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Default="001B0751" w:rsidP="001B0751">
      <w:pPr>
        <w:pStyle w:val="Nagwek6"/>
        <w:rPr>
          <w:rFonts w:ascii="Tahoma" w:hAnsi="Tahoma" w:cs="Tahoma"/>
          <w:sz w:val="20"/>
          <w:szCs w:val="20"/>
        </w:rPr>
      </w:pPr>
      <w:r>
        <w:rPr>
          <w:rFonts w:ascii="Tahoma" w:hAnsi="Tahoma" w:cs="Tahoma"/>
          <w:sz w:val="20"/>
          <w:szCs w:val="20"/>
        </w:rPr>
        <w:t xml:space="preserve">       </w:t>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dot.  POSTEPOWANIA O UDZIELENIE ZAMÓWIENIA NA</w:t>
      </w:r>
    </w:p>
    <w:p w:rsidR="001F58D5" w:rsidRPr="00B74394" w:rsidRDefault="001B0751" w:rsidP="001B0751">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1B0751" w:rsidRPr="00B74394" w:rsidRDefault="001B0751" w:rsidP="001B0751">
      <w:pPr>
        <w:jc w:val="center"/>
        <w:rPr>
          <w:rFonts w:ascii="Tahoma" w:hAnsi="Tahoma" w:cs="Tahoma"/>
          <w:b/>
          <w:iCs/>
          <w:color w:val="000000"/>
          <w:sz w:val="22"/>
          <w:szCs w:val="22"/>
        </w:rPr>
      </w:pPr>
      <w:r w:rsidRPr="00B74394">
        <w:rPr>
          <w:rFonts w:ascii="Tahoma" w:hAnsi="Tahoma" w:cs="Tahoma"/>
          <w:b/>
          <w:iCs/>
          <w:sz w:val="22"/>
          <w:szCs w:val="22"/>
        </w:rPr>
        <w:t xml:space="preserve">przy ulicy Mierosławskiego </w:t>
      </w:r>
      <w:r w:rsidR="001F58D5" w:rsidRPr="00B74394">
        <w:rPr>
          <w:rFonts w:ascii="Tahoma" w:hAnsi="Tahoma" w:cs="Tahoma"/>
          <w:b/>
          <w:iCs/>
          <w:sz w:val="22"/>
          <w:szCs w:val="22"/>
        </w:rPr>
        <w:t xml:space="preserve">10 </w:t>
      </w:r>
      <w:r w:rsidRPr="00B74394">
        <w:rPr>
          <w:rFonts w:ascii="Tahoma" w:hAnsi="Tahoma" w:cs="Tahoma"/>
          <w:b/>
          <w:iCs/>
          <w:sz w:val="22"/>
          <w:szCs w:val="22"/>
        </w:rPr>
        <w:t>w Iławie – etap I</w:t>
      </w:r>
    </w:p>
    <w:p w:rsidR="001B0751" w:rsidRDefault="001B0751" w:rsidP="001B0751">
      <w:pPr>
        <w:jc w:val="center"/>
        <w:rPr>
          <w:rFonts w:ascii="Tahoma" w:hAnsi="Tahoma" w:cs="Tahoma"/>
          <w:b/>
          <w:iCs/>
        </w:rPr>
      </w:pPr>
    </w:p>
    <w:p w:rsidR="001B0751" w:rsidRDefault="001B0751" w:rsidP="001B0751">
      <w:pPr>
        <w:jc w:val="center"/>
        <w:rPr>
          <w:rFonts w:ascii="Tahoma" w:hAnsi="Tahoma" w:cs="Tahoma"/>
          <w:b/>
          <w:iCs/>
        </w:rPr>
      </w:pPr>
    </w:p>
    <w:p w:rsidR="001B0751" w:rsidRPr="005663AC" w:rsidRDefault="001B0751" w:rsidP="001B0751">
      <w:pPr>
        <w:jc w:val="center"/>
        <w:rPr>
          <w:rFonts w:ascii="Tahoma" w:hAnsi="Tahoma" w:cs="Tahoma"/>
          <w:b/>
          <w:iCs/>
          <w:color w:val="FF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1B0751" w:rsidRPr="003B2C47" w:rsidRDefault="001B0751" w:rsidP="001B0751">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rPr>
          <w:rFonts w:ascii="Tahoma" w:hAnsi="Tahoma" w:cs="Tahoma"/>
          <w:i/>
          <w:color w:val="000000"/>
        </w:rPr>
      </w:pPr>
      <w:r>
        <w:rPr>
          <w:rFonts w:ascii="Tahoma" w:hAnsi="Tahoma" w:cs="Tahoma"/>
          <w:i/>
          <w:color w:val="000000"/>
        </w:rPr>
        <w:t>Sporządzona zgodnie z art. 36 ust. 1 i 2 ustawy prawo zamówień publicznych.</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b/>
          <w:color w:val="000000"/>
        </w:rPr>
      </w:pPr>
      <w:r>
        <w:rPr>
          <w:rFonts w:ascii="Tahoma" w:hAnsi="Tahoma" w:cs="Tahoma"/>
          <w:b/>
          <w:color w:val="000000"/>
        </w:rPr>
        <w:t xml:space="preserve">Znak postępowania: OSO.272.8.2016 </w:t>
      </w: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r w:rsidR="00A43A22">
        <w:rPr>
          <w:rFonts w:ascii="Tahoma" w:hAnsi="Tahoma" w:cs="Tahoma"/>
          <w:i/>
          <w:color w:val="000000"/>
        </w:rPr>
        <w:t xml:space="preserve"> </w:t>
      </w:r>
      <w:proofErr w:type="spellStart"/>
      <w:r w:rsidR="00A43A22">
        <w:rPr>
          <w:rFonts w:ascii="Tahoma" w:hAnsi="Tahoma" w:cs="Tahoma"/>
          <w:i/>
          <w:color w:val="000000"/>
        </w:rPr>
        <w:t>pzp</w:t>
      </w:r>
      <w:proofErr w:type="spellEnd"/>
    </w:p>
    <w:p w:rsidR="001B0751" w:rsidRDefault="001B0751" w:rsidP="001B0751">
      <w:pPr>
        <w:rPr>
          <w:rFonts w:ascii="Tahoma" w:hAnsi="Tahoma" w:cs="Tahoma"/>
          <w:i/>
          <w:color w:val="000000"/>
        </w:rPr>
      </w:pPr>
    </w:p>
    <w:p w:rsidR="001B0751" w:rsidRDefault="001B0751" w:rsidP="001B0751">
      <w:pPr>
        <w:rPr>
          <w:rFonts w:ascii="Tahoma" w:hAnsi="Tahoma" w:cs="Tahoma"/>
          <w:b/>
          <w:i/>
          <w:color w:val="000000"/>
        </w:rPr>
      </w:pPr>
      <w:r>
        <w:rPr>
          <w:rFonts w:ascii="Tahoma" w:hAnsi="Tahoma" w:cs="Tahoma"/>
          <w:i/>
          <w:color w:val="000000"/>
        </w:rPr>
        <w:t>Koszty związane z przygotowaniem i złożeniem oferty ponosi Wykonawca</w:t>
      </w:r>
    </w:p>
    <w:p w:rsidR="001B0751" w:rsidRDefault="001B0751" w:rsidP="001B0751">
      <w:pP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6237"/>
          <w:tab w:val="center" w:pos="7380"/>
        </w:tabs>
        <w:rPr>
          <w:rFonts w:ascii="Tahoma" w:hAnsi="Tahoma" w:cs="Tahoma"/>
          <w:b/>
          <w:color w:val="000000"/>
        </w:rPr>
      </w:pPr>
    </w:p>
    <w:p w:rsidR="001B0751" w:rsidRDefault="001B0751" w:rsidP="001B0751">
      <w:pPr>
        <w:tabs>
          <w:tab w:val="center" w:pos="6237"/>
          <w:tab w:val="center" w:pos="7380"/>
        </w:tabs>
        <w:rPr>
          <w:rFonts w:ascii="Tahoma" w:hAnsi="Tahoma" w:cs="Tahoma"/>
          <w:color w:val="000000"/>
        </w:rPr>
      </w:pPr>
      <w:r>
        <w:rPr>
          <w:rFonts w:ascii="Tahoma" w:hAnsi="Tahoma" w:cs="Tahoma"/>
          <w:b/>
          <w:color w:val="000000"/>
        </w:rPr>
        <w:tab/>
      </w:r>
      <w:r w:rsidR="00753AD3">
        <w:rPr>
          <w:rFonts w:ascii="Tahoma" w:hAnsi="Tahoma" w:cs="Tahoma"/>
          <w:b/>
          <w:color w:val="000000"/>
        </w:rPr>
        <w:t xml:space="preserve">Zmiany </w:t>
      </w:r>
      <w:r>
        <w:rPr>
          <w:rFonts w:ascii="Tahoma" w:hAnsi="Tahoma" w:cs="Tahoma"/>
          <w:b/>
          <w:color w:val="000000"/>
        </w:rPr>
        <w:t xml:space="preserve">Z A T W I E R D Z O N O, </w:t>
      </w:r>
      <w:r>
        <w:rPr>
          <w:rFonts w:ascii="Tahoma" w:hAnsi="Tahoma" w:cs="Tahoma"/>
          <w:color w:val="000000"/>
        </w:rPr>
        <w:t xml:space="preserve">dnia </w:t>
      </w:r>
      <w:r w:rsidR="00753AD3">
        <w:rPr>
          <w:rFonts w:ascii="Tahoma" w:hAnsi="Tahoma" w:cs="Tahoma"/>
          <w:color w:val="000000"/>
        </w:rPr>
        <w:t>14.02.2017</w:t>
      </w:r>
      <w:r>
        <w:rPr>
          <w:rFonts w:ascii="Tahoma" w:hAnsi="Tahoma" w:cs="Tahoma"/>
          <w:color w:val="000000"/>
        </w:rPr>
        <w:t xml:space="preserve"> r. </w:t>
      </w:r>
    </w:p>
    <w:p w:rsidR="00421212" w:rsidRDefault="00036D9E" w:rsidP="00421212">
      <w:pPr>
        <w:tabs>
          <w:tab w:val="center" w:pos="6237"/>
        </w:tabs>
        <w:rPr>
          <w:rFonts w:ascii="Tahoma" w:hAnsi="Tahoma" w:cs="Tahoma"/>
          <w:color w:val="000000"/>
        </w:rPr>
      </w:pPr>
      <w:r>
        <w:rPr>
          <w:rFonts w:ascii="Tahoma" w:hAnsi="Tahoma" w:cs="Tahoma"/>
          <w:color w:val="000000"/>
        </w:rPr>
        <w:tab/>
      </w:r>
      <w:r w:rsidR="00753AD3">
        <w:rPr>
          <w:rFonts w:ascii="Tahoma" w:hAnsi="Tahoma" w:cs="Tahoma"/>
          <w:color w:val="000000"/>
        </w:rPr>
        <w:t>STAROSTA</w:t>
      </w:r>
    </w:p>
    <w:p w:rsidR="001B0751" w:rsidRDefault="00753AD3" w:rsidP="00421212">
      <w:pPr>
        <w:tabs>
          <w:tab w:val="center" w:pos="6237"/>
        </w:tabs>
        <w:rPr>
          <w:rFonts w:ascii="Tahoma" w:hAnsi="Tahoma" w:cs="Tahoma"/>
          <w:color w:val="000000"/>
        </w:rPr>
      </w:pPr>
      <w:r>
        <w:rPr>
          <w:rFonts w:ascii="Tahoma" w:hAnsi="Tahoma" w:cs="Tahoma"/>
          <w:color w:val="000000"/>
        </w:rPr>
        <w:tab/>
        <w:t>/-/</w:t>
      </w:r>
      <w:r w:rsidR="001B0751">
        <w:rPr>
          <w:rFonts w:ascii="Tahoma" w:hAnsi="Tahoma" w:cs="Tahoma"/>
          <w:color w:val="000000"/>
        </w:rPr>
        <w:t xml:space="preserve"> </w:t>
      </w:r>
      <w:r>
        <w:rPr>
          <w:rFonts w:ascii="Tahoma" w:hAnsi="Tahoma" w:cs="Tahoma"/>
          <w:color w:val="000000"/>
        </w:rPr>
        <w:t xml:space="preserve">Marek Polański </w:t>
      </w:r>
    </w:p>
    <w:p w:rsidR="001B0751" w:rsidRDefault="001B0751" w:rsidP="00036D9E">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bookmarkStart w:id="0" w:name="_GoBack"/>
      <w:bookmarkEnd w:id="0"/>
      <w:r>
        <w:rPr>
          <w:rFonts w:ascii="Tahoma" w:hAnsi="Tahoma" w:cs="Tahoma"/>
          <w:bCs/>
          <w:color w:val="000000"/>
        </w:rPr>
        <w:t>....................................................................</w:t>
      </w:r>
    </w:p>
    <w:p w:rsidR="001B0751" w:rsidRDefault="001B0751" w:rsidP="001B0751">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center"/>
        <w:rPr>
          <w:rFonts w:ascii="Tahoma" w:hAnsi="Tahoma" w:cs="Tahoma"/>
          <w:color w:val="000000"/>
        </w:rPr>
      </w:pPr>
      <w:r>
        <w:rPr>
          <w:rFonts w:ascii="Tahoma" w:hAnsi="Tahoma" w:cs="Tahoma"/>
          <w:color w:val="000000"/>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1B0751" w:rsidRPr="002E13ED" w:rsidRDefault="001B0751" w:rsidP="001B0751">
          <w:pPr>
            <w:pStyle w:val="Nagwekspisutreci"/>
            <w:jc w:val="center"/>
            <w:rPr>
              <w:b/>
              <w:color w:val="000000" w:themeColor="text1"/>
              <w:sz w:val="22"/>
              <w:szCs w:val="22"/>
            </w:rPr>
          </w:pPr>
          <w:r w:rsidRPr="002E13ED">
            <w:rPr>
              <w:b/>
              <w:color w:val="000000" w:themeColor="text1"/>
              <w:sz w:val="22"/>
              <w:szCs w:val="22"/>
            </w:rPr>
            <w:t>Spis treści</w:t>
          </w:r>
        </w:p>
        <w:p w:rsidR="001B0751" w:rsidRDefault="001B0751" w:rsidP="001B0751">
          <w:pPr>
            <w:rPr>
              <w:lang w:eastAsia="pl-PL"/>
            </w:rPr>
          </w:pPr>
        </w:p>
        <w:p w:rsidR="001B0751" w:rsidRDefault="001B0751" w:rsidP="001B0751">
          <w:pPr>
            <w:rPr>
              <w:lang w:eastAsia="pl-PL"/>
            </w:rPr>
          </w:pPr>
        </w:p>
        <w:p w:rsidR="00036D9E" w:rsidRDefault="001B0751">
          <w:pPr>
            <w:pStyle w:val="Spistreci3"/>
            <w:rPr>
              <w:rFonts w:cstheme="minorBidi"/>
              <w:b w:val="0"/>
              <w:color w:val="auto"/>
            </w:rPr>
          </w:pPr>
          <w:r>
            <w:fldChar w:fldCharType="begin"/>
          </w:r>
          <w:r>
            <w:instrText xml:space="preserve"> TOC \o "1-3" \h \z \u </w:instrText>
          </w:r>
          <w:r>
            <w:fldChar w:fldCharType="separate"/>
          </w:r>
          <w:hyperlink w:anchor="_Toc466028914" w:history="1">
            <w:r w:rsidR="00036D9E" w:rsidRPr="0004589F">
              <w:rPr>
                <w:rStyle w:val="Hipercze"/>
              </w:rPr>
              <w:t>Rozdział 1: Nazwa i adres Zamawiającego, adres poczty elektronicznej  i strony internetowej</w:t>
            </w:r>
            <w:r w:rsidR="00036D9E">
              <w:rPr>
                <w:webHidden/>
              </w:rPr>
              <w:tab/>
            </w:r>
            <w:r w:rsidR="00036D9E">
              <w:rPr>
                <w:webHidden/>
              </w:rPr>
              <w:fldChar w:fldCharType="begin"/>
            </w:r>
            <w:r w:rsidR="00036D9E">
              <w:rPr>
                <w:webHidden/>
              </w:rPr>
              <w:instrText xml:space="preserve"> PAGEREF _Toc466028914 \h </w:instrText>
            </w:r>
            <w:r w:rsidR="00036D9E">
              <w:rPr>
                <w:webHidden/>
              </w:rPr>
            </w:r>
            <w:r w:rsidR="00036D9E">
              <w:rPr>
                <w:webHidden/>
              </w:rPr>
              <w:fldChar w:fldCharType="separate"/>
            </w:r>
            <w:r w:rsidR="00906333">
              <w:rPr>
                <w:webHidden/>
              </w:rPr>
              <w:t>4</w:t>
            </w:r>
            <w:r w:rsidR="00036D9E">
              <w:rPr>
                <w:webHidden/>
              </w:rPr>
              <w:fldChar w:fldCharType="end"/>
            </w:r>
          </w:hyperlink>
        </w:p>
        <w:p w:rsidR="00036D9E" w:rsidRDefault="006410B1">
          <w:pPr>
            <w:pStyle w:val="Spistreci3"/>
            <w:rPr>
              <w:rFonts w:cstheme="minorBidi"/>
              <w:b w:val="0"/>
              <w:color w:val="auto"/>
            </w:rPr>
          </w:pPr>
          <w:hyperlink w:anchor="_Toc466028915" w:history="1">
            <w:r w:rsidR="00036D9E" w:rsidRPr="0004589F">
              <w:rPr>
                <w:rStyle w:val="Hipercze"/>
              </w:rPr>
              <w:t>Rozdział 2: Tryb udzielenia zamówienia</w:t>
            </w:r>
            <w:r w:rsidR="00036D9E">
              <w:rPr>
                <w:webHidden/>
              </w:rPr>
              <w:tab/>
            </w:r>
            <w:r w:rsidR="00036D9E">
              <w:rPr>
                <w:webHidden/>
              </w:rPr>
              <w:fldChar w:fldCharType="begin"/>
            </w:r>
            <w:r w:rsidR="00036D9E">
              <w:rPr>
                <w:webHidden/>
              </w:rPr>
              <w:instrText xml:space="preserve"> PAGEREF _Toc466028915 \h </w:instrText>
            </w:r>
            <w:r w:rsidR="00036D9E">
              <w:rPr>
                <w:webHidden/>
              </w:rPr>
            </w:r>
            <w:r w:rsidR="00036D9E">
              <w:rPr>
                <w:webHidden/>
              </w:rPr>
              <w:fldChar w:fldCharType="separate"/>
            </w:r>
            <w:r w:rsidR="00906333">
              <w:rPr>
                <w:webHidden/>
              </w:rPr>
              <w:t>4</w:t>
            </w:r>
            <w:r w:rsidR="00036D9E">
              <w:rPr>
                <w:webHidden/>
              </w:rPr>
              <w:fldChar w:fldCharType="end"/>
            </w:r>
          </w:hyperlink>
        </w:p>
        <w:p w:rsidR="00036D9E" w:rsidRDefault="006410B1">
          <w:pPr>
            <w:pStyle w:val="Spistreci3"/>
            <w:rPr>
              <w:rFonts w:cstheme="minorBidi"/>
              <w:b w:val="0"/>
              <w:color w:val="auto"/>
            </w:rPr>
          </w:pPr>
          <w:hyperlink w:anchor="_Toc466028916" w:history="1">
            <w:r w:rsidR="00036D9E" w:rsidRPr="0004589F">
              <w:rPr>
                <w:rStyle w:val="Hipercze"/>
              </w:rPr>
              <w:t>Rozdział 3: Opis przedmiotu zamówienia</w:t>
            </w:r>
            <w:r w:rsidR="00036D9E">
              <w:rPr>
                <w:webHidden/>
              </w:rPr>
              <w:tab/>
            </w:r>
            <w:r w:rsidR="00036D9E">
              <w:rPr>
                <w:webHidden/>
              </w:rPr>
              <w:fldChar w:fldCharType="begin"/>
            </w:r>
            <w:r w:rsidR="00036D9E">
              <w:rPr>
                <w:webHidden/>
              </w:rPr>
              <w:instrText xml:space="preserve"> PAGEREF _Toc466028916 \h </w:instrText>
            </w:r>
            <w:r w:rsidR="00036D9E">
              <w:rPr>
                <w:webHidden/>
              </w:rPr>
            </w:r>
            <w:r w:rsidR="00036D9E">
              <w:rPr>
                <w:webHidden/>
              </w:rPr>
              <w:fldChar w:fldCharType="separate"/>
            </w:r>
            <w:r w:rsidR="00906333">
              <w:rPr>
                <w:webHidden/>
              </w:rPr>
              <w:t>4</w:t>
            </w:r>
            <w:r w:rsidR="00036D9E">
              <w:rPr>
                <w:webHidden/>
              </w:rPr>
              <w:fldChar w:fldCharType="end"/>
            </w:r>
          </w:hyperlink>
        </w:p>
        <w:p w:rsidR="00036D9E" w:rsidRDefault="006410B1">
          <w:pPr>
            <w:pStyle w:val="Spistreci3"/>
            <w:rPr>
              <w:rFonts w:cstheme="minorBidi"/>
              <w:b w:val="0"/>
              <w:color w:val="auto"/>
            </w:rPr>
          </w:pPr>
          <w:hyperlink w:anchor="_Toc466028917" w:history="1">
            <w:r w:rsidR="00036D9E" w:rsidRPr="0004589F">
              <w:rPr>
                <w:rStyle w:val="Hipercze"/>
              </w:rPr>
              <w:t>Rozdział 4: Termin wykonania zamówienia</w:t>
            </w:r>
            <w:r w:rsidR="00036D9E">
              <w:rPr>
                <w:webHidden/>
              </w:rPr>
              <w:tab/>
            </w:r>
            <w:r w:rsidR="00036D9E">
              <w:rPr>
                <w:webHidden/>
              </w:rPr>
              <w:fldChar w:fldCharType="begin"/>
            </w:r>
            <w:r w:rsidR="00036D9E">
              <w:rPr>
                <w:webHidden/>
              </w:rPr>
              <w:instrText xml:space="preserve"> PAGEREF _Toc466028917 \h </w:instrText>
            </w:r>
            <w:r w:rsidR="00036D9E">
              <w:rPr>
                <w:webHidden/>
              </w:rPr>
            </w:r>
            <w:r w:rsidR="00036D9E">
              <w:rPr>
                <w:webHidden/>
              </w:rPr>
              <w:fldChar w:fldCharType="separate"/>
            </w:r>
            <w:r w:rsidR="00906333">
              <w:rPr>
                <w:webHidden/>
              </w:rPr>
              <w:t>5</w:t>
            </w:r>
            <w:r w:rsidR="00036D9E">
              <w:rPr>
                <w:webHidden/>
              </w:rPr>
              <w:fldChar w:fldCharType="end"/>
            </w:r>
          </w:hyperlink>
        </w:p>
        <w:p w:rsidR="00036D9E" w:rsidRDefault="006410B1">
          <w:pPr>
            <w:pStyle w:val="Spistreci3"/>
            <w:rPr>
              <w:rFonts w:cstheme="minorBidi"/>
              <w:b w:val="0"/>
              <w:color w:val="auto"/>
            </w:rPr>
          </w:pPr>
          <w:hyperlink w:anchor="_Toc466028918" w:history="1">
            <w:r w:rsidR="00036D9E" w:rsidRPr="0004589F">
              <w:rPr>
                <w:rStyle w:val="Hipercze"/>
              </w:rPr>
              <w:t>Rozdział 5: Warunki udziału w postepowaniu</w:t>
            </w:r>
            <w:r w:rsidR="00036D9E">
              <w:rPr>
                <w:webHidden/>
              </w:rPr>
              <w:tab/>
            </w:r>
            <w:r w:rsidR="00036D9E">
              <w:rPr>
                <w:webHidden/>
              </w:rPr>
              <w:fldChar w:fldCharType="begin"/>
            </w:r>
            <w:r w:rsidR="00036D9E">
              <w:rPr>
                <w:webHidden/>
              </w:rPr>
              <w:instrText xml:space="preserve"> PAGEREF _Toc466028918 \h </w:instrText>
            </w:r>
            <w:r w:rsidR="00036D9E">
              <w:rPr>
                <w:webHidden/>
              </w:rPr>
            </w:r>
            <w:r w:rsidR="00036D9E">
              <w:rPr>
                <w:webHidden/>
              </w:rPr>
              <w:fldChar w:fldCharType="separate"/>
            </w:r>
            <w:r w:rsidR="00906333">
              <w:rPr>
                <w:webHidden/>
              </w:rPr>
              <w:t>5</w:t>
            </w:r>
            <w:r w:rsidR="00036D9E">
              <w:rPr>
                <w:webHidden/>
              </w:rPr>
              <w:fldChar w:fldCharType="end"/>
            </w:r>
          </w:hyperlink>
        </w:p>
        <w:p w:rsidR="00036D9E" w:rsidRDefault="006410B1">
          <w:pPr>
            <w:pStyle w:val="Spistreci3"/>
            <w:rPr>
              <w:rFonts w:cstheme="minorBidi"/>
              <w:b w:val="0"/>
              <w:color w:val="auto"/>
            </w:rPr>
          </w:pPr>
          <w:hyperlink w:anchor="_Toc466028919" w:history="1">
            <w:r w:rsidR="00036D9E" w:rsidRPr="0004589F">
              <w:rPr>
                <w:rStyle w:val="Hipercze"/>
              </w:rPr>
              <w:t>Rozdział 6: Podstawy wykluczenia, o których mowa w art. 24 ust. 5</w:t>
            </w:r>
            <w:r w:rsidR="00036D9E">
              <w:rPr>
                <w:webHidden/>
              </w:rPr>
              <w:tab/>
            </w:r>
            <w:r w:rsidR="00036D9E">
              <w:rPr>
                <w:webHidden/>
              </w:rPr>
              <w:fldChar w:fldCharType="begin"/>
            </w:r>
            <w:r w:rsidR="00036D9E">
              <w:rPr>
                <w:webHidden/>
              </w:rPr>
              <w:instrText xml:space="preserve"> PAGEREF _Toc466028919 \h </w:instrText>
            </w:r>
            <w:r w:rsidR="00036D9E">
              <w:rPr>
                <w:webHidden/>
              </w:rPr>
            </w:r>
            <w:r w:rsidR="00036D9E">
              <w:rPr>
                <w:webHidden/>
              </w:rPr>
              <w:fldChar w:fldCharType="separate"/>
            </w:r>
            <w:r w:rsidR="00906333">
              <w:rPr>
                <w:webHidden/>
              </w:rPr>
              <w:t>8</w:t>
            </w:r>
            <w:r w:rsidR="00036D9E">
              <w:rPr>
                <w:webHidden/>
              </w:rPr>
              <w:fldChar w:fldCharType="end"/>
            </w:r>
          </w:hyperlink>
        </w:p>
        <w:p w:rsidR="00036D9E" w:rsidRDefault="006410B1">
          <w:pPr>
            <w:pStyle w:val="Spistreci3"/>
            <w:rPr>
              <w:rFonts w:cstheme="minorBidi"/>
              <w:b w:val="0"/>
              <w:color w:val="auto"/>
            </w:rPr>
          </w:pPr>
          <w:hyperlink w:anchor="_Toc466028920" w:history="1">
            <w:r w:rsidR="00036D9E" w:rsidRPr="0004589F">
              <w:rPr>
                <w:rStyle w:val="Hipercze"/>
              </w:rPr>
              <w:t>Rozdział 7: Wykaz oświadczeń lub dokumentów, potwierdzających spełnianie warunków udziału w postępowaniu oraz brak wykluczenia</w:t>
            </w:r>
            <w:r w:rsidR="00036D9E">
              <w:rPr>
                <w:webHidden/>
              </w:rPr>
              <w:tab/>
            </w:r>
            <w:r w:rsidR="00036D9E">
              <w:rPr>
                <w:webHidden/>
              </w:rPr>
              <w:fldChar w:fldCharType="begin"/>
            </w:r>
            <w:r w:rsidR="00036D9E">
              <w:rPr>
                <w:webHidden/>
              </w:rPr>
              <w:instrText xml:space="preserve"> PAGEREF _Toc466028920 \h </w:instrText>
            </w:r>
            <w:r w:rsidR="00036D9E">
              <w:rPr>
                <w:webHidden/>
              </w:rPr>
            </w:r>
            <w:r w:rsidR="00036D9E">
              <w:rPr>
                <w:webHidden/>
              </w:rPr>
              <w:fldChar w:fldCharType="separate"/>
            </w:r>
            <w:r w:rsidR="00906333">
              <w:rPr>
                <w:webHidden/>
              </w:rPr>
              <w:t>8</w:t>
            </w:r>
            <w:r w:rsidR="00036D9E">
              <w:rPr>
                <w:webHidden/>
              </w:rPr>
              <w:fldChar w:fldCharType="end"/>
            </w:r>
          </w:hyperlink>
        </w:p>
        <w:p w:rsidR="00036D9E" w:rsidRDefault="006410B1">
          <w:pPr>
            <w:pStyle w:val="Spistreci3"/>
            <w:rPr>
              <w:rFonts w:cstheme="minorBidi"/>
              <w:b w:val="0"/>
              <w:color w:val="auto"/>
            </w:rPr>
          </w:pPr>
          <w:hyperlink w:anchor="_Toc466028921" w:history="1">
            <w:r w:rsidR="00036D9E" w:rsidRPr="0004589F">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036D9E">
              <w:rPr>
                <w:webHidden/>
              </w:rPr>
              <w:tab/>
            </w:r>
            <w:r w:rsidR="00036D9E">
              <w:rPr>
                <w:webHidden/>
              </w:rPr>
              <w:fldChar w:fldCharType="begin"/>
            </w:r>
            <w:r w:rsidR="00036D9E">
              <w:rPr>
                <w:webHidden/>
              </w:rPr>
              <w:instrText xml:space="preserve"> PAGEREF _Toc466028921 \h </w:instrText>
            </w:r>
            <w:r w:rsidR="00036D9E">
              <w:rPr>
                <w:webHidden/>
              </w:rPr>
            </w:r>
            <w:r w:rsidR="00036D9E">
              <w:rPr>
                <w:webHidden/>
              </w:rPr>
              <w:fldChar w:fldCharType="separate"/>
            </w:r>
            <w:r w:rsidR="00906333">
              <w:rPr>
                <w:webHidden/>
              </w:rPr>
              <w:t>11</w:t>
            </w:r>
            <w:r w:rsidR="00036D9E">
              <w:rPr>
                <w:webHidden/>
              </w:rPr>
              <w:fldChar w:fldCharType="end"/>
            </w:r>
          </w:hyperlink>
        </w:p>
        <w:p w:rsidR="00036D9E" w:rsidRDefault="006410B1">
          <w:pPr>
            <w:pStyle w:val="Spistreci3"/>
            <w:rPr>
              <w:rFonts w:cstheme="minorBidi"/>
              <w:b w:val="0"/>
              <w:color w:val="auto"/>
            </w:rPr>
          </w:pPr>
          <w:hyperlink w:anchor="_Toc466028922" w:history="1">
            <w:r w:rsidR="00036D9E" w:rsidRPr="0004589F">
              <w:rPr>
                <w:rStyle w:val="Hipercze"/>
              </w:rPr>
              <w:t>Rozdział 9: Wadium</w:t>
            </w:r>
            <w:r w:rsidR="00036D9E">
              <w:rPr>
                <w:webHidden/>
              </w:rPr>
              <w:tab/>
            </w:r>
            <w:r w:rsidR="00036D9E">
              <w:rPr>
                <w:webHidden/>
              </w:rPr>
              <w:fldChar w:fldCharType="begin"/>
            </w:r>
            <w:r w:rsidR="00036D9E">
              <w:rPr>
                <w:webHidden/>
              </w:rPr>
              <w:instrText xml:space="preserve"> PAGEREF _Toc466028922 \h </w:instrText>
            </w:r>
            <w:r w:rsidR="00036D9E">
              <w:rPr>
                <w:webHidden/>
              </w:rPr>
            </w:r>
            <w:r w:rsidR="00036D9E">
              <w:rPr>
                <w:webHidden/>
              </w:rPr>
              <w:fldChar w:fldCharType="separate"/>
            </w:r>
            <w:r w:rsidR="00906333">
              <w:rPr>
                <w:webHidden/>
              </w:rPr>
              <w:t>12</w:t>
            </w:r>
            <w:r w:rsidR="00036D9E">
              <w:rPr>
                <w:webHidden/>
              </w:rPr>
              <w:fldChar w:fldCharType="end"/>
            </w:r>
          </w:hyperlink>
        </w:p>
        <w:p w:rsidR="00036D9E" w:rsidRDefault="006410B1">
          <w:pPr>
            <w:pStyle w:val="Spistreci3"/>
            <w:rPr>
              <w:rFonts w:cstheme="minorBidi"/>
              <w:b w:val="0"/>
              <w:color w:val="auto"/>
            </w:rPr>
          </w:pPr>
          <w:hyperlink w:anchor="_Toc466028923" w:history="1">
            <w:r w:rsidR="00036D9E" w:rsidRPr="0004589F">
              <w:rPr>
                <w:rStyle w:val="Hipercze"/>
              </w:rPr>
              <w:t>Rozdział 10: Termin związania ofertą</w:t>
            </w:r>
            <w:r w:rsidR="00036D9E">
              <w:rPr>
                <w:webHidden/>
              </w:rPr>
              <w:tab/>
            </w:r>
            <w:r w:rsidR="00036D9E">
              <w:rPr>
                <w:webHidden/>
              </w:rPr>
              <w:fldChar w:fldCharType="begin"/>
            </w:r>
            <w:r w:rsidR="00036D9E">
              <w:rPr>
                <w:webHidden/>
              </w:rPr>
              <w:instrText xml:space="preserve"> PAGEREF _Toc466028923 \h </w:instrText>
            </w:r>
            <w:r w:rsidR="00036D9E">
              <w:rPr>
                <w:webHidden/>
              </w:rPr>
            </w:r>
            <w:r w:rsidR="00036D9E">
              <w:rPr>
                <w:webHidden/>
              </w:rPr>
              <w:fldChar w:fldCharType="separate"/>
            </w:r>
            <w:r w:rsidR="00906333">
              <w:rPr>
                <w:webHidden/>
              </w:rPr>
              <w:t>12</w:t>
            </w:r>
            <w:r w:rsidR="00036D9E">
              <w:rPr>
                <w:webHidden/>
              </w:rPr>
              <w:fldChar w:fldCharType="end"/>
            </w:r>
          </w:hyperlink>
        </w:p>
        <w:p w:rsidR="00036D9E" w:rsidRDefault="006410B1">
          <w:pPr>
            <w:pStyle w:val="Spistreci3"/>
            <w:rPr>
              <w:rFonts w:cstheme="minorBidi"/>
              <w:b w:val="0"/>
              <w:color w:val="auto"/>
            </w:rPr>
          </w:pPr>
          <w:hyperlink w:anchor="_Toc466028924" w:history="1">
            <w:r w:rsidR="00036D9E" w:rsidRPr="0004589F">
              <w:rPr>
                <w:rStyle w:val="Hipercze"/>
              </w:rPr>
              <w:t>Rozdział 11: Opis sposobu przygotowania ofert</w:t>
            </w:r>
            <w:r w:rsidR="00036D9E">
              <w:rPr>
                <w:webHidden/>
              </w:rPr>
              <w:tab/>
            </w:r>
            <w:r w:rsidR="00036D9E">
              <w:rPr>
                <w:webHidden/>
              </w:rPr>
              <w:fldChar w:fldCharType="begin"/>
            </w:r>
            <w:r w:rsidR="00036D9E">
              <w:rPr>
                <w:webHidden/>
              </w:rPr>
              <w:instrText xml:space="preserve"> PAGEREF _Toc466028924 \h </w:instrText>
            </w:r>
            <w:r w:rsidR="00036D9E">
              <w:rPr>
                <w:webHidden/>
              </w:rPr>
            </w:r>
            <w:r w:rsidR="00036D9E">
              <w:rPr>
                <w:webHidden/>
              </w:rPr>
              <w:fldChar w:fldCharType="separate"/>
            </w:r>
            <w:r w:rsidR="00906333">
              <w:rPr>
                <w:webHidden/>
              </w:rPr>
              <w:t>12</w:t>
            </w:r>
            <w:r w:rsidR="00036D9E">
              <w:rPr>
                <w:webHidden/>
              </w:rPr>
              <w:fldChar w:fldCharType="end"/>
            </w:r>
          </w:hyperlink>
        </w:p>
        <w:p w:rsidR="00036D9E" w:rsidRDefault="006410B1">
          <w:pPr>
            <w:pStyle w:val="Spistreci3"/>
            <w:rPr>
              <w:rFonts w:cstheme="minorBidi"/>
              <w:b w:val="0"/>
              <w:color w:val="auto"/>
            </w:rPr>
          </w:pPr>
          <w:hyperlink w:anchor="_Toc466028925" w:history="1">
            <w:r w:rsidR="00036D9E" w:rsidRPr="0004589F">
              <w:rPr>
                <w:rStyle w:val="Hipercze"/>
              </w:rPr>
              <w:t>Rozdział 12: Określenie miejsca, terminu składania i otwarcia ofert</w:t>
            </w:r>
            <w:r w:rsidR="00036D9E">
              <w:rPr>
                <w:webHidden/>
              </w:rPr>
              <w:tab/>
            </w:r>
            <w:r w:rsidR="00036D9E">
              <w:rPr>
                <w:webHidden/>
              </w:rPr>
              <w:fldChar w:fldCharType="begin"/>
            </w:r>
            <w:r w:rsidR="00036D9E">
              <w:rPr>
                <w:webHidden/>
              </w:rPr>
              <w:instrText xml:space="preserve"> PAGEREF _Toc466028925 \h </w:instrText>
            </w:r>
            <w:r w:rsidR="00036D9E">
              <w:rPr>
                <w:webHidden/>
              </w:rPr>
            </w:r>
            <w:r w:rsidR="00036D9E">
              <w:rPr>
                <w:webHidden/>
              </w:rPr>
              <w:fldChar w:fldCharType="separate"/>
            </w:r>
            <w:r w:rsidR="00906333">
              <w:rPr>
                <w:webHidden/>
              </w:rPr>
              <w:t>14</w:t>
            </w:r>
            <w:r w:rsidR="00036D9E">
              <w:rPr>
                <w:webHidden/>
              </w:rPr>
              <w:fldChar w:fldCharType="end"/>
            </w:r>
          </w:hyperlink>
        </w:p>
        <w:p w:rsidR="00036D9E" w:rsidRDefault="006410B1">
          <w:pPr>
            <w:pStyle w:val="Spistreci3"/>
            <w:rPr>
              <w:rFonts w:cstheme="minorBidi"/>
              <w:b w:val="0"/>
              <w:color w:val="auto"/>
            </w:rPr>
          </w:pPr>
          <w:hyperlink w:anchor="_Toc466028926" w:history="1">
            <w:r w:rsidR="00036D9E" w:rsidRPr="0004589F">
              <w:rPr>
                <w:rStyle w:val="Hipercze"/>
              </w:rPr>
              <w:t>Rozdział 13: Opis sposobu obliczenia ceny</w:t>
            </w:r>
            <w:r w:rsidR="00036D9E">
              <w:rPr>
                <w:webHidden/>
              </w:rPr>
              <w:tab/>
            </w:r>
            <w:r w:rsidR="00036D9E">
              <w:rPr>
                <w:webHidden/>
              </w:rPr>
              <w:fldChar w:fldCharType="begin"/>
            </w:r>
            <w:r w:rsidR="00036D9E">
              <w:rPr>
                <w:webHidden/>
              </w:rPr>
              <w:instrText xml:space="preserve"> PAGEREF _Toc466028926 \h </w:instrText>
            </w:r>
            <w:r w:rsidR="00036D9E">
              <w:rPr>
                <w:webHidden/>
              </w:rPr>
            </w:r>
            <w:r w:rsidR="00036D9E">
              <w:rPr>
                <w:webHidden/>
              </w:rPr>
              <w:fldChar w:fldCharType="separate"/>
            </w:r>
            <w:r w:rsidR="00906333">
              <w:rPr>
                <w:webHidden/>
              </w:rPr>
              <w:t>14</w:t>
            </w:r>
            <w:r w:rsidR="00036D9E">
              <w:rPr>
                <w:webHidden/>
              </w:rPr>
              <w:fldChar w:fldCharType="end"/>
            </w:r>
          </w:hyperlink>
        </w:p>
        <w:p w:rsidR="00036D9E" w:rsidRDefault="006410B1">
          <w:pPr>
            <w:pStyle w:val="Spistreci3"/>
            <w:rPr>
              <w:rFonts w:cstheme="minorBidi"/>
              <w:b w:val="0"/>
              <w:color w:val="auto"/>
            </w:rPr>
          </w:pPr>
          <w:hyperlink w:anchor="_Toc466028927" w:history="1">
            <w:r w:rsidR="00036D9E" w:rsidRPr="0004589F">
              <w:rPr>
                <w:rStyle w:val="Hipercze"/>
              </w:rPr>
              <w:t>Rozdział 14: Opis kryteriów, którymi Zamawiający będzie się kierował przy wyborze oferty, wraz z podaniem wag tych kryteriów i sposobu oceny ofert</w:t>
            </w:r>
            <w:r w:rsidR="00036D9E">
              <w:rPr>
                <w:webHidden/>
              </w:rPr>
              <w:tab/>
            </w:r>
            <w:r w:rsidR="00036D9E">
              <w:rPr>
                <w:webHidden/>
              </w:rPr>
              <w:fldChar w:fldCharType="begin"/>
            </w:r>
            <w:r w:rsidR="00036D9E">
              <w:rPr>
                <w:webHidden/>
              </w:rPr>
              <w:instrText xml:space="preserve"> PAGEREF _Toc466028927 \h </w:instrText>
            </w:r>
            <w:r w:rsidR="00036D9E">
              <w:rPr>
                <w:webHidden/>
              </w:rPr>
            </w:r>
            <w:r w:rsidR="00036D9E">
              <w:rPr>
                <w:webHidden/>
              </w:rPr>
              <w:fldChar w:fldCharType="separate"/>
            </w:r>
            <w:r w:rsidR="00906333">
              <w:rPr>
                <w:webHidden/>
              </w:rPr>
              <w:t>15</w:t>
            </w:r>
            <w:r w:rsidR="00036D9E">
              <w:rPr>
                <w:webHidden/>
              </w:rPr>
              <w:fldChar w:fldCharType="end"/>
            </w:r>
          </w:hyperlink>
        </w:p>
        <w:p w:rsidR="00036D9E" w:rsidRDefault="006410B1">
          <w:pPr>
            <w:pStyle w:val="Spistreci3"/>
            <w:rPr>
              <w:rFonts w:cstheme="minorBidi"/>
              <w:b w:val="0"/>
              <w:color w:val="auto"/>
            </w:rPr>
          </w:pPr>
          <w:hyperlink w:anchor="_Toc466028928" w:history="1">
            <w:r w:rsidR="00036D9E" w:rsidRPr="0004589F">
              <w:rPr>
                <w:rStyle w:val="Hipercze"/>
              </w:rPr>
              <w:t>Rozdział 15: Informacja o formalnościach jakie powinny zostać dopełnione po wyborze oferty w celu zawarcia umowy</w:t>
            </w:r>
            <w:r w:rsidR="00036D9E">
              <w:rPr>
                <w:webHidden/>
              </w:rPr>
              <w:tab/>
            </w:r>
            <w:r w:rsidR="00036D9E">
              <w:rPr>
                <w:webHidden/>
              </w:rPr>
              <w:fldChar w:fldCharType="begin"/>
            </w:r>
            <w:r w:rsidR="00036D9E">
              <w:rPr>
                <w:webHidden/>
              </w:rPr>
              <w:instrText xml:space="preserve"> PAGEREF _Toc466028928 \h </w:instrText>
            </w:r>
            <w:r w:rsidR="00036D9E">
              <w:rPr>
                <w:webHidden/>
              </w:rPr>
            </w:r>
            <w:r w:rsidR="00036D9E">
              <w:rPr>
                <w:webHidden/>
              </w:rPr>
              <w:fldChar w:fldCharType="separate"/>
            </w:r>
            <w:r w:rsidR="00906333">
              <w:rPr>
                <w:webHidden/>
              </w:rPr>
              <w:t>17</w:t>
            </w:r>
            <w:r w:rsidR="00036D9E">
              <w:rPr>
                <w:webHidden/>
              </w:rPr>
              <w:fldChar w:fldCharType="end"/>
            </w:r>
          </w:hyperlink>
        </w:p>
        <w:p w:rsidR="00036D9E" w:rsidRDefault="006410B1">
          <w:pPr>
            <w:pStyle w:val="Spistreci3"/>
            <w:rPr>
              <w:rFonts w:cstheme="minorBidi"/>
              <w:b w:val="0"/>
              <w:color w:val="auto"/>
            </w:rPr>
          </w:pPr>
          <w:hyperlink w:anchor="_Toc466028929" w:history="1">
            <w:r w:rsidR="00036D9E" w:rsidRPr="0004589F">
              <w:rPr>
                <w:rStyle w:val="Hipercze"/>
              </w:rPr>
              <w:t>Rozdział 16: Zabezpieczenie należytego wykonania umowy</w:t>
            </w:r>
            <w:r w:rsidR="00036D9E">
              <w:rPr>
                <w:webHidden/>
              </w:rPr>
              <w:tab/>
            </w:r>
            <w:r w:rsidR="00036D9E">
              <w:rPr>
                <w:webHidden/>
              </w:rPr>
              <w:fldChar w:fldCharType="begin"/>
            </w:r>
            <w:r w:rsidR="00036D9E">
              <w:rPr>
                <w:webHidden/>
              </w:rPr>
              <w:instrText xml:space="preserve"> PAGEREF _Toc466028929 \h </w:instrText>
            </w:r>
            <w:r w:rsidR="00036D9E">
              <w:rPr>
                <w:webHidden/>
              </w:rPr>
            </w:r>
            <w:r w:rsidR="00036D9E">
              <w:rPr>
                <w:webHidden/>
              </w:rPr>
              <w:fldChar w:fldCharType="separate"/>
            </w:r>
            <w:r w:rsidR="00906333">
              <w:rPr>
                <w:webHidden/>
              </w:rPr>
              <w:t>19</w:t>
            </w:r>
            <w:r w:rsidR="00036D9E">
              <w:rPr>
                <w:webHidden/>
              </w:rPr>
              <w:fldChar w:fldCharType="end"/>
            </w:r>
          </w:hyperlink>
        </w:p>
        <w:p w:rsidR="00036D9E" w:rsidRDefault="006410B1">
          <w:pPr>
            <w:pStyle w:val="Spistreci3"/>
            <w:rPr>
              <w:rFonts w:cstheme="minorBidi"/>
              <w:b w:val="0"/>
              <w:color w:val="auto"/>
            </w:rPr>
          </w:pPr>
          <w:hyperlink w:anchor="_Toc466028930" w:history="1">
            <w:r w:rsidR="00036D9E" w:rsidRPr="0004589F">
              <w:rPr>
                <w:rStyle w:val="Hipercze"/>
              </w:rPr>
              <w:t>Rozdział 17: Istotne dla stron postanowienia, które zostaną wprowadzone do treści umowy, ogólne warunki umowy albo wzór umowy. Przewidywane zmiany umowy</w:t>
            </w:r>
            <w:r w:rsidR="00036D9E">
              <w:rPr>
                <w:webHidden/>
              </w:rPr>
              <w:tab/>
            </w:r>
            <w:r w:rsidR="00036D9E">
              <w:rPr>
                <w:webHidden/>
              </w:rPr>
              <w:fldChar w:fldCharType="begin"/>
            </w:r>
            <w:r w:rsidR="00036D9E">
              <w:rPr>
                <w:webHidden/>
              </w:rPr>
              <w:instrText xml:space="preserve"> PAGEREF _Toc466028930 \h </w:instrText>
            </w:r>
            <w:r w:rsidR="00036D9E">
              <w:rPr>
                <w:webHidden/>
              </w:rPr>
            </w:r>
            <w:r w:rsidR="00036D9E">
              <w:rPr>
                <w:webHidden/>
              </w:rPr>
              <w:fldChar w:fldCharType="separate"/>
            </w:r>
            <w:r w:rsidR="00906333">
              <w:rPr>
                <w:webHidden/>
              </w:rPr>
              <w:t>19</w:t>
            </w:r>
            <w:r w:rsidR="00036D9E">
              <w:rPr>
                <w:webHidden/>
              </w:rPr>
              <w:fldChar w:fldCharType="end"/>
            </w:r>
          </w:hyperlink>
        </w:p>
        <w:p w:rsidR="00036D9E" w:rsidRDefault="006410B1">
          <w:pPr>
            <w:pStyle w:val="Spistreci3"/>
            <w:rPr>
              <w:rFonts w:cstheme="minorBidi"/>
              <w:b w:val="0"/>
              <w:color w:val="auto"/>
            </w:rPr>
          </w:pPr>
          <w:hyperlink w:anchor="_Toc466028931" w:history="1">
            <w:r w:rsidR="00036D9E" w:rsidRPr="0004589F">
              <w:rPr>
                <w:rStyle w:val="Hipercze"/>
              </w:rPr>
              <w:t>Rozdział 18: Podwykonawcy</w:t>
            </w:r>
            <w:r w:rsidR="00036D9E">
              <w:rPr>
                <w:webHidden/>
              </w:rPr>
              <w:tab/>
            </w:r>
            <w:r w:rsidR="00036D9E">
              <w:rPr>
                <w:webHidden/>
              </w:rPr>
              <w:fldChar w:fldCharType="begin"/>
            </w:r>
            <w:r w:rsidR="00036D9E">
              <w:rPr>
                <w:webHidden/>
              </w:rPr>
              <w:instrText xml:space="preserve"> PAGEREF _Toc466028931 \h </w:instrText>
            </w:r>
            <w:r w:rsidR="00036D9E">
              <w:rPr>
                <w:webHidden/>
              </w:rPr>
            </w:r>
            <w:r w:rsidR="00036D9E">
              <w:rPr>
                <w:webHidden/>
              </w:rPr>
              <w:fldChar w:fldCharType="separate"/>
            </w:r>
            <w:r w:rsidR="00906333">
              <w:rPr>
                <w:webHidden/>
              </w:rPr>
              <w:t>20</w:t>
            </w:r>
            <w:r w:rsidR="00036D9E">
              <w:rPr>
                <w:webHidden/>
              </w:rPr>
              <w:fldChar w:fldCharType="end"/>
            </w:r>
          </w:hyperlink>
        </w:p>
        <w:p w:rsidR="00036D9E" w:rsidRDefault="006410B1">
          <w:pPr>
            <w:pStyle w:val="Spistreci3"/>
            <w:rPr>
              <w:rFonts w:cstheme="minorBidi"/>
              <w:b w:val="0"/>
              <w:color w:val="auto"/>
            </w:rPr>
          </w:pPr>
          <w:hyperlink w:anchor="_Toc466028932" w:history="1">
            <w:r w:rsidR="00036D9E" w:rsidRPr="0004589F">
              <w:rPr>
                <w:rStyle w:val="Hipercze"/>
              </w:rPr>
              <w:t>Rozdział 19: Oferty wariantowe</w:t>
            </w:r>
            <w:r w:rsidR="00036D9E">
              <w:rPr>
                <w:webHidden/>
              </w:rPr>
              <w:tab/>
            </w:r>
            <w:r w:rsidR="00036D9E">
              <w:rPr>
                <w:webHidden/>
              </w:rPr>
              <w:fldChar w:fldCharType="begin"/>
            </w:r>
            <w:r w:rsidR="00036D9E">
              <w:rPr>
                <w:webHidden/>
              </w:rPr>
              <w:instrText xml:space="preserve"> PAGEREF _Toc466028932 \h </w:instrText>
            </w:r>
            <w:r w:rsidR="00036D9E">
              <w:rPr>
                <w:webHidden/>
              </w:rPr>
            </w:r>
            <w:r w:rsidR="00036D9E">
              <w:rPr>
                <w:webHidden/>
              </w:rPr>
              <w:fldChar w:fldCharType="separate"/>
            </w:r>
            <w:r w:rsidR="00906333">
              <w:rPr>
                <w:webHidden/>
              </w:rPr>
              <w:t>20</w:t>
            </w:r>
            <w:r w:rsidR="00036D9E">
              <w:rPr>
                <w:webHidden/>
              </w:rPr>
              <w:fldChar w:fldCharType="end"/>
            </w:r>
          </w:hyperlink>
        </w:p>
        <w:p w:rsidR="00036D9E" w:rsidRDefault="006410B1">
          <w:pPr>
            <w:pStyle w:val="Spistreci3"/>
            <w:rPr>
              <w:rFonts w:cstheme="minorBidi"/>
              <w:b w:val="0"/>
              <w:color w:val="auto"/>
            </w:rPr>
          </w:pPr>
          <w:hyperlink w:anchor="_Toc466028933" w:history="1">
            <w:r w:rsidR="00036D9E" w:rsidRPr="0004589F">
              <w:rPr>
                <w:rStyle w:val="Hipercze"/>
              </w:rPr>
              <w:t>Rozdział 20: Zamówienia, o których mowa w art. 67 ust. 1 pkt 6 ustawy</w:t>
            </w:r>
            <w:r w:rsidR="00036D9E">
              <w:rPr>
                <w:webHidden/>
              </w:rPr>
              <w:tab/>
            </w:r>
            <w:r w:rsidR="00036D9E">
              <w:rPr>
                <w:webHidden/>
              </w:rPr>
              <w:fldChar w:fldCharType="begin"/>
            </w:r>
            <w:r w:rsidR="00036D9E">
              <w:rPr>
                <w:webHidden/>
              </w:rPr>
              <w:instrText xml:space="preserve"> PAGEREF _Toc466028933 \h </w:instrText>
            </w:r>
            <w:r w:rsidR="00036D9E">
              <w:rPr>
                <w:webHidden/>
              </w:rPr>
            </w:r>
            <w:r w:rsidR="00036D9E">
              <w:rPr>
                <w:webHidden/>
              </w:rPr>
              <w:fldChar w:fldCharType="separate"/>
            </w:r>
            <w:r w:rsidR="00906333">
              <w:rPr>
                <w:webHidden/>
              </w:rPr>
              <w:t>20</w:t>
            </w:r>
            <w:r w:rsidR="00036D9E">
              <w:rPr>
                <w:webHidden/>
              </w:rPr>
              <w:fldChar w:fldCharType="end"/>
            </w:r>
          </w:hyperlink>
        </w:p>
        <w:p w:rsidR="00036D9E" w:rsidRDefault="006410B1">
          <w:pPr>
            <w:pStyle w:val="Spistreci3"/>
            <w:rPr>
              <w:rFonts w:cstheme="minorBidi"/>
              <w:b w:val="0"/>
              <w:color w:val="auto"/>
            </w:rPr>
          </w:pPr>
          <w:hyperlink w:anchor="_Toc466028934" w:history="1">
            <w:r w:rsidR="00036D9E" w:rsidRPr="0004589F">
              <w:rPr>
                <w:rStyle w:val="Hipercze"/>
              </w:rPr>
              <w:t>Rozdział 21: Środki ochrony prawnej</w:t>
            </w:r>
            <w:r w:rsidR="00036D9E">
              <w:rPr>
                <w:webHidden/>
              </w:rPr>
              <w:tab/>
            </w:r>
            <w:r w:rsidR="00036D9E">
              <w:rPr>
                <w:webHidden/>
              </w:rPr>
              <w:fldChar w:fldCharType="begin"/>
            </w:r>
            <w:r w:rsidR="00036D9E">
              <w:rPr>
                <w:webHidden/>
              </w:rPr>
              <w:instrText xml:space="preserve"> PAGEREF _Toc466028934 \h </w:instrText>
            </w:r>
            <w:r w:rsidR="00036D9E">
              <w:rPr>
                <w:webHidden/>
              </w:rPr>
            </w:r>
            <w:r w:rsidR="00036D9E">
              <w:rPr>
                <w:webHidden/>
              </w:rPr>
              <w:fldChar w:fldCharType="separate"/>
            </w:r>
            <w:r w:rsidR="00906333">
              <w:rPr>
                <w:webHidden/>
              </w:rPr>
              <w:t>20</w:t>
            </w:r>
            <w:r w:rsidR="00036D9E">
              <w:rPr>
                <w:webHidden/>
              </w:rPr>
              <w:fldChar w:fldCharType="end"/>
            </w:r>
          </w:hyperlink>
        </w:p>
        <w:p w:rsidR="00036D9E" w:rsidRDefault="006410B1">
          <w:pPr>
            <w:pStyle w:val="Spistreci3"/>
            <w:rPr>
              <w:rFonts w:cstheme="minorBidi"/>
              <w:b w:val="0"/>
              <w:color w:val="auto"/>
            </w:rPr>
          </w:pPr>
          <w:hyperlink w:anchor="_Toc466028935" w:history="1">
            <w:r w:rsidR="00036D9E" w:rsidRPr="0004589F">
              <w:rPr>
                <w:rStyle w:val="Hipercze"/>
              </w:rPr>
              <w:t>Rozdział 22: Rozliczenia między Zamawiającym a Wykonawcą</w:t>
            </w:r>
            <w:r w:rsidR="00036D9E">
              <w:rPr>
                <w:webHidden/>
              </w:rPr>
              <w:tab/>
            </w:r>
            <w:r w:rsidR="00036D9E">
              <w:rPr>
                <w:webHidden/>
              </w:rPr>
              <w:fldChar w:fldCharType="begin"/>
            </w:r>
            <w:r w:rsidR="00036D9E">
              <w:rPr>
                <w:webHidden/>
              </w:rPr>
              <w:instrText xml:space="preserve"> PAGEREF _Toc466028935 \h </w:instrText>
            </w:r>
            <w:r w:rsidR="00036D9E">
              <w:rPr>
                <w:webHidden/>
              </w:rPr>
            </w:r>
            <w:r w:rsidR="00036D9E">
              <w:rPr>
                <w:webHidden/>
              </w:rPr>
              <w:fldChar w:fldCharType="separate"/>
            </w:r>
            <w:r w:rsidR="00906333">
              <w:rPr>
                <w:webHidden/>
              </w:rPr>
              <w:t>21</w:t>
            </w:r>
            <w:r w:rsidR="00036D9E">
              <w:rPr>
                <w:webHidden/>
              </w:rPr>
              <w:fldChar w:fldCharType="end"/>
            </w:r>
          </w:hyperlink>
        </w:p>
        <w:p w:rsidR="00036D9E" w:rsidRDefault="006410B1">
          <w:pPr>
            <w:pStyle w:val="Spistreci3"/>
            <w:rPr>
              <w:rFonts w:cstheme="minorBidi"/>
              <w:b w:val="0"/>
              <w:color w:val="auto"/>
            </w:rPr>
          </w:pPr>
          <w:hyperlink w:anchor="_Toc466028936" w:history="1">
            <w:r w:rsidR="00036D9E" w:rsidRPr="0004589F">
              <w:rPr>
                <w:rStyle w:val="Hipercze"/>
              </w:rPr>
              <w:t>Rozdział 23: Zwrot kosztów udziału w postępowaniu</w:t>
            </w:r>
            <w:r w:rsidR="00036D9E">
              <w:rPr>
                <w:webHidden/>
              </w:rPr>
              <w:tab/>
            </w:r>
            <w:r w:rsidR="00036D9E">
              <w:rPr>
                <w:webHidden/>
              </w:rPr>
              <w:fldChar w:fldCharType="begin"/>
            </w:r>
            <w:r w:rsidR="00036D9E">
              <w:rPr>
                <w:webHidden/>
              </w:rPr>
              <w:instrText xml:space="preserve"> PAGEREF _Toc466028936 \h </w:instrText>
            </w:r>
            <w:r w:rsidR="00036D9E">
              <w:rPr>
                <w:webHidden/>
              </w:rPr>
            </w:r>
            <w:r w:rsidR="00036D9E">
              <w:rPr>
                <w:webHidden/>
              </w:rPr>
              <w:fldChar w:fldCharType="separate"/>
            </w:r>
            <w:r w:rsidR="00906333">
              <w:rPr>
                <w:webHidden/>
              </w:rPr>
              <w:t>21</w:t>
            </w:r>
            <w:r w:rsidR="00036D9E">
              <w:rPr>
                <w:webHidden/>
              </w:rPr>
              <w:fldChar w:fldCharType="end"/>
            </w:r>
          </w:hyperlink>
        </w:p>
        <w:p w:rsidR="00036D9E" w:rsidRDefault="006410B1">
          <w:pPr>
            <w:pStyle w:val="Spistreci3"/>
            <w:rPr>
              <w:rFonts w:cstheme="minorBidi"/>
              <w:b w:val="0"/>
              <w:color w:val="auto"/>
            </w:rPr>
          </w:pPr>
          <w:hyperlink w:anchor="_Toc466028937" w:history="1">
            <w:r w:rsidR="00036D9E" w:rsidRPr="0004589F">
              <w:rPr>
                <w:rStyle w:val="Hipercze"/>
              </w:rPr>
              <w:t>Rozdział 24: Wymagania, o których mowa w art. 29 ust. 3a ustawy prawo zamówień publicznych</w:t>
            </w:r>
            <w:r w:rsidR="00036D9E">
              <w:rPr>
                <w:webHidden/>
              </w:rPr>
              <w:tab/>
            </w:r>
            <w:r w:rsidR="00036D9E">
              <w:rPr>
                <w:webHidden/>
              </w:rPr>
              <w:fldChar w:fldCharType="begin"/>
            </w:r>
            <w:r w:rsidR="00036D9E">
              <w:rPr>
                <w:webHidden/>
              </w:rPr>
              <w:instrText xml:space="preserve"> PAGEREF _Toc466028937 \h </w:instrText>
            </w:r>
            <w:r w:rsidR="00036D9E">
              <w:rPr>
                <w:webHidden/>
              </w:rPr>
            </w:r>
            <w:r w:rsidR="00036D9E">
              <w:rPr>
                <w:webHidden/>
              </w:rPr>
              <w:fldChar w:fldCharType="separate"/>
            </w:r>
            <w:r w:rsidR="00906333">
              <w:rPr>
                <w:webHidden/>
              </w:rPr>
              <w:t>21</w:t>
            </w:r>
            <w:r w:rsidR="00036D9E">
              <w:rPr>
                <w:webHidden/>
              </w:rPr>
              <w:fldChar w:fldCharType="end"/>
            </w:r>
          </w:hyperlink>
        </w:p>
        <w:p w:rsidR="00036D9E" w:rsidRDefault="006410B1">
          <w:pPr>
            <w:pStyle w:val="Spistreci3"/>
            <w:rPr>
              <w:rFonts w:cstheme="minorBidi"/>
              <w:b w:val="0"/>
              <w:color w:val="auto"/>
            </w:rPr>
          </w:pPr>
          <w:hyperlink w:anchor="_Toc466028938" w:history="1">
            <w:r w:rsidR="00036D9E" w:rsidRPr="0004589F">
              <w:rPr>
                <w:rStyle w:val="Hipercze"/>
              </w:rPr>
              <w:t>Rozdział 25: Wymagania, o których mowa w art. 29 ust. 4 ustawy prawo zamówień publicznych</w:t>
            </w:r>
            <w:r w:rsidR="00036D9E">
              <w:rPr>
                <w:webHidden/>
              </w:rPr>
              <w:tab/>
            </w:r>
            <w:r w:rsidR="00036D9E">
              <w:rPr>
                <w:webHidden/>
              </w:rPr>
              <w:fldChar w:fldCharType="begin"/>
            </w:r>
            <w:r w:rsidR="00036D9E">
              <w:rPr>
                <w:webHidden/>
              </w:rPr>
              <w:instrText xml:space="preserve"> PAGEREF _Toc466028938 \h </w:instrText>
            </w:r>
            <w:r w:rsidR="00036D9E">
              <w:rPr>
                <w:webHidden/>
              </w:rPr>
            </w:r>
            <w:r w:rsidR="00036D9E">
              <w:rPr>
                <w:webHidden/>
              </w:rPr>
              <w:fldChar w:fldCharType="separate"/>
            </w:r>
            <w:r w:rsidR="00906333">
              <w:rPr>
                <w:webHidden/>
              </w:rPr>
              <w:t>22</w:t>
            </w:r>
            <w:r w:rsidR="00036D9E">
              <w:rPr>
                <w:webHidden/>
              </w:rPr>
              <w:fldChar w:fldCharType="end"/>
            </w:r>
          </w:hyperlink>
        </w:p>
        <w:p w:rsidR="00036D9E" w:rsidRDefault="006410B1">
          <w:pPr>
            <w:pStyle w:val="Spistreci3"/>
            <w:rPr>
              <w:rFonts w:cstheme="minorBidi"/>
              <w:b w:val="0"/>
              <w:color w:val="auto"/>
            </w:rPr>
          </w:pPr>
          <w:hyperlink w:anchor="_Toc466028939" w:history="1">
            <w:r w:rsidR="00036D9E" w:rsidRPr="0004589F">
              <w:rPr>
                <w:rStyle w:val="Hipercze"/>
              </w:rPr>
              <w:t>Rozdział 26: Standardy jakościowe, o których mowa w art. 91 ust. 2a ustawy prawo zamówień publicznych</w:t>
            </w:r>
            <w:r w:rsidR="00036D9E">
              <w:rPr>
                <w:webHidden/>
              </w:rPr>
              <w:tab/>
            </w:r>
            <w:r w:rsidR="00036D9E">
              <w:rPr>
                <w:webHidden/>
              </w:rPr>
              <w:fldChar w:fldCharType="begin"/>
            </w:r>
            <w:r w:rsidR="00036D9E">
              <w:rPr>
                <w:webHidden/>
              </w:rPr>
              <w:instrText xml:space="preserve"> PAGEREF _Toc466028939 \h </w:instrText>
            </w:r>
            <w:r w:rsidR="00036D9E">
              <w:rPr>
                <w:webHidden/>
              </w:rPr>
            </w:r>
            <w:r w:rsidR="00036D9E">
              <w:rPr>
                <w:webHidden/>
              </w:rPr>
              <w:fldChar w:fldCharType="separate"/>
            </w:r>
            <w:r w:rsidR="00906333">
              <w:rPr>
                <w:webHidden/>
              </w:rPr>
              <w:t>22</w:t>
            </w:r>
            <w:r w:rsidR="00036D9E">
              <w:rPr>
                <w:webHidden/>
              </w:rPr>
              <w:fldChar w:fldCharType="end"/>
            </w:r>
          </w:hyperlink>
        </w:p>
        <w:p w:rsidR="00036D9E" w:rsidRDefault="006410B1">
          <w:pPr>
            <w:pStyle w:val="Spistreci3"/>
            <w:rPr>
              <w:rFonts w:cstheme="minorBidi"/>
              <w:b w:val="0"/>
              <w:color w:val="auto"/>
            </w:rPr>
          </w:pPr>
          <w:hyperlink w:anchor="_Toc466028940" w:history="1">
            <w:r w:rsidR="00036D9E" w:rsidRPr="0004589F">
              <w:rPr>
                <w:rStyle w:val="Hipercze"/>
              </w:rPr>
              <w:t>Rozdział 27: Wymóg lub możliwość złożenia ofert w postaci katalogów elektronicznych lub dołączenia katalogów elektronicznych do oferty  w sytuacji określonej w art. 10a ust. 2 ustawy prawo zamówień publicznych</w:t>
            </w:r>
            <w:r w:rsidR="00036D9E">
              <w:rPr>
                <w:webHidden/>
              </w:rPr>
              <w:tab/>
            </w:r>
            <w:r w:rsidR="00036D9E">
              <w:rPr>
                <w:webHidden/>
              </w:rPr>
              <w:fldChar w:fldCharType="begin"/>
            </w:r>
            <w:r w:rsidR="00036D9E">
              <w:rPr>
                <w:webHidden/>
              </w:rPr>
              <w:instrText xml:space="preserve"> PAGEREF _Toc466028940 \h </w:instrText>
            </w:r>
            <w:r w:rsidR="00036D9E">
              <w:rPr>
                <w:webHidden/>
              </w:rPr>
            </w:r>
            <w:r w:rsidR="00036D9E">
              <w:rPr>
                <w:webHidden/>
              </w:rPr>
              <w:fldChar w:fldCharType="separate"/>
            </w:r>
            <w:r w:rsidR="00906333">
              <w:rPr>
                <w:webHidden/>
              </w:rPr>
              <w:t>22</w:t>
            </w:r>
            <w:r w:rsidR="00036D9E">
              <w:rPr>
                <w:webHidden/>
              </w:rPr>
              <w:fldChar w:fldCharType="end"/>
            </w:r>
          </w:hyperlink>
        </w:p>
        <w:p w:rsidR="00036D9E" w:rsidRDefault="006410B1">
          <w:pPr>
            <w:pStyle w:val="Spistreci3"/>
            <w:rPr>
              <w:rFonts w:cstheme="minorBidi"/>
              <w:b w:val="0"/>
              <w:color w:val="auto"/>
            </w:rPr>
          </w:pPr>
          <w:hyperlink w:anchor="_Toc466028941" w:history="1">
            <w:r w:rsidR="00036D9E" w:rsidRPr="0004589F">
              <w:rPr>
                <w:rStyle w:val="Hipercze"/>
              </w:rPr>
              <w:t>Rozdział 28: Oferty częściowe</w:t>
            </w:r>
            <w:r w:rsidR="00036D9E">
              <w:rPr>
                <w:webHidden/>
              </w:rPr>
              <w:tab/>
            </w:r>
            <w:r w:rsidR="00036D9E">
              <w:rPr>
                <w:webHidden/>
              </w:rPr>
              <w:fldChar w:fldCharType="begin"/>
            </w:r>
            <w:r w:rsidR="00036D9E">
              <w:rPr>
                <w:webHidden/>
              </w:rPr>
              <w:instrText xml:space="preserve"> PAGEREF _Toc466028941 \h </w:instrText>
            </w:r>
            <w:r w:rsidR="00036D9E">
              <w:rPr>
                <w:webHidden/>
              </w:rPr>
            </w:r>
            <w:r w:rsidR="00036D9E">
              <w:rPr>
                <w:webHidden/>
              </w:rPr>
              <w:fldChar w:fldCharType="separate"/>
            </w:r>
            <w:r w:rsidR="00906333">
              <w:rPr>
                <w:webHidden/>
              </w:rPr>
              <w:t>22</w:t>
            </w:r>
            <w:r w:rsidR="00036D9E">
              <w:rPr>
                <w:webHidden/>
              </w:rPr>
              <w:fldChar w:fldCharType="end"/>
            </w:r>
          </w:hyperlink>
        </w:p>
        <w:p w:rsidR="00036D9E" w:rsidRDefault="006410B1">
          <w:pPr>
            <w:pStyle w:val="Spistreci3"/>
            <w:rPr>
              <w:rFonts w:cstheme="minorBidi"/>
              <w:b w:val="0"/>
              <w:color w:val="auto"/>
            </w:rPr>
          </w:pPr>
          <w:hyperlink w:anchor="_Toc466028942" w:history="1">
            <w:r w:rsidR="00036D9E" w:rsidRPr="0004589F">
              <w:rPr>
                <w:rStyle w:val="Hipercze"/>
              </w:rPr>
              <w:t>Rozdział 29: Podwykonawcy</w:t>
            </w:r>
            <w:r w:rsidR="00036D9E">
              <w:rPr>
                <w:webHidden/>
              </w:rPr>
              <w:tab/>
            </w:r>
            <w:r w:rsidR="00036D9E">
              <w:rPr>
                <w:webHidden/>
              </w:rPr>
              <w:fldChar w:fldCharType="begin"/>
            </w:r>
            <w:r w:rsidR="00036D9E">
              <w:rPr>
                <w:webHidden/>
              </w:rPr>
              <w:instrText xml:space="preserve"> PAGEREF _Toc466028942 \h </w:instrText>
            </w:r>
            <w:r w:rsidR="00036D9E">
              <w:rPr>
                <w:webHidden/>
              </w:rPr>
            </w:r>
            <w:r w:rsidR="00036D9E">
              <w:rPr>
                <w:webHidden/>
              </w:rPr>
              <w:fldChar w:fldCharType="separate"/>
            </w:r>
            <w:r w:rsidR="00906333">
              <w:rPr>
                <w:webHidden/>
              </w:rPr>
              <w:t>22</w:t>
            </w:r>
            <w:r w:rsidR="00036D9E">
              <w:rPr>
                <w:webHidden/>
              </w:rPr>
              <w:fldChar w:fldCharType="end"/>
            </w:r>
          </w:hyperlink>
        </w:p>
        <w:p w:rsidR="00036D9E" w:rsidRDefault="006410B1">
          <w:pPr>
            <w:pStyle w:val="Spistreci3"/>
            <w:rPr>
              <w:rFonts w:cstheme="minorBidi"/>
              <w:b w:val="0"/>
              <w:color w:val="auto"/>
            </w:rPr>
          </w:pPr>
          <w:hyperlink w:anchor="_Toc466028943" w:history="1">
            <w:r w:rsidR="00036D9E" w:rsidRPr="0004589F">
              <w:rPr>
                <w:rStyle w:val="Hipercze"/>
              </w:rPr>
              <w:t>Załącznik Nr 1 do SIWZ</w:t>
            </w:r>
            <w:r w:rsidR="00036D9E">
              <w:rPr>
                <w:webHidden/>
              </w:rPr>
              <w:tab/>
            </w:r>
            <w:r w:rsidR="00036D9E">
              <w:rPr>
                <w:webHidden/>
              </w:rPr>
              <w:fldChar w:fldCharType="begin"/>
            </w:r>
            <w:r w:rsidR="00036D9E">
              <w:rPr>
                <w:webHidden/>
              </w:rPr>
              <w:instrText xml:space="preserve"> PAGEREF _Toc466028943 \h </w:instrText>
            </w:r>
            <w:r w:rsidR="00036D9E">
              <w:rPr>
                <w:webHidden/>
              </w:rPr>
            </w:r>
            <w:r w:rsidR="00036D9E">
              <w:rPr>
                <w:webHidden/>
              </w:rPr>
              <w:fldChar w:fldCharType="separate"/>
            </w:r>
            <w:r w:rsidR="00906333">
              <w:rPr>
                <w:webHidden/>
              </w:rPr>
              <w:t>23</w:t>
            </w:r>
            <w:r w:rsidR="00036D9E">
              <w:rPr>
                <w:webHidden/>
              </w:rPr>
              <w:fldChar w:fldCharType="end"/>
            </w:r>
          </w:hyperlink>
        </w:p>
        <w:p w:rsidR="00036D9E" w:rsidRDefault="006410B1">
          <w:pPr>
            <w:pStyle w:val="Spistreci3"/>
            <w:rPr>
              <w:rFonts w:cstheme="minorBidi"/>
              <w:b w:val="0"/>
              <w:color w:val="auto"/>
            </w:rPr>
          </w:pPr>
          <w:hyperlink w:anchor="_Toc466028944" w:history="1">
            <w:r w:rsidR="00036D9E" w:rsidRPr="0004589F">
              <w:rPr>
                <w:rStyle w:val="Hipercze"/>
              </w:rPr>
              <w:t>Załącznik Nr 1 do formularza ofertowego</w:t>
            </w:r>
            <w:r w:rsidR="00036D9E">
              <w:rPr>
                <w:webHidden/>
              </w:rPr>
              <w:tab/>
            </w:r>
            <w:r w:rsidR="00036D9E">
              <w:rPr>
                <w:webHidden/>
              </w:rPr>
              <w:fldChar w:fldCharType="begin"/>
            </w:r>
            <w:r w:rsidR="00036D9E">
              <w:rPr>
                <w:webHidden/>
              </w:rPr>
              <w:instrText xml:space="preserve"> PAGEREF _Toc466028944 \h </w:instrText>
            </w:r>
            <w:r w:rsidR="00036D9E">
              <w:rPr>
                <w:webHidden/>
              </w:rPr>
            </w:r>
            <w:r w:rsidR="00036D9E">
              <w:rPr>
                <w:webHidden/>
              </w:rPr>
              <w:fldChar w:fldCharType="separate"/>
            </w:r>
            <w:r w:rsidR="00906333">
              <w:rPr>
                <w:webHidden/>
              </w:rPr>
              <w:t>26</w:t>
            </w:r>
            <w:r w:rsidR="00036D9E">
              <w:rPr>
                <w:webHidden/>
              </w:rPr>
              <w:fldChar w:fldCharType="end"/>
            </w:r>
          </w:hyperlink>
        </w:p>
        <w:p w:rsidR="00036D9E" w:rsidRDefault="006410B1">
          <w:pPr>
            <w:pStyle w:val="Spistreci3"/>
            <w:rPr>
              <w:rFonts w:cstheme="minorBidi"/>
              <w:b w:val="0"/>
              <w:color w:val="auto"/>
            </w:rPr>
          </w:pPr>
          <w:hyperlink w:anchor="_Toc466028945" w:history="1">
            <w:r w:rsidR="00036D9E" w:rsidRPr="0004589F">
              <w:rPr>
                <w:rStyle w:val="Hipercze"/>
              </w:rPr>
              <w:t>Załącznik Nr 2 do formularza ofertowego</w:t>
            </w:r>
            <w:r w:rsidR="00036D9E">
              <w:rPr>
                <w:webHidden/>
              </w:rPr>
              <w:tab/>
            </w:r>
            <w:r w:rsidR="00036D9E">
              <w:rPr>
                <w:webHidden/>
              </w:rPr>
              <w:fldChar w:fldCharType="begin"/>
            </w:r>
            <w:r w:rsidR="00036D9E">
              <w:rPr>
                <w:webHidden/>
              </w:rPr>
              <w:instrText xml:space="preserve"> PAGEREF _Toc466028945 \h </w:instrText>
            </w:r>
            <w:r w:rsidR="00036D9E">
              <w:rPr>
                <w:webHidden/>
              </w:rPr>
            </w:r>
            <w:r w:rsidR="00036D9E">
              <w:rPr>
                <w:webHidden/>
              </w:rPr>
              <w:fldChar w:fldCharType="separate"/>
            </w:r>
            <w:r w:rsidR="00906333">
              <w:rPr>
                <w:webHidden/>
              </w:rPr>
              <w:t>28</w:t>
            </w:r>
            <w:r w:rsidR="00036D9E">
              <w:rPr>
                <w:webHidden/>
              </w:rPr>
              <w:fldChar w:fldCharType="end"/>
            </w:r>
          </w:hyperlink>
        </w:p>
        <w:p w:rsidR="00036D9E" w:rsidRDefault="006410B1">
          <w:pPr>
            <w:pStyle w:val="Spistreci3"/>
            <w:rPr>
              <w:rFonts w:cstheme="minorBidi"/>
              <w:b w:val="0"/>
              <w:color w:val="auto"/>
            </w:rPr>
          </w:pPr>
          <w:hyperlink w:anchor="_Toc466028946" w:history="1">
            <w:r w:rsidR="00036D9E" w:rsidRPr="0004589F">
              <w:rPr>
                <w:rStyle w:val="Hipercze"/>
              </w:rPr>
              <w:t>Załącznik Nr 3 do formularza ofertowego</w:t>
            </w:r>
            <w:r w:rsidR="00036D9E">
              <w:rPr>
                <w:webHidden/>
              </w:rPr>
              <w:tab/>
            </w:r>
            <w:r w:rsidR="00036D9E">
              <w:rPr>
                <w:webHidden/>
              </w:rPr>
              <w:fldChar w:fldCharType="begin"/>
            </w:r>
            <w:r w:rsidR="00036D9E">
              <w:rPr>
                <w:webHidden/>
              </w:rPr>
              <w:instrText xml:space="preserve"> PAGEREF _Toc466028946 \h </w:instrText>
            </w:r>
            <w:r w:rsidR="00036D9E">
              <w:rPr>
                <w:webHidden/>
              </w:rPr>
            </w:r>
            <w:r w:rsidR="00036D9E">
              <w:rPr>
                <w:webHidden/>
              </w:rPr>
              <w:fldChar w:fldCharType="separate"/>
            </w:r>
            <w:r w:rsidR="00906333">
              <w:rPr>
                <w:webHidden/>
              </w:rPr>
              <w:t>29</w:t>
            </w:r>
            <w:r w:rsidR="00036D9E">
              <w:rPr>
                <w:webHidden/>
              </w:rPr>
              <w:fldChar w:fldCharType="end"/>
            </w:r>
          </w:hyperlink>
        </w:p>
        <w:p w:rsidR="00036D9E" w:rsidRDefault="006410B1">
          <w:pPr>
            <w:pStyle w:val="Spistreci3"/>
            <w:rPr>
              <w:rFonts w:cstheme="minorBidi"/>
              <w:b w:val="0"/>
              <w:color w:val="auto"/>
            </w:rPr>
          </w:pPr>
          <w:hyperlink w:anchor="_Toc466028947" w:history="1">
            <w:r w:rsidR="00036D9E" w:rsidRPr="0004589F">
              <w:rPr>
                <w:rStyle w:val="Hipercze"/>
              </w:rPr>
              <w:t>Załącznik Nr 4 do formularza ofertowego</w:t>
            </w:r>
            <w:r w:rsidR="00036D9E">
              <w:rPr>
                <w:webHidden/>
              </w:rPr>
              <w:tab/>
            </w:r>
            <w:r w:rsidR="00036D9E">
              <w:rPr>
                <w:webHidden/>
              </w:rPr>
              <w:fldChar w:fldCharType="begin"/>
            </w:r>
            <w:r w:rsidR="00036D9E">
              <w:rPr>
                <w:webHidden/>
              </w:rPr>
              <w:instrText xml:space="preserve"> PAGEREF _Toc466028947 \h </w:instrText>
            </w:r>
            <w:r w:rsidR="00036D9E">
              <w:rPr>
                <w:webHidden/>
              </w:rPr>
            </w:r>
            <w:r w:rsidR="00036D9E">
              <w:rPr>
                <w:webHidden/>
              </w:rPr>
              <w:fldChar w:fldCharType="separate"/>
            </w:r>
            <w:r w:rsidR="00906333">
              <w:rPr>
                <w:webHidden/>
              </w:rPr>
              <w:t>30</w:t>
            </w:r>
            <w:r w:rsidR="00036D9E">
              <w:rPr>
                <w:webHidden/>
              </w:rPr>
              <w:fldChar w:fldCharType="end"/>
            </w:r>
          </w:hyperlink>
        </w:p>
        <w:p w:rsidR="00036D9E" w:rsidRDefault="006410B1">
          <w:pPr>
            <w:pStyle w:val="Spistreci3"/>
            <w:rPr>
              <w:rFonts w:cstheme="minorBidi"/>
              <w:b w:val="0"/>
              <w:color w:val="auto"/>
            </w:rPr>
          </w:pPr>
          <w:hyperlink w:anchor="_Toc466028948" w:history="1">
            <w:r w:rsidR="00036D9E" w:rsidRPr="0004589F">
              <w:rPr>
                <w:rStyle w:val="Hipercze"/>
              </w:rPr>
              <w:t>Załącznik Nr 2 do SIWZ</w:t>
            </w:r>
            <w:r w:rsidR="00036D9E">
              <w:rPr>
                <w:webHidden/>
              </w:rPr>
              <w:tab/>
            </w:r>
            <w:r w:rsidR="00036D9E">
              <w:rPr>
                <w:webHidden/>
              </w:rPr>
              <w:fldChar w:fldCharType="begin"/>
            </w:r>
            <w:r w:rsidR="00036D9E">
              <w:rPr>
                <w:webHidden/>
              </w:rPr>
              <w:instrText xml:space="preserve"> PAGEREF _Toc466028948 \h </w:instrText>
            </w:r>
            <w:r w:rsidR="00036D9E">
              <w:rPr>
                <w:webHidden/>
              </w:rPr>
            </w:r>
            <w:r w:rsidR="00036D9E">
              <w:rPr>
                <w:webHidden/>
              </w:rPr>
              <w:fldChar w:fldCharType="separate"/>
            </w:r>
            <w:r w:rsidR="00906333">
              <w:rPr>
                <w:webHidden/>
              </w:rPr>
              <w:t>31</w:t>
            </w:r>
            <w:r w:rsidR="00036D9E">
              <w:rPr>
                <w:webHidden/>
              </w:rPr>
              <w:fldChar w:fldCharType="end"/>
            </w:r>
          </w:hyperlink>
        </w:p>
        <w:p w:rsidR="001B0751" w:rsidRDefault="001B0751" w:rsidP="001B0751">
          <w:r>
            <w:rPr>
              <w:b/>
              <w:bCs/>
            </w:rPr>
            <w:fldChar w:fldCharType="end"/>
          </w:r>
        </w:p>
      </w:sdtContent>
    </w:sdt>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Pr="008906DC" w:rsidRDefault="001B0751" w:rsidP="001B0751"/>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945FDB" w:rsidRDefault="00945FDB">
      <w:pPr>
        <w:suppressAutoHyphens w:val="0"/>
        <w:spacing w:after="160" w:line="259" w:lineRule="auto"/>
      </w:pPr>
      <w:r>
        <w:br w:type="page"/>
      </w:r>
    </w:p>
    <w:p w:rsidR="001B0751" w:rsidRPr="008906DC" w:rsidRDefault="001B0751" w:rsidP="001B0751"/>
    <w:p w:rsidR="001B0751" w:rsidRDefault="001B0751" w:rsidP="001B0751">
      <w:pPr>
        <w:pStyle w:val="Nagwek3"/>
        <w:shd w:val="clear" w:color="auto" w:fill="D9D9D9" w:themeFill="background1" w:themeFillShade="D9"/>
        <w:spacing w:before="0" w:after="0"/>
      </w:pPr>
      <w:bookmarkStart w:id="1" w:name="_Toc466028914"/>
      <w:r>
        <w:t>Rozdział 1: Nazwa i adres Zamawiającego</w:t>
      </w:r>
      <w:r w:rsidR="00DC33FB">
        <w:t xml:space="preserve">, adres poczty elektronicznej </w:t>
      </w:r>
      <w:r w:rsidR="00DC33FB">
        <w:br/>
        <w:t>i strony internetowej</w:t>
      </w:r>
      <w:bookmarkEnd w:id="1"/>
      <w:r w:rsidR="00DC33FB">
        <w:t xml:space="preserve"> </w:t>
      </w:r>
      <w:r>
        <w:t xml:space="preserve">  </w:t>
      </w:r>
    </w:p>
    <w:p w:rsidR="001B0751" w:rsidRDefault="001B0751" w:rsidP="001B0751">
      <w:pPr>
        <w:rPr>
          <w:rFonts w:ascii="Tahoma" w:hAnsi="Tahoma" w:cs="Tahoma"/>
        </w:rPr>
      </w:pPr>
    </w:p>
    <w:p w:rsidR="001B0751" w:rsidRDefault="001B0751" w:rsidP="001B0751">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1B0751" w:rsidRDefault="001B0751" w:rsidP="001B0751">
      <w:pPr>
        <w:jc w:val="both"/>
        <w:rPr>
          <w:rFonts w:ascii="Tahoma" w:hAnsi="Tahoma" w:cs="Tahoma"/>
        </w:rPr>
      </w:pPr>
    </w:p>
    <w:p w:rsidR="001B0751" w:rsidRDefault="001B0751" w:rsidP="001B0751">
      <w:pPr>
        <w:pStyle w:val="Nagwek3"/>
        <w:shd w:val="clear" w:color="auto" w:fill="D9D9D9" w:themeFill="background1" w:themeFillShade="D9"/>
        <w:spacing w:before="0" w:after="0"/>
      </w:pPr>
      <w:bookmarkStart w:id="2" w:name="_Toc466028915"/>
      <w:r>
        <w:t>Rozdział 2: Tryb udzielenia zamówienia</w:t>
      </w:r>
      <w:bookmarkEnd w:id="2"/>
      <w:r>
        <w:t xml:space="preserve">  </w:t>
      </w:r>
    </w:p>
    <w:p w:rsidR="001B0751" w:rsidRDefault="001B0751" w:rsidP="001B0751">
      <w:pPr>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2015, poz. 2164 z późn. zm.).</w:t>
      </w:r>
    </w:p>
    <w:p w:rsidR="001B0751" w:rsidRDefault="001B0751" w:rsidP="001B0751">
      <w:pPr>
        <w:jc w:val="both"/>
        <w:rPr>
          <w:rFonts w:ascii="Tahoma" w:hAnsi="Tahoma" w:cs="Tahoma"/>
          <w:color w:val="000000"/>
        </w:rPr>
      </w:pPr>
    </w:p>
    <w:p w:rsidR="001B0751" w:rsidRDefault="001B0751" w:rsidP="001B0751">
      <w:pPr>
        <w:pStyle w:val="Nagwek3"/>
        <w:shd w:val="clear" w:color="auto" w:fill="D9D9D9" w:themeFill="background1" w:themeFillShade="D9"/>
        <w:spacing w:before="0" w:after="0"/>
      </w:pPr>
      <w:bookmarkStart w:id="3" w:name="_Toc466028916"/>
      <w:r>
        <w:t>Rozdział 3: Opis przedmiotu zamówienia</w:t>
      </w:r>
      <w:bookmarkEnd w:id="3"/>
    </w:p>
    <w:p w:rsidR="001B0751" w:rsidRDefault="001B0751" w:rsidP="001B0751">
      <w:pPr>
        <w:jc w:val="both"/>
        <w:rPr>
          <w:rFonts w:ascii="Tahoma" w:hAnsi="Tahoma" w:cs="Tahoma"/>
          <w:color w:val="000000"/>
        </w:rPr>
      </w:pPr>
    </w:p>
    <w:p w:rsidR="000571D1" w:rsidRDefault="001B0751" w:rsidP="00ED5765">
      <w:pPr>
        <w:pStyle w:val="Akapitzlist"/>
        <w:numPr>
          <w:ilvl w:val="0"/>
          <w:numId w:val="82"/>
        </w:numPr>
        <w:ind w:left="284" w:hanging="284"/>
        <w:rPr>
          <w:rFonts w:ascii="Tahoma" w:hAnsi="Tahoma" w:cs="Tahoma"/>
          <w:iCs/>
        </w:rPr>
      </w:pPr>
      <w:r w:rsidRPr="000571D1">
        <w:rPr>
          <w:rFonts w:ascii="Tahoma" w:hAnsi="Tahoma" w:cs="Tahoma"/>
          <w:color w:val="000000"/>
        </w:rPr>
        <w:t xml:space="preserve">Przedmiotem zamówienia jest wykonanie </w:t>
      </w:r>
      <w:r w:rsidR="00B74394" w:rsidRPr="000571D1">
        <w:rPr>
          <w:rFonts w:ascii="Tahoma" w:hAnsi="Tahoma" w:cs="Tahoma"/>
          <w:iCs/>
        </w:rPr>
        <w:t xml:space="preserve">modernizacji budynków szkolnych </w:t>
      </w:r>
      <w:r w:rsidR="00DC33FB" w:rsidRPr="000571D1">
        <w:rPr>
          <w:rFonts w:ascii="Tahoma" w:hAnsi="Tahoma" w:cs="Tahoma"/>
          <w:iCs/>
        </w:rPr>
        <w:t xml:space="preserve">przy ulicy Mierosławskiego 10 w Iławie </w:t>
      </w:r>
      <w:r w:rsidR="00613287" w:rsidRPr="000571D1">
        <w:rPr>
          <w:rFonts w:ascii="Tahoma" w:hAnsi="Tahoma" w:cs="Tahoma"/>
          <w:iCs/>
        </w:rPr>
        <w:t xml:space="preserve">na cele oświatowe </w:t>
      </w:r>
      <w:r w:rsidR="00DC33FB" w:rsidRPr="000571D1">
        <w:rPr>
          <w:rFonts w:ascii="Tahoma" w:hAnsi="Tahoma" w:cs="Tahoma"/>
          <w:iCs/>
        </w:rPr>
        <w:t>– etap I. Roboty będą realizowane w Iławie na działce Nr 197/1, 197/2 – obręb 11</w:t>
      </w:r>
      <w:r w:rsidR="00B74394" w:rsidRPr="000571D1">
        <w:rPr>
          <w:rFonts w:ascii="Tahoma" w:hAnsi="Tahoma" w:cs="Tahoma"/>
          <w:iCs/>
        </w:rPr>
        <w:t xml:space="preserve">. </w:t>
      </w:r>
      <w:r w:rsidR="00B049D1" w:rsidRPr="000571D1">
        <w:rPr>
          <w:rFonts w:ascii="Tahoma" w:hAnsi="Tahoma" w:cs="Tahoma"/>
          <w:iCs/>
        </w:rPr>
        <w:t xml:space="preserve">Celem inwestycji jest utworzenie bazy dla Zespołu Placówek </w:t>
      </w:r>
      <w:proofErr w:type="spellStart"/>
      <w:r w:rsidR="00B049D1" w:rsidRPr="000571D1">
        <w:rPr>
          <w:rFonts w:ascii="Tahoma" w:hAnsi="Tahoma" w:cs="Tahoma"/>
          <w:iCs/>
        </w:rPr>
        <w:t>Szkolno</w:t>
      </w:r>
      <w:proofErr w:type="spellEnd"/>
      <w:r w:rsidR="00B049D1" w:rsidRPr="000571D1">
        <w:rPr>
          <w:rFonts w:ascii="Tahoma" w:hAnsi="Tahoma" w:cs="Tahoma"/>
          <w:iCs/>
        </w:rPr>
        <w:t xml:space="preserve"> –</w:t>
      </w:r>
      <w:r w:rsidR="00ED7A26" w:rsidRPr="000571D1">
        <w:rPr>
          <w:rFonts w:ascii="Tahoma" w:hAnsi="Tahoma" w:cs="Tahoma"/>
          <w:iCs/>
        </w:rPr>
        <w:t xml:space="preserve"> W</w:t>
      </w:r>
      <w:r w:rsidR="00A43A22">
        <w:rPr>
          <w:rFonts w:ascii="Tahoma" w:hAnsi="Tahoma" w:cs="Tahoma"/>
          <w:iCs/>
        </w:rPr>
        <w:t>ychowawczych</w:t>
      </w:r>
      <w:r w:rsidR="00B049D1" w:rsidRPr="000571D1">
        <w:rPr>
          <w:rFonts w:ascii="Tahoma" w:hAnsi="Tahoma" w:cs="Tahoma"/>
          <w:iCs/>
        </w:rPr>
        <w:t xml:space="preserve">. </w:t>
      </w:r>
    </w:p>
    <w:p w:rsidR="000571D1" w:rsidRPr="004E33C6" w:rsidRDefault="000571D1" w:rsidP="00ED5765">
      <w:pPr>
        <w:pStyle w:val="Akapitzlist"/>
        <w:numPr>
          <w:ilvl w:val="0"/>
          <w:numId w:val="82"/>
        </w:numPr>
        <w:ind w:left="284" w:hanging="284"/>
        <w:jc w:val="both"/>
        <w:rPr>
          <w:rFonts w:ascii="Tahoma" w:hAnsi="Tahoma" w:cs="Tahoma"/>
          <w:iCs/>
        </w:rPr>
      </w:pPr>
      <w:r w:rsidRPr="004E33C6">
        <w:rPr>
          <w:rFonts w:ascii="Tahoma" w:hAnsi="Tahoma" w:cs="Tahoma"/>
          <w:iCs/>
        </w:rPr>
        <w:t xml:space="preserve">Przedmiotowa inwestycja polega na </w:t>
      </w:r>
      <w:r w:rsidRPr="004E33C6">
        <w:rPr>
          <w:rFonts w:ascii="Tahoma" w:hAnsi="Tahoma" w:cs="Tahoma"/>
          <w:color w:val="000000"/>
        </w:rPr>
        <w:t>nadbudowie  i rozbudowie  budynku zajmowanego przez Zespół Placówek Szkolno-Wychowawczych oraz budynku warsztatów szkolnych</w:t>
      </w:r>
      <w:r w:rsidR="00DC33FB">
        <w:rPr>
          <w:rFonts w:ascii="Tahoma" w:hAnsi="Tahoma" w:cs="Tahoma"/>
          <w:color w:val="000000"/>
        </w:rPr>
        <w:t xml:space="preserve"> </w:t>
      </w:r>
      <w:proofErr w:type="spellStart"/>
      <w:r w:rsidR="00DC33FB">
        <w:rPr>
          <w:rFonts w:ascii="Tahoma" w:hAnsi="Tahoma" w:cs="Tahoma"/>
          <w:color w:val="000000"/>
        </w:rPr>
        <w:t>Zespół</w:t>
      </w:r>
      <w:r w:rsidR="00441BD6">
        <w:rPr>
          <w:rFonts w:ascii="Tahoma" w:hAnsi="Tahoma" w:cs="Tahoma"/>
          <w:color w:val="000000"/>
        </w:rPr>
        <w:t>u</w:t>
      </w:r>
      <w:proofErr w:type="spellEnd"/>
      <w:r w:rsidR="00DC33FB">
        <w:rPr>
          <w:rFonts w:ascii="Tahoma" w:hAnsi="Tahoma" w:cs="Tahoma"/>
          <w:color w:val="000000"/>
        </w:rPr>
        <w:t xml:space="preserve"> Szkół im. Konstytucji 3 Maja w Iławie</w:t>
      </w:r>
      <w:r w:rsidR="00613287">
        <w:rPr>
          <w:rFonts w:ascii="Tahoma" w:hAnsi="Tahoma" w:cs="Tahoma"/>
          <w:color w:val="000000"/>
        </w:rPr>
        <w:t>.</w:t>
      </w:r>
      <w:r w:rsidR="00DC33FB">
        <w:rPr>
          <w:rFonts w:ascii="Tahoma" w:hAnsi="Tahoma" w:cs="Tahoma"/>
          <w:color w:val="000000"/>
        </w:rPr>
        <w:t xml:space="preserve"> </w:t>
      </w:r>
      <w:r w:rsidR="00613287">
        <w:rPr>
          <w:rFonts w:ascii="Tahoma" w:hAnsi="Tahoma" w:cs="Tahoma"/>
          <w:color w:val="000000"/>
        </w:rPr>
        <w:t>W</w:t>
      </w:r>
      <w:r w:rsidR="00DC33FB">
        <w:rPr>
          <w:rFonts w:ascii="Tahoma" w:hAnsi="Tahoma" w:cs="Tahoma"/>
          <w:color w:val="000000"/>
        </w:rPr>
        <w:t xml:space="preserve"> szczególności zadanie polega na n</w:t>
      </w:r>
      <w:r w:rsidRPr="004E33C6">
        <w:rPr>
          <w:rFonts w:ascii="Tahoma" w:hAnsi="Tahoma" w:cs="Tahoma"/>
        </w:rPr>
        <w:t>adbudow</w:t>
      </w:r>
      <w:r w:rsidR="00DC33FB">
        <w:rPr>
          <w:rFonts w:ascii="Tahoma" w:hAnsi="Tahoma" w:cs="Tahoma"/>
        </w:rPr>
        <w:t>ie</w:t>
      </w:r>
      <w:r w:rsidRPr="004E33C6">
        <w:rPr>
          <w:rFonts w:ascii="Tahoma" w:hAnsi="Tahoma" w:cs="Tahoma"/>
        </w:rPr>
        <w:t xml:space="preserve"> kondygnacji użytkowej wraz z ociepleniem istniejącego budynku, budow</w:t>
      </w:r>
      <w:r w:rsidR="00613287">
        <w:rPr>
          <w:rFonts w:ascii="Tahoma" w:hAnsi="Tahoma" w:cs="Tahoma"/>
        </w:rPr>
        <w:t>ie</w:t>
      </w:r>
      <w:r w:rsidR="00441BD6">
        <w:rPr>
          <w:rFonts w:ascii="Tahoma" w:hAnsi="Tahoma" w:cs="Tahoma"/>
        </w:rPr>
        <w:t xml:space="preserve"> nowej klatki schodowej</w:t>
      </w:r>
      <w:r w:rsidRPr="004E33C6">
        <w:rPr>
          <w:rFonts w:ascii="Tahoma" w:hAnsi="Tahoma" w:cs="Tahoma"/>
        </w:rPr>
        <w:t xml:space="preserve"> </w:t>
      </w:r>
      <w:r w:rsidR="00441BD6">
        <w:rPr>
          <w:rFonts w:ascii="Tahoma" w:hAnsi="Tahoma" w:cs="Tahoma"/>
        </w:rPr>
        <w:t xml:space="preserve">wraz z </w:t>
      </w:r>
      <w:r w:rsidRPr="004E33C6">
        <w:rPr>
          <w:rFonts w:ascii="Tahoma" w:hAnsi="Tahoma" w:cs="Tahoma"/>
        </w:rPr>
        <w:t xml:space="preserve">niezbędnymi zmianami wewnątrz istniejących kondygnacji. </w:t>
      </w:r>
    </w:p>
    <w:p w:rsidR="000571D1" w:rsidRDefault="00B164E1" w:rsidP="00DC33FB">
      <w:pPr>
        <w:pStyle w:val="Akapitzlist"/>
        <w:numPr>
          <w:ilvl w:val="0"/>
          <w:numId w:val="82"/>
        </w:numPr>
        <w:ind w:left="284" w:hanging="284"/>
        <w:jc w:val="both"/>
        <w:rPr>
          <w:rFonts w:ascii="Tahoma" w:hAnsi="Tahoma" w:cs="Tahoma"/>
          <w:iCs/>
        </w:rPr>
      </w:pPr>
      <w:r w:rsidRPr="000571D1">
        <w:rPr>
          <w:rFonts w:ascii="Tahoma" w:hAnsi="Tahoma" w:cs="Tahoma"/>
          <w:iCs/>
        </w:rPr>
        <w:t xml:space="preserve">Dokumentacja projektowa udostępniona przez Zamawiającego zawiera pełne zadanie tj. I </w:t>
      </w:r>
      <w:proofErr w:type="spellStart"/>
      <w:r w:rsidRPr="000571D1">
        <w:rPr>
          <w:rFonts w:ascii="Tahoma" w:hAnsi="Tahoma" w:cs="Tahoma"/>
          <w:iCs/>
        </w:rPr>
        <w:t>i</w:t>
      </w:r>
      <w:proofErr w:type="spellEnd"/>
      <w:r w:rsidRPr="000571D1">
        <w:rPr>
          <w:rFonts w:ascii="Tahoma" w:hAnsi="Tahoma" w:cs="Tahoma"/>
          <w:iCs/>
        </w:rPr>
        <w:t xml:space="preserve"> II etap</w:t>
      </w:r>
      <w:r w:rsidR="00A43A22">
        <w:rPr>
          <w:rFonts w:ascii="Tahoma" w:hAnsi="Tahoma" w:cs="Tahoma"/>
          <w:iCs/>
        </w:rPr>
        <w:t xml:space="preserve"> inwestycji</w:t>
      </w:r>
      <w:r w:rsidRPr="000571D1">
        <w:rPr>
          <w:rFonts w:ascii="Tahoma" w:hAnsi="Tahoma" w:cs="Tahoma"/>
          <w:iCs/>
        </w:rPr>
        <w:t xml:space="preserve">. W ramach niniejszego postępowania </w:t>
      </w:r>
      <w:r w:rsidR="00B049D1" w:rsidRPr="000571D1">
        <w:rPr>
          <w:rFonts w:ascii="Tahoma" w:hAnsi="Tahoma" w:cs="Tahoma"/>
          <w:iCs/>
        </w:rPr>
        <w:t>W</w:t>
      </w:r>
      <w:r w:rsidRPr="000571D1">
        <w:rPr>
          <w:rFonts w:ascii="Tahoma" w:hAnsi="Tahoma" w:cs="Tahoma"/>
          <w:iCs/>
        </w:rPr>
        <w:t xml:space="preserve">ykonawca </w:t>
      </w:r>
      <w:r w:rsidR="00B049D1" w:rsidRPr="000571D1">
        <w:rPr>
          <w:rFonts w:ascii="Tahoma" w:hAnsi="Tahoma" w:cs="Tahoma"/>
          <w:iCs/>
        </w:rPr>
        <w:t xml:space="preserve">wykona tylko </w:t>
      </w:r>
      <w:r w:rsidRPr="000571D1">
        <w:rPr>
          <w:rFonts w:ascii="Tahoma" w:hAnsi="Tahoma" w:cs="Tahoma"/>
          <w:iCs/>
        </w:rPr>
        <w:t xml:space="preserve">prace określone dla </w:t>
      </w:r>
      <w:r w:rsidR="00A43A22">
        <w:rPr>
          <w:rFonts w:ascii="Tahoma" w:hAnsi="Tahoma" w:cs="Tahoma"/>
          <w:iCs/>
        </w:rPr>
        <w:br/>
      </w:r>
      <w:r w:rsidRPr="000571D1">
        <w:rPr>
          <w:rFonts w:ascii="Tahoma" w:hAnsi="Tahoma" w:cs="Tahoma"/>
          <w:iCs/>
        </w:rPr>
        <w:t>I etapu i wskazane przez Zamawiającego.</w:t>
      </w:r>
      <w:r w:rsidR="00DC33FB">
        <w:rPr>
          <w:rFonts w:ascii="Tahoma" w:hAnsi="Tahoma" w:cs="Tahoma"/>
          <w:iCs/>
        </w:rPr>
        <w:t xml:space="preserve"> Ponadto z</w:t>
      </w:r>
      <w:r w:rsidR="00DC33FB" w:rsidRPr="004E33C6">
        <w:rPr>
          <w:rFonts w:ascii="Tahoma" w:eastAsiaTheme="minorHAnsi" w:hAnsi="Tahoma" w:cs="Tahoma"/>
          <w:lang w:eastAsia="en-US"/>
        </w:rPr>
        <w:t xml:space="preserve"> uwagi na to, że w dokumentacji budowlanej jest zaprojektowana  winda zewnętrzna dla </w:t>
      </w:r>
      <w:r w:rsidR="00A43A22">
        <w:rPr>
          <w:rFonts w:ascii="Tahoma" w:eastAsiaTheme="minorHAnsi" w:hAnsi="Tahoma" w:cs="Tahoma"/>
          <w:lang w:eastAsia="en-US"/>
        </w:rPr>
        <w:t xml:space="preserve">osób </w:t>
      </w:r>
      <w:r w:rsidR="00DC33FB" w:rsidRPr="004E33C6">
        <w:rPr>
          <w:rFonts w:ascii="Tahoma" w:eastAsiaTheme="minorHAnsi" w:hAnsi="Tahoma" w:cs="Tahoma"/>
          <w:lang w:eastAsia="en-US"/>
        </w:rPr>
        <w:t xml:space="preserve">niepełnosprawnych, która </w:t>
      </w:r>
      <w:r w:rsidR="00A43A22">
        <w:rPr>
          <w:rFonts w:ascii="Tahoma" w:eastAsiaTheme="minorHAnsi" w:hAnsi="Tahoma" w:cs="Tahoma"/>
          <w:lang w:eastAsia="en-US"/>
        </w:rPr>
        <w:t>będzie do wykonania w II</w:t>
      </w:r>
      <w:r w:rsidR="00DC33FB" w:rsidRPr="004E33C6">
        <w:rPr>
          <w:rFonts w:ascii="Tahoma" w:eastAsiaTheme="minorHAnsi" w:hAnsi="Tahoma" w:cs="Tahoma"/>
          <w:lang w:eastAsia="en-US"/>
        </w:rPr>
        <w:t xml:space="preserve"> etapie inwestycji należy przy wykonywaniu ściany nadbudowy części budynku, przy któ</w:t>
      </w:r>
      <w:r w:rsidR="00A43A22">
        <w:rPr>
          <w:rFonts w:ascii="Tahoma" w:eastAsiaTheme="minorHAnsi" w:hAnsi="Tahoma" w:cs="Tahoma"/>
          <w:lang w:eastAsia="en-US"/>
        </w:rPr>
        <w:t>rym zaprojektowana jest winda (</w:t>
      </w:r>
      <w:r w:rsidR="00DC33FB" w:rsidRPr="004E33C6">
        <w:rPr>
          <w:rFonts w:ascii="Tahoma" w:hAnsi="Tahoma" w:cs="Tahoma"/>
        </w:rPr>
        <w:t xml:space="preserve">w dobudowanym na zewnątrz szybie)  </w:t>
      </w:r>
      <w:r w:rsidR="00DC33FB" w:rsidRPr="00A43A22">
        <w:rPr>
          <w:rFonts w:ascii="Tahoma" w:hAnsi="Tahoma" w:cs="Tahoma"/>
        </w:rPr>
        <w:t>zamurować</w:t>
      </w:r>
      <w:r w:rsidR="00DC33FB" w:rsidRPr="004E33C6">
        <w:rPr>
          <w:rFonts w:ascii="Tahoma" w:hAnsi="Tahoma" w:cs="Tahoma"/>
        </w:rPr>
        <w:t xml:space="preserve"> otwory w ścianach, które są zaprojektowane miedzy nadbudowaną kondygnacją,  a windą zewnętrzną. Przed zamurowaniem tych otworów należy wykonać nadproża żelbetowe</w:t>
      </w:r>
      <w:r w:rsidRPr="000571D1">
        <w:rPr>
          <w:rFonts w:ascii="Tahoma" w:hAnsi="Tahoma" w:cs="Tahoma"/>
          <w:iCs/>
        </w:rPr>
        <w:t xml:space="preserve"> </w:t>
      </w:r>
    </w:p>
    <w:p w:rsidR="00FF5832" w:rsidRPr="000571D1" w:rsidRDefault="00FF5832" w:rsidP="00ED5765">
      <w:pPr>
        <w:pStyle w:val="Akapitzlist"/>
        <w:numPr>
          <w:ilvl w:val="0"/>
          <w:numId w:val="82"/>
        </w:numPr>
        <w:ind w:left="284" w:hanging="284"/>
        <w:rPr>
          <w:rFonts w:ascii="Tahoma" w:hAnsi="Tahoma" w:cs="Tahoma"/>
          <w:iCs/>
        </w:rPr>
      </w:pPr>
      <w:r w:rsidRPr="000571D1">
        <w:rPr>
          <w:rFonts w:ascii="Tahoma" w:hAnsi="Tahoma" w:cs="Tahoma"/>
          <w:color w:val="000000"/>
        </w:rPr>
        <w:t>W ramach realizacji przedmiotu zamówienia należy wykonać:</w:t>
      </w:r>
    </w:p>
    <w:p w:rsidR="000571D1" w:rsidRPr="000571D1" w:rsidRDefault="00A43A22" w:rsidP="00ED5765">
      <w:pPr>
        <w:pStyle w:val="Akapitzlist"/>
        <w:numPr>
          <w:ilvl w:val="0"/>
          <w:numId w:val="81"/>
        </w:numPr>
        <w:ind w:left="851" w:hanging="425"/>
        <w:jc w:val="both"/>
        <w:rPr>
          <w:rFonts w:ascii="Tahoma" w:hAnsi="Tahoma" w:cs="Tahoma"/>
          <w:u w:val="single"/>
        </w:rPr>
      </w:pPr>
      <w:r>
        <w:rPr>
          <w:rFonts w:ascii="Tahoma" w:hAnsi="Tahoma" w:cs="Tahoma"/>
          <w:u w:val="single"/>
        </w:rPr>
        <w:t>r</w:t>
      </w:r>
      <w:r w:rsidR="000571D1" w:rsidRPr="000571D1">
        <w:rPr>
          <w:rFonts w:ascii="Tahoma" w:hAnsi="Tahoma" w:cs="Tahoma"/>
          <w:u w:val="single"/>
        </w:rPr>
        <w:t>oboty budowlane:</w:t>
      </w:r>
    </w:p>
    <w:p w:rsidR="00175839" w:rsidRPr="00EA768B"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EA768B">
        <w:rPr>
          <w:rFonts w:ascii="Tahoma" w:eastAsiaTheme="minorHAnsi" w:hAnsi="Tahoma" w:cs="Tahoma"/>
          <w:bCs/>
          <w:lang w:eastAsia="en-US"/>
        </w:rPr>
        <w:t>demontaże i rozbiórki - elementy zewnętrzne, parter, piwnica,</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ś</w:t>
      </w:r>
      <w:r w:rsidRPr="00175839">
        <w:rPr>
          <w:rFonts w:ascii="Tahoma" w:eastAsiaTheme="minorHAnsi" w:hAnsi="Tahoma" w:cs="Tahoma"/>
          <w:bCs/>
          <w:lang w:eastAsia="en-US"/>
        </w:rPr>
        <w:t>ciany i obudowy g-k,</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r</w:t>
      </w:r>
      <w:r w:rsidRPr="00175839">
        <w:rPr>
          <w:rFonts w:ascii="Tahoma" w:eastAsiaTheme="minorHAnsi" w:hAnsi="Tahoma" w:cs="Tahoma"/>
          <w:bCs/>
          <w:lang w:eastAsia="en-US"/>
        </w:rPr>
        <w:t>oboty murowe,</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tynki i okładziny wewnętrzne,</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p</w:t>
      </w:r>
      <w:r w:rsidRPr="00175839">
        <w:rPr>
          <w:rFonts w:ascii="Tahoma" w:eastAsiaTheme="minorHAnsi" w:hAnsi="Tahoma" w:cs="Tahoma"/>
          <w:bCs/>
          <w:lang w:eastAsia="en-US"/>
        </w:rPr>
        <w:t>osadzki,</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s</w:t>
      </w:r>
      <w:r w:rsidRPr="00175839">
        <w:rPr>
          <w:rFonts w:ascii="Tahoma" w:eastAsiaTheme="minorHAnsi" w:hAnsi="Tahoma" w:cs="Tahoma"/>
          <w:bCs/>
          <w:lang w:eastAsia="en-US"/>
        </w:rPr>
        <w:t>tolar</w:t>
      </w:r>
      <w:r>
        <w:rPr>
          <w:rFonts w:ascii="Tahoma" w:eastAsiaTheme="minorHAnsi" w:hAnsi="Tahoma" w:cs="Tahoma"/>
          <w:bCs/>
          <w:lang w:eastAsia="en-US"/>
        </w:rPr>
        <w:t>k</w:t>
      </w:r>
      <w:r w:rsidR="00EA768B">
        <w:rPr>
          <w:rFonts w:ascii="Tahoma" w:eastAsiaTheme="minorHAnsi" w:hAnsi="Tahoma" w:cs="Tahoma"/>
          <w:bCs/>
          <w:lang w:eastAsia="en-US"/>
        </w:rPr>
        <w:t>ę</w:t>
      </w:r>
      <w:r>
        <w:rPr>
          <w:rFonts w:ascii="Tahoma" w:eastAsiaTheme="minorHAnsi" w:hAnsi="Tahoma" w:cs="Tahoma"/>
          <w:bCs/>
          <w:lang w:eastAsia="en-US"/>
        </w:rPr>
        <w:t xml:space="preserve"> okienn</w:t>
      </w:r>
      <w:r w:rsidR="00EA768B">
        <w:rPr>
          <w:rFonts w:ascii="Tahoma" w:eastAsiaTheme="minorHAnsi" w:hAnsi="Tahoma" w:cs="Tahoma"/>
          <w:bCs/>
          <w:lang w:eastAsia="en-US"/>
        </w:rPr>
        <w:t>ą</w:t>
      </w:r>
      <w:r>
        <w:rPr>
          <w:rFonts w:ascii="Tahoma" w:eastAsiaTheme="minorHAnsi" w:hAnsi="Tahoma" w:cs="Tahoma"/>
          <w:bCs/>
          <w:lang w:eastAsia="en-US"/>
        </w:rPr>
        <w:t xml:space="preserve"> i drzwiow</w:t>
      </w:r>
      <w:r w:rsidR="00EA768B">
        <w:rPr>
          <w:rFonts w:ascii="Tahoma" w:eastAsiaTheme="minorHAnsi" w:hAnsi="Tahoma" w:cs="Tahoma"/>
          <w:bCs/>
          <w:lang w:eastAsia="en-US"/>
        </w:rPr>
        <w:t>ą</w:t>
      </w:r>
      <w:r>
        <w:rPr>
          <w:rFonts w:ascii="Tahoma" w:eastAsiaTheme="minorHAnsi" w:hAnsi="Tahoma" w:cs="Tahoma"/>
          <w:bCs/>
          <w:lang w:eastAsia="en-US"/>
        </w:rPr>
        <w:t xml:space="preserve">, </w:t>
      </w:r>
      <w:r w:rsidR="00EA768B">
        <w:rPr>
          <w:rFonts w:ascii="Tahoma" w:eastAsiaTheme="minorHAnsi" w:hAnsi="Tahoma" w:cs="Tahoma"/>
          <w:bCs/>
          <w:lang w:eastAsia="en-US"/>
        </w:rPr>
        <w:t>ślusarkę</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k</w:t>
      </w:r>
      <w:r w:rsidRPr="00175839">
        <w:rPr>
          <w:rFonts w:ascii="Tahoma" w:eastAsiaTheme="minorHAnsi" w:hAnsi="Tahoma" w:cs="Tahoma"/>
          <w:bCs/>
          <w:lang w:eastAsia="en-US"/>
        </w:rPr>
        <w:t xml:space="preserve">onstrukcje stalowe, żelbetowe, </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w</w:t>
      </w:r>
      <w:r w:rsidRPr="00175839">
        <w:rPr>
          <w:rFonts w:ascii="Tahoma" w:eastAsiaTheme="minorHAnsi" w:hAnsi="Tahoma" w:cs="Tahoma"/>
          <w:bCs/>
          <w:lang w:eastAsia="en-US"/>
        </w:rPr>
        <w:t>arstwy dachowe, elementy dachu,</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i</w:t>
      </w:r>
      <w:r w:rsidRPr="00175839">
        <w:rPr>
          <w:rFonts w:ascii="Tahoma" w:eastAsiaTheme="minorHAnsi" w:hAnsi="Tahoma" w:cs="Tahoma"/>
          <w:bCs/>
          <w:lang w:eastAsia="en-US"/>
        </w:rPr>
        <w:t xml:space="preserve">zolacje termiczne i wodne, </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elementy wykończenia i wyposażenia,</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 xml:space="preserve">roboty dekarskie - dach istniejący </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elewacje,</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ocieplenie fundamentów,</w:t>
      </w:r>
    </w:p>
    <w:p w:rsidR="000571D1" w:rsidRP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hAnsi="Tahoma" w:cs="Tahoma"/>
        </w:rPr>
        <w:t xml:space="preserve">podest </w:t>
      </w:r>
      <w:r w:rsidR="00500BF0">
        <w:rPr>
          <w:rFonts w:ascii="Tahoma" w:hAnsi="Tahoma" w:cs="Tahoma"/>
        </w:rPr>
        <w:t xml:space="preserve">z rampą dla osób niepełnosprawnych </w:t>
      </w:r>
      <w:r w:rsidRPr="00175839">
        <w:rPr>
          <w:rFonts w:ascii="Tahoma" w:hAnsi="Tahoma" w:cs="Tahoma"/>
        </w:rPr>
        <w:t>pr</w:t>
      </w:r>
      <w:r w:rsidR="00500BF0">
        <w:rPr>
          <w:rFonts w:ascii="Tahoma" w:hAnsi="Tahoma" w:cs="Tahoma"/>
        </w:rPr>
        <w:t>zed wejściem głównym do budynku</w:t>
      </w:r>
      <w:r w:rsidR="003F6091" w:rsidRPr="00175839">
        <w:rPr>
          <w:rFonts w:ascii="Tahoma" w:eastAsiaTheme="minorHAnsi" w:hAnsi="Tahoma" w:cs="Tahoma"/>
          <w:bCs/>
          <w:lang w:eastAsia="en-US"/>
        </w:rPr>
        <w:t>.</w:t>
      </w:r>
    </w:p>
    <w:p w:rsidR="000571D1" w:rsidRPr="000571D1" w:rsidRDefault="00A43A22" w:rsidP="00ED5765">
      <w:pPr>
        <w:pStyle w:val="Akapitzlist"/>
        <w:numPr>
          <w:ilvl w:val="0"/>
          <w:numId w:val="81"/>
        </w:numPr>
        <w:ind w:left="851" w:hanging="425"/>
        <w:jc w:val="both"/>
        <w:rPr>
          <w:rFonts w:ascii="Tahoma" w:hAnsi="Tahoma" w:cs="Tahoma"/>
          <w:u w:val="single"/>
        </w:rPr>
      </w:pPr>
      <w:r>
        <w:rPr>
          <w:rFonts w:ascii="Tahoma" w:hAnsi="Tahoma" w:cs="Tahoma"/>
          <w:u w:val="single"/>
        </w:rPr>
        <w:t>r</w:t>
      </w:r>
      <w:r w:rsidR="000571D1" w:rsidRPr="000571D1">
        <w:rPr>
          <w:rFonts w:ascii="Tahoma" w:hAnsi="Tahoma" w:cs="Tahoma"/>
          <w:u w:val="single"/>
        </w:rPr>
        <w:t>oboty instalacyjne</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instalacje wodno-kanalizac</w:t>
      </w:r>
      <w:r w:rsidR="00500BF0">
        <w:rPr>
          <w:rFonts w:ascii="Tahoma" w:eastAsiaTheme="minorHAnsi" w:hAnsi="Tahoma" w:cs="Tahoma"/>
          <w:color w:val="000000"/>
          <w:lang w:eastAsia="en-US"/>
        </w:rPr>
        <w:t>yjne, tj. instalacje wodociągową</w:t>
      </w:r>
      <w:r w:rsidRPr="000571D1">
        <w:rPr>
          <w:rFonts w:ascii="Tahoma" w:eastAsiaTheme="minorHAnsi" w:hAnsi="Tahoma" w:cs="Tahoma"/>
          <w:color w:val="000000"/>
          <w:lang w:eastAsia="en-US"/>
        </w:rPr>
        <w:t>, kanalizacji sanitarnej, kanalizacji deszczowej,</w:t>
      </w:r>
    </w:p>
    <w:p w:rsidR="000571D1" w:rsidRPr="000571D1" w:rsidRDefault="00B964DA"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Pr>
          <w:rFonts w:ascii="Tahoma" w:eastAsiaTheme="minorHAnsi" w:hAnsi="Tahoma" w:cs="Tahoma"/>
          <w:color w:val="000000"/>
          <w:lang w:eastAsia="en-US"/>
        </w:rPr>
        <w:t xml:space="preserve">instalację </w:t>
      </w:r>
      <w:r w:rsidR="000571D1" w:rsidRPr="000571D1">
        <w:rPr>
          <w:rFonts w:ascii="Tahoma" w:eastAsiaTheme="minorHAnsi" w:hAnsi="Tahoma" w:cs="Tahoma"/>
          <w:color w:val="000000"/>
          <w:lang w:eastAsia="en-US"/>
        </w:rPr>
        <w:t>hydrantow</w:t>
      </w:r>
      <w:r>
        <w:rPr>
          <w:rFonts w:ascii="Tahoma" w:eastAsiaTheme="minorHAnsi" w:hAnsi="Tahoma" w:cs="Tahoma"/>
          <w:color w:val="000000"/>
          <w:lang w:eastAsia="en-US"/>
        </w:rPr>
        <w:t>ą</w:t>
      </w:r>
      <w:r w:rsidR="000571D1" w:rsidRPr="000571D1">
        <w:rPr>
          <w:rFonts w:ascii="Tahoma" w:eastAsiaTheme="minorHAnsi" w:hAnsi="Tahoma" w:cs="Tahoma"/>
          <w:color w:val="000000"/>
          <w:lang w:eastAsia="en-US"/>
        </w:rPr>
        <w:t xml:space="preserve">, </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wentylacji mechanicznej, </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instalacje ciepła technologicznego i chłodu,</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c.o., </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lastRenderedPageBreak/>
        <w:t xml:space="preserve">instalacje elektryczne tj. </w:t>
      </w:r>
      <w:r w:rsidRPr="000571D1">
        <w:rPr>
          <w:rFonts w:ascii="Tahoma" w:eastAsiaTheme="minorHAnsi" w:hAnsi="Tahoma" w:cs="Tahoma"/>
          <w:bCs/>
          <w:lang w:eastAsia="en-US"/>
        </w:rPr>
        <w:t>montaż systemu oświetleniowego,</w:t>
      </w:r>
      <w:r w:rsidRPr="000571D1">
        <w:rPr>
          <w:rFonts w:ascii="Tahoma" w:eastAsiaTheme="minorHAnsi" w:hAnsi="Tahoma" w:cs="Tahoma"/>
          <w:color w:val="000000"/>
          <w:lang w:eastAsia="en-US"/>
        </w:rPr>
        <w:t xml:space="preserve"> </w:t>
      </w:r>
      <w:r w:rsidR="00613287">
        <w:rPr>
          <w:rFonts w:ascii="Tahoma" w:eastAsiaTheme="minorHAnsi" w:hAnsi="Tahoma" w:cs="Tahoma"/>
          <w:bCs/>
          <w:lang w:eastAsia="en-US"/>
        </w:rPr>
        <w:t>osprzęt, zasila</w:t>
      </w:r>
      <w:r w:rsidRPr="000571D1">
        <w:rPr>
          <w:rFonts w:ascii="Tahoma" w:eastAsiaTheme="minorHAnsi" w:hAnsi="Tahoma" w:cs="Tahoma"/>
          <w:bCs/>
          <w:lang w:eastAsia="en-US"/>
        </w:rPr>
        <w:t>nie, okablowanie,</w:t>
      </w:r>
      <w:r w:rsidRPr="000571D1">
        <w:rPr>
          <w:rFonts w:ascii="Tahoma" w:eastAsiaTheme="minorHAnsi" w:hAnsi="Tahoma" w:cs="Tahoma"/>
          <w:color w:val="000000"/>
          <w:lang w:eastAsia="en-US"/>
        </w:rPr>
        <w:t xml:space="preserve"> s</w:t>
      </w:r>
      <w:r w:rsidRPr="000571D1">
        <w:rPr>
          <w:rFonts w:ascii="Tahoma" w:eastAsiaTheme="minorHAnsi" w:hAnsi="Tahoma" w:cs="Tahoma"/>
          <w:bCs/>
          <w:lang w:eastAsia="en-US"/>
        </w:rPr>
        <w:t xml:space="preserve">ystem  </w:t>
      </w:r>
      <w:proofErr w:type="spellStart"/>
      <w:r w:rsidRPr="000571D1">
        <w:rPr>
          <w:rFonts w:ascii="Tahoma" w:eastAsiaTheme="minorHAnsi" w:hAnsi="Tahoma" w:cs="Tahoma"/>
          <w:bCs/>
          <w:lang w:eastAsia="en-US"/>
        </w:rPr>
        <w:t>przyzywowy</w:t>
      </w:r>
      <w:proofErr w:type="spellEnd"/>
      <w:r w:rsidRPr="000571D1">
        <w:rPr>
          <w:rFonts w:ascii="Tahoma" w:eastAsiaTheme="minorHAnsi" w:hAnsi="Tahoma" w:cs="Tahoma"/>
          <w:bCs/>
          <w:lang w:eastAsia="en-US"/>
        </w:rPr>
        <w:t>,</w:t>
      </w:r>
      <w:r w:rsidRPr="000571D1">
        <w:rPr>
          <w:rFonts w:ascii="Tahoma" w:eastAsiaTheme="minorHAnsi" w:hAnsi="Tahoma" w:cs="Tahoma"/>
          <w:b/>
          <w:bCs/>
          <w:lang w:eastAsia="en-US"/>
        </w:rPr>
        <w:t xml:space="preserve"> </w:t>
      </w:r>
      <w:r w:rsidRPr="000571D1">
        <w:rPr>
          <w:rFonts w:ascii="Tahoma" w:eastAsiaTheme="minorHAnsi" w:hAnsi="Tahoma" w:cs="Tahoma"/>
          <w:bCs/>
          <w:lang w:eastAsia="en-US"/>
        </w:rPr>
        <w:t>zasilanie awaryjne.</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instalacje teletechniczne,</w:t>
      </w:r>
    </w:p>
    <w:p w:rsidR="000571D1" w:rsidRPr="00DC33FB" w:rsidRDefault="00F55BE4" w:rsidP="0046286B">
      <w:pPr>
        <w:pStyle w:val="Akapitzlist"/>
        <w:numPr>
          <w:ilvl w:val="0"/>
          <w:numId w:val="68"/>
        </w:numPr>
        <w:autoSpaceDE w:val="0"/>
        <w:autoSpaceDN w:val="0"/>
        <w:adjustRightInd w:val="0"/>
        <w:spacing w:after="44"/>
        <w:ind w:left="1134"/>
        <w:jc w:val="both"/>
        <w:rPr>
          <w:rFonts w:ascii="Tahoma" w:eastAsiaTheme="minorHAnsi" w:hAnsi="Tahoma" w:cs="Tahoma"/>
          <w:color w:val="FF0000"/>
          <w:lang w:eastAsia="en-US"/>
        </w:rPr>
      </w:pPr>
      <w:r w:rsidRPr="00DC33FB">
        <w:rPr>
          <w:rFonts w:ascii="Tahoma" w:eastAsiaTheme="minorHAnsi" w:hAnsi="Tahoma" w:cs="Tahoma"/>
          <w:color w:val="000000"/>
          <w:lang w:eastAsia="en-US"/>
        </w:rPr>
        <w:t xml:space="preserve">instalację </w:t>
      </w:r>
      <w:r w:rsidR="003F6091" w:rsidRPr="00DC33FB">
        <w:rPr>
          <w:rFonts w:ascii="Tahoma" w:eastAsiaTheme="minorHAnsi" w:hAnsi="Tahoma" w:cs="Tahoma"/>
          <w:color w:val="000000"/>
          <w:lang w:eastAsia="en-US"/>
        </w:rPr>
        <w:t>odgromową.</w:t>
      </w:r>
      <w:r w:rsidR="003F6091" w:rsidRPr="00DC33FB">
        <w:rPr>
          <w:rFonts w:ascii="Tahoma" w:eastAsiaTheme="minorHAnsi" w:hAnsi="Tahoma" w:cs="Tahoma"/>
          <w:color w:val="FF0000"/>
          <w:lang w:eastAsia="en-US"/>
        </w:rPr>
        <w:t xml:space="preserve"> </w:t>
      </w:r>
    </w:p>
    <w:p w:rsidR="0009667D" w:rsidRPr="00F55BE4" w:rsidRDefault="001A6984"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rPr>
        <w:t>Szczegółowy o</w:t>
      </w:r>
      <w:r w:rsidR="00E96C65" w:rsidRPr="004E33C6">
        <w:rPr>
          <w:rFonts w:ascii="Tahoma" w:hAnsi="Tahoma" w:cs="Tahoma"/>
        </w:rPr>
        <w:t>pis przedmiotu zamówienia w ni</w:t>
      </w:r>
      <w:r w:rsidRPr="004E33C6">
        <w:rPr>
          <w:rFonts w:ascii="Tahoma" w:hAnsi="Tahoma" w:cs="Tahoma"/>
        </w:rPr>
        <w:t xml:space="preserve">niejszym postępowaniu został zawarty w dokumentacji projektowej, specyfikacji technicznej wykonania i odbioru robót budowlanych oraz pomocniczo </w:t>
      </w:r>
      <w:r w:rsidR="0038433D" w:rsidRPr="004E33C6">
        <w:rPr>
          <w:rFonts w:ascii="Tahoma" w:hAnsi="Tahoma" w:cs="Tahoma"/>
        </w:rPr>
        <w:br/>
      </w:r>
      <w:r w:rsidR="0096704B">
        <w:rPr>
          <w:rFonts w:ascii="Tahoma" w:hAnsi="Tahoma" w:cs="Tahoma"/>
        </w:rPr>
        <w:t>w przedmiarach</w:t>
      </w:r>
      <w:r w:rsidRPr="00F55BE4">
        <w:rPr>
          <w:rFonts w:ascii="Tahoma" w:hAnsi="Tahoma" w:cs="Tahoma"/>
        </w:rPr>
        <w:t xml:space="preserve"> robót. </w:t>
      </w:r>
    </w:p>
    <w:p w:rsidR="004E33C6" w:rsidRPr="004E33C6"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rPr>
        <w:t>Kod</w:t>
      </w:r>
      <w:r w:rsidR="009B2D26" w:rsidRPr="004E33C6">
        <w:rPr>
          <w:rFonts w:ascii="Tahoma" w:hAnsi="Tahoma" w:cs="Tahoma"/>
        </w:rPr>
        <w:t>y</w:t>
      </w:r>
      <w:r w:rsidRPr="004E33C6">
        <w:rPr>
          <w:rFonts w:ascii="Tahoma" w:hAnsi="Tahoma" w:cs="Tahoma"/>
        </w:rPr>
        <w:t xml:space="preserve"> określon</w:t>
      </w:r>
      <w:r w:rsidR="009B2D26" w:rsidRPr="004E33C6">
        <w:rPr>
          <w:rFonts w:ascii="Tahoma" w:hAnsi="Tahoma" w:cs="Tahoma"/>
        </w:rPr>
        <w:t>e</w:t>
      </w:r>
      <w:r w:rsidRPr="004E33C6">
        <w:rPr>
          <w:rFonts w:ascii="Tahoma" w:hAnsi="Tahoma" w:cs="Tahoma"/>
        </w:rPr>
        <w:t xml:space="preserve"> we Wspólnym Słowniku Zamówień CPV właściwy dla zamówienia to:</w:t>
      </w:r>
      <w:r w:rsidR="00A475B7">
        <w:rPr>
          <w:rFonts w:ascii="Tahoma" w:hAnsi="Tahoma" w:cs="Tahoma"/>
        </w:rPr>
        <w:t xml:space="preserve"> 45210000-2,</w:t>
      </w:r>
      <w:r w:rsidRPr="004E33C6">
        <w:rPr>
          <w:rFonts w:ascii="Tahoma" w:hAnsi="Tahoma" w:cs="Tahoma"/>
          <w:b/>
          <w:color w:val="000000"/>
          <w:lang w:eastAsia="pl-PL"/>
        </w:rPr>
        <w:t xml:space="preserve"> </w:t>
      </w:r>
      <w:r w:rsidR="003F218F" w:rsidRPr="003F6091">
        <w:rPr>
          <w:rFonts w:ascii="Tahoma" w:hAnsi="Tahoma" w:cs="Tahoma"/>
          <w:color w:val="000000"/>
          <w:lang w:eastAsia="pl-PL"/>
        </w:rPr>
        <w:t>45110000-1, 45262311-4, 45223500-1</w:t>
      </w:r>
      <w:r w:rsidR="002A000C">
        <w:rPr>
          <w:rFonts w:ascii="Tahoma" w:hAnsi="Tahoma" w:cs="Tahoma"/>
          <w:color w:val="000000"/>
          <w:lang w:eastAsia="pl-PL"/>
        </w:rPr>
        <w:t xml:space="preserve">, </w:t>
      </w:r>
      <w:r w:rsidR="003F218F" w:rsidRPr="003F6091">
        <w:rPr>
          <w:rFonts w:ascii="Tahoma" w:hAnsi="Tahoma" w:cs="Tahoma"/>
          <w:color w:val="000000"/>
          <w:lang w:eastAsia="pl-PL"/>
        </w:rPr>
        <w:t>45223000-6, 45320000-6, 45321000-3, 452</w:t>
      </w:r>
      <w:r w:rsidR="002A000C">
        <w:rPr>
          <w:rFonts w:ascii="Tahoma" w:hAnsi="Tahoma" w:cs="Tahoma"/>
          <w:color w:val="000000"/>
          <w:lang w:eastAsia="pl-PL"/>
        </w:rPr>
        <w:t xml:space="preserve">62500-6,  45410000-4, </w:t>
      </w:r>
      <w:r w:rsidR="00B164E1" w:rsidRPr="003F6091">
        <w:rPr>
          <w:rFonts w:ascii="Tahoma" w:hAnsi="Tahoma" w:cs="Tahoma"/>
          <w:color w:val="000000"/>
          <w:lang w:eastAsia="pl-PL"/>
        </w:rPr>
        <w:t xml:space="preserve">45421152-4, 45421146-9, 45430000-0, 45431000-7, 45400000-1, 45430000-0, 4543100-7, 45432000-4, 45440000-3, 45442000-7, </w:t>
      </w:r>
      <w:r w:rsidR="003F218F" w:rsidRPr="003F6091">
        <w:rPr>
          <w:rFonts w:ascii="Tahoma" w:hAnsi="Tahoma" w:cs="Tahoma"/>
          <w:color w:val="000000"/>
          <w:lang w:eastAsia="pl-PL"/>
        </w:rPr>
        <w:t xml:space="preserve"> </w:t>
      </w:r>
      <w:r w:rsidR="00B164E1" w:rsidRPr="003F6091">
        <w:rPr>
          <w:rFonts w:ascii="Tahoma" w:hAnsi="Tahoma" w:cs="Tahoma"/>
          <w:color w:val="000000"/>
          <w:lang w:eastAsia="pl-PL"/>
        </w:rPr>
        <w:t>45420000-7, 45421000-4, 45260000-7, 4526</w:t>
      </w:r>
      <w:r w:rsidR="003F6091">
        <w:rPr>
          <w:rFonts w:ascii="Tahoma" w:hAnsi="Tahoma" w:cs="Tahoma"/>
          <w:color w:val="000000"/>
          <w:lang w:eastAsia="pl-PL"/>
        </w:rPr>
        <w:t>1000-4, 45262120-8, 45262110-5.</w:t>
      </w:r>
    </w:p>
    <w:p w:rsidR="004E33C6" w:rsidRPr="004E33C6"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Zgodnie z art. 36b ust.1 ustawy Zamawiający żąda wskazania części zamówienia, której wykonani</w:t>
      </w:r>
      <w:r w:rsidR="0096704B">
        <w:rPr>
          <w:rFonts w:ascii="Tahoma" w:hAnsi="Tahoma" w:cs="Tahoma"/>
          <w:color w:val="000000" w:themeColor="text1"/>
        </w:rPr>
        <w:t>e Wykonawca zamierza powierzyć P</w:t>
      </w:r>
      <w:r w:rsidRPr="004E33C6">
        <w:rPr>
          <w:rFonts w:ascii="Tahoma" w:hAnsi="Tahoma" w:cs="Tahoma"/>
          <w:color w:val="000000" w:themeColor="text1"/>
        </w:rPr>
        <w:t>odwyk</w:t>
      </w:r>
      <w:r w:rsidR="0096704B">
        <w:rPr>
          <w:rFonts w:ascii="Tahoma" w:hAnsi="Tahoma" w:cs="Tahoma"/>
          <w:color w:val="000000" w:themeColor="text1"/>
        </w:rPr>
        <w:t>onawcy oraz podania nazw (firm) Podwykonawców.</w:t>
      </w:r>
      <w:r w:rsidRPr="004E33C6">
        <w:rPr>
          <w:rFonts w:ascii="Tahoma" w:hAnsi="Tahoma" w:cs="Tahoma"/>
          <w:color w:val="000000" w:themeColor="text1"/>
        </w:rPr>
        <w:t xml:space="preserve"> </w:t>
      </w:r>
    </w:p>
    <w:p w:rsidR="004E33C6" w:rsidRPr="004E33C6" w:rsidRDefault="008045AF"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bCs/>
          <w:color w:val="000000"/>
        </w:rPr>
        <w:t>W trakcie wykonywania robót budynek będzie użytkowany.</w:t>
      </w:r>
    </w:p>
    <w:p w:rsidR="00A84166" w:rsidRPr="00A84166"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Zamawiający zaleca dokonanie wizji lokalnej miejsc</w:t>
      </w:r>
      <w:r w:rsidR="0096704B">
        <w:rPr>
          <w:rFonts w:ascii="Tahoma" w:hAnsi="Tahoma" w:cs="Tahoma"/>
          <w:color w:val="000000" w:themeColor="text1"/>
        </w:rPr>
        <w:t>a</w:t>
      </w:r>
      <w:r w:rsidRPr="004E33C6">
        <w:rPr>
          <w:rFonts w:ascii="Tahoma" w:hAnsi="Tahoma" w:cs="Tahoma"/>
          <w:color w:val="000000" w:themeColor="text1"/>
        </w:rPr>
        <w:t xml:space="preserve">, </w:t>
      </w:r>
      <w:r w:rsidR="00441BD6">
        <w:rPr>
          <w:rFonts w:ascii="Tahoma" w:hAnsi="Tahoma" w:cs="Tahoma"/>
          <w:color w:val="000000" w:themeColor="text1"/>
        </w:rPr>
        <w:t>w</w:t>
      </w:r>
      <w:r w:rsidRPr="004E33C6">
        <w:rPr>
          <w:rFonts w:ascii="Tahoma" w:hAnsi="Tahoma" w:cs="Tahoma"/>
          <w:color w:val="000000" w:themeColor="text1"/>
        </w:rPr>
        <w:t xml:space="preserve"> któr</w:t>
      </w:r>
      <w:r w:rsidR="00441BD6">
        <w:rPr>
          <w:rFonts w:ascii="Tahoma" w:hAnsi="Tahoma" w:cs="Tahoma"/>
          <w:color w:val="000000" w:themeColor="text1"/>
        </w:rPr>
        <w:t>ym</w:t>
      </w:r>
      <w:r w:rsidR="0096704B">
        <w:rPr>
          <w:rFonts w:ascii="Tahoma" w:hAnsi="Tahoma" w:cs="Tahoma"/>
          <w:color w:val="000000" w:themeColor="text1"/>
        </w:rPr>
        <w:t xml:space="preserve"> roboty</w:t>
      </w:r>
      <w:r w:rsidRPr="004E33C6">
        <w:rPr>
          <w:rFonts w:ascii="Tahoma" w:hAnsi="Tahoma" w:cs="Tahoma"/>
          <w:color w:val="000000" w:themeColor="text1"/>
        </w:rPr>
        <w:t xml:space="preserve"> </w:t>
      </w:r>
      <w:r w:rsidR="0096704B">
        <w:rPr>
          <w:rFonts w:ascii="Tahoma" w:hAnsi="Tahoma" w:cs="Tahoma"/>
          <w:color w:val="000000" w:themeColor="text1"/>
        </w:rPr>
        <w:t xml:space="preserve">będą </w:t>
      </w:r>
      <w:r w:rsidRPr="004E33C6">
        <w:rPr>
          <w:rFonts w:ascii="Tahoma" w:hAnsi="Tahoma" w:cs="Tahoma"/>
          <w:color w:val="000000" w:themeColor="text1"/>
        </w:rPr>
        <w:t>wykonan</w:t>
      </w:r>
      <w:r w:rsidR="0096704B">
        <w:rPr>
          <w:rFonts w:ascii="Tahoma" w:hAnsi="Tahoma" w:cs="Tahoma"/>
          <w:color w:val="000000" w:themeColor="text1"/>
        </w:rPr>
        <w:t>e</w:t>
      </w:r>
      <w:r w:rsidRPr="004E33C6">
        <w:rPr>
          <w:rFonts w:ascii="Tahoma" w:hAnsi="Tahoma" w:cs="Tahoma"/>
          <w:color w:val="000000" w:themeColor="text1"/>
        </w:rPr>
        <w:t xml:space="preserve">. </w:t>
      </w:r>
    </w:p>
    <w:p w:rsidR="00DF7DE0" w:rsidRPr="00DF7DE0" w:rsidRDefault="00FA24B2" w:rsidP="00ED5765">
      <w:pPr>
        <w:pStyle w:val="Akapitzlist"/>
        <w:numPr>
          <w:ilvl w:val="0"/>
          <w:numId w:val="83"/>
        </w:numPr>
        <w:autoSpaceDE w:val="0"/>
        <w:autoSpaceDN w:val="0"/>
        <w:adjustRightInd w:val="0"/>
        <w:ind w:left="284" w:hanging="284"/>
        <w:jc w:val="both"/>
        <w:rPr>
          <w:rFonts w:eastAsiaTheme="minorHAnsi"/>
          <w:lang w:eastAsia="en-US"/>
        </w:rPr>
      </w:pPr>
      <w:r w:rsidRPr="00A84166">
        <w:rPr>
          <w:rFonts w:ascii="Tahoma" w:hAnsi="Tahoma" w:cs="Tahoma"/>
          <w:color w:val="000000"/>
        </w:rPr>
        <w:t xml:space="preserve">Zgodnie z art. 30 ust. 4 ustawy prawo zamówień publicznych w przypadku przywołania w </w:t>
      </w:r>
      <w:r w:rsidR="00A43A22">
        <w:rPr>
          <w:rFonts w:ascii="Tahoma" w:hAnsi="Tahoma" w:cs="Tahoma"/>
          <w:color w:val="000000"/>
        </w:rPr>
        <w:t xml:space="preserve">dokumentacji projektowej oraz </w:t>
      </w:r>
      <w:r w:rsidRPr="00A84166">
        <w:rPr>
          <w:rFonts w:ascii="Tahoma" w:hAnsi="Tahoma" w:cs="Tahoma"/>
          <w:color w:val="000000"/>
        </w:rPr>
        <w:t xml:space="preserve">specyfikacji technicznej wykonania i odbioru robót budowlanych norm, </w:t>
      </w:r>
      <w:r w:rsidR="00A43A22">
        <w:rPr>
          <w:rFonts w:ascii="Tahoma" w:hAnsi="Tahoma" w:cs="Tahoma"/>
          <w:color w:val="000000"/>
        </w:rPr>
        <w:t>europejskich ocen technicznych, aprobat, specyfikacji</w:t>
      </w:r>
      <w:r w:rsidRPr="00A84166">
        <w:rPr>
          <w:rFonts w:ascii="Tahoma" w:hAnsi="Tahoma" w:cs="Tahoma"/>
          <w:color w:val="000000"/>
        </w:rPr>
        <w:t xml:space="preserve"> technicznych i systemów </w:t>
      </w:r>
      <w:r w:rsidR="00A43A22">
        <w:rPr>
          <w:rFonts w:ascii="Tahoma" w:hAnsi="Tahoma" w:cs="Tahoma"/>
          <w:color w:val="000000"/>
        </w:rPr>
        <w:t>referencji technicznych</w:t>
      </w:r>
      <w:r w:rsidRPr="00A84166">
        <w:rPr>
          <w:rFonts w:ascii="Tahoma" w:hAnsi="Tahoma" w:cs="Tahoma"/>
          <w:color w:val="000000"/>
        </w:rPr>
        <w:t xml:space="preserve"> Zamawiający dopuszcza </w:t>
      </w:r>
      <w:r w:rsidR="006D579C" w:rsidRPr="00A84166">
        <w:rPr>
          <w:rFonts w:ascii="Tahoma" w:hAnsi="Tahoma" w:cs="Tahoma"/>
          <w:color w:val="000000"/>
        </w:rPr>
        <w:t xml:space="preserve">rozwiązania równoważne do opisywanych w ww. dokumentach. </w:t>
      </w:r>
    </w:p>
    <w:p w:rsidR="00FE33D3" w:rsidRPr="00BA6A5D" w:rsidRDefault="003F6091" w:rsidP="00BA6A5D">
      <w:pPr>
        <w:pStyle w:val="Akapitzlist"/>
        <w:numPr>
          <w:ilvl w:val="0"/>
          <w:numId w:val="83"/>
        </w:numPr>
        <w:autoSpaceDE w:val="0"/>
        <w:autoSpaceDN w:val="0"/>
        <w:adjustRightInd w:val="0"/>
        <w:ind w:left="426" w:hanging="426"/>
        <w:jc w:val="both"/>
        <w:rPr>
          <w:rFonts w:ascii="Tahoma" w:eastAsiaTheme="minorHAnsi" w:hAnsi="Tahoma" w:cs="Tahoma"/>
          <w:color w:val="000000" w:themeColor="text1"/>
          <w:lang w:eastAsia="en-US"/>
        </w:rPr>
      </w:pPr>
      <w:r w:rsidRPr="00BA6A5D">
        <w:rPr>
          <w:rFonts w:ascii="Tahoma" w:eastAsiaTheme="minorHAnsi" w:hAnsi="Tahoma" w:cs="Tahoma"/>
          <w:color w:val="000000" w:themeColor="text1"/>
          <w:lang w:eastAsia="en-US"/>
        </w:rPr>
        <w:t xml:space="preserve">W przypadku wskazania w dokumentacji projektowej, </w:t>
      </w:r>
      <w:proofErr w:type="spellStart"/>
      <w:r w:rsidRPr="00BA6A5D">
        <w:rPr>
          <w:rFonts w:ascii="Tahoma" w:eastAsiaTheme="minorHAnsi" w:hAnsi="Tahoma" w:cs="Tahoma"/>
          <w:color w:val="000000" w:themeColor="text1"/>
          <w:lang w:eastAsia="en-US"/>
        </w:rPr>
        <w:t>STWiORB</w:t>
      </w:r>
      <w:proofErr w:type="spellEnd"/>
      <w:r w:rsidRPr="00BA6A5D">
        <w:rPr>
          <w:rFonts w:ascii="Tahoma" w:eastAsiaTheme="minorHAnsi" w:hAnsi="Tahoma" w:cs="Tahoma"/>
          <w:color w:val="000000" w:themeColor="text1"/>
          <w:lang w:eastAsia="en-US"/>
        </w:rPr>
        <w:t>, przedmiarach, SIWZ znaków towarowych</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84166" w:rsidRPr="00BA6A5D">
        <w:rPr>
          <w:rFonts w:ascii="Tahoma" w:eastAsiaTheme="minorHAnsi" w:hAnsi="Tahoma" w:cs="Tahoma"/>
          <w:color w:val="000000" w:themeColor="text1"/>
          <w:lang w:eastAsia="en-US"/>
        </w:rPr>
        <w:t>patentów lub</w:t>
      </w:r>
      <w:r w:rsidRPr="00BA6A5D">
        <w:rPr>
          <w:rFonts w:ascii="Tahoma" w:eastAsiaTheme="minorHAnsi" w:hAnsi="Tahoma" w:cs="Tahoma"/>
          <w:color w:val="000000" w:themeColor="text1"/>
          <w:lang w:eastAsia="en-US"/>
        </w:rPr>
        <w:t xml:space="preserve"> pochodzenia</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źródła</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 xml:space="preserve">lub szczególnego procesu charakteryzującego produkty lub usługi </w:t>
      </w:r>
      <w:r w:rsidR="00A84166" w:rsidRPr="00BA6A5D">
        <w:rPr>
          <w:rFonts w:ascii="Tahoma" w:eastAsiaTheme="minorHAnsi" w:hAnsi="Tahoma" w:cs="Tahoma"/>
          <w:color w:val="000000" w:themeColor="text1"/>
          <w:lang w:eastAsia="en-US"/>
        </w:rPr>
        <w:t>Zamawiający</w:t>
      </w:r>
      <w:r w:rsidRPr="00BA6A5D">
        <w:rPr>
          <w:rFonts w:ascii="Tahoma" w:eastAsiaTheme="minorHAnsi" w:hAnsi="Tahoma" w:cs="Tahoma"/>
          <w:color w:val="000000" w:themeColor="text1"/>
          <w:lang w:eastAsia="en-US"/>
        </w:rPr>
        <w:t xml:space="preserve"> dopuszcza zaoferowanie </w:t>
      </w:r>
      <w:r w:rsidR="00A84166" w:rsidRPr="00BA6A5D">
        <w:rPr>
          <w:rFonts w:ascii="Tahoma" w:eastAsiaTheme="minorHAnsi" w:hAnsi="Tahoma" w:cs="Tahoma"/>
          <w:color w:val="000000" w:themeColor="text1"/>
          <w:lang w:eastAsia="en-US"/>
        </w:rPr>
        <w:t>rozwiązań</w:t>
      </w:r>
      <w:r w:rsidRPr="00BA6A5D">
        <w:rPr>
          <w:rFonts w:ascii="Tahoma" w:eastAsiaTheme="minorHAnsi" w:hAnsi="Tahoma" w:cs="Tahoma"/>
          <w:color w:val="000000" w:themeColor="text1"/>
          <w:lang w:eastAsia="en-US"/>
        </w:rPr>
        <w:t xml:space="preserve"> równoważnych w stosunku do </w:t>
      </w:r>
      <w:r w:rsidR="00A84166" w:rsidRPr="00BA6A5D">
        <w:rPr>
          <w:rFonts w:ascii="Tahoma" w:eastAsiaTheme="minorHAnsi" w:hAnsi="Tahoma" w:cs="Tahoma"/>
          <w:color w:val="000000" w:themeColor="text1"/>
          <w:lang w:eastAsia="en-US"/>
        </w:rPr>
        <w:t>wskazanych</w:t>
      </w:r>
      <w:r w:rsidRPr="00BA6A5D">
        <w:rPr>
          <w:rFonts w:ascii="Tahoma" w:eastAsiaTheme="minorHAnsi" w:hAnsi="Tahoma" w:cs="Tahoma"/>
          <w:color w:val="000000" w:themeColor="text1"/>
          <w:lang w:eastAsia="en-US"/>
        </w:rPr>
        <w:t xml:space="preserve"> ww. </w:t>
      </w:r>
      <w:r w:rsidR="00A84166" w:rsidRPr="00BA6A5D">
        <w:rPr>
          <w:rFonts w:ascii="Tahoma" w:eastAsiaTheme="minorHAnsi" w:hAnsi="Tahoma" w:cs="Tahoma"/>
          <w:color w:val="000000" w:themeColor="text1"/>
          <w:lang w:eastAsia="en-US"/>
        </w:rPr>
        <w:t>dokumentacji pod</w:t>
      </w:r>
      <w:r w:rsidR="00596D59" w:rsidRPr="00BA6A5D">
        <w:rPr>
          <w:rFonts w:ascii="Arial" w:hAnsi="Arial" w:cs="Arial"/>
          <w:color w:val="000000" w:themeColor="text1"/>
          <w:sz w:val="22"/>
          <w:szCs w:val="22"/>
        </w:rPr>
        <w:t xml:space="preserve"> </w:t>
      </w:r>
      <w:r w:rsidR="00596D59" w:rsidRPr="00BA6A5D">
        <w:rPr>
          <w:rFonts w:ascii="Tahoma" w:hAnsi="Tahoma" w:cs="Tahoma"/>
          <w:color w:val="000000" w:themeColor="text1"/>
        </w:rPr>
        <w:t xml:space="preserve">warunkiem zapewnienia parametrów nie gorszych niż określone w tej dokumentacji. </w:t>
      </w:r>
    </w:p>
    <w:p w:rsidR="00EF3D31" w:rsidRPr="00EF3D31" w:rsidRDefault="003F6091" w:rsidP="00EF3D31">
      <w:pPr>
        <w:pStyle w:val="Akapitzlist"/>
        <w:numPr>
          <w:ilvl w:val="0"/>
          <w:numId w:val="83"/>
        </w:numPr>
        <w:autoSpaceDE w:val="0"/>
        <w:autoSpaceDN w:val="0"/>
        <w:adjustRightInd w:val="0"/>
        <w:ind w:left="284" w:hanging="284"/>
        <w:jc w:val="both"/>
        <w:rPr>
          <w:rFonts w:eastAsiaTheme="minorHAnsi"/>
          <w:lang w:eastAsia="en-US"/>
        </w:rPr>
      </w:pPr>
      <w:r w:rsidRPr="00A84166">
        <w:rPr>
          <w:rFonts w:ascii="Tahoma" w:hAnsi="Tahoma" w:cs="Tahoma"/>
          <w:color w:val="000000"/>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EF3D31" w:rsidRPr="00EF3D31" w:rsidRDefault="00EF3D31" w:rsidP="00EF3D31">
      <w:pPr>
        <w:pStyle w:val="Akapitzlist"/>
        <w:numPr>
          <w:ilvl w:val="0"/>
          <w:numId w:val="83"/>
        </w:numPr>
        <w:autoSpaceDE w:val="0"/>
        <w:autoSpaceDN w:val="0"/>
        <w:adjustRightInd w:val="0"/>
        <w:ind w:left="284" w:hanging="284"/>
        <w:jc w:val="both"/>
        <w:rPr>
          <w:rFonts w:eastAsiaTheme="minorHAnsi"/>
          <w:lang w:eastAsia="en-US"/>
        </w:rPr>
      </w:pPr>
      <w:r w:rsidRPr="00EF3D31">
        <w:rPr>
          <w:rFonts w:ascii="Tahoma" w:eastAsiaTheme="minorHAnsi" w:hAnsi="Tahoma" w:cs="Tahoma"/>
          <w:lang w:eastAsia="en-US"/>
        </w:rPr>
        <w:t xml:space="preserve">Na etapie składania ofert Zamawiający nie żąda przedłożenia kosztorysu przez wykonawcę. </w:t>
      </w:r>
    </w:p>
    <w:p w:rsidR="00DF7DE0" w:rsidRPr="00DF7DE0"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A84166">
        <w:rPr>
          <w:rFonts w:ascii="Tahoma" w:hAnsi="Tahoma" w:cs="Tahoma"/>
          <w:color w:val="000000"/>
        </w:rPr>
        <w:t>Zgodnie z art. 24 aa ustawy prawo zamówień publicznych Zamawiający najpierw dokona oceny</w:t>
      </w:r>
      <w:r w:rsidR="00CA5CA1">
        <w:rPr>
          <w:rFonts w:ascii="Tahoma" w:hAnsi="Tahoma" w:cs="Tahoma"/>
          <w:color w:val="000000"/>
        </w:rPr>
        <w:t xml:space="preserve"> ofert, a następnie zbada, czy W</w:t>
      </w:r>
      <w:r w:rsidRPr="00A84166">
        <w:rPr>
          <w:rFonts w:ascii="Tahoma" w:hAnsi="Tahoma" w:cs="Tahoma"/>
          <w:color w:val="000000"/>
        </w:rPr>
        <w:t xml:space="preserve">ykonawca,  którego oferta została oceniona jako najkorzystniejsza nie podlega wykluczeniu oraz spełnia warunki udziału w postepowaniu. </w:t>
      </w:r>
    </w:p>
    <w:p w:rsidR="0067290A" w:rsidRPr="00DF7DE0" w:rsidRDefault="0067290A" w:rsidP="00ED5765">
      <w:pPr>
        <w:pStyle w:val="Akapitzlist"/>
        <w:numPr>
          <w:ilvl w:val="0"/>
          <w:numId w:val="83"/>
        </w:numPr>
        <w:autoSpaceDE w:val="0"/>
        <w:autoSpaceDN w:val="0"/>
        <w:adjustRightInd w:val="0"/>
        <w:ind w:left="284" w:hanging="284"/>
        <w:jc w:val="both"/>
        <w:rPr>
          <w:rFonts w:eastAsiaTheme="minorHAnsi"/>
          <w:lang w:eastAsia="en-US"/>
        </w:rPr>
      </w:pPr>
      <w:r w:rsidRPr="00A50BCD">
        <w:rPr>
          <w:rFonts w:ascii="Tahoma" w:hAnsi="Tahoma" w:cs="Tahoma"/>
          <w:color w:val="000000" w:themeColor="text1"/>
        </w:rPr>
        <w:t>Zadanie zostanie dofinansowane ze środków Regionalnego Programu Operacyjnego Warmia – Mazury 2014-2020.</w:t>
      </w:r>
      <w:r w:rsidR="002A000C">
        <w:rPr>
          <w:rFonts w:ascii="Tahoma" w:hAnsi="Tahoma" w:cs="Tahoma"/>
          <w:color w:val="000000" w:themeColor="text1"/>
        </w:rPr>
        <w:t xml:space="preserve"> </w:t>
      </w:r>
      <w:r w:rsidRPr="00A50BCD">
        <w:rPr>
          <w:rFonts w:ascii="Tahoma" w:eastAsiaTheme="minorHAnsi" w:hAnsi="Tahoma" w:cs="Tahoma"/>
          <w:bCs/>
          <w:color w:val="000000" w:themeColor="text1"/>
          <w:lang w:eastAsia="en-US"/>
        </w:rPr>
        <w:t xml:space="preserve">Zamawiający przewiduje unieważnienie postępowania o udzielenie zamówienia, w przypadku nieprzyznania środków pochodzących z budżetu Unii Europejskiej oraz niepodlegających </w:t>
      </w:r>
      <w:r w:rsidRPr="00DF7DE0">
        <w:rPr>
          <w:rFonts w:ascii="Tahoma" w:eastAsiaTheme="minorHAnsi" w:hAnsi="Tahoma" w:cs="Tahoma"/>
          <w:bCs/>
          <w:lang w:eastAsia="en-US"/>
        </w:rPr>
        <w:t xml:space="preserve">zwrotowi środków z pomocy udzielonej przez państwa członkowskie Europejskiego Porozumienia </w:t>
      </w:r>
      <w:r w:rsidR="00A50BCD">
        <w:rPr>
          <w:rFonts w:ascii="Tahoma" w:eastAsiaTheme="minorHAnsi" w:hAnsi="Tahoma" w:cs="Tahoma"/>
          <w:bCs/>
          <w:lang w:eastAsia="en-US"/>
        </w:rPr>
        <w:br/>
      </w:r>
      <w:r w:rsidRPr="00DF7DE0">
        <w:rPr>
          <w:rFonts w:ascii="Tahoma" w:eastAsiaTheme="minorHAnsi" w:hAnsi="Tahoma" w:cs="Tahoma"/>
          <w:bCs/>
          <w:lang w:eastAsia="en-US"/>
        </w:rPr>
        <w:t>o Wolnym Handlu (EFTA), które miały być przeznaczone na sfinansowanie całości lub części zamówienia.</w:t>
      </w:r>
    </w:p>
    <w:p w:rsidR="0067290A" w:rsidRPr="00B91405" w:rsidRDefault="0067290A" w:rsidP="003F6091">
      <w:pPr>
        <w:jc w:val="both"/>
        <w:rPr>
          <w:rFonts w:ascii="Tahoma" w:hAnsi="Tahoma" w:cs="Tahoma"/>
          <w:sz w:val="22"/>
          <w:szCs w:val="22"/>
        </w:rPr>
      </w:pPr>
    </w:p>
    <w:p w:rsidR="001B0751" w:rsidRDefault="001B0751" w:rsidP="001B0751">
      <w:pPr>
        <w:pStyle w:val="Podpis1"/>
        <w:spacing w:before="0" w:after="0"/>
        <w:rPr>
          <w:rFonts w:ascii="Tahoma" w:hAnsi="Tahoma"/>
          <w:i w:val="0"/>
          <w:color w:val="000000"/>
          <w:sz w:val="20"/>
          <w:szCs w:val="20"/>
        </w:rPr>
      </w:pPr>
    </w:p>
    <w:p w:rsidR="001B0751" w:rsidRDefault="001B0751" w:rsidP="001B0751">
      <w:pPr>
        <w:pStyle w:val="Nagwek3"/>
        <w:shd w:val="clear" w:color="auto" w:fill="D9D9D9" w:themeFill="background1" w:themeFillShade="D9"/>
        <w:spacing w:before="0" w:after="0"/>
      </w:pPr>
      <w:bookmarkStart w:id="4" w:name="_Toc466028917"/>
      <w:r>
        <w:t>Rozdział 4: Termin wykonania zamówienia</w:t>
      </w:r>
      <w:bookmarkEnd w:id="4"/>
      <w:r>
        <w:t xml:space="preserve"> </w:t>
      </w:r>
    </w:p>
    <w:p w:rsidR="001B0751" w:rsidRDefault="001B0751" w:rsidP="001B0751">
      <w:pPr>
        <w:pStyle w:val="Podpis1"/>
        <w:spacing w:before="0" w:after="0"/>
        <w:rPr>
          <w:rFonts w:ascii="Tahoma" w:hAnsi="Tahoma"/>
          <w:i w:val="0"/>
          <w:color w:val="000000"/>
          <w:sz w:val="20"/>
          <w:szCs w:val="20"/>
        </w:rPr>
      </w:pPr>
    </w:p>
    <w:p w:rsidR="001B0751" w:rsidRDefault="001B0751" w:rsidP="001B0751">
      <w:pPr>
        <w:jc w:val="both"/>
        <w:rPr>
          <w:rFonts w:ascii="Tahoma" w:hAnsi="Tahoma" w:cs="Tahoma"/>
          <w:color w:val="000000" w:themeColor="text1"/>
        </w:rPr>
      </w:pPr>
      <w:r w:rsidRPr="001B0751">
        <w:rPr>
          <w:rFonts w:ascii="Tahoma" w:hAnsi="Tahoma" w:cs="Tahoma"/>
          <w:color w:val="000000" w:themeColor="text1"/>
        </w:rPr>
        <w:t xml:space="preserve">Termin wykonania przedmiotu zamówienia do: 30.07.2018 r. </w:t>
      </w:r>
    </w:p>
    <w:p w:rsidR="003A7082" w:rsidRPr="001B0751" w:rsidRDefault="003A7082" w:rsidP="001B0751">
      <w:pPr>
        <w:jc w:val="both"/>
        <w:rPr>
          <w:rFonts w:ascii="Tahoma" w:hAnsi="Tahoma" w:cs="Tahoma"/>
          <w:color w:val="0066FF"/>
        </w:rPr>
      </w:pPr>
    </w:p>
    <w:p w:rsidR="001B0751" w:rsidRDefault="001B0751" w:rsidP="001B0751">
      <w:pPr>
        <w:pStyle w:val="Nagwek3"/>
        <w:shd w:val="clear" w:color="auto" w:fill="D9D9D9" w:themeFill="background1" w:themeFillShade="D9"/>
        <w:spacing w:before="0" w:after="0"/>
      </w:pPr>
      <w:bookmarkStart w:id="5" w:name="_Toc466028918"/>
      <w:r>
        <w:t>Rozdział 5: Warunki udziału w postepowaniu</w:t>
      </w:r>
      <w:bookmarkEnd w:id="5"/>
      <w:r>
        <w:t xml:space="preserve"> </w:t>
      </w:r>
    </w:p>
    <w:p w:rsidR="001B0751" w:rsidRPr="008B3F23" w:rsidRDefault="001B0751" w:rsidP="001B0751"/>
    <w:p w:rsidR="001B0751" w:rsidRPr="00BC3B7D" w:rsidRDefault="001B0751" w:rsidP="001B0751">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1B0751" w:rsidRPr="00BC3B7D" w:rsidRDefault="001B0751" w:rsidP="001B0751">
      <w:pPr>
        <w:pStyle w:val="Tekstpodstawowywcity"/>
        <w:spacing w:after="0"/>
        <w:ind w:left="0"/>
        <w:rPr>
          <w:rFonts w:ascii="Tahoma" w:hAnsi="Tahoma" w:cs="Tahoma"/>
          <w:b/>
          <w:smallCaps/>
          <w:color w:val="000000"/>
        </w:rPr>
      </w:pPr>
    </w:p>
    <w:p w:rsidR="001B0751" w:rsidRPr="00ED29AC" w:rsidRDefault="001B0751" w:rsidP="001B0751">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1B0751" w:rsidRPr="00BA6A5D" w:rsidRDefault="001B0751" w:rsidP="001B0751">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p>
    <w:p w:rsidR="001B0751" w:rsidRPr="003A3014" w:rsidRDefault="001B0751" w:rsidP="001B0751">
      <w:pPr>
        <w:pStyle w:val="Tekstpodstawowywcity"/>
        <w:spacing w:after="0"/>
        <w:ind w:left="0"/>
        <w:jc w:val="both"/>
        <w:rPr>
          <w:rFonts w:ascii="Tahoma" w:hAnsi="Tahoma" w:cs="Tahoma"/>
          <w:color w:val="000000"/>
        </w:rPr>
      </w:pP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Wykluczenie wykonawcy następuje: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1) w przypadkach, o których mowa w 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1B0751" w:rsidRPr="003A3014" w:rsidRDefault="001B0751" w:rsidP="001B0751">
      <w:pPr>
        <w:suppressAutoHyphens w:val="0"/>
        <w:rPr>
          <w:rFonts w:ascii="Tahoma" w:hAnsi="Tahoma" w:cs="Tahoma"/>
          <w:lang w:eastAsia="pl-PL"/>
        </w:rPr>
      </w:pPr>
      <w:r w:rsidRPr="003A3014">
        <w:rPr>
          <w:rFonts w:ascii="Tahoma" w:hAnsi="Tahoma" w:cs="Tahoma"/>
          <w:lang w:eastAsia="pl-PL"/>
        </w:rPr>
        <w:t>2) w przypadkach, o których mowa: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a) w ust. 1 pkt 13 lit. d i pkt 14, gdy osoba, o której mowa w tych przepisach, została skazana za przestępstwo wymienione w ust. 1 pkt 13 lit. d,</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b) w ust. 1 pkt 15,</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ust. 1 pkt 18 i 20</w:t>
      </w:r>
      <w:r w:rsidRPr="003A3014">
        <w:rPr>
          <w:rFonts w:ascii="Tahoma" w:hAnsi="Tahoma" w:cs="Tahoma"/>
          <w:lang w:eastAsia="pl-PL"/>
        </w:rPr>
        <w:t>, jeżeli nie upłynęły 3 lata od dnia zaistnienia zdarzenia będącego podstawą wykluczenia;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4) w przypadku, o którym mowa w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5) w przypadku, o którym mowa w 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1B0751" w:rsidRDefault="001B0751" w:rsidP="001B0751">
      <w:pPr>
        <w:suppressAutoHyphens w:val="0"/>
        <w:rPr>
          <w:rFonts w:ascii="Tahoma" w:hAnsi="Tahoma" w:cs="Tahoma"/>
          <w:lang w:eastAsia="pl-PL"/>
        </w:rPr>
      </w:pPr>
    </w:p>
    <w:p w:rsidR="001B0751" w:rsidRDefault="001B0751" w:rsidP="001B0751">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Default="001B0751" w:rsidP="001B0751">
      <w:pPr>
        <w:suppressAutoHyphens w:val="0"/>
        <w:jc w:val="both"/>
        <w:rPr>
          <w:rFonts w:ascii="Tahoma" w:hAnsi="Tahoma" w:cs="Tahoma"/>
          <w:lang w:eastAsia="pl-PL"/>
        </w:rPr>
      </w:pPr>
    </w:p>
    <w:p w:rsidR="001B0751" w:rsidRPr="00EE073C" w:rsidRDefault="001B0751" w:rsidP="001B0751">
      <w:pPr>
        <w:suppressAutoHyphens w:val="0"/>
        <w:jc w:val="both"/>
        <w:rPr>
          <w:rFonts w:ascii="Tahoma" w:hAnsi="Tahoma" w:cs="Tahoma"/>
          <w:lang w:eastAsia="pl-PL"/>
        </w:rPr>
      </w:pPr>
      <w:r w:rsidRPr="00EE073C">
        <w:rPr>
          <w:rFonts w:ascii="Tahoma" w:hAnsi="Tahoma" w:cs="Tahoma"/>
        </w:rPr>
        <w:t>W przypadkach, o których mowa w ust. 1 pkt 19, przed wykluczeniem wykona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1B0751" w:rsidRDefault="001B0751" w:rsidP="001B0751">
      <w:pPr>
        <w:pStyle w:val="Tekstpodstawowywcity"/>
        <w:spacing w:after="0"/>
        <w:ind w:left="0"/>
        <w:rPr>
          <w:rFonts w:ascii="Tahoma" w:hAnsi="Tahoma" w:cs="Tahoma"/>
          <w:color w:val="000000"/>
        </w:rPr>
      </w:pPr>
    </w:p>
    <w:p w:rsidR="001B0751" w:rsidRPr="000C51CB" w:rsidRDefault="001B0751" w:rsidP="001B0751">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1B0751" w:rsidRDefault="001B0751" w:rsidP="001B0751">
      <w:pPr>
        <w:pStyle w:val="Tekstpodstawowywcity"/>
        <w:spacing w:after="0"/>
        <w:ind w:left="0"/>
        <w:rPr>
          <w:rFonts w:ascii="Tahoma" w:hAnsi="Tahoma" w:cs="Tahoma"/>
          <w:color w:val="000000"/>
        </w:rPr>
      </w:pPr>
    </w:p>
    <w:p w:rsidR="001B0751" w:rsidRDefault="001B0751" w:rsidP="001B0751">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1B0751" w:rsidRDefault="001B0751" w:rsidP="00ED576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1B0751"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1B0751" w:rsidRPr="002F258F"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1B0751" w:rsidRDefault="001B0751" w:rsidP="001B0751">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1B0751" w:rsidRDefault="001B0751" w:rsidP="001B075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w:t>
      </w:r>
      <w:r w:rsidR="00CA5CA1">
        <w:rPr>
          <w:rFonts w:ascii="Tahoma" w:hAnsi="Tahoma" w:cs="Tahoma"/>
          <w:color w:val="000000"/>
        </w:rPr>
        <w:t xml:space="preserve"> lub zawodowej dla uznania, że W</w:t>
      </w:r>
      <w:r>
        <w:rPr>
          <w:rFonts w:ascii="Tahoma" w:hAnsi="Tahoma" w:cs="Tahoma"/>
          <w:color w:val="000000"/>
        </w:rPr>
        <w:t xml:space="preserve">ykonawca spełnia warunek, </w:t>
      </w:r>
      <w:r w:rsidR="00EC3E78">
        <w:rPr>
          <w:rFonts w:ascii="Tahoma" w:hAnsi="Tahoma" w:cs="Tahoma"/>
          <w:color w:val="000000"/>
        </w:rPr>
        <w:t xml:space="preserve">musi </w:t>
      </w:r>
      <w:r w:rsidR="00CA5CA1">
        <w:rPr>
          <w:rFonts w:ascii="Tahoma" w:hAnsi="Tahoma" w:cs="Tahoma"/>
          <w:color w:val="000000"/>
        </w:rPr>
        <w:t xml:space="preserve">on </w:t>
      </w:r>
      <w:r w:rsidR="00EC3E78">
        <w:rPr>
          <w:rFonts w:ascii="Tahoma" w:hAnsi="Tahoma" w:cs="Tahoma"/>
          <w:color w:val="000000"/>
        </w:rPr>
        <w:t>wykazać, że</w:t>
      </w:r>
      <w:r>
        <w:rPr>
          <w:rFonts w:ascii="Tahoma" w:hAnsi="Tahoma" w:cs="Tahoma"/>
        </w:rPr>
        <w:t>:</w:t>
      </w:r>
    </w:p>
    <w:p w:rsidR="004629D5" w:rsidRDefault="00EC3E78" w:rsidP="009B2D26">
      <w:pPr>
        <w:pStyle w:val="Tekstpodstawowywcity"/>
        <w:spacing w:after="0"/>
        <w:ind w:left="567"/>
        <w:jc w:val="both"/>
        <w:rPr>
          <w:rFonts w:ascii="Tahoma" w:hAnsi="Tahoma" w:cs="Tahoma"/>
        </w:rPr>
      </w:pPr>
      <w:r w:rsidRPr="00BB0F44">
        <w:rPr>
          <w:rFonts w:ascii="Tahoma" w:hAnsi="Tahoma" w:cs="Tahoma"/>
          <w:b/>
        </w:rPr>
        <w:t>2.1.3.1. pos</w:t>
      </w:r>
      <w:r w:rsidR="001223A6">
        <w:rPr>
          <w:rFonts w:ascii="Tahoma" w:hAnsi="Tahoma" w:cs="Tahoma"/>
          <w:b/>
        </w:rPr>
        <w:t>i</w:t>
      </w:r>
      <w:r w:rsidRPr="00BB0F44">
        <w:rPr>
          <w:rFonts w:ascii="Tahoma" w:hAnsi="Tahoma" w:cs="Tahoma"/>
          <w:b/>
        </w:rPr>
        <w:t>ada doświadczenie zawodowe</w:t>
      </w:r>
      <w:r w:rsidR="009B2D26" w:rsidRPr="00BB0F44">
        <w:rPr>
          <w:rFonts w:ascii="Tahoma" w:hAnsi="Tahoma" w:cs="Tahoma"/>
          <w:b/>
        </w:rPr>
        <w:t xml:space="preserve">: </w:t>
      </w:r>
      <w:r w:rsidR="009B2D26" w:rsidRPr="00BB0F44">
        <w:rPr>
          <w:rFonts w:ascii="Tahoma" w:hAnsi="Tahoma" w:cs="Tahoma"/>
        </w:rPr>
        <w:t xml:space="preserve">dla uznania, że Wykonawca spełnia warunek Zamawiający wymaga, by </w:t>
      </w:r>
      <w:r w:rsidR="00CA5CA1">
        <w:rPr>
          <w:rFonts w:ascii="Tahoma" w:hAnsi="Tahoma" w:cs="Tahoma"/>
        </w:rPr>
        <w:t>W</w:t>
      </w:r>
      <w:r w:rsidR="009B2D26" w:rsidRPr="00BB0F44">
        <w:rPr>
          <w:rFonts w:ascii="Tahoma" w:hAnsi="Tahoma" w:cs="Tahoma"/>
        </w:rPr>
        <w:t xml:space="preserve">ykonawca wykazał, że w okresie 5 lat przed upływem terminu składania ofert (a jeżeli okres prowadzenia działalności jest krótszy – w tym okresie) wykonał co najmniej 1 zadanie polegające na wykonaniu robót </w:t>
      </w:r>
      <w:r w:rsidR="00CA5CA1">
        <w:rPr>
          <w:rFonts w:ascii="Tahoma" w:hAnsi="Tahoma" w:cs="Tahoma"/>
        </w:rPr>
        <w:t xml:space="preserve">budowlanych </w:t>
      </w:r>
      <w:r w:rsidR="009B2D26" w:rsidRPr="00BB0F44">
        <w:rPr>
          <w:rFonts w:ascii="Tahoma" w:hAnsi="Tahoma" w:cs="Tahoma"/>
        </w:rPr>
        <w:t xml:space="preserve">polegających na budowie, rozbudowie, nadbudowie lub dobudowie budynku o kubaturze min. </w:t>
      </w:r>
      <w:r w:rsidR="004E33C6" w:rsidRPr="00BB0F44">
        <w:rPr>
          <w:rFonts w:ascii="Tahoma" w:hAnsi="Tahoma" w:cs="Tahoma"/>
        </w:rPr>
        <w:t>3</w:t>
      </w:r>
      <w:r w:rsidR="009B2D26" w:rsidRPr="00BB0F44">
        <w:rPr>
          <w:rFonts w:ascii="Tahoma" w:hAnsi="Tahoma" w:cs="Tahoma"/>
        </w:rPr>
        <w:t>000m</w:t>
      </w:r>
      <w:r w:rsidR="009B2D26" w:rsidRPr="00BB0F44">
        <w:rPr>
          <w:rFonts w:ascii="Tahoma" w:hAnsi="Tahoma" w:cs="Tahoma"/>
          <w:vertAlign w:val="superscript"/>
        </w:rPr>
        <w:t>3</w:t>
      </w:r>
      <w:r w:rsidR="004629D5">
        <w:rPr>
          <w:rFonts w:ascii="Tahoma" w:hAnsi="Tahoma" w:cs="Tahoma"/>
        </w:rPr>
        <w:t>.</w:t>
      </w:r>
    </w:p>
    <w:p w:rsidR="004629D5" w:rsidRPr="00BA6A5D" w:rsidRDefault="004629D5" w:rsidP="004629D5">
      <w:pPr>
        <w:pStyle w:val="Tekstpodstawowy2"/>
        <w:spacing w:after="0" w:line="240" w:lineRule="auto"/>
        <w:ind w:left="567"/>
        <w:jc w:val="both"/>
        <w:rPr>
          <w:rFonts w:ascii="Tahoma" w:hAnsi="Tahoma" w:cs="Tahoma"/>
          <w:color w:val="000000" w:themeColor="text1"/>
        </w:rPr>
      </w:pPr>
      <w:r>
        <w:rPr>
          <w:rFonts w:ascii="Tahoma" w:hAnsi="Tahoma" w:cs="Tahoma"/>
        </w:rPr>
        <w:t xml:space="preserve">Weryfikacja spełniania tego warunku dokonana zostanie </w:t>
      </w:r>
      <w:r>
        <w:rPr>
          <w:rFonts w:ascii="Tahoma" w:hAnsi="Tahoma" w:cs="Tahoma"/>
          <w:bCs/>
          <w:color w:val="000000" w:themeColor="text1"/>
        </w:rPr>
        <w:t>na podstawie</w:t>
      </w:r>
      <w:r w:rsidRPr="00644A4C">
        <w:rPr>
          <w:rFonts w:ascii="Tahoma" w:hAnsi="Tahoma" w:cs="Tahoma"/>
          <w:bCs/>
          <w:color w:val="000000" w:themeColor="text1"/>
        </w:rPr>
        <w:t xml:space="preserve"> </w:t>
      </w:r>
      <w:r>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sidRPr="00BA6A5D">
        <w:rPr>
          <w:rFonts w:ascii="Tahoma" w:hAnsi="Tahoma" w:cs="Tahoma"/>
          <w:color w:val="000000" w:themeColor="text1"/>
        </w:rPr>
        <w:t xml:space="preserve">o spełnieniu warunku zgodnie z wzorem stanowiącym załącznik Nr 1 do formularza ofertowego a </w:t>
      </w:r>
      <w:r w:rsidRPr="00BA6A5D">
        <w:rPr>
          <w:rFonts w:ascii="Tahoma" w:hAnsi="Tahoma" w:cs="Tahoma"/>
          <w:color w:val="000000" w:themeColor="text1"/>
        </w:rPr>
        <w:lastRenderedPageBreak/>
        <w:t>następnie na podstawie</w:t>
      </w:r>
      <w:r w:rsidRPr="00BA6A5D">
        <w:rPr>
          <w:rFonts w:ascii="Tahoma" w:hAnsi="Tahoma" w:cs="Tahoma"/>
          <w:b/>
          <w:bCs/>
          <w:color w:val="000000" w:themeColor="text1"/>
        </w:rPr>
        <w:t xml:space="preserve"> </w:t>
      </w:r>
      <w:r w:rsidRPr="00BA6A5D">
        <w:rPr>
          <w:rFonts w:ascii="Tahoma" w:hAnsi="Tahoma" w:cs="Tahoma"/>
          <w:bCs/>
          <w:color w:val="000000" w:themeColor="text1"/>
        </w:rPr>
        <w:t>wypełnionego formularza stanowiącego załącznik Nr 3 do formularza ofertowego</w:t>
      </w:r>
      <w:r w:rsidR="00CA5CA1" w:rsidRPr="00BA6A5D">
        <w:rPr>
          <w:rFonts w:ascii="Tahoma" w:hAnsi="Tahoma" w:cs="Tahoma"/>
          <w:bCs/>
          <w:color w:val="000000" w:themeColor="text1"/>
        </w:rPr>
        <w:t xml:space="preserve"> „wykaz robót budowlanych”</w:t>
      </w:r>
      <w:r w:rsidR="00EF3D31">
        <w:rPr>
          <w:rFonts w:ascii="Tahoma" w:hAnsi="Tahoma" w:cs="Tahoma"/>
          <w:bCs/>
          <w:color w:val="000000" w:themeColor="text1"/>
        </w:rPr>
        <w:t xml:space="preserve"> i dowodów </w:t>
      </w:r>
      <w:r w:rsidR="00A43A22" w:rsidRPr="00BA6A5D">
        <w:rPr>
          <w:rFonts w:ascii="Tahoma" w:hAnsi="Tahoma" w:cs="Tahoma"/>
          <w:bCs/>
          <w:color w:val="000000" w:themeColor="text1"/>
        </w:rPr>
        <w:t>(</w:t>
      </w:r>
      <w:r w:rsidR="00EF3D31">
        <w:rPr>
          <w:rFonts w:ascii="Tahoma" w:hAnsi="Tahoma" w:cs="Tahoma"/>
          <w:bCs/>
          <w:color w:val="000000" w:themeColor="text1"/>
        </w:rPr>
        <w:t>przedłożonych</w:t>
      </w:r>
      <w:r w:rsidR="00A43A22" w:rsidRPr="00BA6A5D">
        <w:rPr>
          <w:rFonts w:ascii="Tahoma" w:hAnsi="Tahoma" w:cs="Tahoma"/>
          <w:bCs/>
          <w:color w:val="000000" w:themeColor="text1"/>
        </w:rPr>
        <w:t xml:space="preserve"> na wezwanie Zamawiającego)</w:t>
      </w:r>
      <w:r w:rsidRPr="00BA6A5D">
        <w:rPr>
          <w:rFonts w:ascii="Tahoma" w:hAnsi="Tahoma" w:cs="Tahoma"/>
          <w:color w:val="000000" w:themeColor="text1"/>
        </w:rPr>
        <w:t>.</w:t>
      </w:r>
    </w:p>
    <w:p w:rsidR="009B2D26" w:rsidRDefault="009B2D26" w:rsidP="009B2D26">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sidR="00465D01">
        <w:rPr>
          <w:rFonts w:ascii="Tahoma" w:hAnsi="Tahoma" w:cs="Tahoma"/>
          <w:b/>
        </w:rPr>
        <w:t>.3.2. dysponuje niżej wymienioną</w:t>
      </w:r>
      <w:r w:rsidRPr="009B2D26">
        <w:rPr>
          <w:rFonts w:ascii="Tahoma" w:hAnsi="Tahoma" w:cs="Tahoma"/>
          <w:b/>
        </w:rPr>
        <w:t xml:space="preserve"> kadrą</w:t>
      </w:r>
      <w:r>
        <w:rPr>
          <w:rFonts w:ascii="Tahoma" w:hAnsi="Tahoma" w:cs="Tahoma"/>
        </w:rPr>
        <w:t>:</w:t>
      </w:r>
    </w:p>
    <w:p w:rsidR="001B0751"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A964D2">
        <w:rPr>
          <w:rFonts w:ascii="Tahoma" w:hAnsi="Tahoma" w:cs="Tahoma"/>
        </w:rPr>
        <w:t>,</w:t>
      </w:r>
      <w:r>
        <w:rPr>
          <w:rFonts w:ascii="Tahoma" w:hAnsi="Tahoma" w:cs="Tahoma"/>
        </w:rPr>
        <w:t xml:space="preserve"> </w:t>
      </w:r>
      <w:r w:rsidR="00A964D2">
        <w:rPr>
          <w:rFonts w:ascii="Tahoma" w:hAnsi="Tahoma" w:cs="Tahoma"/>
        </w:rPr>
        <w:t>która będzie pełniła funkcję kierownika budowy. Minimalne wymagania: posiadanie uprawnień</w:t>
      </w:r>
      <w:r>
        <w:rPr>
          <w:rFonts w:ascii="Tahoma" w:hAnsi="Tahoma" w:cs="Tahoma"/>
        </w:rPr>
        <w:t xml:space="preserve"> do </w:t>
      </w:r>
      <w:r w:rsidR="0067290A">
        <w:rPr>
          <w:rFonts w:ascii="Tahoma" w:hAnsi="Tahoma" w:cs="Tahoma"/>
        </w:rPr>
        <w:t xml:space="preserve">kierowania robotami budowlanymi specjalności </w:t>
      </w:r>
      <w:proofErr w:type="spellStart"/>
      <w:r w:rsidR="0067290A">
        <w:rPr>
          <w:rFonts w:ascii="Tahoma" w:hAnsi="Tahoma" w:cs="Tahoma"/>
        </w:rPr>
        <w:t>konstrukcyjno</w:t>
      </w:r>
      <w:proofErr w:type="spellEnd"/>
      <w:r w:rsidR="0067290A">
        <w:rPr>
          <w:rFonts w:ascii="Tahoma" w:hAnsi="Tahoma" w:cs="Tahoma"/>
        </w:rPr>
        <w:t xml:space="preserve"> – budowlanej </w:t>
      </w:r>
      <w:r w:rsidR="00DE4D60">
        <w:rPr>
          <w:rFonts w:ascii="Tahoma" w:hAnsi="Tahoma" w:cs="Tahoma"/>
        </w:rPr>
        <w:t>bez ograniczeń</w:t>
      </w:r>
      <w:r w:rsidR="00A964D2">
        <w:rPr>
          <w:rFonts w:ascii="Tahoma" w:hAnsi="Tahoma" w:cs="Tahoma"/>
        </w:rPr>
        <w:t xml:space="preserve">, </w:t>
      </w:r>
      <w:r>
        <w:rPr>
          <w:rFonts w:ascii="Tahoma" w:hAnsi="Tahoma" w:cs="Tahoma"/>
        </w:rPr>
        <w:t>lub inn</w:t>
      </w:r>
      <w:r w:rsidR="0067290A">
        <w:rPr>
          <w:rFonts w:ascii="Tahoma" w:hAnsi="Tahoma" w:cs="Tahoma"/>
        </w:rPr>
        <w:t>ymi</w:t>
      </w:r>
      <w:r>
        <w:rPr>
          <w:rFonts w:ascii="Tahoma" w:hAnsi="Tahoma" w:cs="Tahoma"/>
        </w:rPr>
        <w:t xml:space="preserve"> uprawnienia</w:t>
      </w:r>
      <w:r w:rsidR="0067290A">
        <w:rPr>
          <w:rFonts w:ascii="Tahoma" w:hAnsi="Tahoma" w:cs="Tahoma"/>
        </w:rPr>
        <w:t>mi</w:t>
      </w:r>
      <w:r>
        <w:rPr>
          <w:rFonts w:ascii="Tahoma" w:hAnsi="Tahoma" w:cs="Tahoma"/>
        </w:rPr>
        <w:t xml:space="preserve"> umożliwiając</w:t>
      </w:r>
      <w:r w:rsidR="0067290A">
        <w:rPr>
          <w:rFonts w:ascii="Tahoma" w:hAnsi="Tahoma" w:cs="Tahoma"/>
        </w:rPr>
        <w:t>ymi</w:t>
      </w:r>
      <w:r>
        <w:rPr>
          <w:rFonts w:ascii="Tahoma" w:hAnsi="Tahoma" w:cs="Tahoma"/>
        </w:rPr>
        <w:t xml:space="preserve"> wykonywanie tych samych czynności co ww. uprawnienia, które pozwalają na zrealizowanie przedmiotowego zamówienia,</w:t>
      </w:r>
    </w:p>
    <w:p w:rsidR="0067290A" w:rsidRDefault="0067290A"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 która będzie pełniła funkcję kierownika robót w specjalności sanitarnej.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kierowania robotami budowlanymi  specjalności instalacyjnej w zakresie sieci, instalacji i urządzeń cieplnych, wentylacyjnych, gazowych, wodociągowych i kanalizacyjnych </w:t>
      </w:r>
      <w:r w:rsidR="00DE4D60">
        <w:rPr>
          <w:rFonts w:ascii="Tahoma" w:hAnsi="Tahoma" w:cs="Tahoma"/>
        </w:rPr>
        <w:t xml:space="preserve">bez ograniczeń </w:t>
      </w:r>
      <w:r>
        <w:rPr>
          <w:rFonts w:ascii="Tahoma" w:hAnsi="Tahoma" w:cs="Tahoma"/>
        </w:rPr>
        <w:t>lub innymi uprawnieniami umożliwiającymi wykonywanie tych samych czynności co ww. uprawnienia, które pozwalają na zrealizowanie przedmiotowego zamówienia</w:t>
      </w:r>
    </w:p>
    <w:p w:rsidR="004629D5"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w:t>
      </w:r>
      <w:r w:rsidR="00BB0F44" w:rsidRPr="00BB0F44">
        <w:rPr>
          <w:rFonts w:ascii="Tahoma" w:hAnsi="Tahoma" w:cs="Tahoma"/>
        </w:rPr>
        <w:t xml:space="preserve"> </w:t>
      </w:r>
      <w:r w:rsidR="00BB0F44">
        <w:rPr>
          <w:rFonts w:ascii="Tahoma" w:hAnsi="Tahoma" w:cs="Tahoma"/>
        </w:rPr>
        <w:t>która będzie pełniła funkcję kierownika robót w specjalności elektroenergetycznej.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w:t>
      </w:r>
      <w:r w:rsidR="0067290A">
        <w:rPr>
          <w:rFonts w:ascii="Tahoma" w:hAnsi="Tahoma" w:cs="Tahoma"/>
        </w:rPr>
        <w:t xml:space="preserve">kierowania robotami budowlanymi </w:t>
      </w:r>
      <w:r>
        <w:rPr>
          <w:rFonts w:ascii="Tahoma" w:hAnsi="Tahoma" w:cs="Tahoma"/>
        </w:rPr>
        <w:t xml:space="preserve"> specjalności instalacyjnej w zakresie sieci, instalacji i urządzeń elektrycznych i elektroenerge</w:t>
      </w:r>
      <w:r w:rsidR="0067290A">
        <w:rPr>
          <w:rFonts w:ascii="Tahoma" w:hAnsi="Tahoma" w:cs="Tahoma"/>
        </w:rPr>
        <w:t xml:space="preserve">tycznych </w:t>
      </w:r>
      <w:r w:rsidR="00DE4D60">
        <w:rPr>
          <w:rFonts w:ascii="Tahoma" w:hAnsi="Tahoma" w:cs="Tahoma"/>
          <w:color w:val="FF0000"/>
        </w:rPr>
        <w:t xml:space="preserve"> </w:t>
      </w:r>
      <w:r w:rsidR="0067290A">
        <w:rPr>
          <w:rFonts w:ascii="Tahoma" w:hAnsi="Tahoma" w:cs="Tahoma"/>
        </w:rPr>
        <w:t>lub innymi</w:t>
      </w:r>
      <w:r>
        <w:rPr>
          <w:rFonts w:ascii="Tahoma" w:hAnsi="Tahoma" w:cs="Tahoma"/>
        </w:rPr>
        <w:t xml:space="preserve"> uprawnienia umożliwiając</w:t>
      </w:r>
      <w:r w:rsidR="0067290A">
        <w:rPr>
          <w:rFonts w:ascii="Tahoma" w:hAnsi="Tahoma" w:cs="Tahoma"/>
        </w:rPr>
        <w:t>ymi</w:t>
      </w:r>
      <w:r>
        <w:rPr>
          <w:rFonts w:ascii="Tahoma" w:hAnsi="Tahoma" w:cs="Tahoma"/>
        </w:rPr>
        <w:t xml:space="preserve"> wykonywanie tych samych czynności co ww. uprawnienia, które pozwalają na zrealizo</w:t>
      </w:r>
      <w:r w:rsidR="004629D5">
        <w:rPr>
          <w:rFonts w:ascii="Tahoma" w:hAnsi="Tahoma" w:cs="Tahoma"/>
        </w:rPr>
        <w:t>wanie przedmiotowego zamówienia.</w:t>
      </w:r>
    </w:p>
    <w:p w:rsidR="004629D5" w:rsidRDefault="001B0751" w:rsidP="00A43A22">
      <w:pPr>
        <w:pStyle w:val="Tekstpodstawowy2"/>
        <w:spacing w:after="0" w:line="240" w:lineRule="auto"/>
        <w:ind w:left="851"/>
        <w:jc w:val="both"/>
        <w:rPr>
          <w:rFonts w:ascii="Tahoma" w:hAnsi="Tahoma" w:cs="Tahoma"/>
        </w:rPr>
      </w:pPr>
      <w:r w:rsidRPr="004629D5">
        <w:rPr>
          <w:rFonts w:ascii="Tahoma" w:hAnsi="Tahoma" w:cs="Tahoma"/>
        </w:rPr>
        <w:t>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1B0751" w:rsidRDefault="001B0751" w:rsidP="00A43A22">
      <w:pPr>
        <w:pStyle w:val="Tekstpodstawowy2"/>
        <w:spacing w:after="0" w:line="240" w:lineRule="auto"/>
        <w:ind w:left="851"/>
        <w:jc w:val="both"/>
        <w:rPr>
          <w:rFonts w:ascii="Tahoma" w:hAnsi="Tahoma" w:cs="Tahoma"/>
        </w:rPr>
      </w:pPr>
      <w:r>
        <w:rPr>
          <w:rFonts w:ascii="Tahoma" w:hAnsi="Tahoma" w:cs="Tahoma"/>
        </w:rPr>
        <w:t xml:space="preserve">Weryfikacja spełniania tego warunku dokonana zostanie </w:t>
      </w:r>
      <w:r w:rsidR="004629D5">
        <w:rPr>
          <w:rFonts w:ascii="Tahoma" w:hAnsi="Tahoma" w:cs="Tahoma"/>
          <w:bCs/>
          <w:color w:val="000000" w:themeColor="text1"/>
        </w:rPr>
        <w:t>na podstawie</w:t>
      </w:r>
      <w:r w:rsidRPr="00644A4C">
        <w:rPr>
          <w:rFonts w:ascii="Tahoma" w:hAnsi="Tahoma" w:cs="Tahoma"/>
          <w:bCs/>
          <w:color w:val="000000" w:themeColor="text1"/>
        </w:rPr>
        <w:t xml:space="preserve"> </w:t>
      </w:r>
      <w:r w:rsidR="004629D5">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w:t>
      </w:r>
      <w:r w:rsidRPr="00CA5CA1">
        <w:rPr>
          <w:rFonts w:ascii="Tahoma" w:hAnsi="Tahoma" w:cs="Tahoma"/>
          <w:color w:val="000000" w:themeColor="text1"/>
        </w:rPr>
        <w:t>stanowiącym załącznik Nr 1 do formularza ofertowego</w:t>
      </w:r>
      <w:r w:rsidR="004629D5" w:rsidRPr="00CA5CA1">
        <w:rPr>
          <w:rFonts w:ascii="Tahoma" w:hAnsi="Tahoma" w:cs="Tahoma"/>
          <w:color w:val="000000" w:themeColor="text1"/>
        </w:rPr>
        <w:t xml:space="preserve"> a następnie na podstawie</w:t>
      </w:r>
      <w:r w:rsidR="004629D5" w:rsidRPr="00CA5CA1">
        <w:rPr>
          <w:rFonts w:ascii="Tahoma" w:hAnsi="Tahoma" w:cs="Tahoma"/>
          <w:b/>
          <w:bCs/>
          <w:color w:val="000000" w:themeColor="text1"/>
        </w:rPr>
        <w:t xml:space="preserve"> </w:t>
      </w:r>
      <w:r w:rsidR="004629D5" w:rsidRPr="00CA5CA1">
        <w:rPr>
          <w:rFonts w:ascii="Tahoma" w:hAnsi="Tahoma" w:cs="Tahoma"/>
          <w:bCs/>
          <w:color w:val="000000" w:themeColor="text1"/>
        </w:rPr>
        <w:t xml:space="preserve">wypełnionego formularza stanowiącego załącznik Nr </w:t>
      </w:r>
      <w:r w:rsidR="00CA5CA1" w:rsidRPr="00CA5CA1">
        <w:rPr>
          <w:rFonts w:ascii="Tahoma" w:hAnsi="Tahoma" w:cs="Tahoma"/>
          <w:bCs/>
          <w:color w:val="000000" w:themeColor="text1"/>
        </w:rPr>
        <w:t>4</w:t>
      </w:r>
      <w:r w:rsidR="004629D5" w:rsidRPr="00CA5CA1">
        <w:rPr>
          <w:rFonts w:ascii="Tahoma" w:hAnsi="Tahoma" w:cs="Tahoma"/>
          <w:bCs/>
          <w:color w:val="000000" w:themeColor="text1"/>
        </w:rPr>
        <w:t xml:space="preserve"> do formularza ofertowego</w:t>
      </w:r>
      <w:r w:rsidR="00CA5CA1" w:rsidRPr="00CA5CA1">
        <w:rPr>
          <w:rFonts w:ascii="Tahoma" w:hAnsi="Tahoma" w:cs="Tahoma"/>
          <w:bCs/>
          <w:color w:val="000000" w:themeColor="text1"/>
        </w:rPr>
        <w:t xml:space="preserve"> „wykaz osób </w:t>
      </w:r>
      <w:r w:rsidR="00A43A22">
        <w:rPr>
          <w:rFonts w:ascii="Tahoma" w:hAnsi="Tahoma" w:cs="Tahoma"/>
          <w:bCs/>
          <w:color w:val="000000" w:themeColor="text1"/>
        </w:rPr>
        <w:t>skierowanych do realizacji</w:t>
      </w:r>
      <w:r w:rsidR="00CA5CA1">
        <w:rPr>
          <w:rFonts w:ascii="Tahoma" w:hAnsi="Tahoma" w:cs="Tahoma"/>
          <w:bCs/>
          <w:color w:val="000000" w:themeColor="text1"/>
        </w:rPr>
        <w:t xml:space="preserve"> zamówienia”</w:t>
      </w:r>
      <w:r w:rsidR="00A43A22">
        <w:rPr>
          <w:rFonts w:ascii="Tahoma" w:hAnsi="Tahoma" w:cs="Tahoma"/>
          <w:bCs/>
          <w:color w:val="000000" w:themeColor="text1"/>
        </w:rPr>
        <w:t xml:space="preserve"> (</w:t>
      </w:r>
      <w:r w:rsidR="00EF3D31">
        <w:rPr>
          <w:rFonts w:ascii="Tahoma" w:hAnsi="Tahoma" w:cs="Tahoma"/>
          <w:bCs/>
          <w:color w:val="000000" w:themeColor="text1"/>
        </w:rPr>
        <w:t>przedłożonych</w:t>
      </w:r>
      <w:r w:rsidR="00A43A22">
        <w:rPr>
          <w:rFonts w:ascii="Tahoma" w:hAnsi="Tahoma" w:cs="Tahoma"/>
          <w:bCs/>
          <w:color w:val="000000" w:themeColor="text1"/>
        </w:rPr>
        <w:t xml:space="preserve"> na wezwanie Zamawiającego)</w:t>
      </w:r>
      <w:r>
        <w:rPr>
          <w:rFonts w:ascii="Tahoma" w:hAnsi="Tahoma" w:cs="Tahoma"/>
        </w:rPr>
        <w:t>.</w:t>
      </w:r>
    </w:p>
    <w:p w:rsidR="001B0751" w:rsidRDefault="001B0751" w:rsidP="005E1825">
      <w:pPr>
        <w:autoSpaceDE w:val="0"/>
        <w:autoSpaceDN w:val="0"/>
        <w:adjustRightInd w:val="0"/>
        <w:ind w:hanging="426"/>
        <w:jc w:val="both"/>
        <w:rPr>
          <w:rFonts w:ascii="Tahoma" w:hAnsi="Tahoma" w:cs="Tahoma"/>
          <w:color w:val="000000"/>
        </w:rPr>
      </w:pPr>
    </w:p>
    <w:p w:rsidR="001B0751" w:rsidRPr="000E5F08" w:rsidRDefault="001B0751" w:rsidP="001B0751">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sidR="00CA5CA1">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1B0751" w:rsidRPr="008D72F5"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1B0751" w:rsidRDefault="001B0751" w:rsidP="001B0751">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w:t>
      </w:r>
      <w:r w:rsidRPr="000E5F08">
        <w:rPr>
          <w:rFonts w:ascii="Tahoma" w:hAnsi="Tahoma" w:cs="Tahoma"/>
          <w:color w:val="000000" w:themeColor="text1"/>
          <w:lang w:eastAsia="pl-PL"/>
        </w:rPr>
        <w:lastRenderedPageBreak/>
        <w:t xml:space="preserve">(oświadczenie) należy dołączyć do oferty w formie oryginału. Wykonawca przedkłada również dokumenty dotyczące sytuacji innego podmiotu  żądane przez Zamawiającego w zakresie art. 24 ust. 1 pkt 13-22 i ust. 5 </w:t>
      </w:r>
      <w:r w:rsidR="00251D61">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1B0751" w:rsidRDefault="001B0751" w:rsidP="001B0751">
      <w:pPr>
        <w:suppressAutoHyphens w:val="0"/>
        <w:rPr>
          <w:sz w:val="24"/>
          <w:szCs w:val="24"/>
          <w:lang w:eastAsia="pl-PL"/>
        </w:rPr>
      </w:pP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Jeżeli zdolności techniczne lub zawodowe lub sytuacja ekonomiczna lub finansowa, podmiotu, o którym mowa w ust. 1, nie</w:t>
      </w:r>
      <w:r w:rsidR="00CA5CA1">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sidR="00CA5CA1">
        <w:rPr>
          <w:rFonts w:ascii="Tahoma" w:hAnsi="Tahoma" w:cs="Tahoma"/>
          <w:lang w:eastAsia="pl-PL"/>
        </w:rPr>
        <w:t>uczenia, Zamawiający żąda, aby W</w:t>
      </w:r>
      <w:r w:rsidRPr="002C3E48">
        <w:rPr>
          <w:rFonts w:ascii="Tahoma" w:hAnsi="Tahoma" w:cs="Tahoma"/>
          <w:lang w:eastAsia="pl-PL"/>
        </w:rPr>
        <w:t>ykonaw</w:t>
      </w:r>
      <w:r w:rsidR="00CA5CA1">
        <w:rPr>
          <w:rFonts w:ascii="Tahoma" w:hAnsi="Tahoma" w:cs="Tahoma"/>
          <w:lang w:eastAsia="pl-PL"/>
        </w:rPr>
        <w:t>ca w terminie określonym przez Z</w:t>
      </w:r>
      <w:r w:rsidRPr="002C3E48">
        <w:rPr>
          <w:rFonts w:ascii="Tahoma" w:hAnsi="Tahoma" w:cs="Tahoma"/>
          <w:lang w:eastAsia="pl-PL"/>
        </w:rPr>
        <w:t>amawiającego:</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sidR="001223A6">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1B0751" w:rsidRPr="000E5F08" w:rsidRDefault="001B0751" w:rsidP="001B0751">
      <w:pPr>
        <w:pStyle w:val="Tekstpodstawowywcity"/>
        <w:spacing w:after="0"/>
        <w:ind w:left="0"/>
        <w:jc w:val="both"/>
        <w:rPr>
          <w:rFonts w:ascii="Tahoma" w:hAnsi="Tahoma" w:cs="Tahoma"/>
          <w:color w:val="000000" w:themeColor="text1"/>
        </w:rPr>
      </w:pPr>
    </w:p>
    <w:p w:rsidR="001B0751" w:rsidRDefault="001B0751" w:rsidP="001B0751">
      <w:pPr>
        <w:pStyle w:val="Tekstpodstawowywcity3"/>
        <w:spacing w:after="0"/>
        <w:ind w:left="0"/>
        <w:jc w:val="center"/>
        <w:rPr>
          <w:rFonts w:ascii="Tahoma" w:hAnsi="Tahoma" w:cs="Tahoma"/>
          <w:b/>
          <w:color w:val="000000"/>
          <w:sz w:val="20"/>
          <w:szCs w:val="22"/>
        </w:rPr>
      </w:pPr>
    </w:p>
    <w:p w:rsidR="001B0751" w:rsidRPr="00143D78" w:rsidRDefault="001B0751" w:rsidP="001B0751">
      <w:pPr>
        <w:pStyle w:val="Nagwek3"/>
        <w:shd w:val="clear" w:color="auto" w:fill="D9D9D9" w:themeFill="background1" w:themeFillShade="D9"/>
        <w:spacing w:before="0" w:after="0"/>
        <w:jc w:val="both"/>
      </w:pPr>
      <w:bookmarkStart w:id="6" w:name="_Toc466028919"/>
      <w:r>
        <w:t>Rozdział</w:t>
      </w:r>
      <w:r w:rsidRPr="00143D78">
        <w:t xml:space="preserve"> 6: Podstawy wykluczenia, o których mowa w art. 24 ust. 5</w:t>
      </w:r>
      <w:bookmarkEnd w:id="6"/>
    </w:p>
    <w:p w:rsidR="001B0751" w:rsidRDefault="001B0751" w:rsidP="001B0751">
      <w:pPr>
        <w:pStyle w:val="Tekstpodstawowywcity3"/>
        <w:spacing w:after="0"/>
        <w:ind w:left="0"/>
        <w:rPr>
          <w:rFonts w:ascii="Tahoma" w:hAnsi="Tahoma" w:cs="Tahoma"/>
          <w:b/>
          <w:color w:val="000000"/>
          <w:sz w:val="20"/>
          <w:szCs w:val="22"/>
        </w:rPr>
      </w:pPr>
    </w:p>
    <w:p w:rsidR="001B0751" w:rsidRPr="007D6028" w:rsidRDefault="001B0751" w:rsidP="001B0751">
      <w:pPr>
        <w:jc w:val="both"/>
        <w:rPr>
          <w:rFonts w:ascii="Tahoma" w:hAnsi="Tahoma" w:cs="Tahoma"/>
          <w:b/>
        </w:rPr>
      </w:pPr>
      <w:r>
        <w:rPr>
          <w:rFonts w:ascii="Tahoma" w:hAnsi="Tahoma" w:cs="Tahoma"/>
        </w:rPr>
        <w:t>Na pod</w:t>
      </w:r>
      <w:r w:rsidRPr="007D6028">
        <w:rPr>
          <w:rFonts w:ascii="Tahoma" w:hAnsi="Tahoma" w:cs="Tahoma"/>
        </w:rPr>
        <w:t>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2F258F" w:rsidRDefault="001B0751" w:rsidP="001B0751">
      <w:pPr>
        <w:pStyle w:val="Nagwek3"/>
        <w:spacing w:before="0" w:after="0"/>
        <w:jc w:val="both"/>
        <w:rPr>
          <w:rFonts w:ascii="Tahoma" w:hAnsi="Tahoma" w:cs="Tahoma"/>
          <w:sz w:val="20"/>
          <w:szCs w:val="20"/>
        </w:rPr>
      </w:pPr>
    </w:p>
    <w:p w:rsidR="001B0751" w:rsidRDefault="001B0751" w:rsidP="001B0751">
      <w:pPr>
        <w:pStyle w:val="Nagwek3"/>
        <w:spacing w:before="0" w:after="0"/>
        <w:jc w:val="both"/>
      </w:pPr>
    </w:p>
    <w:p w:rsidR="001B0751" w:rsidRPr="00143D78" w:rsidRDefault="001B0751" w:rsidP="001B0751">
      <w:pPr>
        <w:pStyle w:val="Nagwek3"/>
        <w:shd w:val="clear" w:color="auto" w:fill="E7E6E6" w:themeFill="background2"/>
        <w:spacing w:before="0" w:after="0"/>
        <w:jc w:val="both"/>
      </w:pPr>
      <w:bookmarkStart w:id="7" w:name="_Toc466028920"/>
      <w:r>
        <w:t>Rozdział</w:t>
      </w:r>
      <w:r w:rsidRPr="00143D78">
        <w:t xml:space="preserve"> 7: Wykaz oświadczeń lub dokumentów, potwierdzających spełnianie warunków udziału w postępowaniu oraz brak wykluczenia</w:t>
      </w:r>
      <w:bookmarkEnd w:id="7"/>
    </w:p>
    <w:p w:rsidR="001B0751" w:rsidRDefault="001B0751" w:rsidP="001B0751">
      <w:pPr>
        <w:pStyle w:val="Tekstpodstawowywcity3"/>
        <w:spacing w:after="0"/>
        <w:ind w:left="0"/>
        <w:rPr>
          <w:rFonts w:ascii="Tahoma" w:hAnsi="Tahoma" w:cs="Tahoma"/>
          <w:b/>
          <w:color w:val="000000"/>
          <w:sz w:val="20"/>
          <w:szCs w:val="22"/>
        </w:rPr>
      </w:pPr>
    </w:p>
    <w:p w:rsidR="001B0751" w:rsidRPr="00F167CA" w:rsidRDefault="001B0751" w:rsidP="001B0751">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r w:rsidR="00465D01">
        <w:rPr>
          <w:rFonts w:ascii="Tahoma" w:hAnsi="Tahoma" w:cs="Tahoma"/>
          <w:b/>
          <w:bCs/>
          <w:smallCaps/>
          <w:color w:val="000000"/>
          <w:sz w:val="22"/>
          <w:szCs w:val="22"/>
        </w:rPr>
        <w:t>:</w:t>
      </w:r>
    </w:p>
    <w:p w:rsidR="001B0751"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1B0751" w:rsidRPr="00A86615"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A86615">
        <w:rPr>
          <w:rFonts w:ascii="Tahoma" w:hAnsi="Tahoma" w:cs="Tahoma"/>
          <w:bCs/>
          <w:color w:val="000000" w:themeColor="text1"/>
        </w:rPr>
        <w:t xml:space="preserve">w postepowaniu, złożone zgodnie z wzorem stanowiącym </w:t>
      </w:r>
      <w:r w:rsidRPr="00011175">
        <w:rPr>
          <w:rFonts w:ascii="Tahoma" w:hAnsi="Tahoma" w:cs="Tahoma"/>
          <w:b/>
          <w:color w:val="000000" w:themeColor="text1"/>
        </w:rPr>
        <w:t>załącznik Nr 1</w:t>
      </w:r>
      <w:r w:rsidRPr="000C51CB">
        <w:rPr>
          <w:rFonts w:ascii="Tahoma" w:hAnsi="Tahoma" w:cs="Tahoma"/>
          <w:color w:val="000000" w:themeColor="text1"/>
        </w:rPr>
        <w:t xml:space="preserve"> </w:t>
      </w:r>
      <w:r w:rsidR="00465D01">
        <w:rPr>
          <w:rFonts w:ascii="Tahoma" w:hAnsi="Tahoma" w:cs="Tahoma"/>
          <w:color w:val="000000" w:themeColor="text1"/>
        </w:rPr>
        <w:t>do formularza ofertowego</w:t>
      </w:r>
      <w:r w:rsidRPr="000C51CB">
        <w:rPr>
          <w:rFonts w:ascii="Tahoma" w:hAnsi="Tahoma" w:cs="Tahoma"/>
          <w:color w:val="000000" w:themeColor="text1"/>
        </w:rPr>
        <w:t xml:space="preserve">, </w:t>
      </w:r>
      <w:r w:rsidRPr="00A86615">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sidR="00CA5CA1">
        <w:rPr>
          <w:rFonts w:ascii="Tahoma" w:hAnsi="Tahoma" w:cs="Tahoma"/>
          <w:color w:val="000000" w:themeColor="text1"/>
          <w:u w:val="single"/>
        </w:rPr>
        <w:t>składa każdy z W</w:t>
      </w:r>
      <w:r>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1B0751" w:rsidRDefault="001B0751" w:rsidP="001B0751">
      <w:pPr>
        <w:jc w:val="both"/>
        <w:rPr>
          <w:rFonts w:ascii="Tahoma" w:hAnsi="Tahoma" w:cs="Tahoma"/>
          <w:b/>
          <w:bCs/>
          <w:color w:val="000000"/>
        </w:rPr>
      </w:pPr>
    </w:p>
    <w:p w:rsidR="001B0751" w:rsidRPr="00FF2106" w:rsidRDefault="001B0751" w:rsidP="001B0751">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Pr>
          <w:rFonts w:ascii="Tahoma" w:hAnsi="Tahoma" w:cs="Tahoma"/>
          <w:bCs/>
          <w:color w:val="000000"/>
        </w:rPr>
        <w:t>dczeniu, o którym mowa w pkt I.2</w:t>
      </w:r>
      <w:r w:rsidRPr="00FF2106">
        <w:rPr>
          <w:rFonts w:ascii="Tahoma" w:hAnsi="Tahoma" w:cs="Tahoma"/>
          <w:bCs/>
          <w:color w:val="000000"/>
        </w:rPr>
        <w:t xml:space="preserve">. </w:t>
      </w:r>
    </w:p>
    <w:p w:rsidR="001B0751" w:rsidRDefault="001B0751" w:rsidP="001B0751">
      <w:pPr>
        <w:jc w:val="both"/>
        <w:rPr>
          <w:rFonts w:ascii="Tahoma" w:hAnsi="Tahoma" w:cs="Tahoma"/>
          <w:b/>
          <w:bCs/>
          <w:color w:val="000000"/>
        </w:rPr>
      </w:pPr>
    </w:p>
    <w:p w:rsidR="001B0751" w:rsidRPr="00583112" w:rsidRDefault="001B0751" w:rsidP="001B0751">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1B0751" w:rsidRPr="006E4DDE" w:rsidRDefault="001B0751"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1B0751" w:rsidRPr="00F07B38" w:rsidRDefault="001B0751" w:rsidP="00ED576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sidR="00FF7A96">
        <w:rPr>
          <w:rFonts w:ascii="Tahoma" w:hAnsi="Tahoma" w:cs="Tahoma"/>
        </w:rPr>
        <w:br/>
      </w:r>
      <w:r>
        <w:rPr>
          <w:rFonts w:ascii="Tahoma" w:hAnsi="Tahoma" w:cs="Tahoma"/>
        </w:rPr>
        <w:t>6 miesięcy przed upływem terminu składania ofert.</w:t>
      </w:r>
    </w:p>
    <w:p w:rsidR="001B0751" w:rsidRPr="00121D55" w:rsidRDefault="001B0751"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465D01" w:rsidRPr="00FF7A96" w:rsidRDefault="00052A36" w:rsidP="00ED5765">
      <w:pPr>
        <w:pStyle w:val="Akapitzlist"/>
        <w:numPr>
          <w:ilvl w:val="0"/>
          <w:numId w:val="8"/>
        </w:numPr>
        <w:ind w:left="709" w:hanging="283"/>
        <w:jc w:val="both"/>
        <w:rPr>
          <w:rFonts w:ascii="Tahoma" w:hAnsi="Tahoma" w:cs="Tahoma"/>
        </w:rPr>
      </w:pPr>
      <w:r w:rsidRPr="00FF7A96">
        <w:rPr>
          <w:rFonts w:ascii="Tahoma" w:hAnsi="Tahoma" w:cs="Tahoma"/>
        </w:rPr>
        <w:lastRenderedPageBreak/>
        <w:t xml:space="preserve">wykaz robót budowlanych wykonanych nie wcześniej niż w okresie ostatnich 5 lat przed upływem terminu składania ofert albo wniosków o dopuszczenie do udziału w postępowaniu, </w:t>
      </w:r>
      <w:r w:rsidR="00FF7A96">
        <w:rPr>
          <w:rFonts w:ascii="Tahoma" w:hAnsi="Tahoma" w:cs="Tahoma"/>
        </w:rPr>
        <w:br/>
      </w:r>
      <w:r w:rsidRPr="00FF7A96">
        <w:rPr>
          <w:rFonts w:ascii="Tahoma" w:hAnsi="Tahoma" w:cs="Tahoma"/>
        </w:rPr>
        <w:t xml:space="preserve">a jeżeli okres prowadzenia działalności jest krótszy - w tym okresie, wraz z podaniem ich rodzaju, wartości, daty, miejsca wykonania i podmiotów, na rzecz których roboty te zostały wykonane, </w:t>
      </w:r>
      <w:r w:rsidRPr="00CA5CA1">
        <w:rPr>
          <w:rFonts w:ascii="Tahoma" w:hAnsi="Tahoma" w:cs="Tahoma"/>
          <w:b/>
        </w:rPr>
        <w:t>z załączeniem dowodów</w:t>
      </w:r>
      <w:r w:rsidRPr="00FF7A96">
        <w:rPr>
          <w:rFonts w:ascii="Tahoma" w:hAnsi="Tahoma" w:cs="Tahoma"/>
        </w:rPr>
        <w:t xml:space="preserve"> określających czy te roboty budowlane zostały wykonane należycie, </w:t>
      </w:r>
      <w:r w:rsidR="00FF7A96">
        <w:rPr>
          <w:rFonts w:ascii="Tahoma" w:hAnsi="Tahoma" w:cs="Tahoma"/>
        </w:rPr>
        <w:br/>
      </w:r>
      <w:r w:rsidRPr="00FF7A96">
        <w:rPr>
          <w:rFonts w:ascii="Tahoma" w:hAnsi="Tahoma" w:cs="Tahoma"/>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251D61">
        <w:rPr>
          <w:rFonts w:ascii="Tahoma" w:hAnsi="Tahoma" w:cs="Tahoma"/>
        </w:rPr>
        <w:t>ych dokumentów - inne dokumenty – sporządzony wg wzoru stanowiącego załącznik Nr 3 do formularza ofertowego,</w:t>
      </w:r>
    </w:p>
    <w:p w:rsidR="00251D61" w:rsidRPr="00FF7A96" w:rsidRDefault="001B0751" w:rsidP="00251D61">
      <w:pPr>
        <w:pStyle w:val="Akapitzlist"/>
        <w:numPr>
          <w:ilvl w:val="0"/>
          <w:numId w:val="8"/>
        </w:numPr>
        <w:ind w:left="709" w:hanging="283"/>
        <w:jc w:val="both"/>
        <w:rPr>
          <w:rFonts w:ascii="Tahoma" w:hAnsi="Tahoma" w:cs="Tahoma"/>
        </w:rPr>
      </w:pPr>
      <w:r w:rsidRPr="00FF7A96">
        <w:rPr>
          <w:rFonts w:ascii="Tahoma" w:hAnsi="Tahoma" w:cs="Tahoma"/>
        </w:rPr>
        <w:t xml:space="preserve">wykaz osób, skierowanych przez Wykonawcę do realizacji </w:t>
      </w:r>
      <w:r w:rsidRPr="00FF7A96">
        <w:rPr>
          <w:rStyle w:val="Uwydatnienie"/>
          <w:rFonts w:ascii="Tahoma" w:hAnsi="Tahoma" w:cs="Tahoma"/>
          <w:i w:val="0"/>
        </w:rPr>
        <w:t>zamówienia</w:t>
      </w:r>
      <w:r w:rsidRPr="00FF7A96">
        <w:rPr>
          <w:rFonts w:ascii="Tahoma" w:hAnsi="Tahoma" w:cs="Tahoma"/>
        </w:rPr>
        <w:t xml:space="preserve"> publicznego, </w:t>
      </w:r>
      <w:r w:rsidRPr="00FF7A96">
        <w:rPr>
          <w:rFonts w:ascii="Tahoma" w:hAnsi="Tahoma" w:cs="Tahoma"/>
        </w:rPr>
        <w:br/>
      </w:r>
      <w:r w:rsidRPr="006E4DDE">
        <w:rPr>
          <w:rFonts w:ascii="Tahoma" w:hAnsi="Tahoma" w:cs="Tahoma"/>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osobami</w:t>
      </w:r>
      <w:r w:rsidR="00251D61">
        <w:rPr>
          <w:rFonts w:ascii="Tahoma" w:hAnsi="Tahoma" w:cs="Tahoma"/>
        </w:rPr>
        <w:t xml:space="preserve"> – sporządzony wg wzoru stanowiącego załącznik Nr 4 do formularza ofertowego</w:t>
      </w:r>
    </w:p>
    <w:p w:rsidR="001B0751" w:rsidRDefault="001B0751" w:rsidP="00251D61">
      <w:pPr>
        <w:pStyle w:val="Akapitzlist"/>
        <w:ind w:left="709"/>
        <w:jc w:val="both"/>
        <w:rPr>
          <w:rFonts w:ascii="Tahoma" w:hAnsi="Tahoma" w:cs="Tahoma"/>
        </w:rPr>
      </w:pPr>
    </w:p>
    <w:p w:rsidR="00465D01" w:rsidRPr="006E4DDE" w:rsidRDefault="00465D01" w:rsidP="00465D01">
      <w:pPr>
        <w:pStyle w:val="Akapitzlist"/>
        <w:ind w:left="709"/>
        <w:jc w:val="both"/>
        <w:rPr>
          <w:rFonts w:ascii="Tahoma" w:hAnsi="Tahoma" w:cs="Tahoma"/>
        </w:rPr>
      </w:pPr>
    </w:p>
    <w:p w:rsidR="001B0751" w:rsidRDefault="00CA5CA1" w:rsidP="001B0751">
      <w:pPr>
        <w:jc w:val="both"/>
        <w:rPr>
          <w:rFonts w:ascii="Tahoma" w:hAnsi="Tahoma" w:cs="Tahoma"/>
          <w:b/>
          <w:bCs/>
          <w:smallCaps/>
          <w:color w:val="000000" w:themeColor="text1"/>
        </w:rPr>
      </w:pPr>
      <w:r w:rsidRPr="00CA5CA1">
        <w:rPr>
          <w:rFonts w:ascii="Tahoma" w:hAnsi="Tahoma" w:cs="Tahoma"/>
          <w:b/>
          <w:bCs/>
          <w:smallCaps/>
          <w:color w:val="000000"/>
        </w:rPr>
        <w:t>III</w:t>
      </w:r>
      <w:r w:rsidR="001B0751" w:rsidRPr="00787078">
        <w:rPr>
          <w:rFonts w:ascii="Tahoma" w:hAnsi="Tahoma" w:cs="Tahoma"/>
          <w:bCs/>
          <w:smallCaps/>
          <w:color w:val="000000"/>
        </w:rPr>
        <w:t xml:space="preserve">. </w:t>
      </w:r>
      <w:r w:rsidR="001B0751" w:rsidRPr="00787078">
        <w:rPr>
          <w:rFonts w:ascii="Tahoma" w:hAnsi="Tahoma" w:cs="Tahoma"/>
          <w:b/>
          <w:bCs/>
          <w:smallCaps/>
          <w:color w:val="000000"/>
        </w:rPr>
        <w:t>J</w:t>
      </w:r>
      <w:r w:rsidR="001B0751" w:rsidRPr="00787078">
        <w:rPr>
          <w:rFonts w:ascii="Tahoma" w:hAnsi="Tahoma" w:cs="Tahoma"/>
          <w:b/>
          <w:smallCaps/>
          <w:color w:val="000000" w:themeColor="text1"/>
        </w:rPr>
        <w:t xml:space="preserve">eżeli wykonawca polega na zdolnościach lub sytuacji innych podmiotów na zasadach określonych w art. 22a ustawy prawo zamówień publicznych przedstawia w odniesieniu do tych podmiotów: </w:t>
      </w:r>
      <w:r w:rsidR="001B0751" w:rsidRPr="00787078">
        <w:rPr>
          <w:rFonts w:ascii="Tahoma" w:hAnsi="Tahoma" w:cs="Tahoma"/>
          <w:b/>
          <w:bCs/>
          <w:smallCaps/>
          <w:color w:val="000000" w:themeColor="text1"/>
        </w:rPr>
        <w:t xml:space="preserve"> </w:t>
      </w:r>
    </w:p>
    <w:p w:rsidR="001B0751" w:rsidRPr="00F07D04" w:rsidRDefault="001B0751" w:rsidP="001B0751">
      <w:pPr>
        <w:jc w:val="both"/>
        <w:rPr>
          <w:rFonts w:ascii="Tahoma" w:hAnsi="Tahoma" w:cs="Tahoma"/>
          <w:b/>
          <w:bCs/>
          <w:smallCaps/>
          <w:color w:val="000000" w:themeColor="text1"/>
        </w:rPr>
      </w:pPr>
      <w:r w:rsidRPr="00F07D04">
        <w:rPr>
          <w:rFonts w:ascii="Tahoma" w:hAnsi="Tahoma" w:cs="Tahoma"/>
          <w:b/>
          <w:bCs/>
          <w:smallCaps/>
          <w:color w:val="000000"/>
        </w:rPr>
        <w:t>1) W dniu składania ofert Wykonawcy zobowiązani są złożyć</w:t>
      </w:r>
      <w:r w:rsidR="00E913E9">
        <w:rPr>
          <w:rFonts w:ascii="Tahoma" w:hAnsi="Tahoma" w:cs="Tahoma"/>
          <w:b/>
          <w:bCs/>
          <w:smallCaps/>
          <w:color w:val="000000"/>
        </w:rPr>
        <w:t>:</w:t>
      </w:r>
      <w:r w:rsidRPr="00F07D04">
        <w:rPr>
          <w:rFonts w:ascii="Tahoma" w:hAnsi="Tahoma" w:cs="Tahoma"/>
          <w:b/>
          <w:bCs/>
          <w:smallCaps/>
          <w:color w:val="000000"/>
        </w:rPr>
        <w:t xml:space="preserve"> </w:t>
      </w:r>
    </w:p>
    <w:p w:rsidR="001B0751" w:rsidRPr="00F167CA" w:rsidRDefault="001B0751" w:rsidP="00ED5765">
      <w:pPr>
        <w:pStyle w:val="Akapitzlist"/>
        <w:numPr>
          <w:ilvl w:val="0"/>
          <w:numId w:val="1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1B0751" w:rsidRPr="00F167CA" w:rsidRDefault="001B0751" w:rsidP="001B0751">
      <w:pPr>
        <w:jc w:val="both"/>
        <w:rPr>
          <w:rFonts w:ascii="Tahoma" w:hAnsi="Tahoma" w:cs="Tahoma"/>
          <w:bCs/>
          <w:color w:val="000000" w:themeColor="text1"/>
        </w:rPr>
      </w:pPr>
      <w:r>
        <w:rPr>
          <w:rFonts w:ascii="Tahoma" w:hAnsi="Tahoma" w:cs="Tahoma"/>
          <w:bCs/>
          <w:color w:val="000000" w:themeColor="text1"/>
        </w:rPr>
        <w:t xml:space="preserve">2)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w:t>
      </w:r>
      <w:r>
        <w:rPr>
          <w:rFonts w:ascii="Tahoma" w:hAnsi="Tahoma" w:cs="Tahoma"/>
          <w:b/>
          <w:bCs/>
          <w:color w:val="000000" w:themeColor="text1"/>
        </w:rPr>
        <w:t>ujących</w:t>
      </w:r>
      <w:r w:rsidRPr="00F07B38">
        <w:rPr>
          <w:rFonts w:ascii="Tahoma" w:hAnsi="Tahoma" w:cs="Tahoma"/>
          <w:b/>
          <w:bCs/>
          <w:color w:val="000000" w:themeColor="text1"/>
        </w:rPr>
        <w:t xml:space="preserve"> dokumentów</w:t>
      </w:r>
      <w:r>
        <w:rPr>
          <w:rFonts w:ascii="Tahoma" w:hAnsi="Tahoma" w:cs="Tahoma"/>
          <w:b/>
          <w:bCs/>
          <w:color w:val="000000" w:themeColor="text1"/>
        </w:rPr>
        <w:t xml:space="preserve"> dotyczących podmiotu na zdolnościach, którego wykonawca polega:</w:t>
      </w:r>
    </w:p>
    <w:p w:rsidR="001B0751" w:rsidRPr="00202327" w:rsidRDefault="001B0751" w:rsidP="00ED5765">
      <w:pPr>
        <w:pStyle w:val="Akapitzlist"/>
        <w:numPr>
          <w:ilvl w:val="0"/>
          <w:numId w:val="10"/>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1B0751" w:rsidRDefault="001B0751" w:rsidP="001B0751">
      <w:pPr>
        <w:pStyle w:val="Akapitzlist"/>
        <w:ind w:left="784"/>
        <w:jc w:val="both"/>
        <w:rPr>
          <w:rFonts w:ascii="Tahoma" w:hAnsi="Tahoma" w:cs="Tahoma"/>
          <w:bCs/>
          <w:color w:val="000000" w:themeColor="text1"/>
        </w:rPr>
      </w:pPr>
    </w:p>
    <w:p w:rsidR="001B0751" w:rsidRPr="00543F0E" w:rsidRDefault="001B0751" w:rsidP="001B0751">
      <w:pPr>
        <w:pStyle w:val="Akapitzlist"/>
        <w:ind w:left="784"/>
        <w:jc w:val="both"/>
        <w:rPr>
          <w:rFonts w:ascii="Tahoma" w:hAnsi="Tahoma" w:cs="Tahoma"/>
          <w:bCs/>
          <w:color w:val="000000" w:themeColor="text1"/>
        </w:rPr>
      </w:pPr>
    </w:p>
    <w:p w:rsidR="001B0751" w:rsidRPr="005E48AC" w:rsidRDefault="001B0751" w:rsidP="001B0751">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1B0751" w:rsidRPr="00543F0E" w:rsidRDefault="001223A6" w:rsidP="001B0751">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sidR="008F1AF5">
        <w:rPr>
          <w:rFonts w:ascii="Tahoma" w:hAnsi="Tahoma" w:cs="Tahoma"/>
        </w:rPr>
        <w:t xml:space="preserve">ustawy </w:t>
      </w:r>
      <w:proofErr w:type="spellStart"/>
      <w:r w:rsidR="008F1AF5">
        <w:rPr>
          <w:rFonts w:ascii="Tahoma" w:hAnsi="Tahoma" w:cs="Tahoma"/>
        </w:rPr>
        <w:t>pzp</w:t>
      </w:r>
      <w:proofErr w:type="spellEnd"/>
      <w:r w:rsidR="008F1AF5">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001B0751" w:rsidRPr="001223A6">
        <w:rPr>
          <w:rFonts w:ascii="Tahoma" w:hAnsi="Tahoma" w:cs="Tahoma"/>
          <w:b/>
          <w:smallCaps/>
          <w:u w:val="single"/>
        </w:rPr>
        <w:t>oświadczenie wykonawcy</w:t>
      </w:r>
      <w:r w:rsidR="001B0751" w:rsidRPr="001223A6">
        <w:rPr>
          <w:rFonts w:ascii="Tahoma" w:hAnsi="Tahoma" w:cs="Tahoma"/>
          <w:smallCaps/>
          <w:u w:val="single"/>
        </w:rPr>
        <w:t xml:space="preserve"> </w:t>
      </w:r>
      <w:r w:rsidR="001B0751" w:rsidRPr="004059C2">
        <w:rPr>
          <w:rFonts w:ascii="Tahoma" w:hAnsi="Tahoma" w:cs="Tahoma"/>
          <w:b/>
          <w:smallCaps/>
        </w:rPr>
        <w:t>o przynależności albo braku przynależności do tej samej grupy kapitałowej</w:t>
      </w:r>
      <w:r w:rsidR="008F1AF5">
        <w:rPr>
          <w:rFonts w:ascii="Tahoma" w:hAnsi="Tahoma" w:cs="Tahoma"/>
          <w:b/>
          <w:smallCaps/>
        </w:rPr>
        <w:t>.</w:t>
      </w:r>
      <w:r w:rsidR="001B0751" w:rsidRPr="00AD5B8C">
        <w:rPr>
          <w:rFonts w:ascii="Tahoma" w:hAnsi="Tahoma" w:cs="Tahoma"/>
        </w:rPr>
        <w:t xml:space="preserve"> </w:t>
      </w:r>
      <w:r w:rsidR="008F1AF5">
        <w:rPr>
          <w:rFonts w:ascii="Tahoma" w:hAnsi="Tahoma" w:cs="Tahoma"/>
        </w:rPr>
        <w:t>W</w:t>
      </w:r>
      <w:r w:rsidR="001B0751" w:rsidRPr="00AD5B8C">
        <w:rPr>
          <w:rFonts w:ascii="Tahoma" w:hAnsi="Tahoma" w:cs="Tahoma"/>
        </w:rPr>
        <w:t xml:space="preserve"> przypadku przynależności </w:t>
      </w:r>
      <w:r w:rsidR="00CA5CA1">
        <w:rPr>
          <w:rFonts w:ascii="Tahoma" w:hAnsi="Tahoma" w:cs="Tahoma"/>
        </w:rPr>
        <w:t>do tej samej grupy kapitałowej W</w:t>
      </w:r>
      <w:r w:rsidR="001B0751" w:rsidRPr="00AD5B8C">
        <w:rPr>
          <w:rFonts w:ascii="Tahoma" w:hAnsi="Tahoma" w:cs="Tahoma"/>
        </w:rPr>
        <w:t xml:space="preserve">ykonawca może złożyć wraz z oświadczeniem dokumenty bądź informacje potwierdzające, że powiązania z innym </w:t>
      </w:r>
      <w:r w:rsidR="00CA5CA1">
        <w:rPr>
          <w:rFonts w:ascii="Tahoma" w:hAnsi="Tahoma" w:cs="Tahoma"/>
        </w:rPr>
        <w:t>W</w:t>
      </w:r>
      <w:r w:rsidR="001B0751" w:rsidRPr="00AD5B8C">
        <w:rPr>
          <w:rFonts w:ascii="Tahoma" w:hAnsi="Tahoma" w:cs="Tahoma"/>
        </w:rPr>
        <w:t xml:space="preserve">ykonawcą nie prowadzą do zakłócenia konkurencji w postępowaniu. </w:t>
      </w:r>
    </w:p>
    <w:p w:rsidR="001B0751" w:rsidRDefault="001B0751" w:rsidP="001B0751">
      <w:pPr>
        <w:pStyle w:val="Tekstpodstawowywcity3"/>
        <w:spacing w:after="0"/>
        <w:ind w:left="0"/>
        <w:jc w:val="both"/>
        <w:rPr>
          <w:rFonts w:ascii="Tahoma" w:hAnsi="Tahoma" w:cs="Tahoma"/>
          <w:b/>
          <w:i/>
          <w:smallCaps/>
          <w:color w:val="000000"/>
          <w:sz w:val="20"/>
          <w:szCs w:val="20"/>
        </w:rPr>
      </w:pPr>
    </w:p>
    <w:p w:rsidR="001B0751" w:rsidRDefault="001B0751" w:rsidP="001B0751">
      <w:pPr>
        <w:jc w:val="both"/>
        <w:rPr>
          <w:rFonts w:ascii="Tahoma" w:hAnsi="Tahoma" w:cs="Tahoma"/>
          <w:color w:val="FF0000"/>
        </w:rPr>
      </w:pPr>
    </w:p>
    <w:p w:rsidR="001B0751" w:rsidRDefault="001B0751" w:rsidP="001B0751">
      <w:pPr>
        <w:ind w:left="360" w:hanging="360"/>
        <w:jc w:val="both"/>
        <w:rPr>
          <w:rFonts w:ascii="Tahoma" w:hAnsi="Tahoma" w:cs="Tahoma"/>
          <w:b/>
          <w:color w:val="000000"/>
        </w:rPr>
      </w:pPr>
      <w:r>
        <w:rPr>
          <w:rFonts w:ascii="Tahoma" w:hAnsi="Tahoma" w:cs="Tahoma"/>
          <w:b/>
          <w:color w:val="000000"/>
        </w:rPr>
        <w:t>I</w:t>
      </w:r>
      <w:r w:rsidR="00CA5CA1">
        <w:rPr>
          <w:rFonts w:ascii="Tahoma" w:hAnsi="Tahoma" w:cs="Tahoma"/>
          <w:b/>
          <w:color w:val="000000"/>
        </w:rPr>
        <w:t>V</w:t>
      </w:r>
      <w:r>
        <w:rPr>
          <w:rFonts w:ascii="Tahoma" w:hAnsi="Tahoma" w:cs="Tahoma"/>
          <w:b/>
          <w:color w:val="000000"/>
        </w:rPr>
        <w:t>. Jeżeli Wykonawca ma siedzibę lub miejsce zamieszkania poza terytorium Rzeczypospolitej Polskiej:</w:t>
      </w:r>
    </w:p>
    <w:p w:rsidR="001B075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1B0751" w:rsidRPr="00715BF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2A000C">
        <w:rPr>
          <w:rFonts w:ascii="Tahoma" w:hAnsi="Tahoma" w:cs="Tahoma"/>
          <w:color w:val="000000"/>
        </w:rPr>
        <w:t>u</w:t>
      </w:r>
      <w:r w:rsidRPr="00715BF1">
        <w:rPr>
          <w:rFonts w:ascii="Tahoma" w:hAnsi="Tahoma" w:cs="Tahoma"/>
          <w:color w:val="000000"/>
        </w:rPr>
        <w:t>, w którym Wykonawca ma siedzibę lub miejsce zamieszkania ma osoba, której dokument dotyczy</w:t>
      </w:r>
      <w:r w:rsidR="002A000C">
        <w:rPr>
          <w:rFonts w:ascii="Tahoma" w:hAnsi="Tahoma" w:cs="Tahoma"/>
          <w:color w:val="000000"/>
        </w:rPr>
        <w:t xml:space="preserve"> </w:t>
      </w:r>
      <w:r w:rsidRPr="00715BF1">
        <w:rPr>
          <w:rFonts w:ascii="Tahoma" w:hAnsi="Tahoma" w:cs="Tahoma"/>
          <w:color w:val="000000"/>
        </w:rPr>
        <w:t>– nie wydaje się</w:t>
      </w:r>
      <w:r w:rsidR="008F1AF5">
        <w:rPr>
          <w:rFonts w:ascii="Tahoma" w:hAnsi="Tahoma" w:cs="Tahoma"/>
          <w:color w:val="000000"/>
        </w:rPr>
        <w:t xml:space="preserve">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 xml:space="preserve">dzibę lub miejsce zamieszkania </w:t>
      </w:r>
      <w:r>
        <w:rPr>
          <w:rFonts w:ascii="Tahoma" w:hAnsi="Tahoma" w:cs="Tahoma"/>
          <w:color w:val="000000"/>
        </w:rPr>
        <w:lastRenderedPageBreak/>
        <w:t>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 xml:space="preserve">kt </w:t>
      </w:r>
      <w:r w:rsidR="00CA5CA1">
        <w:rPr>
          <w:rFonts w:ascii="Tahoma" w:hAnsi="Tahoma" w:cs="Tahoma"/>
          <w:color w:val="000000"/>
        </w:rPr>
        <w:t>IV</w:t>
      </w:r>
      <w:r w:rsidRPr="00715BF1">
        <w:rPr>
          <w:rFonts w:ascii="Tahoma" w:hAnsi="Tahoma" w:cs="Tahoma"/>
          <w:color w:val="000000"/>
        </w:rPr>
        <w:t>.</w:t>
      </w:r>
    </w:p>
    <w:p w:rsidR="001B0751" w:rsidRDefault="001B0751" w:rsidP="001B0751">
      <w:pPr>
        <w:autoSpaceDE w:val="0"/>
        <w:autoSpaceDN w:val="0"/>
        <w:adjustRightInd w:val="0"/>
        <w:ind w:left="993" w:hanging="567"/>
        <w:jc w:val="both"/>
        <w:rPr>
          <w:rFonts w:ascii="Tahoma" w:hAnsi="Tahoma" w:cs="Tahoma"/>
          <w:color w:val="000000"/>
        </w:rPr>
      </w:pPr>
    </w:p>
    <w:p w:rsidR="001B0751" w:rsidRDefault="001B0751" w:rsidP="001B0751">
      <w:pPr>
        <w:tabs>
          <w:tab w:val="left" w:pos="6430"/>
        </w:tabs>
        <w:jc w:val="both"/>
        <w:rPr>
          <w:rFonts w:ascii="Tahoma" w:hAnsi="Tahoma" w:cs="Tahoma"/>
          <w:b/>
        </w:rPr>
      </w:pPr>
      <w:r>
        <w:rPr>
          <w:rFonts w:ascii="Tahoma" w:hAnsi="Tahoma" w:cs="Tahoma"/>
          <w:b/>
        </w:rPr>
        <w:t xml:space="preserve">V. Wykonawcy wspólnie ubiegający się o udzielenie zamówienia: </w:t>
      </w:r>
    </w:p>
    <w:p w:rsidR="001B0751" w:rsidRPr="007F43BE"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1B0751"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sidR="00CA5CA1">
        <w:rPr>
          <w:rFonts w:ascii="Tahoma" w:hAnsi="Tahoma" w:cs="Tahoma"/>
        </w:rPr>
        <w:t xml:space="preserve">ocnictwo, o którym mowa w pkt </w:t>
      </w:r>
      <w:proofErr w:type="spellStart"/>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1B0751" w:rsidRPr="008F1AF5"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8F1AF5" w:rsidRPr="00B321E6" w:rsidRDefault="008F1AF5"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o udzielenie zamówienia publicznego.</w:t>
      </w:r>
    </w:p>
    <w:p w:rsidR="001B0751" w:rsidRPr="004F6540"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 pkt </w:t>
      </w:r>
      <w:r w:rsidR="008F1AF5">
        <w:rPr>
          <w:rFonts w:ascii="Tahoma" w:hAnsi="Tahoma" w:cs="Tahoma"/>
          <w:color w:val="000000" w:themeColor="text1"/>
        </w:rPr>
        <w:t>7.</w:t>
      </w:r>
      <w:r w:rsidRPr="004F6540">
        <w:rPr>
          <w:rFonts w:ascii="Tahoma" w:hAnsi="Tahoma" w:cs="Tahoma"/>
          <w:color w:val="000000" w:themeColor="text1"/>
        </w:rPr>
        <w:t>II każdy ze wspólników spółki cywilnej składa we własnym imieniu dokumenty w zakresie wykazania braku podstaw do wykluczenia z postepowania.</w:t>
      </w:r>
    </w:p>
    <w:p w:rsidR="001B0751" w:rsidRDefault="001B0751" w:rsidP="001B0751">
      <w:pPr>
        <w:ind w:left="360" w:hanging="360"/>
        <w:jc w:val="both"/>
        <w:rPr>
          <w:rFonts w:ascii="Tahoma" w:hAnsi="Tahoma" w:cs="Tahoma"/>
          <w:b/>
          <w:color w:val="FF0000"/>
        </w:rPr>
      </w:pPr>
    </w:p>
    <w:p w:rsidR="008F1AF5" w:rsidRDefault="008F1AF5" w:rsidP="001B0751">
      <w:pPr>
        <w:pStyle w:val="Podpis1"/>
        <w:spacing w:before="0" w:after="0"/>
        <w:jc w:val="both"/>
        <w:rPr>
          <w:rFonts w:ascii="Tahoma" w:hAnsi="Tahoma"/>
          <w:bCs/>
          <w:i w:val="0"/>
          <w:sz w:val="20"/>
          <w:szCs w:val="20"/>
        </w:rPr>
      </w:pPr>
      <w:r>
        <w:rPr>
          <w:rFonts w:ascii="Tahoma" w:hAnsi="Tahoma"/>
          <w:bCs/>
          <w:i w:val="0"/>
          <w:sz w:val="20"/>
          <w:szCs w:val="20"/>
        </w:rPr>
        <w:t xml:space="preserve">W Zamawiający nie wymaga złożenia przez Wykonawcę oświadczenia 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407FEE" w:rsidRDefault="00407FEE" w:rsidP="001B0751">
      <w:pPr>
        <w:pStyle w:val="Podpis1"/>
        <w:spacing w:before="0" w:after="0"/>
        <w:jc w:val="both"/>
        <w:rPr>
          <w:rFonts w:ascii="Tahoma" w:hAnsi="Tahoma"/>
          <w:b/>
          <w:bCs/>
          <w:i w:val="0"/>
          <w:sz w:val="20"/>
          <w:szCs w:val="20"/>
        </w:rPr>
      </w:pPr>
    </w:p>
    <w:p w:rsidR="001B0751" w:rsidRDefault="001B0751" w:rsidP="001B0751">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w:t>
      </w:r>
      <w:r>
        <w:rPr>
          <w:rFonts w:ascii="Tahoma" w:hAnsi="Tahoma"/>
          <w:b/>
          <w:bCs/>
          <w:i w:val="0"/>
          <w:color w:val="000000" w:themeColor="text1"/>
          <w:sz w:val="20"/>
          <w:szCs w:val="20"/>
        </w:rPr>
        <w:lastRenderedPageBreak/>
        <w:t>o udzielenie zamówienia publiczneg</w:t>
      </w:r>
      <w:r w:rsidR="005A0D8A">
        <w:rPr>
          <w:rFonts w:ascii="Tahoma" w:hAnsi="Tahoma"/>
          <w:b/>
          <w:bCs/>
          <w:i w:val="0"/>
          <w:color w:val="000000" w:themeColor="text1"/>
          <w:sz w:val="20"/>
          <w:szCs w:val="20"/>
        </w:rPr>
        <w:t>o albo P</w:t>
      </w:r>
      <w:r>
        <w:rPr>
          <w:rFonts w:ascii="Tahoma" w:hAnsi="Tahoma"/>
          <w:b/>
          <w:bCs/>
          <w:i w:val="0"/>
          <w:color w:val="000000" w:themeColor="text1"/>
          <w:sz w:val="20"/>
          <w:szCs w:val="20"/>
        </w:rPr>
        <w:t xml:space="preserve">odwykonawca w zakresie dokumentów, które każdego z nich dotyczą.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Pr>
          <w:rFonts w:ascii="Tahoma" w:hAnsi="Tahoma"/>
          <w:b/>
          <w:bCs/>
          <w:i w:val="0"/>
          <w:color w:val="000000" w:themeColor="text1"/>
          <w:sz w:val="20"/>
          <w:szCs w:val="20"/>
        </w:rPr>
        <w:t>dotyczące P</w:t>
      </w:r>
      <w:r>
        <w:rPr>
          <w:rFonts w:ascii="Tahoma" w:hAnsi="Tahoma"/>
          <w:b/>
          <w:bCs/>
          <w:i w:val="0"/>
          <w:color w:val="000000" w:themeColor="text1"/>
          <w:sz w:val="20"/>
          <w:szCs w:val="20"/>
        </w:rPr>
        <w:t xml:space="preserve">odwykonawców, składane są w oryginale.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5A0D8A">
        <w:rPr>
          <w:rFonts w:ascii="Tahoma" w:hAnsi="Tahoma"/>
          <w:b/>
          <w:i w:val="0"/>
          <w:sz w:val="20"/>
          <w:szCs w:val="20"/>
        </w:rPr>
        <w:t xml:space="preserve">których mowa </w:t>
      </w:r>
      <w:r w:rsidR="005A0D8A">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1B0751" w:rsidRDefault="001B0751" w:rsidP="001B0751">
      <w:pPr>
        <w:pStyle w:val="Podpis1"/>
        <w:spacing w:before="0" w:after="0"/>
        <w:jc w:val="both"/>
        <w:rPr>
          <w:rFonts w:ascii="Tahoma" w:hAnsi="Tahoma"/>
          <w:b/>
          <w:i w:val="0"/>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1B0751" w:rsidRDefault="001B0751" w:rsidP="001B0751">
      <w:pPr>
        <w:pStyle w:val="Podpis1"/>
        <w:spacing w:before="0" w:after="0"/>
        <w:jc w:val="both"/>
        <w:rPr>
          <w:rFonts w:ascii="Tahoma" w:hAnsi="Tahoma"/>
          <w:b/>
          <w:i w:val="0"/>
          <w:sz w:val="20"/>
          <w:szCs w:val="20"/>
        </w:rPr>
      </w:pPr>
    </w:p>
    <w:p w:rsidR="001B0751" w:rsidRDefault="001B0751" w:rsidP="001B0751">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1B0751" w:rsidRPr="001D1271" w:rsidRDefault="001B0751" w:rsidP="001B0751">
      <w:pPr>
        <w:jc w:val="both"/>
        <w:rPr>
          <w:rFonts w:ascii="Tahoma" w:hAnsi="Tahoma" w:cs="Tahoma"/>
        </w:rPr>
      </w:pPr>
    </w:p>
    <w:p w:rsidR="001B0751" w:rsidRPr="001D1271" w:rsidRDefault="001B0751" w:rsidP="001B0751">
      <w:pPr>
        <w:jc w:val="both"/>
        <w:rPr>
          <w:rFonts w:ascii="Tahoma" w:hAnsi="Tahoma" w:cs="Tahoma"/>
        </w:rPr>
      </w:pPr>
      <w:r w:rsidRPr="001D1271">
        <w:rPr>
          <w:rFonts w:ascii="Tahoma" w:hAnsi="Tahoma" w:cs="Tahoma"/>
        </w:rPr>
        <w:t xml:space="preserve">Zgodnie z art. 26 ust. 6 ustawy prawo zamówień publicznych Wykonawca nie jest obowiązany do złożenia oświadczeń lub dokumentów potwierdzających okoliczności, o których mowa w art. 25 ust. 1 pkt 1 i 3, jeżeli </w:t>
      </w:r>
      <w:r w:rsidR="005A0D8A">
        <w:rPr>
          <w:rFonts w:ascii="Tahoma" w:hAnsi="Tahoma" w:cs="Tahoma"/>
        </w:rPr>
        <w:t>Z</w:t>
      </w:r>
      <w:r w:rsidRPr="001D1271">
        <w:rPr>
          <w:rFonts w:ascii="Tahoma" w:hAnsi="Tahoma" w:cs="Tahoma"/>
        </w:rPr>
        <w:t>amawiający posiada oświadczeni</w:t>
      </w:r>
      <w:r w:rsidR="005A0D8A">
        <w:rPr>
          <w:rFonts w:ascii="Tahoma" w:hAnsi="Tahoma" w:cs="Tahoma"/>
        </w:rPr>
        <w:t>a lub dokumenty dotyczące tego W</w:t>
      </w:r>
      <w:r w:rsidRPr="001D1271">
        <w:rPr>
          <w:rFonts w:ascii="Tahoma" w:hAnsi="Tahoma" w:cs="Tahoma"/>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1D1271">
        <w:rPr>
          <w:rFonts w:ascii="Tahoma" w:hAnsi="Tahoma" w:cs="Tahoma"/>
        </w:rPr>
        <w:t xml:space="preserve"> W takiej sytuacji Wykonawca wskazuje Zamawiającemu w formularzu </w:t>
      </w:r>
      <w:r w:rsidR="00E913E9" w:rsidRPr="00BA6A5D">
        <w:rPr>
          <w:rFonts w:ascii="Tahoma" w:hAnsi="Tahoma" w:cs="Tahoma"/>
          <w:color w:val="000000" w:themeColor="text1"/>
        </w:rPr>
        <w:t xml:space="preserve">ofertowym (pkt </w:t>
      </w:r>
      <w:r w:rsidR="001D1271" w:rsidRPr="00BA6A5D">
        <w:rPr>
          <w:rFonts w:ascii="Tahoma" w:hAnsi="Tahoma" w:cs="Tahoma"/>
          <w:color w:val="000000" w:themeColor="text1"/>
        </w:rPr>
        <w:t>10</w:t>
      </w:r>
      <w:r w:rsidR="00E913E9" w:rsidRPr="00BA6A5D">
        <w:rPr>
          <w:rFonts w:ascii="Tahoma" w:hAnsi="Tahoma" w:cs="Tahoma"/>
          <w:color w:val="000000" w:themeColor="text1"/>
        </w:rPr>
        <w:t xml:space="preserve">) adresy internatowe ogólnodostępnych i bezpłatnych baz danych, z których </w:t>
      </w:r>
      <w:r w:rsidR="00E913E9" w:rsidRPr="001D1271">
        <w:rPr>
          <w:rFonts w:ascii="Tahoma" w:hAnsi="Tahoma" w:cs="Tahoma"/>
        </w:rPr>
        <w:t xml:space="preserve">Zamawiający samodzielnie może pobrać wskazane przez Wykonawcę oświadczenia i dokumenty.  </w:t>
      </w:r>
    </w:p>
    <w:p w:rsidR="001B0751" w:rsidRPr="008215D4" w:rsidRDefault="001B0751" w:rsidP="001B0751">
      <w:pPr>
        <w:jc w:val="both"/>
        <w:rPr>
          <w:rFonts w:ascii="Tahoma" w:hAnsi="Tahoma" w:cs="Tahoma"/>
          <w:color w:val="FF0000"/>
        </w:rPr>
      </w:pPr>
    </w:p>
    <w:p w:rsidR="001B0751" w:rsidRDefault="001B0751" w:rsidP="001B0751">
      <w:pPr>
        <w:pStyle w:val="Nagwek3"/>
        <w:shd w:val="clear" w:color="auto" w:fill="E7E6E6" w:themeFill="background2"/>
        <w:spacing w:before="0" w:after="0"/>
        <w:jc w:val="both"/>
      </w:pPr>
      <w:bookmarkStart w:id="8" w:name="_Toc466028921"/>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Default="001B0751" w:rsidP="001B0751">
      <w:pPr>
        <w:shd w:val="clear" w:color="auto" w:fill="E7E6E6" w:themeFill="background2"/>
        <w:jc w:val="both"/>
        <w:rPr>
          <w:rFonts w:ascii="Tahoma" w:hAnsi="Tahoma" w:cs="Tahoma"/>
          <w:color w:val="000000"/>
        </w:rPr>
      </w:pP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Godziny pracy urzędu: poniedziałek – piątek w godz. 7.15 – 15.15</w:t>
      </w:r>
    </w:p>
    <w:p w:rsidR="001B0751" w:rsidRDefault="001B0751" w:rsidP="001B0751">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1B0751" w:rsidRDefault="001B0751" w:rsidP="001B0751">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1B0751" w:rsidRDefault="001B0751" w:rsidP="001B0751">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w:t>
      </w:r>
      <w:r>
        <w:rPr>
          <w:rFonts w:ascii="Tahoma" w:hAnsi="Tahoma" w:cs="Tahoma"/>
          <w:color w:val="000000"/>
        </w:rPr>
        <w:lastRenderedPageBreak/>
        <w:t xml:space="preserve">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1B0751" w:rsidRDefault="001B0751" w:rsidP="001B0751">
      <w:pPr>
        <w:jc w:val="both"/>
        <w:rPr>
          <w:rFonts w:ascii="Tahoma" w:hAnsi="Tahoma" w:cs="Tahoma"/>
          <w:b/>
          <w:bCs/>
          <w:color w:val="000000"/>
        </w:rPr>
      </w:pPr>
    </w:p>
    <w:p w:rsidR="001B0751" w:rsidRPr="00BE7716" w:rsidRDefault="001B0751" w:rsidP="001B0751">
      <w:pPr>
        <w:pStyle w:val="Nagwek3"/>
        <w:shd w:val="clear" w:color="auto" w:fill="E7E6E6" w:themeFill="background2"/>
        <w:spacing w:before="0" w:after="0"/>
      </w:pPr>
      <w:bookmarkStart w:id="9" w:name="_Toc466028922"/>
      <w:r>
        <w:t>Rozdział 9</w:t>
      </w:r>
      <w:r w:rsidRPr="00BE7716">
        <w:t>: Wadium</w:t>
      </w:r>
      <w:bookmarkEnd w:id="9"/>
    </w:p>
    <w:p w:rsidR="001B0751" w:rsidRDefault="001B0751" w:rsidP="001B0751">
      <w:pPr>
        <w:ind w:left="1410" w:hanging="1410"/>
        <w:jc w:val="both"/>
        <w:rPr>
          <w:rFonts w:ascii="Tahoma" w:hAnsi="Tahoma" w:cs="Tahoma"/>
          <w:color w:val="000000"/>
        </w:rPr>
      </w:pPr>
    </w:p>
    <w:p w:rsidR="001B0751" w:rsidRPr="00F6389E" w:rsidRDefault="001B0751" w:rsidP="001B0751">
      <w:pPr>
        <w:rPr>
          <w:rFonts w:ascii="Tahoma" w:hAnsi="Tahoma" w:cs="Tahoma"/>
        </w:rPr>
      </w:pPr>
      <w:bookmarkStart w:id="10" w:name="_Toc458497217"/>
      <w:bookmarkStart w:id="11" w:name="_Toc458497771"/>
      <w:r w:rsidRPr="00F6389E">
        <w:rPr>
          <w:rFonts w:ascii="Tahoma" w:hAnsi="Tahoma" w:cs="Tahoma"/>
        </w:rPr>
        <w:t>Zamawiający nie wymaga wniesienia wadium</w:t>
      </w:r>
      <w:bookmarkEnd w:id="10"/>
      <w:bookmarkEnd w:id="11"/>
    </w:p>
    <w:p w:rsidR="001B0751" w:rsidRDefault="001B0751" w:rsidP="001B0751"/>
    <w:p w:rsidR="001B0751" w:rsidRPr="00143D78" w:rsidRDefault="001B0751" w:rsidP="001B0751">
      <w:pPr>
        <w:pStyle w:val="Nagwek3"/>
        <w:shd w:val="clear" w:color="auto" w:fill="E7E6E6" w:themeFill="background2"/>
        <w:spacing w:before="0" w:after="0"/>
      </w:pPr>
      <w:bookmarkStart w:id="12" w:name="_Toc466028923"/>
      <w:r>
        <w:t>Rozdział 10</w:t>
      </w:r>
      <w:r w:rsidRPr="00143D78">
        <w:t>: Termin związania ofertą</w:t>
      </w:r>
      <w:bookmarkEnd w:id="12"/>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13" w:name="_Toc466028924"/>
      <w:r>
        <w:t>Rozdział 11: Opis sposobu przygotowania ofert</w:t>
      </w:r>
      <w:bookmarkEnd w:id="13"/>
    </w:p>
    <w:p w:rsidR="001B0751" w:rsidRDefault="001B0751" w:rsidP="001B0751">
      <w:pPr>
        <w:pStyle w:val="Podpis1"/>
        <w:tabs>
          <w:tab w:val="left" w:pos="360"/>
        </w:tabs>
        <w:spacing w:before="0" w:after="0"/>
        <w:jc w:val="both"/>
        <w:rPr>
          <w:rFonts w:ascii="Tahoma" w:hAnsi="Tahoma"/>
          <w:i w:val="0"/>
          <w:iCs w:val="0"/>
          <w:sz w:val="20"/>
          <w:szCs w:val="20"/>
        </w:rPr>
      </w:pPr>
    </w:p>
    <w:p w:rsidR="001B0751" w:rsidRPr="007B5BCF"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t>
      </w:r>
      <w:r w:rsidR="008F1AF5">
        <w:rPr>
          <w:rFonts w:ascii="Tahoma" w:hAnsi="Tahoma"/>
          <w:i w:val="0"/>
          <w:sz w:val="20"/>
          <w:szCs w:val="20"/>
        </w:rPr>
        <w:t>w</w:t>
      </w:r>
      <w:r>
        <w:rPr>
          <w:rFonts w:ascii="Tahoma" w:hAnsi="Tahoma"/>
          <w:i w:val="0"/>
          <w:sz w:val="20"/>
          <w:szCs w:val="20"/>
        </w:rPr>
        <w:t xml:space="preserve"> SIWZ – cześć 7</w:t>
      </w:r>
      <w:r w:rsidR="008F1AF5">
        <w:rPr>
          <w:rFonts w:ascii="Tahoma" w:hAnsi="Tahoma"/>
          <w:i w:val="0"/>
          <w:sz w:val="20"/>
          <w:szCs w:val="20"/>
        </w:rPr>
        <w:t xml:space="preserve">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D70D83">
        <w:rPr>
          <w:rFonts w:ascii="Tahoma" w:hAnsi="Tahoma"/>
          <w:i w:val="0"/>
          <w:color w:val="000000" w:themeColor="text1"/>
          <w:sz w:val="20"/>
          <w:szCs w:val="20"/>
        </w:rPr>
        <w:t xml:space="preserve">Zgodnie z art. 91 ust. 3a ustawy prawo zamówień publicznych w </w:t>
      </w:r>
      <w:r w:rsidR="00BB1A48" w:rsidRPr="00D70D83">
        <w:rPr>
          <w:rFonts w:ascii="Tahoma" w:hAnsi="Tahoma"/>
          <w:i w:val="0"/>
          <w:color w:val="000000" w:themeColor="text1"/>
          <w:sz w:val="20"/>
          <w:szCs w:val="20"/>
        </w:rPr>
        <w:t>punkcie 12</w:t>
      </w:r>
      <w:r w:rsidRPr="00D70D83">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8F1AF5">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w:t>
      </w:r>
      <w:r w:rsidR="00D70D83">
        <w:rPr>
          <w:rFonts w:ascii="Tahoma" w:hAnsi="Tahoma"/>
          <w:i w:val="0"/>
          <w:color w:val="000000" w:themeColor="text1"/>
          <w:sz w:val="20"/>
          <w:szCs w:val="20"/>
        </w:rPr>
        <w:t>2</w:t>
      </w:r>
      <w:r w:rsidRPr="00BC47FC">
        <w:rPr>
          <w:rFonts w:ascii="Tahoma" w:hAnsi="Tahoma"/>
          <w:i w:val="0"/>
          <w:color w:val="000000" w:themeColor="text1"/>
          <w:sz w:val="20"/>
          <w:szCs w:val="20"/>
        </w:rPr>
        <w:t xml:space="preserve">. formularza ofertowego, Zamawiający uzna, iż wybór oferty Wykonawcy nie będzie prowadził do powstania </w:t>
      </w:r>
      <w:r w:rsidR="00D40F36">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D40F36">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1B0751"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r w:rsidR="001B0751">
        <w:rPr>
          <w:rFonts w:ascii="Tahoma" w:hAnsi="Tahoma"/>
          <w:i w:val="0"/>
          <w:color w:val="000000" w:themeColor="text1"/>
          <w:sz w:val="20"/>
          <w:szCs w:val="20"/>
        </w:rPr>
        <w:t>:</w:t>
      </w:r>
    </w:p>
    <w:p w:rsidR="00D40F36" w:rsidRDefault="001B0751" w:rsidP="00ED5765">
      <w:pPr>
        <w:pStyle w:val="Podpis1"/>
        <w:numPr>
          <w:ilvl w:val="0"/>
          <w:numId w:val="26"/>
        </w:numPr>
        <w:spacing w:before="0" w:after="0"/>
        <w:jc w:val="both"/>
        <w:rPr>
          <w:rFonts w:ascii="Tahoma" w:hAnsi="Tahoma"/>
          <w:i w:val="0"/>
          <w:sz w:val="20"/>
          <w:szCs w:val="20"/>
        </w:rPr>
      </w:pPr>
      <w:r w:rsidRPr="00C71054">
        <w:rPr>
          <w:rFonts w:ascii="Tahoma" w:hAnsi="Tahoma"/>
          <w:i w:val="0"/>
          <w:sz w:val="20"/>
          <w:szCs w:val="20"/>
        </w:rPr>
        <w:t xml:space="preserve">w pkt 2 - Wykonawca wskazuje </w:t>
      </w:r>
      <w:r w:rsidR="00C71054" w:rsidRPr="00C71054">
        <w:rPr>
          <w:rFonts w:ascii="Tahoma" w:hAnsi="Tahoma"/>
          <w:i w:val="0"/>
          <w:sz w:val="20"/>
          <w:szCs w:val="20"/>
        </w:rPr>
        <w:t xml:space="preserve">oferowany Zamawiającemu okres gwarancji i rękojmi zgodnie z rozdziałem 14 niniejszej </w:t>
      </w:r>
      <w:proofErr w:type="spellStart"/>
      <w:r w:rsidR="00C71054" w:rsidRPr="00C71054">
        <w:rPr>
          <w:rFonts w:ascii="Tahoma" w:hAnsi="Tahoma"/>
          <w:i w:val="0"/>
          <w:sz w:val="20"/>
          <w:szCs w:val="20"/>
        </w:rPr>
        <w:t>siwz</w:t>
      </w:r>
      <w:proofErr w:type="spellEnd"/>
      <w:r w:rsidRPr="00C71054">
        <w:rPr>
          <w:rFonts w:ascii="Tahoma" w:hAnsi="Tahoma"/>
          <w:i w:val="0"/>
          <w:sz w:val="20"/>
          <w:szCs w:val="20"/>
        </w:rPr>
        <w:t>;</w:t>
      </w:r>
    </w:p>
    <w:p w:rsidR="00D40F36" w:rsidRPr="002E3DEE" w:rsidRDefault="001B0751" w:rsidP="00E852D0">
      <w:pPr>
        <w:pStyle w:val="Podpis1"/>
        <w:numPr>
          <w:ilvl w:val="0"/>
          <w:numId w:val="26"/>
        </w:numPr>
        <w:spacing w:before="0" w:after="0"/>
        <w:jc w:val="both"/>
        <w:rPr>
          <w:rFonts w:ascii="Tahoma" w:hAnsi="Tahoma"/>
          <w:i w:val="0"/>
          <w:color w:val="000000" w:themeColor="text1"/>
          <w:sz w:val="20"/>
          <w:szCs w:val="20"/>
        </w:rPr>
      </w:pPr>
      <w:r w:rsidRPr="002E3DEE">
        <w:rPr>
          <w:rFonts w:ascii="Tahoma" w:hAnsi="Tahoma"/>
          <w:i w:val="0"/>
          <w:color w:val="000000" w:themeColor="text1"/>
          <w:sz w:val="20"/>
          <w:szCs w:val="20"/>
        </w:rPr>
        <w:t xml:space="preserve">w pkt 3 – Wykonawca </w:t>
      </w:r>
      <w:r w:rsidR="00D40F36" w:rsidRPr="002E3DEE">
        <w:rPr>
          <w:rFonts w:ascii="Tahoma" w:hAnsi="Tahoma"/>
          <w:i w:val="0"/>
          <w:color w:val="000000" w:themeColor="text1"/>
          <w:sz w:val="20"/>
          <w:szCs w:val="20"/>
        </w:rPr>
        <w:t xml:space="preserve">wskazuje, które </w:t>
      </w:r>
      <w:r w:rsidR="008F1AF5">
        <w:rPr>
          <w:rFonts w:ascii="Tahoma" w:hAnsi="Tahoma"/>
          <w:i w:val="0"/>
          <w:color w:val="000000" w:themeColor="text1"/>
          <w:sz w:val="20"/>
          <w:szCs w:val="20"/>
        </w:rPr>
        <w:t>dodatkowe</w:t>
      </w:r>
      <w:r w:rsidR="00D40F36" w:rsidRPr="002E3DEE">
        <w:rPr>
          <w:rFonts w:ascii="Tahoma" w:hAnsi="Tahoma"/>
          <w:i w:val="0"/>
          <w:color w:val="000000" w:themeColor="text1"/>
          <w:sz w:val="20"/>
          <w:szCs w:val="20"/>
        </w:rPr>
        <w:t xml:space="preserve"> warunki </w:t>
      </w:r>
      <w:r w:rsidR="00D40F36" w:rsidRPr="002E3DEE">
        <w:rPr>
          <w:rFonts w:ascii="Tahoma" w:hAnsi="Tahoma"/>
          <w:b/>
          <w:i w:val="0"/>
          <w:color w:val="000000" w:themeColor="text1"/>
        </w:rPr>
        <w:t xml:space="preserve"> </w:t>
      </w:r>
      <w:r w:rsidR="00D40F36" w:rsidRPr="002E3DEE">
        <w:rPr>
          <w:rFonts w:ascii="Tahoma" w:hAnsi="Tahoma"/>
          <w:b/>
          <w:i w:val="0"/>
          <w:color w:val="000000" w:themeColor="text1"/>
          <w:sz w:val="20"/>
          <w:szCs w:val="20"/>
        </w:rPr>
        <w:t>gwarancji i rękojmi</w:t>
      </w:r>
      <w:r w:rsidR="00D40F36" w:rsidRPr="002E3DEE">
        <w:rPr>
          <w:rFonts w:ascii="Tahoma" w:hAnsi="Tahoma"/>
          <w:i w:val="0"/>
          <w:color w:val="000000" w:themeColor="text1"/>
          <w:sz w:val="20"/>
          <w:szCs w:val="20"/>
        </w:rPr>
        <w:t xml:space="preserve"> akceptuje. W tabeli wskazanej w pkt 3 formularz</w:t>
      </w:r>
      <w:r w:rsidR="008F1AF5">
        <w:rPr>
          <w:rFonts w:ascii="Tahoma" w:hAnsi="Tahoma"/>
          <w:i w:val="0"/>
          <w:color w:val="000000" w:themeColor="text1"/>
          <w:sz w:val="20"/>
          <w:szCs w:val="20"/>
        </w:rPr>
        <w:t>a</w:t>
      </w:r>
      <w:r w:rsidR="00D40F36" w:rsidRPr="002E3DEE">
        <w:rPr>
          <w:rFonts w:ascii="Tahoma" w:hAnsi="Tahoma"/>
          <w:i w:val="0"/>
          <w:color w:val="000000" w:themeColor="text1"/>
          <w:sz w:val="20"/>
          <w:szCs w:val="20"/>
        </w:rPr>
        <w:t xml:space="preserve"> oferty Wykonawca </w:t>
      </w:r>
      <w:r w:rsidR="002E3DEE" w:rsidRPr="002E3DEE">
        <w:rPr>
          <w:rFonts w:ascii="Tahoma" w:hAnsi="Tahoma"/>
          <w:i w:val="0"/>
          <w:color w:val="000000" w:themeColor="text1"/>
          <w:sz w:val="20"/>
          <w:szCs w:val="20"/>
        </w:rPr>
        <w:t>wpisuje słowa „TA</w:t>
      </w:r>
      <w:r w:rsidR="008F1AF5">
        <w:rPr>
          <w:rFonts w:ascii="Tahoma" w:hAnsi="Tahoma"/>
          <w:i w:val="0"/>
          <w:color w:val="000000" w:themeColor="text1"/>
          <w:sz w:val="20"/>
          <w:szCs w:val="20"/>
        </w:rPr>
        <w:t>K” jeśli akceptuje dany warunek lub słowo „NIE”</w:t>
      </w:r>
      <w:r w:rsidR="002E3DEE" w:rsidRPr="002E3DEE">
        <w:rPr>
          <w:rFonts w:ascii="Tahoma" w:hAnsi="Tahoma"/>
          <w:i w:val="0"/>
          <w:color w:val="000000" w:themeColor="text1"/>
          <w:sz w:val="20"/>
          <w:szCs w:val="20"/>
        </w:rPr>
        <w:t xml:space="preserve"> jeśli </w:t>
      </w:r>
      <w:r w:rsidR="008F1AF5">
        <w:rPr>
          <w:rFonts w:ascii="Tahoma" w:hAnsi="Tahoma"/>
          <w:i w:val="0"/>
          <w:color w:val="000000" w:themeColor="text1"/>
          <w:sz w:val="20"/>
          <w:szCs w:val="20"/>
        </w:rPr>
        <w:t xml:space="preserve">go </w:t>
      </w:r>
      <w:r w:rsidR="002E3DEE" w:rsidRPr="002E3DEE">
        <w:rPr>
          <w:rFonts w:ascii="Tahoma" w:hAnsi="Tahoma"/>
          <w:i w:val="0"/>
          <w:color w:val="000000" w:themeColor="text1"/>
          <w:sz w:val="20"/>
          <w:szCs w:val="20"/>
        </w:rPr>
        <w:t>nie akceptuje</w:t>
      </w:r>
      <w:r w:rsidR="00D40F36" w:rsidRPr="002E3DEE">
        <w:rPr>
          <w:rFonts w:ascii="Tahoma" w:hAnsi="Tahoma"/>
          <w:i w:val="0"/>
          <w:color w:val="000000" w:themeColor="text1"/>
          <w:sz w:val="20"/>
          <w:szCs w:val="20"/>
        </w:rPr>
        <w:t>.</w:t>
      </w:r>
    </w:p>
    <w:p w:rsidR="00894457" w:rsidRPr="00BB1A48" w:rsidRDefault="00D40F36" w:rsidP="00ED5765">
      <w:pPr>
        <w:pStyle w:val="Podpis1"/>
        <w:numPr>
          <w:ilvl w:val="0"/>
          <w:numId w:val="26"/>
        </w:numPr>
        <w:spacing w:before="0" w:after="0"/>
        <w:jc w:val="both"/>
        <w:rPr>
          <w:rFonts w:ascii="Tahoma" w:hAnsi="Tahoma"/>
          <w:i w:val="0"/>
          <w:color w:val="000000" w:themeColor="text1"/>
          <w:sz w:val="20"/>
          <w:szCs w:val="20"/>
        </w:rPr>
      </w:pPr>
      <w:r w:rsidRPr="00BB1A48">
        <w:rPr>
          <w:rFonts w:ascii="Tahoma" w:hAnsi="Tahoma"/>
          <w:i w:val="0"/>
          <w:color w:val="000000" w:themeColor="text1"/>
          <w:sz w:val="20"/>
          <w:szCs w:val="20"/>
        </w:rPr>
        <w:t xml:space="preserve">w pkt 10 – jeżeli wymagane przez Zamawiającego dokumenty i oświadczenia są dostępne </w:t>
      </w:r>
      <w:r w:rsidRPr="00BB1A48">
        <w:rPr>
          <w:rFonts w:ascii="Tahoma" w:hAnsi="Tahoma"/>
          <w:i w:val="0"/>
          <w:color w:val="000000" w:themeColor="text1"/>
          <w:sz w:val="20"/>
          <w:szCs w:val="20"/>
        </w:rPr>
        <w:br/>
        <w:t xml:space="preserve">w formie elektronicznej pod określonymi adresami internetowymi ogólnodostępnych </w:t>
      </w:r>
      <w:r w:rsidRPr="00BB1A48">
        <w:rPr>
          <w:rFonts w:ascii="Tahoma" w:hAnsi="Tahoma"/>
          <w:i w:val="0"/>
          <w:color w:val="000000" w:themeColor="text1"/>
          <w:sz w:val="20"/>
          <w:szCs w:val="20"/>
        </w:rPr>
        <w:br/>
        <w:t>i bezpłatnych baz danych Wykonawca wskazuje miejsce ich dos</w:t>
      </w:r>
      <w:r w:rsidR="00BB1A48">
        <w:rPr>
          <w:rFonts w:ascii="Tahoma" w:hAnsi="Tahoma"/>
          <w:i w:val="0"/>
          <w:color w:val="000000" w:themeColor="text1"/>
          <w:sz w:val="20"/>
          <w:szCs w:val="20"/>
        </w:rPr>
        <w:t xml:space="preserve">tępności tj. adres internetowy. Wykonawca wskazuje jakie dokumenty Zamawiający może samodzielnie pobrać ze wskazanych poprzez niego nieodpłatnych i ogólnodostępnych baz danych. </w:t>
      </w:r>
    </w:p>
    <w:p w:rsidR="008F1AF5" w:rsidRPr="008F1AF5"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Pr>
          <w:rFonts w:ascii="Tahoma" w:hAnsi="Tahoma"/>
          <w:i w:val="0"/>
          <w:color w:val="000000" w:themeColor="text1"/>
          <w:sz w:val="20"/>
          <w:szCs w:val="20"/>
        </w:rPr>
        <w:t>m</w:t>
      </w:r>
      <w:r>
        <w:rPr>
          <w:rFonts w:ascii="Tahoma" w:hAnsi="Tahoma"/>
          <w:i w:val="0"/>
          <w:color w:val="000000" w:themeColor="text1"/>
          <w:sz w:val="20"/>
          <w:szCs w:val="20"/>
        </w:rPr>
        <w:t xml:space="preserve">iotów wypełnia oświadczenie w zakresie tych podmiotów podając informacje w </w:t>
      </w:r>
      <w:r w:rsidR="004C051F">
        <w:rPr>
          <w:rFonts w:ascii="Tahoma" w:hAnsi="Tahoma"/>
          <w:i w:val="0"/>
          <w:color w:val="000000" w:themeColor="text1"/>
          <w:sz w:val="20"/>
          <w:szCs w:val="20"/>
        </w:rPr>
        <w:t>oświadczeniu</w:t>
      </w:r>
      <w:r>
        <w:rPr>
          <w:rFonts w:ascii="Tahoma" w:hAnsi="Tahoma"/>
          <w:i w:val="0"/>
          <w:color w:val="000000" w:themeColor="text1"/>
          <w:sz w:val="20"/>
          <w:szCs w:val="20"/>
        </w:rPr>
        <w:t xml:space="preserve"> wymagane i </w:t>
      </w:r>
      <w:r w:rsidR="004C051F">
        <w:rPr>
          <w:rFonts w:ascii="Tahoma" w:hAnsi="Tahoma"/>
          <w:i w:val="0"/>
          <w:color w:val="000000" w:themeColor="text1"/>
          <w:sz w:val="20"/>
          <w:szCs w:val="20"/>
        </w:rPr>
        <w:t>podpisując</w:t>
      </w:r>
      <w:r>
        <w:rPr>
          <w:rFonts w:ascii="Tahoma" w:hAnsi="Tahoma"/>
          <w:i w:val="0"/>
          <w:color w:val="000000" w:themeColor="text1"/>
          <w:sz w:val="20"/>
          <w:szCs w:val="20"/>
        </w:rPr>
        <w:t xml:space="preserve"> się pod oświadczeniem w </w:t>
      </w:r>
      <w:r w:rsidR="004C051F">
        <w:rPr>
          <w:rFonts w:ascii="Tahoma" w:hAnsi="Tahoma"/>
          <w:i w:val="0"/>
          <w:color w:val="000000" w:themeColor="text1"/>
          <w:sz w:val="20"/>
          <w:szCs w:val="20"/>
        </w:rPr>
        <w:t>zakresie</w:t>
      </w:r>
      <w:r>
        <w:rPr>
          <w:rFonts w:ascii="Tahoma" w:hAnsi="Tahoma"/>
          <w:i w:val="0"/>
          <w:color w:val="000000" w:themeColor="text1"/>
          <w:sz w:val="20"/>
          <w:szCs w:val="20"/>
        </w:rPr>
        <w:t xml:space="preserve"> pod</w:t>
      </w:r>
      <w:r w:rsidR="004C051F">
        <w:rPr>
          <w:rFonts w:ascii="Tahoma" w:hAnsi="Tahoma"/>
          <w:i w:val="0"/>
          <w:color w:val="000000" w:themeColor="text1"/>
          <w:sz w:val="20"/>
          <w:szCs w:val="20"/>
        </w:rPr>
        <w:t>mi</w:t>
      </w:r>
      <w:r>
        <w:rPr>
          <w:rFonts w:ascii="Tahoma" w:hAnsi="Tahoma"/>
          <w:i w:val="0"/>
          <w:color w:val="000000" w:themeColor="text1"/>
          <w:sz w:val="20"/>
          <w:szCs w:val="20"/>
        </w:rPr>
        <w:t xml:space="preserve">otu trzeciego.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w:t>
      </w:r>
      <w:r w:rsidRPr="00BC47FC">
        <w:rPr>
          <w:rFonts w:ascii="Tahoma" w:hAnsi="Tahoma"/>
          <w:i w:val="0"/>
          <w:color w:val="000000"/>
          <w:sz w:val="20"/>
          <w:szCs w:val="20"/>
        </w:rPr>
        <w:lastRenderedPageBreak/>
        <w:t xml:space="preserve">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sidR="00D70D83">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1B0751" w:rsidRDefault="001B0751" w:rsidP="001B0751">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1B0751" w:rsidTr="00B87AFB">
        <w:tc>
          <w:tcPr>
            <w:tcW w:w="5778" w:type="dxa"/>
            <w:tcBorders>
              <w:top w:val="dotDash" w:sz="4" w:space="0" w:color="auto"/>
              <w:left w:val="dotDotDash" w:sz="4" w:space="0" w:color="auto"/>
              <w:bottom w:val="dotDotDash" w:sz="4" w:space="0" w:color="auto"/>
              <w:right w:val="dotDotDash" w:sz="4" w:space="0" w:color="auto"/>
            </w:tcBorders>
            <w:hideMark/>
          </w:tcPr>
          <w:p w:rsidR="001B0751" w:rsidRDefault="001B0751" w:rsidP="00B87AFB">
            <w:pPr>
              <w:spacing w:line="256" w:lineRule="auto"/>
              <w:jc w:val="center"/>
              <w:rPr>
                <w:rFonts w:ascii="Tahoma" w:hAnsi="Tahoma" w:cs="Tahoma"/>
                <w:color w:val="000000" w:themeColor="text1"/>
              </w:rPr>
            </w:pPr>
            <w:r>
              <w:rPr>
                <w:rFonts w:ascii="Tahoma" w:hAnsi="Tahoma" w:cs="Tahoma"/>
                <w:color w:val="000000" w:themeColor="text1"/>
              </w:rPr>
              <w:t xml:space="preserve">Przetarg  nieograniczony poniżej </w:t>
            </w:r>
            <w:r w:rsidR="00BB1A48">
              <w:rPr>
                <w:rFonts w:ascii="Tahoma" w:hAnsi="Tahoma" w:cs="Tahoma"/>
                <w:color w:val="000000" w:themeColor="text1"/>
              </w:rPr>
              <w:t>5225000</w:t>
            </w:r>
            <w:r>
              <w:rPr>
                <w:rFonts w:ascii="Tahoma" w:hAnsi="Tahoma" w:cs="Tahoma"/>
                <w:color w:val="000000" w:themeColor="text1"/>
              </w:rPr>
              <w:t xml:space="preserve"> euro na </w:t>
            </w:r>
          </w:p>
          <w:p w:rsidR="001F58D5" w:rsidRPr="00233295" w:rsidRDefault="00BB1A48" w:rsidP="001F58D5">
            <w:pPr>
              <w:jc w:val="center"/>
              <w:rPr>
                <w:rFonts w:ascii="Tahoma" w:hAnsi="Tahoma" w:cs="Tahoma"/>
                <w:b/>
                <w:iCs/>
                <w:color w:val="FF0000"/>
              </w:rPr>
            </w:pPr>
            <w:r w:rsidRPr="00233295">
              <w:rPr>
                <w:rFonts w:ascii="Tahoma" w:hAnsi="Tahoma" w:cs="Tahoma"/>
                <w:b/>
                <w:iCs/>
                <w:color w:val="FF0000"/>
              </w:rPr>
              <w:t>Modernizację</w:t>
            </w:r>
            <w:r w:rsidR="001F58D5" w:rsidRPr="00233295">
              <w:rPr>
                <w:rFonts w:ascii="Tahoma" w:hAnsi="Tahoma" w:cs="Tahoma"/>
                <w:b/>
                <w:iCs/>
                <w:color w:val="FF0000"/>
              </w:rPr>
              <w:t xml:space="preserve"> budynków szkolnych na cele oświatowe przy ulicy Mierosławskiego </w:t>
            </w:r>
          </w:p>
          <w:p w:rsidR="001F58D5" w:rsidRPr="00233295" w:rsidRDefault="001F58D5" w:rsidP="001F58D5">
            <w:pPr>
              <w:jc w:val="center"/>
              <w:rPr>
                <w:rFonts w:ascii="Tahoma" w:hAnsi="Tahoma" w:cs="Tahoma"/>
                <w:b/>
                <w:iCs/>
                <w:color w:val="FF0000"/>
              </w:rPr>
            </w:pPr>
            <w:r w:rsidRPr="00233295">
              <w:rPr>
                <w:rFonts w:ascii="Tahoma" w:hAnsi="Tahoma" w:cs="Tahoma"/>
                <w:b/>
                <w:iCs/>
                <w:color w:val="FF0000"/>
              </w:rPr>
              <w:t>w Iławie – etap I</w:t>
            </w:r>
          </w:p>
          <w:p w:rsidR="001B0751" w:rsidRDefault="005C4CD6" w:rsidP="001129D6">
            <w:pPr>
              <w:spacing w:line="256" w:lineRule="auto"/>
              <w:jc w:val="center"/>
              <w:rPr>
                <w:rFonts w:ascii="Tahoma" w:hAnsi="Tahoma" w:cs="Tahoma"/>
                <w:b/>
                <w:iCs/>
                <w:color w:val="000000"/>
              </w:rPr>
            </w:pPr>
            <w:r w:rsidRPr="00233295">
              <w:rPr>
                <w:rFonts w:ascii="Tahoma" w:hAnsi="Tahoma" w:cs="Tahoma"/>
                <w:color w:val="FF0000"/>
              </w:rPr>
              <w:t xml:space="preserve">Nie otwierać przed </w:t>
            </w:r>
            <w:r w:rsidR="00BA6A5D" w:rsidRPr="00233295">
              <w:rPr>
                <w:rFonts w:ascii="Tahoma" w:hAnsi="Tahoma" w:cs="Tahoma"/>
                <w:color w:val="FF0000"/>
              </w:rPr>
              <w:t>2</w:t>
            </w:r>
            <w:r w:rsidR="001129D6">
              <w:rPr>
                <w:rFonts w:ascii="Tahoma" w:hAnsi="Tahoma" w:cs="Tahoma"/>
                <w:color w:val="FF0000"/>
              </w:rPr>
              <w:t>2</w:t>
            </w:r>
            <w:r w:rsidR="001B0751" w:rsidRPr="00233295">
              <w:rPr>
                <w:rFonts w:ascii="Tahoma" w:hAnsi="Tahoma" w:cs="Tahoma"/>
                <w:color w:val="FF0000"/>
              </w:rPr>
              <w:t>.0</w:t>
            </w:r>
            <w:r w:rsidRPr="00233295">
              <w:rPr>
                <w:rFonts w:ascii="Tahoma" w:hAnsi="Tahoma" w:cs="Tahoma"/>
                <w:color w:val="FF0000"/>
              </w:rPr>
              <w:t>3</w:t>
            </w:r>
            <w:r w:rsidR="001B0751" w:rsidRPr="00233295">
              <w:rPr>
                <w:rFonts w:ascii="Tahoma" w:hAnsi="Tahoma" w:cs="Tahoma"/>
                <w:color w:val="FF0000"/>
              </w:rPr>
              <w:t>.201</w:t>
            </w:r>
            <w:r w:rsidRPr="00233295">
              <w:rPr>
                <w:rFonts w:ascii="Tahoma" w:hAnsi="Tahoma" w:cs="Tahoma"/>
                <w:color w:val="FF0000"/>
              </w:rPr>
              <w:t>7</w:t>
            </w:r>
            <w:r w:rsidR="001B0751" w:rsidRPr="00233295">
              <w:rPr>
                <w:rFonts w:ascii="Tahoma" w:hAnsi="Tahoma" w:cs="Tahoma"/>
                <w:color w:val="FF0000"/>
              </w:rPr>
              <w:t xml:space="preserve"> r., godz. 10:00</w:t>
            </w:r>
          </w:p>
        </w:tc>
      </w:tr>
    </w:tbl>
    <w:p w:rsidR="001B0751" w:rsidRDefault="001B0751" w:rsidP="001B0751">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uchwała SN z 20.10.2005 r. (sygn.. III CZP 74/05).</w:t>
      </w:r>
    </w:p>
    <w:p w:rsidR="001B0751" w:rsidRPr="005B7FF8"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postepowania.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1B0751" w:rsidRDefault="001B0751" w:rsidP="001B0751">
      <w:pPr>
        <w:ind w:left="1410" w:hanging="1410"/>
        <w:jc w:val="both"/>
        <w:rPr>
          <w:rFonts w:ascii="Tahoma" w:hAnsi="Tahoma" w:cs="Tahoma"/>
          <w:color w:val="000000"/>
        </w:rPr>
      </w:pPr>
    </w:p>
    <w:p w:rsidR="001B0751" w:rsidRPr="00143D78" w:rsidRDefault="001B0751" w:rsidP="001B0751">
      <w:pPr>
        <w:pStyle w:val="Nagwek3"/>
        <w:shd w:val="clear" w:color="auto" w:fill="E7E6E6" w:themeFill="background2"/>
        <w:spacing w:before="0" w:after="0"/>
      </w:pPr>
      <w:bookmarkStart w:id="14" w:name="_Toc466028925"/>
      <w:r>
        <w:lastRenderedPageBreak/>
        <w:t>Rozdział</w:t>
      </w:r>
      <w:r w:rsidRPr="00143D78">
        <w:t xml:space="preserve"> 1</w:t>
      </w:r>
      <w:r>
        <w:t>2</w:t>
      </w:r>
      <w:r w:rsidRPr="00143D78">
        <w:t>: Określenie miejsca, terminu składania i otwarcia ofert</w:t>
      </w:r>
      <w:bookmarkEnd w:id="14"/>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sidRPr="0001633B">
        <w:rPr>
          <w:rFonts w:ascii="Tahoma" w:hAnsi="Tahoma" w:cs="Tahoma"/>
          <w:b/>
          <w:color w:val="000000"/>
        </w:rPr>
        <w:t>Miejsce składania ofert:</w:t>
      </w: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center"/>
        <w:rPr>
          <w:rFonts w:ascii="Tahoma" w:hAnsi="Tahoma" w:cs="Tahoma"/>
          <w:b/>
          <w:color w:val="000000"/>
        </w:rPr>
      </w:pPr>
      <w:r>
        <w:rPr>
          <w:rFonts w:ascii="Tahoma" w:hAnsi="Tahoma" w:cs="Tahoma"/>
          <w:b/>
          <w:color w:val="000000"/>
        </w:rPr>
        <w:t>Starostwo Powiatowe w Iławie</w:t>
      </w:r>
    </w:p>
    <w:p w:rsidR="001B0751" w:rsidRDefault="001B0751" w:rsidP="001B0751">
      <w:pPr>
        <w:ind w:left="1410" w:hanging="1410"/>
        <w:jc w:val="center"/>
        <w:rPr>
          <w:rFonts w:ascii="Tahoma" w:hAnsi="Tahoma" w:cs="Tahoma"/>
          <w:b/>
          <w:color w:val="000000"/>
        </w:rPr>
      </w:pPr>
      <w:r>
        <w:rPr>
          <w:rFonts w:ascii="Tahoma" w:hAnsi="Tahoma" w:cs="Tahoma"/>
          <w:b/>
          <w:color w:val="000000"/>
        </w:rPr>
        <w:t>ul. Gen. Wł. Andersa 2A, 14-200 Iława</w:t>
      </w:r>
    </w:p>
    <w:p w:rsidR="001B0751" w:rsidRDefault="001B0751" w:rsidP="001B0751">
      <w:pPr>
        <w:ind w:left="1410" w:hanging="1410"/>
        <w:jc w:val="center"/>
        <w:rPr>
          <w:rFonts w:ascii="Tahoma" w:hAnsi="Tahoma" w:cs="Tahoma"/>
          <w:b/>
          <w:color w:val="000000"/>
        </w:rPr>
      </w:pPr>
      <w:r>
        <w:rPr>
          <w:rFonts w:ascii="Tahoma" w:hAnsi="Tahoma" w:cs="Tahoma"/>
          <w:b/>
          <w:color w:val="000000"/>
        </w:rPr>
        <w:t>pokój 115 (sekretariat), I piętro</w:t>
      </w:r>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1B0751" w:rsidRPr="00233295" w:rsidRDefault="001B0751" w:rsidP="00ED5765">
      <w:pPr>
        <w:pStyle w:val="Akapitzlist"/>
        <w:numPr>
          <w:ilvl w:val="0"/>
          <w:numId w:val="29"/>
        </w:numPr>
        <w:ind w:left="851" w:hanging="425"/>
        <w:jc w:val="both"/>
        <w:rPr>
          <w:rFonts w:ascii="Tahoma" w:hAnsi="Tahoma" w:cs="Tahoma"/>
          <w:b/>
          <w:color w:val="FF0000"/>
        </w:rPr>
      </w:pPr>
      <w:r w:rsidRPr="00233295">
        <w:rPr>
          <w:rFonts w:ascii="Tahoma" w:hAnsi="Tahoma" w:cs="Tahoma"/>
          <w:color w:val="FF0000"/>
        </w:rPr>
        <w:t xml:space="preserve">Termin składania ofert upływa o godz. </w:t>
      </w:r>
      <w:r w:rsidRPr="00233295">
        <w:rPr>
          <w:rFonts w:ascii="Tahoma" w:hAnsi="Tahoma" w:cs="Tahoma"/>
          <w:b/>
          <w:color w:val="FF0000"/>
        </w:rPr>
        <w:t>09.00</w:t>
      </w:r>
      <w:r w:rsidRPr="00233295">
        <w:rPr>
          <w:rFonts w:ascii="Tahoma" w:hAnsi="Tahoma" w:cs="Tahoma"/>
          <w:color w:val="FF0000"/>
        </w:rPr>
        <w:t xml:space="preserve"> w dniu </w:t>
      </w:r>
      <w:r w:rsidR="005C4CD6" w:rsidRPr="00233295">
        <w:rPr>
          <w:rFonts w:ascii="Tahoma" w:hAnsi="Tahoma" w:cs="Tahoma"/>
          <w:b/>
          <w:color w:val="FF0000"/>
        </w:rPr>
        <w:t>2</w:t>
      </w:r>
      <w:r w:rsidR="001129D6">
        <w:rPr>
          <w:rFonts w:ascii="Tahoma" w:hAnsi="Tahoma" w:cs="Tahoma"/>
          <w:b/>
          <w:color w:val="FF0000"/>
        </w:rPr>
        <w:t>2</w:t>
      </w:r>
      <w:r w:rsidRPr="00233295">
        <w:rPr>
          <w:rFonts w:ascii="Tahoma" w:hAnsi="Tahoma" w:cs="Tahoma"/>
          <w:b/>
          <w:color w:val="FF0000"/>
        </w:rPr>
        <w:t>.0</w:t>
      </w:r>
      <w:r w:rsidR="005C4CD6" w:rsidRPr="00233295">
        <w:rPr>
          <w:rFonts w:ascii="Tahoma" w:hAnsi="Tahoma" w:cs="Tahoma"/>
          <w:b/>
          <w:color w:val="FF0000"/>
        </w:rPr>
        <w:t>3</w:t>
      </w:r>
      <w:r w:rsidRPr="00233295">
        <w:rPr>
          <w:rFonts w:ascii="Tahoma" w:hAnsi="Tahoma" w:cs="Tahoma"/>
          <w:b/>
          <w:color w:val="FF0000"/>
        </w:rPr>
        <w:t>.201</w:t>
      </w:r>
      <w:r w:rsidR="005C4CD6" w:rsidRPr="00233295">
        <w:rPr>
          <w:rFonts w:ascii="Tahoma" w:hAnsi="Tahoma" w:cs="Tahoma"/>
          <w:b/>
          <w:color w:val="FF0000"/>
        </w:rPr>
        <w:t>7</w:t>
      </w:r>
      <w:r w:rsidRPr="00233295">
        <w:rPr>
          <w:rFonts w:ascii="Tahoma" w:hAnsi="Tahoma" w:cs="Tahoma"/>
          <w:color w:val="FF0000"/>
        </w:rPr>
        <w:t xml:space="preserve"> </w:t>
      </w:r>
      <w:r w:rsidRPr="00233295">
        <w:rPr>
          <w:rFonts w:ascii="Tahoma" w:hAnsi="Tahoma" w:cs="Tahoma"/>
          <w:b/>
          <w:color w:val="FF0000"/>
        </w:rPr>
        <w:t xml:space="preserve">r. </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r w:rsidR="00D70D83">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Zmiana lub wycofanie oferty</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1B0751"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Otwarcie ofert</w:t>
      </w:r>
    </w:p>
    <w:p w:rsidR="001B0751" w:rsidRPr="00D93449" w:rsidRDefault="001B0751" w:rsidP="00ED5765">
      <w:pPr>
        <w:pStyle w:val="Akapitzlist"/>
        <w:numPr>
          <w:ilvl w:val="0"/>
          <w:numId w:val="31"/>
        </w:numPr>
        <w:ind w:left="851" w:hanging="425"/>
        <w:jc w:val="both"/>
        <w:rPr>
          <w:rFonts w:ascii="Tahoma" w:hAnsi="Tahoma" w:cs="Tahoma"/>
          <w:b/>
          <w:color w:val="000000"/>
        </w:rPr>
      </w:pPr>
      <w:r w:rsidRPr="00233295">
        <w:rPr>
          <w:rFonts w:ascii="Tahoma" w:hAnsi="Tahoma" w:cs="Tahoma"/>
          <w:color w:val="FF0000"/>
        </w:rPr>
        <w:t xml:space="preserve">Komisyjne otwarcie ofert nastąpi dnia </w:t>
      </w:r>
      <w:r w:rsidR="001129D6">
        <w:rPr>
          <w:rFonts w:ascii="Tahoma" w:hAnsi="Tahoma" w:cs="Tahoma"/>
          <w:b/>
          <w:color w:val="FF0000"/>
        </w:rPr>
        <w:t>22</w:t>
      </w:r>
      <w:r w:rsidRPr="00233295">
        <w:rPr>
          <w:rFonts w:ascii="Tahoma" w:hAnsi="Tahoma" w:cs="Tahoma"/>
          <w:b/>
          <w:color w:val="FF0000"/>
        </w:rPr>
        <w:t>.0</w:t>
      </w:r>
      <w:r w:rsidR="005C4CD6" w:rsidRPr="00233295">
        <w:rPr>
          <w:rFonts w:ascii="Tahoma" w:hAnsi="Tahoma" w:cs="Tahoma"/>
          <w:b/>
          <w:color w:val="FF0000"/>
        </w:rPr>
        <w:t>3.2017</w:t>
      </w:r>
      <w:r w:rsidRPr="00233295">
        <w:rPr>
          <w:rFonts w:ascii="Tahoma" w:hAnsi="Tahoma" w:cs="Tahoma"/>
          <w:color w:val="FF0000"/>
        </w:rPr>
        <w:t xml:space="preserve"> </w:t>
      </w:r>
      <w:r w:rsidRPr="00233295">
        <w:rPr>
          <w:rFonts w:ascii="Tahoma" w:hAnsi="Tahoma" w:cs="Tahoma"/>
          <w:b/>
          <w:color w:val="FF0000"/>
        </w:rPr>
        <w:t>r. o godz. 10.00</w:t>
      </w:r>
      <w:r w:rsidRPr="00233295">
        <w:rPr>
          <w:rFonts w:ascii="Tahoma" w:hAnsi="Tahoma" w:cs="Tahoma"/>
          <w:color w:val="FF0000"/>
        </w:rPr>
        <w:t xml:space="preserve"> w siedzibie </w:t>
      </w:r>
      <w:r>
        <w:rPr>
          <w:rFonts w:ascii="Tahoma" w:hAnsi="Tahoma" w:cs="Tahoma"/>
          <w:color w:val="000000"/>
        </w:rPr>
        <w:t>Zamawiającego w pokoju nr 1, ul. Andersa 2A, Iława;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1B0751" w:rsidRDefault="00D70D83"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1B0751" w:rsidRDefault="001B0751" w:rsidP="001B0751">
      <w:pPr>
        <w:tabs>
          <w:tab w:val="left" w:pos="72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5" w:name="_Toc466028926"/>
      <w:r>
        <w:t>Rozdział 13: Opis sposobu obliczenia ceny</w:t>
      </w:r>
      <w:bookmarkEnd w:id="15"/>
      <w:r>
        <w:t xml:space="preserve"> </w:t>
      </w:r>
    </w:p>
    <w:p w:rsidR="001B0751" w:rsidRDefault="001B0751" w:rsidP="001B0751">
      <w:pPr>
        <w:ind w:left="1410" w:hanging="1410"/>
        <w:jc w:val="both"/>
        <w:rPr>
          <w:rFonts w:ascii="Tahoma" w:hAnsi="Tahoma" w:cs="Tahoma"/>
          <w:b/>
          <w:color w:val="000000"/>
        </w:rPr>
      </w:pPr>
    </w:p>
    <w:p w:rsidR="006814F8" w:rsidRDefault="001B0751" w:rsidP="00ED5765">
      <w:pPr>
        <w:numPr>
          <w:ilvl w:val="1"/>
          <w:numId w:val="108"/>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w:t>
      </w:r>
      <w:r w:rsidR="00CE1F18">
        <w:rPr>
          <w:rFonts w:ascii="Tahoma" w:hAnsi="Tahoma" w:cs="Tahoma"/>
          <w:color w:val="000000"/>
        </w:rPr>
        <w:t>i</w:t>
      </w:r>
      <w:r>
        <w:rPr>
          <w:rFonts w:ascii="Tahoma" w:hAnsi="Tahoma" w:cs="Tahoma"/>
          <w:color w:val="000000"/>
        </w:rPr>
        <w:t xml:space="preserve"> nie może jej zmienić. </w:t>
      </w:r>
    </w:p>
    <w:p w:rsid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W formularzu ofertowym Wykonawca podaje łączną cenę brutto tj. z podatkiem VAT (cyfram</w:t>
      </w:r>
      <w:r w:rsidR="00CE1F18">
        <w:rPr>
          <w:rFonts w:ascii="Tahoma" w:hAnsi="Tahoma" w:cs="Tahoma"/>
          <w:color w:val="000000" w:themeColor="text1"/>
        </w:rPr>
        <w:t>i) za cały przedmiot zamówienia</w:t>
      </w:r>
      <w:r w:rsidRPr="006814F8">
        <w:rPr>
          <w:rFonts w:ascii="Tahoma" w:hAnsi="Tahoma" w:cs="Tahoma"/>
          <w:color w:val="000000" w:themeColor="text1"/>
        </w:rPr>
        <w:t xml:space="preserve">. </w:t>
      </w:r>
    </w:p>
    <w:p w:rsidR="006814F8" w:rsidRP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sidR="006814F8">
        <w:rPr>
          <w:rFonts w:ascii="Tahoma" w:hAnsi="Tahoma" w:cs="Tahoma"/>
          <w:color w:val="000000" w:themeColor="text1"/>
        </w:rPr>
        <w:t xml:space="preserve">.3. SIWZ. </w:t>
      </w:r>
    </w:p>
    <w:p w:rsidR="006814F8" w:rsidRP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00CE1F18" w:rsidRPr="00B91405">
        <w:rPr>
          <w:rFonts w:ascii="Tahoma" w:hAnsi="Tahoma" w:cs="Tahoma"/>
        </w:rPr>
        <w:t xml:space="preserve">wynikające z opisu przedmiotu zamówienia, projektu budowlanego,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sprzątania, przywrócenia pomieszczeń do stanu pierwotnego, koszty wywozu odpadów i </w:t>
      </w:r>
      <w:proofErr w:type="spellStart"/>
      <w:r w:rsidR="00CE1F18" w:rsidRPr="00B91405">
        <w:rPr>
          <w:rFonts w:ascii="Tahoma" w:hAnsi="Tahoma" w:cs="Tahoma"/>
        </w:rPr>
        <w:t>zlomu</w:t>
      </w:r>
      <w:proofErr w:type="spellEnd"/>
      <w:r w:rsidR="00CE1F18" w:rsidRPr="00B91405">
        <w:rPr>
          <w:rFonts w:ascii="Tahoma" w:hAnsi="Tahoma" w:cs="Tahoma"/>
        </w:rPr>
        <w:t xml:space="preserve"> itp</w:t>
      </w:r>
      <w:r w:rsidR="006814F8">
        <w:rPr>
          <w:rFonts w:ascii="Tahoma" w:hAnsi="Tahoma" w:cs="Tahoma"/>
          <w:color w:val="000000" w:themeColor="text1"/>
        </w:rPr>
        <w:t>.</w:t>
      </w:r>
    </w:p>
    <w:p w:rsidR="001B0751" w:rsidRP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rPr>
        <w:lastRenderedPageBreak/>
        <w:t>W przypadku, gdy wynagrodzenie Wykonawcy (osoby fizyczne nie prowadzące działalności gospodarczej):</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p>
    <w:p w:rsidR="001B0751" w:rsidRPr="00FB70F9" w:rsidRDefault="001B0751" w:rsidP="001B0751">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sidR="00D70D83">
        <w:rPr>
          <w:rFonts w:ascii="Tahoma" w:hAnsi="Tahoma" w:cs="Tahoma"/>
          <w:color w:val="000000"/>
        </w:rPr>
        <w:t>. o podatku od towarów i usług.</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1B0751" w:rsidRDefault="001B0751" w:rsidP="001B0751">
      <w:pPr>
        <w:jc w:val="both"/>
        <w:rPr>
          <w:rFonts w:ascii="Tahoma" w:hAnsi="Tahoma" w:cs="Tahoma"/>
        </w:rPr>
      </w:pPr>
    </w:p>
    <w:p w:rsidR="001B0751" w:rsidRPr="00143D78" w:rsidRDefault="001B0751" w:rsidP="001B0751">
      <w:pPr>
        <w:pStyle w:val="Nagwek3"/>
        <w:shd w:val="clear" w:color="auto" w:fill="E7E6E6" w:themeFill="background2"/>
        <w:spacing w:before="0" w:after="0"/>
        <w:jc w:val="both"/>
      </w:pPr>
      <w:bookmarkStart w:id="16" w:name="_Toc466028927"/>
      <w:r>
        <w:t>Rozdział 14:</w:t>
      </w:r>
      <w:r w:rsidRPr="00143D78">
        <w:t xml:space="preserve"> Opis kryteriów, którymi Zamawiający będzie się kierował przy wyborze oferty, wraz z podaniem wag tych kryteriów i sposobu oceny ofert</w:t>
      </w:r>
      <w:bookmarkEnd w:id="16"/>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W odniesieniu do Wykonawców ocena ofert zostanie dokonana na podstawie następując</w:t>
      </w:r>
      <w:r w:rsidR="00CF5EFB">
        <w:rPr>
          <w:rFonts w:ascii="Tahoma" w:hAnsi="Tahoma" w:cs="Tahoma"/>
        </w:rPr>
        <w:t>ych</w:t>
      </w:r>
      <w:r>
        <w:rPr>
          <w:rFonts w:ascii="Tahoma" w:hAnsi="Tahoma" w:cs="Tahoma"/>
        </w:rPr>
        <w:t xml:space="preserve"> kryteri</w:t>
      </w:r>
      <w:r w:rsidR="00CF5EFB">
        <w:rPr>
          <w:rFonts w:ascii="Tahoma" w:hAnsi="Tahoma" w:cs="Tahoma"/>
        </w:rPr>
        <w:t>ów</w:t>
      </w:r>
      <w:r>
        <w:rPr>
          <w:rFonts w:ascii="Tahoma" w:hAnsi="Tahoma" w:cs="Tahoma"/>
        </w:rPr>
        <w:t xml:space="preserve">:  </w:t>
      </w:r>
    </w:p>
    <w:p w:rsidR="001B0751" w:rsidRDefault="001B0751" w:rsidP="001B0751">
      <w:pPr>
        <w:jc w:val="both"/>
        <w:rPr>
          <w:rFonts w:ascii="Tahoma" w:hAnsi="Tahoma" w:cs="Tahom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1B0751" w:rsidRPr="00817D95"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817D95" w:rsidRDefault="001B0751" w:rsidP="00B87AFB">
            <w:pPr>
              <w:spacing w:line="360" w:lineRule="auto"/>
              <w:jc w:val="center"/>
              <w:rPr>
                <w:rFonts w:ascii="Tahoma" w:hAnsi="Tahoma" w:cs="Tahoma"/>
                <w:b/>
                <w:color w:val="000000" w:themeColor="text1"/>
              </w:rPr>
            </w:pPr>
            <w:r w:rsidRPr="00817D95">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817D95" w:rsidRDefault="001B0751" w:rsidP="00B87AFB">
            <w:pPr>
              <w:jc w:val="center"/>
              <w:rPr>
                <w:rFonts w:ascii="Tahoma" w:hAnsi="Tahoma" w:cs="Tahoma"/>
                <w:b/>
                <w:color w:val="000000" w:themeColor="text1"/>
              </w:rPr>
            </w:pPr>
            <w:r w:rsidRPr="00817D95">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817D95" w:rsidRDefault="001B0751" w:rsidP="00B87AFB">
            <w:pPr>
              <w:jc w:val="center"/>
              <w:rPr>
                <w:rFonts w:ascii="Tahoma" w:hAnsi="Tahoma" w:cs="Tahoma"/>
                <w:b/>
                <w:color w:val="000000" w:themeColor="text1"/>
              </w:rPr>
            </w:pPr>
            <w:r w:rsidRPr="00817D95">
              <w:rPr>
                <w:rFonts w:ascii="Tahoma" w:hAnsi="Tahoma" w:cs="Tahoma"/>
                <w:b/>
                <w:color w:val="000000" w:themeColor="text1"/>
              </w:rPr>
              <w:t>Waga</w:t>
            </w:r>
          </w:p>
        </w:tc>
      </w:tr>
      <w:tr w:rsidR="001B0751" w:rsidRPr="00817D95"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817D95" w:rsidRDefault="002A000C" w:rsidP="00B87AFB">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817D95" w:rsidRDefault="001B0751" w:rsidP="00B87AFB">
            <w:pPr>
              <w:jc w:val="both"/>
              <w:rPr>
                <w:rFonts w:ascii="Tahoma" w:hAnsi="Tahoma" w:cs="Tahoma"/>
                <w:b/>
                <w:color w:val="000000" w:themeColor="text1"/>
              </w:rPr>
            </w:pPr>
            <w:r w:rsidRPr="00817D95">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817D95" w:rsidRDefault="001B0751" w:rsidP="00B87AFB">
            <w:pPr>
              <w:jc w:val="both"/>
              <w:rPr>
                <w:rFonts w:ascii="Tahoma" w:hAnsi="Tahoma" w:cs="Tahoma"/>
                <w:b/>
                <w:color w:val="000000" w:themeColor="text1"/>
              </w:rPr>
            </w:pPr>
            <w:r w:rsidRPr="00817D95">
              <w:rPr>
                <w:rFonts w:ascii="Tahoma" w:hAnsi="Tahoma" w:cs="Tahoma"/>
                <w:b/>
                <w:color w:val="000000" w:themeColor="text1"/>
              </w:rPr>
              <w:t>60%</w:t>
            </w:r>
          </w:p>
        </w:tc>
      </w:tr>
      <w:tr w:rsidR="00817D95" w:rsidRPr="00817D95" w:rsidTr="00B87AFB">
        <w:tc>
          <w:tcPr>
            <w:tcW w:w="820" w:type="dxa"/>
            <w:tcBorders>
              <w:top w:val="single" w:sz="4" w:space="0" w:color="auto"/>
              <w:left w:val="single" w:sz="12" w:space="0" w:color="auto"/>
              <w:bottom w:val="single" w:sz="4" w:space="0" w:color="auto"/>
              <w:right w:val="single" w:sz="4" w:space="0" w:color="auto"/>
            </w:tcBorders>
          </w:tcPr>
          <w:p w:rsidR="001B0751" w:rsidRPr="00817D95" w:rsidRDefault="002A000C" w:rsidP="00B87AFB">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1B0751" w:rsidRPr="00817D95" w:rsidRDefault="00B657D8" w:rsidP="00B87AFB">
            <w:pPr>
              <w:jc w:val="both"/>
              <w:rPr>
                <w:rFonts w:ascii="Tahoma" w:hAnsi="Tahoma" w:cs="Tahoma"/>
                <w:b/>
                <w:color w:val="000000" w:themeColor="text1"/>
              </w:rPr>
            </w:pPr>
            <w:r w:rsidRPr="00817D95">
              <w:rPr>
                <w:rFonts w:ascii="Tahoma" w:hAnsi="Tahoma" w:cs="Tahoma"/>
                <w:b/>
                <w:color w:val="000000" w:themeColor="text1"/>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1B0751" w:rsidRPr="00817D95" w:rsidRDefault="003D711A" w:rsidP="00433A7D">
            <w:pPr>
              <w:jc w:val="both"/>
              <w:rPr>
                <w:rFonts w:ascii="Tahoma" w:hAnsi="Tahoma" w:cs="Tahoma"/>
                <w:b/>
                <w:color w:val="000000" w:themeColor="text1"/>
              </w:rPr>
            </w:pPr>
            <w:r w:rsidRPr="00817D95">
              <w:rPr>
                <w:rFonts w:ascii="Tahoma" w:hAnsi="Tahoma" w:cs="Tahoma"/>
                <w:b/>
                <w:color w:val="000000" w:themeColor="text1"/>
              </w:rPr>
              <w:t>1</w:t>
            </w:r>
            <w:r w:rsidR="00433A7D" w:rsidRPr="00817D95">
              <w:rPr>
                <w:rFonts w:ascii="Tahoma" w:hAnsi="Tahoma" w:cs="Tahoma"/>
                <w:b/>
                <w:color w:val="000000" w:themeColor="text1"/>
              </w:rPr>
              <w:t>0</w:t>
            </w:r>
            <w:r w:rsidR="001B0751" w:rsidRPr="00817D95">
              <w:rPr>
                <w:rFonts w:ascii="Tahoma" w:hAnsi="Tahoma" w:cs="Tahoma"/>
                <w:b/>
                <w:color w:val="000000" w:themeColor="text1"/>
              </w:rPr>
              <w:t>%</w:t>
            </w:r>
          </w:p>
        </w:tc>
      </w:tr>
      <w:tr w:rsidR="00817D95" w:rsidRPr="00817D95" w:rsidTr="00B87AFB">
        <w:tc>
          <w:tcPr>
            <w:tcW w:w="820" w:type="dxa"/>
            <w:tcBorders>
              <w:top w:val="single" w:sz="4" w:space="0" w:color="auto"/>
              <w:left w:val="single" w:sz="12" w:space="0" w:color="auto"/>
              <w:bottom w:val="single" w:sz="12" w:space="0" w:color="auto"/>
              <w:right w:val="single" w:sz="4" w:space="0" w:color="auto"/>
            </w:tcBorders>
          </w:tcPr>
          <w:p w:rsidR="001B0751" w:rsidRPr="00817D95" w:rsidRDefault="002A000C" w:rsidP="002A000C">
            <w:pPr>
              <w:spacing w:line="360" w:lineRule="auto"/>
              <w:jc w:val="both"/>
              <w:rPr>
                <w:rFonts w:ascii="Tahoma" w:hAnsi="Tahoma" w:cs="Tahoma"/>
                <w:b/>
                <w:color w:val="000000" w:themeColor="text1"/>
              </w:rPr>
            </w:pPr>
            <w:r>
              <w:rPr>
                <w:rFonts w:ascii="Tahoma" w:hAnsi="Tahoma" w:cs="Tahoma"/>
                <w:b/>
                <w:color w:val="000000" w:themeColor="text1"/>
              </w:rPr>
              <w:t>C</w:t>
            </w:r>
            <w:r w:rsidR="001B0751" w:rsidRPr="00817D95">
              <w:rPr>
                <w:rFonts w:ascii="Tahoma" w:hAnsi="Tahoma" w:cs="Tahoma"/>
                <w:b/>
                <w:color w:val="000000" w:themeColor="text1"/>
              </w:rPr>
              <w:t xml:space="preserve"> </w:t>
            </w:r>
          </w:p>
        </w:tc>
        <w:tc>
          <w:tcPr>
            <w:tcW w:w="5828" w:type="dxa"/>
            <w:tcBorders>
              <w:top w:val="single" w:sz="4" w:space="0" w:color="auto"/>
              <w:left w:val="single" w:sz="4" w:space="0" w:color="auto"/>
              <w:bottom w:val="single" w:sz="12" w:space="0" w:color="auto"/>
              <w:right w:val="single" w:sz="4" w:space="0" w:color="auto"/>
            </w:tcBorders>
          </w:tcPr>
          <w:p w:rsidR="00CF5EFB" w:rsidRDefault="002D0E5B" w:rsidP="002D0E5B">
            <w:pPr>
              <w:jc w:val="both"/>
              <w:rPr>
                <w:rFonts w:ascii="Tahoma" w:hAnsi="Tahoma" w:cs="Tahoma"/>
                <w:b/>
                <w:color w:val="000000" w:themeColor="text1"/>
              </w:rPr>
            </w:pPr>
            <w:r w:rsidRPr="00C826AE">
              <w:rPr>
                <w:rFonts w:ascii="Tahoma" w:hAnsi="Tahoma" w:cs="Tahoma"/>
                <w:b/>
                <w:color w:val="000000" w:themeColor="text1"/>
              </w:rPr>
              <w:t xml:space="preserve">Zaakceptowanie dodatkowych warunków gwarancji </w:t>
            </w:r>
          </w:p>
          <w:p w:rsidR="001B0751" w:rsidRPr="00C826AE" w:rsidRDefault="002D0E5B" w:rsidP="002D0E5B">
            <w:pPr>
              <w:jc w:val="both"/>
              <w:rPr>
                <w:rFonts w:ascii="Tahoma" w:hAnsi="Tahoma" w:cs="Tahoma"/>
                <w:b/>
                <w:color w:val="000000" w:themeColor="text1"/>
              </w:rPr>
            </w:pPr>
            <w:r w:rsidRPr="00C826AE">
              <w:rPr>
                <w:rFonts w:ascii="Tahoma" w:hAnsi="Tahoma" w:cs="Tahoma"/>
                <w:b/>
                <w:color w:val="000000" w:themeColor="text1"/>
              </w:rPr>
              <w:t>i rękojmi</w:t>
            </w:r>
          </w:p>
        </w:tc>
        <w:tc>
          <w:tcPr>
            <w:tcW w:w="2394" w:type="dxa"/>
            <w:tcBorders>
              <w:top w:val="single" w:sz="4" w:space="0" w:color="auto"/>
              <w:left w:val="single" w:sz="4" w:space="0" w:color="auto"/>
              <w:bottom w:val="single" w:sz="12" w:space="0" w:color="auto"/>
              <w:right w:val="single" w:sz="12" w:space="0" w:color="auto"/>
            </w:tcBorders>
          </w:tcPr>
          <w:p w:rsidR="001B0751" w:rsidRPr="00817D95" w:rsidRDefault="00433A7D" w:rsidP="00B87AFB">
            <w:pPr>
              <w:jc w:val="both"/>
              <w:rPr>
                <w:rFonts w:ascii="Tahoma" w:hAnsi="Tahoma" w:cs="Tahoma"/>
                <w:b/>
                <w:color w:val="000000" w:themeColor="text1"/>
              </w:rPr>
            </w:pPr>
            <w:r w:rsidRPr="00817D95">
              <w:rPr>
                <w:rFonts w:ascii="Tahoma" w:hAnsi="Tahoma" w:cs="Tahoma"/>
                <w:b/>
                <w:color w:val="000000" w:themeColor="text1"/>
              </w:rPr>
              <w:t>30</w:t>
            </w:r>
            <w:r w:rsidR="001B0751" w:rsidRPr="00817D95">
              <w:rPr>
                <w:rFonts w:ascii="Tahoma" w:hAnsi="Tahoma" w:cs="Tahoma"/>
                <w:b/>
                <w:color w:val="000000" w:themeColor="text1"/>
              </w:rPr>
              <w:t>%</w:t>
            </w:r>
          </w:p>
        </w:tc>
      </w:tr>
    </w:tbl>
    <w:p w:rsidR="001B0751" w:rsidRDefault="001B0751" w:rsidP="001B0751">
      <w:pPr>
        <w:jc w:val="both"/>
        <w:rPr>
          <w:rFonts w:ascii="Tahoma" w:hAnsi="Tahoma" w:cs="Tahoma"/>
        </w:rPr>
      </w:pPr>
      <w:r>
        <w:rPr>
          <w:rFonts w:ascii="Tahoma" w:hAnsi="Tahoma" w:cs="Tahoma"/>
          <w:b/>
        </w:rPr>
        <w:t xml:space="preserve">  </w:t>
      </w:r>
    </w:p>
    <w:p w:rsidR="001B0751" w:rsidRDefault="002D169B" w:rsidP="001B0751">
      <w:pPr>
        <w:jc w:val="both"/>
        <w:rPr>
          <w:rFonts w:ascii="Tahoma" w:hAnsi="Tahoma" w:cs="Tahoma"/>
        </w:rPr>
      </w:pPr>
      <w:r>
        <w:rPr>
          <w:rFonts w:ascii="Tahoma" w:hAnsi="Tahoma" w:cs="Tahoma"/>
          <w:b/>
          <w:sz w:val="22"/>
          <w:szCs w:val="22"/>
        </w:rPr>
        <w:t>Kryterium A:</w:t>
      </w:r>
      <w:r w:rsidR="001B0751">
        <w:rPr>
          <w:rFonts w:ascii="Tahoma" w:hAnsi="Tahoma" w:cs="Tahoma"/>
        </w:rPr>
        <w:t xml:space="preserve"> W zakresie kryterium </w:t>
      </w:r>
      <w:r w:rsidR="00F61CF8">
        <w:rPr>
          <w:rFonts w:ascii="Tahoma" w:hAnsi="Tahoma" w:cs="Tahoma"/>
        </w:rPr>
        <w:t>„</w:t>
      </w:r>
      <w:r w:rsidR="001B0751" w:rsidRPr="00F61CF8">
        <w:rPr>
          <w:rFonts w:ascii="Tahoma" w:hAnsi="Tahoma" w:cs="Tahoma"/>
          <w:b/>
          <w:smallCaps/>
        </w:rPr>
        <w:t>cena</w:t>
      </w:r>
      <w:r w:rsidR="00F61CF8">
        <w:rPr>
          <w:rFonts w:ascii="Tahoma" w:hAnsi="Tahoma" w:cs="Tahoma"/>
          <w:b/>
          <w:smallCaps/>
        </w:rPr>
        <w:t>”</w:t>
      </w:r>
      <w:r w:rsidR="001B0751">
        <w:rPr>
          <w:rFonts w:ascii="Tahoma" w:hAnsi="Tahoma" w:cs="Tahoma"/>
        </w:rPr>
        <w:t xml:space="preserve"> oferta może uzyskać 60 punktów. Ocena punktowa dokonana zostanie zgodnie ze wzorem:</w:t>
      </w:r>
    </w:p>
    <w:p w:rsidR="001B0751" w:rsidRDefault="001B0751" w:rsidP="001B0751">
      <w:pPr>
        <w:jc w:val="both"/>
        <w:rPr>
          <w:rFonts w:ascii="Tahoma" w:hAnsi="Tahoma" w:cs="Tahoma"/>
          <w:color w:val="000000" w:themeColor="text1"/>
        </w:rPr>
      </w:pPr>
      <w:r>
        <w:rPr>
          <w:rFonts w:ascii="Tahoma" w:hAnsi="Tahoma" w:cs="Tahoma"/>
        </w:rPr>
        <w:t xml:space="preserve">  </w:t>
      </w:r>
    </w:p>
    <w:p w:rsidR="001B0751" w:rsidRDefault="001B0751" w:rsidP="001B0751">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1B0751" w:rsidRDefault="001B0751" w:rsidP="001B0751">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60%</w:t>
      </w:r>
    </w:p>
    <w:p w:rsidR="001B0751" w:rsidRDefault="001B0751" w:rsidP="001B0751">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1B0751" w:rsidRDefault="001B0751" w:rsidP="001B0751">
      <w:pPr>
        <w:jc w:val="both"/>
        <w:rPr>
          <w:rFonts w:ascii="Tahoma" w:hAnsi="Tahoma" w:cs="Tahoma"/>
          <w:color w:val="3366FF"/>
        </w:rPr>
      </w:pPr>
    </w:p>
    <w:p w:rsidR="001B0751" w:rsidRPr="001426D4" w:rsidRDefault="001B0751" w:rsidP="001B0751">
      <w:pPr>
        <w:jc w:val="both"/>
        <w:rPr>
          <w:rFonts w:ascii="Tahoma" w:hAnsi="Tahoma" w:cs="Tahoma"/>
        </w:rPr>
      </w:pPr>
      <w:r w:rsidRPr="001426D4">
        <w:rPr>
          <w:rFonts w:ascii="Tahoma" w:hAnsi="Tahoma" w:cs="Tahoma"/>
        </w:rPr>
        <w:t xml:space="preserve">Maksymalną ilość punktów w </w:t>
      </w:r>
      <w:r w:rsidR="00D70D83">
        <w:rPr>
          <w:rFonts w:ascii="Tahoma" w:hAnsi="Tahoma" w:cs="Tahoma"/>
        </w:rPr>
        <w:t>ww.</w:t>
      </w:r>
      <w:r w:rsidRPr="001426D4">
        <w:rPr>
          <w:rFonts w:ascii="Tahoma" w:hAnsi="Tahoma" w:cs="Tahoma"/>
        </w:rPr>
        <w:t xml:space="preserve"> kryterium otrzyma oferta  z najniższą ceną brutto.</w:t>
      </w:r>
    </w:p>
    <w:p w:rsidR="001B0751" w:rsidRDefault="001B0751" w:rsidP="001B0751">
      <w:pPr>
        <w:jc w:val="both"/>
        <w:rPr>
          <w:rFonts w:ascii="Tahoma" w:hAnsi="Tahoma" w:cs="Tahoma"/>
          <w:color w:val="3366FF"/>
        </w:rPr>
      </w:pPr>
      <w:r>
        <w:rPr>
          <w:rFonts w:ascii="Tahoma" w:hAnsi="Tahoma" w:cs="Tahoma"/>
          <w:color w:val="3366FF"/>
        </w:rPr>
        <w:t xml:space="preserve"> </w:t>
      </w:r>
    </w:p>
    <w:p w:rsidR="006C536E" w:rsidRDefault="002D169B" w:rsidP="006C536E">
      <w:pPr>
        <w:jc w:val="both"/>
        <w:rPr>
          <w:rFonts w:ascii="Tahoma" w:hAnsi="Tahoma" w:cs="Tahoma"/>
          <w:color w:val="000000" w:themeColor="text1"/>
        </w:rPr>
      </w:pPr>
      <w:r>
        <w:rPr>
          <w:rFonts w:ascii="Tahoma" w:hAnsi="Tahoma" w:cs="Tahoma"/>
          <w:b/>
          <w:sz w:val="22"/>
          <w:szCs w:val="22"/>
        </w:rPr>
        <w:t>Kryterium B</w:t>
      </w:r>
      <w:r w:rsidR="001B0751" w:rsidRPr="007F4CA9">
        <w:rPr>
          <w:rFonts w:ascii="Tahoma" w:hAnsi="Tahoma" w:cs="Tahoma"/>
          <w:b/>
          <w:color w:val="000000" w:themeColor="text1"/>
          <w:sz w:val="22"/>
          <w:szCs w:val="22"/>
        </w:rPr>
        <w:t>.</w:t>
      </w:r>
      <w:r w:rsidR="001B0751" w:rsidRPr="00A728CA">
        <w:rPr>
          <w:rFonts w:ascii="Tahoma" w:hAnsi="Tahoma" w:cs="Tahoma"/>
          <w:color w:val="000000" w:themeColor="text1"/>
        </w:rPr>
        <w:t xml:space="preserve"> </w:t>
      </w:r>
      <w:r w:rsidR="006C536E" w:rsidRPr="00057E36">
        <w:rPr>
          <w:rFonts w:ascii="Tahoma" w:hAnsi="Tahoma" w:cs="Tahoma"/>
          <w:color w:val="000000" w:themeColor="text1"/>
        </w:rPr>
        <w:t xml:space="preserve">W zakresie kryterium </w:t>
      </w:r>
      <w:r w:rsidR="006C536E" w:rsidRPr="00BD63CE">
        <w:rPr>
          <w:rFonts w:ascii="Tahoma" w:hAnsi="Tahoma" w:cs="Tahoma"/>
          <w:color w:val="000000" w:themeColor="text1"/>
        </w:rPr>
        <w:t>„</w:t>
      </w:r>
      <w:r w:rsidR="006C536E" w:rsidRPr="00F61CF8">
        <w:rPr>
          <w:rFonts w:ascii="Tahoma" w:hAnsi="Tahoma" w:cs="Tahoma"/>
          <w:b/>
          <w:smallCaps/>
          <w:color w:val="000000" w:themeColor="text1"/>
        </w:rPr>
        <w:t>Okres gwarancji i rękojmi</w:t>
      </w:r>
      <w:r w:rsidR="006C536E" w:rsidRPr="007861C2">
        <w:rPr>
          <w:rFonts w:ascii="Tahoma" w:hAnsi="Tahoma" w:cs="Tahoma"/>
          <w:b/>
          <w:color w:val="000000" w:themeColor="text1"/>
        </w:rPr>
        <w:t>”</w:t>
      </w:r>
      <w:r w:rsidR="00EF4BF7">
        <w:rPr>
          <w:rFonts w:ascii="Tahoma" w:hAnsi="Tahoma" w:cs="Tahoma"/>
          <w:color w:val="000000" w:themeColor="text1"/>
        </w:rPr>
        <w:t xml:space="preserve"> o wadze 1</w:t>
      </w:r>
      <w:r w:rsidR="006C536E" w:rsidRPr="00BD63CE">
        <w:rPr>
          <w:rFonts w:ascii="Tahoma" w:hAnsi="Tahoma" w:cs="Tahoma"/>
          <w:color w:val="000000" w:themeColor="text1"/>
        </w:rPr>
        <w:t>0</w:t>
      </w:r>
      <w:r w:rsidR="00CB6361">
        <w:rPr>
          <w:rFonts w:ascii="Tahoma" w:hAnsi="Tahoma" w:cs="Tahoma"/>
          <w:color w:val="000000" w:themeColor="text1"/>
        </w:rPr>
        <w:t>%</w:t>
      </w:r>
      <w:r w:rsidR="00DF461D">
        <w:rPr>
          <w:rFonts w:ascii="Tahoma" w:hAnsi="Tahoma" w:cs="Tahoma"/>
          <w:color w:val="000000" w:themeColor="text1"/>
        </w:rPr>
        <w:t xml:space="preserve"> punkty</w:t>
      </w:r>
      <w:r w:rsidR="006C536E" w:rsidRPr="00BD63CE">
        <w:rPr>
          <w:rFonts w:ascii="Tahoma" w:hAnsi="Tahoma" w:cs="Tahoma"/>
          <w:color w:val="000000" w:themeColor="text1"/>
        </w:rPr>
        <w:t xml:space="preserve"> będą przyznane za </w:t>
      </w:r>
      <w:r w:rsidR="007861C2">
        <w:rPr>
          <w:rFonts w:ascii="Tahoma" w:hAnsi="Tahoma" w:cs="Tahoma"/>
          <w:color w:val="000000" w:themeColor="text1"/>
        </w:rPr>
        <w:t>zaoferowany</w:t>
      </w:r>
      <w:r w:rsidR="00243E2A">
        <w:rPr>
          <w:rFonts w:ascii="Tahoma" w:hAnsi="Tahoma" w:cs="Tahoma"/>
          <w:color w:val="000000" w:themeColor="text1"/>
        </w:rPr>
        <w:t xml:space="preserve"> </w:t>
      </w:r>
      <w:r w:rsidR="007861C2">
        <w:rPr>
          <w:rFonts w:ascii="Tahoma" w:hAnsi="Tahoma" w:cs="Tahoma"/>
          <w:color w:val="000000" w:themeColor="text1"/>
        </w:rPr>
        <w:t>Zamawiającemu</w:t>
      </w:r>
      <w:r w:rsidR="00243E2A">
        <w:rPr>
          <w:rFonts w:ascii="Tahoma" w:hAnsi="Tahoma" w:cs="Tahoma"/>
          <w:color w:val="000000" w:themeColor="text1"/>
        </w:rPr>
        <w:t xml:space="preserve"> </w:t>
      </w:r>
      <w:r w:rsidR="007861C2">
        <w:rPr>
          <w:rFonts w:ascii="Tahoma" w:hAnsi="Tahoma" w:cs="Tahoma"/>
          <w:color w:val="000000" w:themeColor="text1"/>
        </w:rPr>
        <w:t>okres</w:t>
      </w:r>
      <w:r w:rsidR="00243E2A">
        <w:rPr>
          <w:rFonts w:ascii="Tahoma" w:hAnsi="Tahoma" w:cs="Tahoma"/>
          <w:color w:val="000000" w:themeColor="text1"/>
        </w:rPr>
        <w:t xml:space="preserve"> gwarancji i rękojmi na wykonane roboty budowlane oraz urządzenia zamontowane lub dostarczone w ramach realizacji przedmiotu zamówienia przy czym minimalny okres gwarancji i rękojmi </w:t>
      </w:r>
      <w:r w:rsidR="00DF461D">
        <w:rPr>
          <w:rFonts w:ascii="Tahoma" w:hAnsi="Tahoma" w:cs="Tahoma"/>
          <w:color w:val="000000" w:themeColor="text1"/>
        </w:rPr>
        <w:t xml:space="preserve">wymagany przez Zamawiającego </w:t>
      </w:r>
      <w:r w:rsidR="007861C2">
        <w:rPr>
          <w:rFonts w:ascii="Tahoma" w:hAnsi="Tahoma" w:cs="Tahoma"/>
          <w:color w:val="000000" w:themeColor="text1"/>
        </w:rPr>
        <w:t>wynosi</w:t>
      </w:r>
      <w:r w:rsidR="00243E2A">
        <w:rPr>
          <w:rFonts w:ascii="Tahoma" w:hAnsi="Tahoma" w:cs="Tahoma"/>
          <w:color w:val="000000" w:themeColor="text1"/>
        </w:rPr>
        <w:t xml:space="preserve"> </w:t>
      </w:r>
      <w:r w:rsidR="007861C2">
        <w:rPr>
          <w:rFonts w:ascii="Tahoma" w:hAnsi="Tahoma" w:cs="Tahoma"/>
          <w:color w:val="000000" w:themeColor="text1"/>
        </w:rPr>
        <w:t>3 lata</w:t>
      </w:r>
      <w:r w:rsidR="00243E2A">
        <w:rPr>
          <w:rFonts w:ascii="Tahoma" w:hAnsi="Tahoma" w:cs="Tahoma"/>
          <w:color w:val="000000" w:themeColor="text1"/>
        </w:rPr>
        <w:t xml:space="preserve"> od daty odbioru. Zamawiający przyzna punkty wg poniższego wzoru:</w:t>
      </w:r>
    </w:p>
    <w:p w:rsidR="00243E2A" w:rsidRDefault="00243E2A"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 xml:space="preserve">3 lata gwarancji i rękojmi – 0 pkt </w:t>
      </w:r>
    </w:p>
    <w:p w:rsidR="00243E2A" w:rsidRDefault="00A4700A"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4 lata gwarancji i rękojmi – 5</w:t>
      </w:r>
      <w:r w:rsidR="00243E2A">
        <w:rPr>
          <w:rFonts w:ascii="Tahoma" w:hAnsi="Tahoma" w:cs="Tahoma"/>
          <w:color w:val="000000" w:themeColor="text1"/>
        </w:rPr>
        <w:t xml:space="preserve"> pkt</w:t>
      </w:r>
    </w:p>
    <w:p w:rsidR="00243E2A" w:rsidRDefault="00DF461D"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5 lat gwarancji i rękojmi – 7</w:t>
      </w:r>
      <w:r w:rsidR="00243E2A">
        <w:rPr>
          <w:rFonts w:ascii="Tahoma" w:hAnsi="Tahoma" w:cs="Tahoma"/>
          <w:color w:val="000000" w:themeColor="text1"/>
        </w:rPr>
        <w:t xml:space="preserve"> pkt</w:t>
      </w:r>
    </w:p>
    <w:p w:rsidR="00243E2A" w:rsidRPr="00243E2A" w:rsidRDefault="00243E2A"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 xml:space="preserve">6 lat gwarancji i rękojmi i więcej – </w:t>
      </w:r>
      <w:r w:rsidR="00A4700A">
        <w:rPr>
          <w:rFonts w:ascii="Tahoma" w:hAnsi="Tahoma" w:cs="Tahoma"/>
          <w:color w:val="000000" w:themeColor="text1"/>
        </w:rPr>
        <w:t>1</w:t>
      </w:r>
      <w:r w:rsidR="00DF461D">
        <w:rPr>
          <w:rFonts w:ascii="Tahoma" w:hAnsi="Tahoma" w:cs="Tahoma"/>
          <w:color w:val="000000" w:themeColor="text1"/>
        </w:rPr>
        <w:t>0</w:t>
      </w:r>
      <w:r>
        <w:rPr>
          <w:rFonts w:ascii="Tahoma" w:hAnsi="Tahoma" w:cs="Tahoma"/>
          <w:color w:val="000000" w:themeColor="text1"/>
        </w:rPr>
        <w:t xml:space="preserve"> pkt </w:t>
      </w:r>
    </w:p>
    <w:p w:rsidR="006C536E" w:rsidRPr="00057E36" w:rsidRDefault="006C536E" w:rsidP="006C536E">
      <w:pPr>
        <w:jc w:val="both"/>
        <w:rPr>
          <w:rFonts w:ascii="Tahoma" w:hAnsi="Tahoma" w:cs="Tahoma"/>
          <w:color w:val="000000" w:themeColor="text1"/>
        </w:rPr>
      </w:pPr>
      <w:r w:rsidRPr="00BA6A5D">
        <w:rPr>
          <w:rFonts w:ascii="Tahoma" w:hAnsi="Tahoma" w:cs="Tahoma"/>
          <w:color w:val="000000" w:themeColor="text1"/>
        </w:rPr>
        <w:t xml:space="preserve">b) punkty </w:t>
      </w:r>
      <w:r w:rsidR="00F61CF8" w:rsidRPr="00BA6A5D">
        <w:rPr>
          <w:rFonts w:ascii="Tahoma" w:hAnsi="Tahoma" w:cs="Tahoma"/>
          <w:color w:val="000000" w:themeColor="text1"/>
        </w:rPr>
        <w:t>Z</w:t>
      </w:r>
      <w:r w:rsidRPr="00BA6A5D">
        <w:rPr>
          <w:rFonts w:ascii="Tahoma" w:hAnsi="Tahoma" w:cs="Tahoma"/>
          <w:color w:val="000000" w:themeColor="text1"/>
        </w:rPr>
        <w:t xml:space="preserve">amawiający przyzna na podstawie oświadczenia Wykonawcy złożonego zgodnie z pkt 2 </w:t>
      </w:r>
      <w:r w:rsidRPr="00057E36">
        <w:rPr>
          <w:rFonts w:ascii="Tahoma" w:hAnsi="Tahoma" w:cs="Tahoma"/>
          <w:color w:val="000000" w:themeColor="text1"/>
        </w:rPr>
        <w:t xml:space="preserve">Formularza ofertowego – </w:t>
      </w:r>
      <w:r w:rsidR="00243E2A">
        <w:rPr>
          <w:rFonts w:ascii="Tahoma" w:hAnsi="Tahoma" w:cs="Tahoma"/>
          <w:b/>
          <w:color w:val="000000" w:themeColor="text1"/>
        </w:rPr>
        <w:t>załącznik Nr 1</w:t>
      </w:r>
      <w:r w:rsidRPr="00057E36">
        <w:rPr>
          <w:rFonts w:ascii="Tahoma" w:hAnsi="Tahoma" w:cs="Tahoma"/>
          <w:color w:val="000000" w:themeColor="text1"/>
        </w:rPr>
        <w:t xml:space="preserve"> do </w:t>
      </w:r>
      <w:proofErr w:type="spellStart"/>
      <w:r w:rsidRPr="00057E36">
        <w:rPr>
          <w:rFonts w:ascii="Tahoma" w:hAnsi="Tahoma" w:cs="Tahoma"/>
          <w:color w:val="000000" w:themeColor="text1"/>
        </w:rPr>
        <w:t>siwz</w:t>
      </w:r>
      <w:proofErr w:type="spellEnd"/>
      <w:r w:rsidRPr="00057E36">
        <w:rPr>
          <w:rFonts w:ascii="Tahoma" w:hAnsi="Tahoma" w:cs="Tahoma"/>
          <w:color w:val="000000" w:themeColor="text1"/>
        </w:rPr>
        <w:t xml:space="preserve">. </w:t>
      </w:r>
      <w:r w:rsidR="007861C2">
        <w:rPr>
          <w:rFonts w:ascii="Tahoma" w:hAnsi="Tahoma" w:cs="Tahoma"/>
          <w:color w:val="000000" w:themeColor="text1"/>
        </w:rPr>
        <w:t xml:space="preserve">W </w:t>
      </w:r>
      <w:r>
        <w:rPr>
          <w:rFonts w:ascii="Tahoma" w:hAnsi="Tahoma" w:cs="Tahoma"/>
          <w:color w:val="000000" w:themeColor="text1"/>
        </w:rPr>
        <w:t xml:space="preserve">przypadku </w:t>
      </w:r>
      <w:r w:rsidR="007861C2">
        <w:rPr>
          <w:rFonts w:ascii="Tahoma" w:hAnsi="Tahoma" w:cs="Tahoma"/>
          <w:color w:val="000000" w:themeColor="text1"/>
        </w:rPr>
        <w:t xml:space="preserve">zaoferowania dłuższego terminu gwarancji i rękojmi </w:t>
      </w:r>
      <w:r>
        <w:rPr>
          <w:rFonts w:ascii="Tahoma" w:hAnsi="Tahoma" w:cs="Tahoma"/>
          <w:color w:val="000000" w:themeColor="text1"/>
        </w:rPr>
        <w:t>Zamawiający pr</w:t>
      </w:r>
      <w:r w:rsidR="007861C2">
        <w:rPr>
          <w:rFonts w:ascii="Tahoma" w:hAnsi="Tahoma" w:cs="Tahoma"/>
          <w:color w:val="000000" w:themeColor="text1"/>
        </w:rPr>
        <w:t xml:space="preserve">zyzna maksymalną ilość punktów </w:t>
      </w:r>
      <w:r>
        <w:rPr>
          <w:rFonts w:ascii="Tahoma" w:hAnsi="Tahoma" w:cs="Tahoma"/>
          <w:color w:val="000000" w:themeColor="text1"/>
        </w:rPr>
        <w:t>w ramach tego kryterium</w:t>
      </w:r>
      <w:r w:rsidR="007861C2">
        <w:rPr>
          <w:rFonts w:ascii="Tahoma" w:hAnsi="Tahoma" w:cs="Tahoma"/>
          <w:color w:val="000000" w:themeColor="text1"/>
        </w:rPr>
        <w:t xml:space="preserve">. </w:t>
      </w:r>
      <w:r w:rsidR="002D0E5B">
        <w:rPr>
          <w:rFonts w:ascii="Tahoma" w:hAnsi="Tahoma" w:cs="Tahoma"/>
          <w:color w:val="000000" w:themeColor="text1"/>
        </w:rPr>
        <w:br/>
      </w:r>
      <w:r w:rsidR="007861C2">
        <w:rPr>
          <w:rFonts w:ascii="Tahoma" w:hAnsi="Tahoma" w:cs="Tahoma"/>
          <w:color w:val="000000" w:themeColor="text1"/>
        </w:rPr>
        <w:t>W przypadku nie podania w pkt 2 formularz</w:t>
      </w:r>
      <w:r w:rsidR="00140C1E">
        <w:rPr>
          <w:rFonts w:ascii="Tahoma" w:hAnsi="Tahoma" w:cs="Tahoma"/>
          <w:color w:val="000000" w:themeColor="text1"/>
        </w:rPr>
        <w:t>a</w:t>
      </w:r>
      <w:r w:rsidR="007861C2">
        <w:rPr>
          <w:rFonts w:ascii="Tahoma" w:hAnsi="Tahoma" w:cs="Tahoma"/>
          <w:color w:val="000000" w:themeColor="text1"/>
        </w:rPr>
        <w:t xml:space="preserve"> ofertow</w:t>
      </w:r>
      <w:r w:rsidR="00B445D3">
        <w:rPr>
          <w:rFonts w:ascii="Tahoma" w:hAnsi="Tahoma" w:cs="Tahoma"/>
          <w:color w:val="000000" w:themeColor="text1"/>
        </w:rPr>
        <w:t>ego okresu gwarancji i rękojmi Z</w:t>
      </w:r>
      <w:r w:rsidR="007861C2">
        <w:rPr>
          <w:rFonts w:ascii="Tahoma" w:hAnsi="Tahoma" w:cs="Tahoma"/>
          <w:color w:val="000000" w:themeColor="text1"/>
        </w:rPr>
        <w:t>amawiający do oceny ofert prz</w:t>
      </w:r>
      <w:r w:rsidR="00140C1E">
        <w:rPr>
          <w:rFonts w:ascii="Tahoma" w:hAnsi="Tahoma" w:cs="Tahoma"/>
          <w:color w:val="000000" w:themeColor="text1"/>
        </w:rPr>
        <w:t xml:space="preserve">yjmie minimalny okres gwaranci </w:t>
      </w:r>
      <w:r w:rsidR="007861C2">
        <w:rPr>
          <w:rFonts w:ascii="Tahoma" w:hAnsi="Tahoma" w:cs="Tahoma"/>
          <w:color w:val="000000" w:themeColor="text1"/>
        </w:rPr>
        <w:t xml:space="preserve">i rękojmi tj. 3 lata. </w:t>
      </w:r>
    </w:p>
    <w:p w:rsidR="000600D9" w:rsidRPr="00057E36" w:rsidRDefault="000600D9" w:rsidP="000600D9">
      <w:pPr>
        <w:jc w:val="both"/>
        <w:rPr>
          <w:rFonts w:ascii="Tahoma" w:hAnsi="Tahoma" w:cs="Tahoma"/>
          <w:color w:val="000000" w:themeColor="text1"/>
        </w:rPr>
      </w:pPr>
    </w:p>
    <w:p w:rsidR="001B0751" w:rsidRPr="00057E36" w:rsidRDefault="001B0751" w:rsidP="001B0751">
      <w:pPr>
        <w:jc w:val="both"/>
        <w:rPr>
          <w:rFonts w:ascii="Tahoma" w:hAnsi="Tahoma" w:cs="Tahoma"/>
          <w:color w:val="000000" w:themeColor="text1"/>
        </w:rPr>
      </w:pPr>
    </w:p>
    <w:p w:rsidR="00007B8D" w:rsidRPr="00B445D3" w:rsidRDefault="002D169B" w:rsidP="00DE68DB">
      <w:pPr>
        <w:jc w:val="both"/>
        <w:rPr>
          <w:rFonts w:ascii="Tahoma" w:hAnsi="Tahoma" w:cs="Tahoma"/>
          <w:color w:val="000000" w:themeColor="text1"/>
        </w:rPr>
      </w:pPr>
      <w:r>
        <w:rPr>
          <w:rFonts w:ascii="Tahoma" w:hAnsi="Tahoma" w:cs="Tahoma"/>
          <w:b/>
          <w:sz w:val="22"/>
          <w:szCs w:val="22"/>
        </w:rPr>
        <w:t>Kryterium C</w:t>
      </w:r>
      <w:r w:rsidR="001B0751" w:rsidRPr="007F4CA9">
        <w:rPr>
          <w:rFonts w:ascii="Tahoma" w:hAnsi="Tahoma" w:cs="Tahoma"/>
          <w:b/>
          <w:color w:val="000000" w:themeColor="text1"/>
          <w:sz w:val="22"/>
          <w:szCs w:val="22"/>
        </w:rPr>
        <w:t>.</w:t>
      </w:r>
      <w:r w:rsidR="001B0751" w:rsidRPr="00B445D3">
        <w:rPr>
          <w:rFonts w:ascii="Tahoma" w:hAnsi="Tahoma" w:cs="Tahoma"/>
          <w:color w:val="000000" w:themeColor="text1"/>
        </w:rPr>
        <w:t xml:space="preserve"> </w:t>
      </w:r>
      <w:r w:rsidR="00E40124" w:rsidRPr="00B445D3">
        <w:rPr>
          <w:rFonts w:ascii="Tahoma" w:hAnsi="Tahoma" w:cs="Tahoma"/>
          <w:color w:val="000000" w:themeColor="text1"/>
        </w:rPr>
        <w:t>W zakresie kryterium „</w:t>
      </w:r>
      <w:r w:rsidR="002D0E5B" w:rsidRPr="00F61CF8">
        <w:rPr>
          <w:rFonts w:ascii="Tahoma" w:hAnsi="Tahoma" w:cs="Tahoma"/>
          <w:b/>
          <w:smallCaps/>
          <w:color w:val="000000" w:themeColor="text1"/>
        </w:rPr>
        <w:t xml:space="preserve">zaakceptowanie dodatkowych </w:t>
      </w:r>
      <w:r w:rsidR="00DE68DB" w:rsidRPr="00F61CF8">
        <w:rPr>
          <w:rFonts w:ascii="Tahoma" w:hAnsi="Tahoma" w:cs="Tahoma"/>
          <w:b/>
          <w:smallCaps/>
          <w:color w:val="000000" w:themeColor="text1"/>
        </w:rPr>
        <w:t>warunk</w:t>
      </w:r>
      <w:r w:rsidR="002D0E5B" w:rsidRPr="00F61CF8">
        <w:rPr>
          <w:rFonts w:ascii="Tahoma" w:hAnsi="Tahoma" w:cs="Tahoma"/>
          <w:b/>
          <w:smallCaps/>
          <w:color w:val="000000" w:themeColor="text1"/>
        </w:rPr>
        <w:t>ów</w:t>
      </w:r>
      <w:r w:rsidR="00DE68DB" w:rsidRPr="00F61CF8">
        <w:rPr>
          <w:rFonts w:ascii="Tahoma" w:hAnsi="Tahoma" w:cs="Tahoma"/>
          <w:b/>
          <w:smallCaps/>
          <w:color w:val="000000" w:themeColor="text1"/>
        </w:rPr>
        <w:t xml:space="preserve"> gwarancji</w:t>
      </w:r>
      <w:r w:rsidR="00627EDC" w:rsidRPr="00F61CF8">
        <w:rPr>
          <w:rFonts w:ascii="Tahoma" w:hAnsi="Tahoma" w:cs="Tahoma"/>
          <w:b/>
          <w:smallCaps/>
          <w:color w:val="000000" w:themeColor="text1"/>
        </w:rPr>
        <w:t xml:space="preserve"> </w:t>
      </w:r>
      <w:r w:rsidR="007F2DF2">
        <w:rPr>
          <w:rFonts w:ascii="Tahoma" w:hAnsi="Tahoma" w:cs="Tahoma"/>
          <w:b/>
          <w:smallCaps/>
          <w:color w:val="000000" w:themeColor="text1"/>
        </w:rPr>
        <w:br/>
      </w:r>
      <w:r w:rsidR="00627EDC" w:rsidRPr="00F61CF8">
        <w:rPr>
          <w:rFonts w:ascii="Tahoma" w:hAnsi="Tahoma" w:cs="Tahoma"/>
          <w:b/>
          <w:smallCaps/>
          <w:color w:val="000000" w:themeColor="text1"/>
        </w:rPr>
        <w:t>i rękojmi</w:t>
      </w:r>
      <w:r w:rsidR="00E40124" w:rsidRPr="00B445D3">
        <w:rPr>
          <w:rFonts w:ascii="Tahoma" w:hAnsi="Tahoma" w:cs="Tahoma"/>
          <w:color w:val="000000" w:themeColor="text1"/>
        </w:rPr>
        <w:t xml:space="preserve">” </w:t>
      </w:r>
      <w:r w:rsidR="00EF4BF7">
        <w:rPr>
          <w:rFonts w:ascii="Tahoma" w:hAnsi="Tahoma" w:cs="Tahoma"/>
          <w:color w:val="000000" w:themeColor="text1"/>
        </w:rPr>
        <w:t>o wadze 30%</w:t>
      </w:r>
      <w:r w:rsidR="00CB6361">
        <w:rPr>
          <w:rFonts w:ascii="Tahoma" w:hAnsi="Tahoma" w:cs="Tahoma"/>
          <w:color w:val="000000" w:themeColor="text1"/>
        </w:rPr>
        <w:t xml:space="preserve"> </w:t>
      </w:r>
      <w:r w:rsidR="002D0E5B" w:rsidRPr="00B445D3">
        <w:rPr>
          <w:rFonts w:ascii="Tahoma" w:hAnsi="Tahoma" w:cs="Tahoma"/>
          <w:color w:val="000000" w:themeColor="text1"/>
        </w:rPr>
        <w:t>Zamawiający</w:t>
      </w:r>
      <w:r w:rsidR="00E40124" w:rsidRPr="00B445D3">
        <w:rPr>
          <w:rFonts w:ascii="Tahoma" w:hAnsi="Tahoma" w:cs="Tahoma"/>
          <w:color w:val="000000" w:themeColor="text1"/>
        </w:rPr>
        <w:t xml:space="preserve"> przyzna punkty za </w:t>
      </w:r>
      <w:r w:rsidR="002D0E5B" w:rsidRPr="00B445D3">
        <w:rPr>
          <w:rFonts w:ascii="Tahoma" w:hAnsi="Tahoma" w:cs="Tahoma"/>
          <w:color w:val="000000" w:themeColor="text1"/>
        </w:rPr>
        <w:t xml:space="preserve">zaakceptowanie </w:t>
      </w:r>
      <w:r w:rsidR="00140C1E">
        <w:rPr>
          <w:rFonts w:ascii="Tahoma" w:hAnsi="Tahoma" w:cs="Tahoma"/>
          <w:color w:val="000000" w:themeColor="text1"/>
        </w:rPr>
        <w:t>przez Wykonawcę</w:t>
      </w:r>
      <w:r w:rsidR="002D0E5B" w:rsidRPr="00B445D3">
        <w:rPr>
          <w:rFonts w:ascii="Tahoma" w:hAnsi="Tahoma" w:cs="Tahoma"/>
          <w:color w:val="000000" w:themeColor="text1"/>
        </w:rPr>
        <w:t xml:space="preserve"> </w:t>
      </w:r>
      <w:r w:rsidR="00007B8D" w:rsidRPr="00B445D3">
        <w:rPr>
          <w:rFonts w:ascii="Tahoma" w:hAnsi="Tahoma" w:cs="Tahoma"/>
          <w:color w:val="000000" w:themeColor="text1"/>
        </w:rPr>
        <w:t>dodatkowych warunków gwarancji i rękojmi wg następujących zasad:</w:t>
      </w:r>
    </w:p>
    <w:p w:rsidR="00007B8D" w:rsidRPr="00B445D3" w:rsidRDefault="00007B8D" w:rsidP="00DE68DB">
      <w:pPr>
        <w:jc w:val="both"/>
        <w:rPr>
          <w:rFonts w:ascii="Tahoma" w:hAnsi="Tahoma" w:cs="Tahoma"/>
          <w:color w:val="000000" w:themeColor="text1"/>
        </w:rPr>
      </w:pPr>
    </w:p>
    <w:tbl>
      <w:tblPr>
        <w:tblStyle w:val="Tabela-Siatka"/>
        <w:tblW w:w="9072" w:type="dxa"/>
        <w:tblInd w:w="0"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4820"/>
        <w:gridCol w:w="2268"/>
        <w:gridCol w:w="1984"/>
      </w:tblGrid>
      <w:tr w:rsidR="00B445D3" w:rsidRPr="00B445D3" w:rsidTr="0066648D">
        <w:tc>
          <w:tcPr>
            <w:tcW w:w="4820" w:type="dxa"/>
            <w:tcBorders>
              <w:top w:val="nil"/>
              <w:left w:val="nil"/>
              <w:bottom w:val="single" w:sz="12" w:space="0" w:color="000000"/>
              <w:right w:val="single" w:sz="12" w:space="0" w:color="000000"/>
            </w:tcBorders>
          </w:tcPr>
          <w:p w:rsidR="00E801BE" w:rsidRPr="00140C1E" w:rsidRDefault="00E801BE" w:rsidP="00DE68DB">
            <w:pPr>
              <w:jc w:val="both"/>
              <w:rPr>
                <w:rFonts w:ascii="Tahoma" w:hAnsi="Tahoma" w:cs="Tahoma"/>
                <w:b/>
                <w:color w:val="000000" w:themeColor="text1"/>
              </w:rPr>
            </w:pPr>
            <w:r w:rsidRPr="00B445D3">
              <w:rPr>
                <w:rFonts w:ascii="Tahoma" w:hAnsi="Tahoma" w:cs="Tahoma"/>
                <w:color w:val="000000" w:themeColor="text1"/>
              </w:rPr>
              <w:t xml:space="preserve"> </w:t>
            </w:r>
            <w:proofErr w:type="spellStart"/>
            <w:r w:rsidR="00140C1E" w:rsidRPr="00B445D3">
              <w:rPr>
                <w:rFonts w:ascii="Tahoma" w:hAnsi="Tahoma" w:cs="Tahoma"/>
                <w:b/>
                <w:color w:val="000000" w:themeColor="text1"/>
              </w:rPr>
              <w:t>Podkryterium</w:t>
            </w:r>
            <w:proofErr w:type="spellEnd"/>
            <w:r w:rsidR="00140C1E">
              <w:rPr>
                <w:rFonts w:ascii="Tahoma" w:hAnsi="Tahoma" w:cs="Tahoma"/>
                <w:b/>
                <w:color w:val="000000" w:themeColor="text1"/>
              </w:rPr>
              <w:t xml:space="preserve"> A: </w:t>
            </w:r>
          </w:p>
        </w:tc>
        <w:tc>
          <w:tcPr>
            <w:tcW w:w="226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801BE" w:rsidRPr="00B445D3" w:rsidRDefault="00E801BE" w:rsidP="00DE68DB">
            <w:pPr>
              <w:jc w:val="both"/>
              <w:rPr>
                <w:rFonts w:ascii="Tahoma" w:hAnsi="Tahoma" w:cs="Tahoma"/>
                <w:b/>
                <w:smallCaps/>
                <w:color w:val="000000" w:themeColor="text1"/>
              </w:rPr>
            </w:pPr>
            <w:r w:rsidRPr="00B445D3">
              <w:rPr>
                <w:rFonts w:ascii="Tahoma" w:hAnsi="Tahoma" w:cs="Tahoma"/>
                <w:b/>
                <w:smallCaps/>
                <w:color w:val="000000" w:themeColor="text1"/>
              </w:rPr>
              <w:t>Częstotliwość</w:t>
            </w:r>
          </w:p>
        </w:tc>
        <w:tc>
          <w:tcPr>
            <w:tcW w:w="1984" w:type="dxa"/>
            <w:tcBorders>
              <w:top w:val="single" w:sz="12" w:space="0" w:color="000000"/>
              <w:left w:val="single" w:sz="12" w:space="0" w:color="000000"/>
              <w:bottom w:val="single" w:sz="12" w:space="0" w:color="000000"/>
            </w:tcBorders>
            <w:shd w:val="clear" w:color="auto" w:fill="D9D9D9" w:themeFill="background1" w:themeFillShade="D9"/>
          </w:tcPr>
          <w:p w:rsidR="00E801BE" w:rsidRPr="00B445D3" w:rsidRDefault="00E801BE" w:rsidP="00DE68DB">
            <w:pPr>
              <w:jc w:val="both"/>
              <w:rPr>
                <w:rFonts w:ascii="Tahoma" w:hAnsi="Tahoma" w:cs="Tahoma"/>
                <w:b/>
                <w:smallCaps/>
                <w:color w:val="000000" w:themeColor="text1"/>
              </w:rPr>
            </w:pPr>
            <w:r w:rsidRPr="00B445D3">
              <w:rPr>
                <w:rFonts w:ascii="Tahoma" w:hAnsi="Tahoma" w:cs="Tahoma"/>
                <w:b/>
                <w:smallCaps/>
                <w:color w:val="000000" w:themeColor="text1"/>
              </w:rPr>
              <w:t>Punktacja</w:t>
            </w:r>
          </w:p>
        </w:tc>
      </w:tr>
      <w:tr w:rsidR="00B445D3" w:rsidRPr="00B445D3" w:rsidTr="0066648D">
        <w:tc>
          <w:tcPr>
            <w:tcW w:w="4820" w:type="dxa"/>
            <w:vMerge w:val="restart"/>
            <w:tcBorders>
              <w:top w:val="single" w:sz="12" w:space="0" w:color="000000"/>
              <w:bottom w:val="single" w:sz="12" w:space="0" w:color="000000"/>
              <w:right w:val="single" w:sz="12" w:space="0" w:color="000000"/>
            </w:tcBorders>
          </w:tcPr>
          <w:p w:rsidR="00E801BE" w:rsidRPr="00B445D3" w:rsidRDefault="00E801BE" w:rsidP="00B445D3">
            <w:pPr>
              <w:rPr>
                <w:rFonts w:ascii="Tahoma" w:hAnsi="Tahoma" w:cs="Tahoma"/>
                <w:smallCaps/>
                <w:color w:val="000000" w:themeColor="text1"/>
              </w:rPr>
            </w:pPr>
            <w:r w:rsidRPr="00B445D3">
              <w:rPr>
                <w:rFonts w:ascii="Tahoma" w:hAnsi="Tahoma" w:cs="Tahoma"/>
                <w:b/>
                <w:smallCaps/>
                <w:color w:val="000000" w:themeColor="text1"/>
              </w:rPr>
              <w:t>Terminy wykonywania przeglądów gwarancyjnych</w:t>
            </w:r>
          </w:p>
        </w:tc>
        <w:tc>
          <w:tcPr>
            <w:tcW w:w="2268" w:type="dxa"/>
            <w:tcBorders>
              <w:top w:val="single" w:sz="12" w:space="0" w:color="000000"/>
              <w:left w:val="single" w:sz="12" w:space="0" w:color="000000"/>
              <w:bottom w:val="single" w:sz="12" w:space="0" w:color="000000"/>
              <w:right w:val="single" w:sz="12" w:space="0" w:color="000000"/>
            </w:tcBorders>
          </w:tcPr>
          <w:p w:rsidR="00E801BE" w:rsidRPr="00B445D3" w:rsidRDefault="00E801BE" w:rsidP="00E9788E">
            <w:pPr>
              <w:jc w:val="both"/>
              <w:rPr>
                <w:rFonts w:ascii="Tahoma" w:hAnsi="Tahoma" w:cs="Tahoma"/>
                <w:color w:val="000000" w:themeColor="text1"/>
              </w:rPr>
            </w:pPr>
            <w:r w:rsidRPr="00B445D3">
              <w:rPr>
                <w:rFonts w:ascii="Tahoma" w:hAnsi="Tahoma" w:cs="Tahoma"/>
                <w:color w:val="000000" w:themeColor="text1"/>
              </w:rPr>
              <w:t xml:space="preserve">raz </w:t>
            </w:r>
            <w:r w:rsidR="00E9788E">
              <w:rPr>
                <w:rFonts w:ascii="Tahoma" w:hAnsi="Tahoma" w:cs="Tahoma"/>
                <w:color w:val="000000" w:themeColor="text1"/>
              </w:rPr>
              <w:t>na 12 miesięcy</w:t>
            </w:r>
            <w:r w:rsidRPr="00B445D3">
              <w:rPr>
                <w:rFonts w:ascii="Tahoma" w:hAnsi="Tahoma" w:cs="Tahoma"/>
                <w:color w:val="000000" w:themeColor="text1"/>
              </w:rPr>
              <w:t xml:space="preserve"> </w:t>
            </w:r>
          </w:p>
        </w:tc>
        <w:tc>
          <w:tcPr>
            <w:tcW w:w="1984" w:type="dxa"/>
            <w:tcBorders>
              <w:top w:val="single" w:sz="12" w:space="0" w:color="000000"/>
              <w:left w:val="single" w:sz="12" w:space="0" w:color="000000"/>
              <w:bottom w:val="single" w:sz="12" w:space="0" w:color="000000"/>
            </w:tcBorders>
          </w:tcPr>
          <w:p w:rsidR="00E801BE" w:rsidRPr="00B445D3" w:rsidRDefault="00433A7D" w:rsidP="00433A7D">
            <w:pPr>
              <w:jc w:val="both"/>
              <w:rPr>
                <w:rFonts w:ascii="Tahoma" w:hAnsi="Tahoma" w:cs="Tahoma"/>
                <w:color w:val="000000" w:themeColor="text1"/>
              </w:rPr>
            </w:pPr>
            <w:r w:rsidRPr="00B445D3">
              <w:rPr>
                <w:rFonts w:ascii="Tahoma" w:hAnsi="Tahoma" w:cs="Tahoma"/>
                <w:color w:val="000000" w:themeColor="text1"/>
              </w:rPr>
              <w:t>0 pkt</w:t>
            </w:r>
          </w:p>
        </w:tc>
      </w:tr>
      <w:tr w:rsidR="00E801BE" w:rsidTr="0066648D">
        <w:tc>
          <w:tcPr>
            <w:tcW w:w="4820" w:type="dxa"/>
            <w:vMerge/>
            <w:tcBorders>
              <w:top w:val="nil"/>
              <w:bottom w:val="single" w:sz="12" w:space="0" w:color="000000"/>
              <w:right w:val="single" w:sz="12" w:space="0" w:color="000000"/>
            </w:tcBorders>
          </w:tcPr>
          <w:p w:rsidR="00E801BE" w:rsidRDefault="00E801BE" w:rsidP="00DE68DB">
            <w:pPr>
              <w:jc w:val="both"/>
              <w:rPr>
                <w:rFonts w:ascii="Tahoma" w:hAnsi="Tahoma" w:cs="Tahoma"/>
                <w:color w:val="FF0000"/>
              </w:rPr>
            </w:pPr>
          </w:p>
        </w:tc>
        <w:tc>
          <w:tcPr>
            <w:tcW w:w="2268" w:type="dxa"/>
            <w:tcBorders>
              <w:top w:val="single" w:sz="12" w:space="0" w:color="000000"/>
              <w:left w:val="single" w:sz="12" w:space="0" w:color="000000"/>
              <w:bottom w:val="single" w:sz="12" w:space="0" w:color="000000"/>
              <w:right w:val="single" w:sz="12" w:space="0" w:color="000000"/>
            </w:tcBorders>
          </w:tcPr>
          <w:p w:rsidR="00E801BE" w:rsidRPr="00B445D3" w:rsidRDefault="00E9788E" w:rsidP="00E9788E">
            <w:pPr>
              <w:jc w:val="both"/>
              <w:rPr>
                <w:rFonts w:ascii="Tahoma" w:hAnsi="Tahoma" w:cs="Tahoma"/>
                <w:color w:val="000000" w:themeColor="text1"/>
              </w:rPr>
            </w:pPr>
            <w:r>
              <w:rPr>
                <w:rFonts w:ascii="Tahoma" w:hAnsi="Tahoma" w:cs="Tahoma"/>
                <w:color w:val="000000" w:themeColor="text1"/>
              </w:rPr>
              <w:t xml:space="preserve">raz na 6 miesięcy </w:t>
            </w:r>
          </w:p>
        </w:tc>
        <w:tc>
          <w:tcPr>
            <w:tcW w:w="1984" w:type="dxa"/>
            <w:tcBorders>
              <w:top w:val="single" w:sz="12" w:space="0" w:color="000000"/>
              <w:left w:val="single" w:sz="12" w:space="0" w:color="000000"/>
              <w:bottom w:val="single" w:sz="12" w:space="0" w:color="000000"/>
            </w:tcBorders>
          </w:tcPr>
          <w:p w:rsidR="00E801BE" w:rsidRPr="00B445D3" w:rsidRDefault="00433A7D" w:rsidP="00DE68DB">
            <w:pPr>
              <w:jc w:val="both"/>
              <w:rPr>
                <w:rFonts w:ascii="Tahoma" w:hAnsi="Tahoma" w:cs="Tahoma"/>
                <w:color w:val="000000" w:themeColor="text1"/>
              </w:rPr>
            </w:pPr>
            <w:r w:rsidRPr="00B445D3">
              <w:rPr>
                <w:rFonts w:ascii="Tahoma" w:hAnsi="Tahoma" w:cs="Tahoma"/>
                <w:color w:val="000000" w:themeColor="text1"/>
              </w:rPr>
              <w:t>2 pkt</w:t>
            </w:r>
          </w:p>
        </w:tc>
      </w:tr>
      <w:tr w:rsidR="00E801BE" w:rsidTr="0066648D">
        <w:tc>
          <w:tcPr>
            <w:tcW w:w="4820" w:type="dxa"/>
            <w:vMerge/>
            <w:tcBorders>
              <w:top w:val="nil"/>
              <w:bottom w:val="single" w:sz="12" w:space="0" w:color="000000"/>
              <w:right w:val="single" w:sz="12" w:space="0" w:color="000000"/>
            </w:tcBorders>
          </w:tcPr>
          <w:p w:rsidR="00E801BE" w:rsidRDefault="00E801BE" w:rsidP="00DE68DB">
            <w:pPr>
              <w:jc w:val="both"/>
              <w:rPr>
                <w:rFonts w:ascii="Tahoma" w:hAnsi="Tahoma" w:cs="Tahoma"/>
                <w:color w:val="FF0000"/>
              </w:rPr>
            </w:pPr>
          </w:p>
        </w:tc>
        <w:tc>
          <w:tcPr>
            <w:tcW w:w="2268" w:type="dxa"/>
            <w:tcBorders>
              <w:top w:val="single" w:sz="12" w:space="0" w:color="000000"/>
              <w:left w:val="single" w:sz="12" w:space="0" w:color="000000"/>
              <w:bottom w:val="single" w:sz="12" w:space="0" w:color="000000"/>
              <w:right w:val="single" w:sz="12" w:space="0" w:color="000000"/>
            </w:tcBorders>
          </w:tcPr>
          <w:p w:rsidR="00E801BE" w:rsidRPr="00B445D3" w:rsidRDefault="00E801BE" w:rsidP="00E9788E">
            <w:pPr>
              <w:jc w:val="both"/>
              <w:rPr>
                <w:rFonts w:ascii="Tahoma" w:hAnsi="Tahoma" w:cs="Tahoma"/>
                <w:color w:val="000000" w:themeColor="text1"/>
              </w:rPr>
            </w:pPr>
            <w:r w:rsidRPr="00B445D3">
              <w:rPr>
                <w:rFonts w:ascii="Tahoma" w:hAnsi="Tahoma" w:cs="Tahoma"/>
                <w:color w:val="000000" w:themeColor="text1"/>
              </w:rPr>
              <w:t xml:space="preserve">razy </w:t>
            </w:r>
            <w:r w:rsidR="00D70D83">
              <w:rPr>
                <w:rFonts w:ascii="Tahoma" w:hAnsi="Tahoma" w:cs="Tahoma"/>
                <w:color w:val="000000" w:themeColor="text1"/>
              </w:rPr>
              <w:t xml:space="preserve">na 4 miesiące </w:t>
            </w:r>
          </w:p>
        </w:tc>
        <w:tc>
          <w:tcPr>
            <w:tcW w:w="1984" w:type="dxa"/>
            <w:tcBorders>
              <w:top w:val="single" w:sz="12" w:space="0" w:color="000000"/>
              <w:left w:val="single" w:sz="12" w:space="0" w:color="000000"/>
              <w:bottom w:val="single" w:sz="12" w:space="0" w:color="000000"/>
            </w:tcBorders>
          </w:tcPr>
          <w:p w:rsidR="00E801BE" w:rsidRPr="00B445D3" w:rsidRDefault="00433A7D" w:rsidP="00433A7D">
            <w:pPr>
              <w:jc w:val="both"/>
              <w:rPr>
                <w:rFonts w:ascii="Tahoma" w:hAnsi="Tahoma" w:cs="Tahoma"/>
                <w:color w:val="000000" w:themeColor="text1"/>
              </w:rPr>
            </w:pPr>
            <w:r w:rsidRPr="00B445D3">
              <w:rPr>
                <w:rFonts w:ascii="Tahoma" w:hAnsi="Tahoma" w:cs="Tahoma"/>
                <w:color w:val="000000" w:themeColor="text1"/>
              </w:rPr>
              <w:t>5 pkt</w:t>
            </w:r>
          </w:p>
        </w:tc>
      </w:tr>
    </w:tbl>
    <w:p w:rsidR="001B0751" w:rsidRDefault="002D0E5B" w:rsidP="00DE68DB">
      <w:pPr>
        <w:jc w:val="both"/>
        <w:rPr>
          <w:rFonts w:ascii="Tahoma" w:hAnsi="Tahoma" w:cs="Tahoma"/>
          <w:color w:val="FF0000"/>
        </w:rPr>
      </w:pPr>
      <w:r>
        <w:rPr>
          <w:rFonts w:ascii="Tahoma" w:hAnsi="Tahoma" w:cs="Tahoma"/>
          <w:color w:val="FF0000"/>
        </w:rPr>
        <w:t xml:space="preserve"> </w:t>
      </w:r>
      <w:r w:rsidR="00E40124">
        <w:rPr>
          <w:rFonts w:ascii="Tahoma" w:hAnsi="Tahoma" w:cs="Tahoma"/>
          <w:color w:val="FF0000"/>
        </w:rPr>
        <w:t xml:space="preserve"> </w:t>
      </w:r>
    </w:p>
    <w:p w:rsidR="002D0E5B" w:rsidRPr="00B445D3" w:rsidRDefault="00E801BE" w:rsidP="00DE68DB">
      <w:pPr>
        <w:jc w:val="both"/>
        <w:rPr>
          <w:rFonts w:ascii="Tahoma" w:hAnsi="Tahoma" w:cs="Tahoma"/>
          <w:color w:val="000000" w:themeColor="text1"/>
        </w:rPr>
      </w:pPr>
      <w:r w:rsidRPr="00B445D3">
        <w:rPr>
          <w:rFonts w:ascii="Tahoma" w:hAnsi="Tahoma" w:cs="Tahoma"/>
          <w:color w:val="000000" w:themeColor="text1"/>
        </w:rPr>
        <w:t xml:space="preserve">W </w:t>
      </w:r>
      <w:proofErr w:type="spellStart"/>
      <w:r w:rsidRPr="00B46208">
        <w:rPr>
          <w:rFonts w:ascii="Tahoma" w:hAnsi="Tahoma" w:cs="Tahoma"/>
          <w:b/>
          <w:color w:val="000000" w:themeColor="text1"/>
        </w:rPr>
        <w:t>podkryterium</w:t>
      </w:r>
      <w:proofErr w:type="spellEnd"/>
      <w:r w:rsidRPr="00B445D3">
        <w:rPr>
          <w:rFonts w:ascii="Tahoma" w:hAnsi="Tahoma" w:cs="Tahoma"/>
          <w:color w:val="000000" w:themeColor="text1"/>
        </w:rPr>
        <w:t xml:space="preserve"> </w:t>
      </w:r>
      <w:r w:rsidR="00B445D3" w:rsidRPr="00B445D3">
        <w:rPr>
          <w:rFonts w:ascii="Tahoma" w:hAnsi="Tahoma" w:cs="Tahoma"/>
          <w:b/>
          <w:smallCaps/>
          <w:color w:val="000000" w:themeColor="text1"/>
        </w:rPr>
        <w:t>t</w:t>
      </w:r>
      <w:r w:rsidRPr="00B445D3">
        <w:rPr>
          <w:rFonts w:ascii="Tahoma" w:hAnsi="Tahoma" w:cs="Tahoma"/>
          <w:b/>
          <w:smallCaps/>
          <w:color w:val="000000" w:themeColor="text1"/>
        </w:rPr>
        <w:t>erminy wykonywania przeglądów gwarancyjnych</w:t>
      </w:r>
      <w:r w:rsidRPr="00B445D3">
        <w:rPr>
          <w:rFonts w:ascii="Tahoma" w:hAnsi="Tahoma" w:cs="Tahoma"/>
          <w:color w:val="000000" w:themeColor="text1"/>
        </w:rPr>
        <w:t xml:space="preserve"> </w:t>
      </w:r>
      <w:r w:rsidR="00C44A91" w:rsidRPr="00B445D3">
        <w:rPr>
          <w:rFonts w:ascii="Tahoma" w:hAnsi="Tahoma" w:cs="Tahoma"/>
          <w:color w:val="000000" w:themeColor="text1"/>
        </w:rPr>
        <w:t>punkty zostan</w:t>
      </w:r>
      <w:r w:rsidR="00B445D3">
        <w:rPr>
          <w:rFonts w:ascii="Tahoma" w:hAnsi="Tahoma" w:cs="Tahoma"/>
          <w:color w:val="000000" w:themeColor="text1"/>
        </w:rPr>
        <w:t>ą</w:t>
      </w:r>
      <w:r w:rsidR="00C44A91" w:rsidRPr="00B445D3">
        <w:rPr>
          <w:rFonts w:ascii="Tahoma" w:hAnsi="Tahoma" w:cs="Tahoma"/>
          <w:color w:val="000000" w:themeColor="text1"/>
        </w:rPr>
        <w:t xml:space="preserve"> przyznane za </w:t>
      </w:r>
      <w:r w:rsidR="00B445D3" w:rsidRPr="00B445D3">
        <w:rPr>
          <w:rFonts w:ascii="Tahoma" w:hAnsi="Tahoma" w:cs="Tahoma"/>
          <w:color w:val="000000" w:themeColor="text1"/>
        </w:rPr>
        <w:t>zaoferowaną</w:t>
      </w:r>
      <w:r w:rsidR="00C44A91" w:rsidRPr="00B445D3">
        <w:rPr>
          <w:rFonts w:ascii="Tahoma" w:hAnsi="Tahoma" w:cs="Tahoma"/>
          <w:color w:val="000000" w:themeColor="text1"/>
        </w:rPr>
        <w:t xml:space="preserve"> </w:t>
      </w:r>
      <w:r w:rsidR="00B445D3" w:rsidRPr="00B445D3">
        <w:rPr>
          <w:rFonts w:ascii="Tahoma" w:hAnsi="Tahoma" w:cs="Tahoma"/>
          <w:color w:val="000000" w:themeColor="text1"/>
        </w:rPr>
        <w:t>Zamawiającemu</w:t>
      </w:r>
      <w:r w:rsidR="00C44A91" w:rsidRPr="00B445D3">
        <w:rPr>
          <w:rFonts w:ascii="Tahoma" w:hAnsi="Tahoma" w:cs="Tahoma"/>
          <w:color w:val="000000" w:themeColor="text1"/>
        </w:rPr>
        <w:t xml:space="preserve"> </w:t>
      </w:r>
      <w:r w:rsidR="00B445D3" w:rsidRPr="00B445D3">
        <w:rPr>
          <w:rFonts w:ascii="Tahoma" w:hAnsi="Tahoma" w:cs="Tahoma"/>
          <w:color w:val="000000" w:themeColor="text1"/>
        </w:rPr>
        <w:t>ilość</w:t>
      </w:r>
      <w:r w:rsidR="00C44A91" w:rsidRPr="00B445D3">
        <w:rPr>
          <w:rFonts w:ascii="Tahoma" w:hAnsi="Tahoma" w:cs="Tahoma"/>
          <w:color w:val="000000" w:themeColor="text1"/>
        </w:rPr>
        <w:t xml:space="preserve"> dokonywanych w danym roku przeglądów gwarancyjnych </w:t>
      </w:r>
      <w:r w:rsidR="00B445D3" w:rsidRPr="00B445D3">
        <w:rPr>
          <w:rFonts w:ascii="Tahoma" w:hAnsi="Tahoma" w:cs="Tahoma"/>
          <w:color w:val="000000" w:themeColor="text1"/>
        </w:rPr>
        <w:t xml:space="preserve">przy czym minimalnie </w:t>
      </w:r>
      <w:r w:rsidR="00B445D3">
        <w:rPr>
          <w:rFonts w:ascii="Tahoma" w:hAnsi="Tahoma" w:cs="Tahoma"/>
          <w:color w:val="000000" w:themeColor="text1"/>
        </w:rPr>
        <w:t>Z</w:t>
      </w:r>
      <w:r w:rsidR="00B445D3" w:rsidRPr="00B445D3">
        <w:rPr>
          <w:rFonts w:ascii="Tahoma" w:hAnsi="Tahoma" w:cs="Tahoma"/>
          <w:color w:val="000000" w:themeColor="text1"/>
        </w:rPr>
        <w:t xml:space="preserve">amawiający wymaga by </w:t>
      </w:r>
      <w:r w:rsidR="00B445D3">
        <w:rPr>
          <w:rFonts w:ascii="Tahoma" w:hAnsi="Tahoma" w:cs="Tahoma"/>
          <w:color w:val="000000" w:themeColor="text1"/>
        </w:rPr>
        <w:t>W</w:t>
      </w:r>
      <w:r w:rsidR="00B445D3" w:rsidRPr="00B445D3">
        <w:rPr>
          <w:rFonts w:ascii="Tahoma" w:hAnsi="Tahoma" w:cs="Tahoma"/>
          <w:color w:val="000000" w:themeColor="text1"/>
        </w:rPr>
        <w:t xml:space="preserve">ykonawca dokonał przeglądu gwarancyjnego raz </w:t>
      </w:r>
      <w:r w:rsidR="00D70D83">
        <w:rPr>
          <w:rFonts w:ascii="Tahoma" w:hAnsi="Tahoma" w:cs="Tahoma"/>
          <w:color w:val="000000" w:themeColor="text1"/>
        </w:rPr>
        <w:t>na 12 miesięcy</w:t>
      </w:r>
      <w:r w:rsidR="00B445D3" w:rsidRPr="00B445D3">
        <w:rPr>
          <w:rFonts w:ascii="Tahoma" w:hAnsi="Tahoma" w:cs="Tahoma"/>
          <w:color w:val="000000" w:themeColor="text1"/>
        </w:rPr>
        <w:t xml:space="preserve">. </w:t>
      </w:r>
      <w:r w:rsidR="00EA496A">
        <w:rPr>
          <w:rFonts w:ascii="Tahoma" w:hAnsi="Tahoma" w:cs="Tahoma"/>
          <w:color w:val="000000" w:themeColor="text1"/>
        </w:rPr>
        <w:br/>
        <w:t xml:space="preserve">W przypadku nie wpisania w formularzu oferty częstotliwości wykonywanych przeglądów Zamawiający przyjmie do oceny (i dokona </w:t>
      </w:r>
      <w:r w:rsidR="0066648D">
        <w:rPr>
          <w:rFonts w:ascii="Tahoma" w:hAnsi="Tahoma" w:cs="Tahoma"/>
          <w:color w:val="000000" w:themeColor="text1"/>
        </w:rPr>
        <w:t>stosownego wpisu do umowy), że W</w:t>
      </w:r>
      <w:r w:rsidR="00EA496A">
        <w:rPr>
          <w:rFonts w:ascii="Tahoma" w:hAnsi="Tahoma" w:cs="Tahoma"/>
          <w:color w:val="000000" w:themeColor="text1"/>
        </w:rPr>
        <w:t xml:space="preserve">ykonawca zaoferował przegląd dokonywany raz </w:t>
      </w:r>
      <w:r w:rsidR="00D70D83">
        <w:rPr>
          <w:rFonts w:ascii="Tahoma" w:hAnsi="Tahoma" w:cs="Tahoma"/>
          <w:color w:val="000000" w:themeColor="text1"/>
        </w:rPr>
        <w:t>na 12 miesięcy</w:t>
      </w:r>
      <w:r w:rsidR="00EA496A">
        <w:rPr>
          <w:rFonts w:ascii="Tahoma" w:hAnsi="Tahoma" w:cs="Tahoma"/>
          <w:color w:val="000000" w:themeColor="text1"/>
        </w:rPr>
        <w:t xml:space="preserve">. </w:t>
      </w:r>
      <w:r w:rsidR="00140C1E">
        <w:rPr>
          <w:rFonts w:ascii="Tahoma" w:hAnsi="Tahoma" w:cs="Tahoma"/>
          <w:color w:val="000000" w:themeColor="text1"/>
        </w:rPr>
        <w:t>Za</w:t>
      </w:r>
      <w:r w:rsidR="00D70D83">
        <w:rPr>
          <w:rFonts w:ascii="Tahoma" w:hAnsi="Tahoma" w:cs="Tahoma"/>
          <w:color w:val="000000" w:themeColor="text1"/>
        </w:rPr>
        <w:t>znaczenie w formularzu oferty</w:t>
      </w:r>
      <w:r w:rsidR="00140C1E">
        <w:rPr>
          <w:rFonts w:ascii="Tahoma" w:hAnsi="Tahoma" w:cs="Tahoma"/>
          <w:color w:val="000000" w:themeColor="text1"/>
        </w:rPr>
        <w:t xml:space="preserve"> większej liczby przeglądów </w:t>
      </w:r>
      <w:r w:rsidR="00F61CF8">
        <w:rPr>
          <w:rFonts w:ascii="Tahoma" w:hAnsi="Tahoma" w:cs="Tahoma"/>
          <w:color w:val="000000" w:themeColor="text1"/>
        </w:rPr>
        <w:t xml:space="preserve"> </w:t>
      </w:r>
      <w:r w:rsidR="00140C1E">
        <w:rPr>
          <w:rFonts w:ascii="Tahoma" w:hAnsi="Tahoma" w:cs="Tahoma"/>
          <w:color w:val="000000" w:themeColor="text1"/>
        </w:rPr>
        <w:t>spowoduje, że do oceny</w:t>
      </w:r>
      <w:r w:rsidR="00C44A91" w:rsidRPr="00B445D3">
        <w:rPr>
          <w:rFonts w:ascii="Tahoma" w:hAnsi="Tahoma" w:cs="Tahoma"/>
          <w:color w:val="000000" w:themeColor="text1"/>
        </w:rPr>
        <w:t xml:space="preserve"> </w:t>
      </w:r>
      <w:r w:rsidR="00140C1E">
        <w:rPr>
          <w:rFonts w:ascii="Tahoma" w:hAnsi="Tahoma" w:cs="Tahoma"/>
          <w:color w:val="000000" w:themeColor="text1"/>
        </w:rPr>
        <w:t xml:space="preserve">ofert </w:t>
      </w:r>
      <w:r w:rsidR="00DB4F69">
        <w:rPr>
          <w:rFonts w:ascii="Tahoma" w:hAnsi="Tahoma" w:cs="Tahoma"/>
          <w:color w:val="000000" w:themeColor="text1"/>
        </w:rPr>
        <w:t xml:space="preserve">Zamawiający </w:t>
      </w:r>
      <w:r w:rsidR="00140C1E">
        <w:rPr>
          <w:rFonts w:ascii="Tahoma" w:hAnsi="Tahoma" w:cs="Tahoma"/>
          <w:color w:val="000000" w:themeColor="text1"/>
        </w:rPr>
        <w:t xml:space="preserve">przyjmie </w:t>
      </w:r>
      <w:r w:rsidR="00DB4F69">
        <w:rPr>
          <w:rFonts w:ascii="Tahoma" w:hAnsi="Tahoma" w:cs="Tahoma"/>
          <w:color w:val="000000" w:themeColor="text1"/>
        </w:rPr>
        <w:t>największą zaznaczoną przez Wykonawcę  liczbę wykonania przeglądów</w:t>
      </w:r>
      <w:r w:rsidR="00140C1E">
        <w:rPr>
          <w:rFonts w:ascii="Tahoma" w:hAnsi="Tahoma" w:cs="Tahoma"/>
          <w:color w:val="000000" w:themeColor="text1"/>
        </w:rPr>
        <w:t xml:space="preserve">. </w:t>
      </w:r>
    </w:p>
    <w:p w:rsidR="00E801BE" w:rsidRDefault="00E801BE" w:rsidP="00DE68DB">
      <w:pPr>
        <w:jc w:val="both"/>
        <w:rPr>
          <w:rFonts w:ascii="Tahoma" w:hAnsi="Tahoma" w:cs="Tahoma"/>
          <w:smallCaps/>
          <w:color w:val="FF0000"/>
        </w:rPr>
      </w:pPr>
    </w:p>
    <w:p w:rsidR="00E801BE" w:rsidRDefault="00E801BE" w:rsidP="00DE68DB">
      <w:pPr>
        <w:jc w:val="both"/>
        <w:rPr>
          <w:rFonts w:ascii="Tahoma" w:hAnsi="Tahoma" w:cs="Tahoma"/>
          <w:smallCaps/>
          <w:color w:val="FF0000"/>
        </w:rPr>
      </w:pPr>
    </w:p>
    <w:tbl>
      <w:tblPr>
        <w:tblStyle w:val="Tabela-Siatka"/>
        <w:tblW w:w="9072" w:type="dxa"/>
        <w:tblInd w:w="0"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2552"/>
        <w:gridCol w:w="4536"/>
        <w:gridCol w:w="1984"/>
      </w:tblGrid>
      <w:tr w:rsidR="00F50051" w:rsidRPr="00F50051" w:rsidTr="000063E2">
        <w:tc>
          <w:tcPr>
            <w:tcW w:w="2552" w:type="dxa"/>
            <w:tcBorders>
              <w:top w:val="nil"/>
              <w:left w:val="nil"/>
              <w:bottom w:val="single" w:sz="12" w:space="0" w:color="000000"/>
              <w:right w:val="single" w:sz="12" w:space="0" w:color="000000"/>
            </w:tcBorders>
          </w:tcPr>
          <w:p w:rsidR="00E801BE" w:rsidRPr="00140C1E" w:rsidRDefault="00140C1E" w:rsidP="0046286B">
            <w:pPr>
              <w:jc w:val="both"/>
              <w:rPr>
                <w:rFonts w:ascii="Tahoma" w:hAnsi="Tahoma" w:cs="Tahoma"/>
                <w:b/>
                <w:color w:val="000000" w:themeColor="text1"/>
              </w:rPr>
            </w:pPr>
            <w:proofErr w:type="spellStart"/>
            <w:r w:rsidRPr="00F50051">
              <w:rPr>
                <w:rFonts w:ascii="Tahoma" w:hAnsi="Tahoma" w:cs="Tahoma"/>
                <w:b/>
                <w:color w:val="000000" w:themeColor="text1"/>
              </w:rPr>
              <w:t>Podkryterium</w:t>
            </w:r>
            <w:proofErr w:type="spellEnd"/>
            <w:r>
              <w:rPr>
                <w:rFonts w:ascii="Tahoma" w:hAnsi="Tahoma" w:cs="Tahoma"/>
                <w:b/>
                <w:color w:val="000000" w:themeColor="text1"/>
              </w:rPr>
              <w:t xml:space="preserve"> B: </w:t>
            </w:r>
          </w:p>
        </w:tc>
        <w:tc>
          <w:tcPr>
            <w:tcW w:w="453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801BE" w:rsidRPr="00F50051" w:rsidRDefault="00F50051" w:rsidP="0046286B">
            <w:pPr>
              <w:jc w:val="both"/>
              <w:rPr>
                <w:rFonts w:ascii="Tahoma" w:hAnsi="Tahoma" w:cs="Tahoma"/>
                <w:b/>
                <w:smallCaps/>
                <w:color w:val="000000" w:themeColor="text1"/>
              </w:rPr>
            </w:pPr>
            <w:r w:rsidRPr="00F50051">
              <w:rPr>
                <w:rFonts w:ascii="Tahoma" w:hAnsi="Tahoma" w:cs="Tahoma"/>
                <w:b/>
                <w:smallCaps/>
                <w:color w:val="000000" w:themeColor="text1"/>
              </w:rPr>
              <w:t xml:space="preserve">Wady i usterki powstałe w skutek: </w:t>
            </w:r>
          </w:p>
        </w:tc>
        <w:tc>
          <w:tcPr>
            <w:tcW w:w="1984" w:type="dxa"/>
            <w:tcBorders>
              <w:top w:val="single" w:sz="12" w:space="0" w:color="000000"/>
              <w:left w:val="single" w:sz="12" w:space="0" w:color="000000"/>
              <w:bottom w:val="single" w:sz="12" w:space="0" w:color="000000"/>
            </w:tcBorders>
            <w:shd w:val="clear" w:color="auto" w:fill="D9D9D9" w:themeFill="background1" w:themeFillShade="D9"/>
          </w:tcPr>
          <w:p w:rsidR="00E801BE" w:rsidRPr="00F50051" w:rsidRDefault="00E801BE" w:rsidP="0046286B">
            <w:pPr>
              <w:jc w:val="both"/>
              <w:rPr>
                <w:rFonts w:ascii="Tahoma" w:hAnsi="Tahoma" w:cs="Tahoma"/>
                <w:b/>
                <w:smallCaps/>
                <w:color w:val="000000" w:themeColor="text1"/>
              </w:rPr>
            </w:pPr>
            <w:r w:rsidRPr="00F50051">
              <w:rPr>
                <w:rFonts w:ascii="Tahoma" w:hAnsi="Tahoma" w:cs="Tahoma"/>
                <w:b/>
                <w:smallCaps/>
                <w:color w:val="000000" w:themeColor="text1"/>
              </w:rPr>
              <w:t>Punktacja</w:t>
            </w:r>
          </w:p>
        </w:tc>
      </w:tr>
      <w:tr w:rsidR="00F50051" w:rsidRPr="00F50051" w:rsidTr="000063E2">
        <w:tc>
          <w:tcPr>
            <w:tcW w:w="2552" w:type="dxa"/>
            <w:vMerge w:val="restart"/>
            <w:tcBorders>
              <w:top w:val="single" w:sz="12" w:space="0" w:color="000000"/>
              <w:bottom w:val="single" w:sz="12" w:space="0" w:color="000000"/>
              <w:right w:val="single" w:sz="12" w:space="0" w:color="000000"/>
            </w:tcBorders>
          </w:tcPr>
          <w:p w:rsidR="00E801BE" w:rsidRPr="00F50051" w:rsidRDefault="00E801BE" w:rsidP="00140C1E">
            <w:pPr>
              <w:jc w:val="both"/>
              <w:rPr>
                <w:rFonts w:ascii="Tahoma" w:hAnsi="Tahoma" w:cs="Tahoma"/>
                <w:smallCaps/>
                <w:color w:val="000000" w:themeColor="text1"/>
              </w:rPr>
            </w:pPr>
            <w:r w:rsidRPr="00F50051">
              <w:rPr>
                <w:rFonts w:ascii="Tahoma" w:hAnsi="Tahoma" w:cs="Tahoma"/>
                <w:b/>
                <w:smallCaps/>
                <w:color w:val="000000" w:themeColor="text1"/>
              </w:rPr>
              <w:t>rozszerzeni</w:t>
            </w:r>
            <w:r w:rsidR="00140C1E">
              <w:rPr>
                <w:rFonts w:ascii="Tahoma" w:hAnsi="Tahoma" w:cs="Tahoma"/>
                <w:b/>
                <w:smallCaps/>
                <w:color w:val="000000" w:themeColor="text1"/>
              </w:rPr>
              <w:t xml:space="preserve">e uprawnień z tytułu gwarancji </w:t>
            </w:r>
          </w:p>
        </w:tc>
        <w:tc>
          <w:tcPr>
            <w:tcW w:w="4536" w:type="dxa"/>
            <w:tcBorders>
              <w:top w:val="single" w:sz="12" w:space="0" w:color="000000"/>
              <w:left w:val="single" w:sz="12" w:space="0" w:color="000000"/>
              <w:bottom w:val="single" w:sz="12" w:space="0" w:color="000000"/>
              <w:right w:val="single" w:sz="12" w:space="0" w:color="000000"/>
            </w:tcBorders>
          </w:tcPr>
          <w:p w:rsidR="00E801BE" w:rsidRPr="00140C1E" w:rsidRDefault="00140C1E" w:rsidP="00C33347">
            <w:pPr>
              <w:jc w:val="both"/>
              <w:rPr>
                <w:rFonts w:ascii="Tahoma" w:hAnsi="Tahoma" w:cs="Tahoma"/>
                <w:color w:val="000000" w:themeColor="text1"/>
              </w:rPr>
            </w:pPr>
            <w:r w:rsidRPr="00140C1E">
              <w:rPr>
                <w:rFonts w:ascii="Tahoma" w:hAnsi="Tahoma" w:cs="Tahoma"/>
                <w:color w:val="000000" w:themeColor="text1"/>
              </w:rPr>
              <w:t xml:space="preserve">o wady i usterki </w:t>
            </w:r>
            <w:r w:rsidR="00C33347">
              <w:rPr>
                <w:rFonts w:ascii="Tahoma" w:hAnsi="Tahoma" w:cs="Tahoma"/>
                <w:color w:val="000000" w:themeColor="text1"/>
              </w:rPr>
              <w:t xml:space="preserve">o wartości do 2% wynagrodzenia wykonawcy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w:t>
            </w:r>
            <w:r w:rsidR="008B3282" w:rsidRPr="00140C1E">
              <w:rPr>
                <w:rFonts w:ascii="Tahoma" w:hAnsi="Tahoma" w:cs="Tahoma"/>
                <w:color w:val="000000" w:themeColor="text1"/>
                <w:lang w:eastAsia="pl-PL"/>
              </w:rPr>
              <w:t xml:space="preserve">działania siły wyższej lub osoby trzeciej, za którą </w:t>
            </w:r>
            <w:r w:rsidR="007F2DF2">
              <w:rPr>
                <w:rFonts w:ascii="Tahoma" w:hAnsi="Tahoma" w:cs="Tahoma"/>
                <w:color w:val="000000" w:themeColor="text1"/>
                <w:lang w:eastAsia="pl-PL"/>
              </w:rPr>
              <w:t xml:space="preserve">użytkownik </w:t>
            </w:r>
            <w:r w:rsidR="008B3282" w:rsidRPr="00140C1E">
              <w:rPr>
                <w:rFonts w:ascii="Tahoma" w:hAnsi="Tahoma" w:cs="Tahoma"/>
                <w:color w:val="000000" w:themeColor="text1"/>
                <w:lang w:eastAsia="pl-PL"/>
              </w:rPr>
              <w:t>nie ponosi odpowiedzialności</w:t>
            </w:r>
          </w:p>
        </w:tc>
        <w:tc>
          <w:tcPr>
            <w:tcW w:w="1984" w:type="dxa"/>
            <w:tcBorders>
              <w:top w:val="single" w:sz="12" w:space="0" w:color="000000"/>
              <w:left w:val="single" w:sz="12" w:space="0" w:color="000000"/>
              <w:bottom w:val="single" w:sz="12" w:space="0" w:color="000000"/>
            </w:tcBorders>
          </w:tcPr>
          <w:p w:rsidR="00E801BE" w:rsidRPr="00F50051" w:rsidRDefault="00433A7D" w:rsidP="0046286B">
            <w:pPr>
              <w:jc w:val="both"/>
              <w:rPr>
                <w:rFonts w:ascii="Tahoma" w:hAnsi="Tahoma" w:cs="Tahoma"/>
                <w:color w:val="000000" w:themeColor="text1"/>
              </w:rPr>
            </w:pPr>
            <w:r w:rsidRPr="00F50051">
              <w:rPr>
                <w:rFonts w:ascii="Tahoma" w:hAnsi="Tahoma" w:cs="Tahoma"/>
                <w:color w:val="000000" w:themeColor="text1"/>
              </w:rPr>
              <w:t>5  pkt</w:t>
            </w:r>
          </w:p>
        </w:tc>
      </w:tr>
      <w:tr w:rsidR="00F50051" w:rsidRPr="00F50051" w:rsidTr="000063E2">
        <w:tc>
          <w:tcPr>
            <w:tcW w:w="2552" w:type="dxa"/>
            <w:vMerge/>
            <w:tcBorders>
              <w:top w:val="nil"/>
              <w:bottom w:val="single" w:sz="12" w:space="0" w:color="000000"/>
              <w:right w:val="single" w:sz="12" w:space="0" w:color="000000"/>
            </w:tcBorders>
          </w:tcPr>
          <w:p w:rsidR="00E801BE" w:rsidRPr="00F50051" w:rsidRDefault="00E801BE" w:rsidP="0046286B">
            <w:pPr>
              <w:jc w:val="both"/>
              <w:rPr>
                <w:rFonts w:ascii="Tahoma" w:hAnsi="Tahoma" w:cs="Tahoma"/>
                <w:color w:val="000000" w:themeColor="text1"/>
              </w:rPr>
            </w:pPr>
          </w:p>
        </w:tc>
        <w:tc>
          <w:tcPr>
            <w:tcW w:w="4536" w:type="dxa"/>
            <w:tcBorders>
              <w:top w:val="single" w:sz="12" w:space="0" w:color="000000"/>
              <w:left w:val="single" w:sz="12" w:space="0" w:color="000000"/>
              <w:bottom w:val="single" w:sz="12" w:space="0" w:color="000000"/>
              <w:right w:val="single" w:sz="12" w:space="0" w:color="000000"/>
            </w:tcBorders>
          </w:tcPr>
          <w:p w:rsidR="00E801BE" w:rsidRPr="00140C1E" w:rsidRDefault="00140C1E" w:rsidP="00C33347">
            <w:pPr>
              <w:jc w:val="both"/>
              <w:rPr>
                <w:rFonts w:ascii="Tahoma" w:hAnsi="Tahoma" w:cs="Tahoma"/>
                <w:color w:val="000000" w:themeColor="text1"/>
              </w:rPr>
            </w:pPr>
            <w:r w:rsidRPr="00140C1E">
              <w:rPr>
                <w:rFonts w:ascii="Tahoma" w:hAnsi="Tahoma" w:cs="Tahoma"/>
                <w:color w:val="000000" w:themeColor="text1"/>
              </w:rPr>
              <w:t xml:space="preserve">o wady i usterki </w:t>
            </w:r>
            <w:r w:rsidR="00C33347">
              <w:rPr>
                <w:rFonts w:ascii="Tahoma" w:hAnsi="Tahoma" w:cs="Tahoma"/>
                <w:color w:val="000000" w:themeColor="text1"/>
              </w:rPr>
              <w:t>o wartości do 1% wynagrodzenia wykonawcy</w:t>
            </w:r>
            <w:r w:rsidR="00C33347" w:rsidRPr="00140C1E">
              <w:rPr>
                <w:rFonts w:ascii="Tahoma" w:hAnsi="Tahoma" w:cs="Tahoma"/>
                <w:color w:val="000000" w:themeColor="text1"/>
              </w:rPr>
              <w:t xml:space="preserve">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w:t>
            </w:r>
            <w:r w:rsidR="008B3282" w:rsidRPr="00140C1E">
              <w:rPr>
                <w:rFonts w:ascii="Tahoma" w:hAnsi="Tahoma" w:cs="Tahoma"/>
                <w:color w:val="000000" w:themeColor="text1"/>
                <w:lang w:eastAsia="pl-PL"/>
              </w:rPr>
              <w:t>normalnego zużycia wybudowan</w:t>
            </w:r>
            <w:r w:rsidR="007F2DF2">
              <w:rPr>
                <w:rFonts w:ascii="Tahoma" w:hAnsi="Tahoma" w:cs="Tahoma"/>
                <w:color w:val="000000" w:themeColor="text1"/>
                <w:lang w:eastAsia="pl-PL"/>
              </w:rPr>
              <w:t>ego</w:t>
            </w:r>
            <w:r w:rsidR="008B3282" w:rsidRPr="00140C1E">
              <w:rPr>
                <w:rFonts w:ascii="Tahoma" w:hAnsi="Tahoma" w:cs="Tahoma"/>
                <w:color w:val="000000" w:themeColor="text1"/>
                <w:lang w:eastAsia="pl-PL"/>
              </w:rPr>
              <w:t xml:space="preserve"> obiekt</w:t>
            </w:r>
            <w:r w:rsidR="007F2DF2">
              <w:rPr>
                <w:rFonts w:ascii="Tahoma" w:hAnsi="Tahoma" w:cs="Tahoma"/>
                <w:color w:val="000000" w:themeColor="text1"/>
                <w:lang w:eastAsia="pl-PL"/>
              </w:rPr>
              <w:t>u</w:t>
            </w:r>
            <w:r w:rsidR="008B3282" w:rsidRPr="00140C1E">
              <w:rPr>
                <w:rFonts w:ascii="Tahoma" w:hAnsi="Tahoma" w:cs="Tahoma"/>
                <w:color w:val="000000" w:themeColor="text1"/>
                <w:lang w:eastAsia="pl-PL"/>
              </w:rPr>
              <w:t xml:space="preserve"> lub jego części</w:t>
            </w:r>
          </w:p>
        </w:tc>
        <w:tc>
          <w:tcPr>
            <w:tcW w:w="1984" w:type="dxa"/>
            <w:tcBorders>
              <w:top w:val="single" w:sz="12" w:space="0" w:color="000000"/>
              <w:left w:val="single" w:sz="12" w:space="0" w:color="000000"/>
              <w:bottom w:val="single" w:sz="12" w:space="0" w:color="000000"/>
            </w:tcBorders>
          </w:tcPr>
          <w:p w:rsidR="00E801BE" w:rsidRPr="00F50051" w:rsidRDefault="00433A7D" w:rsidP="0046286B">
            <w:pPr>
              <w:jc w:val="both"/>
              <w:rPr>
                <w:rFonts w:ascii="Tahoma" w:hAnsi="Tahoma" w:cs="Tahoma"/>
                <w:color w:val="000000" w:themeColor="text1"/>
              </w:rPr>
            </w:pPr>
            <w:r w:rsidRPr="00F50051">
              <w:rPr>
                <w:rFonts w:ascii="Tahoma" w:hAnsi="Tahoma" w:cs="Tahoma"/>
                <w:color w:val="000000" w:themeColor="text1"/>
              </w:rPr>
              <w:t>5 pkt</w:t>
            </w:r>
          </w:p>
        </w:tc>
      </w:tr>
      <w:tr w:rsidR="00F50051" w:rsidRPr="00F50051" w:rsidTr="007F2DF2">
        <w:trPr>
          <w:trHeight w:val="886"/>
        </w:trPr>
        <w:tc>
          <w:tcPr>
            <w:tcW w:w="2552" w:type="dxa"/>
            <w:vMerge/>
            <w:tcBorders>
              <w:top w:val="nil"/>
              <w:bottom w:val="single" w:sz="12" w:space="0" w:color="000000"/>
              <w:right w:val="single" w:sz="12" w:space="0" w:color="000000"/>
            </w:tcBorders>
          </w:tcPr>
          <w:p w:rsidR="00E801BE" w:rsidRPr="00F50051" w:rsidRDefault="00E801BE" w:rsidP="0046286B">
            <w:pPr>
              <w:jc w:val="both"/>
              <w:rPr>
                <w:rFonts w:ascii="Tahoma" w:hAnsi="Tahoma" w:cs="Tahoma"/>
                <w:color w:val="000000" w:themeColor="text1"/>
              </w:rPr>
            </w:pPr>
          </w:p>
        </w:tc>
        <w:tc>
          <w:tcPr>
            <w:tcW w:w="4536" w:type="dxa"/>
            <w:tcBorders>
              <w:top w:val="single" w:sz="12" w:space="0" w:color="000000"/>
              <w:left w:val="single" w:sz="12" w:space="0" w:color="000000"/>
              <w:bottom w:val="single" w:sz="12" w:space="0" w:color="000000"/>
              <w:right w:val="single" w:sz="12" w:space="0" w:color="000000"/>
            </w:tcBorders>
          </w:tcPr>
          <w:p w:rsidR="00E801BE" w:rsidRPr="00140C1E" w:rsidRDefault="00140C1E" w:rsidP="007F2DF2">
            <w:pPr>
              <w:jc w:val="both"/>
              <w:rPr>
                <w:rFonts w:ascii="Tahoma" w:hAnsi="Tahoma" w:cs="Tahoma"/>
                <w:color w:val="000000" w:themeColor="text1"/>
                <w:lang w:eastAsia="pl-PL"/>
              </w:rPr>
            </w:pPr>
            <w:r w:rsidRPr="00140C1E">
              <w:rPr>
                <w:rFonts w:ascii="Tahoma" w:hAnsi="Tahoma" w:cs="Tahoma"/>
                <w:color w:val="000000" w:themeColor="text1"/>
              </w:rPr>
              <w:t xml:space="preserve">o wady i usterki </w:t>
            </w:r>
            <w:r w:rsidR="00C33347">
              <w:rPr>
                <w:rFonts w:ascii="Tahoma" w:hAnsi="Tahoma" w:cs="Tahoma"/>
                <w:color w:val="000000" w:themeColor="text1"/>
              </w:rPr>
              <w:t>o wartości do 0,5% wynagrodzenia Wykonawcy</w:t>
            </w:r>
            <w:r w:rsidR="00C33347" w:rsidRPr="00140C1E">
              <w:rPr>
                <w:rFonts w:ascii="Tahoma" w:hAnsi="Tahoma" w:cs="Tahoma"/>
                <w:color w:val="000000" w:themeColor="text1"/>
              </w:rPr>
              <w:t xml:space="preserve">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w:t>
            </w:r>
            <w:r w:rsidR="008B3282" w:rsidRPr="00140C1E">
              <w:rPr>
                <w:rFonts w:ascii="Tahoma" w:hAnsi="Tahoma" w:cs="Tahoma"/>
                <w:color w:val="000000" w:themeColor="text1"/>
                <w:lang w:eastAsia="pl-PL"/>
              </w:rPr>
              <w:t xml:space="preserve">winy użytkownika, w tym uszkodzeń mechanicznych </w:t>
            </w:r>
            <w:r w:rsidR="007F2DF2">
              <w:rPr>
                <w:rFonts w:ascii="Tahoma" w:hAnsi="Tahoma" w:cs="Tahoma"/>
                <w:color w:val="000000" w:themeColor="text1"/>
                <w:lang w:eastAsia="pl-PL"/>
              </w:rPr>
              <w:t>z wyłączeniem umyślnego działania użytkownika</w:t>
            </w:r>
          </w:p>
        </w:tc>
        <w:tc>
          <w:tcPr>
            <w:tcW w:w="1984" w:type="dxa"/>
            <w:tcBorders>
              <w:top w:val="single" w:sz="12" w:space="0" w:color="000000"/>
              <w:left w:val="single" w:sz="12" w:space="0" w:color="000000"/>
              <w:bottom w:val="single" w:sz="12" w:space="0" w:color="000000"/>
            </w:tcBorders>
          </w:tcPr>
          <w:p w:rsidR="00E801BE" w:rsidRPr="00F50051" w:rsidRDefault="00433A7D" w:rsidP="0046286B">
            <w:pPr>
              <w:jc w:val="both"/>
              <w:rPr>
                <w:rFonts w:ascii="Tahoma" w:hAnsi="Tahoma" w:cs="Tahoma"/>
                <w:color w:val="000000" w:themeColor="text1"/>
              </w:rPr>
            </w:pPr>
            <w:r w:rsidRPr="00F50051">
              <w:rPr>
                <w:rFonts w:ascii="Tahoma" w:hAnsi="Tahoma" w:cs="Tahoma"/>
                <w:color w:val="000000" w:themeColor="text1"/>
              </w:rPr>
              <w:t xml:space="preserve">5 pkt </w:t>
            </w:r>
          </w:p>
        </w:tc>
      </w:tr>
    </w:tbl>
    <w:p w:rsidR="00E801BE" w:rsidRDefault="00E801BE" w:rsidP="00DE68DB">
      <w:pPr>
        <w:jc w:val="both"/>
        <w:rPr>
          <w:rFonts w:ascii="Tahoma" w:hAnsi="Tahoma" w:cs="Tahoma"/>
          <w:smallCaps/>
          <w:color w:val="FF0000"/>
        </w:rPr>
      </w:pPr>
    </w:p>
    <w:p w:rsidR="00E801BE" w:rsidRDefault="00E801BE" w:rsidP="00DE68DB">
      <w:pPr>
        <w:jc w:val="both"/>
        <w:rPr>
          <w:rFonts w:ascii="Tahoma" w:hAnsi="Tahoma" w:cs="Tahoma"/>
          <w:color w:val="FF0000"/>
        </w:rPr>
      </w:pPr>
    </w:p>
    <w:p w:rsidR="00433A7D" w:rsidRDefault="00433A7D" w:rsidP="00DE68DB">
      <w:pPr>
        <w:jc w:val="both"/>
        <w:rPr>
          <w:rFonts w:ascii="Tahoma" w:hAnsi="Tahoma" w:cs="Tahoma"/>
          <w:smallCaps/>
          <w:color w:val="FF0000"/>
        </w:rPr>
      </w:pPr>
      <w:r w:rsidRPr="00B46208">
        <w:rPr>
          <w:rFonts w:ascii="Tahoma" w:hAnsi="Tahoma" w:cs="Tahoma"/>
          <w:color w:val="000000" w:themeColor="text1"/>
        </w:rPr>
        <w:t xml:space="preserve">W </w:t>
      </w:r>
      <w:proofErr w:type="spellStart"/>
      <w:r w:rsidRPr="00B46208">
        <w:rPr>
          <w:rFonts w:ascii="Tahoma" w:hAnsi="Tahoma" w:cs="Tahoma"/>
          <w:b/>
          <w:color w:val="000000" w:themeColor="text1"/>
        </w:rPr>
        <w:t>podkryterium</w:t>
      </w:r>
      <w:proofErr w:type="spellEnd"/>
      <w:r w:rsidRPr="00B46208">
        <w:rPr>
          <w:rFonts w:ascii="Tahoma" w:hAnsi="Tahoma" w:cs="Tahoma"/>
          <w:b/>
          <w:color w:val="000000" w:themeColor="text1"/>
        </w:rPr>
        <w:t xml:space="preserve"> </w:t>
      </w:r>
      <w:r w:rsidRPr="00B46208">
        <w:rPr>
          <w:rFonts w:ascii="Tahoma" w:hAnsi="Tahoma" w:cs="Tahoma"/>
          <w:b/>
          <w:smallCaps/>
          <w:color w:val="000000" w:themeColor="text1"/>
        </w:rPr>
        <w:t xml:space="preserve">rozszerzenie uprawnień z tytułu gwarancji  </w:t>
      </w:r>
      <w:r w:rsidR="00E14E71" w:rsidRPr="00B46208">
        <w:rPr>
          <w:rFonts w:ascii="Tahoma" w:hAnsi="Tahoma" w:cs="Tahoma"/>
          <w:color w:val="000000" w:themeColor="text1"/>
        </w:rPr>
        <w:t xml:space="preserve">punkty zostaną przyznane </w:t>
      </w:r>
      <w:r w:rsidR="00E14E71" w:rsidRPr="00B445D3">
        <w:rPr>
          <w:rFonts w:ascii="Tahoma" w:hAnsi="Tahoma" w:cs="Tahoma"/>
          <w:color w:val="000000" w:themeColor="text1"/>
        </w:rPr>
        <w:t>za zaoferowan</w:t>
      </w:r>
      <w:r w:rsidR="00EA496A">
        <w:rPr>
          <w:rFonts w:ascii="Tahoma" w:hAnsi="Tahoma" w:cs="Tahoma"/>
          <w:color w:val="000000" w:themeColor="text1"/>
        </w:rPr>
        <w:t>e</w:t>
      </w:r>
      <w:r w:rsidR="00E14E71" w:rsidRPr="00B445D3">
        <w:rPr>
          <w:rFonts w:ascii="Tahoma" w:hAnsi="Tahoma" w:cs="Tahoma"/>
          <w:color w:val="000000" w:themeColor="text1"/>
        </w:rPr>
        <w:t xml:space="preserve"> Zamawiającemu</w:t>
      </w:r>
      <w:r w:rsidR="00E14E71">
        <w:rPr>
          <w:rFonts w:ascii="Tahoma" w:hAnsi="Tahoma" w:cs="Tahoma"/>
          <w:color w:val="000000" w:themeColor="text1"/>
        </w:rPr>
        <w:t xml:space="preserve"> </w:t>
      </w:r>
      <w:r w:rsidR="005E610F">
        <w:rPr>
          <w:rFonts w:ascii="Tahoma" w:hAnsi="Tahoma" w:cs="Tahoma"/>
          <w:color w:val="000000" w:themeColor="text1"/>
        </w:rPr>
        <w:t xml:space="preserve">dodatkowe zdarzenia w wyniku, których mogą powstać wady i usterki </w:t>
      </w:r>
      <w:r w:rsidR="00D70D83">
        <w:rPr>
          <w:rFonts w:ascii="Tahoma" w:hAnsi="Tahoma" w:cs="Tahoma"/>
          <w:color w:val="000000" w:themeColor="text1"/>
        </w:rPr>
        <w:br/>
      </w:r>
      <w:r w:rsidR="005E610F">
        <w:rPr>
          <w:rFonts w:ascii="Tahoma" w:hAnsi="Tahoma" w:cs="Tahoma"/>
          <w:color w:val="000000" w:themeColor="text1"/>
        </w:rPr>
        <w:t xml:space="preserve">w użytkowaniu obiektu. </w:t>
      </w:r>
      <w:r w:rsidR="00E14E71">
        <w:rPr>
          <w:rFonts w:ascii="Tahoma" w:hAnsi="Tahoma" w:cs="Tahoma"/>
          <w:color w:val="000000" w:themeColor="text1"/>
        </w:rPr>
        <w:t xml:space="preserve"> </w:t>
      </w:r>
      <w:r w:rsidR="00EA496A">
        <w:rPr>
          <w:rFonts w:ascii="Tahoma" w:hAnsi="Tahoma" w:cs="Tahoma"/>
          <w:color w:val="000000" w:themeColor="text1"/>
        </w:rPr>
        <w:t>W przypadku braku ro</w:t>
      </w:r>
      <w:r w:rsidR="00140C1E">
        <w:rPr>
          <w:rFonts w:ascii="Tahoma" w:hAnsi="Tahoma" w:cs="Tahoma"/>
          <w:color w:val="000000" w:themeColor="text1"/>
        </w:rPr>
        <w:t xml:space="preserve">zszerzenia gwarancji i rękojmi </w:t>
      </w:r>
      <w:r w:rsidR="00EA496A">
        <w:rPr>
          <w:rFonts w:ascii="Tahoma" w:hAnsi="Tahoma" w:cs="Tahoma"/>
          <w:color w:val="000000" w:themeColor="text1"/>
        </w:rPr>
        <w:t xml:space="preserve">w powyższym zakresie Wykonawca otrzyma 0 pkt w </w:t>
      </w:r>
      <w:proofErr w:type="spellStart"/>
      <w:r w:rsidR="00EA496A">
        <w:rPr>
          <w:rFonts w:ascii="Tahoma" w:hAnsi="Tahoma" w:cs="Tahoma"/>
          <w:color w:val="000000" w:themeColor="text1"/>
        </w:rPr>
        <w:t>podkryterium</w:t>
      </w:r>
      <w:proofErr w:type="spellEnd"/>
      <w:r w:rsidR="00EA496A">
        <w:rPr>
          <w:rFonts w:ascii="Tahoma" w:hAnsi="Tahoma" w:cs="Tahoma"/>
          <w:color w:val="000000" w:themeColor="text1"/>
        </w:rPr>
        <w:t xml:space="preserve">. </w:t>
      </w:r>
      <w:r w:rsidR="00B46208">
        <w:rPr>
          <w:rFonts w:ascii="Tahoma" w:hAnsi="Tahoma" w:cs="Tahoma"/>
          <w:color w:val="000000" w:themeColor="text1"/>
        </w:rPr>
        <w:t xml:space="preserve">Wykonawca w formularzu oferty może zaoferować każde ze zdarzeń podlegających rozszerzonej ochronie.  </w:t>
      </w:r>
    </w:p>
    <w:p w:rsidR="00433A7D" w:rsidRDefault="00433A7D" w:rsidP="00DE68DB">
      <w:pPr>
        <w:jc w:val="both"/>
        <w:rPr>
          <w:rFonts w:ascii="Tahoma" w:hAnsi="Tahoma" w:cs="Tahoma"/>
          <w:color w:val="FF0000"/>
        </w:rPr>
      </w:pPr>
    </w:p>
    <w:p w:rsidR="00433A7D" w:rsidRDefault="00433A7D" w:rsidP="00DE68DB">
      <w:pPr>
        <w:jc w:val="both"/>
        <w:rPr>
          <w:rFonts w:ascii="Tahoma" w:hAnsi="Tahoma" w:cs="Tahoma"/>
          <w:color w:val="FF0000"/>
        </w:rPr>
      </w:pPr>
    </w:p>
    <w:tbl>
      <w:tblPr>
        <w:tblStyle w:val="Tabela-Siatka"/>
        <w:tblW w:w="0" w:type="auto"/>
        <w:tblInd w:w="0"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402"/>
        <w:gridCol w:w="3686"/>
        <w:gridCol w:w="1559"/>
      </w:tblGrid>
      <w:tr w:rsidR="00C826AE" w:rsidRPr="00C826AE" w:rsidTr="00580B8D">
        <w:tc>
          <w:tcPr>
            <w:tcW w:w="3402" w:type="dxa"/>
            <w:tcBorders>
              <w:top w:val="nil"/>
              <w:left w:val="nil"/>
              <w:bottom w:val="single" w:sz="12" w:space="0" w:color="000000"/>
              <w:right w:val="single" w:sz="12" w:space="0" w:color="000000"/>
            </w:tcBorders>
          </w:tcPr>
          <w:p w:rsidR="00433A7D" w:rsidRPr="00140C1E" w:rsidRDefault="00140C1E" w:rsidP="0046286B">
            <w:pPr>
              <w:jc w:val="both"/>
              <w:rPr>
                <w:rFonts w:ascii="Tahoma" w:hAnsi="Tahoma" w:cs="Tahoma"/>
                <w:b/>
                <w:color w:val="000000" w:themeColor="text1"/>
              </w:rPr>
            </w:pPr>
            <w:proofErr w:type="spellStart"/>
            <w:r w:rsidRPr="00140C1E">
              <w:rPr>
                <w:rFonts w:ascii="Tahoma" w:hAnsi="Tahoma" w:cs="Tahoma"/>
                <w:b/>
                <w:color w:val="000000" w:themeColor="text1"/>
              </w:rPr>
              <w:t>Podkryterium</w:t>
            </w:r>
            <w:proofErr w:type="spellEnd"/>
            <w:r w:rsidRPr="00140C1E">
              <w:rPr>
                <w:rFonts w:ascii="Tahoma" w:hAnsi="Tahoma" w:cs="Tahoma"/>
                <w:b/>
                <w:color w:val="000000" w:themeColor="text1"/>
              </w:rPr>
              <w:t xml:space="preserve"> C</w:t>
            </w:r>
            <w:r>
              <w:rPr>
                <w:rFonts w:ascii="Tahoma" w:hAnsi="Tahoma" w:cs="Tahoma"/>
                <w:b/>
                <w:color w:val="000000" w:themeColor="text1"/>
              </w:rPr>
              <w:t xml:space="preserve">: </w:t>
            </w:r>
          </w:p>
        </w:tc>
        <w:tc>
          <w:tcPr>
            <w:tcW w:w="368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433A7D" w:rsidRPr="00C826AE" w:rsidRDefault="00C826AE" w:rsidP="0046286B">
            <w:pPr>
              <w:jc w:val="both"/>
              <w:rPr>
                <w:rFonts w:ascii="Tahoma" w:hAnsi="Tahoma" w:cs="Tahoma"/>
                <w:b/>
                <w:smallCaps/>
                <w:color w:val="000000" w:themeColor="text1"/>
              </w:rPr>
            </w:pPr>
            <w:r w:rsidRPr="00C826AE">
              <w:rPr>
                <w:rFonts w:ascii="Tahoma" w:hAnsi="Tahoma" w:cs="Tahoma"/>
                <w:b/>
                <w:smallCaps/>
                <w:color w:val="000000" w:themeColor="text1"/>
              </w:rPr>
              <w:t xml:space="preserve">Zaoferowany termin </w:t>
            </w:r>
          </w:p>
        </w:tc>
        <w:tc>
          <w:tcPr>
            <w:tcW w:w="1559" w:type="dxa"/>
            <w:tcBorders>
              <w:top w:val="single" w:sz="12" w:space="0" w:color="000000"/>
              <w:left w:val="single" w:sz="12" w:space="0" w:color="000000"/>
              <w:bottom w:val="single" w:sz="12" w:space="0" w:color="000000"/>
            </w:tcBorders>
            <w:shd w:val="clear" w:color="auto" w:fill="D9D9D9" w:themeFill="background1" w:themeFillShade="D9"/>
          </w:tcPr>
          <w:p w:rsidR="00433A7D" w:rsidRPr="00C826AE" w:rsidRDefault="00433A7D" w:rsidP="0046286B">
            <w:pPr>
              <w:jc w:val="both"/>
              <w:rPr>
                <w:rFonts w:ascii="Tahoma" w:hAnsi="Tahoma" w:cs="Tahoma"/>
                <w:b/>
                <w:smallCaps/>
                <w:color w:val="000000" w:themeColor="text1"/>
              </w:rPr>
            </w:pPr>
            <w:r w:rsidRPr="00C826AE">
              <w:rPr>
                <w:rFonts w:ascii="Tahoma" w:hAnsi="Tahoma" w:cs="Tahoma"/>
                <w:b/>
                <w:smallCaps/>
                <w:color w:val="000000" w:themeColor="text1"/>
              </w:rPr>
              <w:t>Punktacja</w:t>
            </w:r>
          </w:p>
        </w:tc>
      </w:tr>
      <w:tr w:rsidR="00C826AE" w:rsidRPr="00C826AE" w:rsidTr="00C826AE">
        <w:tc>
          <w:tcPr>
            <w:tcW w:w="3402" w:type="dxa"/>
            <w:vMerge w:val="restart"/>
            <w:tcBorders>
              <w:top w:val="single" w:sz="12" w:space="0" w:color="000000"/>
              <w:bottom w:val="single" w:sz="12" w:space="0" w:color="000000"/>
              <w:right w:val="single" w:sz="12" w:space="0" w:color="000000"/>
            </w:tcBorders>
          </w:tcPr>
          <w:p w:rsidR="00433A7D" w:rsidRPr="00580B8D" w:rsidRDefault="00580B8D" w:rsidP="00580B8D">
            <w:pPr>
              <w:rPr>
                <w:rFonts w:ascii="Tahoma" w:hAnsi="Tahoma" w:cs="Tahoma"/>
                <w:b/>
                <w:smallCaps/>
                <w:color w:val="000000" w:themeColor="text1"/>
              </w:rPr>
            </w:pPr>
            <w:r w:rsidRPr="00580B8D">
              <w:rPr>
                <w:rFonts w:ascii="Tahoma" w:hAnsi="Tahoma" w:cs="Tahoma"/>
                <w:b/>
                <w:smallCaps/>
                <w:color w:val="000000" w:themeColor="text1"/>
              </w:rPr>
              <w:t xml:space="preserve">termin usunięcia zgłoszonych przez użytkownika wad i usterek, które nie są szczególnie uciążliwe  </w:t>
            </w:r>
          </w:p>
        </w:tc>
        <w:tc>
          <w:tcPr>
            <w:tcW w:w="3686" w:type="dxa"/>
            <w:tcBorders>
              <w:top w:val="single" w:sz="12" w:space="0" w:color="000000"/>
              <w:left w:val="single" w:sz="12" w:space="0" w:color="000000"/>
              <w:bottom w:val="single" w:sz="12" w:space="0" w:color="000000"/>
              <w:right w:val="single" w:sz="12" w:space="0" w:color="000000"/>
            </w:tcBorders>
          </w:tcPr>
          <w:p w:rsidR="00433A7D" w:rsidRPr="00C826AE" w:rsidRDefault="00E9788E" w:rsidP="0046286B">
            <w:pPr>
              <w:jc w:val="both"/>
              <w:rPr>
                <w:rFonts w:ascii="Tahoma" w:hAnsi="Tahoma" w:cs="Tahoma"/>
                <w:color w:val="000000" w:themeColor="text1"/>
              </w:rPr>
            </w:pPr>
            <w:r>
              <w:rPr>
                <w:rFonts w:ascii="Tahoma" w:hAnsi="Tahoma" w:cs="Tahoma"/>
                <w:color w:val="000000" w:themeColor="text1"/>
              </w:rPr>
              <w:t xml:space="preserve">do </w:t>
            </w:r>
            <w:r w:rsidR="00EB3C56" w:rsidRPr="00C826AE">
              <w:rPr>
                <w:rFonts w:ascii="Tahoma" w:hAnsi="Tahoma" w:cs="Tahoma"/>
                <w:color w:val="000000" w:themeColor="text1"/>
              </w:rPr>
              <w:t xml:space="preserve">5 dni od zgłoszenia </w:t>
            </w:r>
          </w:p>
        </w:tc>
        <w:tc>
          <w:tcPr>
            <w:tcW w:w="1559" w:type="dxa"/>
            <w:tcBorders>
              <w:top w:val="single" w:sz="12" w:space="0" w:color="000000"/>
              <w:left w:val="single" w:sz="12" w:space="0" w:color="000000"/>
              <w:bottom w:val="single" w:sz="12" w:space="0" w:color="000000"/>
            </w:tcBorders>
          </w:tcPr>
          <w:p w:rsidR="00433A7D" w:rsidRPr="00C826AE" w:rsidRDefault="001974A2" w:rsidP="0046286B">
            <w:pPr>
              <w:jc w:val="both"/>
              <w:rPr>
                <w:rFonts w:ascii="Tahoma" w:hAnsi="Tahoma" w:cs="Tahoma"/>
                <w:color w:val="000000" w:themeColor="text1"/>
              </w:rPr>
            </w:pPr>
            <w:r>
              <w:rPr>
                <w:rFonts w:ascii="Tahoma" w:hAnsi="Tahoma" w:cs="Tahoma"/>
                <w:color w:val="000000" w:themeColor="text1"/>
              </w:rPr>
              <w:t>10</w:t>
            </w:r>
          </w:p>
        </w:tc>
      </w:tr>
      <w:tr w:rsidR="00C826AE" w:rsidRPr="00C826AE" w:rsidTr="00C826AE">
        <w:tc>
          <w:tcPr>
            <w:tcW w:w="3402" w:type="dxa"/>
            <w:vMerge/>
            <w:tcBorders>
              <w:top w:val="nil"/>
              <w:bottom w:val="single" w:sz="12" w:space="0" w:color="000000"/>
              <w:right w:val="single" w:sz="12" w:space="0" w:color="000000"/>
            </w:tcBorders>
          </w:tcPr>
          <w:p w:rsidR="00433A7D" w:rsidRPr="00C826AE" w:rsidRDefault="00433A7D" w:rsidP="0046286B">
            <w:pPr>
              <w:jc w:val="both"/>
              <w:rPr>
                <w:rFonts w:ascii="Tahoma" w:hAnsi="Tahoma" w:cs="Tahoma"/>
                <w:color w:val="000000" w:themeColor="text1"/>
              </w:rPr>
            </w:pPr>
          </w:p>
        </w:tc>
        <w:tc>
          <w:tcPr>
            <w:tcW w:w="3686" w:type="dxa"/>
            <w:tcBorders>
              <w:top w:val="single" w:sz="12" w:space="0" w:color="000000"/>
              <w:left w:val="single" w:sz="12" w:space="0" w:color="000000"/>
              <w:bottom w:val="single" w:sz="12" w:space="0" w:color="000000"/>
              <w:right w:val="single" w:sz="12" w:space="0" w:color="000000"/>
            </w:tcBorders>
          </w:tcPr>
          <w:p w:rsidR="00433A7D" w:rsidRPr="00C826AE" w:rsidRDefault="00E9788E" w:rsidP="0046286B">
            <w:pPr>
              <w:jc w:val="both"/>
              <w:rPr>
                <w:rFonts w:ascii="Tahoma" w:hAnsi="Tahoma" w:cs="Tahoma"/>
                <w:color w:val="000000" w:themeColor="text1"/>
              </w:rPr>
            </w:pPr>
            <w:r>
              <w:rPr>
                <w:rFonts w:ascii="Tahoma" w:hAnsi="Tahoma" w:cs="Tahoma"/>
                <w:color w:val="000000" w:themeColor="text1"/>
              </w:rPr>
              <w:t xml:space="preserve">od 6 do </w:t>
            </w:r>
            <w:r w:rsidR="00EB3C56" w:rsidRPr="00C826AE">
              <w:rPr>
                <w:rFonts w:ascii="Tahoma" w:hAnsi="Tahoma" w:cs="Tahoma"/>
                <w:color w:val="000000" w:themeColor="text1"/>
              </w:rPr>
              <w:t xml:space="preserve">7 dni od zgłoszenia </w:t>
            </w:r>
          </w:p>
        </w:tc>
        <w:tc>
          <w:tcPr>
            <w:tcW w:w="1559" w:type="dxa"/>
            <w:tcBorders>
              <w:top w:val="single" w:sz="12" w:space="0" w:color="000000"/>
              <w:left w:val="single" w:sz="12" w:space="0" w:color="000000"/>
              <w:bottom w:val="single" w:sz="12" w:space="0" w:color="000000"/>
            </w:tcBorders>
          </w:tcPr>
          <w:p w:rsidR="00433A7D" w:rsidRPr="00C826AE" w:rsidRDefault="001974A2" w:rsidP="0046286B">
            <w:pPr>
              <w:jc w:val="both"/>
              <w:rPr>
                <w:rFonts w:ascii="Tahoma" w:hAnsi="Tahoma" w:cs="Tahoma"/>
                <w:color w:val="000000" w:themeColor="text1"/>
              </w:rPr>
            </w:pPr>
            <w:r>
              <w:rPr>
                <w:rFonts w:ascii="Tahoma" w:hAnsi="Tahoma" w:cs="Tahoma"/>
                <w:color w:val="000000" w:themeColor="text1"/>
              </w:rPr>
              <w:t>5</w:t>
            </w:r>
          </w:p>
        </w:tc>
      </w:tr>
      <w:tr w:rsidR="00C826AE" w:rsidRPr="00C826AE" w:rsidTr="00C826AE">
        <w:tc>
          <w:tcPr>
            <w:tcW w:w="3402" w:type="dxa"/>
            <w:vMerge/>
            <w:tcBorders>
              <w:top w:val="nil"/>
              <w:bottom w:val="single" w:sz="12" w:space="0" w:color="000000"/>
              <w:right w:val="single" w:sz="12" w:space="0" w:color="000000"/>
            </w:tcBorders>
          </w:tcPr>
          <w:p w:rsidR="00433A7D" w:rsidRPr="00C826AE" w:rsidRDefault="00433A7D" w:rsidP="0046286B">
            <w:pPr>
              <w:jc w:val="both"/>
              <w:rPr>
                <w:rFonts w:ascii="Tahoma" w:hAnsi="Tahoma" w:cs="Tahoma"/>
                <w:color w:val="000000" w:themeColor="text1"/>
              </w:rPr>
            </w:pPr>
          </w:p>
        </w:tc>
        <w:tc>
          <w:tcPr>
            <w:tcW w:w="3686" w:type="dxa"/>
            <w:tcBorders>
              <w:top w:val="single" w:sz="12" w:space="0" w:color="000000"/>
              <w:left w:val="single" w:sz="12" w:space="0" w:color="000000"/>
              <w:bottom w:val="single" w:sz="12" w:space="0" w:color="000000"/>
              <w:right w:val="single" w:sz="12" w:space="0" w:color="000000"/>
            </w:tcBorders>
          </w:tcPr>
          <w:p w:rsidR="00433A7D" w:rsidRPr="00C826AE" w:rsidRDefault="00E9788E" w:rsidP="0046286B">
            <w:pPr>
              <w:jc w:val="both"/>
              <w:rPr>
                <w:rFonts w:ascii="Tahoma" w:hAnsi="Tahoma" w:cs="Tahoma"/>
                <w:color w:val="000000" w:themeColor="text1"/>
              </w:rPr>
            </w:pPr>
            <w:r>
              <w:rPr>
                <w:rFonts w:ascii="Tahoma" w:hAnsi="Tahoma" w:cs="Tahoma"/>
                <w:color w:val="000000" w:themeColor="text1"/>
              </w:rPr>
              <w:t xml:space="preserve">od 8 do </w:t>
            </w:r>
            <w:r w:rsidR="00EB3C56" w:rsidRPr="00C826AE">
              <w:rPr>
                <w:rFonts w:ascii="Tahoma" w:hAnsi="Tahoma" w:cs="Tahoma"/>
                <w:color w:val="000000" w:themeColor="text1"/>
              </w:rPr>
              <w:t xml:space="preserve">14 dni od zgłoszenia </w:t>
            </w:r>
          </w:p>
        </w:tc>
        <w:tc>
          <w:tcPr>
            <w:tcW w:w="1559" w:type="dxa"/>
            <w:tcBorders>
              <w:top w:val="single" w:sz="12" w:space="0" w:color="000000"/>
              <w:left w:val="single" w:sz="12" w:space="0" w:color="000000"/>
              <w:bottom w:val="single" w:sz="12" w:space="0" w:color="000000"/>
            </w:tcBorders>
          </w:tcPr>
          <w:p w:rsidR="00433A7D" w:rsidRPr="00C826AE" w:rsidRDefault="001974A2" w:rsidP="0046286B">
            <w:pPr>
              <w:jc w:val="both"/>
              <w:rPr>
                <w:rFonts w:ascii="Tahoma" w:hAnsi="Tahoma" w:cs="Tahoma"/>
                <w:color w:val="000000" w:themeColor="text1"/>
              </w:rPr>
            </w:pPr>
            <w:r>
              <w:rPr>
                <w:rFonts w:ascii="Tahoma" w:hAnsi="Tahoma" w:cs="Tahoma"/>
                <w:color w:val="000000" w:themeColor="text1"/>
              </w:rPr>
              <w:t>0</w:t>
            </w:r>
          </w:p>
        </w:tc>
      </w:tr>
    </w:tbl>
    <w:p w:rsidR="00433A7D" w:rsidRDefault="00433A7D" w:rsidP="00DE68DB">
      <w:pPr>
        <w:jc w:val="both"/>
        <w:rPr>
          <w:rFonts w:ascii="Tahoma" w:hAnsi="Tahoma" w:cs="Tahoma"/>
          <w:color w:val="FF0000"/>
        </w:rPr>
      </w:pPr>
    </w:p>
    <w:p w:rsidR="00DE68DB" w:rsidRPr="00C826AE" w:rsidRDefault="00433A7D" w:rsidP="00DE68DB">
      <w:pPr>
        <w:jc w:val="both"/>
        <w:rPr>
          <w:rFonts w:ascii="Tahoma" w:hAnsi="Tahoma" w:cs="Tahoma"/>
          <w:color w:val="000000" w:themeColor="text1"/>
        </w:rPr>
      </w:pPr>
      <w:r w:rsidRPr="00C826AE">
        <w:rPr>
          <w:rFonts w:ascii="Tahoma" w:hAnsi="Tahoma" w:cs="Tahoma"/>
          <w:color w:val="000000" w:themeColor="text1"/>
        </w:rPr>
        <w:t xml:space="preserve">W </w:t>
      </w:r>
      <w:proofErr w:type="spellStart"/>
      <w:r w:rsidRPr="00C826AE">
        <w:rPr>
          <w:rFonts w:ascii="Tahoma" w:hAnsi="Tahoma" w:cs="Tahoma"/>
          <w:color w:val="000000" w:themeColor="text1"/>
        </w:rPr>
        <w:t>podkryterium</w:t>
      </w:r>
      <w:proofErr w:type="spellEnd"/>
      <w:r w:rsidRPr="00C826AE">
        <w:rPr>
          <w:rFonts w:ascii="Tahoma" w:hAnsi="Tahoma" w:cs="Tahoma"/>
          <w:color w:val="000000" w:themeColor="text1"/>
        </w:rPr>
        <w:t xml:space="preserve"> </w:t>
      </w:r>
      <w:r w:rsidR="00B46208" w:rsidRPr="00580B8D">
        <w:rPr>
          <w:rFonts w:ascii="Tahoma" w:hAnsi="Tahoma" w:cs="Tahoma"/>
          <w:b/>
          <w:smallCaps/>
          <w:color w:val="000000" w:themeColor="text1"/>
        </w:rPr>
        <w:t>t</w:t>
      </w:r>
      <w:r w:rsidR="00B46208">
        <w:rPr>
          <w:rFonts w:ascii="Tahoma" w:hAnsi="Tahoma" w:cs="Tahoma"/>
          <w:b/>
          <w:smallCaps/>
          <w:color w:val="000000" w:themeColor="text1"/>
        </w:rPr>
        <w:t>ermin usunięcia zgłos</w:t>
      </w:r>
      <w:r w:rsidR="00B46208" w:rsidRPr="00580B8D">
        <w:rPr>
          <w:rFonts w:ascii="Tahoma" w:hAnsi="Tahoma" w:cs="Tahoma"/>
          <w:b/>
          <w:smallCaps/>
          <w:color w:val="000000" w:themeColor="text1"/>
        </w:rPr>
        <w:t>z</w:t>
      </w:r>
      <w:r w:rsidR="00B46208">
        <w:rPr>
          <w:rFonts w:ascii="Tahoma" w:hAnsi="Tahoma" w:cs="Tahoma"/>
          <w:b/>
          <w:smallCaps/>
          <w:color w:val="000000" w:themeColor="text1"/>
        </w:rPr>
        <w:t>o</w:t>
      </w:r>
      <w:r w:rsidR="00B46208" w:rsidRPr="00580B8D">
        <w:rPr>
          <w:rFonts w:ascii="Tahoma" w:hAnsi="Tahoma" w:cs="Tahoma"/>
          <w:b/>
          <w:smallCaps/>
          <w:color w:val="000000" w:themeColor="text1"/>
        </w:rPr>
        <w:t>nych przez użytkownika wad i usterek, które nie są szczególnie uciążliwe</w:t>
      </w:r>
      <w:r w:rsidR="00B46208" w:rsidRPr="00C826AE">
        <w:rPr>
          <w:rFonts w:ascii="Tahoma" w:hAnsi="Tahoma" w:cs="Tahoma"/>
          <w:smallCaps/>
          <w:color w:val="000000" w:themeColor="text1"/>
        </w:rPr>
        <w:t xml:space="preserve"> </w:t>
      </w:r>
      <w:r w:rsidR="00EA496A" w:rsidRPr="00C826AE">
        <w:rPr>
          <w:rFonts w:ascii="Tahoma" w:hAnsi="Tahoma" w:cs="Tahoma"/>
          <w:color w:val="000000" w:themeColor="text1"/>
        </w:rPr>
        <w:t xml:space="preserve">punkty zostaną przyznane za zaoferowany Zamawiającemu termin usunięcia zgłoszonych wad i usterek (z wyłączeniem wad i usterek szczególnie </w:t>
      </w:r>
      <w:r w:rsidR="00D65B92" w:rsidRPr="00C826AE">
        <w:rPr>
          <w:rFonts w:ascii="Tahoma" w:hAnsi="Tahoma" w:cs="Tahoma"/>
          <w:color w:val="000000" w:themeColor="text1"/>
        </w:rPr>
        <w:t>uciążliwych) przy czym Zamawiający wymaga by Wykonawca usunął zgłoszone wady i usterki w</w:t>
      </w:r>
      <w:r w:rsidR="00C826AE" w:rsidRPr="00C826AE">
        <w:rPr>
          <w:rFonts w:ascii="Tahoma" w:hAnsi="Tahoma" w:cs="Tahoma"/>
          <w:color w:val="000000" w:themeColor="text1"/>
        </w:rPr>
        <w:t xml:space="preserve"> </w:t>
      </w:r>
      <w:proofErr w:type="spellStart"/>
      <w:r w:rsidR="00D70D83">
        <w:rPr>
          <w:rFonts w:ascii="Tahoma" w:hAnsi="Tahoma" w:cs="Tahoma"/>
          <w:color w:val="000000" w:themeColor="text1"/>
        </w:rPr>
        <w:t>makasymalnym</w:t>
      </w:r>
      <w:proofErr w:type="spellEnd"/>
      <w:r w:rsidR="00B46208">
        <w:rPr>
          <w:rFonts w:ascii="Tahoma" w:hAnsi="Tahoma" w:cs="Tahoma"/>
          <w:color w:val="000000" w:themeColor="text1"/>
        </w:rPr>
        <w:t xml:space="preserve"> </w:t>
      </w:r>
      <w:r w:rsidR="00D65B92" w:rsidRPr="00C826AE">
        <w:rPr>
          <w:rFonts w:ascii="Tahoma" w:hAnsi="Tahoma" w:cs="Tahoma"/>
          <w:color w:val="000000" w:themeColor="text1"/>
        </w:rPr>
        <w:t xml:space="preserve">terminie </w:t>
      </w:r>
      <w:r w:rsidR="00B46208">
        <w:rPr>
          <w:rFonts w:ascii="Tahoma" w:hAnsi="Tahoma" w:cs="Tahoma"/>
          <w:color w:val="000000" w:themeColor="text1"/>
        </w:rPr>
        <w:t>14</w:t>
      </w:r>
      <w:r w:rsidR="00D65B92" w:rsidRPr="00C826AE">
        <w:rPr>
          <w:rFonts w:ascii="Tahoma" w:hAnsi="Tahoma" w:cs="Tahoma"/>
          <w:color w:val="000000" w:themeColor="text1"/>
        </w:rPr>
        <w:t xml:space="preserve"> dni od zgłoszenia. </w:t>
      </w:r>
      <w:r w:rsidR="00DB4F69">
        <w:rPr>
          <w:rFonts w:ascii="Tahoma" w:hAnsi="Tahoma" w:cs="Tahoma"/>
          <w:color w:val="000000" w:themeColor="text1"/>
        </w:rPr>
        <w:t>Z</w:t>
      </w:r>
      <w:r w:rsidR="00B46208">
        <w:rPr>
          <w:rFonts w:ascii="Tahoma" w:hAnsi="Tahoma" w:cs="Tahoma"/>
          <w:color w:val="000000" w:themeColor="text1"/>
        </w:rPr>
        <w:t xml:space="preserve">aznaczenie w formularzu ofertowym większej liczby terminów spowoduje, że Zamawiający przyjmie do oceny </w:t>
      </w:r>
      <w:r w:rsidR="00DB4F69">
        <w:rPr>
          <w:rFonts w:ascii="Tahoma" w:hAnsi="Tahoma" w:cs="Tahoma"/>
          <w:color w:val="000000" w:themeColor="text1"/>
        </w:rPr>
        <w:t>najkrótszy zaznaczony termin usunięcia zgłoszonych wad i usterek.</w:t>
      </w:r>
    </w:p>
    <w:p w:rsidR="00B46208" w:rsidRDefault="001B0751" w:rsidP="001B0751">
      <w:pPr>
        <w:jc w:val="both"/>
        <w:rPr>
          <w:rFonts w:ascii="Tahoma" w:hAnsi="Tahoma" w:cs="Tahoma"/>
          <w:b/>
          <w:color w:val="000000" w:themeColor="text1"/>
        </w:rPr>
      </w:pPr>
      <w:r w:rsidRPr="00C826AE">
        <w:rPr>
          <w:rFonts w:ascii="Tahoma" w:hAnsi="Tahoma" w:cs="Tahoma"/>
          <w:color w:val="000000" w:themeColor="text1"/>
        </w:rPr>
        <w:t xml:space="preserve"> </w:t>
      </w:r>
    </w:p>
    <w:p w:rsidR="007F4CA9" w:rsidRDefault="00B46208" w:rsidP="001B0751">
      <w:pPr>
        <w:jc w:val="both"/>
        <w:rPr>
          <w:rFonts w:ascii="Tahoma" w:hAnsi="Tahoma" w:cs="Tahoma"/>
          <w:color w:val="000000" w:themeColor="text1"/>
        </w:rPr>
      </w:pPr>
      <w:r w:rsidRPr="00B46208">
        <w:rPr>
          <w:rFonts w:ascii="Tahoma" w:hAnsi="Tahoma" w:cs="Tahoma"/>
          <w:color w:val="000000" w:themeColor="text1"/>
        </w:rPr>
        <w:lastRenderedPageBreak/>
        <w:t xml:space="preserve">Dodatkowe warunki gwarancji i rękojmi Wykonawca akceptuje w formularzu ofertowym – </w:t>
      </w:r>
      <w:r w:rsidRPr="00B46208">
        <w:rPr>
          <w:rFonts w:ascii="Tahoma" w:hAnsi="Tahoma" w:cs="Tahoma"/>
          <w:b/>
          <w:color w:val="000000" w:themeColor="text1"/>
        </w:rPr>
        <w:t>pkt 3.</w:t>
      </w:r>
      <w:r>
        <w:rPr>
          <w:rFonts w:ascii="Tahoma" w:hAnsi="Tahoma" w:cs="Tahoma"/>
          <w:b/>
          <w:color w:val="000000" w:themeColor="text1"/>
        </w:rPr>
        <w:t xml:space="preserve"> </w:t>
      </w:r>
      <w:r w:rsidRPr="00B46208">
        <w:rPr>
          <w:rFonts w:ascii="Tahoma" w:hAnsi="Tahoma" w:cs="Tahoma"/>
          <w:color w:val="000000" w:themeColor="text1"/>
        </w:rPr>
        <w:t xml:space="preserve">Są to warunki fakultatywne, na które Wykonawca dobrowolnie wyraża zgodę. Jeśli Wykonawca nie wyrazi zgody na żaden z fakultatywnych warunków otrzyma 0 punktów w kryterium </w:t>
      </w:r>
      <w:r w:rsidRPr="00B46208">
        <w:rPr>
          <w:rFonts w:ascii="Tahoma" w:hAnsi="Tahoma" w:cs="Tahoma"/>
          <w:smallCaps/>
          <w:color w:val="000000" w:themeColor="text1"/>
        </w:rPr>
        <w:t>zaakceptowanie dodatkowych warunków gwarancji i rękojmi</w:t>
      </w:r>
      <w:r>
        <w:rPr>
          <w:rFonts w:ascii="Tahoma" w:hAnsi="Tahoma" w:cs="Tahoma"/>
          <w:b/>
          <w:smallCaps/>
          <w:color w:val="000000" w:themeColor="text1"/>
        </w:rPr>
        <w:t>.</w:t>
      </w:r>
      <w:r>
        <w:rPr>
          <w:rFonts w:ascii="Tahoma" w:hAnsi="Tahoma" w:cs="Tahoma"/>
        </w:rPr>
        <w:t xml:space="preserve"> </w:t>
      </w:r>
      <w:r w:rsidR="00B445D3">
        <w:rPr>
          <w:rFonts w:ascii="Tahoma" w:hAnsi="Tahoma" w:cs="Tahoma"/>
        </w:rPr>
        <w:t xml:space="preserve">W tym kryterium Zamawiający przyznaje punkty za zaoferowanie dodatkowych warunków gwarancji rękojmi wg punktów określonych dla danego </w:t>
      </w:r>
      <w:proofErr w:type="spellStart"/>
      <w:r w:rsidR="00B445D3">
        <w:rPr>
          <w:rFonts w:ascii="Tahoma" w:hAnsi="Tahoma" w:cs="Tahoma"/>
        </w:rPr>
        <w:t>podkryterium</w:t>
      </w:r>
      <w:proofErr w:type="spellEnd"/>
      <w:r w:rsidR="00B445D3">
        <w:rPr>
          <w:rFonts w:ascii="Tahoma" w:hAnsi="Tahoma" w:cs="Tahoma"/>
        </w:rPr>
        <w:t xml:space="preserve">. </w:t>
      </w:r>
      <w:r w:rsidR="007F4CA9">
        <w:rPr>
          <w:rFonts w:ascii="Tahoma" w:hAnsi="Tahoma" w:cs="Tahoma"/>
        </w:rPr>
        <w:t xml:space="preserve">Oferty w kryterium </w:t>
      </w:r>
      <w:r w:rsidR="007F4CA9" w:rsidRPr="00F61CF8">
        <w:rPr>
          <w:rFonts w:ascii="Tahoma" w:hAnsi="Tahoma" w:cs="Tahoma"/>
          <w:b/>
          <w:smallCaps/>
          <w:color w:val="000000" w:themeColor="text1"/>
        </w:rPr>
        <w:t>zaakceptowanie dodatkowych warunków gwarancji i rękojmi</w:t>
      </w:r>
      <w:r w:rsidR="007F4CA9">
        <w:rPr>
          <w:rFonts w:ascii="Tahoma" w:hAnsi="Tahoma" w:cs="Tahoma"/>
          <w:b/>
          <w:smallCaps/>
          <w:color w:val="000000" w:themeColor="text1"/>
        </w:rPr>
        <w:t xml:space="preserve"> </w:t>
      </w:r>
      <w:r w:rsidR="007F4CA9" w:rsidRPr="007F4CA9">
        <w:rPr>
          <w:rFonts w:ascii="Tahoma" w:hAnsi="Tahoma" w:cs="Tahoma"/>
          <w:color w:val="000000" w:themeColor="text1"/>
        </w:rPr>
        <w:t xml:space="preserve">będą </w:t>
      </w:r>
      <w:r w:rsidR="007F4CA9">
        <w:rPr>
          <w:rFonts w:ascii="Tahoma" w:hAnsi="Tahoma" w:cs="Tahoma"/>
          <w:color w:val="000000" w:themeColor="text1"/>
        </w:rPr>
        <w:t>podlegały ocenie według następującego wzoru:</w:t>
      </w:r>
    </w:p>
    <w:p w:rsidR="007F4CA9" w:rsidRDefault="007F4CA9" w:rsidP="001B0751">
      <w:pPr>
        <w:jc w:val="both"/>
        <w:rPr>
          <w:rFonts w:ascii="Tahoma" w:hAnsi="Tahoma" w:cs="Tahoma"/>
          <w:color w:val="000000" w:themeColor="text1"/>
        </w:rPr>
      </w:pPr>
    </w:p>
    <w:p w:rsidR="007F4CA9" w:rsidRPr="002D169B" w:rsidRDefault="007F4CA9" w:rsidP="001B0751">
      <w:pPr>
        <w:jc w:val="both"/>
        <w:rPr>
          <w:rFonts w:ascii="Tahoma" w:hAnsi="Tahoma" w:cs="Tahoma"/>
          <w:b/>
          <w:color w:val="000000" w:themeColor="text1"/>
        </w:rPr>
      </w:pPr>
    </w:p>
    <w:p w:rsidR="007F4CA9" w:rsidRPr="002D169B" w:rsidRDefault="002D169B" w:rsidP="001B0751">
      <w:pPr>
        <w:jc w:val="both"/>
        <w:rPr>
          <w:rFonts w:ascii="Tahoma" w:hAnsi="Tahoma" w:cs="Tahoma"/>
          <w:b/>
          <w:color w:val="000000" w:themeColor="text1"/>
        </w:rPr>
      </w:pPr>
      <m:oMathPara>
        <m:oMathParaPr>
          <m:jc m:val="center"/>
        </m:oMathParaPr>
        <m:oMath>
          <m:r>
            <w:rPr>
              <w:rFonts w:ascii="Cambria Math" w:hAnsi="Cambria Math" w:cs="Cambria Math"/>
              <w:color w:val="000000" w:themeColor="text1"/>
              <w:sz w:val="28"/>
              <w:szCs w:val="28"/>
            </w:rPr>
            <m:t>Cn</m:t>
          </m:r>
          <m:r>
            <m:rPr>
              <m:sty m:val="p"/>
            </m:rPr>
            <w:rPr>
              <w:rFonts w:ascii="Cambria Math" w:hAnsi="Cambria Math" w:cs="Cambria Math"/>
              <w:color w:val="000000" w:themeColor="text1"/>
              <w:sz w:val="28"/>
              <w:szCs w:val="28"/>
            </w:rPr>
            <m:t>=</m:t>
          </m:r>
          <m:f>
            <m:fPr>
              <m:ctrlPr>
                <w:rPr>
                  <w:rFonts w:ascii="Cambria Math" w:hAnsi="Cambria Math" w:cs="Tahoma"/>
                  <w:color w:val="000000" w:themeColor="text1"/>
                  <w:sz w:val="28"/>
                  <w:szCs w:val="28"/>
                </w:rPr>
              </m:ctrlPr>
            </m:fPr>
            <m:num>
              <m:r>
                <m:rPr>
                  <m:sty m:val="p"/>
                </m:rPr>
                <w:rPr>
                  <w:rFonts w:ascii="Cambria Math" w:hAnsi="Cambria Math" w:cs="Cambria Math"/>
                  <w:color w:val="000000" w:themeColor="text1"/>
                  <w:sz w:val="28"/>
                  <w:szCs w:val="28"/>
                </w:rPr>
                <m:t>Kn</m:t>
              </m:r>
            </m:num>
            <m:den>
              <m:r>
                <w:rPr>
                  <w:rFonts w:ascii="Cambria Math" w:hAnsi="Cambria Math" w:cs="Cambria Math"/>
                  <w:color w:val="000000" w:themeColor="text1"/>
                  <w:sz w:val="28"/>
                  <w:szCs w:val="28"/>
                </w:rPr>
                <m:t>Kmax</m:t>
              </m:r>
            </m:den>
          </m:f>
          <m:r>
            <w:rPr>
              <w:rFonts w:ascii="Cambria Math" w:hAnsi="Cambria Math" w:cs="Tahoma"/>
              <w:color w:val="000000" w:themeColor="text1"/>
              <w:sz w:val="28"/>
              <w:szCs w:val="28"/>
            </w:rPr>
            <m:t xml:space="preserve"> x 100% x 30 pkt</m:t>
          </m:r>
          <m:r>
            <w:rPr>
              <w:rFonts w:ascii="Cambria Math" w:hAnsi="Cambria Math" w:cs="Tahoma"/>
              <w:color w:val="000000" w:themeColor="text1"/>
            </w:rPr>
            <m:t xml:space="preserve"> </m:t>
          </m:r>
          <m:r>
            <m:rPr>
              <m:sty m:val="p"/>
            </m:rPr>
            <w:rPr>
              <w:rFonts w:ascii="Tahoma" w:hAnsi="Tahoma" w:cs="Tahoma"/>
              <w:color w:val="000000" w:themeColor="text1"/>
            </w:rPr>
            <w:br/>
          </m:r>
        </m:oMath>
      </m:oMathPara>
    </w:p>
    <w:p w:rsidR="002D169B" w:rsidRDefault="002D169B" w:rsidP="001B0751">
      <w:pPr>
        <w:jc w:val="both"/>
        <w:rPr>
          <w:rFonts w:ascii="Tahoma" w:hAnsi="Tahoma" w:cs="Tahoma"/>
          <w:b/>
          <w:color w:val="70AD47" w:themeColor="accent6"/>
        </w:rPr>
      </w:pPr>
    </w:p>
    <w:p w:rsidR="002D169B" w:rsidRPr="002D169B" w:rsidRDefault="007B34B9" w:rsidP="002D169B">
      <w:pPr>
        <w:rPr>
          <w:rFonts w:ascii="Tahoma" w:hAnsi="Tahoma" w:cs="Tahoma"/>
          <w:color w:val="000000" w:themeColor="text1"/>
        </w:rPr>
      </w:pPr>
      <w:proofErr w:type="spellStart"/>
      <w:r>
        <w:rPr>
          <w:rFonts w:ascii="Tahoma" w:hAnsi="Tahoma" w:cs="Tahoma"/>
          <w:color w:val="000000" w:themeColor="text1"/>
        </w:rPr>
        <w:t>C</w:t>
      </w:r>
      <w:r w:rsidR="002D169B" w:rsidRPr="002D169B">
        <w:rPr>
          <w:rFonts w:ascii="Tahoma" w:hAnsi="Tahoma" w:cs="Tahoma"/>
          <w:color w:val="000000" w:themeColor="text1"/>
        </w:rPr>
        <w:t>n</w:t>
      </w:r>
      <w:proofErr w:type="spellEnd"/>
      <w:r w:rsidR="002D169B" w:rsidRPr="002D169B">
        <w:rPr>
          <w:rFonts w:ascii="Tahoma" w:hAnsi="Tahoma" w:cs="Tahoma"/>
          <w:color w:val="000000" w:themeColor="text1"/>
        </w:rPr>
        <w:t xml:space="preserve"> – liczba punktów przyznana w ofercie n za spełnienie kryterium C</w:t>
      </w:r>
    </w:p>
    <w:p w:rsidR="002D169B" w:rsidRPr="002D169B" w:rsidRDefault="002D169B" w:rsidP="002D169B">
      <w:pPr>
        <w:rPr>
          <w:rFonts w:ascii="Tahoma" w:hAnsi="Tahoma" w:cs="Tahoma"/>
          <w:color w:val="000000" w:themeColor="text1"/>
        </w:rPr>
      </w:pPr>
      <w:r w:rsidRPr="002D169B">
        <w:rPr>
          <w:rFonts w:ascii="Tahoma" w:hAnsi="Tahoma" w:cs="Tahoma"/>
          <w:color w:val="000000" w:themeColor="text1"/>
        </w:rPr>
        <w:t xml:space="preserve">n – numer oferty </w:t>
      </w:r>
    </w:p>
    <w:p w:rsidR="002D169B" w:rsidRPr="002D169B" w:rsidRDefault="007B34B9" w:rsidP="002D169B">
      <w:pPr>
        <w:rPr>
          <w:rFonts w:ascii="Tahoma" w:hAnsi="Tahoma" w:cs="Tahoma"/>
          <w:color w:val="000000" w:themeColor="text1"/>
        </w:rPr>
      </w:pPr>
      <w:proofErr w:type="spellStart"/>
      <w:r>
        <w:rPr>
          <w:rFonts w:ascii="Tahoma" w:hAnsi="Tahoma" w:cs="Tahoma"/>
          <w:color w:val="000000" w:themeColor="text1"/>
        </w:rPr>
        <w:t>kmax</w:t>
      </w:r>
      <w:proofErr w:type="spellEnd"/>
      <w:r>
        <w:rPr>
          <w:rFonts w:ascii="Tahoma" w:hAnsi="Tahoma" w:cs="Tahoma"/>
          <w:color w:val="000000" w:themeColor="text1"/>
        </w:rPr>
        <w:t xml:space="preserve"> – ma</w:t>
      </w:r>
      <w:r w:rsidR="00D24624">
        <w:rPr>
          <w:rFonts w:ascii="Tahoma" w:hAnsi="Tahoma" w:cs="Tahoma"/>
          <w:color w:val="000000" w:themeColor="text1"/>
        </w:rPr>
        <w:t>ks</w:t>
      </w:r>
      <w:r w:rsidR="002D169B" w:rsidRPr="002D169B">
        <w:rPr>
          <w:rFonts w:ascii="Tahoma" w:hAnsi="Tahoma" w:cs="Tahoma"/>
          <w:color w:val="000000" w:themeColor="text1"/>
        </w:rPr>
        <w:t xml:space="preserve">ymalna łączna liczba punktów za zaakceptowanie dodatkowych </w:t>
      </w:r>
      <w:r w:rsidR="00D70D83">
        <w:rPr>
          <w:rFonts w:ascii="Tahoma" w:hAnsi="Tahoma" w:cs="Tahoma"/>
          <w:color w:val="000000" w:themeColor="text1"/>
        </w:rPr>
        <w:t xml:space="preserve">warunków gwarancji i rękojmi </w:t>
      </w:r>
      <w:r w:rsidR="002D169B" w:rsidRPr="002D169B">
        <w:rPr>
          <w:rFonts w:ascii="Tahoma" w:hAnsi="Tahoma" w:cs="Tahoma"/>
          <w:color w:val="000000" w:themeColor="text1"/>
        </w:rPr>
        <w:t xml:space="preserve">uzyskania wśród badanych ofert </w:t>
      </w:r>
    </w:p>
    <w:p w:rsidR="002D169B" w:rsidRPr="002D169B" w:rsidRDefault="002D169B" w:rsidP="002D169B">
      <w:pPr>
        <w:rPr>
          <w:rFonts w:ascii="Tahoma" w:hAnsi="Tahoma" w:cs="Tahoma"/>
          <w:color w:val="000000" w:themeColor="text1"/>
        </w:rPr>
      </w:pPr>
      <w:proofErr w:type="spellStart"/>
      <w:r w:rsidRPr="002D169B">
        <w:rPr>
          <w:rFonts w:ascii="Tahoma" w:hAnsi="Tahoma" w:cs="Tahoma"/>
          <w:color w:val="000000" w:themeColor="text1"/>
        </w:rPr>
        <w:t>kn</w:t>
      </w:r>
      <w:proofErr w:type="spellEnd"/>
      <w:r w:rsidRPr="002D169B">
        <w:rPr>
          <w:rFonts w:ascii="Tahoma" w:hAnsi="Tahoma" w:cs="Tahoma"/>
          <w:color w:val="000000" w:themeColor="text1"/>
        </w:rPr>
        <w:t xml:space="preserve"> – łączna liczba punktów za zaakceptowanie dodatkowych warunków w ofercie n</w:t>
      </w:r>
    </w:p>
    <w:p w:rsidR="001B0751" w:rsidRPr="002D169B" w:rsidRDefault="007F4CA9" w:rsidP="002D169B">
      <w:pPr>
        <w:rPr>
          <w:rFonts w:ascii="Tahoma" w:hAnsi="Tahoma" w:cs="Tahoma"/>
          <w:b/>
          <w:color w:val="000000" w:themeColor="text1"/>
        </w:rPr>
      </w:pPr>
      <w:r w:rsidRPr="002D169B">
        <w:rPr>
          <w:rFonts w:ascii="Tahoma" w:hAnsi="Tahoma" w:cs="Tahoma"/>
          <w:color w:val="70AD47" w:themeColor="accent6"/>
        </w:rPr>
        <w:br/>
      </w:r>
      <w:r w:rsidR="00F50051" w:rsidRPr="002D169B">
        <w:rPr>
          <w:rFonts w:ascii="Tahoma" w:hAnsi="Tahoma" w:cs="Tahoma"/>
          <w:b/>
          <w:color w:val="000000" w:themeColor="text1"/>
        </w:rPr>
        <w:t xml:space="preserve">Zapisy dotyczące </w:t>
      </w:r>
      <w:r w:rsidR="00B445D3" w:rsidRPr="002D169B">
        <w:rPr>
          <w:rFonts w:ascii="Tahoma" w:hAnsi="Tahoma" w:cs="Tahoma"/>
          <w:b/>
          <w:color w:val="000000" w:themeColor="text1"/>
        </w:rPr>
        <w:t xml:space="preserve"> </w:t>
      </w:r>
      <w:r w:rsidR="00EA496A" w:rsidRPr="002D169B">
        <w:rPr>
          <w:rFonts w:ascii="Tahoma" w:hAnsi="Tahoma" w:cs="Tahoma"/>
          <w:b/>
          <w:color w:val="000000" w:themeColor="text1"/>
        </w:rPr>
        <w:t>z</w:t>
      </w:r>
      <w:r w:rsidR="00F50051" w:rsidRPr="002D169B">
        <w:rPr>
          <w:rFonts w:ascii="Tahoma" w:hAnsi="Tahoma" w:cs="Tahoma"/>
          <w:b/>
          <w:color w:val="000000" w:themeColor="text1"/>
        </w:rPr>
        <w:t>aakceptowanych dodatkowych warunków gwarancji i rękojmi zostaną prze</w:t>
      </w:r>
      <w:r w:rsidR="00580B8D" w:rsidRPr="002D169B">
        <w:rPr>
          <w:rFonts w:ascii="Tahoma" w:hAnsi="Tahoma" w:cs="Tahoma"/>
          <w:b/>
          <w:color w:val="000000" w:themeColor="text1"/>
        </w:rPr>
        <w:t>nie</w:t>
      </w:r>
      <w:r w:rsidR="00F50051" w:rsidRPr="002D169B">
        <w:rPr>
          <w:rFonts w:ascii="Tahoma" w:hAnsi="Tahoma" w:cs="Tahoma"/>
          <w:b/>
          <w:color w:val="000000" w:themeColor="text1"/>
        </w:rPr>
        <w:t>sione do umowy z wybranym Wykonawcą.</w:t>
      </w:r>
      <w:r w:rsidR="00F50051" w:rsidRPr="002D169B">
        <w:rPr>
          <w:rFonts w:ascii="Tahoma" w:hAnsi="Tahoma" w:cs="Tahoma"/>
          <w:color w:val="000000" w:themeColor="text1"/>
        </w:rPr>
        <w:t xml:space="preserve"> </w:t>
      </w:r>
      <w:r w:rsidR="00B445D3" w:rsidRPr="002D169B">
        <w:rPr>
          <w:rFonts w:ascii="Tahoma" w:hAnsi="Tahoma" w:cs="Tahoma"/>
          <w:color w:val="000000" w:themeColor="text1"/>
        </w:rPr>
        <w:t xml:space="preserve">    </w:t>
      </w:r>
    </w:p>
    <w:p w:rsidR="00B445D3" w:rsidRDefault="00B445D3" w:rsidP="001B0751">
      <w:pPr>
        <w:jc w:val="both"/>
        <w:rPr>
          <w:rFonts w:ascii="Tahoma" w:hAnsi="Tahoma" w:cs="Tahoma"/>
        </w:rPr>
      </w:pPr>
    </w:p>
    <w:p w:rsidR="001B0751" w:rsidRPr="009D6779" w:rsidRDefault="001B0751" w:rsidP="001B0751">
      <w:pPr>
        <w:jc w:val="both"/>
        <w:rPr>
          <w:rFonts w:ascii="Tahoma" w:hAnsi="Tahoma" w:cs="Tahoma"/>
        </w:rPr>
      </w:pPr>
      <w:r>
        <w:rPr>
          <w:rFonts w:ascii="Tahoma" w:hAnsi="Tahoma" w:cs="Tahoma"/>
        </w:rPr>
        <w:t xml:space="preserve">Za ofertę najkorzystniejszą będzie uznana oferta, która przy uwzględnieniu powyższych kryteriów </w:t>
      </w:r>
      <w:r>
        <w:rPr>
          <w:rFonts w:ascii="Tahoma" w:hAnsi="Tahoma" w:cs="Tahoma"/>
        </w:rPr>
        <w:br/>
        <w:t xml:space="preserve">i wag otrzyma najwyższa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1B0751" w:rsidRPr="009D6779" w:rsidRDefault="001B0751" w:rsidP="001B0751">
      <w:pPr>
        <w:ind w:left="1560"/>
        <w:jc w:val="both"/>
        <w:rPr>
          <w:rFonts w:ascii="Tahoma" w:hAnsi="Tahoma" w:cs="Tahoma"/>
        </w:rPr>
      </w:pPr>
    </w:p>
    <w:p w:rsidR="001B0751" w:rsidRDefault="001B0751" w:rsidP="007B34B9">
      <w:pPr>
        <w:jc w:val="center"/>
        <w:rPr>
          <w:rFonts w:ascii="Tahoma" w:hAnsi="Tahoma" w:cs="Tahoma"/>
          <w:b/>
          <w:bCs/>
          <w:vertAlign w:val="subscript"/>
        </w:rPr>
      </w:pPr>
      <w:r w:rsidRPr="009D6779">
        <w:rPr>
          <w:rFonts w:ascii="Tahoma" w:hAnsi="Tahoma" w:cs="Tahoma"/>
          <w:b/>
          <w:bCs/>
        </w:rPr>
        <w:t>P</w:t>
      </w:r>
      <w:r w:rsidRPr="009D6779">
        <w:rPr>
          <w:rFonts w:ascii="Tahoma" w:hAnsi="Tahoma" w:cs="Tahoma"/>
          <w:b/>
          <w:bCs/>
          <w:vertAlign w:val="subscript"/>
        </w:rPr>
        <w:t xml:space="preserve">o </w:t>
      </w:r>
      <w:r w:rsidR="00574FA2">
        <w:rPr>
          <w:rFonts w:ascii="Tahoma" w:hAnsi="Tahoma" w:cs="Tahoma"/>
          <w:b/>
          <w:bCs/>
        </w:rPr>
        <w:t xml:space="preserve">= </w:t>
      </w:r>
      <w:r w:rsidR="007B34B9">
        <w:rPr>
          <w:rFonts w:ascii="Tahoma" w:hAnsi="Tahoma" w:cs="Tahoma"/>
          <w:b/>
          <w:bCs/>
        </w:rPr>
        <w:t>K</w:t>
      </w:r>
      <w:r w:rsidR="00D70D83">
        <w:rPr>
          <w:rFonts w:ascii="Tahoma" w:hAnsi="Tahoma" w:cs="Tahoma"/>
          <w:b/>
          <w:bCs/>
          <w:vertAlign w:val="subscript"/>
        </w:rPr>
        <w:t>A</w:t>
      </w:r>
      <w:r w:rsidRPr="009D6779">
        <w:rPr>
          <w:rFonts w:ascii="Tahoma" w:hAnsi="Tahoma" w:cs="Tahoma"/>
          <w:b/>
          <w:bCs/>
        </w:rPr>
        <w:t xml:space="preserve"> + </w:t>
      </w:r>
      <w:r w:rsidR="007B34B9">
        <w:rPr>
          <w:rFonts w:ascii="Tahoma" w:hAnsi="Tahoma" w:cs="Tahoma"/>
          <w:b/>
          <w:bCs/>
        </w:rPr>
        <w:t>K</w:t>
      </w:r>
      <w:r w:rsidR="00D70D83">
        <w:rPr>
          <w:rFonts w:ascii="Tahoma" w:hAnsi="Tahoma" w:cs="Tahoma"/>
          <w:b/>
          <w:bCs/>
          <w:vertAlign w:val="subscript"/>
        </w:rPr>
        <w:t>B</w:t>
      </w:r>
      <w:r>
        <w:rPr>
          <w:rFonts w:ascii="Tahoma" w:hAnsi="Tahoma" w:cs="Tahoma"/>
          <w:b/>
          <w:bCs/>
          <w:vertAlign w:val="subscript"/>
        </w:rPr>
        <w:t xml:space="preserve"> +</w:t>
      </w:r>
      <w:r w:rsidR="00574FA2">
        <w:rPr>
          <w:rFonts w:ascii="Tahoma" w:hAnsi="Tahoma" w:cs="Tahoma"/>
          <w:b/>
          <w:bCs/>
          <w:vertAlign w:val="subscript"/>
        </w:rPr>
        <w:t xml:space="preserve"> </w:t>
      </w:r>
      <w:r w:rsidR="007B34B9">
        <w:rPr>
          <w:rFonts w:ascii="Tahoma" w:hAnsi="Tahoma" w:cs="Tahoma"/>
          <w:b/>
          <w:bCs/>
        </w:rPr>
        <w:t>K</w:t>
      </w:r>
      <w:r w:rsidR="00D70D83">
        <w:rPr>
          <w:rFonts w:ascii="Tahoma" w:hAnsi="Tahoma" w:cs="Tahoma"/>
          <w:b/>
          <w:bCs/>
          <w:vertAlign w:val="subscript"/>
        </w:rPr>
        <w:t>C</w:t>
      </w:r>
    </w:p>
    <w:p w:rsidR="00EB3C56" w:rsidRPr="00EB3C22" w:rsidRDefault="00EB3C56" w:rsidP="001B0751">
      <w:pPr>
        <w:jc w:val="center"/>
        <w:rPr>
          <w:rFonts w:ascii="Tahoma" w:hAnsi="Tahoma" w:cs="Tahoma"/>
          <w:b/>
          <w:bCs/>
          <w:vertAlign w:val="subscript"/>
        </w:rPr>
      </w:pPr>
    </w:p>
    <w:p w:rsidR="001B0751" w:rsidRPr="009D6779" w:rsidRDefault="001B0751" w:rsidP="001B0751">
      <w:pPr>
        <w:jc w:val="both"/>
        <w:rPr>
          <w:rFonts w:ascii="Tahoma" w:hAnsi="Tahoma" w:cs="Tahoma"/>
        </w:rPr>
      </w:pPr>
      <w:r w:rsidRPr="009D6779">
        <w:rPr>
          <w:rFonts w:ascii="Tahoma" w:hAnsi="Tahoma" w:cs="Tahoma"/>
        </w:rPr>
        <w:t>gdzie:</w:t>
      </w:r>
    </w:p>
    <w:p w:rsidR="001B0751" w:rsidRPr="009D6779" w:rsidRDefault="001B0751" w:rsidP="001B0751">
      <w:pPr>
        <w:jc w:val="both"/>
        <w:rPr>
          <w:rFonts w:ascii="Tahoma" w:hAnsi="Tahoma" w:cs="Tahoma"/>
        </w:rPr>
      </w:pPr>
      <w:proofErr w:type="spellStart"/>
      <w:r w:rsidRPr="00DD7DEA">
        <w:rPr>
          <w:rFonts w:ascii="Tahoma" w:hAnsi="Tahoma" w:cs="Tahoma"/>
          <w:b/>
        </w:rPr>
        <w:t>P</w:t>
      </w:r>
      <w:r w:rsidR="00DD7DEA" w:rsidRPr="00DD7DEA">
        <w:rPr>
          <w:rFonts w:ascii="Tahoma" w:hAnsi="Tahoma" w:cs="Tahoma"/>
          <w:b/>
          <w:vertAlign w:val="subscript"/>
        </w:rPr>
        <w:t>n</w:t>
      </w:r>
      <w:proofErr w:type="spellEnd"/>
      <w:r w:rsidRPr="009D6779">
        <w:rPr>
          <w:rFonts w:ascii="Tahoma" w:hAnsi="Tahoma" w:cs="Tahoma"/>
        </w:rPr>
        <w:t xml:space="preserve"> – suma punktów uzyskana przez ofertę</w:t>
      </w:r>
      <w:r w:rsidR="00DD7DEA">
        <w:rPr>
          <w:rFonts w:ascii="Tahoma" w:hAnsi="Tahoma" w:cs="Tahoma"/>
        </w:rPr>
        <w:t xml:space="preserve"> n</w:t>
      </w:r>
    </w:p>
    <w:p w:rsidR="00DD7DEA" w:rsidRDefault="00DD7DEA" w:rsidP="001B0751">
      <w:pPr>
        <w:jc w:val="both"/>
        <w:rPr>
          <w:rFonts w:ascii="Tahoma" w:hAnsi="Tahoma" w:cs="Tahoma"/>
          <w:b/>
        </w:rPr>
      </w:pPr>
      <w:r>
        <w:rPr>
          <w:rFonts w:ascii="Tahoma" w:hAnsi="Tahoma" w:cs="Tahoma"/>
          <w:b/>
        </w:rPr>
        <w:t xml:space="preserve">n - </w:t>
      </w:r>
      <w:r w:rsidRPr="002D169B">
        <w:rPr>
          <w:rFonts w:ascii="Tahoma" w:hAnsi="Tahoma" w:cs="Tahoma"/>
          <w:color w:val="000000" w:themeColor="text1"/>
        </w:rPr>
        <w:t>numer oferty</w:t>
      </w:r>
    </w:p>
    <w:p w:rsidR="001B0751" w:rsidRPr="009D6779" w:rsidRDefault="007B34B9" w:rsidP="001B0751">
      <w:pPr>
        <w:jc w:val="both"/>
        <w:rPr>
          <w:rFonts w:ascii="Tahoma" w:hAnsi="Tahoma" w:cs="Tahoma"/>
        </w:rPr>
      </w:pPr>
      <w:r w:rsidRPr="007B34B9">
        <w:rPr>
          <w:rFonts w:ascii="Tahoma" w:hAnsi="Tahoma" w:cs="Tahoma"/>
          <w:b/>
        </w:rPr>
        <w:t>K</w:t>
      </w:r>
      <w:r w:rsidRPr="007B34B9">
        <w:rPr>
          <w:rFonts w:ascii="Tahoma" w:hAnsi="Tahoma" w:cs="Tahoma"/>
          <w:b/>
          <w:vertAlign w:val="subscript"/>
        </w:rPr>
        <w:t>a</w:t>
      </w:r>
      <w:r w:rsidR="001B0751" w:rsidRPr="009D6779">
        <w:rPr>
          <w:rFonts w:ascii="Tahoma" w:hAnsi="Tahoma" w:cs="Tahoma"/>
          <w:vertAlign w:val="subscript"/>
        </w:rPr>
        <w:t xml:space="preserve"> </w:t>
      </w:r>
      <w:r w:rsidR="001B0751" w:rsidRPr="009D6779">
        <w:rPr>
          <w:rFonts w:ascii="Tahoma" w:hAnsi="Tahoma" w:cs="Tahoma"/>
        </w:rPr>
        <w:t xml:space="preserve"> - ilość punktów uzyskanych w kryterium </w:t>
      </w:r>
      <w:r>
        <w:rPr>
          <w:rFonts w:ascii="Tahoma" w:hAnsi="Tahoma" w:cs="Tahoma"/>
          <w:b/>
        </w:rPr>
        <w:t>A</w:t>
      </w:r>
    </w:p>
    <w:p w:rsidR="001B0751" w:rsidRPr="00C562C2" w:rsidRDefault="007B34B9" w:rsidP="001B0751">
      <w:pPr>
        <w:jc w:val="both"/>
        <w:rPr>
          <w:rFonts w:ascii="Tahoma" w:hAnsi="Tahoma" w:cs="Tahoma"/>
        </w:rPr>
      </w:pPr>
      <w:proofErr w:type="spellStart"/>
      <w:r w:rsidRPr="007B34B9">
        <w:rPr>
          <w:rFonts w:ascii="Tahoma" w:hAnsi="Tahoma" w:cs="Tahoma"/>
          <w:b/>
        </w:rPr>
        <w:t>K</w:t>
      </w:r>
      <w:r w:rsidRPr="007B34B9">
        <w:rPr>
          <w:rFonts w:ascii="Tahoma" w:hAnsi="Tahoma" w:cs="Tahoma"/>
          <w:b/>
          <w:vertAlign w:val="subscript"/>
        </w:rPr>
        <w:t>b</w:t>
      </w:r>
      <w:proofErr w:type="spellEnd"/>
      <w:r w:rsidR="001B0751" w:rsidRPr="009D6779">
        <w:rPr>
          <w:rFonts w:ascii="Tahoma" w:hAnsi="Tahoma" w:cs="Tahoma"/>
        </w:rPr>
        <w:t xml:space="preserve">– ilość punktów uzyskanych w kryterium </w:t>
      </w:r>
      <w:r>
        <w:rPr>
          <w:rFonts w:ascii="Tahoma" w:hAnsi="Tahoma" w:cs="Tahoma"/>
          <w:b/>
          <w:color w:val="000000" w:themeColor="text1"/>
        </w:rPr>
        <w:t>B</w:t>
      </w:r>
    </w:p>
    <w:p w:rsidR="001B0751" w:rsidRPr="009D6779" w:rsidRDefault="007B34B9" w:rsidP="001B0751">
      <w:pPr>
        <w:jc w:val="both"/>
        <w:rPr>
          <w:rFonts w:ascii="Tahoma" w:hAnsi="Tahoma" w:cs="Tahoma"/>
        </w:rPr>
      </w:pPr>
      <w:proofErr w:type="spellStart"/>
      <w:r w:rsidRPr="007B34B9">
        <w:rPr>
          <w:rFonts w:ascii="Tahoma" w:hAnsi="Tahoma" w:cs="Tahoma"/>
          <w:b/>
        </w:rPr>
        <w:t>K</w:t>
      </w:r>
      <w:r w:rsidRPr="007B34B9">
        <w:rPr>
          <w:rFonts w:ascii="Tahoma" w:hAnsi="Tahoma" w:cs="Tahoma"/>
          <w:b/>
          <w:vertAlign w:val="subscript"/>
        </w:rPr>
        <w:t>c</w:t>
      </w:r>
      <w:proofErr w:type="spellEnd"/>
      <w:r w:rsidR="001B0751">
        <w:rPr>
          <w:rFonts w:ascii="Tahoma" w:hAnsi="Tahoma" w:cs="Tahoma"/>
        </w:rPr>
        <w:t xml:space="preserve"> – ilość punktów uzyskanych w kryterium </w:t>
      </w:r>
      <w:r>
        <w:rPr>
          <w:rFonts w:ascii="Tahoma" w:hAnsi="Tahoma" w:cs="Tahoma"/>
          <w:b/>
          <w:color w:val="000000" w:themeColor="text1"/>
        </w:rPr>
        <w:t>C</w:t>
      </w:r>
    </w:p>
    <w:p w:rsidR="001B0751" w:rsidRPr="00F820AD" w:rsidRDefault="001B0751" w:rsidP="001B0751">
      <w:pPr>
        <w:jc w:val="both"/>
        <w:rPr>
          <w:rFonts w:ascii="Tahoma" w:hAnsi="Tahoma" w:cs="Tahoma"/>
          <w:b/>
          <w:bCs/>
          <w:sz w:val="22"/>
          <w:szCs w:val="22"/>
        </w:rPr>
      </w:pPr>
    </w:p>
    <w:p w:rsidR="001B0751" w:rsidRDefault="001B0751" w:rsidP="001B0751">
      <w:pPr>
        <w:jc w:val="both"/>
        <w:rPr>
          <w:rFonts w:ascii="Tahoma" w:hAnsi="Tahoma" w:cs="Tahoma"/>
          <w:b/>
          <w:color w:val="000000"/>
          <w:u w:val="single"/>
        </w:rPr>
      </w:pPr>
    </w:p>
    <w:p w:rsidR="001B0751" w:rsidRDefault="001B0751" w:rsidP="001B0751">
      <w:pPr>
        <w:pStyle w:val="Nagwek3"/>
        <w:shd w:val="clear" w:color="auto" w:fill="E7E6E6" w:themeFill="background2"/>
        <w:spacing w:before="0" w:after="0"/>
        <w:jc w:val="both"/>
      </w:pPr>
      <w:bookmarkStart w:id="17" w:name="_Toc466028928"/>
      <w:r>
        <w:t>Rozdział 15: Informacja o formalnościach jakie powinny zostać dopełnione po wyborze oferty w celu zawarcia umowy</w:t>
      </w:r>
      <w:bookmarkEnd w:id="17"/>
    </w:p>
    <w:p w:rsidR="001B0751" w:rsidRDefault="001B0751" w:rsidP="001B0751">
      <w:pPr>
        <w:ind w:left="1410" w:hanging="1410"/>
        <w:jc w:val="both"/>
        <w:rPr>
          <w:rFonts w:ascii="Tahoma" w:hAnsi="Tahoma" w:cs="Tahoma"/>
          <w:b/>
          <w:color w:val="000000"/>
        </w:rPr>
      </w:pP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Default="00175B2D" w:rsidP="00ED5765">
      <w:pPr>
        <w:pStyle w:val="Akapitzlist"/>
        <w:numPr>
          <w:ilvl w:val="0"/>
          <w:numId w:val="23"/>
        </w:numPr>
        <w:ind w:left="426" w:hanging="426"/>
        <w:jc w:val="both"/>
        <w:rPr>
          <w:rFonts w:ascii="Tahoma" w:hAnsi="Tahoma" w:cs="Tahoma"/>
          <w:color w:val="000000"/>
        </w:rPr>
      </w:pPr>
      <w:r>
        <w:rPr>
          <w:rFonts w:ascii="Tahoma" w:hAnsi="Tahoma" w:cs="Tahoma"/>
          <w:color w:val="000000"/>
        </w:rPr>
        <w:t xml:space="preserve">Przed podpisaniem umowy Wykonawca zobowiązany jest do wniesienia zabezpieczenia należytego wykonania umowy pod rygorem nie zawarcia umowy z winy Wykonawcy. </w:t>
      </w:r>
    </w:p>
    <w:p w:rsidR="0084426F"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p>
    <w:p w:rsidR="00B76661" w:rsidRPr="00B76661" w:rsidRDefault="001B0751" w:rsidP="00ED5765">
      <w:pPr>
        <w:pStyle w:val="Akapitzlist"/>
        <w:numPr>
          <w:ilvl w:val="0"/>
          <w:numId w:val="67"/>
        </w:numPr>
        <w:jc w:val="both"/>
        <w:rPr>
          <w:rFonts w:ascii="Tahoma" w:hAnsi="Tahoma" w:cs="Tahoma"/>
          <w:color w:val="000000"/>
        </w:rPr>
      </w:pPr>
      <w:r w:rsidRPr="0063668B">
        <w:rPr>
          <w:rFonts w:ascii="Tahoma" w:hAnsi="Tahoma" w:cs="Tahoma"/>
          <w:color w:val="000000" w:themeColor="text1"/>
        </w:rPr>
        <w:t xml:space="preserve">kopie uprawnień budowlanych </w:t>
      </w:r>
      <w:r w:rsidR="007C611E">
        <w:rPr>
          <w:rFonts w:ascii="Tahoma" w:hAnsi="Tahoma" w:cs="Tahoma"/>
          <w:color w:val="000000" w:themeColor="text1"/>
        </w:rPr>
        <w:t>do kierowania robotami budowlanymi oraz aktualne</w:t>
      </w:r>
      <w:r w:rsidRPr="0063668B">
        <w:rPr>
          <w:rFonts w:ascii="Tahoma" w:hAnsi="Tahoma" w:cs="Tahoma"/>
          <w:color w:val="000000" w:themeColor="text1"/>
        </w:rPr>
        <w:t xml:space="preserve"> wpis</w:t>
      </w:r>
      <w:r w:rsidR="00BF20BC">
        <w:rPr>
          <w:rFonts w:ascii="Tahoma" w:hAnsi="Tahoma" w:cs="Tahoma"/>
          <w:color w:val="000000" w:themeColor="text1"/>
        </w:rPr>
        <w:t>y</w:t>
      </w:r>
      <w:r w:rsidRPr="0063668B">
        <w:rPr>
          <w:rFonts w:ascii="Tahoma" w:hAnsi="Tahoma" w:cs="Tahoma"/>
          <w:color w:val="000000" w:themeColor="text1"/>
        </w:rPr>
        <w:t xml:space="preserve"> na listę członków właściwej izby samorządu zawodowego dla osób, o których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t>
      </w:r>
      <w:r w:rsidRPr="0063668B">
        <w:rPr>
          <w:rFonts w:ascii="Tahoma" w:hAnsi="Tahoma" w:cs="Tahoma"/>
          <w:color w:val="000000" w:themeColor="text1"/>
        </w:rPr>
        <w:lastRenderedPageBreak/>
        <w:t>(w przypadku podmiotów zagranicznych dokumenty równoważne, jeżeli w danym kraju ustawy nak</w:t>
      </w:r>
      <w:r w:rsidR="0084426F">
        <w:rPr>
          <w:rFonts w:ascii="Tahoma" w:hAnsi="Tahoma" w:cs="Tahoma"/>
          <w:color w:val="000000" w:themeColor="text1"/>
        </w:rPr>
        <w:t>ładają na niego taki obowiązek),</w:t>
      </w:r>
    </w:p>
    <w:p w:rsidR="00751D68" w:rsidRPr="00751D68" w:rsidRDefault="00751D68" w:rsidP="00D07A07">
      <w:pPr>
        <w:pStyle w:val="Akapitzlist"/>
        <w:numPr>
          <w:ilvl w:val="0"/>
          <w:numId w:val="67"/>
        </w:numPr>
        <w:jc w:val="both"/>
        <w:rPr>
          <w:rFonts w:ascii="Tahoma" w:hAnsi="Tahoma" w:cs="Tahoma"/>
          <w:color w:val="000000"/>
        </w:rPr>
      </w:pPr>
      <w:r w:rsidRPr="00BA6A5D">
        <w:rPr>
          <w:rFonts w:ascii="Tahoma" w:hAnsi="Tahoma" w:cs="Tahoma"/>
          <w:color w:val="000000" w:themeColor="text1"/>
        </w:rPr>
        <w:t xml:space="preserve">kosztorys sporządzony metodą kalkulacji </w:t>
      </w:r>
      <w:r w:rsidR="009D1D65" w:rsidRPr="00BA6A5D">
        <w:rPr>
          <w:rFonts w:ascii="Tahoma" w:hAnsi="Tahoma" w:cs="Tahoma"/>
          <w:color w:val="000000" w:themeColor="text1"/>
        </w:rPr>
        <w:t>szczegółowej</w:t>
      </w:r>
      <w:r w:rsidRPr="00BA6A5D">
        <w:rPr>
          <w:rFonts w:ascii="Tahoma" w:hAnsi="Tahoma" w:cs="Tahoma"/>
          <w:color w:val="000000" w:themeColor="text1"/>
        </w:rPr>
        <w:t xml:space="preserve"> zgodnie z rozporządzeniem Ministra </w:t>
      </w:r>
      <w:r w:rsidRPr="00751D68">
        <w:rPr>
          <w:rFonts w:ascii="Tahoma" w:hAnsi="Tahoma" w:cs="Tahoma"/>
          <w:color w:val="000000"/>
        </w:rPr>
        <w:t>Infrastruktury z dnia 18 maja 2004 r. w sprawie</w:t>
      </w:r>
      <w:r w:rsidRPr="00751D68">
        <w:rPr>
          <w:rFonts w:ascii="Tahoma" w:hAnsi="Tahoma" w:cs="Tahoma"/>
        </w:rPr>
        <w:t xml:space="preserve"> określenia metod i podstaw sporządzania kosztorysu inwestorskiego, obliczania planowanych kosztów prac projektowych oraz planowanych kosztów robót budowlanych określonych w programie funkcjonalno-</w:t>
      </w:r>
      <w:r w:rsidRPr="00FB2B24">
        <w:rPr>
          <w:rFonts w:ascii="Tahoma" w:hAnsi="Tahoma" w:cs="Tahoma"/>
        </w:rPr>
        <w:t>użytkowym</w:t>
      </w:r>
    </w:p>
    <w:p w:rsidR="007C611E" w:rsidRPr="00751D68" w:rsidRDefault="0084426F" w:rsidP="00D07A07">
      <w:pPr>
        <w:pStyle w:val="Akapitzlist"/>
        <w:numPr>
          <w:ilvl w:val="0"/>
          <w:numId w:val="67"/>
        </w:numPr>
        <w:jc w:val="both"/>
        <w:rPr>
          <w:rFonts w:ascii="Tahoma" w:hAnsi="Tahoma" w:cs="Tahoma"/>
          <w:color w:val="000000"/>
        </w:rPr>
      </w:pPr>
      <w:r w:rsidRPr="00751D68">
        <w:rPr>
          <w:rFonts w:ascii="Tahoma" w:hAnsi="Tahoma" w:cs="Tahoma"/>
          <w:color w:val="000000" w:themeColor="text1"/>
        </w:rPr>
        <w:t>h</w:t>
      </w:r>
      <w:r w:rsidR="007C611E" w:rsidRPr="00751D68">
        <w:rPr>
          <w:rFonts w:ascii="Tahoma" w:hAnsi="Tahoma" w:cs="Tahoma"/>
          <w:color w:val="000000" w:themeColor="text1"/>
        </w:rPr>
        <w:t>armonogram rzeczowo – finansowy wg poniższych wskazówek:</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w:t>
      </w:r>
      <w:r w:rsidR="00751D68">
        <w:rPr>
          <w:rFonts w:ascii="Tahoma" w:eastAsia="Calibri" w:hAnsi="Tahoma" w:cs="Tahoma"/>
          <w:color w:val="000000" w:themeColor="text1"/>
          <w:lang w:eastAsia="pl-PL"/>
        </w:rPr>
        <w:t xml:space="preserve">winien </w:t>
      </w:r>
      <w:r w:rsidRPr="00C0539D">
        <w:rPr>
          <w:rFonts w:ascii="Tahoma" w:eastAsia="Calibri" w:hAnsi="Tahoma" w:cs="Tahoma"/>
          <w:color w:val="000000" w:themeColor="text1"/>
          <w:lang w:eastAsia="pl-PL"/>
        </w:rPr>
        <w:t>uwzględnia</w:t>
      </w:r>
      <w:r w:rsidR="00751D68">
        <w:rPr>
          <w:rFonts w:ascii="Tahoma" w:eastAsia="Calibri" w:hAnsi="Tahoma" w:cs="Tahoma"/>
          <w:color w:val="000000" w:themeColor="text1"/>
          <w:lang w:eastAsia="pl-PL"/>
        </w:rPr>
        <w:t>ć kolejność w jakiej W</w:t>
      </w:r>
      <w:r w:rsidRPr="00C0539D">
        <w:rPr>
          <w:rFonts w:ascii="Tahoma" w:eastAsia="Calibri" w:hAnsi="Tahoma" w:cs="Tahoma"/>
          <w:color w:val="000000" w:themeColor="text1"/>
          <w:lang w:eastAsia="pl-PL"/>
        </w:rPr>
        <w:t xml:space="preserve">ykonawca zamierza prowadzić roboty budowlane stanowiące przedmiot umowy, terminy wykonywania, daty rozpoczęcia i zakończenia robót, </w:t>
      </w:r>
      <w:r w:rsidR="003502EB">
        <w:rPr>
          <w:rFonts w:ascii="Tahoma" w:eastAsia="Calibri" w:hAnsi="Tahoma" w:cs="Tahoma"/>
          <w:color w:val="000000" w:themeColor="text1"/>
          <w:lang w:eastAsia="pl-PL"/>
        </w:rPr>
        <w:t>koszt</w:t>
      </w:r>
      <w:r w:rsidR="00751D68">
        <w:rPr>
          <w:rFonts w:ascii="Tahoma" w:eastAsia="Calibri" w:hAnsi="Tahoma" w:cs="Tahoma"/>
          <w:color w:val="000000" w:themeColor="text1"/>
          <w:lang w:eastAsia="pl-PL"/>
        </w:rPr>
        <w:t>y</w:t>
      </w:r>
      <w:r w:rsidR="003502EB">
        <w:rPr>
          <w:rFonts w:ascii="Tahoma" w:eastAsia="Calibri" w:hAnsi="Tahoma" w:cs="Tahoma"/>
          <w:color w:val="000000" w:themeColor="text1"/>
          <w:lang w:eastAsia="pl-PL"/>
        </w:rPr>
        <w:t xml:space="preserve"> wykonania poszczególnych robót zgodn</w:t>
      </w:r>
      <w:r w:rsidR="00751D68">
        <w:rPr>
          <w:rFonts w:ascii="Tahoma" w:eastAsia="Calibri" w:hAnsi="Tahoma" w:cs="Tahoma"/>
          <w:color w:val="000000" w:themeColor="text1"/>
          <w:lang w:eastAsia="pl-PL"/>
        </w:rPr>
        <w:t>e</w:t>
      </w:r>
      <w:r w:rsidR="003502EB">
        <w:rPr>
          <w:rFonts w:ascii="Tahoma" w:eastAsia="Calibri" w:hAnsi="Tahoma" w:cs="Tahoma"/>
          <w:color w:val="000000" w:themeColor="text1"/>
          <w:lang w:eastAsia="pl-PL"/>
        </w:rPr>
        <w:t xml:space="preserve"> </w:t>
      </w:r>
      <w:r w:rsidR="00751D68">
        <w:rPr>
          <w:rFonts w:ascii="Tahoma" w:eastAsia="Calibri" w:hAnsi="Tahoma" w:cs="Tahoma"/>
          <w:color w:val="000000" w:themeColor="text1"/>
          <w:lang w:eastAsia="pl-PL"/>
        </w:rPr>
        <w:br/>
        <w:t xml:space="preserve">z cenami </w:t>
      </w:r>
      <w:r w:rsidR="003502EB">
        <w:rPr>
          <w:rFonts w:ascii="Tahoma" w:eastAsia="Calibri" w:hAnsi="Tahoma" w:cs="Tahoma"/>
          <w:color w:val="000000" w:themeColor="text1"/>
          <w:lang w:eastAsia="pl-PL"/>
        </w:rPr>
        <w:t xml:space="preserve">w </w:t>
      </w:r>
      <w:r w:rsidR="00751D68">
        <w:rPr>
          <w:rFonts w:ascii="Tahoma" w:eastAsia="Calibri" w:hAnsi="Tahoma" w:cs="Tahoma"/>
          <w:color w:val="000000" w:themeColor="text1"/>
          <w:lang w:eastAsia="pl-PL"/>
        </w:rPr>
        <w:t>kosztorysie W</w:t>
      </w:r>
      <w:r w:rsidR="003502EB">
        <w:rPr>
          <w:rFonts w:ascii="Tahoma" w:eastAsia="Calibri" w:hAnsi="Tahoma" w:cs="Tahoma"/>
          <w:color w:val="000000" w:themeColor="text1"/>
          <w:lang w:eastAsia="pl-PL"/>
        </w:rPr>
        <w:t xml:space="preserve">ykonawcy,  </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w harmonogramie Wykonawca wskazuje roboty, które zostaną wykonane p</w:t>
      </w:r>
      <w:r w:rsidR="00751D68">
        <w:rPr>
          <w:rFonts w:ascii="Tahoma" w:eastAsia="Calibri" w:hAnsi="Tahoma" w:cs="Tahoma"/>
          <w:color w:val="000000" w:themeColor="text1"/>
          <w:lang w:eastAsia="pl-PL"/>
        </w:rPr>
        <w:t>rzez P</w:t>
      </w:r>
      <w:r w:rsidRPr="00C0539D">
        <w:rPr>
          <w:rFonts w:ascii="Tahoma" w:eastAsia="Calibri" w:hAnsi="Tahoma" w:cs="Tahoma"/>
          <w:color w:val="000000" w:themeColor="text1"/>
          <w:lang w:eastAsia="pl-PL"/>
        </w:rPr>
        <w:t>odwykonawców,</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propozycja Zamawiającego podziału harmonogramu robót:</w:t>
      </w:r>
    </w:p>
    <w:p w:rsidR="007C611E"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7C611E" w:rsidRPr="00C0539D">
        <w:rPr>
          <w:rFonts w:ascii="Tahoma" w:hAnsi="Tahoma" w:cs="Tahoma"/>
          <w:color w:val="000000" w:themeColor="text1"/>
        </w:rPr>
        <w:t>:</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 xml:space="preserve">demontaże i rozbiórki – elementy </w:t>
      </w:r>
      <w:r w:rsidR="00C15D05" w:rsidRPr="00C0539D">
        <w:rPr>
          <w:rFonts w:ascii="Tahoma" w:hAnsi="Tahoma" w:cs="Tahoma"/>
          <w:color w:val="000000" w:themeColor="text1"/>
        </w:rPr>
        <w:t>zewnętrzne</w:t>
      </w:r>
      <w:r w:rsidRPr="00C0539D">
        <w:rPr>
          <w:rFonts w:ascii="Tahoma" w:hAnsi="Tahoma" w:cs="Tahoma"/>
          <w:color w:val="000000" w:themeColor="text1"/>
        </w:rPr>
        <w:t>,</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demontaże i rozbiórki – parter, piwnica – wnętrza,</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ściany i obudowy g-k,</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 xml:space="preserve">roboty murowe,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ind w:left="2268" w:hanging="283"/>
        <w:jc w:val="both"/>
        <w:rPr>
          <w:rFonts w:ascii="Tahoma" w:hAnsi="Tahoma" w:cs="Tahoma"/>
          <w:color w:val="000000" w:themeColor="text1"/>
        </w:rPr>
      </w:pPr>
      <w:r w:rsidRPr="00C0539D">
        <w:rPr>
          <w:rFonts w:ascii="Tahoma" w:hAnsi="Tahoma" w:cs="Tahoma"/>
          <w:color w:val="000000" w:themeColor="text1"/>
        </w:rPr>
        <w:t>konstrukcje stalowe, żelbetowe,</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ind w:left="2268" w:hanging="283"/>
        <w:jc w:val="both"/>
        <w:rPr>
          <w:rFonts w:ascii="Tahoma" w:hAnsi="Tahoma" w:cs="Tahoma"/>
          <w:color w:val="000000" w:themeColor="text1"/>
        </w:rPr>
      </w:pPr>
      <w:r w:rsidRPr="00C0539D">
        <w:rPr>
          <w:rFonts w:ascii="Tahoma" w:hAnsi="Tahoma" w:cs="Tahoma"/>
          <w:color w:val="000000" w:themeColor="text1"/>
        </w:rPr>
        <w:t xml:space="preserve">tynki i okładziny wewnętrzne,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ind w:left="2268" w:hanging="283"/>
        <w:jc w:val="both"/>
        <w:rPr>
          <w:rFonts w:ascii="Tahoma" w:hAnsi="Tahoma" w:cs="Tahoma"/>
          <w:color w:val="000000" w:themeColor="text1"/>
        </w:rPr>
      </w:pPr>
      <w:r w:rsidRPr="00C0539D">
        <w:rPr>
          <w:rFonts w:ascii="Tahoma" w:hAnsi="Tahoma" w:cs="Tahoma"/>
          <w:color w:val="000000" w:themeColor="text1"/>
        </w:rPr>
        <w:t>stolarka, ślusarka</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tabs>
          <w:tab w:val="left" w:pos="2268"/>
        </w:tabs>
        <w:ind w:hanging="578"/>
        <w:jc w:val="both"/>
        <w:rPr>
          <w:rFonts w:ascii="Tahoma" w:hAnsi="Tahoma" w:cs="Tahoma"/>
          <w:color w:val="000000" w:themeColor="text1"/>
        </w:rPr>
      </w:pPr>
      <w:r w:rsidRPr="00C0539D">
        <w:rPr>
          <w:rFonts w:ascii="Tahoma" w:hAnsi="Tahoma" w:cs="Tahoma"/>
          <w:color w:val="000000" w:themeColor="text1"/>
        </w:rPr>
        <w:t xml:space="preserve">warstwy dachowe, </w:t>
      </w:r>
      <w:proofErr w:type="spellStart"/>
      <w:r w:rsidRPr="00C0539D">
        <w:rPr>
          <w:rFonts w:ascii="Tahoma" w:hAnsi="Tahoma" w:cs="Tahoma"/>
          <w:color w:val="000000" w:themeColor="text1"/>
        </w:rPr>
        <w:t>elemnty</w:t>
      </w:r>
      <w:proofErr w:type="spellEnd"/>
      <w:r w:rsidRPr="00C0539D">
        <w:rPr>
          <w:rFonts w:ascii="Tahoma" w:hAnsi="Tahoma" w:cs="Tahoma"/>
          <w:color w:val="000000" w:themeColor="text1"/>
        </w:rPr>
        <w:t xml:space="preserve"> dachu,</w:t>
      </w:r>
    </w:p>
    <w:p w:rsidR="00354AE6" w:rsidRPr="00C0539D" w:rsidRDefault="00354AE6" w:rsidP="00ED5765">
      <w:pPr>
        <w:pStyle w:val="Akapitzlist"/>
        <w:numPr>
          <w:ilvl w:val="0"/>
          <w:numId w:val="88"/>
        </w:numPr>
        <w:tabs>
          <w:tab w:val="left" w:pos="2268"/>
        </w:tabs>
        <w:ind w:hanging="578"/>
        <w:jc w:val="both"/>
        <w:rPr>
          <w:rFonts w:ascii="Tahoma" w:hAnsi="Tahoma" w:cs="Tahoma"/>
          <w:color w:val="000000" w:themeColor="text1"/>
        </w:rPr>
      </w:pPr>
      <w:r w:rsidRPr="00C0539D">
        <w:rPr>
          <w:rFonts w:ascii="Tahoma" w:hAnsi="Tahoma" w:cs="Tahoma"/>
          <w:color w:val="000000" w:themeColor="text1"/>
        </w:rPr>
        <w:t>izolacje termiczne i wodne,</w:t>
      </w:r>
    </w:p>
    <w:p w:rsidR="00354AE6" w:rsidRPr="00C0539D" w:rsidRDefault="00354AE6" w:rsidP="00ED5765">
      <w:pPr>
        <w:pStyle w:val="Akapitzlist"/>
        <w:numPr>
          <w:ilvl w:val="0"/>
          <w:numId w:val="88"/>
        </w:numPr>
        <w:tabs>
          <w:tab w:val="left" w:pos="2268"/>
        </w:tabs>
        <w:ind w:hanging="578"/>
        <w:jc w:val="both"/>
        <w:rPr>
          <w:rFonts w:ascii="Tahoma" w:hAnsi="Tahoma" w:cs="Tahoma"/>
          <w:color w:val="000000" w:themeColor="text1"/>
        </w:rPr>
      </w:pPr>
      <w:r w:rsidRPr="00C0539D">
        <w:rPr>
          <w:rFonts w:ascii="Tahoma" w:hAnsi="Tahoma" w:cs="Tahoma"/>
          <w:color w:val="000000" w:themeColor="text1"/>
        </w:rPr>
        <w:t xml:space="preserve">roboty dekarskie – dach istniejący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9"/>
        </w:numPr>
        <w:ind w:left="2268" w:hanging="283"/>
        <w:jc w:val="both"/>
        <w:rPr>
          <w:rFonts w:ascii="Tahoma" w:hAnsi="Tahoma" w:cs="Tahoma"/>
          <w:color w:val="000000" w:themeColor="text1"/>
        </w:rPr>
      </w:pPr>
      <w:r w:rsidRPr="00C0539D">
        <w:rPr>
          <w:rFonts w:ascii="Tahoma" w:hAnsi="Tahoma" w:cs="Tahoma"/>
          <w:color w:val="000000" w:themeColor="text1"/>
        </w:rPr>
        <w:t xml:space="preserve">elewacje, </w:t>
      </w:r>
    </w:p>
    <w:p w:rsidR="00354AE6" w:rsidRPr="00C0539D" w:rsidRDefault="00354AE6" w:rsidP="00ED5765">
      <w:pPr>
        <w:pStyle w:val="Akapitzlist"/>
        <w:numPr>
          <w:ilvl w:val="0"/>
          <w:numId w:val="89"/>
        </w:numPr>
        <w:ind w:left="2268" w:hanging="283"/>
        <w:jc w:val="both"/>
        <w:rPr>
          <w:rFonts w:ascii="Tahoma" w:hAnsi="Tahoma" w:cs="Tahoma"/>
          <w:color w:val="000000" w:themeColor="text1"/>
        </w:rPr>
      </w:pPr>
      <w:r w:rsidRPr="00C0539D">
        <w:rPr>
          <w:rFonts w:ascii="Tahoma" w:hAnsi="Tahoma" w:cs="Tahoma"/>
          <w:color w:val="000000" w:themeColor="text1"/>
        </w:rPr>
        <w:t>elementy zewnętrzne,</w:t>
      </w:r>
    </w:p>
    <w:p w:rsidR="00354AE6" w:rsidRPr="00C0539D" w:rsidRDefault="00354AE6" w:rsidP="00ED5765">
      <w:pPr>
        <w:pStyle w:val="Akapitzlist"/>
        <w:numPr>
          <w:ilvl w:val="0"/>
          <w:numId w:val="89"/>
        </w:numPr>
        <w:ind w:left="2268" w:hanging="283"/>
        <w:jc w:val="both"/>
        <w:rPr>
          <w:rFonts w:ascii="Tahoma" w:hAnsi="Tahoma" w:cs="Tahoma"/>
          <w:color w:val="000000" w:themeColor="text1"/>
        </w:rPr>
      </w:pPr>
      <w:r w:rsidRPr="00C0539D">
        <w:rPr>
          <w:rFonts w:ascii="Tahoma" w:hAnsi="Tahoma" w:cs="Tahoma"/>
          <w:color w:val="000000" w:themeColor="text1"/>
        </w:rPr>
        <w:t xml:space="preserve">ocieplenie fundamentów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gazowa, </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 sanitarna,</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kanalizacja deszczowa,</w:t>
      </w:r>
    </w:p>
    <w:p w:rsidR="00354AE6" w:rsidRPr="00C0539D" w:rsidRDefault="00F778F7"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w:t>
      </w:r>
      <w:r w:rsidR="00354AE6" w:rsidRPr="00C0539D">
        <w:rPr>
          <w:rFonts w:ascii="Tahoma" w:hAnsi="Tahoma" w:cs="Tahoma"/>
          <w:color w:val="000000" w:themeColor="text1"/>
        </w:rPr>
        <w:t xml:space="preserve"> hydrantowa,</w:t>
      </w:r>
    </w:p>
    <w:p w:rsidR="00354AE6" w:rsidRPr="00C0539D" w:rsidRDefault="00F778F7"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w:t>
      </w:r>
      <w:r w:rsidR="00354AE6" w:rsidRPr="00C0539D">
        <w:rPr>
          <w:rFonts w:ascii="Tahoma" w:hAnsi="Tahoma" w:cs="Tahoma"/>
          <w:color w:val="000000" w:themeColor="text1"/>
        </w:rPr>
        <w:t xml:space="preserve">wodociągowa, </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 ciepła technologicznego,</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 dachu,</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C15D05" w:rsidRPr="00C0539D">
        <w:rPr>
          <w:rFonts w:ascii="Tahoma" w:hAnsi="Tahoma" w:cs="Tahoma"/>
          <w:color w:val="000000" w:themeColor="text1"/>
        </w:rPr>
        <w:t>:</w:t>
      </w:r>
    </w:p>
    <w:p w:rsidR="00C15D05" w:rsidRPr="00C0539D" w:rsidRDefault="00C15D05"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C.O. </w:t>
      </w:r>
    </w:p>
    <w:p w:rsidR="00C15D05"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C15D05" w:rsidRPr="00C0539D">
        <w:rPr>
          <w:rFonts w:ascii="Tahoma" w:hAnsi="Tahoma" w:cs="Tahoma"/>
          <w:color w:val="000000" w:themeColor="text1"/>
        </w:rPr>
        <w:t>:</w:t>
      </w:r>
    </w:p>
    <w:p w:rsidR="00C15D05" w:rsidRPr="00C0539D" w:rsidRDefault="00C15D05"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montaż systemu oświetleniowego</w:t>
      </w:r>
    </w:p>
    <w:p w:rsidR="00C15D05"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C15D05" w:rsidRPr="00C0539D">
        <w:rPr>
          <w:rFonts w:ascii="Tahoma" w:hAnsi="Tahoma" w:cs="Tahoma"/>
          <w:color w:val="000000" w:themeColor="text1"/>
        </w:rPr>
        <w:t>:</w:t>
      </w:r>
    </w:p>
    <w:p w:rsidR="00C15D05" w:rsidRPr="00C0539D" w:rsidRDefault="00C15D05"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osprzęt,</w:t>
      </w:r>
    </w:p>
    <w:p w:rsidR="00C15D05"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system </w:t>
      </w:r>
      <w:proofErr w:type="spellStart"/>
      <w:r w:rsidRPr="00C0539D">
        <w:rPr>
          <w:rFonts w:ascii="Tahoma" w:hAnsi="Tahoma" w:cs="Tahoma"/>
          <w:color w:val="000000" w:themeColor="text1"/>
        </w:rPr>
        <w:t>przyzywowy</w:t>
      </w:r>
      <w:proofErr w:type="spellEnd"/>
      <w:r w:rsidRPr="00C0539D">
        <w:rPr>
          <w:rFonts w:ascii="Tahoma" w:hAnsi="Tahoma" w:cs="Tahoma"/>
          <w:color w:val="000000" w:themeColor="text1"/>
        </w:rPr>
        <w:t xml:space="preserve">, </w:t>
      </w:r>
    </w:p>
    <w:p w:rsidR="00C0539D"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zasilanie okablowanie,</w:t>
      </w:r>
    </w:p>
    <w:p w:rsidR="00C0539D"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odgromowa, </w:t>
      </w:r>
    </w:p>
    <w:p w:rsidR="00C0539D"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zasilanie awaryjne </w:t>
      </w:r>
    </w:p>
    <w:p w:rsidR="00C0539D" w:rsidRPr="00C0539D" w:rsidRDefault="00C0539D" w:rsidP="00ED5765">
      <w:pPr>
        <w:pStyle w:val="Akapitzlist"/>
        <w:numPr>
          <w:ilvl w:val="0"/>
          <w:numId w:val="85"/>
        </w:numPr>
        <w:ind w:left="1560" w:hanging="426"/>
        <w:jc w:val="both"/>
        <w:rPr>
          <w:rFonts w:ascii="Tahoma" w:hAnsi="Tahoma" w:cs="Tahoma"/>
          <w:color w:val="000000" w:themeColor="text1"/>
        </w:rPr>
      </w:pPr>
      <w:r w:rsidRPr="00C0539D">
        <w:rPr>
          <w:rFonts w:ascii="Tahoma" w:hAnsi="Tahoma" w:cs="Tahoma"/>
          <w:color w:val="000000" w:themeColor="text1"/>
        </w:rPr>
        <w:t xml:space="preserve">Zamawiający dopuszcza przedstawienie harmonogramu z podziałem robót w inny sposób </w:t>
      </w:r>
      <w:r w:rsidR="00EB59C6">
        <w:rPr>
          <w:rFonts w:ascii="Tahoma" w:hAnsi="Tahoma" w:cs="Tahoma"/>
          <w:color w:val="000000" w:themeColor="text1"/>
        </w:rPr>
        <w:t xml:space="preserve">i innej kolejności </w:t>
      </w:r>
      <w:r w:rsidRPr="00C0539D">
        <w:rPr>
          <w:rFonts w:ascii="Tahoma" w:hAnsi="Tahoma" w:cs="Tahoma"/>
          <w:color w:val="000000" w:themeColor="text1"/>
        </w:rPr>
        <w:t>niż wskazał to w swojej propozycji,</w:t>
      </w:r>
    </w:p>
    <w:p w:rsidR="007C611E" w:rsidRPr="00C0539D" w:rsidRDefault="00B76661"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Zamawiający w terminie 3 dni od przedłożenia harmonogramu dokona jego akceptacji. W przypadku braku akceptacji Wykonawca uwzględni uwagi </w:t>
      </w:r>
      <w:r w:rsidR="007C611E" w:rsidRPr="00C0539D">
        <w:rPr>
          <w:rFonts w:ascii="Tahoma" w:eastAsia="Calibri" w:hAnsi="Tahoma" w:cs="Tahoma"/>
          <w:color w:val="000000" w:themeColor="text1"/>
          <w:lang w:eastAsia="pl-PL"/>
        </w:rPr>
        <w:t>Zamawiającego,</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lastRenderedPageBreak/>
        <w:t xml:space="preserve">na wniosek każdej ze stron harmonogram może podlegać aktualizacji w zakresie przesunięcia terminów realizacji poszczególnych </w:t>
      </w:r>
      <w:r w:rsidR="00B10EF8">
        <w:rPr>
          <w:rFonts w:ascii="Tahoma" w:eastAsia="Calibri" w:hAnsi="Tahoma" w:cs="Tahoma"/>
          <w:color w:val="000000" w:themeColor="text1"/>
          <w:lang w:eastAsia="pl-PL"/>
        </w:rPr>
        <w:t>zakresów</w:t>
      </w:r>
      <w:r w:rsidRPr="00C0539D">
        <w:rPr>
          <w:rFonts w:ascii="Tahoma" w:eastAsia="Calibri" w:hAnsi="Tahoma" w:cs="Tahoma"/>
          <w:color w:val="000000" w:themeColor="text1"/>
          <w:lang w:eastAsia="pl-PL"/>
        </w:rPr>
        <w:t xml:space="preserve"> robót,</w:t>
      </w:r>
      <w:r w:rsidR="00B10EF8">
        <w:rPr>
          <w:rFonts w:ascii="Tahoma" w:eastAsia="Calibri" w:hAnsi="Tahoma" w:cs="Tahoma"/>
          <w:color w:val="000000" w:themeColor="text1"/>
          <w:lang w:eastAsia="pl-PL"/>
        </w:rPr>
        <w:t xml:space="preserve"> z wyłączeniem </w:t>
      </w:r>
      <w:proofErr w:type="spellStart"/>
      <w:r w:rsidR="00B10EF8">
        <w:rPr>
          <w:rFonts w:ascii="Tahoma" w:eastAsia="Calibri" w:hAnsi="Tahoma" w:cs="Tahoma"/>
          <w:color w:val="000000" w:themeColor="text1"/>
          <w:lang w:eastAsia="pl-PL"/>
        </w:rPr>
        <w:t>ziany</w:t>
      </w:r>
      <w:proofErr w:type="spellEnd"/>
      <w:r w:rsidR="00B10EF8">
        <w:rPr>
          <w:rFonts w:ascii="Tahoma" w:eastAsia="Calibri" w:hAnsi="Tahoma" w:cs="Tahoma"/>
          <w:color w:val="000000" w:themeColor="text1"/>
          <w:lang w:eastAsia="pl-PL"/>
        </w:rPr>
        <w:t xml:space="preserve"> terminu realizacji przedmiotu zamówienia.</w:t>
      </w:r>
    </w:p>
    <w:p w:rsidR="00B76661"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będzie stanowił załącznik do umowy.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1B0751" w:rsidRPr="0063668B"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Default="001B0751" w:rsidP="001B0751">
      <w:pPr>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8" w:name="_Toc466028929"/>
      <w:r>
        <w:t>Rozdział 16: Zabezpieczenie należytego wykonania umowy</w:t>
      </w:r>
      <w:bookmarkEnd w:id="18"/>
    </w:p>
    <w:p w:rsidR="001B0751" w:rsidRDefault="001B0751" w:rsidP="001B0751">
      <w:pPr>
        <w:jc w:val="both"/>
        <w:rPr>
          <w:rFonts w:ascii="Tahoma" w:hAnsi="Tahoma" w:cs="Tahoma"/>
          <w:color w:val="000000"/>
        </w:rPr>
      </w:pP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Zamawiający żąda przed zawarciem umowy wniesienia zabezpieczenia należytego wykonania umowy w wysokości </w:t>
      </w:r>
      <w:r>
        <w:rPr>
          <w:rFonts w:ascii="Tahoma" w:hAnsi="Tahoma" w:cs="Tahoma"/>
        </w:rPr>
        <w:t>5</w:t>
      </w:r>
      <w:r w:rsidRPr="00B91405">
        <w:rPr>
          <w:rFonts w:ascii="Tahoma" w:hAnsi="Tahoma" w:cs="Tahoma"/>
        </w:rPr>
        <w:t xml:space="preserve">% ceny całkowitej brutto podanej w ofercie.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 xml:space="preserve">pieniądzu - należy wpłacić przelewem na rachunek wskazany przez Zamawiającego; </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 xml:space="preserve">poręczeniach bankowych lub poręczeniach spółdzielczej kasy oszczędnościowo – kredytowej a także gwarancjach bankowych; </w:t>
      </w:r>
      <w:r w:rsidRPr="00B91405">
        <w:rPr>
          <w:rFonts w:ascii="Tahoma" w:eastAsia="SimSun" w:hAnsi="Tahoma" w:cs="Tahoma"/>
          <w:shd w:val="clear" w:color="auto" w:fill="FFFFFF"/>
        </w:rPr>
        <w:t xml:space="preserve"> </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gwarancjach bankowych,</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gwarancjach ubezpieczeniowych;</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poręczeniach udzielanych przez podmioty, o których mowa w art. 6b ust. 5 pkt 2 ustawy z dnia 9 listopada 2000 r. o utworzeniu Polskiej Agencji Rozwoju Przedsiębiorczości.</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Zamawiający nie wyraża zgodny na wniesienie zabezpieczenia należytego wykonania umowy </w:t>
      </w:r>
      <w:r w:rsidRPr="00B91405">
        <w:rPr>
          <w:rFonts w:ascii="Tahoma" w:hAnsi="Tahoma" w:cs="Tahoma"/>
        </w:rPr>
        <w:br/>
        <w:t xml:space="preserve">w formach określonych w art. 148 ust. 2 ustawy.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Zabezpieczenie należytego wykonania umowy będzie zwrócone Wykonawcy </w:t>
      </w:r>
      <w:r w:rsidRPr="00B91405">
        <w:rPr>
          <w:rFonts w:ascii="Tahoma" w:hAnsi="Tahoma" w:cs="Tahoma"/>
        </w:rPr>
        <w:br/>
        <w:t>w terminach i wysokościach jak niżej:</w:t>
      </w:r>
    </w:p>
    <w:p w:rsidR="00E46417" w:rsidRPr="00B91405" w:rsidRDefault="00E46417" w:rsidP="00ED5765">
      <w:pPr>
        <w:numPr>
          <w:ilvl w:val="0"/>
          <w:numId w:val="33"/>
        </w:numPr>
        <w:tabs>
          <w:tab w:val="clear" w:pos="720"/>
        </w:tabs>
        <w:ind w:left="993" w:hanging="426"/>
        <w:jc w:val="both"/>
        <w:rPr>
          <w:rFonts w:ascii="Tahoma" w:hAnsi="Tahoma" w:cs="Tahoma"/>
        </w:rPr>
      </w:pPr>
      <w:r w:rsidRPr="00B91405">
        <w:rPr>
          <w:rFonts w:ascii="Tahoma" w:hAnsi="Tahoma" w:cs="Tahoma"/>
        </w:rPr>
        <w:t xml:space="preserve">70% kwoty zabezpieczenie w terminie 30 dni od dnia wykonania zamówienia </w:t>
      </w:r>
      <w:r w:rsidRPr="00B91405">
        <w:rPr>
          <w:rFonts w:ascii="Tahoma" w:hAnsi="Tahoma" w:cs="Tahoma"/>
        </w:rPr>
        <w:br/>
        <w:t>i uznania przez Zamawiającego za należycie wykonane;</w:t>
      </w:r>
    </w:p>
    <w:p w:rsidR="00E46417" w:rsidRPr="00B91405" w:rsidRDefault="00E46417" w:rsidP="00ED5765">
      <w:pPr>
        <w:numPr>
          <w:ilvl w:val="0"/>
          <w:numId w:val="33"/>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E46417" w:rsidRPr="00B91405" w:rsidRDefault="00E46417" w:rsidP="00ED5765">
      <w:pPr>
        <w:numPr>
          <w:ilvl w:val="1"/>
          <w:numId w:val="34"/>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B91405" w:rsidRDefault="00E46417" w:rsidP="00ED5765">
      <w:pPr>
        <w:numPr>
          <w:ilvl w:val="1"/>
          <w:numId w:val="34"/>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1B0751" w:rsidRDefault="001B0751" w:rsidP="001B0751">
      <w:pPr>
        <w:jc w:val="both"/>
        <w:rPr>
          <w:rFonts w:ascii="Tahoma" w:hAnsi="Tahoma" w:cs="Tahoma"/>
          <w:color w:val="000000"/>
        </w:rPr>
      </w:pPr>
    </w:p>
    <w:p w:rsidR="001B0751" w:rsidRPr="00040041" w:rsidRDefault="001B0751" w:rsidP="001B0751">
      <w:pPr>
        <w:pStyle w:val="Nagwek3"/>
        <w:shd w:val="clear" w:color="auto" w:fill="E7E6E6" w:themeFill="background2"/>
        <w:spacing w:before="0" w:after="0"/>
        <w:jc w:val="both"/>
      </w:pPr>
      <w:bookmarkStart w:id="19" w:name="_Toc466028930"/>
      <w:r>
        <w:t>Rozdział 17: Istotne dla stron postanowienia, które zostaną wprowadzone do treści umowy, ogólne warunki umowy albo wzór umowy. Przewidywane zmiany umowy</w:t>
      </w:r>
      <w:bookmarkEnd w:id="19"/>
    </w:p>
    <w:p w:rsidR="001B0751" w:rsidRDefault="001B0751" w:rsidP="001B0751">
      <w:pPr>
        <w:jc w:val="both"/>
        <w:rPr>
          <w:rFonts w:ascii="Tahoma" w:hAnsi="Tahoma" w:cs="Tahoma"/>
          <w:color w:val="000000"/>
        </w:rPr>
      </w:pPr>
    </w:p>
    <w:p w:rsidR="001B0751"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lastRenderedPageBreak/>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 xml:space="preserve">Zamawiający przewiduje możliwość zmian zawartej umowy w stosunku do treści oferty, na podstawie której dokonano wyboru Wykonawcy w sytuacjach wymienionych w </w:t>
      </w:r>
      <w:r w:rsidRPr="00A528E0">
        <w:rPr>
          <w:rFonts w:ascii="Tahoma" w:hAnsi="Tahoma" w:cs="Tahoma"/>
          <w:color w:val="000000" w:themeColor="text1"/>
        </w:rPr>
        <w:t xml:space="preserve">istotnych postanowieniach </w:t>
      </w:r>
      <w:r w:rsidRPr="00751D68">
        <w:rPr>
          <w:rFonts w:ascii="Tahoma" w:hAnsi="Tahoma" w:cs="Tahoma"/>
        </w:rPr>
        <w:t>umowy paragraf 1</w:t>
      </w:r>
      <w:r w:rsidR="00751D68" w:rsidRPr="00751D68">
        <w:rPr>
          <w:rFonts w:ascii="Tahoma" w:hAnsi="Tahoma" w:cs="Tahoma"/>
        </w:rPr>
        <w:t>6</w:t>
      </w:r>
      <w:r w:rsidRPr="00751D68">
        <w:rPr>
          <w:rFonts w:ascii="Tahoma" w:hAnsi="Tahoma" w:cs="Tahoma"/>
        </w:rPr>
        <w:t>. Wszystkie postanowienia § 1</w:t>
      </w:r>
      <w:r w:rsidR="00751D68" w:rsidRPr="00751D68">
        <w:rPr>
          <w:rFonts w:ascii="Tahoma" w:hAnsi="Tahoma" w:cs="Tahoma"/>
        </w:rPr>
        <w:t>6</w:t>
      </w:r>
      <w:r w:rsidRPr="00751D68">
        <w:rPr>
          <w:rFonts w:ascii="Tahoma" w:hAnsi="Tahoma" w:cs="Tahoma"/>
        </w:rPr>
        <w:t xml:space="preserve"> stanowią katalog zmian, 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rPr>
      </w:pPr>
    </w:p>
    <w:p w:rsidR="001B0751" w:rsidRDefault="001B0751" w:rsidP="001B0751">
      <w:pPr>
        <w:pStyle w:val="Nagwek3"/>
        <w:shd w:val="clear" w:color="auto" w:fill="E7E6E6" w:themeFill="background2"/>
        <w:spacing w:before="0" w:after="0"/>
      </w:pPr>
      <w:bookmarkStart w:id="20" w:name="_Toc466028931"/>
      <w:r>
        <w:t>Rozdział 18: Podwykonawcy</w:t>
      </w:r>
      <w:bookmarkEnd w:id="20"/>
    </w:p>
    <w:p w:rsidR="001B0751" w:rsidRDefault="001B0751" w:rsidP="001B0751">
      <w:pPr>
        <w:suppressAutoHyphens w:val="0"/>
        <w:autoSpaceDE w:val="0"/>
        <w:autoSpaceDN w:val="0"/>
        <w:adjustRightInd w:val="0"/>
        <w:ind w:left="480"/>
        <w:rPr>
          <w:rFonts w:ascii="Tahoma" w:hAnsi="Tahoma" w:cs="Tahoma"/>
          <w:color w:val="000000"/>
        </w:rPr>
      </w:pP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751D68">
        <w:rPr>
          <w:rFonts w:ascii="Tahoma" w:hAnsi="Tahoma" w:cs="Tahoma"/>
        </w:rPr>
        <w:t>yć wykonanie części zamówienia P</w:t>
      </w:r>
      <w:r w:rsidRPr="0063668B">
        <w:rPr>
          <w:rFonts w:ascii="Tahoma" w:hAnsi="Tahoma" w:cs="Tahoma"/>
        </w:rPr>
        <w:t xml:space="preserve">odwykonawcy.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B10EF8">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sidR="00751D68">
        <w:rPr>
          <w:rFonts w:ascii="Tahoma" w:hAnsi="Tahoma" w:cs="Tahoma"/>
        </w:rPr>
        <w:t>ponowany inny P</w:t>
      </w:r>
      <w:r>
        <w:rPr>
          <w:rFonts w:ascii="Tahoma" w:hAnsi="Tahoma" w:cs="Tahoma"/>
        </w:rPr>
        <w:t>odwykonawca lub W</w:t>
      </w:r>
      <w:r w:rsidRPr="0063668B">
        <w:rPr>
          <w:rFonts w:ascii="Tahoma" w:hAnsi="Tahoma" w:cs="Tahoma"/>
        </w:rPr>
        <w:t xml:space="preserve">ykonawca samodzielnie spełnia </w:t>
      </w:r>
      <w:r w:rsidR="00B10EF8">
        <w:rPr>
          <w:rFonts w:ascii="Tahoma" w:hAnsi="Tahoma" w:cs="Tahoma"/>
        </w:rPr>
        <w:t xml:space="preserve">je </w:t>
      </w:r>
      <w:r w:rsidR="00B10EF8">
        <w:rPr>
          <w:rFonts w:ascii="Tahoma" w:hAnsi="Tahoma" w:cs="Tahoma"/>
        </w:rPr>
        <w:br/>
        <w:t>w stopniu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1B0751" w:rsidRPr="005E3602"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1B0751" w:rsidRPr="005E3602">
        <w:rPr>
          <w:rFonts w:ascii="Tahoma" w:hAnsi="Tahoma" w:cs="Tahoma"/>
          <w:color w:val="000000" w:themeColor="text1"/>
        </w:rPr>
        <w:t>odwykonawcy wykonania części zamówienia na roboty budowlane lub usługi następ</w:t>
      </w:r>
      <w:r w:rsidR="001B0751">
        <w:rPr>
          <w:rFonts w:ascii="Tahoma" w:hAnsi="Tahoma" w:cs="Tahoma"/>
          <w:color w:val="000000" w:themeColor="text1"/>
        </w:rPr>
        <w:t>uje w trakcie jego realizacji, Wykonawca na żądanie Z</w:t>
      </w:r>
      <w:r w:rsidR="001B0751" w:rsidRPr="005E3602">
        <w:rPr>
          <w:rFonts w:ascii="Tahoma" w:hAnsi="Tahoma" w:cs="Tahoma"/>
          <w:color w:val="000000" w:themeColor="text1"/>
        </w:rPr>
        <w:t xml:space="preserve">amawiającego przedstawia oświadczenie, o którym mowa w art. 25a ust. 1, oświadczenia oraz dokumenty potwierdzające brak </w:t>
      </w:r>
      <w:r>
        <w:rPr>
          <w:rFonts w:ascii="Tahoma" w:hAnsi="Tahoma" w:cs="Tahoma"/>
          <w:color w:val="000000" w:themeColor="text1"/>
        </w:rPr>
        <w:t>podstaw wykluczenia wobec tego P</w:t>
      </w:r>
      <w:r w:rsidR="001B0751" w:rsidRPr="005E3602">
        <w:rPr>
          <w:rFonts w:ascii="Tahoma" w:hAnsi="Tahoma" w:cs="Tahoma"/>
          <w:color w:val="000000" w:themeColor="text1"/>
        </w:rPr>
        <w:t>odwykonawcy.</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wobec danego podwykonawcy </w:t>
      </w:r>
      <w:r>
        <w:rPr>
          <w:rFonts w:ascii="Tahoma" w:hAnsi="Tahoma" w:cs="Tahoma"/>
        </w:rPr>
        <w:t>zachodzą podstawy wykluczenia, W</w:t>
      </w:r>
      <w:r w:rsidRPr="0063668B">
        <w:rPr>
          <w:rFonts w:ascii="Tahoma" w:hAnsi="Tahoma" w:cs="Tahoma"/>
        </w:rPr>
        <w:t>ykonawca</w:t>
      </w:r>
      <w:r w:rsidR="00751D68">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751D68"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Wymagania dotyczące umowy o podwykonawstwo, której przedmiotem są roboty budowlane, których niespełnienie spowoduje zgłoszenie przez Zamawiającego odpowiednio zastrzeżeń lub sprzeciwu</w:t>
      </w:r>
      <w:r w:rsidR="00B10EF8">
        <w:rPr>
          <w:rFonts w:ascii="Tahoma" w:hAnsi="Tahoma" w:cs="Tahoma"/>
        </w:rPr>
        <w:t xml:space="preserve"> określone zostały w § 8 ust. 11</w:t>
      </w:r>
      <w:r w:rsidRPr="00751D68">
        <w:rPr>
          <w:rFonts w:ascii="Tahoma" w:hAnsi="Tahoma" w:cs="Tahoma"/>
        </w:rPr>
        <w:t xml:space="preserve"> Istotnych postanowień Umowy, stanowiących załącznik nr 2 do SIWZ.</w:t>
      </w:r>
    </w:p>
    <w:p w:rsidR="00751D68" w:rsidRP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 xml:space="preserve">Informacje o umowach o podwykonawstwo, których przedmiotem są dostawy lub usługi, które </w:t>
      </w:r>
      <w:r w:rsidRPr="00751D68">
        <w:rPr>
          <w:rFonts w:ascii="Tahoma" w:hAnsi="Tahoma" w:cs="Tahoma"/>
        </w:rPr>
        <w:br/>
        <w:t>z uwagi na wartość lub przedmiot tych dostaw lub usług nie podlegają obowiązkowi przedkładania Zamawiającemu określone zostały w § 8 ust. 1</w:t>
      </w:r>
      <w:r w:rsidR="00B10EF8">
        <w:rPr>
          <w:rFonts w:ascii="Tahoma" w:hAnsi="Tahoma" w:cs="Tahoma"/>
        </w:rPr>
        <w:t>6</w:t>
      </w:r>
      <w:r w:rsidRPr="00751D68">
        <w:rPr>
          <w:rFonts w:ascii="Tahoma" w:hAnsi="Tahoma" w:cs="Tahoma"/>
        </w:rPr>
        <w:t xml:space="preserve"> Istotnych postanowień Umowy, stanowiących załącznik nr 2 do SIWZ</w:t>
      </w:r>
    </w:p>
    <w:p w:rsidR="00751D68" w:rsidRDefault="00751D68" w:rsidP="00751D68">
      <w:pPr>
        <w:pStyle w:val="Akapitzlist"/>
        <w:suppressAutoHyphens w:val="0"/>
        <w:autoSpaceDE w:val="0"/>
        <w:autoSpaceDN w:val="0"/>
        <w:adjustRightInd w:val="0"/>
        <w:ind w:left="284"/>
        <w:jc w:val="both"/>
        <w:rPr>
          <w:rFonts w:ascii="Tahoma" w:hAnsi="Tahoma" w:cs="Tahoma"/>
        </w:rPr>
      </w:pPr>
    </w:p>
    <w:p w:rsidR="001B0751" w:rsidRDefault="001B0751" w:rsidP="001B0751">
      <w:pPr>
        <w:suppressAutoHyphens w:val="0"/>
        <w:autoSpaceDE w:val="0"/>
        <w:autoSpaceDN w:val="0"/>
        <w:adjustRightInd w:val="0"/>
        <w:jc w:val="both"/>
        <w:rPr>
          <w:rFonts w:ascii="Tahoma" w:hAnsi="Tahoma" w:cs="Tahoma"/>
        </w:rPr>
      </w:pPr>
    </w:p>
    <w:p w:rsidR="001B0751" w:rsidRPr="008B3F23" w:rsidRDefault="001B0751" w:rsidP="001B0751">
      <w:pPr>
        <w:pStyle w:val="Nagwek3"/>
        <w:shd w:val="clear" w:color="auto" w:fill="E7E6E6" w:themeFill="background2"/>
        <w:spacing w:before="0" w:after="0"/>
      </w:pPr>
      <w:bookmarkStart w:id="21" w:name="_Toc466028932"/>
      <w:r>
        <w:t>Rozdział 19: Oferty wariantowe</w:t>
      </w:r>
      <w:bookmarkEnd w:id="21"/>
    </w:p>
    <w:p w:rsidR="001B0751" w:rsidRDefault="001B0751" w:rsidP="001B0751">
      <w:pPr>
        <w:suppressAutoHyphens w:val="0"/>
        <w:autoSpaceDE w:val="0"/>
        <w:autoSpaceDN w:val="0"/>
        <w:adjustRightInd w:val="0"/>
        <w:jc w:val="both"/>
        <w:rPr>
          <w:rFonts w:ascii="Tahoma" w:hAnsi="Tahoma" w:cs="Tahoma"/>
          <w:color w:val="000000"/>
        </w:rPr>
      </w:pPr>
    </w:p>
    <w:p w:rsidR="001B0751" w:rsidRDefault="001B0751" w:rsidP="001B0751">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1B0751" w:rsidRDefault="001B0751" w:rsidP="001B0751">
      <w:pPr>
        <w:tabs>
          <w:tab w:val="left" w:pos="643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2" w:name="_Toc466028933"/>
      <w:r>
        <w:t>Rozdział 20: Zamówienia, o których mowa w art. 67 ust. 1 pkt 6 ustawy</w:t>
      </w:r>
      <w:bookmarkEnd w:id="22"/>
    </w:p>
    <w:p w:rsidR="001B0751" w:rsidRDefault="001B0751" w:rsidP="001B0751">
      <w:pPr>
        <w:suppressAutoHyphens w:val="0"/>
        <w:autoSpaceDE w:val="0"/>
        <w:autoSpaceDN w:val="0"/>
        <w:adjustRightInd w:val="0"/>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23" w:name="_Toc466028934"/>
      <w:r>
        <w:t>Rozdział 21: Środki ochrony prawnej</w:t>
      </w:r>
      <w:bookmarkEnd w:id="23"/>
    </w:p>
    <w:p w:rsidR="001B0751" w:rsidRDefault="001B0751" w:rsidP="001B0751">
      <w:pPr>
        <w:pStyle w:val="Podpis1"/>
        <w:spacing w:before="0" w:after="0"/>
        <w:jc w:val="both"/>
        <w:rPr>
          <w:rFonts w:ascii="Tahoma" w:hAnsi="Tahoma"/>
          <w:i w:val="0"/>
          <w:color w:val="000000"/>
          <w:sz w:val="20"/>
          <w:szCs w:val="20"/>
        </w:rPr>
      </w:pPr>
    </w:p>
    <w:p w:rsidR="001B0751" w:rsidRDefault="001B0751" w:rsidP="001B0751">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rPr>
      </w:pPr>
    </w:p>
    <w:p w:rsidR="001B0751" w:rsidRDefault="001B0751" w:rsidP="001B0751">
      <w:pPr>
        <w:autoSpaceDE w:val="0"/>
        <w:jc w:val="both"/>
        <w:rPr>
          <w:rFonts w:ascii="Tahoma" w:hAnsi="Tahoma" w:cs="Tahoma"/>
          <w:b/>
          <w:color w:val="000000"/>
        </w:rPr>
      </w:pPr>
      <w:r>
        <w:rPr>
          <w:rFonts w:ascii="Tahoma" w:hAnsi="Tahoma" w:cs="Tahoma"/>
          <w:b/>
          <w:color w:val="000000"/>
        </w:rPr>
        <w:lastRenderedPageBreak/>
        <w:t>I. ODWOŁANIE</w:t>
      </w:r>
    </w:p>
    <w:p w:rsidR="001B0751" w:rsidRDefault="001B0751" w:rsidP="00ED576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1B0751"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1B0751" w:rsidRPr="00E60432"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E20C30" w:rsidRDefault="001B0751" w:rsidP="00ED576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1B0751" w:rsidRDefault="001B0751" w:rsidP="001B0751">
      <w:pPr>
        <w:autoSpaceDE w:val="0"/>
        <w:jc w:val="both"/>
        <w:rPr>
          <w:rFonts w:ascii="Tahoma" w:hAnsi="Tahoma" w:cs="Tahoma"/>
          <w:b/>
          <w:bCs/>
        </w:rPr>
      </w:pPr>
      <w:r>
        <w:rPr>
          <w:rFonts w:ascii="Tahoma" w:hAnsi="Tahoma" w:cs="Tahoma"/>
          <w:b/>
          <w:bCs/>
        </w:rPr>
        <w:t>II. INFORMOWANIE O NARUSZENIU USTAWY:</w:t>
      </w:r>
    </w:p>
    <w:p w:rsidR="001B0751" w:rsidRDefault="001B0751" w:rsidP="00ED5765">
      <w:pPr>
        <w:pStyle w:val="Akapitzlist"/>
        <w:numPr>
          <w:ilvl w:val="0"/>
          <w:numId w:val="17"/>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1B0751" w:rsidRDefault="001B0751" w:rsidP="00ED576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1B0751" w:rsidRPr="00D92A8E" w:rsidRDefault="001B0751" w:rsidP="00ED5765">
      <w:pPr>
        <w:pStyle w:val="Akapitzlist"/>
        <w:numPr>
          <w:ilvl w:val="0"/>
          <w:numId w:val="17"/>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1B0751" w:rsidRDefault="001B0751" w:rsidP="001B0751">
      <w:pPr>
        <w:autoSpaceDE w:val="0"/>
        <w:ind w:left="851" w:hanging="851"/>
        <w:jc w:val="both"/>
        <w:rPr>
          <w:rFonts w:ascii="Tahoma" w:hAnsi="Tahoma" w:cs="Tahoma"/>
        </w:rPr>
      </w:pPr>
    </w:p>
    <w:p w:rsidR="001B0751" w:rsidRDefault="001B0751" w:rsidP="001B0751">
      <w:pPr>
        <w:pStyle w:val="Nagwek3"/>
        <w:shd w:val="clear" w:color="auto" w:fill="E7E6E6" w:themeFill="background2"/>
        <w:spacing w:before="0" w:after="0"/>
      </w:pPr>
      <w:bookmarkStart w:id="24" w:name="_Toc466028935"/>
      <w:r>
        <w:t>Rozdział 22:</w:t>
      </w:r>
      <w:r w:rsidRPr="008B3F23">
        <w:t xml:space="preserve"> </w:t>
      </w:r>
      <w:r>
        <w:t>Rozliczenia między Zamawiającym a Wykonawcą</w:t>
      </w:r>
      <w:bookmarkEnd w:id="24"/>
    </w:p>
    <w:p w:rsidR="001B0751" w:rsidRDefault="001B0751" w:rsidP="001B0751">
      <w:pPr>
        <w:autoSpaceDE w:val="0"/>
        <w:jc w:val="both"/>
        <w:rPr>
          <w:rFonts w:ascii="Tahoma" w:hAnsi="Tahoma" w:cs="Tahoma"/>
          <w:color w:val="000000"/>
        </w:rPr>
      </w:pP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1B0751" w:rsidRDefault="001B0751" w:rsidP="001B0751">
      <w:pPr>
        <w:autoSpaceDE w:val="0"/>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5" w:name="_Toc466028936"/>
      <w:r>
        <w:t>Rozdział 23: Zwrot kosztów udziału w postępowaniu</w:t>
      </w:r>
      <w:bookmarkEnd w:id="25"/>
    </w:p>
    <w:p w:rsidR="001B0751" w:rsidRDefault="001B0751" w:rsidP="001B0751">
      <w:pPr>
        <w:autoSpaceDE w:val="0"/>
        <w:jc w:val="both"/>
        <w:rPr>
          <w:rFonts w:ascii="Tahoma" w:hAnsi="Tahoma" w:cs="Tahoma"/>
          <w:color w:val="000000"/>
        </w:rPr>
      </w:pPr>
    </w:p>
    <w:p w:rsidR="001B0751" w:rsidRDefault="001B0751" w:rsidP="001B0751">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6" w:name="_Toc466028937"/>
      <w:r>
        <w:t>Rozdział 24: Wymagania, o których mowa w art. 29 ust. 3a ustawy prawo zamówień publicznych</w:t>
      </w:r>
      <w:bookmarkEnd w:id="26"/>
      <w:r>
        <w:t xml:space="preserve"> </w:t>
      </w:r>
    </w:p>
    <w:p w:rsidR="001B0751" w:rsidRDefault="001B0751" w:rsidP="001B0751">
      <w:pPr>
        <w:pStyle w:val="Podpis1"/>
        <w:spacing w:before="0" w:after="0"/>
        <w:rPr>
          <w:rFonts w:ascii="Tahoma" w:hAnsi="Tahoma"/>
          <w:i w:val="0"/>
          <w:color w:val="000000" w:themeColor="text1"/>
          <w:sz w:val="20"/>
          <w:szCs w:val="20"/>
        </w:rPr>
      </w:pPr>
    </w:p>
    <w:p w:rsidR="00A21F80" w:rsidRPr="00A21F80" w:rsidRDefault="003F0D49" w:rsidP="00ED5765">
      <w:pPr>
        <w:pStyle w:val="Akapitzlist"/>
        <w:numPr>
          <w:ilvl w:val="0"/>
          <w:numId w:val="93"/>
        </w:numPr>
        <w:ind w:left="284" w:hanging="284"/>
        <w:jc w:val="both"/>
        <w:rPr>
          <w:rFonts w:ascii="Tahoma" w:hAnsi="Tahoma" w:cs="Tahoma"/>
          <w:bCs/>
        </w:rPr>
      </w:pPr>
      <w:r w:rsidRPr="003456C7">
        <w:rPr>
          <w:rFonts w:ascii="Tahoma" w:hAnsi="Tahoma"/>
          <w:color w:val="000000" w:themeColor="text1"/>
        </w:rPr>
        <w:t>Zamawiający</w:t>
      </w:r>
      <w:r w:rsidR="00751D68">
        <w:rPr>
          <w:rFonts w:ascii="Tahoma" w:hAnsi="Tahoma"/>
          <w:color w:val="000000" w:themeColor="text1"/>
        </w:rPr>
        <w:t xml:space="preserve"> wymaga zatrudnienia przez W</w:t>
      </w:r>
      <w:r w:rsidR="0038433D" w:rsidRPr="003456C7">
        <w:rPr>
          <w:rFonts w:ascii="Tahoma" w:hAnsi="Tahoma"/>
          <w:color w:val="000000" w:themeColor="text1"/>
        </w:rPr>
        <w:t xml:space="preserve">ykonawcę lub Podwykonawcę na podstawie umowy o pracę osób </w:t>
      </w:r>
      <w:r w:rsidRPr="003456C7">
        <w:rPr>
          <w:rFonts w:ascii="Tahoma" w:hAnsi="Tahoma"/>
          <w:color w:val="000000" w:themeColor="text1"/>
        </w:rPr>
        <w:t>wykonujących</w:t>
      </w:r>
      <w:r w:rsidR="0038433D" w:rsidRPr="003456C7">
        <w:rPr>
          <w:rFonts w:ascii="Tahoma" w:hAnsi="Tahoma"/>
          <w:color w:val="000000" w:themeColor="text1"/>
        </w:rPr>
        <w:t xml:space="preserve"> następujące czynności w zakresie realizacji przedmiotu zamówienia</w:t>
      </w:r>
      <w:r w:rsidRPr="003456C7">
        <w:rPr>
          <w:rFonts w:ascii="Tahoma" w:hAnsi="Tahoma"/>
          <w:color w:val="000000" w:themeColor="text1"/>
        </w:rPr>
        <w:t>:</w:t>
      </w:r>
      <w:r w:rsidR="003456C7" w:rsidRPr="003456C7">
        <w:rPr>
          <w:rFonts w:ascii="Tahoma" w:hAnsi="Tahoma"/>
          <w:color w:val="000000" w:themeColor="text1"/>
        </w:rPr>
        <w:t xml:space="preserve"> </w:t>
      </w:r>
      <w:r w:rsidR="00CA2AFD" w:rsidRPr="00CA2AFD">
        <w:rPr>
          <w:rFonts w:ascii="Tahoma" w:hAnsi="Tahoma" w:cs="Tahoma"/>
          <w:bCs/>
        </w:rPr>
        <w:t>wykonywanie robót budowlanych branży konstrukcyjnej tj. demontaże i rozbiórki, wykonanie ścian i obudów z płyt gipsowo – kartonowych, wykonanie robót murarskich, wykonanie konstru</w:t>
      </w:r>
      <w:r w:rsidR="00CA2AFD">
        <w:rPr>
          <w:rFonts w:ascii="Tahoma" w:hAnsi="Tahoma" w:cs="Tahoma"/>
          <w:bCs/>
        </w:rPr>
        <w:t xml:space="preserve">kcji stalowych i żelbetowych, </w:t>
      </w:r>
      <w:r w:rsidR="00CA2AFD" w:rsidRPr="00CA2AFD">
        <w:rPr>
          <w:rFonts w:ascii="Tahoma" w:hAnsi="Tahoma" w:cs="Tahoma"/>
          <w:bCs/>
        </w:rPr>
        <w:t>wykonanie robót stolarskich</w:t>
      </w:r>
      <w:r w:rsidR="00CA2AFD">
        <w:rPr>
          <w:rFonts w:ascii="Tahoma" w:hAnsi="Tahoma" w:cs="Tahoma"/>
          <w:bCs/>
        </w:rPr>
        <w:t>.</w:t>
      </w:r>
    </w:p>
    <w:p w:rsidR="003F0D49" w:rsidRPr="00751D68" w:rsidRDefault="003F0D49" w:rsidP="00ED5765">
      <w:pPr>
        <w:pStyle w:val="Podpis1"/>
        <w:numPr>
          <w:ilvl w:val="0"/>
          <w:numId w:val="94"/>
        </w:numPr>
        <w:spacing w:before="0" w:after="0"/>
        <w:ind w:left="284" w:hanging="284"/>
        <w:jc w:val="both"/>
        <w:rPr>
          <w:rFonts w:ascii="Tahoma" w:hAnsi="Tahoma"/>
          <w:i w:val="0"/>
          <w:sz w:val="20"/>
          <w:szCs w:val="20"/>
        </w:rPr>
      </w:pPr>
      <w:r>
        <w:rPr>
          <w:rFonts w:ascii="Tahoma" w:hAnsi="Tahoma"/>
          <w:i w:val="0"/>
          <w:color w:val="000000" w:themeColor="text1"/>
          <w:sz w:val="20"/>
          <w:szCs w:val="20"/>
        </w:rPr>
        <w:t>Sposób dokumentowania zatrudnienia osób, o których mowa wyżej oraz uprawnienia Zamawiającego w zakr</w:t>
      </w:r>
      <w:r w:rsidR="00751D68">
        <w:rPr>
          <w:rFonts w:ascii="Tahoma" w:hAnsi="Tahoma"/>
          <w:i w:val="0"/>
          <w:color w:val="000000" w:themeColor="text1"/>
          <w:sz w:val="20"/>
          <w:szCs w:val="20"/>
        </w:rPr>
        <w:t>esie kontroli spełniania przez W</w:t>
      </w:r>
      <w:r>
        <w:rPr>
          <w:rFonts w:ascii="Tahoma" w:hAnsi="Tahoma"/>
          <w:i w:val="0"/>
          <w:color w:val="000000" w:themeColor="text1"/>
          <w:sz w:val="20"/>
          <w:szCs w:val="20"/>
        </w:rPr>
        <w:t xml:space="preserve">ykonawcę wymagań, o których mowa powyżej oraz sankcje z tytułu niespełnienia tych wymagań zostały zawarte w istotnych postanowieniach umowy </w:t>
      </w:r>
      <w:r w:rsidRPr="00751D68">
        <w:rPr>
          <w:rFonts w:ascii="Tahoma" w:hAnsi="Tahoma"/>
          <w:i w:val="0"/>
          <w:sz w:val="20"/>
          <w:szCs w:val="20"/>
        </w:rPr>
        <w:t xml:space="preserve">stanowiących załącznik Nr </w:t>
      </w:r>
      <w:r w:rsidR="00751D68" w:rsidRPr="00751D68">
        <w:rPr>
          <w:rFonts w:ascii="Tahoma" w:hAnsi="Tahoma"/>
          <w:i w:val="0"/>
          <w:sz w:val="20"/>
          <w:szCs w:val="20"/>
        </w:rPr>
        <w:t xml:space="preserve">2 </w:t>
      </w:r>
      <w:r w:rsidRPr="00751D68">
        <w:rPr>
          <w:rFonts w:ascii="Tahoma" w:hAnsi="Tahoma"/>
          <w:i w:val="0"/>
          <w:sz w:val="20"/>
          <w:szCs w:val="20"/>
        </w:rPr>
        <w:t xml:space="preserve">do </w:t>
      </w:r>
      <w:proofErr w:type="spellStart"/>
      <w:r w:rsidRPr="00751D68">
        <w:rPr>
          <w:rFonts w:ascii="Tahoma" w:hAnsi="Tahoma"/>
          <w:i w:val="0"/>
          <w:sz w:val="20"/>
          <w:szCs w:val="20"/>
        </w:rPr>
        <w:t>siwz</w:t>
      </w:r>
      <w:proofErr w:type="spellEnd"/>
      <w:r w:rsidR="00B10EF8">
        <w:rPr>
          <w:rFonts w:ascii="Tahoma" w:hAnsi="Tahoma"/>
          <w:i w:val="0"/>
          <w:sz w:val="20"/>
          <w:szCs w:val="20"/>
        </w:rPr>
        <w:t xml:space="preserve"> (§ 12)</w:t>
      </w:r>
      <w:r w:rsidRPr="00751D68">
        <w:rPr>
          <w:rFonts w:ascii="Tahoma" w:hAnsi="Tahoma"/>
          <w:i w:val="0"/>
          <w:sz w:val="20"/>
          <w:szCs w:val="20"/>
        </w:rPr>
        <w:t xml:space="preserve">.  </w:t>
      </w:r>
    </w:p>
    <w:p w:rsidR="003F0D49" w:rsidRDefault="003F0D49" w:rsidP="001B0751">
      <w:pPr>
        <w:pStyle w:val="Podpis1"/>
        <w:spacing w:before="0" w:after="0"/>
        <w:jc w:val="both"/>
        <w:rPr>
          <w:rFonts w:ascii="Tahoma" w:hAnsi="Tahoma"/>
          <w:i w:val="0"/>
          <w:color w:val="000000" w:themeColor="text1"/>
          <w:sz w:val="20"/>
          <w:szCs w:val="20"/>
        </w:rPr>
      </w:pPr>
    </w:p>
    <w:p w:rsidR="001B0751" w:rsidRDefault="001B0751" w:rsidP="001B0751">
      <w:pPr>
        <w:pStyle w:val="Podpis1"/>
        <w:spacing w:before="0" w:after="0"/>
        <w:rPr>
          <w:rFonts w:ascii="Tahoma" w:hAnsi="Tahoma"/>
          <w:i w:val="0"/>
          <w:color w:val="000000" w:themeColor="text1"/>
          <w:sz w:val="20"/>
          <w:szCs w:val="20"/>
        </w:rPr>
      </w:pPr>
    </w:p>
    <w:p w:rsidR="001B0751" w:rsidRDefault="001B0751" w:rsidP="001B0751">
      <w:pPr>
        <w:pStyle w:val="Nagwek3"/>
        <w:shd w:val="clear" w:color="auto" w:fill="E7E6E6" w:themeFill="background2"/>
        <w:spacing w:before="0" w:after="0"/>
      </w:pPr>
      <w:bookmarkStart w:id="27" w:name="_Toc466028938"/>
      <w:r>
        <w:lastRenderedPageBreak/>
        <w:t>Rozdział 25: Wymagania, o których mowa w art. 29 ust. 4 ustawy prawo zamówień publicznych</w:t>
      </w:r>
      <w:bookmarkEnd w:id="27"/>
    </w:p>
    <w:p w:rsidR="001B0751" w:rsidRDefault="001B0751" w:rsidP="001B0751">
      <w:pPr>
        <w:pStyle w:val="Podpis1"/>
        <w:spacing w:before="0" w:after="0"/>
        <w:rPr>
          <w:rFonts w:ascii="Tahoma" w:hAnsi="Tahoma"/>
          <w:b/>
          <w:i w:val="0"/>
          <w:color w:val="000000" w:themeColor="text1"/>
          <w:sz w:val="20"/>
          <w:szCs w:val="20"/>
        </w:rPr>
      </w:pPr>
    </w:p>
    <w:p w:rsidR="001B0751" w:rsidRPr="008F6E8A" w:rsidRDefault="001B0751" w:rsidP="001B0751">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8" w:name="_Toc466028939"/>
      <w:r>
        <w:t>Rozdział 26: Standardy jakościowe, o których mowa w art. 91 ust. 2a ustawy prawo zamówień publicznych</w:t>
      </w:r>
      <w:bookmarkEnd w:id="28"/>
      <w:r>
        <w:t xml:space="preserve"> </w:t>
      </w:r>
    </w:p>
    <w:p w:rsidR="001B0751" w:rsidRDefault="001B0751" w:rsidP="001B0751">
      <w:pPr>
        <w:pStyle w:val="Podpis1"/>
        <w:spacing w:before="0" w:after="0"/>
        <w:rPr>
          <w:rFonts w:ascii="Tahoma" w:hAnsi="Tahoma"/>
          <w:b/>
          <w:i w:val="0"/>
          <w:color w:val="000000" w:themeColor="text1"/>
          <w:sz w:val="20"/>
          <w:szCs w:val="20"/>
        </w:rPr>
      </w:pPr>
    </w:p>
    <w:p w:rsidR="001B0751" w:rsidRPr="00BB6243" w:rsidRDefault="001B0751" w:rsidP="001B0751">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jc w:val="both"/>
      </w:pPr>
      <w:bookmarkStart w:id="29" w:name="_Toc466028940"/>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9"/>
    </w:p>
    <w:p w:rsidR="001B0751" w:rsidRDefault="001B0751" w:rsidP="001B0751">
      <w:pPr>
        <w:pStyle w:val="Podpis1"/>
        <w:spacing w:before="0" w:after="0"/>
        <w:jc w:val="both"/>
        <w:rPr>
          <w:rFonts w:ascii="Tahoma" w:hAnsi="Tahoma"/>
          <w:b/>
          <w:i w:val="0"/>
          <w:color w:val="000000" w:themeColor="text1"/>
          <w:sz w:val="20"/>
          <w:szCs w:val="20"/>
        </w:rPr>
      </w:pPr>
    </w:p>
    <w:p w:rsidR="001B0751" w:rsidRPr="00BB6243" w:rsidRDefault="001B0751" w:rsidP="001B0751">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30" w:name="_Toc466028941"/>
      <w:r>
        <w:t>Rozdział 28: Oferty częściowe</w:t>
      </w:r>
      <w:bookmarkEnd w:id="30"/>
      <w:r>
        <w:t xml:space="preserve"> </w:t>
      </w:r>
    </w:p>
    <w:p w:rsidR="001B0751" w:rsidRPr="00254B2C" w:rsidRDefault="001B0751" w:rsidP="001B0751">
      <w:pPr>
        <w:pStyle w:val="Podpis1"/>
        <w:spacing w:before="0" w:after="0"/>
        <w:rPr>
          <w:rFonts w:ascii="Tahoma" w:hAnsi="Tahoma"/>
          <w:i w:val="0"/>
          <w:color w:val="000000" w:themeColor="text1"/>
          <w:sz w:val="20"/>
          <w:szCs w:val="20"/>
        </w:rPr>
      </w:pPr>
    </w:p>
    <w:p w:rsidR="00254B2C" w:rsidRPr="00254B2C" w:rsidRDefault="00254B2C" w:rsidP="00254B2C">
      <w:pPr>
        <w:jc w:val="both"/>
        <w:rPr>
          <w:rFonts w:ascii="Tahoma" w:hAnsi="Tahoma" w:cs="Tahoma"/>
          <w:iCs/>
        </w:rPr>
      </w:pPr>
      <w:r w:rsidRPr="00254B2C">
        <w:rPr>
          <w:rFonts w:ascii="Tahoma" w:hAnsi="Tahoma"/>
          <w:color w:val="000000" w:themeColor="text1"/>
        </w:rPr>
        <w:t xml:space="preserve">Przedmiotowe postepowanie na </w:t>
      </w:r>
      <w:r w:rsidRPr="00254B2C">
        <w:rPr>
          <w:rFonts w:ascii="Tahoma" w:hAnsi="Tahoma" w:cs="Tahoma"/>
          <w:iCs/>
        </w:rPr>
        <w:t xml:space="preserve">modernizację budynków szkolnych na cele oświatowe </w:t>
      </w:r>
    </w:p>
    <w:p w:rsidR="0048692C" w:rsidRDefault="00254B2C" w:rsidP="00254B2C">
      <w:pPr>
        <w:pStyle w:val="Podpis1"/>
        <w:spacing w:before="0" w:after="0"/>
        <w:jc w:val="both"/>
        <w:rPr>
          <w:rFonts w:ascii="Tahoma" w:hAnsi="Tahoma"/>
          <w:i w:val="0"/>
          <w:sz w:val="20"/>
          <w:szCs w:val="20"/>
        </w:rPr>
      </w:pPr>
      <w:r w:rsidRPr="00254B2C">
        <w:rPr>
          <w:rFonts w:ascii="Tahoma" w:hAnsi="Tahoma"/>
          <w:i w:val="0"/>
          <w:sz w:val="20"/>
          <w:szCs w:val="20"/>
        </w:rPr>
        <w:t>przy ulicy Mierosławskiego 10 w Iławie</w:t>
      </w:r>
      <w:r>
        <w:rPr>
          <w:rFonts w:ascii="Tahoma" w:hAnsi="Tahoma"/>
          <w:i w:val="0"/>
          <w:sz w:val="20"/>
          <w:szCs w:val="20"/>
        </w:rPr>
        <w:t xml:space="preserve"> jest postepowaniem udzielanym w częściach zgodnie z art. 32 ust. 4 ustawy prawo zamówień publicznych, z których każda stanowić będzie przedmiot odrębnego postępowania.  </w:t>
      </w:r>
    </w:p>
    <w:p w:rsidR="00254B2C" w:rsidRPr="00254B2C" w:rsidRDefault="00254B2C" w:rsidP="00254B2C">
      <w:pPr>
        <w:pStyle w:val="Podpis1"/>
        <w:spacing w:before="0" w:after="0"/>
        <w:jc w:val="both"/>
        <w:rPr>
          <w:rFonts w:ascii="Tahoma" w:hAnsi="Tahoma"/>
          <w:i w:val="0"/>
          <w:color w:val="000000" w:themeColor="text1"/>
          <w:sz w:val="20"/>
          <w:szCs w:val="20"/>
        </w:rPr>
      </w:pPr>
      <w:r>
        <w:rPr>
          <w:rFonts w:ascii="Tahoma" w:hAnsi="Tahoma"/>
          <w:i w:val="0"/>
          <w:sz w:val="20"/>
          <w:szCs w:val="20"/>
        </w:rPr>
        <w:t xml:space="preserve">W niniejszym postępowaniu Zamawiający nie dopuszcza możliwości złożenia ofert częściowych. </w:t>
      </w:r>
    </w:p>
    <w:p w:rsidR="003F0D49" w:rsidRDefault="003F0D49" w:rsidP="0048692C">
      <w:pPr>
        <w:pStyle w:val="Nagwek3"/>
        <w:shd w:val="clear" w:color="auto" w:fill="E7E6E6" w:themeFill="background2"/>
      </w:pPr>
      <w:bookmarkStart w:id="31" w:name="_Toc466028942"/>
      <w:r>
        <w:t xml:space="preserve">Rozdział 29: </w:t>
      </w:r>
      <w:r w:rsidR="0048692C">
        <w:t>Podwykonawcy</w:t>
      </w:r>
      <w:bookmarkEnd w:id="31"/>
    </w:p>
    <w:p w:rsidR="0048692C" w:rsidRDefault="0048692C" w:rsidP="0048692C">
      <w:pPr>
        <w:suppressAutoHyphens w:val="0"/>
        <w:autoSpaceDE w:val="0"/>
        <w:autoSpaceDN w:val="0"/>
        <w:adjustRightInd w:val="0"/>
        <w:jc w:val="both"/>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3</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4</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5</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budowlane i pozwolenie na budowę</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Projekty wykonawcze </w:t>
            </w:r>
          </w:p>
          <w:p w:rsidR="00B10EF8" w:rsidRDefault="00B10EF8" w:rsidP="00B10EF8">
            <w:pPr>
              <w:pStyle w:val="Podpis1"/>
              <w:spacing w:before="0" w:after="0" w:line="256" w:lineRule="auto"/>
              <w:rPr>
                <w:rFonts w:ascii="Tahoma" w:hAnsi="Tahoma"/>
                <w:i w:val="0"/>
                <w:color w:val="000000" w:themeColor="text1"/>
                <w:sz w:val="20"/>
                <w:szCs w:val="20"/>
              </w:rPr>
            </w:pPr>
            <w:proofErr w:type="spellStart"/>
            <w:r>
              <w:rPr>
                <w:rFonts w:ascii="Tahoma" w:hAnsi="Tahoma"/>
                <w:i w:val="0"/>
                <w:color w:val="000000" w:themeColor="text1"/>
                <w:sz w:val="20"/>
                <w:szCs w:val="20"/>
              </w:rPr>
              <w:t>STWiORB</w:t>
            </w:r>
            <w:proofErr w:type="spellEnd"/>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Przedmiary</w:t>
            </w:r>
          </w:p>
        </w:tc>
      </w:tr>
    </w:tbl>
    <w:p w:rsidR="001B0751" w:rsidRDefault="001B0751" w:rsidP="001B0751"/>
    <w:p w:rsidR="001B0751" w:rsidRDefault="001B0751" w:rsidP="001B0751">
      <w:pPr>
        <w:suppressAutoHyphens w:val="0"/>
        <w:spacing w:after="160" w:line="259" w:lineRule="auto"/>
        <w:rPr>
          <w:rFonts w:ascii="Arial" w:hAnsi="Arial" w:cs="Arial"/>
          <w:b/>
          <w:bCs/>
          <w:sz w:val="22"/>
          <w:szCs w:val="22"/>
        </w:rPr>
      </w:pPr>
      <w:r>
        <w:rPr>
          <w:sz w:val="22"/>
          <w:szCs w:val="22"/>
        </w:rPr>
        <w:br w:type="page"/>
      </w:r>
    </w:p>
    <w:p w:rsidR="001B0751" w:rsidRPr="003F398F" w:rsidRDefault="001B0751" w:rsidP="001B0751">
      <w:pPr>
        <w:pStyle w:val="Nagwek3"/>
        <w:jc w:val="right"/>
        <w:rPr>
          <w:sz w:val="22"/>
          <w:szCs w:val="22"/>
        </w:rPr>
      </w:pPr>
      <w:bookmarkStart w:id="32" w:name="_Toc466028943"/>
      <w:r>
        <w:rPr>
          <w:sz w:val="22"/>
          <w:szCs w:val="22"/>
        </w:rPr>
        <w:lastRenderedPageBreak/>
        <w:t>Z</w:t>
      </w:r>
      <w:r w:rsidRPr="003F398F">
        <w:rPr>
          <w:sz w:val="22"/>
          <w:szCs w:val="22"/>
        </w:rPr>
        <w:t>ałącznik Nr 1 do SIWZ</w:t>
      </w:r>
      <w:bookmarkEnd w:id="32"/>
    </w:p>
    <w:p w:rsidR="001B0751" w:rsidRPr="007E1DDB" w:rsidRDefault="001B0751" w:rsidP="001B0751">
      <w:pPr>
        <w:rPr>
          <w:rFonts w:ascii="Tahoma" w:hAnsi="Tahoma" w:cs="Tahoma"/>
          <w:color w:val="000000"/>
        </w:rPr>
      </w:pPr>
    </w:p>
    <w:p w:rsidR="001B0751" w:rsidRPr="007E1DDB" w:rsidRDefault="001B0751" w:rsidP="001B0751">
      <w:pPr>
        <w:jc w:val="right"/>
        <w:rPr>
          <w:rFonts w:ascii="Tahoma" w:hAnsi="Tahoma" w:cs="Tahoma"/>
          <w:color w:val="000000"/>
        </w:rPr>
      </w:pPr>
      <w:r w:rsidRPr="007E1DDB">
        <w:rPr>
          <w:rFonts w:ascii="Tahoma" w:hAnsi="Tahoma" w:cs="Tahoma"/>
          <w:color w:val="000000"/>
        </w:rPr>
        <w:t>..................................... dnia .......................</w:t>
      </w:r>
    </w:p>
    <w:p w:rsidR="001B0751" w:rsidRPr="007E1DDB" w:rsidRDefault="001B0751" w:rsidP="001B0751">
      <w:pPr>
        <w:rPr>
          <w:rFonts w:ascii="Tahoma" w:hAnsi="Tahoma" w:cs="Tahoma"/>
          <w:color w:val="000000"/>
        </w:rPr>
      </w:pPr>
      <w:r w:rsidRPr="007E1DDB">
        <w:rPr>
          <w:rFonts w:ascii="Tahoma" w:hAnsi="Tahoma" w:cs="Tahoma"/>
          <w:color w:val="000000"/>
        </w:rPr>
        <w:t>.........................................................</w:t>
      </w:r>
    </w:p>
    <w:p w:rsidR="00E91687" w:rsidRDefault="001B0751" w:rsidP="001B0751">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1B0751" w:rsidRPr="007E1DDB" w:rsidRDefault="001B0751" w:rsidP="001B0751">
      <w:pPr>
        <w:rPr>
          <w:rFonts w:ascii="Tahoma" w:hAnsi="Tahoma" w:cs="Tahoma"/>
          <w:color w:val="000000"/>
        </w:rPr>
      </w:pPr>
      <w:r w:rsidRPr="007E1DDB">
        <w:rPr>
          <w:rFonts w:ascii="Tahoma" w:hAnsi="Tahoma" w:cs="Tahoma"/>
          <w:color w:val="000000"/>
        </w:rPr>
        <w:tab/>
      </w:r>
    </w:p>
    <w:p w:rsidR="001B0751" w:rsidRPr="00945FDB" w:rsidRDefault="001B0751" w:rsidP="00945FDB">
      <w:pPr>
        <w:jc w:val="center"/>
        <w:rPr>
          <w:rFonts w:ascii="Tahoma" w:hAnsi="Tahoma" w:cs="Tahoma"/>
          <w:b/>
          <w:i/>
          <w:iCs/>
          <w:sz w:val="24"/>
          <w:szCs w:val="24"/>
        </w:rPr>
      </w:pPr>
      <w:r w:rsidRPr="00945FDB">
        <w:rPr>
          <w:rFonts w:ascii="Tahoma" w:hAnsi="Tahoma" w:cs="Tahoma"/>
          <w:b/>
          <w:sz w:val="24"/>
          <w:szCs w:val="24"/>
        </w:rPr>
        <w:t>FORMULARZ OFERTOWY</w:t>
      </w:r>
    </w:p>
    <w:p w:rsidR="001B0751" w:rsidRDefault="001B0751" w:rsidP="001B0751">
      <w:pPr>
        <w:rPr>
          <w:rFonts w:ascii="Tahoma" w:hAnsi="Tahoma" w:cs="Tahoma"/>
          <w:color w:val="000000"/>
        </w:rPr>
      </w:pPr>
    </w:p>
    <w:p w:rsidR="00E91687" w:rsidRPr="007E1DDB" w:rsidRDefault="00E91687" w:rsidP="001B0751">
      <w:pPr>
        <w:rPr>
          <w:rFonts w:ascii="Tahoma" w:hAnsi="Tahoma" w:cs="Tahoma"/>
          <w:color w:val="000000"/>
        </w:rPr>
      </w:pPr>
    </w:p>
    <w:p w:rsidR="00AB5B5F" w:rsidRPr="00AB5B5F" w:rsidRDefault="001B0751" w:rsidP="00AB5B5F">
      <w:pPr>
        <w:jc w:val="both"/>
        <w:rPr>
          <w:rFonts w:ascii="Tahoma" w:hAnsi="Tahoma" w:cs="Tahoma"/>
          <w:b/>
          <w:iCs/>
          <w:color w:val="000000"/>
        </w:rPr>
      </w:pPr>
      <w:r w:rsidRPr="0044115F">
        <w:rPr>
          <w:rFonts w:ascii="Tahoma" w:hAnsi="Tahoma" w:cs="Tahoma"/>
        </w:rPr>
        <w:t xml:space="preserve">Nawiązując do ogłoszenia o przetargu nieograniczonym poniżej </w:t>
      </w:r>
      <w:r w:rsidR="00AB5B5F">
        <w:rPr>
          <w:rFonts w:ascii="Tahoma" w:hAnsi="Tahoma" w:cs="Tahoma"/>
        </w:rPr>
        <w:t>5225000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AB5B5F" w:rsidRPr="00AB5B5F">
        <w:rPr>
          <w:rFonts w:ascii="Tahoma" w:hAnsi="Tahoma" w:cs="Tahoma"/>
          <w:b/>
          <w:iCs/>
        </w:rPr>
        <w:t>modernizację budynków szkolnych na cele oświatowe przy ulicy Mierosławskiego 10 w Iławie – etap I</w:t>
      </w:r>
    </w:p>
    <w:p w:rsidR="001B0751" w:rsidRPr="009B63E8" w:rsidRDefault="001B0751" w:rsidP="00AB5B5F">
      <w:pPr>
        <w:jc w:val="both"/>
        <w:rPr>
          <w:rFonts w:ascii="Tahoma" w:hAnsi="Tahoma" w:cs="Tahoma"/>
          <w:b/>
          <w:iCs/>
        </w:rPr>
      </w:pP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1B0751" w:rsidRPr="00D44BA3" w:rsidRDefault="001B0751" w:rsidP="00AB5B5F">
      <w:pPr>
        <w:pStyle w:val="Tekstpodstawowy"/>
        <w:jc w:val="center"/>
        <w:rPr>
          <w:rFonts w:ascii="Tahoma" w:hAnsi="Tahoma" w:cs="Tahoma"/>
          <w:sz w:val="22"/>
          <w:szCs w:val="22"/>
          <w:u w:val="single"/>
        </w:rPr>
      </w:pPr>
    </w:p>
    <w:p w:rsidR="001B0751" w:rsidRDefault="001B0751" w:rsidP="00ED5765">
      <w:pPr>
        <w:pStyle w:val="Akapitzlist"/>
        <w:numPr>
          <w:ilvl w:val="0"/>
          <w:numId w:val="99"/>
        </w:numPr>
        <w:suppressAutoHyphens w:val="0"/>
        <w:ind w:left="284" w:hanging="284"/>
        <w:jc w:val="both"/>
        <w:rPr>
          <w:rFonts w:ascii="Tahoma" w:hAnsi="Tahoma" w:cs="Tahoma"/>
        </w:rPr>
      </w:pPr>
      <w:r w:rsidRPr="00E4315E">
        <w:rPr>
          <w:rFonts w:ascii="Tahoma" w:hAnsi="Tahoma" w:cs="Tahoma"/>
        </w:rPr>
        <w:t>oferujemy wykonanie</w:t>
      </w:r>
      <w:r w:rsidR="00B10EF8">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sidR="00E4315E">
        <w:rPr>
          <w:rFonts w:ascii="Tahoma" w:hAnsi="Tahoma" w:cs="Tahoma"/>
        </w:rPr>
        <w:t>:……………………………………………………………..</w:t>
      </w:r>
      <w:r w:rsidRPr="00E4315E">
        <w:rPr>
          <w:rFonts w:ascii="Tahoma" w:hAnsi="Tahoma" w:cs="Tahoma"/>
        </w:rPr>
        <w:t xml:space="preserve">(w tym należny podatek) </w:t>
      </w:r>
    </w:p>
    <w:p w:rsidR="00E4315E" w:rsidRPr="00E4315E" w:rsidRDefault="00E4315E" w:rsidP="00E4315E">
      <w:pPr>
        <w:pStyle w:val="Akapitzlist"/>
        <w:suppressAutoHyphens w:val="0"/>
        <w:ind w:left="284"/>
        <w:jc w:val="both"/>
        <w:rPr>
          <w:rFonts w:ascii="Tahoma" w:hAnsi="Tahoma" w:cs="Tahoma"/>
        </w:rPr>
      </w:pPr>
    </w:p>
    <w:p w:rsidR="00E4315E" w:rsidRDefault="00E4315E" w:rsidP="00ED5765">
      <w:pPr>
        <w:pStyle w:val="Akapitzlist"/>
        <w:numPr>
          <w:ilvl w:val="0"/>
          <w:numId w:val="99"/>
        </w:numPr>
        <w:suppressAutoHyphens w:val="0"/>
        <w:ind w:left="284" w:hanging="284"/>
        <w:jc w:val="both"/>
        <w:rPr>
          <w:rFonts w:ascii="Tahoma" w:hAnsi="Tahoma" w:cs="Tahoma"/>
        </w:rPr>
      </w:pPr>
      <w:r w:rsidRPr="00E4315E">
        <w:rPr>
          <w:rFonts w:ascii="Tahoma" w:hAnsi="Tahoma" w:cs="Tahoma"/>
        </w:rPr>
        <w:t xml:space="preserve">oferowany </w:t>
      </w:r>
      <w:r w:rsidRPr="00E91687">
        <w:rPr>
          <w:rFonts w:ascii="Tahoma" w:hAnsi="Tahoma" w:cs="Tahoma"/>
          <w:b/>
        </w:rPr>
        <w:t>okres gwarancji i rękojmi</w:t>
      </w:r>
      <w:r w:rsidRPr="00E4315E">
        <w:rPr>
          <w:rFonts w:ascii="Tahoma" w:hAnsi="Tahoma" w:cs="Tahoma"/>
        </w:rPr>
        <w:t xml:space="preserve"> </w:t>
      </w:r>
      <w:r w:rsidR="004177CE">
        <w:rPr>
          <w:rFonts w:ascii="Tahoma" w:hAnsi="Tahoma" w:cs="Tahoma"/>
        </w:rPr>
        <w:t xml:space="preserve">wynosi </w:t>
      </w:r>
      <w:r w:rsidRPr="00E4315E">
        <w:rPr>
          <w:rFonts w:ascii="Tahoma" w:hAnsi="Tahoma" w:cs="Tahoma"/>
        </w:rPr>
        <w:t>…………….lat</w:t>
      </w:r>
      <w:r w:rsidR="004177CE">
        <w:rPr>
          <w:rFonts w:ascii="Tahoma" w:hAnsi="Tahoma" w:cs="Tahoma"/>
        </w:rPr>
        <w:t>a/lat</w:t>
      </w:r>
      <w:r w:rsidRPr="00E4315E">
        <w:rPr>
          <w:rFonts w:ascii="Tahoma" w:hAnsi="Tahoma" w:cs="Tahoma"/>
        </w:rPr>
        <w:t xml:space="preserve"> (</w:t>
      </w:r>
      <w:r>
        <w:rPr>
          <w:rFonts w:ascii="Tahoma" w:hAnsi="Tahoma" w:cs="Tahoma"/>
        </w:rPr>
        <w:t>podać ilość lat: 3,4,5,6 lat)</w:t>
      </w:r>
    </w:p>
    <w:p w:rsidR="00E4315E" w:rsidRPr="00E4315E" w:rsidRDefault="00E4315E" w:rsidP="00E4315E">
      <w:pPr>
        <w:pStyle w:val="Akapitzlist"/>
        <w:suppressAutoHyphens w:val="0"/>
        <w:ind w:left="284"/>
        <w:jc w:val="both"/>
        <w:rPr>
          <w:rFonts w:ascii="Tahoma" w:hAnsi="Tahoma" w:cs="Tahoma"/>
        </w:rPr>
      </w:pPr>
    </w:p>
    <w:p w:rsidR="00E4315E" w:rsidRPr="00113194" w:rsidRDefault="004177CE" w:rsidP="00ED5765">
      <w:pPr>
        <w:pStyle w:val="Akapitzlist"/>
        <w:numPr>
          <w:ilvl w:val="0"/>
          <w:numId w:val="99"/>
        </w:numPr>
        <w:suppressAutoHyphens w:val="0"/>
        <w:ind w:left="284" w:hanging="284"/>
        <w:jc w:val="both"/>
        <w:rPr>
          <w:rFonts w:ascii="Tahoma" w:hAnsi="Tahoma" w:cs="Tahoma"/>
          <w:color w:val="000000" w:themeColor="text1"/>
        </w:rPr>
      </w:pPr>
      <w:r>
        <w:rPr>
          <w:rFonts w:ascii="Tahoma" w:hAnsi="Tahoma" w:cs="Tahoma"/>
          <w:color w:val="000000" w:themeColor="text1"/>
        </w:rPr>
        <w:t>a</w:t>
      </w:r>
      <w:r w:rsidR="00645BD9" w:rsidRPr="00113194">
        <w:rPr>
          <w:rFonts w:ascii="Tahoma" w:hAnsi="Tahoma" w:cs="Tahoma"/>
          <w:color w:val="000000" w:themeColor="text1"/>
        </w:rPr>
        <w:t xml:space="preserve">kceptujemy niżej wymienione </w:t>
      </w:r>
      <w:r w:rsidR="00645BD9" w:rsidRPr="00E91687">
        <w:rPr>
          <w:rFonts w:ascii="Tahoma" w:hAnsi="Tahoma" w:cs="Tahoma"/>
          <w:b/>
          <w:color w:val="000000" w:themeColor="text1"/>
        </w:rPr>
        <w:t>dodatkowe warunki gwarancji i rękojmi</w:t>
      </w:r>
      <w:r w:rsidR="00645BD9" w:rsidRPr="00113194">
        <w:rPr>
          <w:rFonts w:ascii="Tahoma" w:hAnsi="Tahoma" w:cs="Tahoma"/>
          <w:color w:val="000000" w:themeColor="text1"/>
        </w:rPr>
        <w:t>:</w:t>
      </w:r>
    </w:p>
    <w:p w:rsidR="00C50B21" w:rsidRDefault="00C50B21" w:rsidP="00C50B21">
      <w:pPr>
        <w:pStyle w:val="Akapitzlist"/>
        <w:suppressAutoHyphens w:val="0"/>
        <w:ind w:left="284"/>
        <w:jc w:val="both"/>
        <w:rPr>
          <w:rFonts w:ascii="Tahoma" w:hAnsi="Tahoma" w:cs="Tahoma"/>
          <w:color w:val="FF0000"/>
        </w:rPr>
      </w:pPr>
    </w:p>
    <w:tbl>
      <w:tblPr>
        <w:tblW w:w="9064" w:type="dxa"/>
        <w:jc w:val="center"/>
        <w:tblLayout w:type="fixed"/>
        <w:tblCellMar>
          <w:left w:w="0" w:type="dxa"/>
          <w:right w:w="0" w:type="dxa"/>
        </w:tblCellMar>
        <w:tblLook w:val="0000" w:firstRow="0" w:lastRow="0" w:firstColumn="0" w:lastColumn="0" w:noHBand="0" w:noVBand="0"/>
      </w:tblPr>
      <w:tblGrid>
        <w:gridCol w:w="2686"/>
        <w:gridCol w:w="4677"/>
        <w:gridCol w:w="1701"/>
      </w:tblGrid>
      <w:tr w:rsidR="00EA1CD5" w:rsidRPr="00960564" w:rsidTr="00AB2DA0">
        <w:trPr>
          <w:trHeight w:val="480"/>
          <w:jc w:val="center"/>
        </w:trPr>
        <w:tc>
          <w:tcPr>
            <w:tcW w:w="2686" w:type="dxa"/>
            <w:tcBorders>
              <w:top w:val="single" w:sz="6" w:space="0" w:color="auto"/>
              <w:left w:val="single" w:sz="6" w:space="0" w:color="auto"/>
              <w:bottom w:val="single" w:sz="6" w:space="0" w:color="auto"/>
            </w:tcBorders>
          </w:tcPr>
          <w:p w:rsidR="00EA1CD5" w:rsidRPr="00960564" w:rsidRDefault="00EA1CD5" w:rsidP="00C50B21">
            <w:pPr>
              <w:suppressAutoHyphens w:val="0"/>
              <w:jc w:val="center"/>
              <w:rPr>
                <w:rFonts w:ascii="Tahoma" w:hAnsi="Tahoma" w:cs="Tahoma"/>
                <w:b/>
                <w:lang w:eastAsia="pl-PL"/>
              </w:rPr>
            </w:pPr>
            <w:r w:rsidRPr="00960564">
              <w:rPr>
                <w:rFonts w:ascii="Tahoma" w:hAnsi="Tahoma" w:cs="Tahoma"/>
                <w:b/>
                <w:lang w:eastAsia="pl-PL"/>
              </w:rPr>
              <w:t xml:space="preserve">Nazwa </w:t>
            </w:r>
            <w:proofErr w:type="spellStart"/>
            <w:r>
              <w:rPr>
                <w:rFonts w:ascii="Tahoma" w:hAnsi="Tahoma" w:cs="Tahoma"/>
                <w:b/>
                <w:lang w:eastAsia="pl-PL"/>
              </w:rPr>
              <w:t>podkryterium</w:t>
            </w:r>
            <w:proofErr w:type="spellEnd"/>
          </w:p>
        </w:tc>
        <w:tc>
          <w:tcPr>
            <w:tcW w:w="4677" w:type="dxa"/>
            <w:tcBorders>
              <w:top w:val="single" w:sz="6" w:space="0" w:color="auto"/>
              <w:left w:val="single" w:sz="6" w:space="0" w:color="auto"/>
              <w:bottom w:val="single" w:sz="6" w:space="0" w:color="auto"/>
            </w:tcBorders>
            <w:vAlign w:val="center"/>
          </w:tcPr>
          <w:p w:rsidR="00EA1CD5" w:rsidRPr="00960564" w:rsidRDefault="00EA1CD5" w:rsidP="00C50B21">
            <w:pPr>
              <w:suppressAutoHyphens w:val="0"/>
              <w:jc w:val="center"/>
              <w:rPr>
                <w:rFonts w:ascii="Tahoma" w:hAnsi="Tahoma" w:cs="Tahoma"/>
                <w:b/>
                <w:lang w:eastAsia="pl-PL"/>
              </w:rPr>
            </w:pPr>
            <w:r>
              <w:rPr>
                <w:rFonts w:ascii="Tahoma" w:hAnsi="Tahoma" w:cs="Tahoma"/>
                <w:b/>
                <w:lang w:eastAsia="pl-PL"/>
              </w:rPr>
              <w:t xml:space="preserve">Uszczegółowienie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36035F">
            <w:pPr>
              <w:suppressAutoHyphens w:val="0"/>
              <w:jc w:val="center"/>
              <w:rPr>
                <w:rFonts w:ascii="Tahoma" w:hAnsi="Tahoma" w:cs="Tahoma"/>
                <w:b/>
                <w:lang w:eastAsia="pl-PL"/>
              </w:rPr>
            </w:pPr>
            <w:r>
              <w:rPr>
                <w:rFonts w:ascii="Tahoma" w:hAnsi="Tahoma" w:cs="Tahoma"/>
                <w:b/>
                <w:lang w:eastAsia="pl-PL"/>
              </w:rPr>
              <w:t xml:space="preserve">Akceptacja </w:t>
            </w:r>
          </w:p>
          <w:p w:rsidR="00EA1CD5" w:rsidRPr="00960564" w:rsidRDefault="00EA1CD5" w:rsidP="0036035F">
            <w:pPr>
              <w:suppressAutoHyphens w:val="0"/>
              <w:jc w:val="center"/>
              <w:rPr>
                <w:rFonts w:ascii="Tahoma" w:hAnsi="Tahoma" w:cs="Tahoma"/>
                <w:b/>
                <w:lang w:eastAsia="pl-PL"/>
              </w:rPr>
            </w:pPr>
            <w:r>
              <w:rPr>
                <w:rFonts w:ascii="Tahoma" w:hAnsi="Tahoma" w:cs="Tahoma"/>
                <w:b/>
                <w:lang w:eastAsia="pl-PL"/>
              </w:rPr>
              <w:t>TAK/NIE</w:t>
            </w:r>
          </w:p>
        </w:tc>
      </w:tr>
      <w:tr w:rsidR="00EA1CD5" w:rsidRPr="00960564" w:rsidTr="00AB2DA0">
        <w:trPr>
          <w:trHeight w:val="480"/>
          <w:jc w:val="center"/>
        </w:trPr>
        <w:tc>
          <w:tcPr>
            <w:tcW w:w="2686" w:type="dxa"/>
            <w:vMerge w:val="restart"/>
            <w:tcBorders>
              <w:top w:val="single" w:sz="6" w:space="0" w:color="auto"/>
              <w:left w:val="single" w:sz="6" w:space="0" w:color="auto"/>
            </w:tcBorders>
            <w:shd w:val="clear" w:color="auto" w:fill="D9D9D9" w:themeFill="background1" w:themeFillShade="D9"/>
          </w:tcPr>
          <w:p w:rsidR="00EA1CD5" w:rsidRDefault="00EA1CD5" w:rsidP="00C50B21">
            <w:pPr>
              <w:suppressAutoHyphens w:val="0"/>
              <w:ind w:left="134"/>
              <w:rPr>
                <w:rFonts w:ascii="Tahoma" w:hAnsi="Tahoma" w:cs="Tahoma"/>
                <w:b/>
                <w:lang w:eastAsia="pl-PL"/>
              </w:rPr>
            </w:pPr>
          </w:p>
          <w:p w:rsidR="00EA1CD5" w:rsidRDefault="00EA1CD5" w:rsidP="00C50B21">
            <w:pPr>
              <w:suppressAutoHyphens w:val="0"/>
              <w:ind w:left="134"/>
              <w:rPr>
                <w:rFonts w:ascii="Tahoma" w:hAnsi="Tahoma" w:cs="Tahoma"/>
                <w:b/>
                <w:lang w:eastAsia="pl-PL"/>
              </w:rPr>
            </w:pPr>
            <w:r>
              <w:rPr>
                <w:rFonts w:ascii="Tahoma" w:hAnsi="Tahoma" w:cs="Tahoma"/>
                <w:b/>
                <w:lang w:eastAsia="pl-PL"/>
              </w:rPr>
              <w:t>Termin wykonania przeglądów gwarancyjnych</w:t>
            </w:r>
          </w:p>
        </w:tc>
        <w:tc>
          <w:tcPr>
            <w:tcW w:w="4677" w:type="dxa"/>
            <w:tcBorders>
              <w:top w:val="single" w:sz="6" w:space="0" w:color="auto"/>
              <w:left w:val="single" w:sz="6" w:space="0" w:color="auto"/>
              <w:bottom w:val="single" w:sz="6" w:space="0" w:color="auto"/>
            </w:tcBorders>
            <w:vAlign w:val="center"/>
          </w:tcPr>
          <w:p w:rsidR="00EA1CD5" w:rsidRPr="00C50B21" w:rsidRDefault="00EA1CD5" w:rsidP="00C50B21">
            <w:pPr>
              <w:suppressAutoHyphens w:val="0"/>
              <w:ind w:left="141"/>
              <w:rPr>
                <w:rFonts w:ascii="Tahoma" w:hAnsi="Tahoma" w:cs="Tahoma"/>
                <w:lang w:eastAsia="pl-PL"/>
              </w:rPr>
            </w:pPr>
            <w:r>
              <w:rPr>
                <w:rFonts w:ascii="Tahoma" w:hAnsi="Tahoma" w:cs="Tahoma"/>
                <w:lang w:eastAsia="pl-PL"/>
              </w:rPr>
              <w:t>raz na 12 miesięcy</w:t>
            </w:r>
          </w:p>
          <w:p w:rsidR="00EA1CD5" w:rsidRPr="00960564" w:rsidRDefault="00EA1CD5" w:rsidP="00C50B21">
            <w:pPr>
              <w:suppressAutoHyphens w:val="0"/>
              <w:jc w:val="center"/>
              <w:rPr>
                <w:rFonts w:ascii="Tahoma" w:hAnsi="Tahoma" w:cs="Tahoma"/>
                <w:b/>
                <w:lang w:eastAsia="pl-PL"/>
              </w:rPr>
            </w:pP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b/>
                <w:lang w:eastAsia="pl-PL"/>
              </w:rPr>
            </w:pPr>
          </w:p>
        </w:tc>
      </w:tr>
      <w:tr w:rsidR="00EA1CD5" w:rsidRPr="00960564" w:rsidTr="00AB2DA0">
        <w:trPr>
          <w:trHeight w:val="413"/>
          <w:jc w:val="center"/>
        </w:trPr>
        <w:tc>
          <w:tcPr>
            <w:tcW w:w="2686" w:type="dxa"/>
            <w:vMerge/>
            <w:tcBorders>
              <w:left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C50B21">
            <w:pPr>
              <w:suppressAutoHyphens w:val="0"/>
              <w:ind w:left="131"/>
              <w:rPr>
                <w:rFonts w:ascii="Tahoma" w:hAnsi="Tahoma" w:cs="Tahoma"/>
                <w:lang w:eastAsia="pl-PL"/>
              </w:rPr>
            </w:pPr>
            <w:r>
              <w:rPr>
                <w:rFonts w:ascii="Tahoma" w:hAnsi="Tahoma" w:cs="Tahoma"/>
                <w:lang w:eastAsia="pl-PL"/>
              </w:rPr>
              <w:t xml:space="preserve">raz na 6 miesięcy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tcBorders>
              <w:left w:val="single" w:sz="6" w:space="0" w:color="auto"/>
              <w:bottom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6B7FB8">
            <w:pPr>
              <w:suppressAutoHyphens w:val="0"/>
              <w:ind w:left="131"/>
              <w:rPr>
                <w:rFonts w:ascii="Tahoma" w:hAnsi="Tahoma" w:cs="Tahoma"/>
                <w:lang w:eastAsia="pl-PL"/>
              </w:rPr>
            </w:pPr>
            <w:r>
              <w:rPr>
                <w:rFonts w:ascii="Tahoma" w:hAnsi="Tahoma" w:cs="Tahoma"/>
                <w:lang w:eastAsia="pl-PL"/>
              </w:rPr>
              <w:t xml:space="preserve">raz na 4 miesiące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D954E8">
            <w:pPr>
              <w:suppressAutoHyphens w:val="0"/>
              <w:jc w:val="center"/>
              <w:rPr>
                <w:rFonts w:ascii="Tahoma" w:hAnsi="Tahoma" w:cs="Tahoma"/>
                <w:lang w:eastAsia="pl-PL"/>
              </w:rPr>
            </w:pPr>
          </w:p>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val="restart"/>
            <w:tcBorders>
              <w:top w:val="single" w:sz="6" w:space="0" w:color="auto"/>
              <w:left w:val="single" w:sz="6" w:space="0" w:color="auto"/>
            </w:tcBorders>
            <w:shd w:val="clear" w:color="auto" w:fill="D9D9D9" w:themeFill="background1" w:themeFillShade="D9"/>
          </w:tcPr>
          <w:p w:rsidR="00EA1CD5" w:rsidRPr="00960564" w:rsidRDefault="00EA1CD5" w:rsidP="000133DA">
            <w:pPr>
              <w:suppressAutoHyphens w:val="0"/>
              <w:ind w:left="131"/>
              <w:rPr>
                <w:rFonts w:ascii="Tahoma" w:hAnsi="Tahoma" w:cs="Tahoma"/>
                <w:lang w:eastAsia="pl-PL"/>
              </w:rPr>
            </w:pPr>
            <w:r w:rsidRPr="00F50051">
              <w:rPr>
                <w:rFonts w:ascii="Tahoma" w:hAnsi="Tahoma" w:cs="Tahoma"/>
                <w:b/>
                <w:smallCaps/>
                <w:color w:val="000000" w:themeColor="text1"/>
              </w:rPr>
              <w:t xml:space="preserve">rozszerzenie uprawnień z tytułu gwarancji  </w:t>
            </w:r>
          </w:p>
        </w:tc>
        <w:tc>
          <w:tcPr>
            <w:tcW w:w="4677" w:type="dxa"/>
            <w:tcBorders>
              <w:top w:val="single" w:sz="6" w:space="0" w:color="auto"/>
              <w:left w:val="single" w:sz="6" w:space="0" w:color="auto"/>
              <w:bottom w:val="single" w:sz="6" w:space="0" w:color="auto"/>
            </w:tcBorders>
          </w:tcPr>
          <w:p w:rsidR="00EA1CD5" w:rsidRPr="00F50051" w:rsidRDefault="00EA1CD5" w:rsidP="000133DA">
            <w:pPr>
              <w:ind w:left="141"/>
              <w:rPr>
                <w:rFonts w:ascii="Tahoma" w:hAnsi="Tahoma" w:cs="Tahoma"/>
                <w:color w:val="000000" w:themeColor="text1"/>
              </w:rPr>
            </w:pPr>
            <w:r w:rsidRPr="00140C1E">
              <w:rPr>
                <w:rFonts w:ascii="Tahoma" w:hAnsi="Tahoma" w:cs="Tahoma"/>
                <w:color w:val="000000" w:themeColor="text1"/>
              </w:rPr>
              <w:t xml:space="preserve">o wady i usterki </w:t>
            </w:r>
            <w:r>
              <w:rPr>
                <w:rFonts w:ascii="Tahoma" w:hAnsi="Tahoma" w:cs="Tahoma"/>
                <w:color w:val="000000" w:themeColor="text1"/>
              </w:rPr>
              <w:t xml:space="preserve">o wartości do 2% wynagrodzenia wykonawcy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działania siły wyższej lub osoby trzeciej, za którą </w:t>
            </w:r>
            <w:r>
              <w:rPr>
                <w:rFonts w:ascii="Tahoma" w:hAnsi="Tahoma" w:cs="Tahoma"/>
                <w:color w:val="000000" w:themeColor="text1"/>
                <w:lang w:eastAsia="pl-PL"/>
              </w:rPr>
              <w:t xml:space="preserve">użytkownik </w:t>
            </w:r>
            <w:r w:rsidRPr="00140C1E">
              <w:rPr>
                <w:rFonts w:ascii="Tahoma" w:hAnsi="Tahoma" w:cs="Tahoma"/>
                <w:color w:val="000000" w:themeColor="text1"/>
                <w:lang w:eastAsia="pl-PL"/>
              </w:rPr>
              <w:t>nie ponosi odpowiedzialności</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tcBorders>
              <w:left w:val="single" w:sz="6" w:space="0" w:color="auto"/>
            </w:tcBorders>
            <w:shd w:val="clear" w:color="auto" w:fill="D9D9D9" w:themeFill="background1" w:themeFillShade="D9"/>
          </w:tcPr>
          <w:p w:rsidR="00EA1CD5" w:rsidRPr="00960564" w:rsidRDefault="00EA1CD5" w:rsidP="00EA4D4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tcPr>
          <w:p w:rsidR="00EA1CD5" w:rsidRPr="00F50051" w:rsidRDefault="00EA1CD5" w:rsidP="000133DA">
            <w:pPr>
              <w:ind w:left="141"/>
              <w:rPr>
                <w:rFonts w:ascii="Tahoma" w:hAnsi="Tahoma" w:cs="Tahoma"/>
                <w:color w:val="000000" w:themeColor="text1"/>
              </w:rPr>
            </w:pPr>
            <w:r w:rsidRPr="00140C1E">
              <w:rPr>
                <w:rFonts w:ascii="Tahoma" w:hAnsi="Tahoma" w:cs="Tahoma"/>
                <w:color w:val="000000" w:themeColor="text1"/>
              </w:rPr>
              <w:t xml:space="preserve">o wady i usterki </w:t>
            </w:r>
            <w:r>
              <w:rPr>
                <w:rFonts w:ascii="Tahoma" w:hAnsi="Tahoma" w:cs="Tahoma"/>
                <w:color w:val="000000" w:themeColor="text1"/>
              </w:rPr>
              <w:t>o wartości do 1% wynagrodzenia wykonawcy</w:t>
            </w:r>
            <w:r w:rsidRPr="00140C1E">
              <w:rPr>
                <w:rFonts w:ascii="Tahoma" w:hAnsi="Tahoma" w:cs="Tahoma"/>
                <w:color w:val="000000" w:themeColor="text1"/>
              </w:rPr>
              <w:t xml:space="preserve"> powstałe w skutek</w:t>
            </w:r>
            <w:r w:rsidRPr="00140C1E">
              <w:rPr>
                <w:rFonts w:ascii="Tahoma" w:hAnsi="Tahoma" w:cs="Tahoma"/>
                <w:color w:val="000000" w:themeColor="text1"/>
                <w:lang w:eastAsia="pl-PL"/>
              </w:rPr>
              <w:t xml:space="preserve"> normalnego zużycia wybudowan</w:t>
            </w:r>
            <w:r>
              <w:rPr>
                <w:rFonts w:ascii="Tahoma" w:hAnsi="Tahoma" w:cs="Tahoma"/>
                <w:color w:val="000000" w:themeColor="text1"/>
                <w:lang w:eastAsia="pl-PL"/>
              </w:rPr>
              <w:t>ego</w:t>
            </w:r>
            <w:r w:rsidRPr="00140C1E">
              <w:rPr>
                <w:rFonts w:ascii="Tahoma" w:hAnsi="Tahoma" w:cs="Tahoma"/>
                <w:color w:val="000000" w:themeColor="text1"/>
                <w:lang w:eastAsia="pl-PL"/>
              </w:rPr>
              <w:t xml:space="preserve"> obiekt</w:t>
            </w:r>
            <w:r>
              <w:rPr>
                <w:rFonts w:ascii="Tahoma" w:hAnsi="Tahoma" w:cs="Tahoma"/>
                <w:color w:val="000000" w:themeColor="text1"/>
                <w:lang w:eastAsia="pl-PL"/>
              </w:rPr>
              <w:t>u</w:t>
            </w:r>
            <w:r w:rsidRPr="00140C1E">
              <w:rPr>
                <w:rFonts w:ascii="Tahoma" w:hAnsi="Tahoma" w:cs="Tahoma"/>
                <w:color w:val="000000" w:themeColor="text1"/>
                <w:lang w:eastAsia="pl-PL"/>
              </w:rPr>
              <w:t xml:space="preserve"> lub jego części</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1275"/>
          <w:jc w:val="center"/>
        </w:trPr>
        <w:tc>
          <w:tcPr>
            <w:tcW w:w="2686" w:type="dxa"/>
            <w:vMerge/>
            <w:tcBorders>
              <w:left w:val="single" w:sz="6" w:space="0" w:color="auto"/>
              <w:bottom w:val="single" w:sz="6" w:space="0" w:color="auto"/>
            </w:tcBorders>
            <w:shd w:val="clear" w:color="auto" w:fill="D9D9D9" w:themeFill="background1" w:themeFillShade="D9"/>
          </w:tcPr>
          <w:p w:rsidR="00EA1CD5" w:rsidRPr="00960564" w:rsidRDefault="00EA1CD5" w:rsidP="00EA4D4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tcPr>
          <w:p w:rsidR="00EA1CD5" w:rsidRPr="00F50051" w:rsidRDefault="00EA1CD5" w:rsidP="000133DA">
            <w:pPr>
              <w:ind w:left="141"/>
              <w:rPr>
                <w:rFonts w:ascii="Tahoma" w:hAnsi="Tahoma" w:cs="Tahoma"/>
                <w:color w:val="000000" w:themeColor="text1"/>
              </w:rPr>
            </w:pPr>
            <w:r w:rsidRPr="00140C1E">
              <w:rPr>
                <w:rFonts w:ascii="Tahoma" w:hAnsi="Tahoma" w:cs="Tahoma"/>
                <w:color w:val="000000" w:themeColor="text1"/>
              </w:rPr>
              <w:t xml:space="preserve">o wady i usterki </w:t>
            </w:r>
            <w:r>
              <w:rPr>
                <w:rFonts w:ascii="Tahoma" w:hAnsi="Tahoma" w:cs="Tahoma"/>
                <w:color w:val="000000" w:themeColor="text1"/>
              </w:rPr>
              <w:t>o wartości do 0,5% wynagrodzenia Wykonawcy</w:t>
            </w:r>
            <w:r w:rsidRPr="00140C1E">
              <w:rPr>
                <w:rFonts w:ascii="Tahoma" w:hAnsi="Tahoma" w:cs="Tahoma"/>
                <w:color w:val="000000" w:themeColor="text1"/>
              </w:rPr>
              <w:t xml:space="preserve"> powstałe w skutek</w:t>
            </w:r>
            <w:r w:rsidRPr="00140C1E">
              <w:rPr>
                <w:rFonts w:ascii="Tahoma" w:hAnsi="Tahoma" w:cs="Tahoma"/>
                <w:color w:val="000000" w:themeColor="text1"/>
                <w:lang w:eastAsia="pl-PL"/>
              </w:rPr>
              <w:t xml:space="preserve"> winy użytkownika, w tym uszkodzeń mechanicznych </w:t>
            </w:r>
            <w:r>
              <w:rPr>
                <w:rFonts w:ascii="Tahoma" w:hAnsi="Tahoma" w:cs="Tahoma"/>
                <w:color w:val="000000" w:themeColor="text1"/>
                <w:lang w:eastAsia="pl-PL"/>
              </w:rPr>
              <w:t>z wyłączeniem umyślnego działania użytkownika</w:t>
            </w:r>
            <w:r w:rsidRPr="00F50051">
              <w:rPr>
                <w:rFonts w:ascii="Tahoma" w:hAnsi="Tahoma" w:cs="Tahoma"/>
                <w:color w:val="000000" w:themeColor="text1"/>
              </w:rPr>
              <w:t xml:space="preserve">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val="restart"/>
            <w:tcBorders>
              <w:top w:val="single" w:sz="6" w:space="0" w:color="auto"/>
              <w:left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r w:rsidRPr="00580B8D">
              <w:rPr>
                <w:rFonts w:ascii="Tahoma" w:hAnsi="Tahoma" w:cs="Tahoma"/>
                <w:b/>
                <w:smallCaps/>
                <w:color w:val="000000" w:themeColor="text1"/>
              </w:rPr>
              <w:t xml:space="preserve">termin usunięcia zgłoszonych przez użytkownika wad i usterek, które nie są szczególnie uciążliwe  </w:t>
            </w:r>
          </w:p>
        </w:tc>
        <w:tc>
          <w:tcPr>
            <w:tcW w:w="4677" w:type="dxa"/>
            <w:tcBorders>
              <w:top w:val="single" w:sz="6" w:space="0" w:color="auto"/>
              <w:left w:val="single" w:sz="6" w:space="0" w:color="auto"/>
              <w:bottom w:val="single" w:sz="6" w:space="0" w:color="auto"/>
            </w:tcBorders>
            <w:vAlign w:val="center"/>
          </w:tcPr>
          <w:p w:rsidR="00EA1CD5" w:rsidRPr="00960564" w:rsidRDefault="00EA1CD5" w:rsidP="00BF20BC">
            <w:pPr>
              <w:suppressAutoHyphens w:val="0"/>
              <w:ind w:left="131"/>
              <w:rPr>
                <w:rFonts w:ascii="Tahoma" w:hAnsi="Tahoma" w:cs="Tahoma"/>
                <w:lang w:eastAsia="pl-PL"/>
              </w:rPr>
            </w:pPr>
            <w:r>
              <w:rPr>
                <w:rFonts w:ascii="Tahoma" w:hAnsi="Tahoma" w:cs="Tahoma"/>
                <w:lang w:eastAsia="pl-PL"/>
              </w:rPr>
              <w:t xml:space="preserve">do 5 dni od zgłoszenia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EA4D4B">
            <w:pPr>
              <w:suppressAutoHyphens w:val="0"/>
              <w:jc w:val="center"/>
              <w:rPr>
                <w:rFonts w:ascii="Tahoma" w:hAnsi="Tahoma" w:cs="Tahoma"/>
                <w:b/>
                <w:lang w:eastAsia="pl-PL"/>
              </w:rPr>
            </w:pPr>
          </w:p>
          <w:p w:rsidR="00EA1CD5" w:rsidRDefault="00EA1CD5" w:rsidP="00EA4D4B">
            <w:pPr>
              <w:suppressAutoHyphens w:val="0"/>
              <w:jc w:val="center"/>
              <w:rPr>
                <w:rFonts w:ascii="Tahoma" w:hAnsi="Tahoma" w:cs="Tahoma"/>
                <w:b/>
                <w:lang w:eastAsia="pl-PL"/>
              </w:rPr>
            </w:pPr>
          </w:p>
        </w:tc>
      </w:tr>
      <w:tr w:rsidR="00EA1CD5" w:rsidRPr="00960564" w:rsidTr="00AB2DA0">
        <w:trPr>
          <w:trHeight w:val="344"/>
          <w:jc w:val="center"/>
        </w:trPr>
        <w:tc>
          <w:tcPr>
            <w:tcW w:w="2686" w:type="dxa"/>
            <w:vMerge/>
            <w:tcBorders>
              <w:left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46286B">
            <w:pPr>
              <w:suppressAutoHyphens w:val="0"/>
              <w:ind w:left="131"/>
              <w:rPr>
                <w:rFonts w:ascii="Tahoma" w:hAnsi="Tahoma" w:cs="Tahoma"/>
                <w:lang w:eastAsia="pl-PL"/>
              </w:rPr>
            </w:pPr>
            <w:r>
              <w:rPr>
                <w:rFonts w:ascii="Tahoma" w:hAnsi="Tahoma" w:cs="Tahoma"/>
                <w:lang w:eastAsia="pl-PL"/>
              </w:rPr>
              <w:t xml:space="preserve">od 6 do 7 dni od zgłoszenia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EA4D4B">
            <w:pPr>
              <w:suppressAutoHyphens w:val="0"/>
              <w:jc w:val="center"/>
              <w:rPr>
                <w:rFonts w:ascii="Tahoma" w:hAnsi="Tahoma" w:cs="Tahoma"/>
                <w:b/>
                <w:lang w:eastAsia="pl-PL"/>
              </w:rPr>
            </w:pPr>
          </w:p>
          <w:p w:rsidR="00EA1CD5" w:rsidRDefault="00EA1CD5" w:rsidP="00EA4D4B">
            <w:pPr>
              <w:suppressAutoHyphens w:val="0"/>
              <w:jc w:val="center"/>
              <w:rPr>
                <w:rFonts w:ascii="Tahoma" w:hAnsi="Tahoma" w:cs="Tahoma"/>
                <w:b/>
                <w:lang w:eastAsia="pl-PL"/>
              </w:rPr>
            </w:pPr>
          </w:p>
        </w:tc>
      </w:tr>
      <w:tr w:rsidR="00EA1CD5" w:rsidRPr="00960564" w:rsidTr="00AB2DA0">
        <w:trPr>
          <w:trHeight w:val="344"/>
          <w:jc w:val="center"/>
        </w:trPr>
        <w:tc>
          <w:tcPr>
            <w:tcW w:w="2686" w:type="dxa"/>
            <w:vMerge/>
            <w:tcBorders>
              <w:left w:val="single" w:sz="6" w:space="0" w:color="auto"/>
              <w:bottom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46286B">
            <w:pPr>
              <w:suppressAutoHyphens w:val="0"/>
              <w:ind w:left="131"/>
              <w:rPr>
                <w:rFonts w:ascii="Tahoma" w:hAnsi="Tahoma" w:cs="Tahoma"/>
                <w:lang w:eastAsia="pl-PL"/>
              </w:rPr>
            </w:pPr>
            <w:r>
              <w:rPr>
                <w:rFonts w:ascii="Tahoma" w:hAnsi="Tahoma" w:cs="Tahoma"/>
                <w:lang w:eastAsia="pl-PL"/>
              </w:rPr>
              <w:t xml:space="preserve">od 8 do 14 dni od zgłoszenia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EA4D4B">
            <w:pPr>
              <w:suppressAutoHyphens w:val="0"/>
              <w:jc w:val="center"/>
              <w:rPr>
                <w:rFonts w:ascii="Tahoma" w:hAnsi="Tahoma" w:cs="Tahoma"/>
                <w:b/>
                <w:lang w:eastAsia="pl-PL"/>
              </w:rPr>
            </w:pPr>
          </w:p>
          <w:p w:rsidR="00EA1CD5" w:rsidRDefault="00EA1CD5" w:rsidP="00EA4D4B">
            <w:pPr>
              <w:suppressAutoHyphens w:val="0"/>
              <w:jc w:val="center"/>
              <w:rPr>
                <w:rFonts w:ascii="Tahoma" w:hAnsi="Tahoma" w:cs="Tahoma"/>
                <w:b/>
                <w:lang w:eastAsia="pl-PL"/>
              </w:rPr>
            </w:pPr>
          </w:p>
        </w:tc>
      </w:tr>
    </w:tbl>
    <w:p w:rsidR="00C50B21" w:rsidRPr="00645BD9" w:rsidRDefault="00C50B21" w:rsidP="00C50B21">
      <w:pPr>
        <w:pStyle w:val="Akapitzlist"/>
        <w:suppressAutoHyphens w:val="0"/>
        <w:ind w:left="284"/>
        <w:jc w:val="both"/>
        <w:rPr>
          <w:rFonts w:ascii="Tahoma" w:hAnsi="Tahoma" w:cs="Tahoma"/>
          <w:color w:val="FF0000"/>
        </w:rPr>
      </w:pPr>
    </w:p>
    <w:p w:rsidR="001B0751" w:rsidRPr="00E4315E" w:rsidRDefault="001B0751" w:rsidP="00ED5765">
      <w:pPr>
        <w:pStyle w:val="Akapitzlist"/>
        <w:numPr>
          <w:ilvl w:val="0"/>
          <w:numId w:val="99"/>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lastRenderedPageBreak/>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1B0751" w:rsidRPr="00E4315E" w:rsidRDefault="001B0751" w:rsidP="00ED5765">
      <w:pPr>
        <w:pStyle w:val="Akapitzlist"/>
        <w:numPr>
          <w:ilvl w:val="0"/>
          <w:numId w:val="22"/>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1B0751" w:rsidRPr="00D44BA3" w:rsidRDefault="001B0751" w:rsidP="001B0751">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1B0751" w:rsidRPr="00D44BA3" w:rsidRDefault="001B0751" w:rsidP="001B0751">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AA7568" w:rsidRDefault="00113194" w:rsidP="00ED5765">
      <w:pPr>
        <w:pStyle w:val="Akapitzlist"/>
        <w:numPr>
          <w:ilvl w:val="0"/>
          <w:numId w:val="99"/>
        </w:numPr>
        <w:suppressAutoHyphens w:val="0"/>
        <w:ind w:left="426" w:hanging="426"/>
        <w:jc w:val="both"/>
        <w:rPr>
          <w:rFonts w:ascii="Tahoma" w:hAnsi="Tahoma" w:cs="Tahoma"/>
        </w:rPr>
      </w:pPr>
      <w:r>
        <w:rPr>
          <w:rFonts w:ascii="Tahoma" w:hAnsi="Tahoma" w:cs="Tahoma"/>
        </w:rPr>
        <w:t xml:space="preserve">Na podstawie art. 26 ust. 6 ustawy prawo zamówień publicznych informuję, że </w:t>
      </w:r>
      <w:r w:rsidR="008215D4">
        <w:rPr>
          <w:rFonts w:ascii="Tahoma" w:hAnsi="Tahoma" w:cs="Tahoma"/>
        </w:rPr>
        <w:t>Zamawiający</w:t>
      </w:r>
      <w:r w:rsidR="00AA7568">
        <w:rPr>
          <w:rFonts w:ascii="Tahoma" w:hAnsi="Tahoma" w:cs="Tahoma"/>
        </w:rPr>
        <w:t xml:space="preserve"> może samodzielnie pobrać wymagane przez niego dokumenty tj</w:t>
      </w:r>
      <w:r>
        <w:rPr>
          <w:rFonts w:ascii="Tahoma" w:hAnsi="Tahoma" w:cs="Tahoma"/>
        </w:rPr>
        <w:t xml:space="preserve">. </w:t>
      </w:r>
      <w:r w:rsidR="00AA7568">
        <w:rPr>
          <w:rFonts w:ascii="Tahoma" w:hAnsi="Tahoma" w:cs="Tahoma"/>
        </w:rPr>
        <w:t>……………………………</w:t>
      </w:r>
      <w:r>
        <w:rPr>
          <w:rFonts w:ascii="Tahoma" w:hAnsi="Tahoma" w:cs="Tahoma"/>
        </w:rPr>
        <w:t>……………………….</w:t>
      </w:r>
    </w:p>
    <w:p w:rsidR="00AA7568" w:rsidRDefault="00AA7568" w:rsidP="00AA7568">
      <w:pPr>
        <w:pStyle w:val="Akapitzlist"/>
        <w:suppressAutoHyphens w:val="0"/>
        <w:ind w:left="426"/>
        <w:jc w:val="both"/>
        <w:rPr>
          <w:rFonts w:ascii="Tahoma" w:hAnsi="Tahoma" w:cs="Tahoma"/>
        </w:rPr>
      </w:pPr>
      <w:r>
        <w:rPr>
          <w:rFonts w:ascii="Tahoma" w:hAnsi="Tahoma" w:cs="Tahoma"/>
        </w:rPr>
        <w:t>…………………………………………………………………………………………………………………………………………..</w:t>
      </w:r>
    </w:p>
    <w:p w:rsidR="00E4315E" w:rsidRDefault="00AA7568" w:rsidP="00AA7568">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t>
      </w:r>
      <w:r w:rsidR="008215D4" w:rsidRPr="008215D4">
        <w:rPr>
          <w:rFonts w:ascii="Tahoma" w:hAnsi="Tahoma" w:cs="Tahoma"/>
          <w:sz w:val="16"/>
          <w:szCs w:val="16"/>
        </w:rPr>
        <w:t>wpisać jakie dokumenty Zamawiający może samodzielnie pobrać zgodnie z rozdział 7 pkt II i III)</w:t>
      </w:r>
      <w:r w:rsidRPr="008215D4">
        <w:rPr>
          <w:rFonts w:ascii="Tahoma" w:hAnsi="Tahoma" w:cs="Tahoma"/>
          <w:sz w:val="16"/>
          <w:szCs w:val="16"/>
        </w:rPr>
        <w:t xml:space="preserve"> </w:t>
      </w:r>
    </w:p>
    <w:p w:rsidR="008215D4" w:rsidRPr="008215D4" w:rsidRDefault="008215D4" w:rsidP="00AA7568">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1B0751" w:rsidRPr="00E4315E" w:rsidRDefault="001B0751" w:rsidP="00ED5765">
      <w:pPr>
        <w:pStyle w:val="Akapitzlist"/>
        <w:numPr>
          <w:ilvl w:val="0"/>
          <w:numId w:val="99"/>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1B0751" w:rsidRPr="00D44BA3" w:rsidRDefault="001B0751" w:rsidP="001B0751">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1B0751" w:rsidRDefault="001B0751" w:rsidP="001B0751">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1B0751" w:rsidRDefault="001B0751" w:rsidP="001B0751">
      <w:pPr>
        <w:suppressAutoHyphens w:val="0"/>
        <w:ind w:left="426" w:hanging="426"/>
        <w:jc w:val="both"/>
        <w:rPr>
          <w:rFonts w:ascii="Tahoma" w:hAnsi="Tahoma" w:cs="Tahoma"/>
        </w:rPr>
      </w:pPr>
      <w:r>
        <w:rPr>
          <w:rFonts w:ascii="Tahoma" w:hAnsi="Tahoma" w:cs="Tahoma"/>
        </w:rPr>
        <w:t>1</w:t>
      </w:r>
      <w:r w:rsidR="001D1271">
        <w:rPr>
          <w:rFonts w:ascii="Tahoma" w:hAnsi="Tahoma" w:cs="Tahoma"/>
        </w:rPr>
        <w:t>2</w:t>
      </w:r>
      <w:r>
        <w:rPr>
          <w:rFonts w:ascii="Tahoma" w:hAnsi="Tahoma" w:cs="Tahoma"/>
        </w:rPr>
        <w:t>. 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1B0751" w:rsidRDefault="001B0751" w:rsidP="001B0751">
      <w:pPr>
        <w:suppressAutoHyphens w:val="0"/>
        <w:ind w:left="426" w:hanging="426"/>
        <w:jc w:val="both"/>
        <w:rPr>
          <w:rFonts w:ascii="Tahoma" w:hAnsi="Tahoma" w:cs="Tahoma"/>
        </w:rPr>
      </w:pPr>
    </w:p>
    <w:p w:rsidR="001B0751" w:rsidRDefault="001B0751" w:rsidP="001B0751">
      <w:pPr>
        <w:suppressAutoHyphens w:val="0"/>
        <w:ind w:left="426" w:hanging="426"/>
        <w:jc w:val="both"/>
        <w:rPr>
          <w:rFonts w:ascii="Tahoma" w:hAnsi="Tahoma" w:cs="Tahoma"/>
        </w:rPr>
      </w:pPr>
      <w:r>
        <w:rPr>
          <w:rFonts w:ascii="Tahoma" w:hAnsi="Tahoma" w:cs="Tahoma"/>
        </w:rPr>
        <w:t>…………………………………………………………………………………………………………………………………………………</w:t>
      </w:r>
    </w:p>
    <w:p w:rsidR="001B0751" w:rsidRPr="00A13CEE" w:rsidRDefault="001B0751" w:rsidP="001B0751">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113194" w:rsidRDefault="00113194" w:rsidP="001B0751">
      <w:pPr>
        <w:suppressAutoHyphens w:val="0"/>
        <w:spacing w:line="360" w:lineRule="auto"/>
        <w:jc w:val="both"/>
        <w:rPr>
          <w:rFonts w:ascii="Tahoma" w:hAnsi="Tahoma" w:cs="Tahoma"/>
        </w:rPr>
      </w:pPr>
    </w:p>
    <w:p w:rsidR="001B0751" w:rsidRPr="00E4315E" w:rsidRDefault="00E637F9" w:rsidP="001B0751">
      <w:pPr>
        <w:suppressAutoHyphens w:val="0"/>
        <w:spacing w:line="360" w:lineRule="auto"/>
        <w:jc w:val="both"/>
        <w:rPr>
          <w:rFonts w:ascii="Tahoma" w:hAnsi="Tahoma" w:cs="Tahoma"/>
        </w:rPr>
      </w:pPr>
      <w:r>
        <w:rPr>
          <w:rFonts w:ascii="Tahoma" w:hAnsi="Tahoma" w:cs="Tahoma"/>
        </w:rPr>
        <w:t>13</w:t>
      </w:r>
      <w:r w:rsidR="001B0751" w:rsidRPr="00E4315E">
        <w:rPr>
          <w:rFonts w:ascii="Tahoma" w:hAnsi="Tahoma" w:cs="Tahoma"/>
        </w:rPr>
        <w:t>. Załącznikami do niniejszej oferty są:</w:t>
      </w:r>
    </w:p>
    <w:tbl>
      <w:tblPr>
        <w:tblW w:w="9288" w:type="dxa"/>
        <w:tblLayout w:type="fixed"/>
        <w:tblLook w:val="01E0" w:firstRow="1" w:lastRow="1" w:firstColumn="1" w:lastColumn="1" w:noHBand="0" w:noVBand="0"/>
      </w:tblPr>
      <w:tblGrid>
        <w:gridCol w:w="1728"/>
        <w:gridCol w:w="7560"/>
      </w:tblGrid>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1B0751" w:rsidRPr="00D44BA3" w:rsidRDefault="001B0751" w:rsidP="00B87AFB">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rPr>
          <w:trHeight w:val="225"/>
        </w:trPr>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lastRenderedPageBreak/>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lastRenderedPageBreak/>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bl>
    <w:p w:rsidR="001B0751" w:rsidRPr="00E4315E" w:rsidRDefault="001B0751" w:rsidP="001B0751">
      <w:pPr>
        <w:tabs>
          <w:tab w:val="left" w:pos="3868"/>
        </w:tabs>
        <w:spacing w:line="360" w:lineRule="auto"/>
        <w:jc w:val="both"/>
        <w:rPr>
          <w:rFonts w:ascii="Tahoma" w:hAnsi="Tahoma" w:cs="Tahoma"/>
        </w:rPr>
      </w:pPr>
      <w:r w:rsidRPr="00E4315E">
        <w:rPr>
          <w:rFonts w:ascii="Tahoma" w:hAnsi="Tahoma" w:cs="Tahoma"/>
        </w:rPr>
        <w:t>1</w:t>
      </w:r>
      <w:r w:rsidR="00E637F9">
        <w:rPr>
          <w:rFonts w:ascii="Tahoma" w:hAnsi="Tahoma" w:cs="Tahoma"/>
        </w:rPr>
        <w:t>4</w:t>
      </w:r>
      <w:r w:rsidRPr="00E4315E">
        <w:rPr>
          <w:rFonts w:ascii="Tahoma" w:hAnsi="Tahoma" w:cs="Tahoma"/>
        </w:rPr>
        <w:t>. Nasza oferta zawiera …….......... ponumerowanych kart.</w:t>
      </w:r>
    </w:p>
    <w:p w:rsidR="001B0751" w:rsidRPr="00D44BA3" w:rsidRDefault="001B0751" w:rsidP="001B0751">
      <w:pPr>
        <w:tabs>
          <w:tab w:val="center" w:pos="7740"/>
        </w:tabs>
        <w:jc w:val="both"/>
        <w:rPr>
          <w:rFonts w:ascii="Tahoma" w:hAnsi="Tahoma" w:cs="Tahoma"/>
          <w:sz w:val="22"/>
          <w:szCs w:val="22"/>
        </w:rPr>
      </w:pPr>
    </w:p>
    <w:p w:rsidR="001B0751" w:rsidRPr="00D44BA3" w:rsidRDefault="001B0751" w:rsidP="001B0751">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1B0751" w:rsidRPr="00D44BA3" w:rsidRDefault="001B0751" w:rsidP="001B0751">
      <w:pPr>
        <w:tabs>
          <w:tab w:val="center" w:pos="7740"/>
        </w:tabs>
        <w:rPr>
          <w:rFonts w:ascii="Tahoma" w:hAnsi="Tahoma" w:cs="Tahoma"/>
        </w:rPr>
      </w:pPr>
      <w:r w:rsidRPr="00D44BA3">
        <w:rPr>
          <w:rFonts w:ascii="Tahoma" w:hAnsi="Tahoma" w:cs="Tahoma"/>
        </w:rPr>
        <w:tab/>
        <w:t xml:space="preserve">     (pieczęć i podpis Wykonawcy/-ów)</w:t>
      </w:r>
    </w:p>
    <w:p w:rsidR="001B0751" w:rsidRPr="00D44BA3" w:rsidRDefault="001B0751" w:rsidP="001B0751">
      <w:pPr>
        <w:tabs>
          <w:tab w:val="center" w:pos="7740"/>
        </w:tabs>
        <w:rPr>
          <w:rFonts w:ascii="Tahoma" w:hAnsi="Tahoma" w:cs="Tahoma"/>
        </w:rPr>
      </w:pPr>
      <w:r w:rsidRPr="00D44BA3">
        <w:rPr>
          <w:rFonts w:ascii="Tahoma" w:hAnsi="Tahoma" w:cs="Tahoma"/>
          <w:b/>
        </w:rPr>
        <w:t>*niepotrzebne skreślić</w:t>
      </w:r>
    </w:p>
    <w:p w:rsidR="001B0751" w:rsidRPr="00D44BA3" w:rsidRDefault="001B0751" w:rsidP="001B0751">
      <w:pPr>
        <w:autoSpaceDE w:val="0"/>
        <w:jc w:val="right"/>
        <w:rPr>
          <w:rFonts w:ascii="Tahoma" w:hAnsi="Tahoma" w:cs="Tahoma"/>
          <w:sz w:val="22"/>
          <w:szCs w:val="22"/>
        </w:rPr>
      </w:pPr>
    </w:p>
    <w:p w:rsidR="001B0751" w:rsidRPr="00D44BA3" w:rsidRDefault="001B0751" w:rsidP="001B0751">
      <w:pPr>
        <w:autoSpaceDE w:val="0"/>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BA7EBB" w:rsidRDefault="00BA7EBB">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1B0751" w:rsidRPr="008714A9" w:rsidRDefault="00AB5B5F" w:rsidP="001B0751">
      <w:pPr>
        <w:pStyle w:val="Nagwek3"/>
        <w:jc w:val="right"/>
        <w:rPr>
          <w:b w:val="0"/>
          <w:sz w:val="18"/>
          <w:szCs w:val="18"/>
        </w:rPr>
      </w:pPr>
      <w:bookmarkStart w:id="33" w:name="_Toc466028944"/>
      <w:r>
        <w:rPr>
          <w:b w:val="0"/>
          <w:sz w:val="18"/>
          <w:szCs w:val="18"/>
        </w:rPr>
        <w:lastRenderedPageBreak/>
        <w:t>Załączn</w:t>
      </w:r>
      <w:r w:rsidR="001B0751" w:rsidRPr="008714A9">
        <w:rPr>
          <w:b w:val="0"/>
          <w:sz w:val="18"/>
          <w:szCs w:val="18"/>
        </w:rPr>
        <w:t>ik Nr 1 do formularza ofertowego</w:t>
      </w:r>
      <w:bookmarkEnd w:id="33"/>
      <w:r w:rsidR="001B0751" w:rsidRPr="008714A9">
        <w:rPr>
          <w:b w:val="0"/>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ind w:left="180" w:hanging="180"/>
        <w:jc w:val="both"/>
        <w:rPr>
          <w:rFonts w:ascii="Tahoma" w:hAnsi="Tahoma" w:cs="Tahoma"/>
          <w:sz w:val="22"/>
          <w:szCs w:val="22"/>
        </w:rPr>
      </w:pPr>
    </w:p>
    <w:p w:rsidR="001B0751" w:rsidRDefault="001B0751" w:rsidP="001B0751">
      <w:pPr>
        <w:widowControl w:val="0"/>
        <w:autoSpaceDE w:val="0"/>
        <w:jc w:val="both"/>
        <w:rPr>
          <w:rFonts w:ascii="Tahoma" w:hAnsi="Tahoma" w:cs="Tahoma"/>
          <w:sz w:val="22"/>
          <w:szCs w:val="22"/>
        </w:rPr>
      </w:pPr>
    </w:p>
    <w:p w:rsidR="001B0751" w:rsidRPr="00816A87" w:rsidRDefault="001B0751" w:rsidP="001B0751">
      <w:pPr>
        <w:pStyle w:val="Nagwek"/>
        <w:widowControl w:val="0"/>
        <w:autoSpaceDE w:val="0"/>
        <w:jc w:val="both"/>
        <w:rPr>
          <w:rFonts w:ascii="Tahoma" w:hAnsi="Tahoma" w:cs="Tahoma"/>
          <w:b/>
        </w:rPr>
      </w:pPr>
      <w:r w:rsidRPr="00816A87">
        <w:rPr>
          <w:rFonts w:ascii="Tahoma" w:hAnsi="Tahoma" w:cs="Tahoma"/>
          <w:b/>
        </w:rPr>
        <w:t>Postępowanie znak: OSO.272</w:t>
      </w:r>
      <w:r>
        <w:rPr>
          <w:rFonts w:ascii="Tahoma" w:hAnsi="Tahoma" w:cs="Tahoma"/>
          <w:b/>
        </w:rPr>
        <w:t>.</w:t>
      </w:r>
      <w:r w:rsidR="0060366C">
        <w:rPr>
          <w:rFonts w:ascii="Tahoma" w:hAnsi="Tahoma" w:cs="Tahoma"/>
          <w:b/>
        </w:rPr>
        <w:t>8</w:t>
      </w:r>
      <w:r w:rsidRPr="00816A87">
        <w:rPr>
          <w:rFonts w:ascii="Tahoma" w:hAnsi="Tahoma" w:cs="Tahoma"/>
          <w:b/>
        </w:rPr>
        <w:t>.2016</w:t>
      </w:r>
    </w:p>
    <w:p w:rsidR="001B0751" w:rsidRDefault="001B0751" w:rsidP="001B0751">
      <w:pPr>
        <w:pStyle w:val="Nagwek"/>
        <w:widowControl w:val="0"/>
        <w:autoSpaceDE w:val="0"/>
        <w:jc w:val="both"/>
        <w:rPr>
          <w:rFonts w:ascii="Tahoma" w:hAnsi="Tahoma" w:cs="Tahoma"/>
          <w:b/>
          <w:sz w:val="22"/>
          <w:szCs w:val="22"/>
        </w:rPr>
      </w:pPr>
    </w:p>
    <w:p w:rsidR="001B0751" w:rsidRDefault="001B0751" w:rsidP="001B0751">
      <w:pPr>
        <w:widowControl w:val="0"/>
        <w:autoSpaceDE w:val="0"/>
        <w:jc w:val="both"/>
        <w:rPr>
          <w:rFonts w:ascii="Tahoma" w:hAnsi="Tahoma" w:cs="Tahoma"/>
          <w:sz w:val="22"/>
          <w:szCs w:val="22"/>
        </w:rPr>
      </w:pPr>
    </w:p>
    <w:p w:rsidR="001B0751" w:rsidRPr="002E7879" w:rsidRDefault="001B0751" w:rsidP="000F7B83">
      <w:pPr>
        <w:shd w:val="clear" w:color="auto" w:fill="D9D9D9" w:themeFill="background1" w:themeFillShade="D9"/>
        <w:jc w:val="center"/>
        <w:rPr>
          <w:rFonts w:ascii="Tahoma" w:hAnsi="Tahoma" w:cs="Tahoma"/>
          <w:b/>
          <w:sz w:val="24"/>
          <w:szCs w:val="24"/>
        </w:rPr>
      </w:pPr>
      <w:bookmarkStart w:id="34" w:name="_Toc458497683"/>
      <w:r w:rsidRPr="002E7879">
        <w:rPr>
          <w:rFonts w:ascii="Tahoma" w:hAnsi="Tahoma" w:cs="Tahoma"/>
          <w:b/>
          <w:sz w:val="24"/>
          <w:szCs w:val="24"/>
        </w:rPr>
        <w:t>O Ś W I A D C Z E N I E</w:t>
      </w:r>
      <w:bookmarkEnd w:id="34"/>
    </w:p>
    <w:p w:rsidR="001B0751" w:rsidRDefault="001B0751" w:rsidP="000F7B83">
      <w:pPr>
        <w:shd w:val="clear" w:color="auto" w:fill="D9D9D9" w:themeFill="background1" w:themeFillShade="D9"/>
        <w:jc w:val="center"/>
        <w:rPr>
          <w:rFonts w:ascii="Tahoma" w:hAnsi="Tahoma" w:cs="Tahoma"/>
          <w:b/>
          <w:sz w:val="22"/>
          <w:szCs w:val="22"/>
        </w:rPr>
      </w:pPr>
      <w:bookmarkStart w:id="35" w:name="_Toc458497684"/>
      <w:r w:rsidRPr="002E7879">
        <w:rPr>
          <w:rFonts w:ascii="Tahoma" w:hAnsi="Tahoma" w:cs="Tahoma"/>
          <w:b/>
        </w:rPr>
        <w:t>spełnianiu warunków udziału w postępowaniu</w:t>
      </w:r>
      <w:bookmarkEnd w:id="35"/>
      <w:r w:rsidRPr="00434648">
        <w:rPr>
          <w:rFonts w:ascii="Tahoma" w:hAnsi="Tahoma" w:cs="Tahoma"/>
          <w:b/>
          <w:sz w:val="22"/>
          <w:szCs w:val="22"/>
        </w:rPr>
        <w:t xml:space="preserve"> </w:t>
      </w:r>
    </w:p>
    <w:p w:rsidR="001B0751" w:rsidRDefault="001B0751" w:rsidP="000F7B83">
      <w:pPr>
        <w:widowControl w:val="0"/>
        <w:shd w:val="clear" w:color="auto" w:fill="D9D9D9" w:themeFill="background1" w:themeFillShade="D9"/>
        <w:autoSpaceDE w:val="0"/>
        <w:jc w:val="both"/>
        <w:rPr>
          <w:rFonts w:ascii="Tahoma" w:hAnsi="Tahoma" w:cs="Tahoma"/>
          <w:sz w:val="22"/>
          <w:szCs w:val="22"/>
        </w:rPr>
      </w:pPr>
    </w:p>
    <w:p w:rsidR="000F7B83" w:rsidRDefault="000F7B83" w:rsidP="001B0751">
      <w:pPr>
        <w:jc w:val="both"/>
        <w:rPr>
          <w:rFonts w:ascii="Tahoma" w:hAnsi="Tahoma" w:cs="Tahoma"/>
          <w:color w:val="000000" w:themeColor="text1"/>
          <w:sz w:val="18"/>
          <w:szCs w:val="18"/>
        </w:rPr>
      </w:pPr>
    </w:p>
    <w:p w:rsidR="001B0751" w:rsidRPr="00E9244D" w:rsidRDefault="001B0751" w:rsidP="001B0751">
      <w:pPr>
        <w:jc w:val="both"/>
        <w:rPr>
          <w:rFonts w:ascii="Tahoma" w:hAnsi="Tahoma" w:cs="Tahoma"/>
          <w:b/>
          <w:iC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sidR="00E9244D">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E9244D" w:rsidRPr="00AB5B5F">
        <w:rPr>
          <w:rFonts w:ascii="Tahoma" w:hAnsi="Tahoma" w:cs="Tahoma"/>
          <w:b/>
          <w:iCs/>
        </w:rPr>
        <w:t xml:space="preserve">modernizację budynków szkolnych na cele oświatowe przy ulicy Mierosławskiego 10 </w:t>
      </w:r>
      <w:r w:rsidR="00E9244D">
        <w:rPr>
          <w:rFonts w:ascii="Tahoma" w:hAnsi="Tahoma" w:cs="Tahoma"/>
          <w:b/>
          <w:iCs/>
        </w:rPr>
        <w:br/>
      </w:r>
      <w:r w:rsidR="00E9244D" w:rsidRPr="00AB5B5F">
        <w:rPr>
          <w:rFonts w:ascii="Tahoma" w:hAnsi="Tahoma" w:cs="Tahoma"/>
          <w:b/>
          <w:iCs/>
        </w:rPr>
        <w:t>w Iławie – etap I</w:t>
      </w:r>
      <w:r>
        <w:rPr>
          <w:rFonts w:ascii="Tahoma" w:hAnsi="Tahoma" w:cs="Tahoma"/>
          <w:b/>
          <w:iCs/>
        </w:rPr>
        <w:t xml:space="preserve"> </w:t>
      </w:r>
    </w:p>
    <w:p w:rsidR="000F7B83" w:rsidRDefault="000F7B83" w:rsidP="000F7B83">
      <w:pPr>
        <w:widowControl w:val="0"/>
        <w:autoSpaceDE w:val="0"/>
        <w:spacing w:line="360" w:lineRule="auto"/>
        <w:jc w:val="both"/>
        <w:rPr>
          <w:rFonts w:ascii="Tahoma" w:hAnsi="Tahoma" w:cs="Tahoma"/>
          <w:b/>
          <w:sz w:val="18"/>
          <w:szCs w:val="18"/>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0F7B83">
      <w:pPr>
        <w:widowControl w:val="0"/>
        <w:autoSpaceDE w:val="0"/>
        <w:spacing w:line="360" w:lineRule="auto"/>
        <w:jc w:val="both"/>
        <w:rPr>
          <w:rFonts w:ascii="Tahoma" w:hAnsi="Tahoma" w:cs="Tahoma"/>
          <w:b/>
          <w:sz w:val="18"/>
          <w:szCs w:val="18"/>
        </w:rPr>
      </w:pPr>
    </w:p>
    <w:p w:rsidR="001B0751" w:rsidRDefault="000F7B83" w:rsidP="000F7B83">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001B0751" w:rsidRPr="000F7B83">
        <w:rPr>
          <w:rFonts w:ascii="Tahoma" w:hAnsi="Tahoma" w:cs="Tahoma"/>
          <w:b/>
          <w:sz w:val="18"/>
          <w:szCs w:val="18"/>
        </w:rPr>
        <w:t>spełniam warunki udziału w postępowaniu określone</w:t>
      </w:r>
      <w:r w:rsidR="00E637F9">
        <w:rPr>
          <w:rFonts w:ascii="Tahoma" w:hAnsi="Tahoma" w:cs="Tahoma"/>
          <w:b/>
          <w:sz w:val="18"/>
          <w:szCs w:val="18"/>
        </w:rPr>
        <w:t xml:space="preserve"> przez Z</w:t>
      </w:r>
      <w:r w:rsidR="001B0751" w:rsidRPr="000F7B83">
        <w:rPr>
          <w:rFonts w:ascii="Tahoma" w:hAnsi="Tahoma" w:cs="Tahoma"/>
          <w:b/>
          <w:sz w:val="18"/>
          <w:szCs w:val="18"/>
        </w:rPr>
        <w:t>amawiającego w  specyfikacji istotnych warunków zamówienia oraz ogłoszeniu o zamówieniu.</w:t>
      </w:r>
    </w:p>
    <w:p w:rsidR="000F7B83" w:rsidRDefault="000F7B83" w:rsidP="000F7B83">
      <w:pPr>
        <w:widowControl w:val="0"/>
        <w:autoSpaceDE w:val="0"/>
        <w:spacing w:line="360" w:lineRule="auto"/>
        <w:jc w:val="both"/>
        <w:rPr>
          <w:rFonts w:ascii="Tahoma" w:hAnsi="Tahoma" w:cs="Tahoma"/>
          <w:b/>
          <w:sz w:val="18"/>
          <w:szCs w:val="18"/>
        </w:rPr>
      </w:pPr>
    </w:p>
    <w:p w:rsidR="000F7B83" w:rsidRPr="000F7B83" w:rsidRDefault="000F7B83" w:rsidP="000F7B83">
      <w:pPr>
        <w:widowControl w:val="0"/>
        <w:autoSpaceDE w:val="0"/>
        <w:spacing w:line="360" w:lineRule="auto"/>
        <w:jc w:val="both"/>
        <w:rPr>
          <w:rFonts w:ascii="Tahoma" w:hAnsi="Tahoma" w:cs="Tahoma"/>
          <w:b/>
          <w:sz w:val="18"/>
          <w:szCs w:val="18"/>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pBdr>
          <w:bottom w:val="single" w:sz="4" w:space="1" w:color="auto"/>
        </w:pBdr>
        <w:spacing w:line="360" w:lineRule="auto"/>
        <w:jc w:val="both"/>
        <w:rPr>
          <w:rFonts w:ascii="Arial" w:hAnsi="Arial" w:cs="Arial"/>
          <w:sz w:val="21"/>
          <w:szCs w:val="21"/>
        </w:rPr>
      </w:pPr>
    </w:p>
    <w:p w:rsidR="000F7B8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0F7B83" w:rsidRDefault="000F7B83" w:rsidP="000F7B83">
      <w:pPr>
        <w:spacing w:line="360" w:lineRule="auto"/>
        <w:jc w:val="both"/>
        <w:rPr>
          <w:rFonts w:ascii="Arial" w:hAnsi="Arial" w:cs="Arial"/>
          <w:sz w:val="21"/>
          <w:szCs w:val="21"/>
        </w:rPr>
      </w:pPr>
    </w:p>
    <w:p w:rsidR="000F7B83" w:rsidRPr="00151DAA" w:rsidRDefault="00E637F9" w:rsidP="000F7B83">
      <w:pPr>
        <w:spacing w:line="360" w:lineRule="auto"/>
        <w:jc w:val="both"/>
        <w:rPr>
          <w:rFonts w:ascii="Tahoma" w:hAnsi="Tahoma" w:cs="Tahoma"/>
          <w:sz w:val="18"/>
          <w:szCs w:val="18"/>
        </w:rPr>
      </w:pPr>
      <w:r>
        <w:rPr>
          <w:rFonts w:ascii="Tahoma" w:hAnsi="Tahoma" w:cs="Tahoma"/>
          <w:sz w:val="18"/>
          <w:szCs w:val="18"/>
        </w:rPr>
        <w:t>o</w:t>
      </w:r>
      <w:r w:rsidR="000F7B83" w:rsidRPr="00151DAA">
        <w:rPr>
          <w:rFonts w:ascii="Tahoma" w:hAnsi="Tahoma" w:cs="Tahoma"/>
          <w:sz w:val="18"/>
          <w:szCs w:val="18"/>
        </w:rPr>
        <w:t>świadczam, że w celu wykazania spełniania warunków udziału w p</w:t>
      </w:r>
      <w:r w:rsidR="00BA6A5D">
        <w:rPr>
          <w:rFonts w:ascii="Tahoma" w:hAnsi="Tahoma" w:cs="Tahoma"/>
          <w:sz w:val="18"/>
          <w:szCs w:val="18"/>
        </w:rPr>
        <w:t>ostępowaniu, określonych przez Z</w:t>
      </w:r>
      <w:r w:rsidR="000F7B83" w:rsidRPr="00151DAA">
        <w:rPr>
          <w:rFonts w:ascii="Tahoma" w:hAnsi="Tahoma" w:cs="Tahoma"/>
          <w:sz w:val="18"/>
          <w:szCs w:val="18"/>
        </w:rPr>
        <w:t>amawiającego w specyfikacji istotnych warunków zamówienia oraz ogłoszeniu o zamówieniu</w:t>
      </w:r>
      <w:r w:rsidR="000F7B83" w:rsidRPr="00151DAA">
        <w:rPr>
          <w:rFonts w:ascii="Tahoma" w:hAnsi="Tahoma" w:cs="Tahoma"/>
          <w:i/>
          <w:sz w:val="18"/>
          <w:szCs w:val="18"/>
        </w:rPr>
        <w:t>,</w:t>
      </w:r>
      <w:r w:rsidR="000F7B83" w:rsidRPr="00151DAA">
        <w:rPr>
          <w:rFonts w:ascii="Tahoma" w:hAnsi="Tahoma" w:cs="Tahoma"/>
          <w:sz w:val="18"/>
          <w:szCs w:val="18"/>
        </w:rPr>
        <w:t xml:space="preserve"> polegam na zasobach następującego/</w:t>
      </w:r>
      <w:proofErr w:type="spellStart"/>
      <w:r w:rsidR="000F7B83" w:rsidRPr="00151DAA">
        <w:rPr>
          <w:rFonts w:ascii="Tahoma" w:hAnsi="Tahoma" w:cs="Tahoma"/>
          <w:sz w:val="18"/>
          <w:szCs w:val="18"/>
        </w:rPr>
        <w:t>ych</w:t>
      </w:r>
      <w:proofErr w:type="spellEnd"/>
      <w:r w:rsidR="000F7B83" w:rsidRPr="00151DAA">
        <w:rPr>
          <w:rFonts w:ascii="Tahoma" w:hAnsi="Tahoma" w:cs="Tahoma"/>
          <w:sz w:val="18"/>
          <w:szCs w:val="18"/>
        </w:rPr>
        <w:t xml:space="preserve"> podmiotu/ów: ………………………………………………………………………………</w:t>
      </w:r>
      <w:r w:rsidR="000F7B83">
        <w:rPr>
          <w:rFonts w:ascii="Tahoma" w:hAnsi="Tahoma" w:cs="Tahoma"/>
          <w:sz w:val="18"/>
          <w:szCs w:val="18"/>
        </w:rPr>
        <w:t>…………………..</w:t>
      </w:r>
    </w:p>
    <w:p w:rsidR="000F7B83" w:rsidRPr="00151DAA" w:rsidRDefault="000F7B83" w:rsidP="000F7B83">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0F7B83" w:rsidRPr="00151DAA" w:rsidRDefault="000F7B83" w:rsidP="000F7B83">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0F7B83" w:rsidRDefault="000F7B83" w:rsidP="000F7B83">
      <w:pPr>
        <w:spacing w:line="360" w:lineRule="auto"/>
        <w:jc w:val="both"/>
        <w:rPr>
          <w:rFonts w:ascii="Arial" w:hAnsi="Arial" w:cs="Arial"/>
          <w:sz w:val="21"/>
          <w:szCs w:val="21"/>
        </w:rPr>
      </w:pP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Uwaga!</w:t>
      </w: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0F7B83" w:rsidRDefault="000F7B83" w:rsidP="00E637F9">
      <w:pPr>
        <w:tabs>
          <w:tab w:val="left" w:pos="1035"/>
        </w:tabs>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Pr="001F4C82"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2E7879" w:rsidRDefault="000F7B83" w:rsidP="000F7B83">
      <w:pPr>
        <w:jc w:val="center"/>
        <w:rPr>
          <w:rFonts w:ascii="Tahoma" w:hAnsi="Tahoma" w:cs="Tahoma"/>
          <w:b/>
          <w:sz w:val="24"/>
          <w:szCs w:val="24"/>
        </w:rPr>
      </w:pPr>
      <w:r w:rsidRPr="002E7879">
        <w:rPr>
          <w:rFonts w:ascii="Tahoma" w:hAnsi="Tahoma" w:cs="Tahoma"/>
          <w:b/>
          <w:sz w:val="24"/>
          <w:szCs w:val="24"/>
        </w:rPr>
        <w:lastRenderedPageBreak/>
        <w:t>O Ś W I A D C Z E N I E</w:t>
      </w:r>
    </w:p>
    <w:p w:rsidR="000F7B83" w:rsidRDefault="000F7B83" w:rsidP="000F7B83">
      <w:pPr>
        <w:jc w:val="center"/>
        <w:rPr>
          <w:rFonts w:ascii="Tahoma" w:hAnsi="Tahoma" w:cs="Tahoma"/>
          <w:b/>
        </w:rPr>
      </w:pPr>
      <w:r w:rsidRPr="002E7879">
        <w:rPr>
          <w:rFonts w:ascii="Tahoma" w:hAnsi="Tahoma" w:cs="Tahoma"/>
          <w:b/>
        </w:rPr>
        <w:t>o niepodleganiu wykluczeniu oraz</w:t>
      </w:r>
    </w:p>
    <w:p w:rsidR="000F7B83" w:rsidRDefault="000F7B83" w:rsidP="001B0751">
      <w:pPr>
        <w:spacing w:line="360" w:lineRule="auto"/>
        <w:jc w:val="both"/>
        <w:rPr>
          <w:rFonts w:ascii="Arial" w:hAnsi="Arial" w:cs="Arial"/>
          <w:sz w:val="21"/>
          <w:szCs w:val="21"/>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1B0751">
      <w:pPr>
        <w:spacing w:line="360" w:lineRule="auto"/>
        <w:jc w:val="both"/>
        <w:rPr>
          <w:rFonts w:ascii="Arial" w:hAnsi="Arial" w:cs="Arial"/>
          <w:sz w:val="21"/>
          <w:szCs w:val="21"/>
        </w:rPr>
      </w:pPr>
    </w:p>
    <w:p w:rsidR="000F7B83" w:rsidRDefault="00E637F9" w:rsidP="001B0751">
      <w:pPr>
        <w:spacing w:line="360" w:lineRule="auto"/>
        <w:jc w:val="both"/>
        <w:rPr>
          <w:rFonts w:ascii="Arial" w:hAnsi="Arial" w:cs="Arial"/>
          <w:sz w:val="21"/>
          <w:szCs w:val="21"/>
        </w:rPr>
      </w:pPr>
      <w:r>
        <w:rPr>
          <w:rFonts w:ascii="Arial" w:hAnsi="Arial" w:cs="Arial"/>
          <w:sz w:val="21"/>
          <w:szCs w:val="21"/>
        </w:rPr>
        <w:t>o</w:t>
      </w:r>
      <w:r w:rsidR="000F7B83">
        <w:rPr>
          <w:rFonts w:ascii="Arial" w:hAnsi="Arial" w:cs="Arial"/>
          <w:sz w:val="21"/>
          <w:szCs w:val="21"/>
        </w:rPr>
        <w:t>świadczam, że:</w:t>
      </w:r>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F7B83" w:rsidRDefault="000F7B83" w:rsidP="000F7B83">
      <w:pPr>
        <w:pBdr>
          <w:top w:val="single" w:sz="4" w:space="1" w:color="auto"/>
        </w:pBdr>
        <w:spacing w:line="360" w:lineRule="auto"/>
        <w:jc w:val="both"/>
        <w:rPr>
          <w:rFonts w:ascii="Arial" w:hAnsi="Arial" w:cs="Arial"/>
          <w:sz w:val="21"/>
          <w:szCs w:val="21"/>
        </w:rPr>
      </w:pPr>
    </w:p>
    <w:p w:rsidR="001B0751" w:rsidRDefault="00BA6A5D" w:rsidP="001B0751">
      <w:pPr>
        <w:spacing w:line="360" w:lineRule="auto"/>
        <w:jc w:val="both"/>
        <w:rPr>
          <w:rFonts w:ascii="Tahoma" w:hAnsi="Tahoma" w:cs="Tahoma"/>
        </w:rPr>
      </w:pPr>
      <w:r>
        <w:rPr>
          <w:rFonts w:ascii="Tahoma" w:hAnsi="Tahoma" w:cs="Tahoma"/>
        </w:rPr>
        <w:t>o</w:t>
      </w:r>
      <w:r w:rsidR="001B0751" w:rsidRPr="00151DAA">
        <w:rPr>
          <w:rFonts w:ascii="Tahoma" w:hAnsi="Tahoma" w:cs="Tahoma"/>
        </w:rPr>
        <w:t xml:space="preserve">świadczam, że </w:t>
      </w:r>
      <w:r w:rsidR="001B0751" w:rsidRPr="00247EC0">
        <w:rPr>
          <w:rFonts w:ascii="Tahoma" w:hAnsi="Tahoma" w:cs="Tahoma"/>
          <w:b/>
        </w:rPr>
        <w:t xml:space="preserve">zachodzą </w:t>
      </w:r>
      <w:r w:rsidR="001B0751" w:rsidRPr="00151DAA">
        <w:rPr>
          <w:rFonts w:ascii="Tahoma" w:hAnsi="Tahoma" w:cs="Tahoma"/>
        </w:rPr>
        <w:t xml:space="preserve">w stosunku do mnie podstawy wykluczenia z postępowania na podstawie </w:t>
      </w:r>
      <w:r w:rsidR="001B0751">
        <w:rPr>
          <w:rFonts w:ascii="Tahoma" w:hAnsi="Tahoma" w:cs="Tahoma"/>
        </w:rPr>
        <w:t>art</w:t>
      </w:r>
      <w:r w:rsidR="001B0751" w:rsidRPr="00151DAA">
        <w:rPr>
          <w:rFonts w:ascii="Tahoma" w:hAnsi="Tahoma" w:cs="Tahoma"/>
        </w:rPr>
        <w:t xml:space="preserve">. …………. Ustawy </w:t>
      </w:r>
      <w:proofErr w:type="spellStart"/>
      <w:r w:rsidR="001B0751" w:rsidRPr="00151DAA">
        <w:rPr>
          <w:rFonts w:ascii="Tahoma" w:hAnsi="Tahoma" w:cs="Tahoma"/>
        </w:rPr>
        <w:t>Pzp</w:t>
      </w:r>
      <w:proofErr w:type="spellEnd"/>
      <w:r w:rsidR="001B0751" w:rsidRPr="00151DAA">
        <w:rPr>
          <w:rFonts w:ascii="Tahoma" w:hAnsi="Tahoma" w:cs="Tahoma"/>
        </w:rPr>
        <w:t xml:space="preserve"> </w:t>
      </w:r>
      <w:r w:rsidR="001B0751" w:rsidRPr="00247EC0">
        <w:rPr>
          <w:rFonts w:ascii="Tahoma" w:hAnsi="Tahoma" w:cs="Tahoma"/>
          <w:i/>
          <w:sz w:val="16"/>
          <w:szCs w:val="16"/>
        </w:rPr>
        <w:t>(</w:t>
      </w:r>
      <w:r w:rsidR="001B0751"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6120B5">
        <w:rPr>
          <w:rFonts w:ascii="Tahoma" w:hAnsi="Tahoma" w:cs="Tahoma"/>
          <w:i/>
          <w:color w:val="000000" w:themeColor="text1"/>
          <w:sz w:val="16"/>
          <w:szCs w:val="16"/>
        </w:rPr>
        <w:t>Pzp</w:t>
      </w:r>
      <w:proofErr w:type="spellEnd"/>
      <w:r w:rsidR="001B0751" w:rsidRPr="006120B5">
        <w:rPr>
          <w:rFonts w:ascii="Tahoma" w:hAnsi="Tahoma" w:cs="Tahoma"/>
          <w:i/>
          <w:color w:val="000000" w:themeColor="text1"/>
        </w:rPr>
        <w:t>).</w:t>
      </w:r>
      <w:r w:rsidR="001B0751" w:rsidRPr="006120B5">
        <w:rPr>
          <w:rFonts w:ascii="Tahoma" w:hAnsi="Tahoma" w:cs="Tahoma"/>
          <w:color w:val="000000" w:themeColor="text1"/>
        </w:rPr>
        <w:t xml:space="preserve"> </w:t>
      </w:r>
    </w:p>
    <w:p w:rsidR="001B0751" w:rsidRPr="00151DAA" w:rsidRDefault="001B0751" w:rsidP="001B0751">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1B0751" w:rsidRPr="00151DAA" w:rsidRDefault="001B0751" w:rsidP="001B0751">
      <w:pPr>
        <w:spacing w:line="360" w:lineRule="auto"/>
        <w:jc w:val="both"/>
        <w:rPr>
          <w:rFonts w:ascii="Tahoma" w:hAnsi="Tahoma" w:cs="Tahoma"/>
        </w:rPr>
      </w:pPr>
      <w:r w:rsidRPr="00151DAA">
        <w:rPr>
          <w:rFonts w:ascii="Tahoma" w:hAnsi="Tahoma" w:cs="Tahoma"/>
        </w:rPr>
        <w:t>…………………………………………………………………………………………..…………………...........………………………………………………………………………………………………………………………………………………………………………………………………………………………………………………</w:t>
      </w:r>
      <w:r>
        <w:rPr>
          <w:rFonts w:ascii="Tahoma" w:hAnsi="Tahoma" w:cs="Tahoma"/>
        </w:rPr>
        <w:t>……………………………………………………………………………</w:t>
      </w:r>
    </w:p>
    <w:p w:rsidR="001B0751" w:rsidRDefault="001B0751" w:rsidP="001B0751">
      <w:pPr>
        <w:spacing w:line="360" w:lineRule="auto"/>
        <w:jc w:val="both"/>
        <w:rPr>
          <w:rFonts w:ascii="Arial" w:hAnsi="Arial" w:cs="Arial"/>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ind w:left="5664" w:firstLine="708"/>
        <w:jc w:val="both"/>
        <w:rPr>
          <w:rFonts w:ascii="Arial" w:hAnsi="Arial" w:cs="Arial"/>
          <w:i/>
          <w:sz w:val="16"/>
          <w:szCs w:val="16"/>
        </w:rPr>
      </w:pPr>
    </w:p>
    <w:p w:rsidR="001B0751" w:rsidRDefault="001B0751" w:rsidP="001B0751">
      <w:pPr>
        <w:rPr>
          <w:rFonts w:ascii="Arial" w:hAnsi="Arial" w:cs="Arial"/>
          <w:b/>
          <w:sz w:val="18"/>
          <w:szCs w:val="18"/>
        </w:rPr>
      </w:pPr>
    </w:p>
    <w:p w:rsidR="001B0751" w:rsidRPr="00151DAA" w:rsidRDefault="001B0751" w:rsidP="001B0751">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1B0751" w:rsidRPr="00151DAA" w:rsidRDefault="001B0751" w:rsidP="001B0751">
      <w:pPr>
        <w:spacing w:line="360" w:lineRule="auto"/>
        <w:jc w:val="both"/>
        <w:rPr>
          <w:rFonts w:ascii="Tahoma" w:hAnsi="Tahoma" w:cs="Tahoma"/>
        </w:rPr>
      </w:pPr>
    </w:p>
    <w:p w:rsidR="001B0751" w:rsidRDefault="001B0751" w:rsidP="001B0751">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1B0751" w:rsidRDefault="001B0751" w:rsidP="001B0751">
      <w:pPr>
        <w:spacing w:line="360" w:lineRule="auto"/>
        <w:jc w:val="both"/>
        <w:rPr>
          <w:rFonts w:ascii="Tahoma" w:hAnsi="Tahoma" w:cs="Tahoma"/>
          <w:sz w:val="18"/>
          <w:szCs w:val="18"/>
        </w:rPr>
      </w:pPr>
    </w:p>
    <w:p w:rsidR="001B0751" w:rsidRPr="003C63C8" w:rsidRDefault="001B0751" w:rsidP="001B0751">
      <w:pPr>
        <w:spacing w:line="360" w:lineRule="auto"/>
        <w:jc w:val="both"/>
        <w:rPr>
          <w:rFonts w:ascii="Tahoma" w:hAnsi="Tahoma" w:cs="Tahoma"/>
          <w:sz w:val="18"/>
          <w:szCs w:val="18"/>
        </w:rPr>
      </w:pPr>
    </w:p>
    <w:p w:rsidR="000F7B83" w:rsidRDefault="000F7B83" w:rsidP="000F7B83">
      <w:pPr>
        <w:jc w:val="center"/>
        <w:rPr>
          <w:rFonts w:ascii="Tahoma" w:hAnsi="Tahoma" w:cs="Tahoma"/>
          <w:b/>
          <w:sz w:val="24"/>
          <w:szCs w:val="24"/>
        </w:rPr>
      </w:pPr>
    </w:p>
    <w:p w:rsidR="000F7B83" w:rsidRDefault="000F7B83" w:rsidP="000F7B83">
      <w:pPr>
        <w:jc w:val="center"/>
        <w:rPr>
          <w:rFonts w:ascii="Tahoma" w:hAnsi="Tahoma" w:cs="Tahoma"/>
          <w:b/>
          <w:sz w:val="24"/>
          <w:szCs w:val="24"/>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B0751" w:rsidRPr="008714A9" w:rsidRDefault="001B0751" w:rsidP="001B0751">
      <w:pPr>
        <w:pStyle w:val="Nagwek3"/>
        <w:jc w:val="right"/>
        <w:rPr>
          <w:sz w:val="18"/>
          <w:szCs w:val="18"/>
        </w:rPr>
      </w:pPr>
      <w:bookmarkStart w:id="36" w:name="_Toc466028945"/>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6"/>
      <w:r w:rsidRPr="008714A9">
        <w:rPr>
          <w:sz w:val="18"/>
          <w:szCs w:val="18"/>
        </w:rPr>
        <w:t xml:space="preserve"> </w:t>
      </w:r>
    </w:p>
    <w:p w:rsidR="001B0751" w:rsidRDefault="001B0751" w:rsidP="001B0751">
      <w:pPr>
        <w:autoSpaceDE w:val="0"/>
        <w:spacing w:line="360" w:lineRule="auto"/>
        <w:rPr>
          <w:rFonts w:ascii="Tahoma" w:hAnsi="Tahoma" w:cs="Tahoma"/>
          <w:sz w:val="22"/>
          <w:szCs w:val="22"/>
        </w:rPr>
      </w:pPr>
    </w:p>
    <w:p w:rsidR="001B0751" w:rsidRDefault="001B0751" w:rsidP="001B0751">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Podmiot:</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w:t>
      </w:r>
    </w:p>
    <w:p w:rsidR="001B0751" w:rsidRDefault="001B0751" w:rsidP="001B0751">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1B0751" w:rsidRDefault="001B0751" w:rsidP="001B0751">
      <w:pPr>
        <w:jc w:val="both"/>
        <w:rPr>
          <w:rFonts w:ascii="Tahoma" w:hAnsi="Tahoma" w:cs="Tahoma"/>
          <w:bCs/>
          <w:sz w:val="22"/>
          <w:szCs w:val="22"/>
        </w:rPr>
      </w:pPr>
      <w:r>
        <w:rPr>
          <w:rFonts w:ascii="Tahoma" w:hAnsi="Tahoma" w:cs="Tahoma"/>
          <w:bCs/>
          <w:sz w:val="22"/>
          <w:szCs w:val="22"/>
        </w:rPr>
        <w:t>zobowiązuje się do udostępnienia Wykonawcy: …………………………………………………………………</w:t>
      </w:r>
    </w:p>
    <w:p w:rsidR="001B0751" w:rsidRDefault="001B0751" w:rsidP="001B0751">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następujących zasobów:</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rodzaj, zakres udostępnianego zasobów)</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Zasoby udostępnię na podstawie:…………………………………………………………………………………..</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W zakresie i okresie </w:t>
      </w:r>
    </w:p>
    <w:p w:rsidR="001B0751" w:rsidRDefault="001B0751" w:rsidP="001B0751">
      <w:pPr>
        <w:jc w:val="both"/>
        <w:rPr>
          <w:rFonts w:ascii="Tahoma" w:hAnsi="Tahoma" w:cs="Tahoma"/>
          <w:bCs/>
          <w:sz w:val="22"/>
          <w:szCs w:val="22"/>
        </w:rPr>
      </w:pPr>
      <w:r>
        <w:rPr>
          <w:rFonts w:ascii="Tahoma" w:hAnsi="Tahoma" w:cs="Tahoma"/>
          <w:bCs/>
          <w:sz w:val="22"/>
          <w:szCs w:val="22"/>
        </w:rPr>
        <w:t xml:space="preserve">…………………………………………………………………………………………………………………………………………………………………………………………………………………………… przy wykonywaniu zamówienia. </w:t>
      </w:r>
    </w:p>
    <w:p w:rsidR="001B0751" w:rsidRDefault="001B0751" w:rsidP="001B0751">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1B0751" w:rsidRDefault="001B0751" w:rsidP="001B0751">
      <w:pPr>
        <w:jc w:val="both"/>
        <w:rPr>
          <w:rFonts w:ascii="Tahoma" w:hAnsi="Tahoma" w:cs="Tahoma"/>
          <w:bCs/>
          <w:sz w:val="22"/>
          <w:szCs w:val="22"/>
        </w:rPr>
      </w:pPr>
    </w:p>
    <w:p w:rsidR="00E9244D" w:rsidRPr="00FB2596" w:rsidRDefault="001B0751" w:rsidP="00E9244D">
      <w:pPr>
        <w:jc w:val="both"/>
        <w:rPr>
          <w:rFonts w:ascii="Tahoma" w:hAnsi="Tahoma" w:cs="Tahoma"/>
          <w:b/>
          <w:iCs/>
          <w:color w:val="000000"/>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 xml:space="preserve">poniżej </w:t>
      </w:r>
      <w:r w:rsidR="00E9244D" w:rsidRPr="00FB2596">
        <w:rPr>
          <w:rFonts w:ascii="Tahoma" w:hAnsi="Tahoma" w:cs="Tahoma"/>
          <w:bCs/>
          <w:color w:val="000000" w:themeColor="text1"/>
        </w:rPr>
        <w:t>5225000</w:t>
      </w:r>
      <w:r w:rsidRPr="00FB2596">
        <w:rPr>
          <w:rFonts w:ascii="Tahoma" w:hAnsi="Tahoma" w:cs="Tahoma"/>
          <w:bCs/>
          <w:color w:val="000000" w:themeColor="text1"/>
        </w:rPr>
        <w:t xml:space="preserve">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E9244D" w:rsidRPr="00FB2596">
        <w:rPr>
          <w:rFonts w:ascii="Tahoma" w:hAnsi="Tahoma" w:cs="Tahoma"/>
          <w:b/>
          <w:iCs/>
        </w:rPr>
        <w:t>modernizację budynków szkolnych na cele oświatowe przy ulicy Mierosławskiego 10 w Iławie – etap I</w:t>
      </w:r>
    </w:p>
    <w:p w:rsidR="001B0751" w:rsidRPr="00FB2596" w:rsidRDefault="001B0751" w:rsidP="001B0751">
      <w:pPr>
        <w:jc w:val="both"/>
        <w:rPr>
          <w:rFonts w:ascii="Tahoma" w:hAnsi="Tahoma" w:cs="Tahoma"/>
        </w:rPr>
      </w:pPr>
    </w:p>
    <w:p w:rsidR="001B0751" w:rsidRPr="00FB2596" w:rsidRDefault="001B0751" w:rsidP="001B0751">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1B0751" w:rsidRPr="00FB2596" w:rsidRDefault="001B0751" w:rsidP="001B0751">
      <w:pPr>
        <w:autoSpaceDE w:val="0"/>
        <w:jc w:val="both"/>
        <w:rPr>
          <w:rFonts w:ascii="Tahoma" w:hAnsi="Tahoma" w:cs="Tahoma"/>
          <w:bCs/>
        </w:rPr>
      </w:pPr>
    </w:p>
    <w:p w:rsidR="001B0751" w:rsidRDefault="001B0751" w:rsidP="001B0751">
      <w:pPr>
        <w:autoSpaceDE w:val="0"/>
        <w:spacing w:line="360" w:lineRule="auto"/>
        <w:jc w:val="both"/>
        <w:rPr>
          <w:rFonts w:ascii="Tahoma" w:hAnsi="Tahoma" w:cs="Tahoma"/>
          <w:i/>
          <w:iCs/>
          <w:sz w:val="22"/>
          <w:szCs w:val="22"/>
        </w:rPr>
      </w:pPr>
    </w:p>
    <w:p w:rsidR="001B0751" w:rsidRDefault="001B0751" w:rsidP="001B0751">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1B0751" w:rsidRDefault="001B0751" w:rsidP="001B0751">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1B0751" w:rsidRDefault="001B0751" w:rsidP="001B0751">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1B0751" w:rsidRDefault="001B0751" w:rsidP="001B0751">
      <w:pPr>
        <w:tabs>
          <w:tab w:val="left" w:pos="6642"/>
        </w:tabs>
        <w:rPr>
          <w:rFonts w:ascii="Tahoma" w:hAnsi="Tahoma" w:cs="Tahoma"/>
          <w:b/>
          <w:sz w:val="22"/>
          <w:szCs w:val="22"/>
        </w:rPr>
      </w:pPr>
      <w:r>
        <w:rPr>
          <w:rFonts w:ascii="Tahoma" w:hAnsi="Tahoma" w:cs="Tahoma"/>
          <w:b/>
          <w:sz w:val="22"/>
          <w:szCs w:val="22"/>
        </w:rPr>
        <w:tab/>
      </w: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917A5" w:rsidRPr="00436E72" w:rsidRDefault="001917A5" w:rsidP="001917A5">
      <w:pPr>
        <w:pStyle w:val="Nagwek3"/>
        <w:jc w:val="right"/>
        <w:rPr>
          <w:rFonts w:ascii="Tahoma" w:hAnsi="Tahoma" w:cs="Tahoma"/>
          <w:color w:val="000000" w:themeColor="text1"/>
        </w:rPr>
      </w:pPr>
      <w:bookmarkStart w:id="37" w:name="_Toc466028946"/>
      <w:r w:rsidRPr="00436E72">
        <w:rPr>
          <w:b w:val="0"/>
          <w:color w:val="000000" w:themeColor="text1"/>
          <w:sz w:val="18"/>
          <w:szCs w:val="18"/>
        </w:rPr>
        <w:lastRenderedPageBreak/>
        <w:t>Załącznik Nr 3 do formularza ofertowego</w:t>
      </w:r>
      <w:bookmarkEnd w:id="37"/>
      <w:r w:rsidRPr="00436E72">
        <w:rPr>
          <w:b w:val="0"/>
          <w:color w:val="000000" w:themeColor="text1"/>
          <w:sz w:val="18"/>
          <w:szCs w:val="18"/>
        </w:rPr>
        <w:t xml:space="preserve"> </w:t>
      </w:r>
    </w:p>
    <w:p w:rsidR="001917A5" w:rsidRDefault="001917A5" w:rsidP="001917A5">
      <w:pPr>
        <w:spacing w:line="480" w:lineRule="auto"/>
        <w:rPr>
          <w:rFonts w:ascii="Arial" w:hAnsi="Arial" w:cs="Arial"/>
          <w:b/>
          <w:sz w:val="21"/>
          <w:szCs w:val="21"/>
        </w:rPr>
      </w:pPr>
    </w:p>
    <w:p w:rsidR="001917A5" w:rsidRPr="00A22DCF" w:rsidRDefault="001917A5" w:rsidP="001917A5">
      <w:pPr>
        <w:spacing w:line="480" w:lineRule="auto"/>
        <w:rPr>
          <w:rFonts w:ascii="Arial" w:hAnsi="Arial" w:cs="Arial"/>
          <w:b/>
          <w:sz w:val="21"/>
          <w:szCs w:val="21"/>
        </w:rPr>
      </w:pPr>
      <w:r w:rsidRPr="00A22DCF">
        <w:rPr>
          <w:rFonts w:ascii="Arial" w:hAnsi="Arial" w:cs="Arial"/>
          <w:b/>
          <w:sz w:val="21"/>
          <w:szCs w:val="21"/>
        </w:rPr>
        <w:t>Wykonawca:</w:t>
      </w:r>
    </w:p>
    <w:p w:rsidR="001917A5" w:rsidRPr="00A22DCF" w:rsidRDefault="001917A5" w:rsidP="001917A5">
      <w:pPr>
        <w:ind w:right="5954"/>
        <w:rPr>
          <w:rFonts w:ascii="Arial" w:hAnsi="Arial" w:cs="Arial"/>
          <w:sz w:val="21"/>
          <w:szCs w:val="21"/>
        </w:rPr>
      </w:pPr>
      <w:r w:rsidRPr="00A22DCF">
        <w:rPr>
          <w:rFonts w:ascii="Arial" w:hAnsi="Arial" w:cs="Arial"/>
          <w:sz w:val="21"/>
          <w:szCs w:val="21"/>
        </w:rPr>
        <w:t>…………………………………………………………………………</w:t>
      </w:r>
    </w:p>
    <w:p w:rsidR="001917A5" w:rsidRPr="00842991" w:rsidRDefault="001917A5" w:rsidP="001917A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917A5" w:rsidRDefault="001917A5" w:rsidP="00945FDB">
      <w:pPr>
        <w:pStyle w:val="Nagwek3"/>
        <w:jc w:val="right"/>
        <w:rPr>
          <w:b w:val="0"/>
          <w:color w:val="FF0000"/>
          <w:sz w:val="18"/>
          <w:szCs w:val="18"/>
        </w:rPr>
      </w:pPr>
    </w:p>
    <w:p w:rsidR="001917A5" w:rsidRPr="00DF45D6" w:rsidRDefault="00090566" w:rsidP="00DF45D6">
      <w:pPr>
        <w:jc w:val="center"/>
        <w:rPr>
          <w:b/>
          <w:sz w:val="32"/>
          <w:szCs w:val="32"/>
        </w:rPr>
      </w:pPr>
      <w:r w:rsidRPr="00DF45D6">
        <w:rPr>
          <w:b/>
          <w:sz w:val="32"/>
          <w:szCs w:val="32"/>
        </w:rPr>
        <w:t xml:space="preserve">Wykaz </w:t>
      </w:r>
      <w:r w:rsidR="00A43F96" w:rsidRPr="00DF45D6">
        <w:rPr>
          <w:b/>
          <w:sz w:val="32"/>
          <w:szCs w:val="32"/>
        </w:rPr>
        <w:t>R</w:t>
      </w:r>
      <w:r w:rsidRPr="00DF45D6">
        <w:rPr>
          <w:b/>
          <w:sz w:val="32"/>
          <w:szCs w:val="32"/>
        </w:rPr>
        <w:t>obót</w:t>
      </w:r>
      <w:r w:rsidR="00A43F96" w:rsidRPr="00DF45D6">
        <w:rPr>
          <w:b/>
          <w:sz w:val="32"/>
          <w:szCs w:val="32"/>
        </w:rPr>
        <w:t xml:space="preserve"> Budowlanych</w:t>
      </w:r>
    </w:p>
    <w:p w:rsidR="00090566" w:rsidRPr="00297890" w:rsidRDefault="006120B5" w:rsidP="00B93E8C">
      <w:pPr>
        <w:jc w:val="both"/>
        <w:rPr>
          <w:rFonts w:ascii="Tahoma" w:hAnsi="Tahoma" w:cs="Tahoma"/>
          <w:sz w:val="22"/>
          <w:szCs w:val="22"/>
        </w:rPr>
      </w:pPr>
      <w:r>
        <w:rPr>
          <w:rFonts w:ascii="Tahoma" w:hAnsi="Tahoma" w:cs="Tahoma"/>
          <w:sz w:val="22"/>
          <w:szCs w:val="22"/>
        </w:rPr>
        <w:t xml:space="preserve">Celem wykazania spełniania warunku </w:t>
      </w:r>
      <w:r w:rsidRPr="00297890">
        <w:rPr>
          <w:rFonts w:ascii="Tahoma" w:hAnsi="Tahoma" w:cs="Tahoma"/>
        </w:rPr>
        <w:t>pos</w:t>
      </w:r>
      <w:r w:rsidR="00297890" w:rsidRPr="00297890">
        <w:rPr>
          <w:rFonts w:ascii="Tahoma" w:hAnsi="Tahoma" w:cs="Tahoma"/>
        </w:rPr>
        <w:t>i</w:t>
      </w:r>
      <w:r w:rsidRPr="00297890">
        <w:rPr>
          <w:rFonts w:ascii="Tahoma" w:hAnsi="Tahoma" w:cs="Tahoma"/>
        </w:rPr>
        <w:t>ada</w:t>
      </w:r>
      <w:r w:rsidR="00297890" w:rsidRPr="00297890">
        <w:rPr>
          <w:rFonts w:ascii="Tahoma" w:hAnsi="Tahoma" w:cs="Tahoma"/>
        </w:rPr>
        <w:t>nia</w:t>
      </w:r>
      <w:r w:rsidRPr="00297890">
        <w:rPr>
          <w:rFonts w:ascii="Tahoma" w:hAnsi="Tahoma" w:cs="Tahoma"/>
        </w:rPr>
        <w:t xml:space="preserve"> doświadczenia zawodowego</w:t>
      </w:r>
      <w:r w:rsidR="00297890" w:rsidRPr="00297890">
        <w:rPr>
          <w:rFonts w:ascii="Tahoma" w:hAnsi="Tahoma" w:cs="Tahoma"/>
        </w:rPr>
        <w:t xml:space="preserve"> informuje jak niżej:</w:t>
      </w:r>
    </w:p>
    <w:p w:rsidR="00090566" w:rsidRPr="00090566" w:rsidRDefault="00090566" w:rsidP="00090566"/>
    <w:tbl>
      <w:tblPr>
        <w:tblW w:w="904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87"/>
        <w:gridCol w:w="1900"/>
        <w:gridCol w:w="2268"/>
        <w:gridCol w:w="1843"/>
        <w:gridCol w:w="2551"/>
      </w:tblGrid>
      <w:tr w:rsidR="00B93E8C" w:rsidTr="00B93E8C">
        <w:trPr>
          <w:jc w:val="center"/>
        </w:trPr>
        <w:tc>
          <w:tcPr>
            <w:tcW w:w="487"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Lp.</w:t>
            </w:r>
          </w:p>
        </w:tc>
        <w:tc>
          <w:tcPr>
            <w:tcW w:w="1900"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Nazwa i adres podmiotu na rzecz którego roboty wykonano</w:t>
            </w:r>
          </w:p>
        </w:tc>
        <w:tc>
          <w:tcPr>
            <w:tcW w:w="2268"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Rodzaj wykonanych robót, miejsce wykonania </w:t>
            </w:r>
          </w:p>
          <w:p w:rsidR="00B93E8C" w:rsidRDefault="00B93E8C" w:rsidP="00EA768B">
            <w:pPr>
              <w:spacing w:line="256" w:lineRule="auto"/>
              <w:jc w:val="center"/>
              <w:rPr>
                <w:rFonts w:ascii="Tahoma" w:hAnsi="Tahoma" w:cs="Tahoma"/>
              </w:rPr>
            </w:pPr>
          </w:p>
        </w:tc>
        <w:tc>
          <w:tcPr>
            <w:tcW w:w="1843" w:type="dxa"/>
            <w:tcBorders>
              <w:top w:val="single" w:sz="18" w:space="0" w:color="auto"/>
              <w:left w:val="single" w:sz="4" w:space="0" w:color="auto"/>
              <w:bottom w:val="single" w:sz="18" w:space="0" w:color="auto"/>
              <w:right w:val="single" w:sz="4" w:space="0" w:color="auto"/>
            </w:tcBorders>
            <w:shd w:val="clear" w:color="auto" w:fill="E6E6E6"/>
            <w:hideMark/>
          </w:tcPr>
          <w:p w:rsidR="00B93E8C" w:rsidRDefault="00B93E8C" w:rsidP="00EA768B">
            <w:pPr>
              <w:spacing w:line="256" w:lineRule="auto"/>
              <w:jc w:val="center"/>
              <w:rPr>
                <w:rFonts w:ascii="Tahoma" w:hAnsi="Tahoma" w:cs="Tahoma"/>
              </w:rPr>
            </w:pPr>
            <w:r>
              <w:rPr>
                <w:rFonts w:ascii="Tahoma" w:hAnsi="Tahoma" w:cs="Tahoma"/>
              </w:rPr>
              <w:t>Wartość robót</w:t>
            </w:r>
          </w:p>
        </w:tc>
        <w:tc>
          <w:tcPr>
            <w:tcW w:w="2551"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Data wykonania </w:t>
            </w:r>
          </w:p>
          <w:p w:rsidR="00B93E8C" w:rsidRDefault="00B93E8C" w:rsidP="00EA768B">
            <w:pPr>
              <w:spacing w:line="256" w:lineRule="auto"/>
              <w:jc w:val="center"/>
              <w:rPr>
                <w:rFonts w:ascii="Tahoma" w:hAnsi="Tahoma" w:cs="Tahoma"/>
              </w:rPr>
            </w:pPr>
            <w:r>
              <w:rPr>
                <w:rFonts w:ascii="Tahoma" w:hAnsi="Tahoma" w:cs="Tahoma"/>
              </w:rPr>
              <w:t>/dzień-miesiąc-rok/</w:t>
            </w:r>
          </w:p>
        </w:tc>
      </w:tr>
      <w:tr w:rsidR="00B93E8C" w:rsidRPr="00E4105B" w:rsidTr="00B93E8C">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1900"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E4105B" w:rsidRDefault="00E4105B" w:rsidP="00E4105B">
            <w:pPr>
              <w:spacing w:line="360" w:lineRule="auto"/>
              <w:rPr>
                <w:rFonts w:ascii="Tahoma" w:hAnsi="Tahoma" w:cs="Tahoma"/>
                <w:color w:val="000000" w:themeColor="text1"/>
                <w:sz w:val="16"/>
                <w:szCs w:val="16"/>
              </w:rPr>
            </w:pPr>
          </w:p>
          <w:p w:rsidR="00B93E8C"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w:t>
            </w:r>
          </w:p>
          <w:p w:rsidR="00E4105B"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w:t>
            </w:r>
          </w:p>
          <w:p w:rsidR="00E4105B"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w:t>
            </w:r>
          </w:p>
          <w:p w:rsidR="00E4105B"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Kubatura ………………………..</w:t>
            </w:r>
          </w:p>
        </w:tc>
        <w:tc>
          <w:tcPr>
            <w:tcW w:w="1843"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jc w:val="center"/>
              <w:rPr>
                <w:rFonts w:ascii="Tahoma" w:hAnsi="Tahoma" w:cs="Tahoma"/>
                <w:color w:val="000000" w:themeColor="text1"/>
                <w:sz w:val="16"/>
                <w:szCs w:val="16"/>
              </w:rPr>
            </w:pPr>
          </w:p>
        </w:tc>
      </w:tr>
      <w:tr w:rsidR="00B93E8C" w:rsidRPr="001917A5" w:rsidTr="00B93E8C">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1900" w:type="dxa"/>
            <w:tcBorders>
              <w:top w:val="single" w:sz="4" w:space="0" w:color="auto"/>
              <w:left w:val="single" w:sz="4" w:space="0" w:color="auto"/>
              <w:bottom w:val="single" w:sz="4" w:space="0" w:color="auto"/>
              <w:right w:val="single" w:sz="4" w:space="0" w:color="auto"/>
            </w:tcBorders>
          </w:tcPr>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Pr="001917A5" w:rsidRDefault="00B93E8C" w:rsidP="00EA768B">
            <w:pPr>
              <w:spacing w:line="256" w:lineRule="auto"/>
              <w:rPr>
                <w:rFonts w:ascii="Tahoma" w:hAnsi="Tahoma" w:cs="Tahoma"/>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2551"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jc w:val="center"/>
              <w:rPr>
                <w:rFonts w:ascii="Tahoma" w:hAnsi="Tahoma" w:cs="Tahoma"/>
                <w:color w:val="000000" w:themeColor="text1"/>
                <w:sz w:val="16"/>
                <w:szCs w:val="16"/>
              </w:rPr>
            </w:pPr>
          </w:p>
        </w:tc>
      </w:tr>
    </w:tbl>
    <w:p w:rsidR="001917A5" w:rsidRDefault="001917A5" w:rsidP="00945FDB">
      <w:pPr>
        <w:pStyle w:val="Nagwek3"/>
        <w:jc w:val="right"/>
        <w:rPr>
          <w:b w:val="0"/>
          <w:color w:val="FF0000"/>
          <w:sz w:val="18"/>
          <w:szCs w:val="18"/>
        </w:rPr>
      </w:pPr>
    </w:p>
    <w:p w:rsidR="008C54D9" w:rsidRPr="00B91405" w:rsidRDefault="008C54D9" w:rsidP="008C54D9">
      <w:pPr>
        <w:pStyle w:val="Tekstpodstawowy3"/>
        <w:spacing w:after="0"/>
        <w:jc w:val="both"/>
        <w:rPr>
          <w:rFonts w:ascii="Tahoma" w:hAnsi="Tahoma" w:cs="Tahoma"/>
          <w:sz w:val="20"/>
          <w:szCs w:val="20"/>
        </w:rPr>
      </w:pPr>
      <w:r w:rsidRPr="00B91405">
        <w:rPr>
          <w:rFonts w:ascii="Tahoma" w:hAnsi="Tahoma" w:cs="Tahoma"/>
          <w:sz w:val="20"/>
          <w:szCs w:val="20"/>
        </w:rPr>
        <w:t xml:space="preserve">Do wykazu należy załączyć dowody </w:t>
      </w:r>
      <w:r w:rsidR="00B93569">
        <w:rPr>
          <w:rFonts w:ascii="Tahoma" w:hAnsi="Tahoma" w:cs="Tahoma"/>
          <w:sz w:val="20"/>
          <w:szCs w:val="20"/>
        </w:rPr>
        <w:t>określające</w:t>
      </w:r>
      <w:r w:rsidR="00B93569" w:rsidRPr="006B372E">
        <w:rPr>
          <w:rFonts w:ascii="Tahoma" w:hAnsi="Tahoma" w:cs="Tahoma"/>
          <w:sz w:val="20"/>
          <w:szCs w:val="20"/>
        </w:rPr>
        <w:t xml:space="preserve"> czy te roboty budowlane zostały wykonane nale</w:t>
      </w:r>
      <w:r w:rsidR="00E637F9">
        <w:rPr>
          <w:rFonts w:ascii="Tahoma" w:hAnsi="Tahoma" w:cs="Tahoma"/>
          <w:sz w:val="20"/>
          <w:szCs w:val="20"/>
        </w:rPr>
        <w:t>życie, w szczególności informac</w:t>
      </w:r>
      <w:r w:rsidR="00BA6A5D">
        <w:rPr>
          <w:rFonts w:ascii="Tahoma" w:hAnsi="Tahoma" w:cs="Tahoma"/>
          <w:sz w:val="20"/>
          <w:szCs w:val="20"/>
        </w:rPr>
        <w:t>je</w:t>
      </w:r>
      <w:r w:rsidR="00B93569" w:rsidRPr="006B372E">
        <w:rPr>
          <w:rFonts w:ascii="Tahoma" w:hAnsi="Tahoma" w:cs="Tahoma"/>
          <w:sz w:val="20"/>
          <w:szCs w:val="20"/>
        </w:rPr>
        <w:t xml:space="preserve"> o tym czy roboty zostały wykonane zgodnie z przepisami prawa budowlanego</w:t>
      </w:r>
      <w:r w:rsidR="00B93569">
        <w:rPr>
          <w:rFonts w:ascii="Tahoma" w:hAnsi="Tahoma" w:cs="Tahoma"/>
          <w:sz w:val="20"/>
          <w:szCs w:val="20"/>
        </w:rPr>
        <w:t xml:space="preserve"> i prawidłowo ukończone</w:t>
      </w:r>
      <w:r w:rsidRPr="00B91405">
        <w:rPr>
          <w:rFonts w:ascii="Tahoma" w:hAnsi="Tahoma" w:cs="Tahoma"/>
          <w:sz w:val="20"/>
          <w:szCs w:val="20"/>
        </w:rPr>
        <w:t xml:space="preserve">.    </w:t>
      </w:r>
    </w:p>
    <w:p w:rsidR="008C54D9" w:rsidRPr="00B91405" w:rsidRDefault="008C54D9" w:rsidP="008C54D9">
      <w:pPr>
        <w:jc w:val="both"/>
        <w:rPr>
          <w:rFonts w:ascii="Tahoma" w:hAnsi="Tahoma" w:cs="Tahoma"/>
        </w:rPr>
      </w:pPr>
    </w:p>
    <w:p w:rsidR="00B93E8C" w:rsidRPr="00E4105B" w:rsidRDefault="00B93E8C" w:rsidP="00B93E8C">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00E4105B" w:rsidRPr="00E4105B">
        <w:rPr>
          <w:rFonts w:ascii="Tahoma" w:hAnsi="Tahoma" w:cs="Tahoma"/>
          <w:b/>
          <w:smallCaps/>
          <w:sz w:val="18"/>
          <w:szCs w:val="18"/>
        </w:rPr>
        <w:t>niniejszy załącznik wykonawca składa na wezwanie zamawiającego</w:t>
      </w:r>
      <w:r w:rsidR="00E4105B" w:rsidRPr="00E4105B">
        <w:rPr>
          <w:rFonts w:ascii="Tahoma" w:hAnsi="Tahoma" w:cs="Tahoma"/>
          <w:b/>
          <w:sz w:val="18"/>
          <w:szCs w:val="18"/>
        </w:rPr>
        <w:t xml:space="preserve">. </w:t>
      </w:r>
      <w:r w:rsidR="00E4105B" w:rsidRPr="00E4105B">
        <w:rPr>
          <w:rFonts w:ascii="Tahoma" w:hAnsi="Tahoma" w:cs="Tahoma"/>
          <w:b/>
          <w:smallCaps/>
          <w:sz w:val="18"/>
          <w:szCs w:val="18"/>
        </w:rPr>
        <w:t xml:space="preserve">Dokumentu nie należy składać razem z ofertą. </w:t>
      </w:r>
    </w:p>
    <w:p w:rsidR="00B93E8C" w:rsidRPr="00E4105B" w:rsidRDefault="00B93E8C" w:rsidP="00B93E8C">
      <w:pPr>
        <w:rPr>
          <w:rFonts w:ascii="Tahoma" w:hAnsi="Tahoma" w:cs="Tahoma"/>
          <w:smallCaps/>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B93E8C" w:rsidRDefault="00B93E8C" w:rsidP="00B93E8C">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pPr>
        <w:suppressAutoHyphens w:val="0"/>
        <w:spacing w:after="160" w:line="259" w:lineRule="auto"/>
        <w:rPr>
          <w:rFonts w:ascii="Arial" w:hAnsi="Arial" w:cs="Arial"/>
          <w:bCs/>
          <w:color w:val="FF0000"/>
          <w:sz w:val="18"/>
          <w:szCs w:val="18"/>
        </w:rPr>
      </w:pPr>
      <w:r>
        <w:rPr>
          <w:b/>
          <w:color w:val="FF0000"/>
          <w:sz w:val="18"/>
          <w:szCs w:val="18"/>
        </w:rPr>
        <w:br w:type="page"/>
      </w:r>
    </w:p>
    <w:p w:rsidR="001B0751" w:rsidRPr="00E4105B" w:rsidRDefault="00436E72" w:rsidP="00945FDB">
      <w:pPr>
        <w:pStyle w:val="Nagwek3"/>
        <w:jc w:val="right"/>
        <w:rPr>
          <w:rFonts w:ascii="Tahoma" w:hAnsi="Tahoma" w:cs="Tahoma"/>
          <w:color w:val="000000" w:themeColor="text1"/>
        </w:rPr>
      </w:pPr>
      <w:bookmarkStart w:id="38" w:name="_Toc466028947"/>
      <w:r w:rsidRPr="00E4105B">
        <w:rPr>
          <w:b w:val="0"/>
          <w:color w:val="000000" w:themeColor="text1"/>
          <w:sz w:val="18"/>
          <w:szCs w:val="18"/>
        </w:rPr>
        <w:lastRenderedPageBreak/>
        <w:t>Załącznik Nr 4</w:t>
      </w:r>
      <w:r w:rsidR="001B0751" w:rsidRPr="00E4105B">
        <w:rPr>
          <w:b w:val="0"/>
          <w:color w:val="000000" w:themeColor="text1"/>
          <w:sz w:val="18"/>
          <w:szCs w:val="18"/>
        </w:rPr>
        <w:t xml:space="preserve"> do formularza ofertowego</w:t>
      </w:r>
      <w:bookmarkEnd w:id="38"/>
      <w:r w:rsidR="001B0751" w:rsidRPr="00E4105B">
        <w:rPr>
          <w:b w:val="0"/>
          <w:color w:val="000000" w:themeColor="text1"/>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pStyle w:val="Tekstpodstawowy3"/>
        <w:tabs>
          <w:tab w:val="left" w:pos="7365"/>
        </w:tabs>
        <w:ind w:left="360"/>
        <w:rPr>
          <w:rFonts w:ascii="Tahoma" w:hAnsi="Tahoma" w:cs="Tahoma"/>
        </w:rPr>
      </w:pPr>
      <w:r>
        <w:rPr>
          <w:rFonts w:ascii="Tahoma" w:hAnsi="Tahoma" w:cs="Tahoma"/>
          <w:b/>
        </w:rPr>
        <w:tab/>
      </w:r>
    </w:p>
    <w:p w:rsidR="001B0751" w:rsidRDefault="001B0751" w:rsidP="001B0751">
      <w:pPr>
        <w:widowControl w:val="0"/>
        <w:tabs>
          <w:tab w:val="center" w:pos="7200"/>
        </w:tabs>
        <w:autoSpaceDE w:val="0"/>
        <w:jc w:val="both"/>
        <w:rPr>
          <w:rFonts w:ascii="Tahoma" w:hAnsi="Tahoma" w:cs="Tahoma"/>
          <w:sz w:val="16"/>
          <w:szCs w:val="16"/>
        </w:rPr>
      </w:pPr>
    </w:p>
    <w:p w:rsidR="001B0751" w:rsidRPr="00A43F96" w:rsidRDefault="00A43F96" w:rsidP="001B0751">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sidR="00E637F9">
        <w:rPr>
          <w:rFonts w:ascii="Tahoma" w:hAnsi="Tahoma" w:cs="Tahoma"/>
          <w:b/>
          <w:smallCaps/>
          <w:sz w:val="24"/>
          <w:szCs w:val="24"/>
        </w:rPr>
        <w:t>skierowanych do realizacji</w:t>
      </w:r>
      <w:r>
        <w:rPr>
          <w:rFonts w:ascii="Tahoma" w:hAnsi="Tahoma" w:cs="Tahoma"/>
          <w:b/>
          <w:smallCaps/>
          <w:sz w:val="24"/>
          <w:szCs w:val="24"/>
        </w:rPr>
        <w:t xml:space="preserve"> Z</w:t>
      </w:r>
      <w:r w:rsidRPr="00A43F96">
        <w:rPr>
          <w:rFonts w:ascii="Tahoma" w:hAnsi="Tahoma" w:cs="Tahoma"/>
          <w:b/>
          <w:smallCaps/>
          <w:sz w:val="24"/>
          <w:szCs w:val="24"/>
        </w:rPr>
        <w:t xml:space="preserve">amówienia </w:t>
      </w:r>
    </w:p>
    <w:p w:rsidR="001B0751" w:rsidRDefault="001B0751" w:rsidP="001B0751">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1B0751"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Default="001B0751" w:rsidP="00B87AFB">
            <w:pPr>
              <w:spacing w:line="256" w:lineRule="auto"/>
              <w:jc w:val="center"/>
              <w:rPr>
                <w:rFonts w:ascii="Tahoma" w:hAnsi="Tahoma" w:cs="Tahoma"/>
              </w:rPr>
            </w:pPr>
            <w:r>
              <w:rPr>
                <w:rFonts w:ascii="Tahoma" w:hAnsi="Tahoma" w:cs="Tahoma"/>
              </w:rPr>
              <w:t>Zakres czynności wykonywanych</w:t>
            </w:r>
          </w:p>
          <w:p w:rsidR="001B0751" w:rsidRDefault="001B0751" w:rsidP="00B87AFB">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 xml:space="preserve">Posiadane kwalifikacje zawodowe, uprawnienia </w:t>
            </w:r>
          </w:p>
          <w:p w:rsidR="001B0751" w:rsidRDefault="00297890" w:rsidP="00297890">
            <w:pPr>
              <w:spacing w:line="256" w:lineRule="auto"/>
              <w:jc w:val="center"/>
              <w:rPr>
                <w:rFonts w:ascii="Tahoma" w:hAnsi="Tahoma" w:cs="Tahoma"/>
              </w:rPr>
            </w:pPr>
            <w:r>
              <w:rPr>
                <w:rFonts w:ascii="Tahoma" w:hAnsi="Tahoma" w:cs="Tahoma"/>
              </w:rPr>
              <w:t>(numer</w:t>
            </w:r>
            <w:r w:rsidR="001B0751">
              <w:rPr>
                <w:rFonts w:ascii="Tahoma" w:hAnsi="Tahoma" w:cs="Tahoma"/>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Podstawa dysponowania osobą*</w:t>
            </w: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p w:rsidR="001B0751" w:rsidRPr="001917A5"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D15C2C"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w:t>
            </w:r>
            <w:r w:rsidR="001917A5" w:rsidRPr="001917A5">
              <w:rPr>
                <w:rFonts w:ascii="Tahoma" w:hAnsi="Tahoma" w:cs="Tahoma"/>
                <w:sz w:val="16"/>
                <w:szCs w:val="16"/>
              </w:rPr>
              <w:t>ierownik</w:t>
            </w:r>
            <w:r w:rsidRPr="001917A5">
              <w:rPr>
                <w:rFonts w:ascii="Tahoma" w:hAnsi="Tahoma" w:cs="Tahoma"/>
                <w:sz w:val="16"/>
                <w:szCs w:val="16"/>
              </w:rPr>
              <w:t xml:space="preserve"> budowy. Minimalne wymagania: posiadanie uprawnień do k</w:t>
            </w:r>
            <w:r w:rsidR="001917A5">
              <w:rPr>
                <w:rFonts w:ascii="Tahoma" w:hAnsi="Tahoma" w:cs="Tahoma"/>
                <w:sz w:val="16"/>
                <w:szCs w:val="16"/>
              </w:rPr>
              <w:t xml:space="preserve">ierowania robotami budowlanymi </w:t>
            </w:r>
            <w:r w:rsidRPr="001917A5">
              <w:rPr>
                <w:rFonts w:ascii="Tahoma" w:hAnsi="Tahoma" w:cs="Tahoma"/>
                <w:sz w:val="16"/>
                <w:szCs w:val="16"/>
              </w:rPr>
              <w:t xml:space="preserve">specjalności </w:t>
            </w:r>
            <w:proofErr w:type="spellStart"/>
            <w:r w:rsidRPr="001917A5">
              <w:rPr>
                <w:rFonts w:ascii="Tahoma" w:hAnsi="Tahoma" w:cs="Tahoma"/>
                <w:sz w:val="16"/>
                <w:szCs w:val="16"/>
              </w:rPr>
              <w:t>konstrukcyjno</w:t>
            </w:r>
            <w:proofErr w:type="spellEnd"/>
            <w:r w:rsidRPr="001917A5">
              <w:rPr>
                <w:rFonts w:ascii="Tahoma" w:hAnsi="Tahoma" w:cs="Tahoma"/>
                <w:sz w:val="16"/>
                <w:szCs w:val="16"/>
              </w:rPr>
              <w:t xml:space="preserve"> – budowlanej bez ograniczeń, lub innymi uprawnieniami umożliwiającymi wykonywanie tych samych czynności co ww. uprawnienia, które pozwalają na zrealizowanie przedmiotowego zamówienia</w:t>
            </w:r>
          </w:p>
          <w:p w:rsidR="001B0751" w:rsidRPr="001917A5" w:rsidRDefault="001B0751" w:rsidP="00D15C2C">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rPr>
                <w:rFonts w:ascii="Tahoma" w:hAnsi="Tahoma" w:cs="Tahoma"/>
                <w:color w:val="000000" w:themeColor="text1"/>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1917A5"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kierownik</w:t>
            </w:r>
            <w:r w:rsidR="00D15C2C" w:rsidRPr="001917A5">
              <w:rPr>
                <w:rFonts w:ascii="Tahoma" w:hAnsi="Tahoma" w:cs="Tahoma"/>
                <w:sz w:val="16"/>
                <w:szCs w:val="16"/>
              </w:rPr>
              <w:t xml:space="preserve"> robót w specjalności sanitarnej. Minimalne wymagania: posiadanie uprawnień do kierowania robotami budowlanymi  specjalności instalacyjnej w zakresie sieci, instalacji i urządzeń cieplnych, wentylacyjnych, gazowych, wodociągowych i kanalizacyjnych bez ograniczeń lub innymi uprawnieniami umożliwiającymi wykonywanie tych samych czynności co ww. uprawnienia, które pozwalają na zrealizowanie przedmiotowego zamówienia</w:t>
            </w:r>
          </w:p>
          <w:p w:rsidR="001B0751" w:rsidRPr="001917A5" w:rsidRDefault="001B0751" w:rsidP="00B87AFB">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1917A5" w:rsidRDefault="001917A5" w:rsidP="001917A5">
            <w:pPr>
              <w:spacing w:line="256" w:lineRule="auto"/>
              <w:rPr>
                <w:rFonts w:ascii="Tahoma" w:hAnsi="Tahoma" w:cs="Tahoma"/>
                <w:color w:val="FF0000"/>
                <w:sz w:val="16"/>
                <w:szCs w:val="16"/>
              </w:rPr>
            </w:pPr>
            <w:r w:rsidRPr="001917A5">
              <w:rPr>
                <w:rFonts w:ascii="Tahoma" w:hAnsi="Tahoma" w:cs="Tahoma"/>
                <w:sz w:val="16"/>
                <w:szCs w:val="16"/>
              </w:rPr>
              <w:t xml:space="preserve">kierownik robót w specjalności elektroenergetycznej. Minimalne wymagania:  posiadanie uprawnień do kierowania robotami budowlanymi  specjalności instalacyjnej w zakresie sieci, instalacji i urządzeń elektrycznych i elektroenergetycznych </w:t>
            </w:r>
            <w:r w:rsidRPr="001917A5">
              <w:rPr>
                <w:rFonts w:ascii="Tahoma" w:hAnsi="Tahoma" w:cs="Tahoma"/>
                <w:color w:val="FF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bl>
    <w:p w:rsidR="001B0751" w:rsidRDefault="001B0751" w:rsidP="001B0751">
      <w:pPr>
        <w:rPr>
          <w:rFonts w:ascii="Tahoma" w:hAnsi="Tahoma" w:cs="Tahoma"/>
          <w:sz w:val="24"/>
          <w:szCs w:val="24"/>
        </w:rPr>
      </w:pPr>
    </w:p>
    <w:p w:rsidR="001B0751" w:rsidRDefault="001B0751" w:rsidP="001B0751">
      <w:pPr>
        <w:rPr>
          <w:rFonts w:ascii="Tahoma" w:hAnsi="Tahoma" w:cs="Tahoma"/>
          <w:b/>
          <w:sz w:val="16"/>
          <w:szCs w:val="16"/>
          <w:u w:val="single"/>
        </w:rPr>
      </w:pPr>
    </w:p>
    <w:p w:rsidR="001B0751" w:rsidRDefault="001B0751" w:rsidP="001B0751">
      <w:pPr>
        <w:rPr>
          <w:rFonts w:ascii="Tahoma" w:hAnsi="Tahoma" w:cs="Tahoma"/>
          <w:b/>
          <w:sz w:val="16"/>
          <w:szCs w:val="16"/>
        </w:rPr>
      </w:pPr>
      <w:r>
        <w:rPr>
          <w:rFonts w:ascii="Tahoma" w:hAnsi="Tahoma" w:cs="Tahoma"/>
          <w:b/>
          <w:sz w:val="16"/>
          <w:szCs w:val="16"/>
        </w:rPr>
        <w:t>* niewłaściwe skreślić</w:t>
      </w:r>
    </w:p>
    <w:p w:rsidR="001917A5" w:rsidRDefault="001917A5" w:rsidP="001B0751">
      <w:pPr>
        <w:rPr>
          <w:rFonts w:ascii="Tahoma" w:hAnsi="Tahoma" w:cs="Tahoma"/>
          <w:b/>
          <w:sz w:val="16"/>
          <w:szCs w:val="16"/>
        </w:rPr>
      </w:pPr>
    </w:p>
    <w:p w:rsidR="001917A5" w:rsidRDefault="001917A5" w:rsidP="001B0751">
      <w:pPr>
        <w:rPr>
          <w:rFonts w:ascii="Tahoma" w:hAnsi="Tahoma" w:cs="Tahoma"/>
          <w:b/>
          <w:sz w:val="16"/>
          <w:szCs w:val="16"/>
        </w:rPr>
      </w:pPr>
    </w:p>
    <w:p w:rsidR="00E4105B" w:rsidRPr="00E4105B" w:rsidRDefault="00E4105B" w:rsidP="00E4105B">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B0751" w:rsidRDefault="001B0751" w:rsidP="001B0751">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B0751" w:rsidRDefault="001B0751" w:rsidP="001B0751">
      <w:pPr>
        <w:widowControl w:val="0"/>
        <w:tabs>
          <w:tab w:val="center" w:pos="7200"/>
        </w:tabs>
        <w:autoSpaceDE w:val="0"/>
        <w:jc w:val="right"/>
        <w:rPr>
          <w:rFonts w:ascii="Tahoma" w:hAnsi="Tahoma" w:cs="Tahoma"/>
          <w:i/>
          <w:iCs/>
          <w:sz w:val="24"/>
          <w:szCs w:val="24"/>
        </w:rPr>
      </w:pPr>
    </w:p>
    <w:p w:rsidR="001B0751" w:rsidRDefault="001B0751" w:rsidP="001B0751">
      <w:pPr>
        <w:widowControl w:val="0"/>
        <w:tabs>
          <w:tab w:val="center" w:pos="7200"/>
        </w:tabs>
        <w:autoSpaceDE w:val="0"/>
        <w:jc w:val="right"/>
        <w:rPr>
          <w:rFonts w:ascii="Tahoma" w:hAnsi="Tahoma" w:cs="Tahoma"/>
          <w:i/>
          <w:iCs/>
          <w:sz w:val="24"/>
          <w:szCs w:val="24"/>
        </w:rPr>
      </w:pPr>
    </w:p>
    <w:p w:rsidR="00F406E7" w:rsidRDefault="00F406E7">
      <w:pPr>
        <w:suppressAutoHyphens w:val="0"/>
        <w:spacing w:after="160" w:line="259" w:lineRule="auto"/>
        <w:rPr>
          <w:rFonts w:ascii="Tahoma" w:hAnsi="Tahoma" w:cs="Tahoma"/>
          <w:i/>
          <w:iCs/>
          <w:sz w:val="24"/>
          <w:szCs w:val="24"/>
        </w:rPr>
      </w:pPr>
      <w:r>
        <w:rPr>
          <w:rFonts w:ascii="Tahoma" w:hAnsi="Tahoma" w:cs="Tahoma"/>
          <w:i/>
          <w:iCs/>
          <w:sz w:val="24"/>
          <w:szCs w:val="24"/>
        </w:rPr>
        <w:br w:type="page"/>
      </w:r>
    </w:p>
    <w:p w:rsidR="001B0751" w:rsidRDefault="001B0751" w:rsidP="001B0751">
      <w:pPr>
        <w:pStyle w:val="Nagwek3"/>
        <w:jc w:val="right"/>
        <w:rPr>
          <w:sz w:val="18"/>
          <w:szCs w:val="18"/>
        </w:rPr>
      </w:pPr>
      <w:bookmarkStart w:id="39" w:name="_Toc466028948"/>
      <w:r w:rsidRPr="008714A9">
        <w:rPr>
          <w:sz w:val="18"/>
          <w:szCs w:val="18"/>
        </w:rPr>
        <w:lastRenderedPageBreak/>
        <w:t>Załącznik Nr 2 do SIWZ</w:t>
      </w:r>
      <w:bookmarkEnd w:id="39"/>
      <w:r w:rsidRPr="008714A9">
        <w:rPr>
          <w:sz w:val="18"/>
          <w:szCs w:val="18"/>
        </w:rPr>
        <w:t xml:space="preserve"> </w:t>
      </w:r>
    </w:p>
    <w:p w:rsidR="00F3717D" w:rsidRDefault="00F3717D" w:rsidP="00F3717D"/>
    <w:p w:rsidR="0058755F" w:rsidRDefault="0058755F" w:rsidP="0058755F">
      <w:pPr>
        <w:jc w:val="center"/>
        <w:rPr>
          <w:rFonts w:ascii="Tahoma" w:hAnsi="Tahoma" w:cs="Tahoma"/>
          <w:b/>
          <w:iCs/>
          <w:sz w:val="22"/>
          <w:szCs w:val="22"/>
        </w:rPr>
      </w:pPr>
      <w:r>
        <w:rPr>
          <w:rFonts w:ascii="Tahoma" w:hAnsi="Tahoma" w:cs="Tahoma"/>
          <w:b/>
          <w:iCs/>
          <w:sz w:val="22"/>
          <w:szCs w:val="22"/>
        </w:rPr>
        <w:t xml:space="preserve">Istotne postanowienia umowy na </w:t>
      </w:r>
    </w:p>
    <w:p w:rsidR="0058755F" w:rsidRPr="00B74394" w:rsidRDefault="0058755F" w:rsidP="0058755F">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58755F" w:rsidRPr="00B74394" w:rsidRDefault="0058755F" w:rsidP="0058755F">
      <w:pPr>
        <w:jc w:val="center"/>
        <w:rPr>
          <w:rFonts w:ascii="Tahoma" w:hAnsi="Tahoma" w:cs="Tahoma"/>
          <w:b/>
          <w:iCs/>
          <w:color w:val="000000"/>
          <w:sz w:val="22"/>
          <w:szCs w:val="22"/>
        </w:rPr>
      </w:pPr>
      <w:r w:rsidRPr="00B74394">
        <w:rPr>
          <w:rFonts w:ascii="Tahoma" w:hAnsi="Tahoma" w:cs="Tahoma"/>
          <w:b/>
          <w:iCs/>
          <w:sz w:val="22"/>
          <w:szCs w:val="22"/>
        </w:rPr>
        <w:t>przy ulicy Mierosławskiego 10 w Iławie – etap I</w:t>
      </w:r>
    </w:p>
    <w:p w:rsidR="00F3717D" w:rsidRDefault="00F3717D" w:rsidP="00F3717D"/>
    <w:p w:rsidR="00F3717D" w:rsidRDefault="00F3717D" w:rsidP="00F3717D"/>
    <w:p w:rsidR="00F3717D" w:rsidRPr="00F3717D" w:rsidRDefault="00F3717D" w:rsidP="00F3717D"/>
    <w:p w:rsidR="00F003C3" w:rsidRPr="00B91405" w:rsidRDefault="00F003C3" w:rsidP="00F003C3">
      <w:pPr>
        <w:jc w:val="both"/>
        <w:rPr>
          <w:rFonts w:ascii="Tahoma" w:hAnsi="Tahoma" w:cs="Tahoma"/>
        </w:rPr>
      </w:pPr>
      <w:r w:rsidRPr="00B91405">
        <w:rPr>
          <w:rFonts w:ascii="Tahoma" w:hAnsi="Tahoma" w:cs="Tahoma"/>
        </w:rPr>
        <w:t xml:space="preserve">zawarta w dniu  </w:t>
      </w:r>
      <w:r w:rsidRPr="00B91405">
        <w:rPr>
          <w:rFonts w:ascii="Tahoma" w:hAnsi="Tahoma" w:cs="Tahoma"/>
          <w:b/>
        </w:rPr>
        <w:t>……………… w Iławie</w:t>
      </w:r>
      <w:r w:rsidRPr="00B91405">
        <w:rPr>
          <w:rFonts w:ascii="Tahoma" w:hAnsi="Tahoma" w:cs="Tahoma"/>
        </w:rPr>
        <w:t xml:space="preserve">  pomiędzy:</w:t>
      </w:r>
    </w:p>
    <w:p w:rsidR="00F003C3" w:rsidRPr="00B91405" w:rsidRDefault="00F003C3" w:rsidP="00F003C3">
      <w:pPr>
        <w:jc w:val="both"/>
        <w:rPr>
          <w:rFonts w:ascii="Tahoma" w:hAnsi="Tahoma" w:cs="Tahoma"/>
        </w:rPr>
      </w:pPr>
      <w:r w:rsidRPr="00B91405">
        <w:rPr>
          <w:rFonts w:ascii="Tahoma" w:hAnsi="Tahoma" w:cs="Tahoma"/>
        </w:rPr>
        <w:t xml:space="preserve">Powiatem Iławskim w imieniu którego działa Starostwo Powiatowe w Iławie, </w:t>
      </w:r>
      <w:r w:rsidR="007C07AB">
        <w:rPr>
          <w:rFonts w:ascii="Tahoma" w:hAnsi="Tahoma" w:cs="Tahoma"/>
        </w:rPr>
        <w:t xml:space="preserve">NIP …,  </w:t>
      </w:r>
      <w:r w:rsidRPr="00B91405">
        <w:rPr>
          <w:rFonts w:ascii="Tahoma" w:hAnsi="Tahoma" w:cs="Tahoma"/>
        </w:rPr>
        <w:t>ul. gen. Wł. Andersa 2A,  14-200 Iława, zwanym dalej „Zamawiającym" reprezentowanym przez:</w:t>
      </w:r>
    </w:p>
    <w:p w:rsidR="00F003C3" w:rsidRPr="00B91405" w:rsidRDefault="00F003C3" w:rsidP="00F003C3">
      <w:pPr>
        <w:jc w:val="both"/>
        <w:rPr>
          <w:rFonts w:ascii="Tahoma" w:hAnsi="Tahoma" w:cs="Tahoma"/>
          <w:sz w:val="22"/>
          <w:szCs w:val="22"/>
        </w:rPr>
      </w:pPr>
      <w:r w:rsidRPr="00B91405">
        <w:rPr>
          <w:rFonts w:ascii="Tahoma" w:hAnsi="Tahoma" w:cs="Tahoma"/>
          <w:sz w:val="22"/>
          <w:szCs w:val="22"/>
        </w:rPr>
        <w:t>…………………………………………………………………………………………………</w:t>
      </w:r>
    </w:p>
    <w:p w:rsidR="00F003C3" w:rsidRPr="00B91405" w:rsidRDefault="00F003C3" w:rsidP="00F003C3">
      <w:pPr>
        <w:jc w:val="both"/>
        <w:rPr>
          <w:rFonts w:ascii="Tahoma" w:hAnsi="Tahoma" w:cs="Tahoma"/>
          <w:sz w:val="22"/>
          <w:szCs w:val="22"/>
        </w:rPr>
      </w:pPr>
      <w:r w:rsidRPr="00B91405">
        <w:rPr>
          <w:rFonts w:ascii="Tahoma" w:hAnsi="Tahoma" w:cs="Tahoma"/>
          <w:sz w:val="22"/>
          <w:szCs w:val="22"/>
        </w:rPr>
        <w:t>przy kontrasygnacie ......................... – .............................</w:t>
      </w:r>
    </w:p>
    <w:p w:rsidR="00F003C3" w:rsidRPr="00B91405" w:rsidRDefault="00F003C3" w:rsidP="00F003C3">
      <w:pPr>
        <w:jc w:val="center"/>
        <w:rPr>
          <w:rFonts w:ascii="Tahoma" w:hAnsi="Tahoma" w:cs="Tahoma"/>
          <w:spacing w:val="-15"/>
          <w:sz w:val="22"/>
          <w:szCs w:val="22"/>
        </w:rPr>
      </w:pPr>
    </w:p>
    <w:p w:rsidR="00F003C3" w:rsidRPr="00B91405" w:rsidRDefault="00F003C3" w:rsidP="00F003C3">
      <w:pPr>
        <w:jc w:val="center"/>
        <w:rPr>
          <w:rFonts w:ascii="Tahoma" w:hAnsi="Tahoma" w:cs="Tahoma"/>
          <w:spacing w:val="-15"/>
          <w:sz w:val="22"/>
          <w:szCs w:val="22"/>
        </w:rPr>
      </w:pPr>
      <w:r w:rsidRPr="00B91405">
        <w:rPr>
          <w:rFonts w:ascii="Tahoma" w:hAnsi="Tahoma" w:cs="Tahoma"/>
          <w:spacing w:val="-15"/>
          <w:sz w:val="22"/>
          <w:szCs w:val="22"/>
        </w:rPr>
        <w:t>a</w:t>
      </w:r>
    </w:p>
    <w:p w:rsidR="00F003C3" w:rsidRPr="00B91405" w:rsidRDefault="00F003C3" w:rsidP="00F003C3">
      <w:pPr>
        <w:jc w:val="both"/>
        <w:rPr>
          <w:rFonts w:ascii="Tahoma" w:hAnsi="Tahoma" w:cs="Tahoma"/>
          <w:sz w:val="24"/>
          <w:szCs w:val="24"/>
        </w:rPr>
      </w:pPr>
      <w:r w:rsidRPr="00B91405">
        <w:rPr>
          <w:rFonts w:ascii="Tahoma" w:hAnsi="Tahoma" w:cs="Tahoma"/>
          <w:b/>
          <w:sz w:val="24"/>
          <w:szCs w:val="24"/>
        </w:rPr>
        <w:t>…………………………………………………………………………………………………</w:t>
      </w:r>
    </w:p>
    <w:p w:rsidR="00F003C3" w:rsidRPr="00B91405" w:rsidRDefault="00F003C3" w:rsidP="00F003C3">
      <w:pPr>
        <w:ind w:left="360"/>
        <w:rPr>
          <w:rFonts w:ascii="Tahoma" w:hAnsi="Tahoma" w:cs="Tahoma"/>
          <w:b/>
          <w:bCs/>
          <w:sz w:val="24"/>
          <w:szCs w:val="24"/>
        </w:rPr>
      </w:pPr>
    </w:p>
    <w:p w:rsidR="00F003C3" w:rsidRPr="00B91405" w:rsidRDefault="00F003C3" w:rsidP="00F003C3">
      <w:pPr>
        <w:pStyle w:val="Tekstpodstawowywcity"/>
        <w:ind w:left="0"/>
        <w:rPr>
          <w:rFonts w:ascii="Tahoma" w:hAnsi="Tahoma" w:cs="Tahoma"/>
        </w:rPr>
      </w:pPr>
      <w:r w:rsidRPr="00B91405">
        <w:rPr>
          <w:rFonts w:ascii="Tahoma" w:hAnsi="Tahoma" w:cs="Tahoma"/>
        </w:rPr>
        <w:t>zwanym w dalszej części umowy „Wykonawcą”</w:t>
      </w:r>
    </w:p>
    <w:p w:rsidR="00F003C3" w:rsidRPr="00B91405" w:rsidRDefault="00F003C3" w:rsidP="00F003C3">
      <w:pPr>
        <w:ind w:left="360"/>
        <w:rPr>
          <w:rFonts w:ascii="Tahoma" w:hAnsi="Tahoma" w:cs="Tahoma"/>
          <w:sz w:val="22"/>
          <w:szCs w:val="22"/>
        </w:rPr>
      </w:pPr>
    </w:p>
    <w:p w:rsidR="00F003C3" w:rsidRPr="00B91405" w:rsidRDefault="00F003C3" w:rsidP="00F003C3">
      <w:pPr>
        <w:jc w:val="both"/>
        <w:rPr>
          <w:rFonts w:ascii="Tahoma" w:hAnsi="Tahoma" w:cs="Tahoma"/>
          <w:i/>
        </w:rPr>
      </w:pPr>
      <w:r w:rsidRPr="00B91405">
        <w:rPr>
          <w:rFonts w:ascii="Tahoma" w:hAnsi="Tahoma" w:cs="Tahoma"/>
          <w:i/>
        </w:rPr>
        <w:t xml:space="preserve">w wyniku rozstrzygnięcia postępowania o zamówienie publiczne prowadzonego w trybie przetargu nieograniczonego poniżej 5225000 euro na podstawie art. 39 ustawy z dnia </w:t>
      </w:r>
      <w:r w:rsidRPr="00B91405">
        <w:rPr>
          <w:rFonts w:ascii="Tahoma" w:hAnsi="Tahoma" w:cs="Tahoma"/>
          <w:i/>
        </w:rPr>
        <w:br/>
        <w:t>29 stycznia 2004 r. prawo zamówień publicznych (Dz. U.  z 2015 r. poz. 2164 z późn. zm.) zawarto umowę następującej treści:</w:t>
      </w:r>
    </w:p>
    <w:p w:rsidR="00F003C3" w:rsidRPr="00B91405" w:rsidRDefault="00F003C3" w:rsidP="00F003C3">
      <w:pPr>
        <w:ind w:left="360"/>
        <w:rPr>
          <w:rFonts w:ascii="Tahoma" w:hAnsi="Tahoma" w:cs="Tahoma"/>
        </w:rPr>
      </w:pPr>
    </w:p>
    <w:p w:rsidR="00F003C3" w:rsidRPr="00B91405" w:rsidRDefault="00F003C3" w:rsidP="00F003C3">
      <w:pPr>
        <w:jc w:val="center"/>
        <w:rPr>
          <w:rFonts w:ascii="Tahoma" w:hAnsi="Tahoma" w:cs="Tahoma"/>
          <w:b/>
        </w:rPr>
      </w:pPr>
      <w:r w:rsidRPr="00B91405">
        <w:rPr>
          <w:rFonts w:ascii="Tahoma" w:hAnsi="Tahoma" w:cs="Tahoma"/>
          <w:b/>
        </w:rPr>
        <w:t>§ 1</w:t>
      </w:r>
    </w:p>
    <w:p w:rsidR="00F003C3" w:rsidRPr="00861322" w:rsidRDefault="00861322" w:rsidP="00F003C3">
      <w:pPr>
        <w:jc w:val="center"/>
        <w:rPr>
          <w:rFonts w:ascii="Tahoma" w:hAnsi="Tahoma" w:cs="Tahoma"/>
          <w:b/>
          <w:smallCaps/>
        </w:rPr>
      </w:pPr>
      <w:r w:rsidRPr="00861322">
        <w:rPr>
          <w:rFonts w:ascii="Tahoma" w:hAnsi="Tahoma" w:cs="Tahoma"/>
          <w:b/>
          <w:smallCaps/>
        </w:rPr>
        <w:t xml:space="preserve">przedmiot umowy </w:t>
      </w:r>
    </w:p>
    <w:p w:rsidR="00F003C3" w:rsidRPr="00B91405" w:rsidRDefault="00F003C3" w:rsidP="00F003C3">
      <w:pPr>
        <w:jc w:val="center"/>
        <w:rPr>
          <w:rFonts w:ascii="Tahoma" w:hAnsi="Tahoma" w:cs="Tahoma"/>
          <w:b/>
          <w:sz w:val="24"/>
          <w:szCs w:val="24"/>
        </w:rPr>
      </w:pPr>
    </w:p>
    <w:p w:rsidR="00F003C3" w:rsidRPr="00BA7EBB" w:rsidRDefault="00F003C3" w:rsidP="00ED5765">
      <w:pPr>
        <w:pStyle w:val="Akapitzlist"/>
        <w:numPr>
          <w:ilvl w:val="0"/>
          <w:numId w:val="69"/>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zamówienia jest wykonanie robót budowlanych </w:t>
      </w:r>
      <w:r w:rsidR="00D967EB">
        <w:rPr>
          <w:rFonts w:ascii="Tahoma" w:hAnsi="Tahoma" w:cs="Tahoma"/>
          <w:color w:val="000000" w:themeColor="text1"/>
        </w:rPr>
        <w:t>stanowiących etap I</w:t>
      </w:r>
      <w:r w:rsidRPr="00BA7EBB">
        <w:rPr>
          <w:rFonts w:ascii="Tahoma" w:hAnsi="Tahoma" w:cs="Tahoma"/>
          <w:color w:val="000000" w:themeColor="text1"/>
        </w:rPr>
        <w:t xml:space="preserve"> zadani</w:t>
      </w:r>
      <w:r w:rsidR="00D967EB">
        <w:rPr>
          <w:rFonts w:ascii="Tahoma" w:hAnsi="Tahoma" w:cs="Tahoma"/>
          <w:color w:val="000000" w:themeColor="text1"/>
        </w:rPr>
        <w:t>a</w:t>
      </w:r>
      <w:r w:rsidRPr="00BA7EBB">
        <w:rPr>
          <w:rFonts w:ascii="Tahoma" w:hAnsi="Tahoma" w:cs="Tahoma"/>
          <w:color w:val="000000" w:themeColor="text1"/>
        </w:rPr>
        <w:t xml:space="preserve"> pn. </w:t>
      </w:r>
      <w:r w:rsidR="00D967EB">
        <w:rPr>
          <w:rFonts w:ascii="Tahoma" w:hAnsi="Tahoma" w:cs="Tahoma"/>
          <w:color w:val="000000" w:themeColor="text1"/>
        </w:rPr>
        <w:t>„M</w:t>
      </w:r>
      <w:r w:rsidR="00BA7EBB" w:rsidRPr="00BA7EBB">
        <w:rPr>
          <w:rFonts w:ascii="Tahoma" w:hAnsi="Tahoma" w:cs="Tahoma"/>
          <w:color w:val="000000" w:themeColor="text1"/>
        </w:rPr>
        <w:t>odernizacja budynków szkolnych na cele oświatowe przy ulicy Mierosławskiego 10 w Iławie</w:t>
      </w:r>
      <w:r w:rsidR="00D967EB">
        <w:rPr>
          <w:rFonts w:ascii="Tahoma" w:hAnsi="Tahoma" w:cs="Tahoma"/>
          <w:color w:val="000000" w:themeColor="text1"/>
        </w:rPr>
        <w:t>”</w:t>
      </w:r>
      <w:r w:rsidR="00BA7EBB" w:rsidRPr="00BA7EBB">
        <w:rPr>
          <w:rFonts w:ascii="Tahoma" w:hAnsi="Tahoma" w:cs="Tahoma"/>
          <w:color w:val="000000" w:themeColor="text1"/>
        </w:rPr>
        <w:t xml:space="preserve"> </w:t>
      </w:r>
      <w:r w:rsidR="00D967EB">
        <w:rPr>
          <w:rFonts w:ascii="Tahoma" w:hAnsi="Tahoma" w:cs="Tahoma"/>
          <w:color w:val="000000" w:themeColor="text1"/>
        </w:rPr>
        <w:t xml:space="preserve"> polegających na nadbudowie i rozbudowie budynku </w:t>
      </w:r>
      <w:r w:rsidR="00BA7EBB" w:rsidRPr="00BA7EBB">
        <w:rPr>
          <w:rFonts w:ascii="Tahoma" w:hAnsi="Tahoma" w:cs="Tahoma"/>
          <w:iCs/>
          <w:color w:val="000000" w:themeColor="text1"/>
        </w:rPr>
        <w:t xml:space="preserve">Zespołu Placówek </w:t>
      </w:r>
      <w:proofErr w:type="spellStart"/>
      <w:r w:rsidR="00BA7EBB" w:rsidRPr="00BA7EBB">
        <w:rPr>
          <w:rFonts w:ascii="Tahoma" w:hAnsi="Tahoma" w:cs="Tahoma"/>
          <w:iCs/>
          <w:color w:val="000000" w:themeColor="text1"/>
        </w:rPr>
        <w:t>Szkolno</w:t>
      </w:r>
      <w:proofErr w:type="spellEnd"/>
      <w:r w:rsidR="00BA7EBB" w:rsidRPr="00BA7EBB">
        <w:rPr>
          <w:rFonts w:ascii="Tahoma" w:hAnsi="Tahoma" w:cs="Tahoma"/>
          <w:iCs/>
          <w:color w:val="000000" w:themeColor="text1"/>
        </w:rPr>
        <w:t xml:space="preserve"> – Wychowawczych</w:t>
      </w:r>
      <w:r w:rsidR="00E637F9">
        <w:rPr>
          <w:rFonts w:ascii="Tahoma" w:hAnsi="Tahoma" w:cs="Tahoma"/>
          <w:iCs/>
          <w:color w:val="000000" w:themeColor="text1"/>
        </w:rPr>
        <w:t xml:space="preserve"> oraz budynku warsztatów szkolnych Zespołu Szkół im. Konstytucji 3 Maja</w:t>
      </w:r>
      <w:r w:rsidR="00BA7EBB" w:rsidRPr="00BA7EBB">
        <w:rPr>
          <w:rFonts w:ascii="Tahoma" w:hAnsi="Tahoma" w:cs="Tahoma"/>
          <w:iCs/>
          <w:color w:val="000000" w:themeColor="text1"/>
        </w:rPr>
        <w:t xml:space="preserve">. </w:t>
      </w:r>
    </w:p>
    <w:p w:rsidR="00F003C3" w:rsidRPr="00BA7EBB" w:rsidRDefault="00F003C3" w:rsidP="00ED5765">
      <w:pPr>
        <w:pStyle w:val="Akapitzlist"/>
        <w:numPr>
          <w:ilvl w:val="0"/>
          <w:numId w:val="69"/>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sidR="00DA1F0A">
        <w:rPr>
          <w:rFonts w:ascii="Tahoma" w:hAnsi="Tahoma" w:cs="Tahoma"/>
          <w:color w:val="000000" w:themeColor="text1"/>
        </w:rPr>
        <w:t xml:space="preserve"> istotnych warunków zamówienia o</w:t>
      </w:r>
      <w:r w:rsidRPr="00BA7EBB">
        <w:rPr>
          <w:rFonts w:ascii="Tahoma" w:hAnsi="Tahoma" w:cs="Tahoma"/>
          <w:color w:val="000000" w:themeColor="text1"/>
        </w:rPr>
        <w:t>raz dokumentacją projektową, które stanowią integralną część niniejszej umowy.</w:t>
      </w:r>
    </w:p>
    <w:p w:rsidR="00F003C3" w:rsidRPr="00BA7EBB" w:rsidRDefault="00F003C3" w:rsidP="00ED5765">
      <w:pPr>
        <w:pStyle w:val="Akapitzlist"/>
        <w:numPr>
          <w:ilvl w:val="0"/>
          <w:numId w:val="69"/>
        </w:numPr>
        <w:ind w:left="426" w:hanging="426"/>
        <w:jc w:val="both"/>
        <w:rPr>
          <w:rFonts w:ascii="Tahoma" w:hAnsi="Tahoma" w:cs="Tahoma"/>
          <w:color w:val="000000" w:themeColor="text1"/>
        </w:rPr>
      </w:pPr>
      <w:r w:rsidRPr="00BA7EBB">
        <w:rPr>
          <w:rFonts w:ascii="Tahoma" w:hAnsi="Tahoma" w:cs="Tahoma"/>
          <w:color w:val="000000" w:themeColor="text1"/>
        </w:rPr>
        <w:t>Interpretacja postanowień umowy nastąpi w oparciu o zapisy dokumentów wskazanych w ust. 2 według następującej kolejności:</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umowa,</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SIWZ, </w:t>
      </w:r>
    </w:p>
    <w:p w:rsidR="00F003C3" w:rsidRPr="00BA7EBB" w:rsidRDefault="00D967EB" w:rsidP="00ED5765">
      <w:pPr>
        <w:pStyle w:val="Akapitzlist"/>
        <w:numPr>
          <w:ilvl w:val="0"/>
          <w:numId w:val="70"/>
        </w:numPr>
        <w:ind w:left="851"/>
        <w:jc w:val="both"/>
        <w:rPr>
          <w:rFonts w:ascii="Tahoma" w:hAnsi="Tahoma" w:cs="Tahoma"/>
          <w:color w:val="000000" w:themeColor="text1"/>
        </w:rPr>
      </w:pPr>
      <w:r>
        <w:rPr>
          <w:rFonts w:ascii="Tahoma" w:hAnsi="Tahoma" w:cs="Tahoma"/>
          <w:color w:val="000000" w:themeColor="text1"/>
        </w:rPr>
        <w:t>dokumentacja budowlana (w tym pozwolenie na budowę wraz z załączonym projektem budowlanym)</w:t>
      </w:r>
      <w:r w:rsidR="00F003C3" w:rsidRPr="00BA7EBB">
        <w:rPr>
          <w:rFonts w:ascii="Tahoma" w:hAnsi="Tahoma" w:cs="Tahoma"/>
          <w:color w:val="000000" w:themeColor="text1"/>
        </w:rPr>
        <w:t>,</w:t>
      </w:r>
    </w:p>
    <w:p w:rsidR="00F003C3" w:rsidRPr="00BA7EBB" w:rsidRDefault="00D967EB" w:rsidP="00ED5765">
      <w:pPr>
        <w:pStyle w:val="Akapitzlist"/>
        <w:numPr>
          <w:ilvl w:val="0"/>
          <w:numId w:val="70"/>
        </w:numPr>
        <w:ind w:left="851"/>
        <w:jc w:val="both"/>
        <w:rPr>
          <w:rFonts w:ascii="Tahoma" w:hAnsi="Tahoma" w:cs="Tahoma"/>
          <w:color w:val="000000" w:themeColor="text1"/>
        </w:rPr>
      </w:pPr>
      <w:r>
        <w:rPr>
          <w:rFonts w:ascii="Tahoma" w:hAnsi="Tahoma" w:cs="Tahoma"/>
          <w:color w:val="000000" w:themeColor="text1"/>
        </w:rPr>
        <w:t>specyfikacja techniczna wykonania i odbioru robót budowlanych</w:t>
      </w:r>
      <w:r w:rsidR="00F003C3" w:rsidRPr="00BA7EBB">
        <w:rPr>
          <w:rFonts w:ascii="Tahoma" w:hAnsi="Tahoma" w:cs="Tahoma"/>
          <w:color w:val="000000" w:themeColor="text1"/>
        </w:rPr>
        <w:t>,</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SIWZ,</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oferta Wykonawcy,</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W ramach realizacji przed</w:t>
      </w:r>
      <w:r w:rsidR="00840A07">
        <w:rPr>
          <w:rFonts w:ascii="Tahoma" w:hAnsi="Tahoma" w:cs="Tahoma"/>
          <w:color w:val="000000" w:themeColor="text1"/>
        </w:rPr>
        <w:t>miotu zamówienia należy wykonać</w:t>
      </w:r>
      <w:r w:rsidRPr="0058755F">
        <w:rPr>
          <w:rFonts w:ascii="Tahoma" w:hAnsi="Tahoma" w:cs="Tahoma"/>
          <w:color w:val="000000" w:themeColor="text1"/>
        </w:rPr>
        <w:t>:</w:t>
      </w:r>
    </w:p>
    <w:p w:rsidR="006F74E8" w:rsidRPr="000571D1" w:rsidRDefault="00D967EB" w:rsidP="00ED5765">
      <w:pPr>
        <w:pStyle w:val="Akapitzlist"/>
        <w:numPr>
          <w:ilvl w:val="0"/>
          <w:numId w:val="84"/>
        </w:numPr>
        <w:jc w:val="both"/>
        <w:rPr>
          <w:rFonts w:ascii="Tahoma" w:hAnsi="Tahoma" w:cs="Tahoma"/>
          <w:u w:val="single"/>
        </w:rPr>
      </w:pPr>
      <w:r>
        <w:rPr>
          <w:rFonts w:ascii="Tahoma" w:hAnsi="Tahoma" w:cs="Tahoma"/>
          <w:u w:val="single"/>
        </w:rPr>
        <w:t>r</w:t>
      </w:r>
      <w:r w:rsidR="006F74E8" w:rsidRPr="000571D1">
        <w:rPr>
          <w:rFonts w:ascii="Tahoma" w:hAnsi="Tahoma" w:cs="Tahoma"/>
          <w:u w:val="single"/>
        </w:rPr>
        <w:t>oboty budowlane:</w:t>
      </w:r>
    </w:p>
    <w:p w:rsidR="00840A07" w:rsidRPr="00EA768B"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EA768B">
        <w:rPr>
          <w:rFonts w:ascii="Tahoma" w:eastAsiaTheme="minorHAnsi" w:hAnsi="Tahoma" w:cs="Tahoma"/>
          <w:bCs/>
          <w:lang w:eastAsia="en-US"/>
        </w:rPr>
        <w:t>demontaże i rozbiórki - elementy zewnętrzne, parter, piwnica,</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ś</w:t>
      </w:r>
      <w:r w:rsidRPr="00175839">
        <w:rPr>
          <w:rFonts w:ascii="Tahoma" w:eastAsiaTheme="minorHAnsi" w:hAnsi="Tahoma" w:cs="Tahoma"/>
          <w:bCs/>
          <w:lang w:eastAsia="en-US"/>
        </w:rPr>
        <w:t>ciany i obudowy g-k,</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r</w:t>
      </w:r>
      <w:r w:rsidRPr="00175839">
        <w:rPr>
          <w:rFonts w:ascii="Tahoma" w:eastAsiaTheme="minorHAnsi" w:hAnsi="Tahoma" w:cs="Tahoma"/>
          <w:bCs/>
          <w:lang w:eastAsia="en-US"/>
        </w:rPr>
        <w:t>oboty murowe,</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tynki i okładziny wewnętrzne,</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p</w:t>
      </w:r>
      <w:r w:rsidRPr="00175839">
        <w:rPr>
          <w:rFonts w:ascii="Tahoma" w:eastAsiaTheme="minorHAnsi" w:hAnsi="Tahoma" w:cs="Tahoma"/>
          <w:bCs/>
          <w:lang w:eastAsia="en-US"/>
        </w:rPr>
        <w:t>osadzki,</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s</w:t>
      </w:r>
      <w:r w:rsidRPr="00175839">
        <w:rPr>
          <w:rFonts w:ascii="Tahoma" w:eastAsiaTheme="minorHAnsi" w:hAnsi="Tahoma" w:cs="Tahoma"/>
          <w:bCs/>
          <w:lang w:eastAsia="en-US"/>
        </w:rPr>
        <w:t>tolar</w:t>
      </w:r>
      <w:r>
        <w:rPr>
          <w:rFonts w:ascii="Tahoma" w:eastAsiaTheme="minorHAnsi" w:hAnsi="Tahoma" w:cs="Tahoma"/>
          <w:bCs/>
          <w:lang w:eastAsia="en-US"/>
        </w:rPr>
        <w:t>kę okienną i drzwiową, ślusarkę</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k</w:t>
      </w:r>
      <w:r w:rsidRPr="00175839">
        <w:rPr>
          <w:rFonts w:ascii="Tahoma" w:eastAsiaTheme="minorHAnsi" w:hAnsi="Tahoma" w:cs="Tahoma"/>
          <w:bCs/>
          <w:lang w:eastAsia="en-US"/>
        </w:rPr>
        <w:t xml:space="preserve">onstrukcje stalowe, żelbetowe, </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w</w:t>
      </w:r>
      <w:r w:rsidRPr="00175839">
        <w:rPr>
          <w:rFonts w:ascii="Tahoma" w:eastAsiaTheme="minorHAnsi" w:hAnsi="Tahoma" w:cs="Tahoma"/>
          <w:bCs/>
          <w:lang w:eastAsia="en-US"/>
        </w:rPr>
        <w:t>arstwy dachowe, elementy dachu,</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i</w:t>
      </w:r>
      <w:r w:rsidRPr="00175839">
        <w:rPr>
          <w:rFonts w:ascii="Tahoma" w:eastAsiaTheme="minorHAnsi" w:hAnsi="Tahoma" w:cs="Tahoma"/>
          <w:bCs/>
          <w:lang w:eastAsia="en-US"/>
        </w:rPr>
        <w:t xml:space="preserve">zolacje termiczne i wodne, </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lastRenderedPageBreak/>
        <w:t>elementy wykończenia i wyposażenia,</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 xml:space="preserve">roboty dekarskie - dach istniejący </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elewacje,</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ocieplenie fundamentów,</w:t>
      </w:r>
    </w:p>
    <w:p w:rsidR="00C70A3D" w:rsidRPr="00175839"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hAnsi="Tahoma" w:cs="Tahoma"/>
        </w:rPr>
        <w:t xml:space="preserve">podest </w:t>
      </w:r>
      <w:r>
        <w:rPr>
          <w:rFonts w:ascii="Tahoma" w:hAnsi="Tahoma" w:cs="Tahoma"/>
        </w:rPr>
        <w:t xml:space="preserve">z rampą dla osób niepełnosprawnych </w:t>
      </w:r>
      <w:r w:rsidRPr="00175839">
        <w:rPr>
          <w:rFonts w:ascii="Tahoma" w:hAnsi="Tahoma" w:cs="Tahoma"/>
        </w:rPr>
        <w:t>pr</w:t>
      </w:r>
      <w:r>
        <w:rPr>
          <w:rFonts w:ascii="Tahoma" w:hAnsi="Tahoma" w:cs="Tahoma"/>
        </w:rPr>
        <w:t>zed wejściem głównym do budynku</w:t>
      </w:r>
      <w:r w:rsidR="00C70A3D" w:rsidRPr="00175839">
        <w:rPr>
          <w:rFonts w:ascii="Tahoma" w:eastAsiaTheme="minorHAnsi" w:hAnsi="Tahoma" w:cs="Tahoma"/>
          <w:bCs/>
          <w:lang w:eastAsia="en-US"/>
        </w:rPr>
        <w:t>.</w:t>
      </w:r>
    </w:p>
    <w:p w:rsidR="006F74E8" w:rsidRPr="000571D1" w:rsidRDefault="00D967EB" w:rsidP="00ED5765">
      <w:pPr>
        <w:pStyle w:val="Akapitzlist"/>
        <w:numPr>
          <w:ilvl w:val="0"/>
          <w:numId w:val="84"/>
        </w:numPr>
        <w:ind w:left="851" w:hanging="425"/>
        <w:jc w:val="both"/>
        <w:rPr>
          <w:rFonts w:ascii="Tahoma" w:hAnsi="Tahoma" w:cs="Tahoma"/>
          <w:u w:val="single"/>
        </w:rPr>
      </w:pPr>
      <w:r>
        <w:rPr>
          <w:rFonts w:ascii="Tahoma" w:hAnsi="Tahoma" w:cs="Tahoma"/>
          <w:u w:val="single"/>
        </w:rPr>
        <w:t>r</w:t>
      </w:r>
      <w:r w:rsidR="006F74E8" w:rsidRPr="000571D1">
        <w:rPr>
          <w:rFonts w:ascii="Tahoma" w:hAnsi="Tahoma" w:cs="Tahoma"/>
          <w:u w:val="single"/>
        </w:rPr>
        <w:t>oboty instalacyjne</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instalacje wodno-kanalizacyjne, tj. instalacje wodociągowa, kanalizacji sanitarnej, kanalizacji deszczowej,</w:t>
      </w:r>
    </w:p>
    <w:p w:rsidR="006F74E8" w:rsidRPr="000571D1" w:rsidRDefault="00840A07"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Pr>
          <w:rFonts w:ascii="Tahoma" w:eastAsiaTheme="minorHAnsi" w:hAnsi="Tahoma" w:cs="Tahoma"/>
          <w:color w:val="000000"/>
          <w:lang w:eastAsia="en-US"/>
        </w:rPr>
        <w:t xml:space="preserve">instalacji </w:t>
      </w:r>
      <w:r w:rsidR="006F74E8" w:rsidRPr="000571D1">
        <w:rPr>
          <w:rFonts w:ascii="Tahoma" w:eastAsiaTheme="minorHAnsi" w:hAnsi="Tahoma" w:cs="Tahoma"/>
          <w:color w:val="000000"/>
          <w:lang w:eastAsia="en-US"/>
        </w:rPr>
        <w:t xml:space="preserve">hydrantowej, </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wentylacji mechanicznej, </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instalacje ciepła technologicznego i chłodu,</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c.o., </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elektryczne tj. </w:t>
      </w:r>
      <w:r w:rsidRPr="000571D1">
        <w:rPr>
          <w:rFonts w:ascii="Tahoma" w:eastAsiaTheme="minorHAnsi" w:hAnsi="Tahoma" w:cs="Tahoma"/>
          <w:bCs/>
          <w:lang w:eastAsia="en-US"/>
        </w:rPr>
        <w:t>montaż systemu oświetleniowego,</w:t>
      </w:r>
      <w:r w:rsidRPr="000571D1">
        <w:rPr>
          <w:rFonts w:ascii="Tahoma" w:eastAsiaTheme="minorHAnsi" w:hAnsi="Tahoma" w:cs="Tahoma"/>
          <w:color w:val="000000"/>
          <w:lang w:eastAsia="en-US"/>
        </w:rPr>
        <w:t xml:space="preserve"> </w:t>
      </w:r>
      <w:r w:rsidRPr="000571D1">
        <w:rPr>
          <w:rFonts w:ascii="Tahoma" w:eastAsiaTheme="minorHAnsi" w:hAnsi="Tahoma" w:cs="Tahoma"/>
          <w:bCs/>
          <w:lang w:eastAsia="en-US"/>
        </w:rPr>
        <w:t>osprzęt, zasilenie, okablowanie,</w:t>
      </w:r>
      <w:r w:rsidRPr="000571D1">
        <w:rPr>
          <w:rFonts w:ascii="Tahoma" w:eastAsiaTheme="minorHAnsi" w:hAnsi="Tahoma" w:cs="Tahoma"/>
          <w:color w:val="000000"/>
          <w:lang w:eastAsia="en-US"/>
        </w:rPr>
        <w:t xml:space="preserve"> s</w:t>
      </w:r>
      <w:r w:rsidRPr="000571D1">
        <w:rPr>
          <w:rFonts w:ascii="Tahoma" w:eastAsiaTheme="minorHAnsi" w:hAnsi="Tahoma" w:cs="Tahoma"/>
          <w:bCs/>
          <w:lang w:eastAsia="en-US"/>
        </w:rPr>
        <w:t xml:space="preserve">ystem   </w:t>
      </w:r>
      <w:proofErr w:type="spellStart"/>
      <w:r w:rsidRPr="000571D1">
        <w:rPr>
          <w:rFonts w:ascii="Tahoma" w:eastAsiaTheme="minorHAnsi" w:hAnsi="Tahoma" w:cs="Tahoma"/>
          <w:bCs/>
          <w:lang w:eastAsia="en-US"/>
        </w:rPr>
        <w:t>przyzywowy</w:t>
      </w:r>
      <w:proofErr w:type="spellEnd"/>
      <w:r w:rsidRPr="000571D1">
        <w:rPr>
          <w:rFonts w:ascii="Tahoma" w:eastAsiaTheme="minorHAnsi" w:hAnsi="Tahoma" w:cs="Tahoma"/>
          <w:bCs/>
          <w:lang w:eastAsia="en-US"/>
        </w:rPr>
        <w:t>,</w:t>
      </w:r>
      <w:r w:rsidRPr="000571D1">
        <w:rPr>
          <w:rFonts w:ascii="Tahoma" w:eastAsiaTheme="minorHAnsi" w:hAnsi="Tahoma" w:cs="Tahoma"/>
          <w:b/>
          <w:bCs/>
          <w:lang w:eastAsia="en-US"/>
        </w:rPr>
        <w:t xml:space="preserve"> </w:t>
      </w:r>
      <w:r w:rsidR="00840A07">
        <w:rPr>
          <w:rFonts w:ascii="Tahoma" w:eastAsiaTheme="minorHAnsi" w:hAnsi="Tahoma" w:cs="Tahoma"/>
          <w:bCs/>
          <w:lang w:eastAsia="en-US"/>
        </w:rPr>
        <w:t>zasilanie awaryjne,</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instalacje teletechniczne,</w:t>
      </w:r>
    </w:p>
    <w:p w:rsidR="006F74E8" w:rsidRPr="000571D1" w:rsidRDefault="00840A07"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Pr>
          <w:rFonts w:ascii="Tahoma" w:eastAsiaTheme="minorHAnsi" w:hAnsi="Tahoma" w:cs="Tahoma"/>
          <w:color w:val="000000"/>
          <w:lang w:eastAsia="en-US"/>
        </w:rPr>
        <w:t xml:space="preserve">instalację </w:t>
      </w:r>
      <w:r w:rsidR="006F74E8" w:rsidRPr="000571D1">
        <w:rPr>
          <w:rFonts w:ascii="Tahoma" w:eastAsiaTheme="minorHAnsi" w:hAnsi="Tahoma" w:cs="Tahoma"/>
          <w:color w:val="000000"/>
          <w:lang w:eastAsia="en-US"/>
        </w:rPr>
        <w:t>odgromową,</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 xml:space="preserve">Wykonawca zobowiązuje się wykonać wszystkie opisane </w:t>
      </w:r>
      <w:r w:rsidR="00A84238">
        <w:rPr>
          <w:rFonts w:ascii="Tahoma" w:hAnsi="Tahoma" w:cs="Tahoma"/>
          <w:color w:val="000000" w:themeColor="text1"/>
        </w:rPr>
        <w:t xml:space="preserve">roboty budowlane zgodnie z </w:t>
      </w:r>
      <w:r w:rsidRPr="0058755F">
        <w:rPr>
          <w:rFonts w:ascii="Tahoma" w:hAnsi="Tahoma" w:cs="Tahoma"/>
          <w:color w:val="000000" w:themeColor="text1"/>
        </w:rPr>
        <w:t xml:space="preserve">dokumentacją projektową, dokumentacją postępowania o udzielenie zamówienia publicznego oraz </w:t>
      </w:r>
      <w:proofErr w:type="spellStart"/>
      <w:r w:rsidRPr="0058755F">
        <w:rPr>
          <w:rFonts w:ascii="Tahoma" w:hAnsi="Tahoma" w:cs="Tahoma"/>
          <w:color w:val="000000" w:themeColor="text1"/>
        </w:rPr>
        <w:t>STWiORB</w:t>
      </w:r>
      <w:proofErr w:type="spellEnd"/>
      <w:r w:rsidRPr="0058755F">
        <w:rPr>
          <w:rFonts w:ascii="Tahoma" w:hAnsi="Tahoma" w:cs="Tahoma"/>
          <w:color w:val="000000" w:themeColor="text1"/>
        </w:rPr>
        <w:t>.</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Wykonawca zobowiązuje się do realizacji robót zamiennych w stosunku do robot budowlanych opisanych w projekcie budowlanym, jeżeli ich wykonanie</w:t>
      </w:r>
      <w:r w:rsidR="00EC522B">
        <w:rPr>
          <w:rFonts w:ascii="Tahoma" w:hAnsi="Tahoma" w:cs="Tahoma"/>
          <w:color w:val="000000" w:themeColor="text1"/>
        </w:rPr>
        <w:t xml:space="preserve"> jest konieczne dla realizacji u</w:t>
      </w:r>
      <w:r w:rsidRPr="0058755F">
        <w:rPr>
          <w:rFonts w:ascii="Tahoma" w:hAnsi="Tahoma" w:cs="Tahoma"/>
          <w:color w:val="000000" w:themeColor="text1"/>
        </w:rPr>
        <w:t>mowy zgodnie z zasadami wiedzy technicznej, na zasadach</w:t>
      </w:r>
      <w:r w:rsidR="00C21D18">
        <w:rPr>
          <w:rFonts w:ascii="Tahoma" w:hAnsi="Tahoma" w:cs="Tahoma"/>
          <w:color w:val="000000" w:themeColor="text1"/>
        </w:rPr>
        <w:t xml:space="preserve"> określonych w </w:t>
      </w:r>
      <w:r w:rsidR="00C21D18" w:rsidRPr="00EC522B">
        <w:rPr>
          <w:rFonts w:ascii="Tahoma" w:hAnsi="Tahoma" w:cs="Tahoma"/>
          <w:color w:val="000000" w:themeColor="text1"/>
        </w:rPr>
        <w:t>§ 18</w:t>
      </w:r>
      <w:r w:rsidRPr="00EC522B">
        <w:rPr>
          <w:rFonts w:ascii="Tahoma" w:hAnsi="Tahoma" w:cs="Tahoma"/>
          <w:color w:val="000000" w:themeColor="text1"/>
        </w:rPr>
        <w:t xml:space="preserve"> </w:t>
      </w:r>
      <w:r w:rsidR="00E852D0">
        <w:rPr>
          <w:rFonts w:ascii="Tahoma" w:hAnsi="Tahoma" w:cs="Tahoma"/>
          <w:color w:val="000000" w:themeColor="text1"/>
        </w:rPr>
        <w:t>u</w:t>
      </w:r>
      <w:r w:rsidRPr="0058755F">
        <w:rPr>
          <w:rFonts w:ascii="Tahoma" w:hAnsi="Tahoma" w:cs="Tahoma"/>
          <w:color w:val="000000" w:themeColor="text1"/>
        </w:rPr>
        <w:t>mowy.</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sidR="00263BDE">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F003C3" w:rsidRPr="00E634E5" w:rsidRDefault="00F003C3" w:rsidP="00F003C3">
      <w:pPr>
        <w:rPr>
          <w:rFonts w:ascii="Tahoma" w:hAnsi="Tahoma" w:cs="Tahoma"/>
          <w:b/>
          <w:bCs/>
          <w:color w:val="FF0000"/>
        </w:rPr>
      </w:pPr>
    </w:p>
    <w:p w:rsidR="00F003C3" w:rsidRPr="00B91405" w:rsidRDefault="00F003C3" w:rsidP="00F003C3">
      <w:pPr>
        <w:jc w:val="center"/>
        <w:rPr>
          <w:rFonts w:ascii="Tahoma" w:hAnsi="Tahoma" w:cs="Tahoma"/>
          <w:b/>
          <w:bCs/>
        </w:rPr>
      </w:pPr>
      <w:r w:rsidRPr="00B91405">
        <w:rPr>
          <w:rFonts w:ascii="Tahoma" w:hAnsi="Tahoma" w:cs="Tahoma"/>
          <w:b/>
          <w:bCs/>
        </w:rPr>
        <w:t>§ 2</w:t>
      </w:r>
    </w:p>
    <w:p w:rsidR="00F003C3" w:rsidRPr="00861322" w:rsidRDefault="00861322" w:rsidP="00F003C3">
      <w:pPr>
        <w:jc w:val="center"/>
        <w:rPr>
          <w:rFonts w:ascii="Tahoma" w:hAnsi="Tahoma" w:cs="Tahoma"/>
          <w:b/>
          <w:bCs/>
          <w:smallCaps/>
        </w:rPr>
      </w:pPr>
      <w:r w:rsidRPr="00861322">
        <w:rPr>
          <w:rFonts w:ascii="Tahoma" w:hAnsi="Tahoma" w:cs="Tahoma"/>
          <w:b/>
          <w:bCs/>
          <w:smallCaps/>
        </w:rPr>
        <w:t xml:space="preserve">obowiązki wykonawcy </w:t>
      </w:r>
    </w:p>
    <w:p w:rsidR="00F003C3" w:rsidRPr="00B91405" w:rsidRDefault="00F003C3" w:rsidP="00F003C3">
      <w:pPr>
        <w:jc w:val="center"/>
        <w:rPr>
          <w:rFonts w:ascii="Tahoma" w:hAnsi="Tahoma" w:cs="Tahoma"/>
          <w:b/>
          <w:bCs/>
        </w:rPr>
      </w:pPr>
    </w:p>
    <w:p w:rsidR="00F003C3" w:rsidRPr="00B91405" w:rsidRDefault="00F003C3" w:rsidP="00ED5765">
      <w:pPr>
        <w:numPr>
          <w:ilvl w:val="2"/>
          <w:numId w:val="38"/>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w:t>
      </w:r>
      <w:r w:rsidR="00E852D0">
        <w:rPr>
          <w:rFonts w:ascii="Tahoma" w:hAnsi="Tahoma" w:cs="Tahoma"/>
        </w:rPr>
        <w:t>zania Zamawiającemu przedmiotu u</w:t>
      </w:r>
      <w:r w:rsidRPr="00B91405">
        <w:rPr>
          <w:rFonts w:ascii="Tahoma" w:hAnsi="Tahoma" w:cs="Tahoma"/>
        </w:rPr>
        <w:t>mowy, wykonanego zgodnie z postanowieniami umowy, dokumentacją projektową, specyfikacją techniczną wykonania i odbioru robót budowlanych,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będzie przestrzegał przepisów bhp i ppoż.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 uwzględniającego specyfikę obiektów, budowy i warunki prowadzenia robót budowlanych.</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eastAsia="Calibri" w:hAnsi="Tahoma" w:cs="Tahoma"/>
          <w:kern w:val="1"/>
        </w:rPr>
        <w:t>Wykonawca zobowiązuje się do protokolarnego przejęcia terenu budowy.</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zabezpieczy maszyny i urządzenia niezbędne do wykonania zamówienia. </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wykona przedmiot zamówienia z materiałów własnych nabytych w uzgodnieniu </w:t>
      </w:r>
      <w:r w:rsidRPr="00B91405">
        <w:rPr>
          <w:rFonts w:ascii="Tahoma" w:eastAsia="Calibri" w:hAnsi="Tahoma" w:cs="Tahoma"/>
          <w:kern w:val="1"/>
        </w:rPr>
        <w:br/>
        <w:t xml:space="preserve">z Zamawiającym. </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hAnsi="Tahoma" w:cs="Tahoma"/>
        </w:rPr>
        <w:t>Wszystkie materiały i wyroby wykorzystane przy realizacji zamówienia muszą być nowe, odpowiedniego rodzaju i jakości.</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Materiały i </w:t>
      </w:r>
      <w:r w:rsidR="00F15769">
        <w:rPr>
          <w:rFonts w:ascii="Tahoma" w:eastAsia="Calibri" w:hAnsi="Tahoma" w:cs="Tahoma"/>
          <w:lang w:eastAsia="pl-PL"/>
        </w:rPr>
        <w:t xml:space="preserve">urządzenia </w:t>
      </w:r>
      <w:r w:rsidRPr="00B91405">
        <w:rPr>
          <w:rFonts w:ascii="Tahoma" w:eastAsia="Calibri" w:hAnsi="Tahoma" w:cs="Tahoma"/>
          <w:lang w:eastAsia="pl-PL"/>
        </w:rPr>
        <w:t xml:space="preserve">budowlane dostarczone przez Wykonawcę na plac budowy, które nie uzyskują akceptacji Zamawiającego zostaną niezwłocznie usunięte z placu budowy. Akceptacja bądź </w:t>
      </w:r>
      <w:r w:rsidR="00F15769">
        <w:rPr>
          <w:rFonts w:ascii="Tahoma" w:eastAsia="Calibri" w:hAnsi="Tahoma" w:cs="Tahoma"/>
          <w:lang w:eastAsia="pl-PL"/>
        </w:rPr>
        <w:t>odmowa</w:t>
      </w:r>
      <w:r w:rsidRPr="00B91405">
        <w:rPr>
          <w:rFonts w:ascii="Tahoma" w:eastAsia="Calibri" w:hAnsi="Tahoma" w:cs="Tahoma"/>
          <w:lang w:eastAsia="pl-PL"/>
        </w:rPr>
        <w:t xml:space="preserve"> akceptacji materiałów i </w:t>
      </w:r>
      <w:r w:rsidR="00F15769">
        <w:rPr>
          <w:rFonts w:ascii="Tahoma" w:eastAsia="Calibri" w:hAnsi="Tahoma" w:cs="Tahoma"/>
          <w:lang w:eastAsia="pl-PL"/>
        </w:rPr>
        <w:t xml:space="preserve">urządzeń wskazanych przez Wykonawcę </w:t>
      </w:r>
      <w:r w:rsidRPr="00B91405">
        <w:rPr>
          <w:rFonts w:ascii="Tahoma" w:eastAsia="Calibri" w:hAnsi="Tahoma" w:cs="Tahoma"/>
          <w:lang w:eastAsia="pl-PL"/>
        </w:rPr>
        <w:t xml:space="preserve">odbywać się będzie odpowiednim wpisem do dziennika budowy w czasie nie dłuższym niż 2 dni od </w:t>
      </w:r>
      <w:r w:rsidR="00F15769">
        <w:rPr>
          <w:rFonts w:ascii="Tahoma" w:eastAsia="Calibri" w:hAnsi="Tahoma" w:cs="Tahoma"/>
          <w:lang w:eastAsia="pl-PL"/>
        </w:rPr>
        <w:t xml:space="preserve">ich </w:t>
      </w:r>
      <w:r w:rsidRPr="00B91405">
        <w:rPr>
          <w:rFonts w:ascii="Tahoma" w:eastAsia="Calibri" w:hAnsi="Tahoma" w:cs="Tahoma"/>
          <w:lang w:eastAsia="pl-PL"/>
        </w:rPr>
        <w:t>przedstawienia przez Wykonawcę</w:t>
      </w:r>
      <w:r w:rsidR="00F15769">
        <w:rPr>
          <w:rFonts w:ascii="Tahoma" w:eastAsia="Calibri" w:hAnsi="Tahoma" w:cs="Tahoma"/>
          <w:lang w:eastAsia="pl-PL"/>
        </w:rPr>
        <w:t>.</w:t>
      </w:r>
      <w:r w:rsidRPr="00B91405">
        <w:rPr>
          <w:rFonts w:ascii="Tahoma" w:eastAsia="Calibri" w:hAnsi="Tahoma" w:cs="Tahoma"/>
          <w:lang w:eastAsia="pl-PL"/>
        </w:rPr>
        <w:t xml:space="preserve">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Przy wykonywaniu robót budowlanych Wykonawca będzie stosował wyłącznie wyroby </w:t>
      </w:r>
      <w:r w:rsidRPr="00B9140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B91405">
        <w:rPr>
          <w:rFonts w:ascii="Tahoma" w:eastAsia="Calibri" w:hAnsi="Tahoma" w:cs="Tahoma"/>
          <w:lang w:eastAsia="pl-PL"/>
        </w:rPr>
        <w:br/>
        <w:t xml:space="preserve">w dokumentacji  projektowej i „specyfikacji technicznej wykonania i odbioru robót budowlanych”. Akceptacja wyrobów i materiałów przez Zamawiającego nie zwalnia Wykonawcy z tego obowiązku. </w:t>
      </w:r>
    </w:p>
    <w:p w:rsidR="00F003C3" w:rsidRPr="00B91405" w:rsidRDefault="00233295" w:rsidP="00ED5765">
      <w:pPr>
        <w:numPr>
          <w:ilvl w:val="0"/>
          <w:numId w:val="38"/>
        </w:numPr>
        <w:suppressAutoHyphens w:val="0"/>
        <w:ind w:left="360"/>
        <w:jc w:val="both"/>
        <w:rPr>
          <w:rFonts w:ascii="Tahoma" w:eastAsia="Calibri" w:hAnsi="Tahoma" w:cs="Tahoma"/>
          <w:lang w:eastAsia="pl-PL"/>
        </w:rPr>
      </w:pPr>
      <w:r w:rsidRPr="002D676A">
        <w:rPr>
          <w:rFonts w:ascii="Tahoma" w:eastAsia="Calibri" w:hAnsi="Tahoma" w:cs="Tahoma"/>
          <w:color w:val="FF0000"/>
        </w:rPr>
        <w:lastRenderedPageBreak/>
        <w:t xml:space="preserve">Jakość materiałów winna odpowiadać wymogom wyrobów dopuszczonych do stosowania w budownictwie – art. 10. prawa budowlanego oraz wymaganiom projektu. Wykonawca bierze całkowitą odpowiedzialność za materiały użyte do realizacji przedmiotu umowy. Zamawiający ma prawo żądać sprawdzenia jakości materiałów używanych do budowy, jak również przedstawienia wyników tych badań. </w:t>
      </w:r>
      <w:r w:rsidRPr="002D676A">
        <w:rPr>
          <w:rFonts w:ascii="Tahoma" w:hAnsi="Tahoma" w:cs="Tahoma"/>
          <w:color w:val="FF0000"/>
        </w:rPr>
        <w:t>W przypadku gdy badania nie potwierdzą negatywnej jakości materiałów do budowy, Zamawiający pokryje koszty badań</w:t>
      </w:r>
      <w:r w:rsidR="00F003C3" w:rsidRPr="00B91405">
        <w:rPr>
          <w:rFonts w:ascii="Tahoma" w:eastAsia="Calibri" w:hAnsi="Tahoma" w:cs="Tahoma"/>
          <w:lang w:eastAsia="pl-PL"/>
        </w:rPr>
        <w:t>.</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pełni funkcje koordynacyjne w stosunku do dostawców materiałów budowlanych </w:t>
      </w:r>
      <w:r w:rsidRPr="00B91405">
        <w:rPr>
          <w:rFonts w:ascii="Tahoma" w:hAnsi="Tahoma" w:cs="Tahoma"/>
        </w:rPr>
        <w:br/>
        <w:t>i podwykonawców.</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zobowiązany jest do prowadzenia robót w systemie wielozmianowym, jeżeli będzie to niezbędne dla zachowania uzgodnionego terminu wykonania robót. </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przywróci na własny koszt do stanu pierwotnego ewentualnie zniszczony lub uszkodzony w trakcie wykonywania robót sprzęt, wyposażenie oraz inne elementy budynków </w:t>
      </w:r>
      <w:r w:rsidRPr="00B91405">
        <w:rPr>
          <w:rFonts w:ascii="Tahoma" w:hAnsi="Tahoma" w:cs="Tahoma"/>
        </w:rPr>
        <w:br/>
        <w:t xml:space="preserve">i otoczenia.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Strony ustalają na</w:t>
      </w:r>
      <w:r w:rsidR="00EF2351">
        <w:rPr>
          <w:rFonts w:ascii="Tahoma" w:eastAsia="Calibri" w:hAnsi="Tahoma" w:cs="Tahoma"/>
          <w:lang w:eastAsia="pl-PL"/>
        </w:rPr>
        <w:t>stępujący sposób wykorzystania t</w:t>
      </w:r>
      <w:r w:rsidRPr="00B91405">
        <w:rPr>
          <w:rFonts w:ascii="Tahoma" w:eastAsia="Calibri" w:hAnsi="Tahoma" w:cs="Tahoma"/>
          <w:lang w:eastAsia="pl-PL"/>
        </w:rPr>
        <w:t>erenu budowy:</w:t>
      </w:r>
    </w:p>
    <w:p w:rsidR="00F003C3" w:rsidRPr="00B91405" w:rsidRDefault="00F003C3" w:rsidP="00ED5765">
      <w:pPr>
        <w:pStyle w:val="Akapitzlist"/>
        <w:numPr>
          <w:ilvl w:val="0"/>
          <w:numId w:val="64"/>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F003C3" w:rsidRPr="00B91405" w:rsidRDefault="00F003C3" w:rsidP="00ED5765">
      <w:pPr>
        <w:pStyle w:val="Akapitzlist"/>
        <w:numPr>
          <w:ilvl w:val="0"/>
          <w:numId w:val="64"/>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F003C3" w:rsidRPr="00B91405" w:rsidRDefault="00F003C3" w:rsidP="00ED5765">
      <w:pPr>
        <w:pStyle w:val="Akapitzlist"/>
        <w:numPr>
          <w:ilvl w:val="0"/>
          <w:numId w:val="64"/>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1618AB" w:rsidRPr="003A7082" w:rsidRDefault="001618AB" w:rsidP="00ED5765">
      <w:pPr>
        <w:numPr>
          <w:ilvl w:val="0"/>
          <w:numId w:val="38"/>
        </w:numPr>
        <w:tabs>
          <w:tab w:val="clear" w:pos="720"/>
        </w:tabs>
        <w:suppressAutoHyphens w:val="0"/>
        <w:ind w:left="426" w:hanging="426"/>
        <w:jc w:val="both"/>
        <w:rPr>
          <w:rFonts w:ascii="Tahoma" w:hAnsi="Tahoma" w:cs="Tahoma"/>
        </w:rPr>
      </w:pPr>
      <w:r w:rsidRPr="003A7082">
        <w:rPr>
          <w:rFonts w:ascii="Tahoma" w:hAnsi="Tahoma" w:cs="Tahoma"/>
        </w:rPr>
        <w:t xml:space="preserve">Wykonawca zabezpieczy we własnym </w:t>
      </w:r>
      <w:r w:rsidR="00EF2351" w:rsidRPr="003A7082">
        <w:rPr>
          <w:rFonts w:ascii="Tahoma" w:hAnsi="Tahoma" w:cs="Tahoma"/>
        </w:rPr>
        <w:t>zakresie</w:t>
      </w:r>
      <w:r w:rsidR="00EF2351">
        <w:rPr>
          <w:rFonts w:ascii="Tahoma" w:hAnsi="Tahoma" w:cs="Tahoma"/>
        </w:rPr>
        <w:t xml:space="preserve"> i na swój koszt </w:t>
      </w:r>
      <w:r w:rsidRPr="003A7082">
        <w:rPr>
          <w:rFonts w:ascii="Tahoma" w:hAnsi="Tahoma" w:cs="Tahoma"/>
        </w:rPr>
        <w:t xml:space="preserve">miejsca do magazynowania materiałów, dostęp do zaplecza socjalnego w tym </w:t>
      </w:r>
      <w:proofErr w:type="spellStart"/>
      <w:r w:rsidRPr="003A7082">
        <w:rPr>
          <w:rFonts w:ascii="Tahoma" w:hAnsi="Tahoma" w:cs="Tahoma"/>
        </w:rPr>
        <w:t>wc</w:t>
      </w:r>
      <w:proofErr w:type="spellEnd"/>
      <w:r w:rsidRPr="003A7082">
        <w:rPr>
          <w:rFonts w:ascii="Tahoma" w:hAnsi="Tahoma" w:cs="Tahoma"/>
        </w:rPr>
        <w:t xml:space="preserve"> dla pracowników</w:t>
      </w:r>
      <w:r w:rsidR="003A7082">
        <w:rPr>
          <w:rFonts w:ascii="Tahoma" w:hAnsi="Tahoma" w:cs="Tahoma"/>
        </w:rPr>
        <w:t>.</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wraz z kierownikiem </w:t>
      </w:r>
      <w:r w:rsidR="000D6BBA">
        <w:rPr>
          <w:rFonts w:ascii="Tahoma" w:hAnsi="Tahoma" w:cs="Tahoma"/>
        </w:rPr>
        <w:t>budowy</w:t>
      </w:r>
      <w:r w:rsidRPr="00B91405">
        <w:rPr>
          <w:rFonts w:ascii="Tahoma" w:hAnsi="Tahoma" w:cs="Tahoma"/>
        </w:rPr>
        <w:t xml:space="preserve"> mają obowiązek brać udział w radach budowy </w:t>
      </w:r>
      <w:r w:rsidRPr="00B91405">
        <w:rPr>
          <w:rFonts w:ascii="Tahoma" w:hAnsi="Tahoma" w:cs="Tahoma"/>
        </w:rPr>
        <w:br/>
        <w:t xml:space="preserve">w terminach ustalonych przez Zamawiającego. </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Wykonawca prowadzi dziennik</w:t>
      </w:r>
      <w:r w:rsidR="00EF2351">
        <w:rPr>
          <w:rFonts w:ascii="Tahoma" w:hAnsi="Tahoma" w:cs="Tahoma"/>
        </w:rPr>
        <w:t xml:space="preserve"> budowy i udostępnia go</w:t>
      </w:r>
      <w:r w:rsidRPr="00B91405">
        <w:rPr>
          <w:rFonts w:ascii="Tahoma" w:hAnsi="Tahoma" w:cs="Tahoma"/>
        </w:rPr>
        <w:t xml:space="preserve"> inspektorowi nadzoru inwestorskiego oraz Zamawiającemu celem dokonywania wpisów i potwierdzeń oraz na każde ich żądanie.</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Wykonawca jest zobowiązany do następujących czy</w:t>
      </w:r>
      <w:r w:rsidR="003A7082">
        <w:rPr>
          <w:rFonts w:ascii="Tahoma" w:hAnsi="Tahoma" w:cs="Tahoma"/>
        </w:rPr>
        <w:t xml:space="preserve">nności określonych szczegółowo </w:t>
      </w:r>
      <w:r w:rsidR="003A7082">
        <w:rPr>
          <w:rFonts w:ascii="Tahoma" w:hAnsi="Tahoma" w:cs="Tahoma"/>
        </w:rPr>
        <w:br/>
      </w:r>
      <w:r w:rsidRPr="00B91405">
        <w:rPr>
          <w:rFonts w:ascii="Tahoma" w:hAnsi="Tahoma" w:cs="Tahoma"/>
        </w:rPr>
        <w:t>w postanowieniach Umowy, w tym w szczególności:</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powołania i wskazania kierownika budowy i kierownika robót, posiadających niezbędne uprawnienia budowlane, zgodnie z przepisami Prawa budowlanego,</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wykonania robót oraz innych czynności objęt</w:t>
      </w:r>
      <w:r w:rsidR="00EF2351">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dokumentacji projektowej i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sidR="00EF2351">
        <w:rPr>
          <w:rFonts w:ascii="Tahoma" w:hAnsi="Tahoma" w:cs="Tahoma"/>
          <w:lang w:eastAsia="pl-PL"/>
        </w:rPr>
        <w:t>konawcę</w:t>
      </w:r>
      <w:r w:rsidRPr="00B91405">
        <w:rPr>
          <w:rFonts w:ascii="Tahoma" w:hAnsi="Tahoma" w:cs="Tahoma"/>
          <w:lang w:eastAsia="pl-PL"/>
        </w:rPr>
        <w:t xml:space="preserve">,  </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F003C3" w:rsidRPr="00B91405" w:rsidRDefault="002B4EF7" w:rsidP="00ED5765">
      <w:pPr>
        <w:widowControl w:val="0"/>
        <w:numPr>
          <w:ilvl w:val="0"/>
          <w:numId w:val="47"/>
        </w:numPr>
        <w:tabs>
          <w:tab w:val="left" w:pos="1035"/>
        </w:tabs>
        <w:suppressAutoHyphens w:val="0"/>
        <w:jc w:val="both"/>
        <w:rPr>
          <w:rFonts w:ascii="Tahoma" w:hAnsi="Tahoma" w:cs="Tahoma"/>
          <w:lang w:eastAsia="pl-PL"/>
        </w:rPr>
      </w:pPr>
      <w:r>
        <w:rPr>
          <w:rFonts w:ascii="Tahoma" w:hAnsi="Tahoma" w:cs="Tahoma"/>
          <w:lang w:eastAsia="pl-PL"/>
        </w:rPr>
        <w:t>terminowego usuwania w</w:t>
      </w:r>
      <w:r w:rsidR="00F003C3" w:rsidRPr="00B91405">
        <w:rPr>
          <w:rFonts w:ascii="Tahoma" w:hAnsi="Tahoma" w:cs="Tahoma"/>
          <w:lang w:eastAsia="pl-PL"/>
        </w:rPr>
        <w:t>ad, w tym usterek, ujawnionych w czasie wykonywania robót lub ujawnionych w czasie odbiorów, i w terminach wyznaczonych w protokołach odbioru, oraz w czasie obowiązywania rękojmi,</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sidR="00EF2351">
        <w:rPr>
          <w:rFonts w:ascii="Tahoma" w:hAnsi="Tahoma" w:cs="Tahoma"/>
          <w:lang w:eastAsia="pl-PL"/>
        </w:rPr>
        <w:t>t</w:t>
      </w:r>
      <w:r w:rsidRPr="00B91405">
        <w:rPr>
          <w:rFonts w:ascii="Tahoma" w:hAnsi="Tahoma" w:cs="Tahoma"/>
          <w:lang w:eastAsia="pl-PL"/>
        </w:rPr>
        <w:t>erenie budowy,</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stosowania się do poleceń Inspektora nadzoru inwestorskiego potwierdzonych wpisem do dziennika budowy, zgodnych z przepisami prawa i postanowieniami Umowy.</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lastRenderedPageBreak/>
        <w:t xml:space="preserve">zaangażowania odpowiedniej liczby osób, posiadających niezbędne uprawnienia, wiedzę </w:t>
      </w:r>
      <w:r w:rsidR="003A7082">
        <w:rPr>
          <w:rFonts w:ascii="Tahoma" w:hAnsi="Tahoma" w:cs="Tahoma"/>
          <w:lang w:eastAsia="pl-PL"/>
        </w:rPr>
        <w:br/>
      </w:r>
      <w:r w:rsidRPr="00B91405">
        <w:rPr>
          <w:rFonts w:ascii="Tahoma" w:hAnsi="Tahoma" w:cs="Tahoma"/>
          <w:lang w:eastAsia="pl-PL"/>
        </w:rPr>
        <w:t>i doświadczenie do wykonywania powierzonych im robót i innyc</w:t>
      </w:r>
      <w:r w:rsidR="00EF2351">
        <w:rPr>
          <w:rFonts w:ascii="Tahoma" w:hAnsi="Tahoma" w:cs="Tahoma"/>
          <w:lang w:eastAsia="pl-PL"/>
        </w:rPr>
        <w:t>h czynności w ramach wykonania u</w:t>
      </w:r>
      <w:r w:rsidRPr="00B91405">
        <w:rPr>
          <w:rFonts w:ascii="Tahoma" w:hAnsi="Tahoma" w:cs="Tahoma"/>
          <w:lang w:eastAsia="pl-PL"/>
        </w:rPr>
        <w:t>mowy, wyspecyfiko</w:t>
      </w:r>
      <w:r w:rsidR="00EF2351">
        <w:rPr>
          <w:rFonts w:ascii="Tahoma" w:hAnsi="Tahoma" w:cs="Tahoma"/>
          <w:lang w:eastAsia="pl-PL"/>
        </w:rPr>
        <w:t>wanych w u</w:t>
      </w:r>
      <w:r w:rsidRPr="00B91405">
        <w:rPr>
          <w:rFonts w:ascii="Tahoma" w:hAnsi="Tahoma" w:cs="Tahoma"/>
          <w:lang w:eastAsia="pl-PL"/>
        </w:rPr>
        <w:t xml:space="preserve">mowie </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urządzeń, niezbędnych do wykonania Umowy,</w:t>
      </w:r>
    </w:p>
    <w:p w:rsidR="00F003C3" w:rsidRPr="00B91405" w:rsidRDefault="00F003C3" w:rsidP="00ED5765">
      <w:pPr>
        <w:widowControl w:val="0"/>
        <w:numPr>
          <w:ilvl w:val="0"/>
          <w:numId w:val="47"/>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sidR="00EF2351">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sidR="00EF2351">
        <w:rPr>
          <w:rFonts w:ascii="Tahoma" w:hAnsi="Tahoma" w:cs="Tahoma"/>
          <w:lang w:eastAsia="pl-PL"/>
        </w:rPr>
        <w:t xml:space="preserve"> i dalszych Podwykonawców</w:t>
      </w:r>
      <w:r w:rsidRPr="00B91405">
        <w:rPr>
          <w:rFonts w:ascii="Tahoma" w:hAnsi="Tahoma" w:cs="Tahoma"/>
          <w:lang w:eastAsia="pl-PL"/>
        </w:rPr>
        <w:t>,</w:t>
      </w:r>
    </w:p>
    <w:p w:rsidR="00F003C3" w:rsidRPr="00B91405" w:rsidRDefault="00F003C3" w:rsidP="00ED5765">
      <w:pPr>
        <w:widowControl w:val="0"/>
        <w:numPr>
          <w:ilvl w:val="0"/>
          <w:numId w:val="47"/>
        </w:numPr>
        <w:tabs>
          <w:tab w:val="left" w:pos="1046"/>
        </w:tabs>
        <w:suppressAutoHyphens w:val="0"/>
        <w:jc w:val="both"/>
        <w:rPr>
          <w:rFonts w:ascii="Tahoma" w:hAnsi="Tahoma" w:cs="Tahoma"/>
          <w:lang w:eastAsia="pl-PL"/>
        </w:rPr>
      </w:pPr>
      <w:r w:rsidRPr="00B91405">
        <w:rPr>
          <w:rFonts w:ascii="Tahoma" w:hAnsi="Tahoma" w:cs="Tahoma"/>
          <w:lang w:eastAsia="pl-PL"/>
        </w:rPr>
        <w:t xml:space="preserve">przeprowadzenie i przedstawienie </w:t>
      </w:r>
      <w:r w:rsidR="00EF2351">
        <w:rPr>
          <w:rFonts w:ascii="Tahoma" w:hAnsi="Tahoma" w:cs="Tahoma"/>
          <w:lang w:eastAsia="pl-PL"/>
        </w:rPr>
        <w:t>Z</w:t>
      </w:r>
      <w:r w:rsidRPr="00B91405">
        <w:rPr>
          <w:rFonts w:ascii="Tahoma" w:hAnsi="Tahoma" w:cs="Tahoma"/>
          <w:lang w:eastAsia="pl-PL"/>
        </w:rPr>
        <w:t xml:space="preserve">amawiającemu wyników wymaganych przepisami badań, pomiarów oraz niezbędnych atestów, świadectw, certyfikatów i innych dokumentów stwierdzających jakość wbudowanych materiałów, </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utylizacji odpadów. Ewentualne opłaty </w:t>
      </w:r>
      <w:r w:rsidR="001A3EC0">
        <w:rPr>
          <w:rFonts w:ascii="Tahoma" w:hAnsi="Tahoma" w:cs="Tahoma"/>
        </w:rPr>
        <w:br/>
      </w:r>
      <w:r w:rsidRPr="00B91405">
        <w:rPr>
          <w:rFonts w:ascii="Tahoma" w:hAnsi="Tahoma" w:cs="Tahoma"/>
        </w:rPr>
        <w:t>i kary za naruszenie w trakcie realizacji robót norm i przepisów dotyczących ochrony środowiska obciążają Wykonawcę.</w:t>
      </w:r>
    </w:p>
    <w:p w:rsidR="00F003C3" w:rsidRDefault="00F003C3" w:rsidP="00ED5765">
      <w:pPr>
        <w:numPr>
          <w:ilvl w:val="0"/>
          <w:numId w:val="38"/>
        </w:numPr>
        <w:suppressAutoHyphens w:val="0"/>
        <w:ind w:left="360"/>
        <w:jc w:val="both"/>
        <w:rPr>
          <w:rFonts w:ascii="Tahoma" w:hAnsi="Tahoma" w:cs="Tahoma"/>
        </w:rPr>
      </w:pPr>
      <w:r w:rsidRPr="00B91405">
        <w:rPr>
          <w:rFonts w:ascii="Tahoma" w:hAnsi="Tahoma" w:cs="Tahoma"/>
        </w:rPr>
        <w:t>W przypadku powierzen</w:t>
      </w:r>
      <w:r w:rsidR="00EF2351">
        <w:rPr>
          <w:rFonts w:ascii="Tahoma" w:hAnsi="Tahoma" w:cs="Tahoma"/>
        </w:rPr>
        <w:t>ia wykonania części zamówienia P</w:t>
      </w:r>
      <w:r w:rsidRPr="00B91405">
        <w:rPr>
          <w:rFonts w:ascii="Tahoma" w:hAnsi="Tahoma" w:cs="Tahoma"/>
        </w:rPr>
        <w:t>odwykonawcom, Wykonawca będz</w:t>
      </w:r>
      <w:r w:rsidR="00EF2351">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sidR="00EF2351">
        <w:rPr>
          <w:rFonts w:ascii="Tahoma" w:hAnsi="Tahoma" w:cs="Tahoma"/>
        </w:rPr>
        <w:t>P</w:t>
      </w:r>
      <w:r w:rsidRPr="00B91405">
        <w:rPr>
          <w:rFonts w:ascii="Tahoma" w:hAnsi="Tahoma" w:cs="Tahoma"/>
        </w:rPr>
        <w:t>odwykonawcy.</w:t>
      </w:r>
    </w:p>
    <w:p w:rsidR="001F4B7C" w:rsidRPr="00B91405" w:rsidRDefault="001F4B7C" w:rsidP="00ED5765">
      <w:pPr>
        <w:numPr>
          <w:ilvl w:val="0"/>
          <w:numId w:val="38"/>
        </w:numPr>
        <w:suppressAutoHyphens w:val="0"/>
        <w:ind w:left="360"/>
        <w:jc w:val="both"/>
        <w:rPr>
          <w:rFonts w:ascii="Tahoma" w:hAnsi="Tahoma" w:cs="Tahoma"/>
        </w:rPr>
      </w:pPr>
      <w:r w:rsidRPr="00B91405">
        <w:rPr>
          <w:rFonts w:ascii="Tahoma" w:hAnsi="Tahoma" w:cs="Tahoma"/>
        </w:rPr>
        <w:t xml:space="preserve">W czasie prowadzenia robót </w:t>
      </w:r>
      <w:r w:rsidR="00EF2351">
        <w:rPr>
          <w:rFonts w:ascii="Tahoma" w:hAnsi="Tahoma" w:cs="Tahoma"/>
        </w:rPr>
        <w:t>w budyn</w:t>
      </w:r>
      <w:r>
        <w:rPr>
          <w:rFonts w:ascii="Tahoma" w:hAnsi="Tahoma" w:cs="Tahoma"/>
        </w:rPr>
        <w:t>k</w:t>
      </w:r>
      <w:r w:rsidR="00EF2351">
        <w:rPr>
          <w:rFonts w:ascii="Tahoma" w:hAnsi="Tahoma" w:cs="Tahoma"/>
        </w:rPr>
        <w:t>u</w:t>
      </w:r>
      <w:r w:rsidRPr="00B91405">
        <w:rPr>
          <w:rFonts w:ascii="Tahoma" w:hAnsi="Tahoma" w:cs="Tahoma"/>
        </w:rPr>
        <w:t xml:space="preserve"> będ</w:t>
      </w:r>
      <w:r>
        <w:rPr>
          <w:rFonts w:ascii="Tahoma" w:hAnsi="Tahoma" w:cs="Tahoma"/>
        </w:rPr>
        <w:t>zie</w:t>
      </w:r>
      <w:r w:rsidRPr="00B91405">
        <w:rPr>
          <w:rFonts w:ascii="Tahoma" w:hAnsi="Tahoma" w:cs="Tahoma"/>
        </w:rPr>
        <w:t xml:space="preserve"> prowadz</w:t>
      </w:r>
      <w:r w:rsidR="00EF2351">
        <w:rPr>
          <w:rFonts w:ascii="Tahoma" w:hAnsi="Tahoma" w:cs="Tahoma"/>
        </w:rPr>
        <w:t>ona</w:t>
      </w:r>
      <w:r w:rsidRPr="00B91405">
        <w:rPr>
          <w:rFonts w:ascii="Tahoma" w:hAnsi="Tahoma" w:cs="Tahoma"/>
        </w:rPr>
        <w:t xml:space="preserve"> </w:t>
      </w:r>
      <w:r w:rsidR="00EF2351">
        <w:rPr>
          <w:rFonts w:ascii="Tahoma" w:hAnsi="Tahoma" w:cs="Tahoma"/>
        </w:rPr>
        <w:t>zwykła</w:t>
      </w:r>
      <w:r w:rsidRPr="00B91405">
        <w:rPr>
          <w:rFonts w:ascii="Tahoma" w:hAnsi="Tahoma" w:cs="Tahoma"/>
        </w:rPr>
        <w:t xml:space="preserve"> działalność.</w:t>
      </w:r>
      <w:r w:rsidR="00EF2351">
        <w:rPr>
          <w:rFonts w:ascii="Tahoma" w:hAnsi="Tahoma" w:cs="Tahoma"/>
        </w:rPr>
        <w:t xml:space="preserve"> Przy planowaniu wykonania robót należy uwzględnić, iż w</w:t>
      </w:r>
      <w:r w:rsidR="005E10CE">
        <w:rPr>
          <w:rFonts w:ascii="Tahoma" w:hAnsi="Tahoma" w:cs="Tahoma"/>
        </w:rPr>
        <w:t xml:space="preserve"> kwietniu w szkole odbywają się egzaminy zawodowe </w:t>
      </w:r>
      <w:r w:rsidR="005E10CE">
        <w:rPr>
          <w:rFonts w:ascii="Tahoma" w:hAnsi="Tahoma" w:cs="Tahoma"/>
        </w:rPr>
        <w:br/>
        <w:t>a w</w:t>
      </w:r>
      <w:r w:rsidR="00EF2351">
        <w:rPr>
          <w:rFonts w:ascii="Tahoma" w:hAnsi="Tahoma" w:cs="Tahoma"/>
        </w:rPr>
        <w:t xml:space="preserve"> maju odbywa się egzamin maturalny</w:t>
      </w:r>
      <w:r w:rsidR="001A3EC0">
        <w:rPr>
          <w:rFonts w:ascii="Tahoma" w:hAnsi="Tahoma" w:cs="Tahoma"/>
        </w:rPr>
        <w:t>, dlatego w tym okresie roboty szczególnie uciążliwe akustycznie należy planować po godzinie 16.</w:t>
      </w:r>
      <w:r w:rsidRPr="00B91405">
        <w:rPr>
          <w:rFonts w:ascii="Tahoma" w:hAnsi="Tahoma" w:cs="Tahoma"/>
        </w:rPr>
        <w:t xml:space="preserve"> Strony uzgodnią szczegółowy sposób realizacji robót objętych przedmiotem zamówienia, mający na celu zapewnienie jak najm</w:t>
      </w:r>
      <w:r>
        <w:rPr>
          <w:rFonts w:ascii="Tahoma" w:hAnsi="Tahoma" w:cs="Tahoma"/>
        </w:rPr>
        <w:t>niejszych zakłóceń w pracy.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F003C3" w:rsidRPr="00B91405" w:rsidRDefault="00F003C3" w:rsidP="00F003C3">
      <w:pPr>
        <w:suppressAutoHyphens w:val="0"/>
        <w:jc w:val="center"/>
        <w:rPr>
          <w:rFonts w:ascii="Tahoma" w:eastAsia="Calibri" w:hAnsi="Tahoma" w:cs="Tahoma"/>
          <w:b/>
          <w:bCs/>
          <w:lang w:eastAsia="pl-PL"/>
        </w:rPr>
      </w:pPr>
    </w:p>
    <w:p w:rsidR="00F65341" w:rsidRPr="00F65341" w:rsidRDefault="00F003C3" w:rsidP="00ED5765">
      <w:pPr>
        <w:numPr>
          <w:ilvl w:val="0"/>
          <w:numId w:val="43"/>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sidR="00F65341">
        <w:rPr>
          <w:rFonts w:ascii="Tahoma" w:hAnsi="Tahoma" w:cs="Tahoma"/>
        </w:rPr>
        <w:t>wykonywanymi robotami budowlanymi, w szczególności do:</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F65341" w:rsidRPr="00B91405" w:rsidRDefault="00F65341" w:rsidP="00F65341">
      <w:pPr>
        <w:widowControl w:val="0"/>
        <w:numPr>
          <w:ilvl w:val="0"/>
          <w:numId w:val="112"/>
        </w:numPr>
        <w:suppressAutoHyphens w:val="0"/>
        <w:jc w:val="both"/>
        <w:rPr>
          <w:rFonts w:ascii="Tahoma" w:hAnsi="Tahoma" w:cs="Tahoma"/>
          <w:lang w:eastAsia="pl-PL"/>
        </w:rPr>
      </w:pPr>
      <w:r>
        <w:rPr>
          <w:rFonts w:ascii="Tahoma" w:hAnsi="Tahoma" w:cs="Tahoma"/>
          <w:lang w:eastAsia="pl-PL"/>
        </w:rPr>
        <w:t>przekazania Wykonawcy d</w:t>
      </w:r>
      <w:r w:rsidRPr="00B91405">
        <w:rPr>
          <w:rFonts w:ascii="Tahoma" w:hAnsi="Tahoma" w:cs="Tahoma"/>
          <w:lang w:eastAsia="pl-PL"/>
        </w:rPr>
        <w:t>ziennika budowy w d</w:t>
      </w:r>
      <w:r>
        <w:rPr>
          <w:rFonts w:ascii="Tahoma" w:hAnsi="Tahoma" w:cs="Tahoma"/>
          <w:lang w:eastAsia="pl-PL"/>
        </w:rPr>
        <w:t>niu protokolarnego przekazania t</w:t>
      </w:r>
      <w:r w:rsidRPr="00B91405">
        <w:rPr>
          <w:rFonts w:ascii="Tahoma" w:hAnsi="Tahoma" w:cs="Tahoma"/>
          <w:lang w:eastAsia="pl-PL"/>
        </w:rPr>
        <w:t>erenu budowy,</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9234FB" w:rsidRDefault="009234FB" w:rsidP="00F65341">
      <w:pPr>
        <w:widowControl w:val="0"/>
        <w:numPr>
          <w:ilvl w:val="0"/>
          <w:numId w:val="112"/>
        </w:numPr>
        <w:suppressAutoHyphens w:val="0"/>
        <w:jc w:val="both"/>
        <w:rPr>
          <w:rFonts w:ascii="Tahoma" w:hAnsi="Tahoma" w:cs="Tahoma"/>
          <w:lang w:eastAsia="pl-PL"/>
        </w:rPr>
      </w:pPr>
      <w:r>
        <w:rPr>
          <w:rFonts w:ascii="Tahoma" w:eastAsia="Calibri" w:hAnsi="Tahoma" w:cs="Tahoma"/>
          <w:lang w:eastAsia="pl-PL"/>
        </w:rPr>
        <w:t>powołania komisji do dokonania odbiorów częściowych i</w:t>
      </w:r>
      <w:r w:rsidRPr="00B91405">
        <w:rPr>
          <w:rFonts w:ascii="Tahoma" w:eastAsia="Calibri" w:hAnsi="Tahoma" w:cs="Tahoma"/>
          <w:lang w:eastAsia="pl-PL"/>
        </w:rPr>
        <w:t xml:space="preserve"> </w:t>
      </w:r>
      <w:r>
        <w:rPr>
          <w:rFonts w:ascii="Tahoma" w:eastAsia="Calibri" w:hAnsi="Tahoma" w:cs="Tahoma"/>
          <w:lang w:eastAsia="pl-PL"/>
        </w:rPr>
        <w:t xml:space="preserve">odbioru </w:t>
      </w:r>
      <w:r w:rsidRPr="00B91405">
        <w:rPr>
          <w:rFonts w:ascii="Tahoma" w:eastAsia="Calibri" w:hAnsi="Tahoma" w:cs="Tahoma"/>
          <w:lang w:eastAsia="pl-PL"/>
        </w:rPr>
        <w:t>końcowego</w:t>
      </w:r>
      <w:r>
        <w:rPr>
          <w:rFonts w:ascii="Tahoma" w:eastAsia="Calibri" w:hAnsi="Tahoma" w:cs="Tahoma"/>
          <w:lang w:eastAsia="pl-PL"/>
        </w:rPr>
        <w:t>,</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p>
    <w:p w:rsidR="00F65341" w:rsidRPr="00233295" w:rsidRDefault="00F65341" w:rsidP="00F65341">
      <w:pPr>
        <w:pStyle w:val="Akapitzlist"/>
        <w:numPr>
          <w:ilvl w:val="0"/>
          <w:numId w:val="112"/>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233295">
        <w:rPr>
          <w:rFonts w:ascii="Tahoma" w:hAnsi="Tahoma" w:cs="Tahoma"/>
          <w:lang w:eastAsia="pl-PL"/>
        </w:rPr>
        <w:t>,</w:t>
      </w:r>
    </w:p>
    <w:p w:rsidR="00233295" w:rsidRPr="00F65341" w:rsidRDefault="00233295" w:rsidP="00F65341">
      <w:pPr>
        <w:pStyle w:val="Akapitzlist"/>
        <w:numPr>
          <w:ilvl w:val="0"/>
          <w:numId w:val="112"/>
        </w:numPr>
        <w:suppressAutoHyphens w:val="0"/>
        <w:jc w:val="both"/>
        <w:rPr>
          <w:rFonts w:ascii="Tahoma" w:eastAsia="Calibri" w:hAnsi="Tahoma" w:cs="Tahoma"/>
          <w:lang w:eastAsia="pl-PL"/>
        </w:rPr>
      </w:pPr>
      <w:r w:rsidRPr="007561C0">
        <w:rPr>
          <w:rFonts w:ascii="Tahoma" w:hAnsi="Tahoma" w:cs="Tahoma"/>
          <w:color w:val="FF0000"/>
        </w:rPr>
        <w:t>współdziałania z Wykonawcą w realizacji przedmiotu zamówienia</w:t>
      </w:r>
    </w:p>
    <w:p w:rsidR="00F003C3" w:rsidRPr="00B91405" w:rsidRDefault="00F003C3" w:rsidP="00ED5765">
      <w:pPr>
        <w:numPr>
          <w:ilvl w:val="0"/>
          <w:numId w:val="4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przekaże Wykonawcy w dniu przekazania placu budowy następujące dokumenty: dokumentację projektową, specyfikację techniczną wykonania i odbioru robot budowlanych, przedmiar robót.</w:t>
      </w:r>
    </w:p>
    <w:p w:rsidR="00F003C3" w:rsidRPr="00B91405" w:rsidRDefault="00F003C3" w:rsidP="00ED5765">
      <w:pPr>
        <w:numPr>
          <w:ilvl w:val="0"/>
          <w:numId w:val="4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F003C3" w:rsidRPr="00B91405" w:rsidRDefault="00F65341" w:rsidP="00ED5765">
      <w:pPr>
        <w:numPr>
          <w:ilvl w:val="0"/>
          <w:numId w:val="43"/>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Jeżeli</w:t>
      </w:r>
      <w:r w:rsidR="00F003C3" w:rsidRPr="00B91405">
        <w:rPr>
          <w:rFonts w:ascii="Tahoma" w:eastAsia="Calibri" w:hAnsi="Tahoma" w:cs="Tahoma"/>
          <w:lang w:eastAsia="pl-PL"/>
        </w:rPr>
        <w:t xml:space="preserve">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854281" w:rsidRDefault="000D6BBA" w:rsidP="00ED5765">
      <w:pPr>
        <w:numPr>
          <w:ilvl w:val="0"/>
          <w:numId w:val="43"/>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wskaże miejsce poboru wody i energii elektrycznej. </w:t>
      </w:r>
    </w:p>
    <w:p w:rsidR="00854281" w:rsidRPr="003A7082" w:rsidRDefault="00854281" w:rsidP="00ED5765">
      <w:pPr>
        <w:numPr>
          <w:ilvl w:val="0"/>
          <w:numId w:val="43"/>
        </w:numPr>
        <w:tabs>
          <w:tab w:val="clear" w:pos="720"/>
        </w:tabs>
        <w:suppressAutoHyphens w:val="0"/>
        <w:ind w:left="360"/>
        <w:jc w:val="both"/>
        <w:rPr>
          <w:rFonts w:ascii="Tahoma" w:eastAsia="Calibri" w:hAnsi="Tahoma" w:cs="Tahoma"/>
          <w:lang w:eastAsia="pl-PL"/>
        </w:rPr>
      </w:pPr>
      <w:r w:rsidRPr="003A7082">
        <w:rPr>
          <w:rFonts w:ascii="Tahoma" w:eastAsia="Calibri" w:hAnsi="Tahoma" w:cs="Tahoma"/>
          <w:lang w:eastAsia="pl-PL"/>
        </w:rPr>
        <w:t>Zamawiający poniesie koszty zużycia wody i energii elektrycznej stosownie do potrzeb robót</w:t>
      </w:r>
      <w:r w:rsidR="003A7082">
        <w:rPr>
          <w:rFonts w:ascii="Tahoma" w:eastAsia="Calibri" w:hAnsi="Tahoma" w:cs="Tahoma"/>
          <w:lang w:eastAsia="pl-PL"/>
        </w:rPr>
        <w:t>.</w:t>
      </w:r>
    </w:p>
    <w:p w:rsidR="000D7348" w:rsidRDefault="000D7348"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861322" w:rsidRPr="00861322" w:rsidRDefault="00861322" w:rsidP="00F003C3">
      <w:pPr>
        <w:suppressAutoHyphens w:val="0"/>
        <w:jc w:val="center"/>
        <w:rPr>
          <w:rFonts w:ascii="Tahoma" w:eastAsia="Calibri" w:hAnsi="Tahoma" w:cs="Tahoma"/>
          <w:b/>
          <w:bCs/>
          <w:smallCaps/>
          <w:lang w:eastAsia="pl-PL"/>
        </w:rPr>
      </w:pPr>
    </w:p>
    <w:p w:rsidR="009D21BD" w:rsidRDefault="00F003C3" w:rsidP="00ED5765">
      <w:pPr>
        <w:numPr>
          <w:ilvl w:val="0"/>
          <w:numId w:val="39"/>
        </w:numPr>
        <w:ind w:left="360"/>
        <w:jc w:val="both"/>
        <w:rPr>
          <w:rFonts w:ascii="Tahoma" w:hAnsi="Tahoma" w:cs="Tahoma"/>
          <w:lang w:eastAsia="pl-PL"/>
        </w:rPr>
      </w:pPr>
      <w:r w:rsidRPr="00B91405">
        <w:rPr>
          <w:rFonts w:ascii="Tahoma" w:hAnsi="Tahoma" w:cs="Tahoma"/>
          <w:lang w:eastAsia="pl-PL"/>
        </w:rPr>
        <w:t>Teren budowy zostanie protokolarnie przeka</w:t>
      </w:r>
      <w:r w:rsidR="00E43EC8">
        <w:rPr>
          <w:rFonts w:ascii="Tahoma" w:hAnsi="Tahoma" w:cs="Tahoma"/>
          <w:lang w:eastAsia="pl-PL"/>
        </w:rPr>
        <w:t xml:space="preserve">zany Wykonawcy na jego wniosek </w:t>
      </w:r>
      <w:r w:rsidRPr="00B91405">
        <w:rPr>
          <w:rFonts w:ascii="Tahoma" w:hAnsi="Tahoma" w:cs="Tahoma"/>
          <w:lang w:eastAsia="pl-PL"/>
        </w:rPr>
        <w:t xml:space="preserve">w ciągu </w:t>
      </w:r>
      <w:r w:rsidR="00E43EC8">
        <w:rPr>
          <w:rFonts w:ascii="Tahoma" w:hAnsi="Tahoma" w:cs="Tahoma"/>
          <w:lang w:eastAsia="pl-PL"/>
        </w:rPr>
        <w:t>5</w:t>
      </w:r>
      <w:r w:rsidRPr="00B91405">
        <w:rPr>
          <w:rFonts w:ascii="Tahoma" w:hAnsi="Tahoma" w:cs="Tahoma"/>
          <w:lang w:eastAsia="pl-PL"/>
        </w:rPr>
        <w:t xml:space="preserve"> dni od jego złożenia Zamawiającemu. Wykonawca zobowiązany jest złożyć wniosek nie później niż w ciągu </w:t>
      </w:r>
      <w:r w:rsidR="00E43EC8">
        <w:rPr>
          <w:rFonts w:ascii="Tahoma" w:hAnsi="Tahoma" w:cs="Tahoma"/>
          <w:lang w:eastAsia="pl-PL"/>
        </w:rPr>
        <w:t>5</w:t>
      </w:r>
      <w:r w:rsidRPr="00B91405">
        <w:rPr>
          <w:rFonts w:ascii="Tahoma" w:hAnsi="Tahoma" w:cs="Tahoma"/>
          <w:lang w:eastAsia="pl-PL"/>
        </w:rPr>
        <w:t xml:space="preserve"> dni od dnia podpisania umowy.   </w:t>
      </w:r>
    </w:p>
    <w:p w:rsidR="009D21BD" w:rsidRPr="003A7082" w:rsidRDefault="009D21BD" w:rsidP="00ED5765">
      <w:pPr>
        <w:numPr>
          <w:ilvl w:val="0"/>
          <w:numId w:val="39"/>
        </w:numPr>
        <w:ind w:left="360"/>
        <w:jc w:val="both"/>
        <w:rPr>
          <w:rFonts w:ascii="Tahoma" w:hAnsi="Tahoma" w:cs="Tahoma"/>
          <w:lang w:eastAsia="pl-PL"/>
        </w:rPr>
      </w:pPr>
      <w:r w:rsidRPr="003A7082">
        <w:rPr>
          <w:rFonts w:ascii="Tahoma" w:eastAsia="Calibri" w:hAnsi="Tahoma" w:cs="Tahoma"/>
          <w:lang w:eastAsia="pl-PL"/>
        </w:rPr>
        <w:lastRenderedPageBreak/>
        <w:t xml:space="preserve">Wykonawca zobowiązuje się wykonać przedmiot umowy do dnia 30.07.2018 r.  </w:t>
      </w:r>
    </w:p>
    <w:p w:rsidR="006047AA" w:rsidRPr="003A7082" w:rsidRDefault="006047AA" w:rsidP="00ED5765">
      <w:pPr>
        <w:numPr>
          <w:ilvl w:val="0"/>
          <w:numId w:val="39"/>
        </w:numPr>
        <w:tabs>
          <w:tab w:val="clear" w:pos="720"/>
        </w:tabs>
        <w:suppressAutoHyphens w:val="0"/>
        <w:ind w:left="360"/>
        <w:jc w:val="both"/>
        <w:rPr>
          <w:rFonts w:ascii="Tahoma" w:eastAsia="Calibri" w:hAnsi="Tahoma" w:cs="Tahoma"/>
          <w:lang w:eastAsia="pl-PL"/>
        </w:rPr>
      </w:pPr>
      <w:r w:rsidRPr="003A7082">
        <w:rPr>
          <w:rFonts w:ascii="Tahoma" w:eastAsia="Calibri" w:hAnsi="Tahoma" w:cs="Tahoma"/>
          <w:lang w:eastAsia="pl-PL"/>
        </w:rPr>
        <w:t>Roboty budowlane będą wykonywane w terminach ustalonych w zaakcentowanym harmonogramie rzeczowo – finansowym</w:t>
      </w:r>
      <w:r w:rsidR="001E42BD">
        <w:rPr>
          <w:rFonts w:ascii="Tahoma" w:eastAsia="Calibri" w:hAnsi="Tahoma" w:cs="Tahoma"/>
          <w:lang w:eastAsia="pl-PL"/>
        </w:rPr>
        <w:t xml:space="preserve"> który stanowi załącznik Nr 1 do umowy</w:t>
      </w:r>
      <w:r w:rsidR="009234FB">
        <w:rPr>
          <w:rFonts w:ascii="Tahoma" w:eastAsia="Calibri" w:hAnsi="Tahoma" w:cs="Tahoma"/>
          <w:lang w:eastAsia="pl-PL"/>
        </w:rPr>
        <w:t xml:space="preserve"> [harmonogram zostanie przedłożony przez wykonawcę i zaakceptowany przez zamawiającego po wyborze oferty najkorzystniejsz</w:t>
      </w:r>
      <w:r w:rsidR="00F0329E">
        <w:rPr>
          <w:rFonts w:ascii="Tahoma" w:eastAsia="Calibri" w:hAnsi="Tahoma" w:cs="Tahoma"/>
          <w:lang w:eastAsia="pl-PL"/>
        </w:rPr>
        <w:t>ej</w:t>
      </w:r>
      <w:r w:rsidR="009234FB">
        <w:rPr>
          <w:rFonts w:ascii="Tahoma" w:eastAsia="Calibri" w:hAnsi="Tahoma" w:cs="Tahoma"/>
          <w:lang w:eastAsia="pl-PL"/>
        </w:rPr>
        <w:t xml:space="preserve"> przed podpisaniem umowy z wybranym wykonawcą].</w:t>
      </w:r>
    </w:p>
    <w:p w:rsidR="00F003C3" w:rsidRPr="00B91405" w:rsidRDefault="00F003C3" w:rsidP="00ED5765">
      <w:pPr>
        <w:numPr>
          <w:ilvl w:val="0"/>
          <w:numId w:val="39"/>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Zamawiającego pisemnie lub faxem. </w:t>
      </w:r>
    </w:p>
    <w:p w:rsidR="00890EC0" w:rsidRDefault="00890EC0" w:rsidP="00ED5765">
      <w:pPr>
        <w:numPr>
          <w:ilvl w:val="0"/>
          <w:numId w:val="39"/>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 robót następuje w formie protokołu w terminie 5 dni od dnia zgłoszenia gotowości do odbioru częściowego. </w:t>
      </w:r>
    </w:p>
    <w:p w:rsidR="00F003C3" w:rsidRPr="00B91405" w:rsidRDefault="00F003C3" w:rsidP="00ED5765">
      <w:pPr>
        <w:numPr>
          <w:ilvl w:val="0"/>
          <w:numId w:val="39"/>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nastąpi w formie protokołu w terminie </w:t>
      </w:r>
      <w:r w:rsidR="008A7795">
        <w:rPr>
          <w:rFonts w:ascii="Tahoma" w:eastAsia="Calibri" w:hAnsi="Tahoma" w:cs="Tahoma"/>
          <w:lang w:eastAsia="pl-PL"/>
        </w:rPr>
        <w:t>7</w:t>
      </w:r>
      <w:r w:rsidRPr="00B91405">
        <w:rPr>
          <w:rFonts w:ascii="Tahoma" w:eastAsia="Calibri" w:hAnsi="Tahoma" w:cs="Tahoma"/>
          <w:lang w:eastAsia="pl-PL"/>
        </w:rPr>
        <w:t xml:space="preserve"> d</w:t>
      </w:r>
      <w:r w:rsidR="00890EC0">
        <w:rPr>
          <w:rFonts w:ascii="Tahoma" w:eastAsia="Calibri" w:hAnsi="Tahoma" w:cs="Tahoma"/>
          <w:lang w:eastAsia="pl-PL"/>
        </w:rPr>
        <w:t>ni od otrzymania</w:t>
      </w:r>
      <w:r w:rsidRPr="00B91405">
        <w:rPr>
          <w:rFonts w:ascii="Tahoma" w:eastAsia="Calibri" w:hAnsi="Tahoma" w:cs="Tahoma"/>
          <w:lang w:eastAsia="pl-PL"/>
        </w:rPr>
        <w:t xml:space="preserve"> zawiadomienia o zakończeniu robót. O terminie odbioru robót Zamawiający zawiadomi Wykonawcę. </w:t>
      </w:r>
    </w:p>
    <w:p w:rsidR="00F003C3" w:rsidRPr="00B91405" w:rsidRDefault="00233295" w:rsidP="00ED5765">
      <w:pPr>
        <w:numPr>
          <w:ilvl w:val="0"/>
          <w:numId w:val="39"/>
        </w:numPr>
        <w:tabs>
          <w:tab w:val="clear" w:pos="720"/>
        </w:tabs>
        <w:suppressAutoHyphens w:val="0"/>
        <w:ind w:left="360"/>
        <w:jc w:val="both"/>
        <w:rPr>
          <w:rFonts w:ascii="Tahoma" w:eastAsia="Calibri" w:hAnsi="Tahoma" w:cs="Tahoma"/>
          <w:lang w:eastAsia="pl-PL"/>
        </w:rPr>
      </w:pPr>
      <w:r w:rsidRPr="002D676A">
        <w:rPr>
          <w:rFonts w:ascii="Tahoma" w:eastAsia="Calibri" w:hAnsi="Tahoma" w:cs="Tahoma"/>
          <w:color w:val="FF0000"/>
        </w:rPr>
        <w:t>Za datę wykonania robót będących przedmiotem umowy uznaje się datę zgłoszenia Zamawiającemu zakończenia robót i gotowości do ich odbioru przedłożonego Zamawiającemu po wykonaniu robót</w:t>
      </w:r>
      <w:r w:rsidR="00CD7F3E">
        <w:rPr>
          <w:rFonts w:ascii="Tahoma" w:eastAsia="Calibri" w:hAnsi="Tahoma" w:cs="Tahoma"/>
          <w:color w:val="FF0000"/>
        </w:rPr>
        <w:t>,</w:t>
      </w:r>
      <w:r w:rsidRPr="002D676A">
        <w:rPr>
          <w:rFonts w:ascii="Tahoma" w:eastAsia="Calibri" w:hAnsi="Tahoma" w:cs="Tahoma"/>
          <w:color w:val="FF0000"/>
        </w:rPr>
        <w:t xml:space="preserve"> potwierdzon</w:t>
      </w:r>
      <w:r w:rsidR="00CD7F3E">
        <w:rPr>
          <w:rFonts w:ascii="Tahoma" w:eastAsia="Calibri" w:hAnsi="Tahoma" w:cs="Tahoma"/>
          <w:color w:val="FF0000"/>
        </w:rPr>
        <w:t>ego</w:t>
      </w:r>
      <w:r w:rsidRPr="002D676A">
        <w:rPr>
          <w:rFonts w:ascii="Tahoma" w:eastAsia="Calibri" w:hAnsi="Tahoma" w:cs="Tahoma"/>
          <w:color w:val="FF0000"/>
        </w:rPr>
        <w:t xml:space="preserve"> wpisem do dziennika budowy przez Inspektora Nadzoru Inwestorskiego</w:t>
      </w:r>
      <w:r w:rsidR="00F003C3" w:rsidRPr="00B91405">
        <w:rPr>
          <w:rFonts w:ascii="Tahoma" w:eastAsia="Calibri" w:hAnsi="Tahoma" w:cs="Tahoma"/>
          <w:lang w:eastAsia="pl-PL"/>
        </w:rPr>
        <w:t>.</w:t>
      </w:r>
    </w:p>
    <w:p w:rsidR="00F003C3" w:rsidRPr="00B91405" w:rsidRDefault="00F003C3" w:rsidP="00F003C3">
      <w:pPr>
        <w:suppressAutoHyphens w:val="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w:t>
      </w:r>
      <w:r w:rsidR="009D21BD">
        <w:rPr>
          <w:rFonts w:ascii="Tahoma" w:eastAsia="Calibri" w:hAnsi="Tahoma" w:cs="Tahoma"/>
          <w:lang w:eastAsia="pl-PL"/>
        </w:rPr>
        <w:t>budowy Pana/</w:t>
      </w:r>
      <w:proofErr w:type="spellStart"/>
      <w:r w:rsidR="009D21BD">
        <w:rPr>
          <w:rFonts w:ascii="Tahoma" w:eastAsia="Calibri" w:hAnsi="Tahoma" w:cs="Tahoma"/>
          <w:lang w:eastAsia="pl-PL"/>
        </w:rPr>
        <w:t>i</w:t>
      </w:r>
      <w:r w:rsidR="00E43EC8">
        <w:rPr>
          <w:rFonts w:ascii="Tahoma" w:eastAsia="Calibri" w:hAnsi="Tahoma" w:cs="Tahoma"/>
          <w:lang w:eastAsia="pl-PL"/>
        </w:rPr>
        <w:t>ą</w:t>
      </w:r>
      <w:proofErr w:type="spellEnd"/>
      <w:r w:rsidR="009D21BD">
        <w:rPr>
          <w:rFonts w:ascii="Tahoma" w:eastAsia="Calibri" w:hAnsi="Tahoma" w:cs="Tahoma"/>
          <w:lang w:eastAsia="pl-PL"/>
        </w:rPr>
        <w:t xml:space="preserve"> </w:t>
      </w:r>
      <w:r w:rsidRPr="00B91405">
        <w:rPr>
          <w:rFonts w:ascii="Tahoma" w:eastAsia="Calibri" w:hAnsi="Tahoma" w:cs="Tahoma"/>
          <w:lang w:eastAsia="pl-PL"/>
        </w:rPr>
        <w:t>............... posiadającego uprawnienia budowlane nr ........................ oraz wpis do okręgowej izby inżynierów budownictwa.</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w:t>
      </w:r>
      <w:r w:rsidR="009D21BD">
        <w:rPr>
          <w:rFonts w:ascii="Tahoma" w:eastAsia="Calibri" w:hAnsi="Tahoma" w:cs="Tahoma"/>
          <w:lang w:eastAsia="pl-PL"/>
        </w:rPr>
        <w:t xml:space="preserve"> budowy</w:t>
      </w:r>
      <w:r w:rsidRPr="00B91405">
        <w:rPr>
          <w:rFonts w:ascii="Tahoma" w:eastAsia="Calibri" w:hAnsi="Tahoma" w:cs="Tahoma"/>
          <w:lang w:eastAsia="pl-PL"/>
        </w:rPr>
        <w:t xml:space="preserve"> jest zobowiązany:</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r w:rsidR="00A604FA">
        <w:rPr>
          <w:rFonts w:ascii="Tahoma" w:eastAsia="Calibri" w:hAnsi="Tahoma" w:cs="Tahoma"/>
          <w:lang w:eastAsia="pl-PL"/>
        </w:rPr>
        <w:t>, w terminie wynikającym z § 4 ust. 1</w:t>
      </w:r>
      <w:r w:rsidRPr="00B91405">
        <w:rPr>
          <w:rFonts w:ascii="Tahoma" w:eastAsia="Calibri" w:hAnsi="Tahoma" w:cs="Tahoma"/>
          <w:lang w:eastAsia="pl-PL"/>
        </w:rPr>
        <w:t>;</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umieścić na budowie w widocznym miejscu tablice informacyjną oraz ogłoszenie zawierające dane dotyczące bezpieczeństwa i ochrony zdrowia,</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w:t>
      </w:r>
      <w:r w:rsidR="00F925A6">
        <w:rPr>
          <w:rFonts w:ascii="Tahoma" w:eastAsia="Calibri" w:hAnsi="Tahoma" w:cs="Tahoma"/>
          <w:lang w:eastAsia="pl-PL"/>
        </w:rPr>
        <w:t xml:space="preserve">przepisami </w:t>
      </w:r>
      <w:proofErr w:type="spellStart"/>
      <w:r w:rsidRPr="00B91405">
        <w:rPr>
          <w:rFonts w:ascii="Tahoma" w:eastAsia="Calibri" w:hAnsi="Tahoma" w:cs="Tahoma"/>
          <w:lang w:eastAsia="pl-PL"/>
        </w:rPr>
        <w:t>techniczno</w:t>
      </w:r>
      <w:proofErr w:type="spellEnd"/>
      <w:r w:rsidRPr="00B91405">
        <w:rPr>
          <w:rFonts w:ascii="Tahoma" w:eastAsia="Calibri" w:hAnsi="Tahoma" w:cs="Tahoma"/>
          <w:lang w:eastAsia="pl-PL"/>
        </w:rPr>
        <w:t xml:space="preserve"> – budowlanymi oraz przepisami bhp oraz podejmować inne działania wynikające z art. 22 ustawy z dnia 7 lipca 1994 r. prawo budowlane. </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 bud</w:t>
      </w:r>
      <w:r w:rsidR="009D21BD">
        <w:rPr>
          <w:rFonts w:ascii="Tahoma" w:eastAsia="Calibri" w:hAnsi="Tahoma" w:cs="Tahoma"/>
          <w:lang w:eastAsia="pl-PL"/>
        </w:rPr>
        <w:t>owy</w:t>
      </w:r>
      <w:r w:rsidRPr="00B91405">
        <w:rPr>
          <w:rFonts w:ascii="Tahoma" w:eastAsia="Calibri" w:hAnsi="Tahoma" w:cs="Tahoma"/>
          <w:lang w:eastAsia="pl-PL"/>
        </w:rPr>
        <w:t xml:space="preserve"> działa w imieniu i na rachunek Wykonawcy. </w:t>
      </w:r>
    </w:p>
    <w:p w:rsidR="009D21BD" w:rsidRPr="002F71CC" w:rsidRDefault="006047AA" w:rsidP="00ED5765">
      <w:pPr>
        <w:numPr>
          <w:ilvl w:val="0"/>
          <w:numId w:val="40"/>
        </w:numPr>
        <w:tabs>
          <w:tab w:val="clear" w:pos="720"/>
        </w:tabs>
        <w:suppressAutoHyphens w:val="0"/>
        <w:ind w:left="360"/>
        <w:jc w:val="both"/>
        <w:rPr>
          <w:rFonts w:ascii="Tahoma" w:eastAsia="Calibri" w:hAnsi="Tahoma" w:cs="Tahoma"/>
          <w:lang w:eastAsia="pl-PL"/>
        </w:rPr>
      </w:pPr>
      <w:r w:rsidRPr="002F71CC">
        <w:rPr>
          <w:rFonts w:ascii="Tahoma" w:eastAsia="Calibri" w:hAnsi="Tahoma" w:cs="Tahoma"/>
          <w:lang w:eastAsia="pl-PL"/>
        </w:rPr>
        <w:t>Na kierowników robót branżowych, spełniających wymagania wynik</w:t>
      </w:r>
      <w:r w:rsidR="00F925A6">
        <w:rPr>
          <w:rFonts w:ascii="Tahoma" w:eastAsia="Calibri" w:hAnsi="Tahoma" w:cs="Tahoma"/>
          <w:lang w:eastAsia="pl-PL"/>
        </w:rPr>
        <w:t>ające z ustawy prawo budowlane W</w:t>
      </w:r>
      <w:r w:rsidRPr="002F71CC">
        <w:rPr>
          <w:rFonts w:ascii="Tahoma" w:eastAsia="Calibri" w:hAnsi="Tahoma" w:cs="Tahoma"/>
          <w:lang w:eastAsia="pl-PL"/>
        </w:rPr>
        <w:t>ykonawca wyznacza:</w:t>
      </w:r>
    </w:p>
    <w:p w:rsidR="006047AA" w:rsidRPr="002F71CC" w:rsidRDefault="006047AA" w:rsidP="00ED5765">
      <w:pPr>
        <w:pStyle w:val="Akapitzlist"/>
        <w:numPr>
          <w:ilvl w:val="0"/>
          <w:numId w:val="71"/>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sanitarnej posiadającego uprawnienia nr ……………………… oraz wpis do okręgowej izby inżynierów budownictwa, </w:t>
      </w:r>
    </w:p>
    <w:p w:rsidR="006047AA" w:rsidRPr="002F71CC" w:rsidRDefault="006047AA" w:rsidP="00ED5765">
      <w:pPr>
        <w:pStyle w:val="Akapitzlist"/>
        <w:numPr>
          <w:ilvl w:val="0"/>
          <w:numId w:val="71"/>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elektrycznej posiadającego uprawnienia nr ……………………… oraz wpis do okręgowej izby inżynierów budownictwa.</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Dla prawidłowej realizacji przedmiotowej inwestycji powołano </w:t>
      </w:r>
      <w:r w:rsidR="00F925A6">
        <w:rPr>
          <w:rFonts w:ascii="Tahoma" w:eastAsia="Calibri" w:hAnsi="Tahoma" w:cs="Tahoma"/>
          <w:lang w:eastAsia="pl-PL"/>
        </w:rPr>
        <w:t>I</w:t>
      </w:r>
      <w:r w:rsidRPr="00B91405">
        <w:rPr>
          <w:rFonts w:ascii="Tahoma" w:eastAsia="Calibri" w:hAnsi="Tahoma" w:cs="Tahoma"/>
          <w:lang w:eastAsia="pl-PL"/>
        </w:rPr>
        <w:t>nspektora nadzoru inwestorskiego nad robotami w osobie Pana/Pani ........................................ posiadającego stosowne uprawnienia budowlane nr ....... oraz wpis do okręgowej izby inżynierów budownictwa.</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Inspektor nadzoru inwestorskiego działa w imieniu i na rachunek Zamawiającego w granicach określonych przepisami art. 25 ustawy z dnia 7 lipca 1994 r. prawo budowlane</w:t>
      </w:r>
      <w:r w:rsidR="00313D81">
        <w:rPr>
          <w:rFonts w:ascii="Tahoma" w:eastAsia="Calibri" w:hAnsi="Tahoma" w:cs="Tahoma"/>
          <w:lang w:eastAsia="pl-PL"/>
        </w:rPr>
        <w:t xml:space="preserve">. Inspektor nadzoru jest osobą upoważnioną przez Zamawiającego do nieograniczonego wstępu na teren budowy </w:t>
      </w:r>
      <w:r w:rsidR="00F925A6">
        <w:rPr>
          <w:rFonts w:ascii="Tahoma" w:eastAsia="Calibri" w:hAnsi="Tahoma" w:cs="Tahoma"/>
          <w:lang w:eastAsia="pl-PL"/>
        </w:rPr>
        <w:br/>
      </w:r>
      <w:r w:rsidR="00313D81">
        <w:rPr>
          <w:rFonts w:ascii="Tahoma" w:eastAsia="Calibri" w:hAnsi="Tahoma" w:cs="Tahoma"/>
          <w:lang w:eastAsia="pl-PL"/>
        </w:rPr>
        <w:t xml:space="preserve">i dostępu do dziennika budowy oraz pozostałej </w:t>
      </w:r>
      <w:r w:rsidR="00F925A6">
        <w:rPr>
          <w:rFonts w:ascii="Tahoma" w:eastAsia="Calibri" w:hAnsi="Tahoma" w:cs="Tahoma"/>
          <w:lang w:eastAsia="pl-PL"/>
        </w:rPr>
        <w:t>dokumentacji prowadzonej przez Wykonawcę, P</w:t>
      </w:r>
      <w:r w:rsidR="00313D81">
        <w:rPr>
          <w:rFonts w:ascii="Tahoma" w:eastAsia="Calibri" w:hAnsi="Tahoma" w:cs="Tahoma"/>
          <w:lang w:eastAsia="pl-PL"/>
        </w:rPr>
        <w:t xml:space="preserve">odwykonawców i dalszych </w:t>
      </w:r>
      <w:r w:rsidR="00F925A6">
        <w:rPr>
          <w:rFonts w:ascii="Tahoma" w:eastAsia="Calibri" w:hAnsi="Tahoma" w:cs="Tahoma"/>
          <w:lang w:eastAsia="pl-PL"/>
        </w:rPr>
        <w:t>P</w:t>
      </w:r>
      <w:r w:rsidR="00313D81">
        <w:rPr>
          <w:rFonts w:ascii="Tahoma" w:eastAsia="Calibri" w:hAnsi="Tahoma" w:cs="Tahoma"/>
          <w:lang w:eastAsia="pl-PL"/>
        </w:rPr>
        <w:t xml:space="preserve">odwykonawców. </w:t>
      </w:r>
      <w:r w:rsidRPr="00B91405">
        <w:rPr>
          <w:rFonts w:ascii="Tahoma" w:eastAsia="Calibri" w:hAnsi="Tahoma" w:cs="Tahoma"/>
          <w:lang w:eastAsia="pl-PL"/>
        </w:rPr>
        <w:t xml:space="preserve"> </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Nadzór autorski nad dokumentacją sprawuje Pan …………………..</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wyznacza Pana/Panią ........................... jako koordynatora prac w zakresie realizacji obowiązków umownych.  </w:t>
      </w:r>
    </w:p>
    <w:p w:rsidR="00F003C3" w:rsidRPr="00F0329E" w:rsidRDefault="006222CF" w:rsidP="00ED5765">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 xml:space="preserve">Wszelkie </w:t>
      </w:r>
      <w:r w:rsidR="00A53611" w:rsidRPr="00F0329E">
        <w:rPr>
          <w:rFonts w:ascii="Tahoma" w:eastAsia="Arial Narrow" w:hAnsi="Tahoma" w:cs="Tahoma"/>
          <w:color w:val="000000" w:themeColor="text1"/>
          <w:lang w:eastAsia="pl-PL"/>
        </w:rPr>
        <w:t xml:space="preserve">przewidziane umową </w:t>
      </w:r>
      <w:r w:rsidRPr="00F0329E">
        <w:rPr>
          <w:rFonts w:ascii="Tahoma" w:eastAsia="Arial Narrow" w:hAnsi="Tahoma" w:cs="Tahoma"/>
          <w:color w:val="000000" w:themeColor="text1"/>
          <w:lang w:eastAsia="pl-PL"/>
        </w:rPr>
        <w:t xml:space="preserve">zatwierdzenia, informacje, polecenia, zgody będą </w:t>
      </w:r>
      <w:r w:rsidR="00F003C3" w:rsidRPr="00F0329E">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F0329E" w:rsidRDefault="00F003C3" w:rsidP="00ED5765">
      <w:pPr>
        <w:pStyle w:val="Akapitzlist"/>
        <w:widowControl w:val="0"/>
        <w:numPr>
          <w:ilvl w:val="0"/>
          <w:numId w:val="63"/>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Zamawiającego</w:t>
      </w:r>
      <w:r w:rsidRPr="00F0329E">
        <w:rPr>
          <w:rFonts w:ascii="Tahoma" w:eastAsia="Arial Narrow" w:hAnsi="Tahoma" w:cs="Tahoma"/>
          <w:color w:val="000000" w:themeColor="text1"/>
          <w:lang w:eastAsia="pl-PL"/>
        </w:rPr>
        <w:tab/>
      </w:r>
    </w:p>
    <w:p w:rsidR="00F003C3" w:rsidRPr="00F0329E" w:rsidRDefault="00F003C3" w:rsidP="00ED5765">
      <w:pPr>
        <w:pStyle w:val="Akapitzlist"/>
        <w:widowControl w:val="0"/>
        <w:numPr>
          <w:ilvl w:val="0"/>
          <w:numId w:val="63"/>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Wykonawcy</w:t>
      </w:r>
      <w:r w:rsidRPr="00F0329E">
        <w:rPr>
          <w:rFonts w:ascii="Tahoma" w:eastAsia="Arial Narrow" w:hAnsi="Tahoma" w:cs="Tahoma"/>
          <w:color w:val="000000" w:themeColor="text1"/>
          <w:lang w:eastAsia="pl-PL"/>
        </w:rPr>
        <w:tab/>
      </w:r>
    </w:p>
    <w:p w:rsidR="00F003C3" w:rsidRPr="00F0329E" w:rsidRDefault="00F003C3" w:rsidP="00ED5765">
      <w:pPr>
        <w:pStyle w:val="Akapitzlist"/>
        <w:widowControl w:val="0"/>
        <w:numPr>
          <w:ilvl w:val="0"/>
          <w:numId w:val="63"/>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Inspektora nadzoru</w:t>
      </w:r>
      <w:r w:rsidRPr="00F0329E">
        <w:rPr>
          <w:rFonts w:ascii="Tahoma" w:eastAsia="Arial Narrow" w:hAnsi="Tahoma" w:cs="Tahoma"/>
          <w:color w:val="000000" w:themeColor="text1"/>
          <w:lang w:eastAsia="pl-PL"/>
        </w:rPr>
        <w:tab/>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dziennika budowy mogą być dokonywane </w:t>
      </w:r>
      <w:r w:rsidR="00F925A6">
        <w:rPr>
          <w:rFonts w:ascii="Tahoma" w:eastAsia="Arial Narrow" w:hAnsi="Tahoma" w:cs="Tahoma"/>
          <w:lang w:eastAsia="pl-PL"/>
        </w:rPr>
        <w:t xml:space="preserve">tylko </w:t>
      </w:r>
      <w:r w:rsidRPr="00B91405">
        <w:rPr>
          <w:rFonts w:ascii="Tahoma" w:eastAsia="Arial Narrow" w:hAnsi="Tahoma" w:cs="Tahoma"/>
          <w:lang w:eastAsia="pl-PL"/>
        </w:rPr>
        <w:t>przez osoby do t</w:t>
      </w:r>
      <w:r w:rsidR="00F925A6">
        <w:rPr>
          <w:rFonts w:ascii="Tahoma" w:eastAsia="Arial Narrow" w:hAnsi="Tahoma" w:cs="Tahoma"/>
          <w:lang w:eastAsia="pl-PL"/>
        </w:rPr>
        <w:t>ego upoważnione</w:t>
      </w:r>
      <w:r w:rsidRPr="00B91405">
        <w:rPr>
          <w:rFonts w:ascii="Tahoma" w:eastAsia="Arial Narrow" w:hAnsi="Tahoma" w:cs="Tahoma"/>
          <w:lang w:eastAsia="pl-PL"/>
        </w:rPr>
        <w:t>.</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Inspektor Nadzoru Inwestorskiego jest uprawniony do zwoływania narad koordynacyjnych </w:t>
      </w:r>
      <w:r w:rsidRPr="00B91405">
        <w:rPr>
          <w:rFonts w:ascii="Tahoma" w:eastAsia="Arial Narrow" w:hAnsi="Tahoma" w:cs="Tahoma"/>
          <w:lang w:eastAsia="pl-PL"/>
        </w:rPr>
        <w:br/>
        <w:t xml:space="preserve">z udziałem przedstawicieli Wykonawcy, Zamawiającego oraz innych zaproszonych osób. </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lastRenderedPageBreak/>
        <w:t>Celem narad koordynacyjnych jest omawianie lub wyjaśnianie bieżących spraw dotyczących wykonania i zaawansowania robót, w szczególności dotyczących postępu prac albo nieprawidłowości w wykonywaniu robót lub za</w:t>
      </w:r>
      <w:r w:rsidR="00F925A6">
        <w:rPr>
          <w:rFonts w:ascii="Tahoma" w:eastAsia="Arial Narrow" w:hAnsi="Tahoma" w:cs="Tahoma"/>
          <w:lang w:eastAsia="pl-PL"/>
        </w:rPr>
        <w:t>grożenia terminowego wykonania u</w:t>
      </w:r>
      <w:r w:rsidRPr="00B91405">
        <w:rPr>
          <w:rFonts w:ascii="Tahoma" w:eastAsia="Arial Narrow" w:hAnsi="Tahoma" w:cs="Tahoma"/>
          <w:lang w:eastAsia="pl-PL"/>
        </w:rPr>
        <w:t>mowy.</w:t>
      </w:r>
    </w:p>
    <w:p w:rsidR="00F003C3" w:rsidRPr="00B91405" w:rsidRDefault="00F925A6" w:rsidP="00ED5765">
      <w:pPr>
        <w:numPr>
          <w:ilvl w:val="0"/>
          <w:numId w:val="40"/>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Kierownik budowy  i kierownicy</w:t>
      </w:r>
      <w:r w:rsidR="00F003C3" w:rsidRPr="00B91405">
        <w:rPr>
          <w:rFonts w:ascii="Tahoma" w:eastAsia="Arial Narrow" w:hAnsi="Tahoma" w:cs="Tahoma"/>
          <w:lang w:eastAsia="pl-PL"/>
        </w:rPr>
        <w:t xml:space="preserve"> robót są zobowiązani uczestniczyć w naradach koordynacyjnych.</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Inspektor Nadzoru Inwestorskiego informuje z 2 - dniowym wyprzedzeniem uczestników narady koordynacyjnej o terminie i miejscu narady, prowadzi naradę i protokołuje, a kopie protokołu lub ustaleń dostarcza wszystkim osobom zaproszonym na naradę</w:t>
      </w:r>
      <w:r w:rsidR="00F0329E">
        <w:rPr>
          <w:rFonts w:ascii="Tahoma" w:eastAsia="Arial Narrow" w:hAnsi="Tahoma" w:cs="Tahoma"/>
          <w:lang w:eastAsia="pl-PL"/>
        </w:rPr>
        <w:t xml:space="preserve"> w dniu narady</w:t>
      </w:r>
      <w:r w:rsidRPr="00B91405">
        <w:rPr>
          <w:rFonts w:ascii="Tahoma" w:eastAsia="Arial Narrow" w:hAnsi="Tahoma" w:cs="Tahoma"/>
          <w:lang w:eastAsia="pl-PL"/>
        </w:rPr>
        <w:t>.</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Do ustaleń zapisanych w protokole narady koordynacyjnej, uczestnicy mogą wnieść uwagi w ciągu 2 dni roboczych licząc od dnia otrzymania protokołu. Po tym terminie ustalenia uważa się za wiążące.</w:t>
      </w:r>
    </w:p>
    <w:p w:rsidR="00F003C3" w:rsidRPr="00B91405" w:rsidRDefault="00F003C3" w:rsidP="00F003C3">
      <w:pPr>
        <w:suppressAutoHyphens w:val="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F003C3" w:rsidRPr="00BA6A5D" w:rsidRDefault="00F003C3" w:rsidP="00F003C3">
      <w:pPr>
        <w:suppressAutoHyphens w:val="0"/>
        <w:jc w:val="center"/>
        <w:rPr>
          <w:rFonts w:ascii="Tahoma" w:eastAsia="Calibri" w:hAnsi="Tahoma" w:cs="Tahoma"/>
          <w:b/>
          <w:bCs/>
          <w:color w:val="000000" w:themeColor="text1"/>
          <w:lang w:eastAsia="pl-PL"/>
        </w:rPr>
      </w:pP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 xml:space="preserve">Strony postanawiają iż odpowiedzialność Wykonawcy z tytułu rękojmi za wady fizyczne każdego </w:t>
      </w:r>
      <w:r w:rsidR="00BA6A5D">
        <w:rPr>
          <w:rFonts w:ascii="Tahoma" w:hAnsi="Tahoma" w:cs="Tahoma"/>
          <w:color w:val="000000" w:themeColor="text1"/>
          <w:lang w:eastAsia="pl-PL"/>
        </w:rPr>
        <w:br/>
      </w:r>
      <w:r w:rsidRPr="00BA6A5D">
        <w:rPr>
          <w:rFonts w:ascii="Tahoma" w:hAnsi="Tahoma" w:cs="Tahoma"/>
          <w:color w:val="000000" w:themeColor="text1"/>
          <w:lang w:eastAsia="pl-PL"/>
        </w:rPr>
        <w:t xml:space="preserve">z elementów przedmiotu umowy </w:t>
      </w:r>
      <w:r w:rsidRPr="00BA6A5D">
        <w:rPr>
          <w:rFonts w:ascii="Tahoma" w:hAnsi="Tahoma" w:cs="Tahoma"/>
          <w:iCs/>
          <w:color w:val="000000" w:themeColor="text1"/>
          <w:lang w:eastAsia="pl-PL"/>
        </w:rPr>
        <w:t>wynosi</w:t>
      </w:r>
      <w:r w:rsidRPr="00BA6A5D">
        <w:rPr>
          <w:rFonts w:ascii="Tahoma" w:hAnsi="Tahoma" w:cs="Tahoma"/>
          <w:bCs/>
          <w:iCs/>
          <w:color w:val="000000" w:themeColor="text1"/>
          <w:lang w:eastAsia="pl-PL"/>
        </w:rPr>
        <w:t xml:space="preserve"> </w:t>
      </w:r>
      <w:r w:rsidR="00F925A6" w:rsidRPr="00BA6A5D">
        <w:rPr>
          <w:rFonts w:ascii="Tahoma" w:hAnsi="Tahoma" w:cs="Tahoma"/>
          <w:bCs/>
          <w:iCs/>
          <w:color w:val="000000" w:themeColor="text1"/>
          <w:lang w:eastAsia="pl-PL"/>
        </w:rPr>
        <w:t>……. lat</w:t>
      </w:r>
      <w:r w:rsidRPr="00BA6A5D">
        <w:rPr>
          <w:rFonts w:ascii="Tahoma" w:hAnsi="Tahoma" w:cs="Tahoma"/>
          <w:bCs/>
          <w:iCs/>
          <w:color w:val="000000" w:themeColor="text1"/>
          <w:lang w:eastAsia="pl-PL"/>
        </w:rPr>
        <w:t xml:space="preserve"> </w:t>
      </w:r>
      <w:r w:rsidR="00F925A6" w:rsidRPr="00BA6A5D">
        <w:rPr>
          <w:rFonts w:ascii="Tahoma" w:hAnsi="Tahoma" w:cs="Tahoma"/>
          <w:color w:val="000000" w:themeColor="text1"/>
          <w:lang w:eastAsia="pl-PL"/>
        </w:rPr>
        <w:t>(</w:t>
      </w:r>
      <w:r w:rsidR="00F925A6" w:rsidRPr="00BA6A5D">
        <w:rPr>
          <w:rFonts w:ascii="Tahoma" w:hAnsi="Tahoma" w:cs="Tahoma"/>
          <w:i/>
          <w:color w:val="000000" w:themeColor="text1"/>
          <w:lang w:eastAsia="pl-PL"/>
        </w:rPr>
        <w:t xml:space="preserve">min. </w:t>
      </w:r>
      <w:r w:rsidR="00871030" w:rsidRPr="00BA6A5D">
        <w:rPr>
          <w:rFonts w:ascii="Tahoma" w:hAnsi="Tahoma" w:cs="Tahoma"/>
          <w:i/>
          <w:color w:val="000000" w:themeColor="text1"/>
          <w:lang w:eastAsia="pl-PL"/>
        </w:rPr>
        <w:t>3 lata</w:t>
      </w:r>
      <w:r w:rsidR="00F925A6" w:rsidRPr="00BA6A5D">
        <w:rPr>
          <w:rFonts w:ascii="Tahoma" w:hAnsi="Tahoma" w:cs="Tahoma"/>
          <w:i/>
          <w:color w:val="000000" w:themeColor="text1"/>
          <w:lang w:eastAsia="pl-PL"/>
        </w:rPr>
        <w:t xml:space="preserve"> wartość zostanie wpisana po złożeniu ofert</w:t>
      </w:r>
      <w:r w:rsidR="00F925A6" w:rsidRPr="00BA6A5D">
        <w:rPr>
          <w:rFonts w:ascii="Tahoma" w:hAnsi="Tahoma" w:cs="Tahoma"/>
          <w:color w:val="000000" w:themeColor="text1"/>
          <w:lang w:eastAsia="pl-PL"/>
        </w:rPr>
        <w:t>)</w:t>
      </w:r>
      <w:r w:rsidR="00F925A6" w:rsidRPr="00BA6A5D">
        <w:rPr>
          <w:rFonts w:ascii="Tahoma" w:hAnsi="Tahoma" w:cs="Tahoma"/>
          <w:iCs/>
          <w:color w:val="000000" w:themeColor="text1"/>
          <w:lang w:eastAsia="pl-PL"/>
        </w:rPr>
        <w:t xml:space="preserve"> </w:t>
      </w:r>
      <w:r w:rsidRPr="00BA6A5D">
        <w:rPr>
          <w:rFonts w:ascii="Tahoma" w:hAnsi="Tahoma" w:cs="Tahoma"/>
          <w:iCs/>
          <w:color w:val="000000" w:themeColor="text1"/>
          <w:lang w:eastAsia="pl-PL"/>
        </w:rPr>
        <w:t>licząc od daty odbioru końcowego</w:t>
      </w:r>
      <w:r w:rsidRPr="00BA6A5D">
        <w:rPr>
          <w:rFonts w:ascii="Tahoma" w:hAnsi="Tahoma" w:cs="Tahoma"/>
          <w:color w:val="000000" w:themeColor="text1"/>
          <w:lang w:eastAsia="pl-PL"/>
        </w:rPr>
        <w:t xml:space="preserve"> robót całego przedmiotu umowy na zasadach określonych w Kodeksie cywilnym.</w:t>
      </w: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Strony umowy postanawiają, że odpowiedzialność wykonawcy z tytułu rękojmi zostanie rozszerzona przez udzielenie …..</w:t>
      </w:r>
      <w:r w:rsidRPr="00BA6A5D">
        <w:rPr>
          <w:rFonts w:ascii="Tahoma" w:hAnsi="Tahoma" w:cs="Tahoma"/>
          <w:bCs/>
          <w:iCs/>
          <w:color w:val="000000" w:themeColor="text1"/>
          <w:lang w:eastAsia="pl-PL"/>
        </w:rPr>
        <w:tab/>
      </w:r>
      <w:r w:rsidR="00871030" w:rsidRPr="00BA6A5D">
        <w:rPr>
          <w:rFonts w:ascii="Tahoma" w:hAnsi="Tahoma" w:cs="Tahoma"/>
          <w:bCs/>
          <w:iCs/>
          <w:color w:val="000000" w:themeColor="text1"/>
          <w:lang w:eastAsia="pl-PL"/>
        </w:rPr>
        <w:t xml:space="preserve"> letniej</w:t>
      </w:r>
      <w:r w:rsidRPr="00BA6A5D">
        <w:rPr>
          <w:rFonts w:ascii="Tahoma" w:hAnsi="Tahoma" w:cs="Tahoma"/>
          <w:bCs/>
          <w:iCs/>
          <w:color w:val="000000" w:themeColor="text1"/>
          <w:lang w:eastAsia="pl-PL"/>
        </w:rPr>
        <w:t xml:space="preserve"> </w:t>
      </w:r>
      <w:r w:rsidR="00871030" w:rsidRPr="00BA6A5D">
        <w:rPr>
          <w:rFonts w:ascii="Tahoma" w:hAnsi="Tahoma" w:cs="Tahoma"/>
          <w:bCs/>
          <w:iCs/>
          <w:color w:val="000000" w:themeColor="text1"/>
          <w:lang w:eastAsia="pl-PL"/>
        </w:rPr>
        <w:t xml:space="preserve">gwarancji </w:t>
      </w:r>
      <w:r w:rsidRPr="00BA6A5D">
        <w:rPr>
          <w:rFonts w:ascii="Tahoma" w:hAnsi="Tahoma" w:cs="Tahoma"/>
          <w:color w:val="000000" w:themeColor="text1"/>
          <w:lang w:eastAsia="pl-PL"/>
        </w:rPr>
        <w:t>(</w:t>
      </w:r>
      <w:r w:rsidRPr="00BA6A5D">
        <w:rPr>
          <w:rFonts w:ascii="Tahoma" w:hAnsi="Tahoma" w:cs="Tahoma"/>
          <w:i/>
          <w:color w:val="000000" w:themeColor="text1"/>
          <w:lang w:eastAsia="pl-PL"/>
        </w:rPr>
        <w:t xml:space="preserve">min. </w:t>
      </w:r>
      <w:r w:rsidR="00871030" w:rsidRPr="00BA6A5D">
        <w:rPr>
          <w:rFonts w:ascii="Tahoma" w:hAnsi="Tahoma" w:cs="Tahoma"/>
          <w:i/>
          <w:color w:val="000000" w:themeColor="text1"/>
          <w:lang w:eastAsia="pl-PL"/>
        </w:rPr>
        <w:t>3 lata</w:t>
      </w:r>
      <w:r w:rsidRPr="00BA6A5D">
        <w:rPr>
          <w:rFonts w:ascii="Tahoma" w:hAnsi="Tahoma" w:cs="Tahoma"/>
          <w:i/>
          <w:color w:val="000000" w:themeColor="text1"/>
          <w:lang w:eastAsia="pl-PL"/>
        </w:rPr>
        <w:t xml:space="preserve"> wartość zostanie wpisana po złożeniu ofert</w:t>
      </w:r>
      <w:r w:rsidRPr="00BA6A5D">
        <w:rPr>
          <w:rFonts w:ascii="Tahoma" w:hAnsi="Tahoma" w:cs="Tahoma"/>
          <w:color w:val="000000" w:themeColor="text1"/>
          <w:lang w:eastAsia="pl-PL"/>
        </w:rPr>
        <w:t>)</w:t>
      </w:r>
      <w:r w:rsidRPr="00BA6A5D">
        <w:rPr>
          <w:rFonts w:ascii="Tahoma" w:hAnsi="Tahoma" w:cs="Tahoma"/>
          <w:iCs/>
          <w:color w:val="000000" w:themeColor="text1"/>
          <w:lang w:eastAsia="pl-PL"/>
        </w:rPr>
        <w:t xml:space="preserve"> za wady fizyczne każdego</w:t>
      </w:r>
      <w:r w:rsidRPr="00BA6A5D">
        <w:rPr>
          <w:rFonts w:ascii="Tahoma" w:hAnsi="Tahoma" w:cs="Tahoma"/>
          <w:color w:val="000000" w:themeColor="text1"/>
          <w:lang w:eastAsia="pl-PL"/>
        </w:rPr>
        <w:t xml:space="preserve"> z elementów przedmiotu umowy, licząc od dnia odbioru końcowego całego przedmiotu umowy z wyjątkiem urządzeń, </w:t>
      </w:r>
      <w:r w:rsidRPr="00BA6A5D">
        <w:rPr>
          <w:rFonts w:ascii="Tahoma" w:hAnsi="Tahoma" w:cs="Tahoma"/>
          <w:bCs/>
          <w:color w:val="000000" w:themeColor="text1"/>
          <w:shd w:val="clear" w:color="auto" w:fill="FFFFFF"/>
          <w:lang w:eastAsia="pl-PL"/>
        </w:rPr>
        <w:t xml:space="preserve">na które ich producenci udzielili dłuższego </w:t>
      </w:r>
      <w:r w:rsidRPr="00BA6A5D">
        <w:rPr>
          <w:rFonts w:ascii="Tahoma" w:hAnsi="Tahoma" w:cs="Tahoma"/>
          <w:color w:val="000000" w:themeColor="text1"/>
          <w:lang w:eastAsia="pl-PL"/>
        </w:rPr>
        <w:t>okresu gwarancji niż określony wyżej - według gwarancji producenta, z zastrzeżeniem maksymalnego okresu - w przypadku oferowania przez producenta opcjonalnych okresów gwarancji.</w:t>
      </w: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Dokumenty gwarancyjne wykonawca zobowiązany jest dostarczyć w dacie odbioru końcowego, jako załącznik do protokołu.</w:t>
      </w: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Gwarancja obejmuje:</w:t>
      </w:r>
    </w:p>
    <w:p w:rsidR="00F003C3" w:rsidRPr="00BA6A5D" w:rsidRDefault="00F003C3" w:rsidP="00ED5765">
      <w:pPr>
        <w:widowControl w:val="0"/>
        <w:numPr>
          <w:ilvl w:val="0"/>
          <w:numId w:val="49"/>
        </w:numPr>
        <w:suppressAutoHyphens w:val="0"/>
        <w:ind w:left="720"/>
        <w:jc w:val="both"/>
        <w:rPr>
          <w:rFonts w:ascii="Tahoma" w:hAnsi="Tahoma" w:cs="Tahoma"/>
          <w:color w:val="000000" w:themeColor="text1"/>
          <w:lang w:eastAsia="pl-PL"/>
        </w:rPr>
      </w:pPr>
      <w:r w:rsidRPr="00BA6A5D">
        <w:rPr>
          <w:rFonts w:ascii="Tahoma" w:hAnsi="Tahoma" w:cs="Tahoma"/>
          <w:color w:val="000000" w:themeColor="text1"/>
          <w:lang w:eastAsia="pl-PL"/>
        </w:rPr>
        <w:t xml:space="preserve">przeglądy gwarancyjne zapewniające bezusterkową eksploatację </w:t>
      </w:r>
      <w:r w:rsidR="0019508F" w:rsidRPr="00BA6A5D">
        <w:rPr>
          <w:rFonts w:ascii="Tahoma" w:hAnsi="Tahoma" w:cs="Tahoma"/>
          <w:color w:val="000000" w:themeColor="text1"/>
          <w:lang w:eastAsia="pl-PL"/>
        </w:rPr>
        <w:t>w okresach udzielonej gwarancji, które Wykonawca będzie dokonywał ……</w:t>
      </w:r>
      <w:r w:rsidR="0053602B" w:rsidRPr="00BA6A5D">
        <w:rPr>
          <w:rFonts w:ascii="Tahoma" w:hAnsi="Tahoma" w:cs="Tahoma"/>
          <w:color w:val="000000" w:themeColor="text1"/>
          <w:lang w:eastAsia="pl-PL"/>
        </w:rPr>
        <w:t>….</w:t>
      </w:r>
      <w:r w:rsidR="0019508F" w:rsidRPr="00BA6A5D">
        <w:rPr>
          <w:rFonts w:ascii="Tahoma" w:hAnsi="Tahoma" w:cs="Tahoma"/>
          <w:color w:val="000000" w:themeColor="text1"/>
          <w:lang w:eastAsia="pl-PL"/>
        </w:rPr>
        <w:t xml:space="preserve"> [</w:t>
      </w:r>
      <w:r w:rsidR="0053602B" w:rsidRPr="00BA6A5D">
        <w:rPr>
          <w:rFonts w:ascii="Tahoma" w:hAnsi="Tahoma" w:cs="Tahoma"/>
          <w:i/>
          <w:color w:val="000000" w:themeColor="text1"/>
          <w:lang w:eastAsia="pl-PL"/>
        </w:rPr>
        <w:t xml:space="preserve">min. </w:t>
      </w:r>
      <w:r w:rsidR="00EC522B" w:rsidRPr="00BA6A5D">
        <w:rPr>
          <w:rFonts w:ascii="Tahoma" w:hAnsi="Tahoma" w:cs="Tahoma"/>
          <w:i/>
          <w:color w:val="000000" w:themeColor="text1"/>
          <w:lang w:eastAsia="pl-PL"/>
        </w:rPr>
        <w:t>raz na 12 miesięcy</w:t>
      </w:r>
      <w:r w:rsidR="0019508F" w:rsidRPr="00BA6A5D">
        <w:rPr>
          <w:rFonts w:ascii="Tahoma" w:hAnsi="Tahoma" w:cs="Tahoma"/>
          <w:i/>
          <w:color w:val="000000" w:themeColor="text1"/>
          <w:lang w:eastAsia="pl-PL"/>
        </w:rPr>
        <w:t xml:space="preserve"> wartość zostanie wpisana po złożeniu ofert</w:t>
      </w:r>
      <w:r w:rsidR="0019508F" w:rsidRPr="00BA6A5D">
        <w:rPr>
          <w:rFonts w:ascii="Tahoma" w:hAnsi="Tahoma" w:cs="Tahoma"/>
          <w:color w:val="000000" w:themeColor="text1"/>
          <w:lang w:eastAsia="pl-PL"/>
        </w:rPr>
        <w:t>]</w:t>
      </w:r>
    </w:p>
    <w:p w:rsidR="00F003C3" w:rsidRPr="00BA6A5D" w:rsidRDefault="00F003C3" w:rsidP="00ED5765">
      <w:pPr>
        <w:widowControl w:val="0"/>
        <w:numPr>
          <w:ilvl w:val="0"/>
          <w:numId w:val="49"/>
        </w:numPr>
        <w:suppressAutoHyphens w:val="0"/>
        <w:ind w:left="720" w:right="20"/>
        <w:jc w:val="both"/>
        <w:rPr>
          <w:rFonts w:ascii="Tahoma" w:hAnsi="Tahoma" w:cs="Tahoma"/>
          <w:color w:val="000000" w:themeColor="text1"/>
          <w:lang w:eastAsia="pl-PL"/>
        </w:rPr>
      </w:pPr>
      <w:r w:rsidRPr="00BA6A5D">
        <w:rPr>
          <w:rFonts w:ascii="Tahoma" w:hAnsi="Tahoma" w:cs="Tahoma"/>
          <w:color w:val="000000" w:themeColor="text1"/>
          <w:lang w:eastAsia="pl-PL"/>
        </w:rPr>
        <w:t xml:space="preserve">usuwanie wszelkich wad i usterek tkwiących w przedmiocie rzeczy w momencie sprzedaży jak </w:t>
      </w:r>
      <w:r w:rsidR="00BA6A5D">
        <w:rPr>
          <w:rFonts w:ascii="Tahoma" w:hAnsi="Tahoma" w:cs="Tahoma"/>
          <w:color w:val="000000" w:themeColor="text1"/>
          <w:lang w:eastAsia="pl-PL"/>
        </w:rPr>
        <w:br/>
      </w:r>
      <w:r w:rsidRPr="00BA6A5D">
        <w:rPr>
          <w:rFonts w:ascii="Tahoma" w:hAnsi="Tahoma" w:cs="Tahoma"/>
          <w:color w:val="000000" w:themeColor="text1"/>
          <w:lang w:eastAsia="pl-PL"/>
        </w:rPr>
        <w:t>i powstałych w okresie gwarancji,</w:t>
      </w:r>
    </w:p>
    <w:p w:rsidR="00F003C3" w:rsidRPr="00BA6A5D" w:rsidRDefault="00F003C3" w:rsidP="00ED5765">
      <w:pPr>
        <w:widowControl w:val="0"/>
        <w:numPr>
          <w:ilvl w:val="0"/>
          <w:numId w:val="49"/>
        </w:numPr>
        <w:suppressAutoHyphens w:val="0"/>
        <w:ind w:left="720" w:right="20"/>
        <w:jc w:val="both"/>
        <w:rPr>
          <w:rFonts w:ascii="Tahoma" w:hAnsi="Tahoma" w:cs="Tahoma"/>
          <w:color w:val="000000" w:themeColor="text1"/>
          <w:lang w:eastAsia="pl-PL"/>
        </w:rPr>
      </w:pPr>
      <w:r w:rsidRPr="00BA6A5D">
        <w:rPr>
          <w:rFonts w:ascii="Tahoma" w:hAnsi="Tahoma" w:cs="Tahoma"/>
          <w:color w:val="000000" w:themeColor="text1"/>
          <w:lang w:eastAsia="pl-PL"/>
        </w:rPr>
        <w:t>koszty przeglądów gwarancyjnych oraz koszty materiałów eksploatacyjnych niezbędnych do prawidłowego funkcjonowania zamontowanych urządzeń (rzeczy) w okresie gwarancji ponosi Wykonawca.</w:t>
      </w:r>
    </w:p>
    <w:p w:rsidR="0019508F" w:rsidRPr="00BA6A5D" w:rsidRDefault="0019508F" w:rsidP="0019508F">
      <w:pPr>
        <w:widowControl w:val="0"/>
        <w:suppressAutoHyphens w:val="0"/>
        <w:ind w:right="20"/>
        <w:jc w:val="both"/>
        <w:rPr>
          <w:rFonts w:ascii="Tahoma" w:hAnsi="Tahoma" w:cs="Tahoma"/>
          <w:b/>
          <w:smallCaps/>
          <w:color w:val="000000" w:themeColor="text1"/>
          <w:lang w:eastAsia="pl-PL"/>
        </w:rPr>
      </w:pPr>
      <w:r w:rsidRPr="00BA6A5D">
        <w:rPr>
          <w:rFonts w:ascii="Tahoma" w:hAnsi="Tahoma" w:cs="Tahoma"/>
          <w:b/>
          <w:smallCaps/>
          <w:color w:val="000000" w:themeColor="text1"/>
          <w:lang w:eastAsia="pl-PL"/>
        </w:rPr>
        <w:t>[zapisy ust. 5 zostaną</w:t>
      </w:r>
      <w:r w:rsidR="008A084A" w:rsidRPr="00BA6A5D">
        <w:rPr>
          <w:rFonts w:ascii="Tahoma" w:hAnsi="Tahoma" w:cs="Tahoma"/>
          <w:b/>
          <w:smallCaps/>
          <w:color w:val="000000" w:themeColor="text1"/>
          <w:lang w:eastAsia="pl-PL"/>
        </w:rPr>
        <w:t xml:space="preserve"> Odpowiednio</w:t>
      </w:r>
      <w:r w:rsidRPr="00BA6A5D">
        <w:rPr>
          <w:rFonts w:ascii="Tahoma" w:hAnsi="Tahoma" w:cs="Tahoma"/>
          <w:b/>
          <w:smallCaps/>
          <w:color w:val="000000" w:themeColor="text1"/>
          <w:lang w:eastAsia="pl-PL"/>
        </w:rPr>
        <w:t xml:space="preserve"> wpisane do umowy po złożeniu ofert]</w:t>
      </w:r>
    </w:p>
    <w:p w:rsidR="00F003C3" w:rsidRPr="00BA6A5D" w:rsidRDefault="00F003C3" w:rsidP="00ED5765">
      <w:pPr>
        <w:widowControl w:val="0"/>
        <w:numPr>
          <w:ilvl w:val="0"/>
          <w:numId w:val="51"/>
        </w:numPr>
        <w:tabs>
          <w:tab w:val="left" w:pos="353"/>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Nie podlegają</w:t>
      </w:r>
      <w:r w:rsidR="008A084A" w:rsidRPr="00BA6A5D">
        <w:rPr>
          <w:rFonts w:ascii="Tahoma" w:hAnsi="Tahoma" w:cs="Tahoma"/>
          <w:color w:val="000000" w:themeColor="text1"/>
          <w:lang w:eastAsia="pl-PL"/>
        </w:rPr>
        <w:t>/Podlegają</w:t>
      </w:r>
      <w:r w:rsidR="00EC522B" w:rsidRPr="00BA6A5D">
        <w:rPr>
          <w:rFonts w:ascii="Tahoma" w:hAnsi="Tahoma" w:cs="Tahoma"/>
          <w:color w:val="000000" w:themeColor="text1"/>
          <w:lang w:eastAsia="pl-PL"/>
        </w:rPr>
        <w:t>*</w:t>
      </w:r>
      <w:r w:rsidRPr="00BA6A5D">
        <w:rPr>
          <w:rFonts w:ascii="Tahoma" w:hAnsi="Tahoma" w:cs="Tahoma"/>
          <w:color w:val="000000" w:themeColor="text1"/>
          <w:lang w:eastAsia="pl-PL"/>
        </w:rPr>
        <w:t xml:space="preserve"> uprawnieniom z tytułu gwarancji wady i usterki powstałe wskutek:</w:t>
      </w:r>
    </w:p>
    <w:p w:rsidR="00F003C3" w:rsidRPr="008A084A" w:rsidRDefault="00F003C3" w:rsidP="00ED5765">
      <w:pPr>
        <w:widowControl w:val="0"/>
        <w:numPr>
          <w:ilvl w:val="0"/>
          <w:numId w:val="50"/>
        </w:numPr>
        <w:suppressAutoHyphens w:val="0"/>
        <w:ind w:left="720" w:right="20"/>
        <w:jc w:val="both"/>
        <w:rPr>
          <w:rFonts w:ascii="Tahoma" w:hAnsi="Tahoma" w:cs="Tahoma"/>
          <w:lang w:eastAsia="pl-PL"/>
        </w:rPr>
      </w:pPr>
      <w:r w:rsidRPr="008A084A">
        <w:rPr>
          <w:rFonts w:ascii="Tahoma" w:hAnsi="Tahoma" w:cs="Tahoma"/>
          <w:lang w:eastAsia="pl-PL"/>
        </w:rPr>
        <w:t>działania siły wyższej albo wyłącznie z winy użytkownika lub osoby trzeciej, za którą wykonawca nie ponosi odpowiedzialności,</w:t>
      </w:r>
    </w:p>
    <w:p w:rsidR="00F003C3" w:rsidRPr="008A084A" w:rsidRDefault="00F003C3" w:rsidP="00ED5765">
      <w:pPr>
        <w:widowControl w:val="0"/>
        <w:numPr>
          <w:ilvl w:val="0"/>
          <w:numId w:val="50"/>
        </w:numPr>
        <w:suppressAutoHyphens w:val="0"/>
        <w:ind w:left="720"/>
        <w:jc w:val="both"/>
        <w:rPr>
          <w:rFonts w:ascii="Tahoma" w:hAnsi="Tahoma" w:cs="Tahoma"/>
          <w:lang w:eastAsia="pl-PL"/>
        </w:rPr>
      </w:pPr>
      <w:r w:rsidRPr="008A084A">
        <w:rPr>
          <w:rFonts w:ascii="Tahoma" w:hAnsi="Tahoma" w:cs="Tahoma"/>
          <w:lang w:eastAsia="pl-PL"/>
        </w:rPr>
        <w:t>normalnego zużycia wybudowanych obiektów lub jego części,</w:t>
      </w:r>
    </w:p>
    <w:p w:rsidR="00F003C3" w:rsidRPr="008A084A" w:rsidRDefault="00F003C3" w:rsidP="00ED5765">
      <w:pPr>
        <w:widowControl w:val="0"/>
        <w:numPr>
          <w:ilvl w:val="0"/>
          <w:numId w:val="50"/>
        </w:numPr>
        <w:suppressAutoHyphens w:val="0"/>
        <w:ind w:left="720" w:right="20"/>
        <w:jc w:val="both"/>
        <w:rPr>
          <w:rFonts w:ascii="Tahoma" w:hAnsi="Tahoma" w:cs="Tahoma"/>
          <w:lang w:eastAsia="pl-PL"/>
        </w:rPr>
      </w:pPr>
      <w:r w:rsidRPr="008A084A">
        <w:rPr>
          <w:rFonts w:ascii="Tahoma" w:hAnsi="Tahoma" w:cs="Tahoma"/>
          <w:lang w:eastAsia="pl-PL"/>
        </w:rPr>
        <w:t>winy użytkownika, w tym uszkodzeń mechanicznych oraz eksploatacji i konserwacji obiektu oraz urządzeń w sposób niezgodny z zasadami eksploatacji.</w:t>
      </w:r>
    </w:p>
    <w:p w:rsidR="00F003C3" w:rsidRPr="00B91405" w:rsidRDefault="00233295" w:rsidP="00ED5765">
      <w:pPr>
        <w:widowControl w:val="0"/>
        <w:numPr>
          <w:ilvl w:val="0"/>
          <w:numId w:val="51"/>
        </w:numPr>
        <w:tabs>
          <w:tab w:val="left" w:pos="353"/>
        </w:tabs>
        <w:suppressAutoHyphens w:val="0"/>
        <w:ind w:left="360"/>
        <w:jc w:val="both"/>
        <w:rPr>
          <w:rFonts w:ascii="Tahoma" w:hAnsi="Tahoma" w:cs="Tahoma"/>
          <w:lang w:eastAsia="pl-PL"/>
        </w:rPr>
      </w:pPr>
      <w:r w:rsidRPr="007561C0">
        <w:rPr>
          <w:rFonts w:ascii="Tahoma" w:hAnsi="Tahoma" w:cs="Tahoma"/>
          <w:color w:val="FF0000"/>
        </w:rPr>
        <w:t>Wykonawca zobowiązuje się do usunięcia zgłoszonych pisemnie przez użytkownika wad i usterek w terminie ………. [</w:t>
      </w:r>
      <w:r w:rsidRPr="007561C0">
        <w:rPr>
          <w:rFonts w:ascii="Tahoma" w:hAnsi="Tahoma" w:cs="Tahoma"/>
          <w:i/>
          <w:color w:val="FF0000"/>
        </w:rPr>
        <w:t>wartość zostanie wpisana po złożeniu ofert</w:t>
      </w:r>
      <w:r w:rsidRPr="007561C0">
        <w:rPr>
          <w:rFonts w:ascii="Tahoma" w:hAnsi="Tahoma" w:cs="Tahoma"/>
          <w:color w:val="FF0000"/>
        </w:rPr>
        <w:t xml:space="preserve">], a wad szczególnie uciążliwych, w tym awarii urządzeń i instalacji w ciągu 48 godzin. Termin usunięcia zgłoszonych wad i usterek może ulec wydłużeniu jedynie z przyczyn technologicznych o obiektywnym charakterze. W </w:t>
      </w:r>
      <w:r>
        <w:rPr>
          <w:rFonts w:ascii="Tahoma" w:hAnsi="Tahoma" w:cs="Tahoma"/>
          <w:color w:val="FF0000"/>
        </w:rPr>
        <w:t>takim przypadku strony sporządzą</w:t>
      </w:r>
      <w:r w:rsidRPr="007561C0">
        <w:rPr>
          <w:rFonts w:ascii="Tahoma" w:hAnsi="Tahoma" w:cs="Tahoma"/>
          <w:color w:val="FF0000"/>
        </w:rPr>
        <w:t xml:space="preserve">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00F003C3" w:rsidRPr="00B91405">
        <w:rPr>
          <w:rFonts w:ascii="Tahoma" w:hAnsi="Tahoma" w:cs="Tahoma"/>
          <w:lang w:eastAsia="pl-PL"/>
        </w:rPr>
        <w:t>.</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 przypadku odmowy usunięcia wad lub usterek ze strony Wykonawcy lub nie wywiązywaniu się </w:t>
      </w:r>
      <w:r w:rsidRPr="00B91405">
        <w:rPr>
          <w:rFonts w:ascii="Tahoma" w:hAnsi="Tahoma" w:cs="Tahoma"/>
          <w:lang w:eastAsia="pl-PL"/>
        </w:rPr>
        <w:br/>
        <w:t>z terminów, o których mowa w ust. 6, Zamawiający zleci usunięcie tych wad lub usterek innemu podmiotowi, obciążając kosztami Wykonawcę lub potrącając te koszty z kwoty zabezpieczenia należytego wykonania umowy.</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Stwierdzenie usunięcia wad powinno nastąpić nie później niż w ciągu 3 dni od daty zawiadomienia Zamawiającego przez Wykonawcę o dokonaniu naprawy.</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Jeżeli wada lub usterka fizyczna elementu o dłuższym okresie gwarancji spowodowała uszkodzenie </w:t>
      </w:r>
      <w:r w:rsidRPr="00B91405">
        <w:rPr>
          <w:rFonts w:ascii="Tahoma" w:hAnsi="Tahoma" w:cs="Tahoma"/>
          <w:lang w:eastAsia="pl-PL"/>
        </w:rPr>
        <w:lastRenderedPageBreak/>
        <w:t>elementu, dla którego okres gwarancji już upłynął, Wykonawca zobowiązuje się do nieodpłatnego usunięcia wad lub usterek w obu elementach.</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sidR="00D403AC">
        <w:rPr>
          <w:rFonts w:ascii="Tahoma" w:hAnsi="Tahoma" w:cs="Tahoma"/>
          <w:lang w:eastAsia="pl-PL"/>
        </w:rPr>
        <w:t>ub usterek a datą ich usunięcia w</w:t>
      </w:r>
      <w:r w:rsidR="00EC522B">
        <w:rPr>
          <w:rFonts w:ascii="Tahoma" w:hAnsi="Tahoma" w:cs="Tahoma"/>
          <w:lang w:eastAsia="pl-PL"/>
        </w:rPr>
        <w:t>skazaną</w:t>
      </w:r>
      <w:r w:rsidR="00F0329E">
        <w:rPr>
          <w:rFonts w:ascii="Tahoma" w:hAnsi="Tahoma" w:cs="Tahoma"/>
          <w:lang w:eastAsia="pl-PL"/>
        </w:rPr>
        <w:t xml:space="preserve"> w protokole odbioru usunięcia wady lub uster</w:t>
      </w:r>
      <w:r w:rsidR="00EC522B">
        <w:rPr>
          <w:rFonts w:ascii="Tahoma" w:hAnsi="Tahoma" w:cs="Tahoma"/>
          <w:lang w:eastAsia="pl-PL"/>
        </w:rPr>
        <w:t>e</w:t>
      </w:r>
      <w:r w:rsidR="00316CB6">
        <w:rPr>
          <w:rFonts w:ascii="Tahoma" w:hAnsi="Tahoma" w:cs="Tahoma"/>
          <w:lang w:eastAsia="pl-PL"/>
        </w:rPr>
        <w:t xml:space="preserve">k. </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Odbiór poprzedzający zakończenie okresu gwarancji i rękojmi odbędzie się na wniosek Zamawiającego i zostanie przesłany do Wykonawcy na 30 dni przed upływem okresu gwarancji lub rękojmi.</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sidR="009E3C2A">
        <w:rPr>
          <w:rFonts w:ascii="Tahoma" w:eastAsia="Calibri" w:hAnsi="Tahoma" w:cs="Tahoma"/>
          <w:lang w:eastAsia="pl-PL"/>
        </w:rPr>
        <w:t>, odbiory częściowe</w:t>
      </w:r>
      <w:r w:rsidRPr="00B91405">
        <w:rPr>
          <w:rFonts w:ascii="Tahoma" w:eastAsia="Calibri" w:hAnsi="Tahoma" w:cs="Tahoma"/>
          <w:lang w:eastAsia="pl-PL"/>
        </w:rPr>
        <w:t xml:space="preserve"> oraz odbiór końcowy przeprowadzany będzie komisyjnie przy udziale przedstawicieli Zamawiającego i Wykonawcy.</w:t>
      </w:r>
    </w:p>
    <w:p w:rsidR="000573AD" w:rsidRPr="001D5167" w:rsidRDefault="000573AD" w:rsidP="00ED5765">
      <w:pPr>
        <w:numPr>
          <w:ilvl w:val="0"/>
          <w:numId w:val="44"/>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Odbiory robót częściowych będą odbywały się </w:t>
      </w:r>
      <w:r w:rsidR="00C215D8" w:rsidRPr="001D5167">
        <w:rPr>
          <w:rFonts w:ascii="Tahoma" w:eastAsia="Calibri" w:hAnsi="Tahoma" w:cs="Tahoma"/>
          <w:color w:val="000000" w:themeColor="text1"/>
          <w:lang w:eastAsia="pl-PL"/>
        </w:rPr>
        <w:t>zgodnie z</w:t>
      </w:r>
      <w:r w:rsidRPr="001D5167">
        <w:rPr>
          <w:rFonts w:ascii="Tahoma" w:eastAsia="Calibri" w:hAnsi="Tahoma" w:cs="Tahoma"/>
          <w:color w:val="000000" w:themeColor="text1"/>
          <w:lang w:eastAsia="pl-PL"/>
        </w:rPr>
        <w:t xml:space="preserve">  </w:t>
      </w:r>
      <w:r w:rsidRPr="001D5167">
        <w:rPr>
          <w:rFonts w:ascii="Tahoma" w:hAnsi="Tahoma" w:cs="Tahoma"/>
          <w:color w:val="000000" w:themeColor="text1"/>
        </w:rPr>
        <w:t>harmonogram</w:t>
      </w:r>
      <w:r w:rsidR="00C215D8" w:rsidRPr="001D5167">
        <w:rPr>
          <w:rFonts w:ascii="Tahoma" w:hAnsi="Tahoma" w:cs="Tahoma"/>
          <w:color w:val="000000" w:themeColor="text1"/>
        </w:rPr>
        <w:t>em</w:t>
      </w:r>
      <w:r w:rsidRPr="001D5167">
        <w:rPr>
          <w:rFonts w:ascii="Tahoma" w:hAnsi="Tahoma" w:cs="Tahoma"/>
          <w:color w:val="000000" w:themeColor="text1"/>
        </w:rPr>
        <w:t xml:space="preserve"> rzeczowo-finansow</w:t>
      </w:r>
      <w:r w:rsidR="00C215D8" w:rsidRPr="001D5167">
        <w:rPr>
          <w:rFonts w:ascii="Tahoma" w:hAnsi="Tahoma" w:cs="Tahoma"/>
          <w:color w:val="000000" w:themeColor="text1"/>
        </w:rPr>
        <w:t>ym</w:t>
      </w:r>
      <w:r w:rsidRPr="001D5167">
        <w:rPr>
          <w:rFonts w:ascii="Tahoma" w:hAnsi="Tahoma" w:cs="Tahoma"/>
          <w:color w:val="000000" w:themeColor="text1"/>
        </w:rPr>
        <w:t xml:space="preserve"> robót.</w:t>
      </w:r>
      <w:r w:rsidR="001D5167" w:rsidRPr="001D5167">
        <w:rPr>
          <w:rFonts w:ascii="Tahoma" w:hAnsi="Tahoma" w:cs="Tahoma"/>
          <w:color w:val="000000" w:themeColor="text1"/>
        </w:rPr>
        <w:t xml:space="preserve"> </w:t>
      </w:r>
      <w:r w:rsidR="000A331F" w:rsidRPr="001D5167">
        <w:rPr>
          <w:rFonts w:ascii="Tahoma" w:eastAsia="Calibri" w:hAnsi="Tahoma" w:cs="Tahoma"/>
          <w:color w:val="000000" w:themeColor="text1"/>
          <w:lang w:eastAsia="pl-PL"/>
        </w:rPr>
        <w:t xml:space="preserve">Odbiorowi częściowemu podlegają poszczególne etapy robót budowlanych wynikające z ww. harmonogramu. </w:t>
      </w:r>
    </w:p>
    <w:p w:rsidR="000A331F" w:rsidRPr="001D5167" w:rsidRDefault="000A331F" w:rsidP="00ED5765">
      <w:pPr>
        <w:numPr>
          <w:ilvl w:val="0"/>
          <w:numId w:val="44"/>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Przy zgłaszaniu robót do odbioru częściowego Wykonawca obowiązany jest przedłożyć Zamawiającemu:</w:t>
      </w:r>
    </w:p>
    <w:p w:rsidR="000A331F" w:rsidRPr="001D5167" w:rsidRDefault="000A331F" w:rsidP="00ED5765">
      <w:pPr>
        <w:pStyle w:val="Akapitzlist"/>
        <w:numPr>
          <w:ilvl w:val="0"/>
          <w:numId w:val="72"/>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oświadczenie kierownika budowy, że wszystkie zgłoszone roboty zostały wykonane </w:t>
      </w:r>
      <w:r w:rsidR="0018651B">
        <w:rPr>
          <w:rFonts w:ascii="Tahoma" w:eastAsia="Calibri" w:hAnsi="Tahoma" w:cs="Tahoma"/>
          <w:color w:val="000000" w:themeColor="text1"/>
          <w:lang w:eastAsia="pl-PL"/>
        </w:rPr>
        <w:br/>
      </w:r>
      <w:r w:rsidRPr="001D5167">
        <w:rPr>
          <w:rFonts w:ascii="Tahoma" w:eastAsia="Calibri" w:hAnsi="Tahoma" w:cs="Tahoma"/>
          <w:color w:val="000000" w:themeColor="text1"/>
          <w:lang w:eastAsia="pl-PL"/>
        </w:rPr>
        <w:t>z zachowaniem wymaganej jakości,</w:t>
      </w:r>
    </w:p>
    <w:p w:rsidR="000A331F" w:rsidRPr="001D5167" w:rsidRDefault="000A331F" w:rsidP="00ED5765">
      <w:pPr>
        <w:pStyle w:val="Akapitzlist"/>
        <w:numPr>
          <w:ilvl w:val="0"/>
          <w:numId w:val="72"/>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protokoły odbiorów technicznych wykonanych robót oraz wykonanych lub zainstalowanych urządzeń technicznych,</w:t>
      </w:r>
    </w:p>
    <w:p w:rsidR="000A331F" w:rsidRPr="001D5167" w:rsidRDefault="009530F4" w:rsidP="00ED5765">
      <w:pPr>
        <w:pStyle w:val="Akapitzlist"/>
        <w:numPr>
          <w:ilvl w:val="0"/>
          <w:numId w:val="72"/>
        </w:numPr>
        <w:suppressAutoHyphens w:val="0"/>
        <w:ind w:left="709" w:hanging="283"/>
        <w:jc w:val="both"/>
        <w:rPr>
          <w:rFonts w:ascii="Tahoma" w:eastAsia="Calibri" w:hAnsi="Tahoma" w:cs="Tahoma"/>
          <w:color w:val="000000" w:themeColor="text1"/>
          <w:lang w:eastAsia="pl-PL"/>
        </w:rPr>
      </w:pPr>
      <w:r>
        <w:rPr>
          <w:rFonts w:ascii="Tahoma" w:eastAsia="Calibri" w:hAnsi="Tahoma" w:cs="Tahoma"/>
          <w:color w:val="000000" w:themeColor="text1"/>
          <w:lang w:eastAsia="pl-PL"/>
        </w:rPr>
        <w:t>zestawienie wartości wykonanych robót pomniejszone o zsumowane kwoty poprzednio zafakturowane</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potwierdzone prze</w:t>
      </w:r>
      <w:r w:rsidR="00221696">
        <w:rPr>
          <w:rFonts w:ascii="Tahoma" w:eastAsia="Calibri" w:hAnsi="Tahoma" w:cs="Tahoma"/>
          <w:color w:val="000000" w:themeColor="text1"/>
          <w:lang w:eastAsia="pl-PL"/>
        </w:rPr>
        <w:t>z</w:t>
      </w:r>
      <w:r>
        <w:rPr>
          <w:rFonts w:ascii="Tahoma" w:eastAsia="Calibri" w:hAnsi="Tahoma" w:cs="Tahoma"/>
          <w:color w:val="000000" w:themeColor="text1"/>
          <w:lang w:eastAsia="pl-PL"/>
        </w:rPr>
        <w:t xml:space="preserve"> </w:t>
      </w:r>
      <w:r w:rsidR="00221696">
        <w:rPr>
          <w:rFonts w:ascii="Tahoma" w:eastAsia="Calibri" w:hAnsi="Tahoma" w:cs="Tahoma"/>
          <w:color w:val="000000" w:themeColor="text1"/>
          <w:lang w:eastAsia="pl-PL"/>
        </w:rPr>
        <w:t>I</w:t>
      </w:r>
      <w:r>
        <w:rPr>
          <w:rFonts w:ascii="Tahoma" w:eastAsia="Calibri" w:hAnsi="Tahoma" w:cs="Tahoma"/>
          <w:color w:val="000000" w:themeColor="text1"/>
          <w:lang w:eastAsia="pl-PL"/>
        </w:rPr>
        <w:t>nspektora nadzoru inwestorskiego</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zgodne z </w:t>
      </w:r>
      <w:r w:rsidR="000A331F" w:rsidRPr="001D5167">
        <w:rPr>
          <w:rFonts w:ascii="Tahoma" w:eastAsia="Calibri" w:hAnsi="Tahoma" w:cs="Tahoma"/>
          <w:color w:val="000000" w:themeColor="text1"/>
          <w:lang w:eastAsia="pl-PL"/>
        </w:rPr>
        <w:t>kosztorys</w:t>
      </w:r>
      <w:r>
        <w:rPr>
          <w:rFonts w:ascii="Tahoma" w:eastAsia="Calibri" w:hAnsi="Tahoma" w:cs="Tahoma"/>
          <w:color w:val="000000" w:themeColor="text1"/>
          <w:lang w:eastAsia="pl-PL"/>
        </w:rPr>
        <w:t>em</w:t>
      </w:r>
      <w:r w:rsidR="000A331F" w:rsidRPr="001D5167">
        <w:rPr>
          <w:rFonts w:ascii="Tahoma" w:eastAsia="Calibri" w:hAnsi="Tahoma" w:cs="Tahoma"/>
          <w:color w:val="000000" w:themeColor="text1"/>
          <w:lang w:eastAsia="pl-PL"/>
        </w:rPr>
        <w:t xml:space="preserve"> </w:t>
      </w:r>
      <w:r w:rsidR="00316CB6">
        <w:rPr>
          <w:rFonts w:ascii="Tahoma" w:eastAsia="Calibri" w:hAnsi="Tahoma" w:cs="Tahoma"/>
          <w:color w:val="000000" w:themeColor="text1"/>
          <w:lang w:eastAsia="pl-PL"/>
        </w:rPr>
        <w:t>szczegółowym Wykonawcy</w:t>
      </w:r>
      <w:r w:rsidR="0018651B">
        <w:rPr>
          <w:rFonts w:ascii="Tahoma" w:eastAsia="Calibri" w:hAnsi="Tahoma" w:cs="Tahoma"/>
          <w:color w:val="000000" w:themeColor="text1"/>
          <w:lang w:eastAsia="pl-PL"/>
        </w:rPr>
        <w:t xml:space="preserve"> celem rozliczenia wykonanych robót zgodnie z § 10 ust. 4 umowy.</w:t>
      </w:r>
    </w:p>
    <w:p w:rsidR="00615EAD" w:rsidRPr="001D5167" w:rsidRDefault="00615EAD" w:rsidP="00ED5765">
      <w:pPr>
        <w:numPr>
          <w:ilvl w:val="0"/>
          <w:numId w:val="44"/>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Wykonawca będzie zgłaszał roboty do odbiorów częściowych zgodnie z harmonogramem rzeczowo – finansowym. Każde kolejne zgłoszenie robót do odbioru częściowego będzie dotyczyło robót składających się na etap wykonany w całości. Roboty, które zgodnie z harmonogramem składające się na dany etap nie wykonan</w:t>
      </w:r>
      <w:r w:rsidR="00316CB6">
        <w:rPr>
          <w:rFonts w:ascii="Tahoma" w:eastAsia="Calibri" w:hAnsi="Tahoma" w:cs="Tahoma"/>
          <w:color w:val="000000" w:themeColor="text1"/>
          <w:lang w:eastAsia="pl-PL"/>
        </w:rPr>
        <w:t>e</w:t>
      </w:r>
      <w:r w:rsidRPr="001D5167">
        <w:rPr>
          <w:rFonts w:ascii="Tahoma" w:eastAsia="Calibri" w:hAnsi="Tahoma" w:cs="Tahoma"/>
          <w:color w:val="000000" w:themeColor="text1"/>
          <w:lang w:eastAsia="pl-PL"/>
        </w:rPr>
        <w:t xml:space="preserve"> w całości nie mogą być zgłaszane do odbioru </w:t>
      </w:r>
      <w:r w:rsidR="001D5167" w:rsidRPr="001D5167">
        <w:rPr>
          <w:rFonts w:ascii="Tahoma" w:eastAsia="Calibri" w:hAnsi="Tahoma" w:cs="Tahoma"/>
          <w:color w:val="000000" w:themeColor="text1"/>
          <w:lang w:eastAsia="pl-PL"/>
        </w:rPr>
        <w:t>i</w:t>
      </w:r>
      <w:r w:rsidRPr="001D5167">
        <w:rPr>
          <w:rFonts w:ascii="Tahoma" w:eastAsia="Calibri" w:hAnsi="Tahoma" w:cs="Tahoma"/>
          <w:color w:val="000000" w:themeColor="text1"/>
          <w:lang w:eastAsia="pl-PL"/>
        </w:rPr>
        <w:t xml:space="preserve"> odbiorowi nie podlegają.  </w:t>
      </w:r>
    </w:p>
    <w:p w:rsidR="009E3C2A" w:rsidRDefault="009E3C2A" w:rsidP="00ED5765">
      <w:pPr>
        <w:numPr>
          <w:ilvl w:val="0"/>
          <w:numId w:val="44"/>
        </w:numPr>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częściowych robót jest dokonywany w celu prowadzenia częściowych rozliczeń za wykonane roboty.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zobowiązany informować Zamawiającego wpisem do dziennika budowy na trzy dni przed terminem, kiedy roboty zanikające lub ulegające zakryciu będą gotowe do odbioru, a Zamawiający powinien w tym terminie stawić się w celu odbioru tych robót.</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Odbioru końcowego dokonuje się po całkowitym zakończeniu wszystkich robót  składających się na przedmiot umowy.</w:t>
      </w:r>
    </w:p>
    <w:p w:rsidR="00F003C3" w:rsidRPr="00B91405" w:rsidRDefault="00F003C3" w:rsidP="00ED5765">
      <w:pPr>
        <w:numPr>
          <w:ilvl w:val="0"/>
          <w:numId w:val="44"/>
        </w:numPr>
        <w:suppressAutoHyphens w:val="0"/>
        <w:ind w:left="360"/>
        <w:rPr>
          <w:rFonts w:ascii="Tahoma" w:eastAsia="Calibri" w:hAnsi="Tahoma" w:cs="Tahoma"/>
          <w:lang w:eastAsia="pl-PL"/>
        </w:rPr>
      </w:pPr>
      <w:r w:rsidRPr="00B91405">
        <w:rPr>
          <w:rFonts w:ascii="Tahoma" w:eastAsia="Calibri" w:hAnsi="Tahoma" w:cs="Tahoma"/>
          <w:lang w:eastAsia="pl-PL"/>
        </w:rPr>
        <w:t xml:space="preserve">W chwili odbioru </w:t>
      </w:r>
      <w:r w:rsidR="00E848C0">
        <w:rPr>
          <w:rFonts w:ascii="Tahoma" w:eastAsia="Calibri" w:hAnsi="Tahoma" w:cs="Tahoma"/>
          <w:lang w:eastAsia="pl-PL"/>
        </w:rPr>
        <w:t xml:space="preserve">końcowego </w:t>
      </w:r>
      <w:r w:rsidRPr="00B91405">
        <w:rPr>
          <w:rFonts w:ascii="Tahoma" w:eastAsia="Calibri" w:hAnsi="Tahoma" w:cs="Tahoma"/>
          <w:lang w:eastAsia="pl-PL"/>
        </w:rPr>
        <w:t>Wykonawca doręcza Zamawiającemu:</w:t>
      </w:r>
    </w:p>
    <w:p w:rsidR="00F003C3" w:rsidRPr="00B91405" w:rsidRDefault="00F003C3" w:rsidP="00ED5765">
      <w:pPr>
        <w:numPr>
          <w:ilvl w:val="0"/>
          <w:numId w:val="45"/>
        </w:numPr>
        <w:suppressAutoHyphens w:val="0"/>
        <w:rPr>
          <w:rFonts w:ascii="Tahoma" w:eastAsia="Calibri" w:hAnsi="Tahoma" w:cs="Tahoma"/>
          <w:lang w:eastAsia="pl-PL"/>
        </w:rPr>
      </w:pPr>
      <w:r w:rsidRPr="00B91405">
        <w:rPr>
          <w:rFonts w:ascii="Tahoma" w:eastAsia="Calibri" w:hAnsi="Tahoma" w:cs="Tahoma"/>
          <w:lang w:eastAsia="pl-PL"/>
        </w:rPr>
        <w:t>dziennik budowy z właściwymi wpisami;</w:t>
      </w:r>
    </w:p>
    <w:p w:rsidR="00F003C3" w:rsidRPr="00B91405" w:rsidRDefault="00E848C0"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oświadczenie kierownika budowy</w:t>
      </w:r>
      <w:r w:rsidR="00F003C3" w:rsidRPr="00B91405">
        <w:rPr>
          <w:rFonts w:ascii="Tahoma" w:eastAsia="Calibri" w:hAnsi="Tahoma" w:cs="Tahoma"/>
          <w:lang w:eastAsia="pl-PL"/>
        </w:rPr>
        <w:t xml:space="preserve"> zgodne z art. 57 ustawy z dnia 7 lipca 1994 r. prawo budowlane o  zgodności wykonania obiektu budowlanego z projektem budowlanym oraz przepisami a także  oświadczenie o doprowadzeniu do należytego stanu i porządku terenu budowy, </w:t>
      </w:r>
    </w:p>
    <w:p w:rsidR="00F003C3" w:rsidRPr="00B91405"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lastRenderedPageBreak/>
        <w:t>zaświadczenia o jakości materiałów i wyrobów dostarczonych na budowę, atesty, gwarancje udzielone przez producentów dostarczonych materiałów, certyfikaty na znak bezpieczeństwa i aprobaty techniczne;</w:t>
      </w:r>
    </w:p>
    <w:p w:rsidR="00F003C3"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t>protokoły odbioru poszczególnych etapów robót zanikających;</w:t>
      </w:r>
    </w:p>
    <w:p w:rsidR="00000711"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protokoły badań i sprawdzeń wszystkich wykonanych instalacji, przyłączeń i wbudowanych urządzeń,</w:t>
      </w:r>
    </w:p>
    <w:p w:rsidR="00000711"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geodezyjny pomiar powykonawczy,</w:t>
      </w:r>
    </w:p>
    <w:p w:rsidR="00000711"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powykonawczą dokumentację budowlan</w:t>
      </w:r>
      <w:r w:rsidR="000D7348">
        <w:rPr>
          <w:rFonts w:ascii="Tahoma" w:eastAsia="Calibri" w:hAnsi="Tahoma" w:cs="Tahoma"/>
          <w:lang w:eastAsia="pl-PL"/>
        </w:rPr>
        <w:t>ą</w:t>
      </w:r>
      <w:r>
        <w:rPr>
          <w:rFonts w:ascii="Tahoma" w:eastAsia="Calibri" w:hAnsi="Tahoma" w:cs="Tahoma"/>
          <w:lang w:eastAsia="pl-PL"/>
        </w:rPr>
        <w:t xml:space="preserve"> wszystkich branż w przypadku wystąpienia w trakcie realizacji robót zmian nieistotnych w odniesieniu do pierwotnej dokumentacji projektowej,</w:t>
      </w:r>
    </w:p>
    <w:p w:rsidR="00000711" w:rsidRPr="00B91405"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dokumenty poświadczające brak sprzeciwu</w:t>
      </w:r>
      <w:r w:rsidR="00221696">
        <w:rPr>
          <w:rFonts w:ascii="Tahoma" w:eastAsia="Calibri" w:hAnsi="Tahoma" w:cs="Tahoma"/>
          <w:lang w:eastAsia="pl-PL"/>
        </w:rPr>
        <w:t xml:space="preserve"> wobec</w:t>
      </w:r>
      <w:r>
        <w:rPr>
          <w:rFonts w:ascii="Tahoma" w:eastAsia="Calibri" w:hAnsi="Tahoma" w:cs="Tahoma"/>
          <w:lang w:eastAsia="pl-PL"/>
        </w:rPr>
        <w:t xml:space="preserve"> zamiaru przystąpieni</w:t>
      </w:r>
      <w:r w:rsidR="00221696">
        <w:rPr>
          <w:rFonts w:ascii="Tahoma" w:eastAsia="Calibri" w:hAnsi="Tahoma" w:cs="Tahoma"/>
          <w:lang w:eastAsia="pl-PL"/>
        </w:rPr>
        <w:t>a</w:t>
      </w:r>
      <w:r>
        <w:rPr>
          <w:rFonts w:ascii="Tahoma" w:eastAsia="Calibri" w:hAnsi="Tahoma" w:cs="Tahoma"/>
          <w:lang w:eastAsia="pl-PL"/>
        </w:rPr>
        <w:t xml:space="preserve"> do użytkowania obiektu ze strony Powiatowej Straży Pożarnej oraz Powiatowego Inspektora Sanitarnego. </w:t>
      </w:r>
    </w:p>
    <w:p w:rsidR="00F003C3" w:rsidRPr="00B91405"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t>dokumenty gwarancyjne;</w:t>
      </w:r>
    </w:p>
    <w:p w:rsidR="00F003C3" w:rsidRPr="00B91405"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t xml:space="preserve">inne dokumenty przewidziane umową. </w:t>
      </w:r>
    </w:p>
    <w:p w:rsidR="00CE2BFC" w:rsidRDefault="00CE2BFC"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Jeżeli w trakcie realizacji robót Zamawiający zażąda badań, które nie były przewidziane niniejszą umową 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r>
        <w:rPr>
          <w:rFonts w:ascii="Tahoma" w:eastAsia="Calibri" w:hAnsi="Tahoma" w:cs="Tahoma"/>
          <w:lang w:eastAsia="pl-PL"/>
        </w:rPr>
        <w:t>.</w:t>
      </w:r>
    </w:p>
    <w:p w:rsidR="00CE2BFC" w:rsidRPr="00B91405" w:rsidRDefault="00CE2BFC" w:rsidP="00ED5765">
      <w:pPr>
        <w:numPr>
          <w:ilvl w:val="0"/>
          <w:numId w:val="44"/>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rsidR="00CE2BFC" w:rsidRPr="00B91405" w:rsidRDefault="00CE2BFC" w:rsidP="00ED5765">
      <w:pPr>
        <w:numPr>
          <w:ilvl w:val="0"/>
          <w:numId w:val="44"/>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w:t>
      </w:r>
      <w:r w:rsidRPr="00B91405">
        <w:rPr>
          <w:rFonts w:ascii="Tahoma" w:eastAsia="Arial Narrow" w:hAnsi="Tahoma" w:cs="Tahoma"/>
          <w:lang w:eastAsia="pl-PL"/>
        </w:rPr>
        <w:br/>
        <w:t>i sprawdzeniach.</w:t>
      </w:r>
    </w:p>
    <w:p w:rsidR="00CE2BFC" w:rsidRPr="00CE2BFC" w:rsidRDefault="00CE2BFC" w:rsidP="00ED5765">
      <w:pPr>
        <w:numPr>
          <w:ilvl w:val="0"/>
          <w:numId w:val="44"/>
        </w:numPr>
        <w:suppressAutoHyphens w:val="0"/>
        <w:ind w:left="360"/>
        <w:jc w:val="both"/>
        <w:rPr>
          <w:rFonts w:ascii="Tahoma" w:eastAsia="Calibri" w:hAnsi="Tahoma" w:cs="Tahoma"/>
          <w:lang w:eastAsia="pl-PL"/>
        </w:rPr>
      </w:pPr>
      <w:r w:rsidRPr="00B91405">
        <w:rPr>
          <w:rFonts w:ascii="Tahoma" w:eastAsia="Arial Narrow" w:hAnsi="Tahoma" w:cs="Tahoma"/>
          <w:lang w:eastAsia="pl-PL"/>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r>
        <w:rPr>
          <w:rFonts w:ascii="Tahoma" w:eastAsia="Arial Narrow" w:hAnsi="Tahoma" w:cs="Tahoma"/>
          <w:lang w:eastAsia="pl-PL"/>
        </w:rPr>
        <w:t>.</w:t>
      </w:r>
    </w:p>
    <w:p w:rsidR="00CE2BFC" w:rsidRPr="00CE2BFC" w:rsidRDefault="00CE2BFC" w:rsidP="00ED5765">
      <w:pPr>
        <w:numPr>
          <w:ilvl w:val="0"/>
          <w:numId w:val="44"/>
        </w:numPr>
        <w:suppressAutoHyphens w:val="0"/>
        <w:ind w:left="360"/>
        <w:jc w:val="both"/>
        <w:rPr>
          <w:rFonts w:ascii="Tahoma" w:eastAsia="Calibri" w:hAnsi="Tahoma" w:cs="Tahoma"/>
          <w:lang w:eastAsia="pl-PL"/>
        </w:rPr>
      </w:pPr>
      <w:r w:rsidRPr="00B91405">
        <w:rPr>
          <w:rFonts w:ascii="Tahoma" w:eastAsia="Arial Narrow" w:hAnsi="Tahoma" w:cs="Tahoma"/>
          <w:lang w:eastAsia="pl-PL"/>
        </w:rPr>
        <w:t>O terminie odbioru Wykonaw</w:t>
      </w:r>
      <w:r w:rsidR="00BD4375">
        <w:rPr>
          <w:rFonts w:ascii="Tahoma" w:eastAsia="Arial Narrow" w:hAnsi="Tahoma" w:cs="Tahoma"/>
          <w:lang w:eastAsia="pl-PL"/>
        </w:rPr>
        <w:t>ca ma obowiązek poinformowania P</w:t>
      </w:r>
      <w:r w:rsidRPr="00B91405">
        <w:rPr>
          <w:rFonts w:ascii="Tahoma" w:eastAsia="Arial Narrow" w:hAnsi="Tahoma" w:cs="Tahoma"/>
          <w:lang w:eastAsia="pl-PL"/>
        </w:rPr>
        <w:t>odwykonawców, przy udziale których wykonał przedmiot Umowy</w:t>
      </w:r>
      <w:r>
        <w:rPr>
          <w:rFonts w:ascii="Tahoma" w:eastAsia="Arial Narrow" w:hAnsi="Tahoma" w:cs="Tahoma"/>
          <w:lang w:eastAsia="pl-PL"/>
        </w:rPr>
        <w:t>.</w:t>
      </w:r>
    </w:p>
    <w:p w:rsidR="00F003C3" w:rsidRPr="003E669F" w:rsidRDefault="003E669F" w:rsidP="00ED5765">
      <w:pPr>
        <w:numPr>
          <w:ilvl w:val="0"/>
          <w:numId w:val="44"/>
        </w:numPr>
        <w:suppressAutoHyphens w:val="0"/>
        <w:ind w:left="360"/>
        <w:jc w:val="both"/>
        <w:rPr>
          <w:rFonts w:ascii="Tahoma" w:eastAsia="Calibri" w:hAnsi="Tahoma" w:cs="Tahoma"/>
          <w:color w:val="FF0000"/>
          <w:lang w:eastAsia="pl-PL"/>
        </w:rPr>
      </w:pPr>
      <w:r w:rsidRPr="003E669F">
        <w:rPr>
          <w:rFonts w:ascii="Tahoma" w:eastAsia="Calibri" w:hAnsi="Tahoma" w:cs="Tahoma"/>
          <w:color w:val="FF0000"/>
          <w:lang w:eastAsia="pl-PL"/>
        </w:rPr>
        <w:t>W przypadku stwierdzenia w momencie odbioru końcowego wad, częściowego niewykonania robót bądź nie przedłożenia dokumentów o których mowa w ust. 11 Zamawiający uzna,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odbioru wszystkie braki, usterki i nieprawidłowości wyznaczając kolejny termin na ich usunięcie. W przypadku niewykonania należycie przedmiotu zamówienia mimo upływu ponownie wyznaczonego terminu Zamawiający odstąpi od umowy z winy Wykonawcy.</w:t>
      </w:r>
      <w:r w:rsidRPr="003E669F">
        <w:rPr>
          <w:rFonts w:ascii="Tahoma" w:hAnsi="Tahoma" w:cs="Tahoma"/>
          <w:b/>
          <w:color w:val="FF0000"/>
        </w:rPr>
        <w:t xml:space="preserve"> </w:t>
      </w:r>
      <w:r w:rsidRPr="003E669F">
        <w:rPr>
          <w:rFonts w:ascii="Tahoma" w:hAnsi="Tahoma" w:cs="Tahoma"/>
          <w:color w:val="FF0000"/>
          <w:spacing w:val="-4"/>
        </w:rPr>
        <w:t>W przypadku odstąpienia przez Zamawiającego od umowy do wynagrodzenia za wykonane roboty będą miały zastosowanie zapisy § 15 ust. 6 umowy</w:t>
      </w:r>
      <w:r w:rsidR="00F003C3" w:rsidRPr="003E669F">
        <w:rPr>
          <w:rFonts w:ascii="Tahoma" w:eastAsia="Calibri" w:hAnsi="Tahoma" w:cs="Tahoma"/>
          <w:color w:val="FF0000"/>
          <w:lang w:eastAsia="pl-PL"/>
        </w:rPr>
        <w:t xml:space="preserve">.   </w:t>
      </w:r>
    </w:p>
    <w:p w:rsidR="00F003C3" w:rsidRPr="00EC522B" w:rsidRDefault="00F003C3" w:rsidP="00ED5765">
      <w:pPr>
        <w:numPr>
          <w:ilvl w:val="0"/>
          <w:numId w:val="44"/>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 xml:space="preserve">Jeżeli w toku czynności odbioru końcowego zadania zostaną stwierdzone wady nie nadające się do </w:t>
      </w:r>
      <w:r w:rsidRPr="00EC522B">
        <w:rPr>
          <w:rFonts w:ascii="Tahoma" w:eastAsia="Calibri" w:hAnsi="Tahoma" w:cs="Tahoma"/>
          <w:color w:val="000000" w:themeColor="text1"/>
          <w:lang w:eastAsia="pl-PL"/>
        </w:rPr>
        <w:t>usunięcia to Zamawiający może:</w:t>
      </w:r>
    </w:p>
    <w:p w:rsidR="00F003C3" w:rsidRPr="00EC522B" w:rsidRDefault="00F003C3" w:rsidP="00ED5765">
      <w:pPr>
        <w:numPr>
          <w:ilvl w:val="1"/>
          <w:numId w:val="44"/>
        </w:numPr>
        <w:tabs>
          <w:tab w:val="clear" w:pos="1440"/>
        </w:tabs>
        <w:suppressAutoHyphens w:val="0"/>
        <w:ind w:left="709" w:hanging="283"/>
        <w:jc w:val="both"/>
        <w:rPr>
          <w:rFonts w:ascii="Tahoma" w:hAnsi="Tahoma" w:cs="Tahoma"/>
          <w:color w:val="000000" w:themeColor="text1"/>
        </w:rPr>
      </w:pPr>
      <w:r w:rsidRPr="00EC522B">
        <w:rPr>
          <w:rFonts w:ascii="Tahoma" w:hAnsi="Tahoma" w:cs="Tahoma"/>
          <w:color w:val="000000" w:themeColor="text1"/>
        </w:rPr>
        <w:t xml:space="preserve">jeżeli wady nie uniemożliwiają użytkowania obiektu zgodnie z jego przeznaczeniem </w:t>
      </w:r>
      <w:r w:rsidR="00B55E25" w:rsidRPr="00EC522B">
        <w:rPr>
          <w:rFonts w:ascii="Tahoma" w:hAnsi="Tahoma" w:cs="Tahoma"/>
          <w:color w:val="000000" w:themeColor="text1"/>
        </w:rPr>
        <w:t>–</w:t>
      </w:r>
      <w:r w:rsidRPr="00EC522B">
        <w:rPr>
          <w:rFonts w:ascii="Tahoma" w:hAnsi="Tahoma" w:cs="Tahoma"/>
          <w:color w:val="000000" w:themeColor="text1"/>
        </w:rPr>
        <w:t xml:space="preserve"> obniżyć</w:t>
      </w:r>
      <w:r w:rsidR="00B55E25" w:rsidRPr="00EC522B">
        <w:rPr>
          <w:rFonts w:ascii="Tahoma" w:hAnsi="Tahoma" w:cs="Tahoma"/>
          <w:color w:val="000000" w:themeColor="text1"/>
        </w:rPr>
        <w:t xml:space="preserve"> </w:t>
      </w:r>
      <w:r w:rsidR="00EC522B">
        <w:rPr>
          <w:rFonts w:ascii="Tahoma" w:hAnsi="Tahoma" w:cs="Tahoma"/>
          <w:color w:val="000000" w:themeColor="text1"/>
        </w:rPr>
        <w:br/>
      </w:r>
      <w:r w:rsidR="00B55E25" w:rsidRPr="00EC522B">
        <w:rPr>
          <w:rFonts w:ascii="Tahoma" w:hAnsi="Tahoma" w:cs="Tahoma"/>
          <w:color w:val="000000" w:themeColor="text1"/>
        </w:rPr>
        <w:t>i potrącić</w:t>
      </w:r>
      <w:r w:rsidRPr="00EC522B">
        <w:rPr>
          <w:rFonts w:ascii="Tahoma" w:hAnsi="Tahoma" w:cs="Tahoma"/>
          <w:color w:val="000000" w:themeColor="text1"/>
        </w:rPr>
        <w:t xml:space="preserve"> wynagrodzenie Wykonawcy odpowiednio do utraconej wartości użytkowej, estetycznej i technicznej,</w:t>
      </w:r>
    </w:p>
    <w:p w:rsidR="00F003C3" w:rsidRPr="00EC522B" w:rsidRDefault="00F003C3" w:rsidP="00ED5765">
      <w:pPr>
        <w:numPr>
          <w:ilvl w:val="1"/>
          <w:numId w:val="44"/>
        </w:numPr>
        <w:tabs>
          <w:tab w:val="clear" w:pos="1440"/>
        </w:tabs>
        <w:suppressAutoHyphens w:val="0"/>
        <w:ind w:left="709" w:hanging="283"/>
        <w:jc w:val="both"/>
        <w:rPr>
          <w:rFonts w:ascii="Tahoma" w:hAnsi="Tahoma" w:cs="Tahoma"/>
          <w:color w:val="000000" w:themeColor="text1"/>
        </w:rPr>
      </w:pPr>
      <w:r w:rsidRPr="00EC522B">
        <w:rPr>
          <w:rFonts w:ascii="Tahoma" w:hAnsi="Tahoma" w:cs="Tahoma"/>
          <w:color w:val="000000" w:themeColor="text1"/>
        </w:rPr>
        <w:t>jeżeli wady uniemożliwiają użytkowanie obiektu zgodnie z jego przeznaczeniem, zażądać wykonania przedmiotu umowy po raz drugi, zachowując prawo do naliczania Wykonawcy zastrzeżonych kar umownych i odszkodowań określonych w § 1</w:t>
      </w:r>
      <w:r w:rsidR="00EC522B" w:rsidRPr="00EC522B">
        <w:rPr>
          <w:rFonts w:ascii="Tahoma" w:hAnsi="Tahoma" w:cs="Tahoma"/>
          <w:color w:val="000000" w:themeColor="text1"/>
        </w:rPr>
        <w:t>3</w:t>
      </w:r>
      <w:r w:rsidRPr="00EC522B">
        <w:rPr>
          <w:rFonts w:ascii="Tahoma" w:hAnsi="Tahoma" w:cs="Tahoma"/>
          <w:color w:val="000000" w:themeColor="text1"/>
        </w:rPr>
        <w:t xml:space="preserve"> niniejszej umowy.</w:t>
      </w:r>
    </w:p>
    <w:p w:rsidR="00F003C3" w:rsidRPr="00B91405" w:rsidRDefault="00F003C3" w:rsidP="00ED5765">
      <w:pPr>
        <w:numPr>
          <w:ilvl w:val="1"/>
          <w:numId w:val="44"/>
        </w:numPr>
        <w:tabs>
          <w:tab w:val="clear" w:pos="1440"/>
        </w:tabs>
        <w:suppressAutoHyphens w:val="0"/>
        <w:ind w:left="709" w:hanging="283"/>
        <w:jc w:val="both"/>
        <w:rPr>
          <w:rFonts w:ascii="Tahoma" w:hAnsi="Tahoma" w:cs="Tahoma"/>
        </w:rPr>
      </w:pPr>
      <w:r w:rsidRPr="00EC522B">
        <w:rPr>
          <w:rFonts w:ascii="Tahoma" w:hAnsi="Tahoma" w:cs="Tahoma"/>
          <w:color w:val="000000" w:themeColor="text1"/>
        </w:rPr>
        <w:t xml:space="preserve">w przypadku niewykonania prac w ustalonym terminie przedmiotu umowy po raz drugi – </w:t>
      </w:r>
      <w:r w:rsidRPr="00B91405">
        <w:rPr>
          <w:rFonts w:ascii="Tahoma" w:hAnsi="Tahoma" w:cs="Tahoma"/>
        </w:rPr>
        <w:t>odst</w:t>
      </w:r>
      <w:r w:rsidR="00221696">
        <w:rPr>
          <w:rFonts w:ascii="Tahoma" w:hAnsi="Tahoma" w:cs="Tahoma"/>
        </w:rPr>
        <w:t>ąpić od umowy z winy Wykonawcy</w:t>
      </w:r>
      <w:r w:rsidRPr="00B91405">
        <w:rPr>
          <w:rFonts w:ascii="Tahoma" w:hAnsi="Tahoma" w:cs="Tahoma"/>
        </w:rPr>
        <w:t>.</w:t>
      </w:r>
    </w:p>
    <w:p w:rsidR="00F003C3" w:rsidRPr="00B91405" w:rsidRDefault="00F003C3" w:rsidP="00ED5765">
      <w:pPr>
        <w:numPr>
          <w:ilvl w:val="0"/>
          <w:numId w:val="4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Komisja sporządza protokół odbioru końcowego robót. Podpisany protokół odbioru końcowego robót jest podstawą do dokonania końcowych rozliczeń Stron.</w:t>
      </w:r>
    </w:p>
    <w:p w:rsidR="00F003C3" w:rsidRPr="00B91405" w:rsidRDefault="0018735A" w:rsidP="00ED5765">
      <w:pPr>
        <w:numPr>
          <w:ilvl w:val="0"/>
          <w:numId w:val="44"/>
        </w:numPr>
        <w:tabs>
          <w:tab w:val="clear" w:pos="720"/>
        </w:tabs>
        <w:suppressAutoHyphens w:val="0"/>
        <w:ind w:left="360"/>
        <w:jc w:val="both"/>
        <w:rPr>
          <w:rFonts w:ascii="Tahoma" w:eastAsia="Arial Narrow" w:hAnsi="Tahoma" w:cs="Tahoma"/>
          <w:lang w:eastAsia="pl-PL"/>
        </w:rPr>
      </w:pPr>
      <w:r w:rsidRPr="007561C0">
        <w:rPr>
          <w:rFonts w:ascii="Tahoma" w:eastAsia="Arial Narrow" w:hAnsi="Tahoma" w:cs="Tahoma"/>
          <w:color w:val="FF0000"/>
        </w:rPr>
        <w:lastRenderedPageBreak/>
        <w:t>Za dzień faktycznego odbioru końcowego uznaje się dzień podpisania przez upoważnionych przedstawicieli Stron umowy protokołu odbioru końcowego robót</w:t>
      </w:r>
      <w:r w:rsidR="00F003C3" w:rsidRPr="00B91405">
        <w:rPr>
          <w:rFonts w:ascii="Tahoma" w:eastAsia="Arial Narrow" w:hAnsi="Tahoma" w:cs="Tahoma"/>
          <w:lang w:eastAsia="pl-PL"/>
        </w:rPr>
        <w:t>.</w:t>
      </w:r>
    </w:p>
    <w:p w:rsidR="00297033" w:rsidRDefault="0029703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wykona następujące roboty budowlane: …………………………………………………</w:t>
      </w:r>
    </w:p>
    <w:p w:rsidR="00F003C3" w:rsidRPr="00B91405" w:rsidRDefault="00BD4375"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Wykonawca powierzy P</w:t>
      </w:r>
      <w:r w:rsidR="00F003C3" w:rsidRPr="00B91405">
        <w:rPr>
          <w:rFonts w:ascii="Tahoma" w:eastAsia="Calibri" w:hAnsi="Tahoma" w:cs="Tahoma"/>
          <w:lang w:eastAsia="pl-PL"/>
        </w:rPr>
        <w:t>odwykonawcom następujący zakres prac: .............................................................</w:t>
      </w:r>
      <w:r w:rsidR="00EC522B">
        <w:rPr>
          <w:rFonts w:ascii="Tahoma" w:eastAsia="Calibri" w:hAnsi="Tahoma" w:cs="Tahoma"/>
          <w:lang w:eastAsia="pl-PL"/>
        </w:rPr>
        <w:t xml:space="preserve"> (nazwa /firma podwykonawcy oraz zakres powierzonych prac)</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sidR="00BD4375">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sidR="00BD4375">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sidR="00BD4375">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F003C3" w:rsidRPr="00F46F1C" w:rsidRDefault="00BD4375" w:rsidP="00F46F1C">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 xml:space="preserve">Umowa </w:t>
      </w:r>
      <w:r w:rsidR="00F46F1C">
        <w:rPr>
          <w:rFonts w:ascii="Tahoma" w:eastAsia="Calibri" w:hAnsi="Tahoma" w:cs="Tahoma"/>
          <w:lang w:eastAsia="pl-PL"/>
        </w:rPr>
        <w:t>pomiędzy  Wykonawcą a</w:t>
      </w:r>
      <w:r w:rsidRPr="00F46F1C">
        <w:rPr>
          <w:rFonts w:ascii="Tahoma" w:eastAsia="Calibri" w:hAnsi="Tahoma" w:cs="Tahoma"/>
          <w:lang w:eastAsia="pl-PL"/>
        </w:rPr>
        <w:t xml:space="preserve"> Podwykonawcą lub dalszym P</w:t>
      </w:r>
      <w:r w:rsidR="00F003C3" w:rsidRPr="00F46F1C">
        <w:rPr>
          <w:rFonts w:ascii="Tahoma" w:eastAsia="Calibri" w:hAnsi="Tahoma" w:cs="Tahoma"/>
          <w:lang w:eastAsia="pl-PL"/>
        </w:rPr>
        <w:t xml:space="preserve">odwykonawcą powinna stanowić </w:t>
      </w:r>
      <w:r w:rsidR="00F46F1C">
        <w:rPr>
          <w:rFonts w:ascii="Tahoma" w:eastAsia="Calibri" w:hAnsi="Tahoma" w:cs="Tahoma"/>
          <w:lang w:eastAsia="pl-PL"/>
        </w:rPr>
        <w:br/>
      </w:r>
      <w:r w:rsidR="00F003C3" w:rsidRPr="00F46F1C">
        <w:rPr>
          <w:rFonts w:ascii="Tahoma" w:eastAsia="Calibri" w:hAnsi="Tahoma" w:cs="Tahoma"/>
          <w:lang w:eastAsia="pl-PL"/>
        </w:rPr>
        <w:t>w szczególności, iż:</w:t>
      </w:r>
    </w:p>
    <w:p w:rsidR="00F003C3" w:rsidRPr="00B91405" w:rsidRDefault="00F003C3" w:rsidP="00ED5765">
      <w:pPr>
        <w:widowControl w:val="0"/>
        <w:numPr>
          <w:ilvl w:val="0"/>
          <w:numId w:val="54"/>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sidR="00BD4375">
        <w:rPr>
          <w:rFonts w:ascii="Tahoma" w:hAnsi="Tahoma" w:cs="Tahoma"/>
          <w:lang w:eastAsia="pl-PL"/>
        </w:rPr>
        <w:t>Wykonawcy, P</w:t>
      </w:r>
      <w:r w:rsidRPr="00B91405">
        <w:rPr>
          <w:rFonts w:ascii="Tahoma" w:hAnsi="Tahoma" w:cs="Tahoma"/>
          <w:lang w:eastAsia="pl-PL"/>
        </w:rPr>
        <w:t>odwy</w:t>
      </w:r>
      <w:r w:rsidR="00BD4375">
        <w:rPr>
          <w:rFonts w:ascii="Tahoma" w:hAnsi="Tahoma" w:cs="Tahoma"/>
          <w:lang w:eastAsia="pl-PL"/>
        </w:rPr>
        <w:t>konawcy, lub dalszemu P</w:t>
      </w:r>
      <w:r w:rsidRPr="00B91405">
        <w:rPr>
          <w:rFonts w:ascii="Tahoma" w:hAnsi="Tahoma" w:cs="Tahoma"/>
          <w:lang w:eastAsia="pl-PL"/>
        </w:rPr>
        <w:t>odwykonawcy faktury lub rachunku potwi</w:t>
      </w:r>
      <w:r w:rsidR="00EC522B">
        <w:rPr>
          <w:rFonts w:ascii="Tahoma" w:hAnsi="Tahoma" w:cs="Tahoma"/>
          <w:lang w:eastAsia="pl-PL"/>
        </w:rPr>
        <w:t>erdzających wykonanie zleconej Podwykonawcy lub dalszemu P</w:t>
      </w:r>
      <w:r w:rsidRPr="00B91405">
        <w:rPr>
          <w:rFonts w:ascii="Tahoma" w:hAnsi="Tahoma" w:cs="Tahoma"/>
          <w:lang w:eastAsia="pl-PL"/>
        </w:rPr>
        <w:t>odwykonawcy dostawy, usługi lub roboty budowlanej,</w:t>
      </w:r>
    </w:p>
    <w:p w:rsidR="00F003C3" w:rsidRPr="00B91405" w:rsidRDefault="00BD4375"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00F003C3" w:rsidRPr="00B91405">
        <w:rPr>
          <w:rFonts w:ascii="Tahoma" w:hAnsi="Tahoma" w:cs="Tahoma"/>
          <w:lang w:eastAsia="pl-PL"/>
        </w:rPr>
        <w:t>mowy o podwykonawstwo jest wyłącznie wykonanie, odpowiednio: robót budowlanych, dostaw lub usług, które ściśle odpowiadają</w:t>
      </w:r>
      <w:r w:rsidR="00EC522B">
        <w:rPr>
          <w:rFonts w:ascii="Tahoma" w:hAnsi="Tahoma" w:cs="Tahoma"/>
          <w:lang w:eastAsia="pl-PL"/>
        </w:rPr>
        <w:t xml:space="preserve"> części zamówienia określonego u</w:t>
      </w:r>
      <w:r w:rsidR="00F003C3" w:rsidRPr="00B91405">
        <w:rPr>
          <w:rFonts w:ascii="Tahoma" w:hAnsi="Tahoma" w:cs="Tahoma"/>
          <w:lang w:eastAsia="pl-PL"/>
        </w:rPr>
        <w:t>mową zawartą pomiędzy Zamawiającym a Wykonawcą,</w:t>
      </w:r>
    </w:p>
    <w:p w:rsidR="00F003C3" w:rsidRPr="00B91405" w:rsidRDefault="00EC522B"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F003C3" w:rsidRPr="00B91405">
        <w:rPr>
          <w:rFonts w:ascii="Tahoma" w:hAnsi="Tahoma" w:cs="Tahoma"/>
          <w:lang w:eastAsia="pl-PL"/>
        </w:rPr>
        <w:t xml:space="preserve">ykonanie przedmiotu </w:t>
      </w:r>
      <w:r w:rsidR="00BD4375">
        <w:rPr>
          <w:rFonts w:ascii="Tahoma" w:hAnsi="Tahoma" w:cs="Tahoma"/>
          <w:lang w:eastAsia="pl-PL"/>
        </w:rPr>
        <w:t>u</w:t>
      </w:r>
      <w:r w:rsidR="00F003C3" w:rsidRPr="00B91405">
        <w:rPr>
          <w:rFonts w:ascii="Tahoma" w:hAnsi="Tahoma" w:cs="Tahoma"/>
          <w:lang w:eastAsia="pl-PL"/>
        </w:rPr>
        <w:t>mowy o podwykonawstwo zostaje określone na co najmniej takim p</w:t>
      </w:r>
      <w:r w:rsidR="00BD4375">
        <w:rPr>
          <w:rFonts w:ascii="Tahoma" w:hAnsi="Tahoma" w:cs="Tahoma"/>
          <w:lang w:eastAsia="pl-PL"/>
        </w:rPr>
        <w:t>oziomie jakości, jaki wynika z u</w:t>
      </w:r>
      <w:r w:rsidR="00F003C3" w:rsidRPr="00B91405">
        <w:rPr>
          <w:rFonts w:ascii="Tahoma" w:hAnsi="Tahoma" w:cs="Tahoma"/>
          <w:lang w:eastAsia="pl-PL"/>
        </w:rPr>
        <w:t xml:space="preserve">mowy zawartej pomiędzy Zamawiającym a Wykonawcą </w:t>
      </w:r>
      <w:r w:rsidR="00F003C3" w:rsidRPr="00B91405">
        <w:rPr>
          <w:rFonts w:ascii="Tahoma" w:hAnsi="Tahoma" w:cs="Tahoma"/>
          <w:lang w:eastAsia="pl-PL"/>
        </w:rPr>
        <w:br/>
        <w:t>i powinno odpowiadać stosownym dla tego wyko</w:t>
      </w:r>
      <w:r w:rsidR="00BD4375">
        <w:rPr>
          <w:rFonts w:ascii="Tahoma" w:hAnsi="Tahoma" w:cs="Tahoma"/>
          <w:lang w:eastAsia="pl-PL"/>
        </w:rPr>
        <w:t xml:space="preserve">nania wymaganiom określonym </w:t>
      </w:r>
      <w:r w:rsidR="00BD4375">
        <w:rPr>
          <w:rFonts w:ascii="Tahoma" w:hAnsi="Tahoma" w:cs="Tahoma"/>
          <w:lang w:eastAsia="pl-PL"/>
        </w:rPr>
        <w:br/>
        <w:t>w d</w:t>
      </w:r>
      <w:r w:rsidR="00F003C3" w:rsidRPr="00B91405">
        <w:rPr>
          <w:rFonts w:ascii="Tahoma" w:hAnsi="Tahoma" w:cs="Tahoma"/>
          <w:lang w:eastAsia="pl-PL"/>
        </w:rPr>
        <w:t xml:space="preserve">okumentacji projektowej, </w:t>
      </w:r>
      <w:proofErr w:type="spellStart"/>
      <w:r w:rsidR="00F003C3" w:rsidRPr="00B91405">
        <w:rPr>
          <w:rFonts w:ascii="Tahoma" w:hAnsi="Tahoma" w:cs="Tahoma"/>
          <w:lang w:eastAsia="pl-PL"/>
        </w:rPr>
        <w:t>STWiORB</w:t>
      </w:r>
      <w:proofErr w:type="spellEnd"/>
      <w:r w:rsidR="00F003C3" w:rsidRPr="00B91405">
        <w:rPr>
          <w:rFonts w:ascii="Tahoma" w:hAnsi="Tahoma" w:cs="Tahoma"/>
          <w:lang w:eastAsia="pl-PL"/>
        </w:rPr>
        <w:t xml:space="preserve">, SIWZ </w:t>
      </w:r>
      <w:r w:rsidR="00BD4375">
        <w:rPr>
          <w:rFonts w:ascii="Tahoma" w:hAnsi="Tahoma" w:cs="Tahoma"/>
          <w:lang w:eastAsia="pl-PL"/>
        </w:rPr>
        <w:t>oraz standardom deklarowanym w o</w:t>
      </w:r>
      <w:r w:rsidR="00F003C3" w:rsidRPr="00B91405">
        <w:rPr>
          <w:rFonts w:ascii="Tahoma" w:hAnsi="Tahoma" w:cs="Tahoma"/>
          <w:lang w:eastAsia="pl-PL"/>
        </w:rPr>
        <w:t>fercie Wykonawcy,</w:t>
      </w:r>
    </w:p>
    <w:p w:rsidR="00F003C3" w:rsidRPr="00B91405" w:rsidRDefault="00BD4375"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00F003C3" w:rsidRPr="00B91405">
        <w:rPr>
          <w:rFonts w:ascii="Tahoma" w:hAnsi="Tahoma" w:cs="Tahoma"/>
          <w:lang w:eastAsia="pl-PL"/>
        </w:rPr>
        <w:t>od</w:t>
      </w:r>
      <w:r>
        <w:rPr>
          <w:rFonts w:ascii="Tahoma" w:hAnsi="Tahoma" w:cs="Tahoma"/>
          <w:lang w:eastAsia="pl-PL"/>
        </w:rPr>
        <w:t>wykonawcy za wady przedmiotu u</w:t>
      </w:r>
      <w:r w:rsidR="00F003C3"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00F003C3" w:rsidRPr="00B91405">
        <w:rPr>
          <w:rFonts w:ascii="Tahoma" w:hAnsi="Tahoma" w:cs="Tahoma"/>
          <w:lang w:eastAsia="pl-PL"/>
        </w:rPr>
        <w:t>mowy Wykonawcy wobec Zamawiającego,</w:t>
      </w:r>
    </w:p>
    <w:p w:rsidR="00F003C3" w:rsidRDefault="00BD4375"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00F003C3"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00F003C3" w:rsidRPr="00B91405">
        <w:rPr>
          <w:rFonts w:ascii="Tahoma" w:hAnsi="Tahoma" w:cs="Tahoma"/>
          <w:lang w:eastAsia="pl-PL"/>
        </w:rPr>
        <w:t xml:space="preserve">mowy </w:t>
      </w:r>
      <w:r w:rsidR="00F003C3" w:rsidRPr="00B91405">
        <w:rPr>
          <w:rFonts w:ascii="Tahoma" w:hAnsi="Tahoma" w:cs="Tahoma"/>
          <w:lang w:eastAsia="pl-PL"/>
        </w:rPr>
        <w:br/>
        <w:t>o podwykonawstwo</w:t>
      </w:r>
      <w:r w:rsidR="009A58AB">
        <w:rPr>
          <w:rFonts w:ascii="Tahoma" w:hAnsi="Tahoma" w:cs="Tahoma"/>
          <w:lang w:eastAsia="pl-PL"/>
        </w:rPr>
        <w:t>,</w:t>
      </w:r>
    </w:p>
    <w:p w:rsidR="009A58AB" w:rsidRPr="00B91405" w:rsidRDefault="00880582"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9A58AB">
        <w:rPr>
          <w:rFonts w:ascii="Tahoma" w:hAnsi="Tahoma" w:cs="Tahoma"/>
          <w:lang w:eastAsia="pl-PL"/>
        </w:rPr>
        <w:t xml:space="preserve">ypłata wynagrodzenia Podwykonawcy, dalszego Podwykonawcy za wykonane przez nich roboty będące przedmiotem zamówienia będzie dokonywana w rozliczeniach częściowych </w:t>
      </w:r>
      <w:r w:rsidR="009A58AB">
        <w:rPr>
          <w:rFonts w:ascii="Tahoma" w:hAnsi="Tahoma" w:cs="Tahoma"/>
          <w:lang w:eastAsia="pl-PL"/>
        </w:rPr>
        <w:br/>
        <w:t>i będzie następowała w okresach analogicznych do zapłaty wynagrodzenia Wykonawcy</w:t>
      </w:r>
      <w:r w:rsidR="00221696">
        <w:rPr>
          <w:rFonts w:ascii="Tahoma" w:hAnsi="Tahoma" w:cs="Tahoma"/>
          <w:lang w:eastAsia="pl-PL"/>
        </w:rPr>
        <w:t>,</w:t>
      </w:r>
      <w:r w:rsidR="009A58AB">
        <w:rPr>
          <w:rFonts w:ascii="Tahoma" w:hAnsi="Tahoma" w:cs="Tahoma"/>
          <w:lang w:eastAsia="pl-PL"/>
        </w:rPr>
        <w:t xml:space="preserve"> </w:t>
      </w:r>
    </w:p>
    <w:p w:rsidR="00F003C3" w:rsidRPr="00B91405" w:rsidRDefault="00F003C3" w:rsidP="00ED5765">
      <w:pPr>
        <w:widowControl w:val="0"/>
        <w:numPr>
          <w:ilvl w:val="0"/>
          <w:numId w:val="54"/>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w przypadku uchylania się przez Wykonawcę od obowiązku zapłaty wymagalnego</w:t>
      </w:r>
      <w:r w:rsidR="00BD4375">
        <w:rPr>
          <w:rFonts w:ascii="Tahoma" w:hAnsi="Tahoma" w:cs="Tahoma"/>
          <w:lang w:eastAsia="pl-PL"/>
        </w:rPr>
        <w:t xml:space="preserve"> wynagrodzenia przysługującego Podwykonawcy lub dalszemu P</w:t>
      </w:r>
      <w:r w:rsidRPr="00B91405">
        <w:rPr>
          <w:rFonts w:ascii="Tahoma" w:hAnsi="Tahoma" w:cs="Tahoma"/>
          <w:lang w:eastAsia="pl-PL"/>
        </w:rPr>
        <w:t>odwykonawcy, którzy zawarli:</w:t>
      </w:r>
    </w:p>
    <w:p w:rsidR="00F003C3" w:rsidRPr="00B91405" w:rsidRDefault="00F003C3" w:rsidP="00ED5765">
      <w:pPr>
        <w:widowControl w:val="0"/>
        <w:numPr>
          <w:ilvl w:val="0"/>
          <w:numId w:val="55"/>
        </w:numPr>
        <w:suppressAutoHyphens w:val="0"/>
        <w:ind w:left="1134" w:hanging="360"/>
        <w:jc w:val="both"/>
        <w:rPr>
          <w:rFonts w:ascii="Tahoma" w:hAnsi="Tahoma" w:cs="Tahoma"/>
          <w:lang w:eastAsia="pl-PL"/>
        </w:rPr>
      </w:pPr>
      <w:r w:rsidRPr="00B91405">
        <w:rPr>
          <w:rFonts w:ascii="Tahoma" w:hAnsi="Tahoma" w:cs="Tahoma"/>
          <w:lang w:eastAsia="pl-PL"/>
        </w:rPr>
        <w:t>zaakceptowane</w:t>
      </w:r>
      <w:r w:rsidR="00BD4375">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F003C3" w:rsidRPr="00B91405" w:rsidRDefault="00BD4375" w:rsidP="00ED5765">
      <w:pPr>
        <w:widowControl w:val="0"/>
        <w:numPr>
          <w:ilvl w:val="0"/>
          <w:numId w:val="55"/>
        </w:numPr>
        <w:suppressAutoHyphens w:val="0"/>
        <w:ind w:left="1134" w:hanging="360"/>
        <w:jc w:val="both"/>
        <w:rPr>
          <w:rFonts w:ascii="Tahoma" w:hAnsi="Tahoma" w:cs="Tahoma"/>
          <w:lang w:eastAsia="pl-PL"/>
        </w:rPr>
      </w:pPr>
      <w:r>
        <w:rPr>
          <w:rFonts w:ascii="Tahoma" w:hAnsi="Tahoma" w:cs="Tahoma"/>
          <w:lang w:eastAsia="pl-PL"/>
        </w:rPr>
        <w:t>przedłożone Zamawiającemu u</w:t>
      </w:r>
      <w:r w:rsidR="00F003C3" w:rsidRPr="00B91405">
        <w:rPr>
          <w:rFonts w:ascii="Tahoma" w:hAnsi="Tahoma" w:cs="Tahoma"/>
          <w:lang w:eastAsia="pl-PL"/>
        </w:rPr>
        <w:t>mowy o podwykonawstwo, których przedmiotem są dostawy lub usługi,</w:t>
      </w:r>
    </w:p>
    <w:p w:rsidR="00F003C3" w:rsidRPr="00B91405" w:rsidRDefault="00F003C3" w:rsidP="00EC522B">
      <w:pPr>
        <w:widowControl w:val="0"/>
        <w:suppressAutoHyphens w:val="0"/>
        <w:ind w:left="851" w:right="20"/>
        <w:jc w:val="both"/>
        <w:rPr>
          <w:rFonts w:ascii="Tahoma" w:hAnsi="Tahoma" w:cs="Tahoma"/>
          <w:lang w:eastAsia="pl-PL"/>
        </w:rPr>
      </w:pPr>
      <w:r w:rsidRPr="00B91405">
        <w:rPr>
          <w:rFonts w:ascii="Tahoma" w:hAnsi="Tahoma" w:cs="Tahoma"/>
          <w:lang w:eastAsia="pl-PL"/>
        </w:rPr>
        <w:t>Za</w:t>
      </w:r>
      <w:r w:rsidR="00BD4375">
        <w:rPr>
          <w:rFonts w:ascii="Tahoma" w:hAnsi="Tahoma" w:cs="Tahoma"/>
          <w:lang w:eastAsia="pl-PL"/>
        </w:rPr>
        <w:t>mawiający zapłaci bezpośrednio P</w:t>
      </w:r>
      <w:r w:rsidRPr="00B91405">
        <w:rPr>
          <w:rFonts w:ascii="Tahoma" w:hAnsi="Tahoma" w:cs="Tahoma"/>
          <w:lang w:eastAsia="pl-PL"/>
        </w:rPr>
        <w:t>odwykonawcy kwotę należnego wynagrodzeni</w:t>
      </w:r>
      <w:r w:rsidR="00BD4375">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sidR="00BD4375">
        <w:rPr>
          <w:rFonts w:ascii="Tahoma" w:hAnsi="Tahoma" w:cs="Tahoma"/>
          <w:lang w:eastAsia="pl-PL"/>
        </w:rPr>
        <w:t>u</w:t>
      </w:r>
      <w:r w:rsidRPr="00B91405">
        <w:rPr>
          <w:rFonts w:ascii="Tahoma" w:hAnsi="Tahoma" w:cs="Tahoma"/>
          <w:lang w:eastAsia="pl-PL"/>
        </w:rPr>
        <w:t>mowy o podwykonawstwie.</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F003C3" w:rsidRPr="00B91405" w:rsidRDefault="00F003C3" w:rsidP="00ED5765">
      <w:pPr>
        <w:widowControl w:val="0"/>
        <w:numPr>
          <w:ilvl w:val="0"/>
          <w:numId w:val="56"/>
        </w:numPr>
        <w:suppressAutoHyphens w:val="0"/>
        <w:ind w:left="851" w:right="20" w:hanging="420"/>
        <w:jc w:val="both"/>
        <w:rPr>
          <w:rFonts w:ascii="Tahoma" w:hAnsi="Tahoma" w:cs="Tahoma"/>
          <w:lang w:eastAsia="pl-PL"/>
        </w:rPr>
      </w:pPr>
      <w:r w:rsidRPr="00B91405">
        <w:rPr>
          <w:rFonts w:ascii="Tahoma" w:hAnsi="Tahoma" w:cs="Tahoma"/>
          <w:lang w:eastAsia="pl-PL"/>
        </w:rPr>
        <w:t>u</w:t>
      </w:r>
      <w:r w:rsidR="005D538F">
        <w:rPr>
          <w:rFonts w:ascii="Tahoma" w:hAnsi="Tahoma" w:cs="Tahoma"/>
          <w:lang w:eastAsia="pl-PL"/>
        </w:rPr>
        <w:t>zależniających uzyskanie przez P</w:t>
      </w:r>
      <w:r w:rsidRPr="00B91405">
        <w:rPr>
          <w:rFonts w:ascii="Tahoma" w:hAnsi="Tahoma" w:cs="Tahoma"/>
          <w:lang w:eastAsia="pl-PL"/>
        </w:rPr>
        <w:t xml:space="preserve">odwykonawcę lub dalszego </w:t>
      </w:r>
      <w:r w:rsidR="005D538F">
        <w:rPr>
          <w:rFonts w:ascii="Tahoma" w:hAnsi="Tahoma" w:cs="Tahoma"/>
          <w:lang w:eastAsia="pl-PL"/>
        </w:rPr>
        <w:t>P</w:t>
      </w:r>
      <w:r w:rsidRPr="00B91405">
        <w:rPr>
          <w:rFonts w:ascii="Tahoma" w:hAnsi="Tahoma" w:cs="Tahoma"/>
          <w:lang w:eastAsia="pl-PL"/>
        </w:rPr>
        <w:t>odwykonawcę zapłaty od Wykonawcy lub</w:t>
      </w:r>
      <w:r w:rsidR="005D538F">
        <w:rPr>
          <w:rFonts w:ascii="Tahoma" w:hAnsi="Tahoma" w:cs="Tahoma"/>
          <w:lang w:eastAsia="pl-PL"/>
        </w:rPr>
        <w:t xml:space="preserve"> P</w:t>
      </w:r>
      <w:r w:rsidRPr="00B91405">
        <w:rPr>
          <w:rFonts w:ascii="Tahoma" w:hAnsi="Tahoma" w:cs="Tahoma"/>
          <w:lang w:eastAsia="pl-PL"/>
        </w:rPr>
        <w:t>odwyk</w:t>
      </w:r>
      <w:r w:rsidR="005D538F">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sidR="005D538F">
        <w:rPr>
          <w:rFonts w:ascii="Tahoma" w:hAnsi="Tahoma" w:cs="Tahoma"/>
          <w:lang w:eastAsia="pl-PL"/>
        </w:rPr>
        <w:t xml:space="preserve"> przez Wykonawcę wynagrodzenia P</w:t>
      </w:r>
      <w:r w:rsidRPr="00B91405">
        <w:rPr>
          <w:rFonts w:ascii="Tahoma" w:hAnsi="Tahoma" w:cs="Tahoma"/>
          <w:lang w:eastAsia="pl-PL"/>
        </w:rPr>
        <w:t>odwykonawcy;</w:t>
      </w:r>
    </w:p>
    <w:p w:rsidR="00F003C3" w:rsidRDefault="006D6D61" w:rsidP="00ED5765">
      <w:pPr>
        <w:widowControl w:val="0"/>
        <w:numPr>
          <w:ilvl w:val="0"/>
          <w:numId w:val="56"/>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00F003C3" w:rsidRPr="00B91405">
        <w:rPr>
          <w:rFonts w:ascii="Tahoma" w:hAnsi="Tahoma" w:cs="Tahoma"/>
          <w:lang w:eastAsia="pl-PL"/>
        </w:rPr>
        <w:t>odwykonawcy kwot zabezpieczenia przez Wykonawcę, od zwrotu zabezpieczenia wykonania umow</w:t>
      </w:r>
      <w:r w:rsidR="001E42BD">
        <w:rPr>
          <w:rFonts w:ascii="Tahoma" w:hAnsi="Tahoma" w:cs="Tahoma"/>
          <w:lang w:eastAsia="pl-PL"/>
        </w:rPr>
        <w:t>y przez Zamawiającego Wykonawcy,</w:t>
      </w:r>
    </w:p>
    <w:p w:rsidR="001E42BD" w:rsidRDefault="001E42BD" w:rsidP="00ED5765">
      <w:pPr>
        <w:widowControl w:val="0"/>
        <w:numPr>
          <w:ilvl w:val="0"/>
          <w:numId w:val="56"/>
        </w:numPr>
        <w:suppressAutoHyphens w:val="0"/>
        <w:ind w:left="851" w:right="20" w:hanging="420"/>
        <w:jc w:val="both"/>
        <w:rPr>
          <w:rFonts w:ascii="Tahoma" w:hAnsi="Tahoma" w:cs="Tahoma"/>
          <w:lang w:eastAsia="pl-PL"/>
        </w:rPr>
      </w:pPr>
      <w:r>
        <w:rPr>
          <w:rFonts w:ascii="Tahoma" w:hAnsi="Tahoma" w:cs="Tahoma"/>
          <w:lang w:eastAsia="pl-PL"/>
        </w:rPr>
        <w:lastRenderedPageBreak/>
        <w:t>terminu zapłaty wynagrodzenia dłuższego niż 30 dni od dnia doręczenia Wykonawcy, Podwykonawcy lub dalszego Podwykonawcy</w:t>
      </w:r>
      <w:r w:rsidR="00EC522B">
        <w:rPr>
          <w:rFonts w:ascii="Tahoma" w:hAnsi="Tahoma" w:cs="Tahoma"/>
          <w:lang w:eastAsia="pl-PL"/>
        </w:rPr>
        <w:t xml:space="preserve"> faktury potwierdzającej zleconą</w:t>
      </w:r>
      <w:r>
        <w:rPr>
          <w:rFonts w:ascii="Tahoma" w:hAnsi="Tahoma" w:cs="Tahoma"/>
          <w:lang w:eastAsia="pl-PL"/>
        </w:rPr>
        <w:t xml:space="preserve"> Podwykonawcy lub dalszemu Podwykonawcy roboty budowlanej, </w:t>
      </w:r>
    </w:p>
    <w:p w:rsidR="001E42BD" w:rsidRDefault="001E42BD" w:rsidP="00ED5765">
      <w:pPr>
        <w:widowControl w:val="0"/>
        <w:numPr>
          <w:ilvl w:val="0"/>
          <w:numId w:val="56"/>
        </w:numPr>
        <w:suppressAutoHyphens w:val="0"/>
        <w:ind w:left="851" w:right="20" w:hanging="420"/>
        <w:jc w:val="both"/>
        <w:rPr>
          <w:rFonts w:ascii="Tahoma" w:hAnsi="Tahoma" w:cs="Tahoma"/>
          <w:lang w:eastAsia="pl-PL"/>
        </w:rPr>
      </w:pPr>
      <w:r>
        <w:rPr>
          <w:rFonts w:ascii="Tahoma" w:hAnsi="Tahoma" w:cs="Tahoma"/>
          <w:lang w:eastAsia="pl-PL"/>
        </w:rPr>
        <w:t>wymogów dotyczących rękojmi i gwarancji innych niż określone w umowie z Wykonawcą,</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003C3" w:rsidRPr="00B91405" w:rsidRDefault="005D538F"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odwykonawca zobowiązany jest do przedł</w:t>
      </w:r>
      <w:r>
        <w:rPr>
          <w:rFonts w:ascii="Tahoma" w:eastAsia="Calibri" w:hAnsi="Tahoma" w:cs="Tahoma"/>
          <w:lang w:eastAsia="pl-PL"/>
        </w:rPr>
        <w:t>ożenia Zamawiającemu, projektu u</w:t>
      </w:r>
      <w:r w:rsidR="00F003C3" w:rsidRPr="00B91405">
        <w:rPr>
          <w:rFonts w:ascii="Tahoma" w:eastAsia="Calibri" w:hAnsi="Tahoma" w:cs="Tahoma"/>
          <w:lang w:eastAsia="pl-PL"/>
        </w:rPr>
        <w:t xml:space="preserve">mowy o podwykonawstwo, której przedmiotem są roboty budowlane, wraz z ich wyceną wraz z częścią dokumentacji dotyczącej wykonania robót, które mają być realizowane na podstawie </w:t>
      </w:r>
      <w:r>
        <w:rPr>
          <w:rFonts w:ascii="Tahoma" w:eastAsia="Calibri" w:hAnsi="Tahoma" w:cs="Tahoma"/>
          <w:lang w:eastAsia="pl-PL"/>
        </w:rPr>
        <w:t>u</w:t>
      </w:r>
      <w:r w:rsidR="00F003C3" w:rsidRPr="00B91405">
        <w:rPr>
          <w:rFonts w:ascii="Tahoma" w:eastAsia="Calibri" w:hAnsi="Tahoma" w:cs="Tahoma"/>
          <w:lang w:eastAsia="pl-PL"/>
        </w:rPr>
        <w:t>mowy o podwykonawstwo lub ze wskazaniem tej części dokumentacji, nie później niż 14 dni przed jej zawarciem, a w przypadku proje</w:t>
      </w:r>
      <w:r>
        <w:rPr>
          <w:rFonts w:ascii="Tahoma" w:eastAsia="Calibri" w:hAnsi="Tahoma" w:cs="Tahoma"/>
          <w:lang w:eastAsia="pl-PL"/>
        </w:rPr>
        <w:t>ktu umowy przedkładanego przez P</w:t>
      </w:r>
      <w:r w:rsidR="00F003C3" w:rsidRPr="00B91405">
        <w:rPr>
          <w:rFonts w:ascii="Tahoma" w:eastAsia="Calibri" w:hAnsi="Tahoma" w:cs="Tahoma"/>
          <w:lang w:eastAsia="pl-PL"/>
        </w:rPr>
        <w:t>odwykonawc</w:t>
      </w:r>
      <w:r>
        <w:rPr>
          <w:rFonts w:ascii="Tahoma" w:eastAsia="Calibri" w:hAnsi="Tahoma" w:cs="Tahoma"/>
          <w:lang w:eastAsia="pl-PL"/>
        </w:rPr>
        <w:t>ę lub dalszego P</w:t>
      </w:r>
      <w:r w:rsidR="00F003C3"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00F003C3" w:rsidRPr="00B91405">
        <w:rPr>
          <w:rFonts w:ascii="Tahoma" w:eastAsia="Calibri" w:hAnsi="Tahoma" w:cs="Tahoma"/>
          <w:lang w:eastAsia="pl-PL"/>
        </w:rPr>
        <w:t xml:space="preserve">mowy </w:t>
      </w:r>
      <w:r>
        <w:rPr>
          <w:rFonts w:ascii="Tahoma" w:eastAsia="Calibri" w:hAnsi="Tahoma" w:cs="Tahoma"/>
          <w:lang w:eastAsia="pl-PL"/>
        </w:rPr>
        <w:br/>
      </w:r>
      <w:r w:rsidR="00F003C3" w:rsidRPr="00B91405">
        <w:rPr>
          <w:rFonts w:ascii="Tahoma" w:eastAsia="Calibri" w:hAnsi="Tahoma" w:cs="Tahoma"/>
          <w:lang w:eastAsia="pl-PL"/>
        </w:rPr>
        <w:t>o podwykonawstwo o treści zgodnej z projektem umowy.</w:t>
      </w:r>
    </w:p>
    <w:p w:rsidR="00F003C3" w:rsidRPr="00B91405" w:rsidRDefault="005D538F"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Projekt u</w:t>
      </w:r>
      <w:r w:rsidR="00F003C3" w:rsidRPr="00B91405">
        <w:rPr>
          <w:rFonts w:ascii="Tahoma" w:eastAsia="Calibri" w:hAnsi="Tahoma" w:cs="Tahoma"/>
          <w:lang w:eastAsia="pl-PL"/>
        </w:rPr>
        <w:t>mowy o podwykonawstwo, której przedmiotem są roboty budowlane, będzie uważany za zaakceptowany przez Zamawiającego, jeżeli Zamawiający w terminie 14 dni od dnia przedłożenia mu projektu nie zgłosi na piśmie zastrzeżeń.</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sidR="00EC522B">
        <w:rPr>
          <w:rFonts w:ascii="Tahoma" w:eastAsia="Calibri" w:hAnsi="Tahoma" w:cs="Tahoma"/>
          <w:lang w:eastAsia="pl-PL"/>
        </w:rPr>
        <w:t>i w terminie określonym w ust. 9</w:t>
      </w:r>
      <w:r w:rsidRPr="00B91405">
        <w:rPr>
          <w:rFonts w:ascii="Tahoma" w:eastAsia="Calibri" w:hAnsi="Tahoma" w:cs="Tahoma"/>
          <w:lang w:eastAsia="pl-PL"/>
        </w:rPr>
        <w:t xml:space="preserve"> </w:t>
      </w:r>
      <w:r w:rsidR="00EC522B">
        <w:rPr>
          <w:rFonts w:ascii="Tahoma" w:eastAsia="Calibri" w:hAnsi="Tahoma" w:cs="Tahoma"/>
          <w:lang w:eastAsia="pl-PL"/>
        </w:rPr>
        <w:t>w formie pisemnej</w:t>
      </w:r>
      <w:r w:rsidRPr="00B91405">
        <w:rPr>
          <w:rFonts w:ascii="Tahoma" w:eastAsia="Calibri" w:hAnsi="Tahoma" w:cs="Tahoma"/>
          <w:lang w:eastAsia="pl-PL"/>
        </w:rPr>
        <w:t xml:space="preserve"> zastrzeżenia do projektu Umowy o podwykonawstwo, której przedmiotem są roboty budowlane, w szczególności w następujących przypadkach:</w:t>
      </w:r>
    </w:p>
    <w:p w:rsidR="00F003C3" w:rsidRPr="00B91405" w:rsidRDefault="00F003C3" w:rsidP="00ED5765">
      <w:pPr>
        <w:widowControl w:val="0"/>
        <w:numPr>
          <w:ilvl w:val="0"/>
          <w:numId w:val="62"/>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sidR="005D538F">
        <w:rPr>
          <w:rFonts w:ascii="Tahoma" w:hAnsi="Tahoma" w:cs="Tahoma"/>
          <w:lang w:eastAsia="pl-PL"/>
        </w:rPr>
        <w:t>ez projekt wymagań dotyczących u</w:t>
      </w:r>
      <w:r w:rsidRPr="00B91405">
        <w:rPr>
          <w:rFonts w:ascii="Tahoma" w:hAnsi="Tahoma" w:cs="Tahoma"/>
          <w:lang w:eastAsia="pl-PL"/>
        </w:rPr>
        <w:t>mowy o podwykonawstwo, określonych w ust. 7,</w:t>
      </w:r>
    </w:p>
    <w:p w:rsidR="00F003C3" w:rsidRPr="00B91405" w:rsidRDefault="00F003C3" w:rsidP="00ED5765">
      <w:pPr>
        <w:widowControl w:val="0"/>
        <w:numPr>
          <w:ilvl w:val="0"/>
          <w:numId w:val="62"/>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informacji, o których mowa w ust.10,</w:t>
      </w:r>
    </w:p>
    <w:p w:rsidR="00F003C3" w:rsidRPr="00B91405" w:rsidRDefault="00F003C3" w:rsidP="00ED5765">
      <w:pPr>
        <w:widowControl w:val="0"/>
        <w:numPr>
          <w:ilvl w:val="0"/>
          <w:numId w:val="62"/>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w:t>
      </w:r>
      <w:r w:rsidR="005D538F">
        <w:rPr>
          <w:rFonts w:ascii="Tahoma" w:hAnsi="Tahoma" w:cs="Tahoma"/>
          <w:lang w:eastAsia="pl-PL"/>
        </w:rPr>
        <w:t>zależniających uzyskanie przez P</w:t>
      </w:r>
      <w:r w:rsidRPr="00B91405">
        <w:rPr>
          <w:rFonts w:ascii="Tahoma" w:hAnsi="Tahoma" w:cs="Tahoma"/>
          <w:lang w:eastAsia="pl-PL"/>
        </w:rPr>
        <w:t>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F003C3" w:rsidRPr="00B91405" w:rsidRDefault="00F003C3" w:rsidP="00ED5765">
      <w:pPr>
        <w:widowControl w:val="0"/>
        <w:numPr>
          <w:ilvl w:val="0"/>
          <w:numId w:val="62"/>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sidR="005D538F">
        <w:rPr>
          <w:rFonts w:ascii="Tahoma" w:hAnsi="Tahoma" w:cs="Tahoma"/>
          <w:lang w:eastAsia="pl-PL"/>
        </w:rPr>
        <w:t xml:space="preserve"> jest dłuższy niż przewidywany u</w:t>
      </w:r>
      <w:r w:rsidRPr="00B91405">
        <w:rPr>
          <w:rFonts w:ascii="Tahoma" w:hAnsi="Tahoma" w:cs="Tahoma"/>
          <w:lang w:eastAsia="pl-PL"/>
        </w:rPr>
        <w:t>mową dla tych robót,</w:t>
      </w:r>
    </w:p>
    <w:p w:rsidR="00F003C3" w:rsidRPr="00B91405" w:rsidRDefault="00F003C3" w:rsidP="00ED5765">
      <w:pPr>
        <w:widowControl w:val="0"/>
        <w:numPr>
          <w:ilvl w:val="0"/>
          <w:numId w:val="62"/>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sidR="005D538F">
        <w:rPr>
          <w:rFonts w:ascii="Tahoma" w:hAnsi="Tahoma" w:cs="Tahoma"/>
          <w:lang w:eastAsia="pl-PL"/>
        </w:rPr>
        <w:t>jącym a Wykonawcą na podstawie u</w:t>
      </w:r>
      <w:r w:rsidRPr="00B91405">
        <w:rPr>
          <w:rFonts w:ascii="Tahoma" w:hAnsi="Tahoma" w:cs="Tahoma"/>
          <w:lang w:eastAsia="pl-PL"/>
        </w:rPr>
        <w:t>mowy,</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Zamawiającego zastrzeżeń do projektu Umowy o podwykonawstwo w terminie o</w:t>
      </w:r>
      <w:r w:rsidR="00E569E0">
        <w:rPr>
          <w:rFonts w:ascii="Tahoma" w:eastAsia="Calibri" w:hAnsi="Tahoma" w:cs="Tahoma"/>
          <w:lang w:eastAsia="pl-PL"/>
        </w:rPr>
        <w:t>kreślonym w ust. 9</w:t>
      </w:r>
      <w:r w:rsidR="005D538F">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może przedłożyć zmieniony projekt Umowy o podwykonawstwo, uwzględniający w całości zastrzeżenia Zamawiającego.</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Po akceptacji projektu Umowy o podwykonawstwo, której przedmiotem są roboty budowlane lub po upływie terminu na zgłoszenie przez Zamawiającego zastrzeżeń do tego projektu, Wyko</w:t>
      </w:r>
      <w:r w:rsidR="005D538F">
        <w:rPr>
          <w:rFonts w:ascii="Tahoma" w:eastAsia="Calibri" w:hAnsi="Tahoma" w:cs="Tahoma"/>
          <w:lang w:eastAsia="pl-PL"/>
        </w:rPr>
        <w:t>nawca, Podwykonawca lub dalszy P</w:t>
      </w:r>
      <w:r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Pr="00B91405">
        <w:rPr>
          <w:rFonts w:ascii="Tahoma" w:eastAsia="Calibri" w:hAnsi="Tahoma" w:cs="Tahoma"/>
          <w:lang w:eastAsia="pl-PL"/>
        </w:rPr>
        <w:t>kopię zawartej Umowy o podwykonawstwo w termi</w:t>
      </w:r>
      <w:r w:rsidR="005D538F">
        <w:rPr>
          <w:rFonts w:ascii="Tahoma" w:eastAsia="Calibri" w:hAnsi="Tahoma" w:cs="Tahoma"/>
          <w:lang w:eastAsia="pl-PL"/>
        </w:rPr>
        <w:t>nie 7 dni od dnia zawarcia tej u</w:t>
      </w:r>
      <w:r w:rsidR="00E569E0">
        <w:rPr>
          <w:rFonts w:ascii="Tahoma" w:eastAsia="Calibri" w:hAnsi="Tahoma" w:cs="Tahoma"/>
          <w:lang w:eastAsia="pl-PL"/>
        </w:rPr>
        <w:t>mowy</w:t>
      </w:r>
      <w:r w:rsidRPr="00B91405">
        <w:rPr>
          <w:rFonts w:ascii="Tahoma" w:eastAsia="Calibri" w:hAnsi="Tahoma" w:cs="Tahoma"/>
          <w:lang w:eastAsia="pl-PL"/>
        </w:rPr>
        <w:t>.</w:t>
      </w:r>
    </w:p>
    <w:p w:rsidR="00F003C3" w:rsidRPr="00B91405" w:rsidRDefault="00D07A07"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00F003C3" w:rsidRPr="00B91405">
        <w:rPr>
          <w:rFonts w:ascii="Tahoma" w:eastAsia="Calibri" w:hAnsi="Tahoma" w:cs="Tahoma"/>
          <w:lang w:eastAsia="pl-PL"/>
        </w:rPr>
        <w:t>odwykonawcy pi</w:t>
      </w:r>
      <w:r w:rsidR="005D538F">
        <w:rPr>
          <w:rFonts w:ascii="Tahoma" w:eastAsia="Calibri" w:hAnsi="Tahoma" w:cs="Tahoma"/>
          <w:lang w:eastAsia="pl-PL"/>
        </w:rPr>
        <w:t>semny sprzeciw do przedłożonej u</w:t>
      </w:r>
      <w:r w:rsidR="00F003C3" w:rsidRPr="00B91405">
        <w:rPr>
          <w:rFonts w:ascii="Tahoma" w:eastAsia="Calibri" w:hAnsi="Tahoma" w:cs="Tahoma"/>
          <w:lang w:eastAsia="pl-PL"/>
        </w:rPr>
        <w:t xml:space="preserve">mowy o podwykonawstwo, której przedmiotem są roboty budowlane, w terminie </w:t>
      </w:r>
      <w:r w:rsidR="00F003C3" w:rsidRPr="00B91405">
        <w:rPr>
          <w:rFonts w:ascii="Tahoma" w:eastAsia="Calibri" w:hAnsi="Tahoma" w:cs="Tahoma"/>
          <w:lang w:eastAsia="pl-PL"/>
        </w:rPr>
        <w:br/>
      </w:r>
      <w:r w:rsidR="00F003C3" w:rsidRPr="00B91405">
        <w:rPr>
          <w:rFonts w:ascii="Tahoma" w:eastAsia="Calibri" w:hAnsi="Tahoma" w:cs="Tahoma"/>
          <w:bCs/>
          <w:shd w:val="clear" w:color="auto" w:fill="FFFFFF"/>
          <w:lang w:eastAsia="pl-PL"/>
        </w:rPr>
        <w:t xml:space="preserve">5 dni </w:t>
      </w:r>
      <w:r w:rsidR="00F003C3" w:rsidRPr="00B91405">
        <w:rPr>
          <w:rFonts w:ascii="Tahoma" w:eastAsia="Calibri" w:hAnsi="Tahoma" w:cs="Tahoma"/>
          <w:lang w:eastAsia="pl-PL"/>
        </w:rPr>
        <w:t>od jej przedłożenia w przypadkach określonych w ust. 1</w:t>
      </w:r>
      <w:r w:rsidR="00E569E0">
        <w:rPr>
          <w:rFonts w:ascii="Tahoma" w:eastAsia="Calibri" w:hAnsi="Tahoma" w:cs="Tahoma"/>
          <w:lang w:eastAsia="pl-PL"/>
        </w:rPr>
        <w:t>1</w:t>
      </w:r>
      <w:r w:rsidR="00F003C3" w:rsidRPr="00B91405">
        <w:rPr>
          <w:rFonts w:ascii="Tahoma" w:eastAsia="Calibri" w:hAnsi="Tahoma" w:cs="Tahoma"/>
          <w:lang w:eastAsia="pl-PL"/>
        </w:rPr>
        <w:t>.</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003C3" w:rsidRPr="00E569E0" w:rsidRDefault="005D538F" w:rsidP="00ED5765">
      <w:pPr>
        <w:numPr>
          <w:ilvl w:val="0"/>
          <w:numId w:val="37"/>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00F003C3" w:rsidRPr="00B91405">
        <w:rPr>
          <w:rFonts w:ascii="Tahoma" w:eastAsia="Calibri" w:hAnsi="Tahoma" w:cs="Tahoma"/>
          <w:lang w:eastAsia="pl-PL"/>
        </w:rPr>
        <w:t xml:space="preserve">kopię zawartej </w:t>
      </w:r>
      <w:r w:rsidR="00E569E0">
        <w:rPr>
          <w:rFonts w:ascii="Tahoma" w:eastAsia="Calibri" w:hAnsi="Tahoma" w:cs="Tahoma"/>
          <w:lang w:eastAsia="pl-PL"/>
        </w:rPr>
        <w:t>u</w:t>
      </w:r>
      <w:r w:rsidR="00F003C3" w:rsidRPr="00B91405">
        <w:rPr>
          <w:rFonts w:ascii="Tahoma" w:eastAsia="Calibri" w:hAnsi="Tahoma" w:cs="Tahoma"/>
          <w:lang w:eastAsia="pl-PL"/>
        </w:rPr>
        <w:t xml:space="preserve">mowy o podwykonawstwo, której przedmiotem są dostawy lub usługi w terminie 7 dni od dnia jej zawarcia, </w:t>
      </w:r>
      <w:r w:rsidR="00F003C3" w:rsidRPr="00B91405">
        <w:rPr>
          <w:rFonts w:ascii="Tahoma" w:eastAsia="Calibri" w:hAnsi="Tahoma" w:cs="Tahoma"/>
          <w:bCs/>
          <w:shd w:val="clear" w:color="auto" w:fill="FFFFFF"/>
          <w:lang w:eastAsia="pl-PL"/>
        </w:rPr>
        <w:t>z</w:t>
      </w:r>
      <w:r w:rsidR="00F003C3" w:rsidRPr="00B91405">
        <w:rPr>
          <w:rFonts w:ascii="Tahoma" w:eastAsia="Calibri" w:hAnsi="Tahoma" w:cs="Tahoma"/>
          <w:b/>
          <w:bCs/>
          <w:shd w:val="clear" w:color="auto" w:fill="FFFFFF"/>
          <w:lang w:eastAsia="pl-PL"/>
        </w:rPr>
        <w:t xml:space="preserve"> </w:t>
      </w:r>
      <w:r w:rsidR="00C15606">
        <w:rPr>
          <w:rFonts w:ascii="Tahoma" w:eastAsia="Calibri" w:hAnsi="Tahoma" w:cs="Tahoma"/>
          <w:bCs/>
          <w:shd w:val="clear" w:color="auto" w:fill="FFFFFF"/>
          <w:lang w:eastAsia="pl-PL"/>
        </w:rPr>
        <w:t>wyłączeniem u</w:t>
      </w:r>
      <w:r w:rsidR="00F003C3" w:rsidRPr="00B91405">
        <w:rPr>
          <w:rFonts w:ascii="Tahoma" w:eastAsia="Calibri" w:hAnsi="Tahoma" w:cs="Tahoma"/>
          <w:bCs/>
          <w:shd w:val="clear" w:color="auto" w:fill="FFFFFF"/>
          <w:lang w:eastAsia="pl-PL"/>
        </w:rPr>
        <w:t xml:space="preserve">mów o podwykonawstwo o wartości mniejszej niż 0,5 </w:t>
      </w:r>
      <w:r w:rsidR="00F003C3" w:rsidRPr="00B91405">
        <w:rPr>
          <w:rFonts w:ascii="Tahoma" w:eastAsia="Calibri" w:hAnsi="Tahoma" w:cs="Tahoma"/>
          <w:lang w:eastAsia="pl-PL"/>
        </w:rPr>
        <w:t xml:space="preserve">% </w:t>
      </w:r>
      <w:r w:rsidR="00F003C3" w:rsidRPr="00B91405">
        <w:rPr>
          <w:rFonts w:ascii="Tahoma" w:eastAsia="Calibri" w:hAnsi="Tahoma" w:cs="Tahoma"/>
          <w:bCs/>
          <w:shd w:val="clear" w:color="auto" w:fill="FFFFFF"/>
          <w:lang w:eastAsia="pl-PL"/>
        </w:rPr>
        <w:t>wynagrodzenia</w:t>
      </w:r>
      <w:r w:rsidR="00F003C3" w:rsidRPr="00B91405">
        <w:rPr>
          <w:rFonts w:ascii="Tahoma" w:eastAsia="Calibri" w:hAnsi="Tahoma" w:cs="Tahoma"/>
          <w:b/>
          <w:bCs/>
          <w:shd w:val="clear" w:color="auto" w:fill="FFFFFF"/>
          <w:lang w:eastAsia="pl-PL"/>
        </w:rPr>
        <w:t xml:space="preserve"> </w:t>
      </w:r>
      <w:r w:rsidR="00F003C3" w:rsidRPr="00B91405">
        <w:rPr>
          <w:rFonts w:ascii="Tahoma" w:eastAsia="Calibri" w:hAnsi="Tahoma" w:cs="Tahoma"/>
          <w:lang w:eastAsia="pl-PL"/>
        </w:rPr>
        <w:t>Wykonawcy,</w:t>
      </w:r>
      <w:r w:rsidR="00C15606">
        <w:rPr>
          <w:rFonts w:ascii="Tahoma" w:eastAsia="Calibri" w:hAnsi="Tahoma" w:cs="Tahoma"/>
          <w:lang w:eastAsia="pl-PL"/>
        </w:rPr>
        <w:t xml:space="preserve"> o którym mowa w §9 ust.1 oraz u</w:t>
      </w:r>
      <w:r w:rsidR="00F003C3" w:rsidRPr="00B91405">
        <w:rPr>
          <w:rFonts w:ascii="Tahoma" w:eastAsia="Calibri" w:hAnsi="Tahoma" w:cs="Tahoma"/>
          <w:lang w:eastAsia="pl-PL"/>
        </w:rPr>
        <w:t xml:space="preserve">mów o podwykonawstwo, których przedmiot </w:t>
      </w:r>
      <w:proofErr w:type="spellStart"/>
      <w:r w:rsidR="00F003C3" w:rsidRPr="00B91405">
        <w:rPr>
          <w:rFonts w:ascii="Tahoma" w:eastAsia="Calibri" w:hAnsi="Tahoma" w:cs="Tahoma"/>
          <w:lang w:eastAsia="pl-PL"/>
        </w:rPr>
        <w:t>niepodlega</w:t>
      </w:r>
      <w:proofErr w:type="spellEnd"/>
      <w:r w:rsidR="00F003C3" w:rsidRPr="00B91405">
        <w:rPr>
          <w:rFonts w:ascii="Tahoma" w:eastAsia="Calibri" w:hAnsi="Tahoma" w:cs="Tahoma"/>
          <w:lang w:eastAsia="pl-PL"/>
        </w:rPr>
        <w:t xml:space="preserve"> temu obowiązkowi tj. zakup </w:t>
      </w:r>
      <w:r w:rsidR="00F003C3" w:rsidRPr="00E569E0">
        <w:rPr>
          <w:rFonts w:ascii="Tahoma" w:eastAsia="Calibri" w:hAnsi="Tahoma" w:cs="Tahoma"/>
          <w:color w:val="000000" w:themeColor="text1"/>
          <w:lang w:eastAsia="pl-PL"/>
        </w:rPr>
        <w:t xml:space="preserve">paliwa, najem samochodów do przewozu materiałów, </w:t>
      </w:r>
      <w:r w:rsidR="00A11F7B" w:rsidRPr="00E569E0">
        <w:rPr>
          <w:rFonts w:ascii="Tahoma" w:eastAsia="Calibri" w:hAnsi="Tahoma" w:cs="Tahoma"/>
          <w:color w:val="000000" w:themeColor="text1"/>
          <w:lang w:eastAsia="pl-PL"/>
        </w:rPr>
        <w:t xml:space="preserve">najem maszyn i urządzeń do wykonania robót, </w:t>
      </w:r>
      <w:r w:rsidR="00F003C3" w:rsidRPr="00E569E0">
        <w:rPr>
          <w:rFonts w:ascii="Tahoma" w:eastAsia="Calibri" w:hAnsi="Tahoma" w:cs="Tahoma"/>
          <w:color w:val="000000" w:themeColor="text1"/>
          <w:lang w:eastAsia="pl-PL"/>
        </w:rPr>
        <w:t>zakup farby,</w:t>
      </w:r>
      <w:r w:rsidR="00A11F7B" w:rsidRPr="00E569E0">
        <w:rPr>
          <w:rFonts w:ascii="Tahoma" w:eastAsia="Calibri" w:hAnsi="Tahoma" w:cs="Tahoma"/>
          <w:color w:val="000000" w:themeColor="text1"/>
          <w:lang w:eastAsia="pl-PL"/>
        </w:rPr>
        <w:t xml:space="preserve"> zakup kruszyw, </w:t>
      </w:r>
      <w:r w:rsidR="00796372" w:rsidRPr="00E569E0">
        <w:rPr>
          <w:rFonts w:ascii="Tahoma" w:eastAsia="Calibri" w:hAnsi="Tahoma" w:cs="Tahoma"/>
          <w:color w:val="000000" w:themeColor="text1"/>
          <w:lang w:eastAsia="pl-PL"/>
        </w:rPr>
        <w:t>zakup zapraw tynkarskich</w:t>
      </w:r>
      <w:r w:rsidR="0033083F" w:rsidRPr="00E569E0">
        <w:rPr>
          <w:rFonts w:ascii="Tahoma" w:eastAsia="Calibri" w:hAnsi="Tahoma" w:cs="Tahoma"/>
          <w:color w:val="000000" w:themeColor="text1"/>
          <w:lang w:eastAsia="pl-PL"/>
        </w:rPr>
        <w:t>,</w:t>
      </w:r>
      <w:r w:rsidR="00796372" w:rsidRPr="00E569E0">
        <w:rPr>
          <w:rFonts w:ascii="Tahoma" w:eastAsia="Calibri" w:hAnsi="Tahoma" w:cs="Tahoma"/>
          <w:color w:val="000000" w:themeColor="text1"/>
          <w:lang w:eastAsia="pl-PL"/>
        </w:rPr>
        <w:t xml:space="preserve"> </w:t>
      </w:r>
      <w:r w:rsidR="00A11F7B" w:rsidRPr="00E569E0">
        <w:rPr>
          <w:rFonts w:ascii="Tahoma" w:eastAsia="Calibri" w:hAnsi="Tahoma" w:cs="Tahoma"/>
          <w:color w:val="000000" w:themeColor="text1"/>
          <w:lang w:eastAsia="pl-PL"/>
        </w:rPr>
        <w:t xml:space="preserve">zakup elementów do systemów </w:t>
      </w:r>
      <w:proofErr w:type="spellStart"/>
      <w:r w:rsidR="00A11F7B" w:rsidRPr="00E569E0">
        <w:rPr>
          <w:rFonts w:ascii="Tahoma" w:eastAsia="Calibri" w:hAnsi="Tahoma" w:cs="Tahoma"/>
          <w:color w:val="000000" w:themeColor="text1"/>
          <w:lang w:eastAsia="pl-PL"/>
        </w:rPr>
        <w:t>nawiewno</w:t>
      </w:r>
      <w:proofErr w:type="spellEnd"/>
      <w:r w:rsidR="00A11F7B" w:rsidRPr="00E569E0">
        <w:rPr>
          <w:rFonts w:ascii="Tahoma" w:eastAsia="Calibri" w:hAnsi="Tahoma" w:cs="Tahoma"/>
          <w:color w:val="000000" w:themeColor="text1"/>
          <w:lang w:eastAsia="pl-PL"/>
        </w:rPr>
        <w:t xml:space="preserve"> – wywiewnych, zakup</w:t>
      </w:r>
      <w:r w:rsidR="00F003C3" w:rsidRPr="00E569E0">
        <w:rPr>
          <w:rFonts w:ascii="Tahoma" w:eastAsia="Calibri" w:hAnsi="Tahoma" w:cs="Tahoma"/>
          <w:color w:val="000000" w:themeColor="text1"/>
          <w:lang w:eastAsia="pl-PL"/>
        </w:rPr>
        <w:t xml:space="preserve"> gładzi, </w:t>
      </w:r>
      <w:r w:rsidR="00927678" w:rsidRPr="00E569E0">
        <w:rPr>
          <w:rFonts w:ascii="Tahoma" w:eastAsia="Calibri" w:hAnsi="Tahoma" w:cs="Tahoma"/>
          <w:color w:val="000000" w:themeColor="text1"/>
          <w:lang w:eastAsia="pl-PL"/>
        </w:rPr>
        <w:t xml:space="preserve">zakup opraw oświetleniowych, </w:t>
      </w:r>
      <w:r w:rsidR="00F003C3" w:rsidRPr="00E569E0">
        <w:rPr>
          <w:rFonts w:ascii="Tahoma" w:eastAsia="Calibri" w:hAnsi="Tahoma" w:cs="Tahoma"/>
          <w:color w:val="000000" w:themeColor="text1"/>
          <w:lang w:eastAsia="pl-PL"/>
        </w:rPr>
        <w:t>transport złomu</w:t>
      </w:r>
      <w:r w:rsidR="00A11F7B" w:rsidRPr="00E569E0">
        <w:rPr>
          <w:rFonts w:ascii="Tahoma" w:eastAsia="Calibri" w:hAnsi="Tahoma" w:cs="Tahoma"/>
          <w:color w:val="000000" w:themeColor="text1"/>
          <w:lang w:eastAsia="pl-PL"/>
        </w:rPr>
        <w:t xml:space="preserve"> i odpadów</w:t>
      </w:r>
      <w:r w:rsidR="00F003C3" w:rsidRPr="00E569E0">
        <w:rPr>
          <w:rFonts w:ascii="Tahoma" w:eastAsia="Calibri" w:hAnsi="Tahoma" w:cs="Tahoma"/>
          <w:color w:val="000000" w:themeColor="text1"/>
          <w:lang w:eastAsia="pl-PL"/>
        </w:rPr>
        <w:t xml:space="preserve">, przy </w:t>
      </w:r>
      <w:r w:rsidR="00A11F7B" w:rsidRPr="00E569E0">
        <w:rPr>
          <w:rFonts w:ascii="Tahoma" w:eastAsia="Calibri" w:hAnsi="Tahoma" w:cs="Tahoma"/>
          <w:color w:val="000000" w:themeColor="text1"/>
          <w:lang w:eastAsia="pl-PL"/>
        </w:rPr>
        <w:t xml:space="preserve">czym </w:t>
      </w:r>
      <w:r w:rsidR="00A11F7B" w:rsidRPr="00E569E0">
        <w:rPr>
          <w:rFonts w:ascii="Tahoma" w:eastAsia="Calibri" w:hAnsi="Tahoma" w:cs="Tahoma"/>
          <w:color w:val="000000" w:themeColor="text1"/>
          <w:lang w:eastAsia="pl-PL"/>
        </w:rPr>
        <w:lastRenderedPageBreak/>
        <w:t>wyłączenie to nie dotyczy u</w:t>
      </w:r>
      <w:r w:rsidR="00F003C3" w:rsidRPr="00E569E0">
        <w:rPr>
          <w:rFonts w:ascii="Tahoma" w:eastAsia="Calibri" w:hAnsi="Tahoma" w:cs="Tahoma"/>
          <w:color w:val="000000" w:themeColor="text1"/>
          <w:lang w:eastAsia="pl-PL"/>
        </w:rPr>
        <w:t>mów o podwykonawstwo w zakresie dostaw lub usług o wartości większej niż 50.000 zł.</w:t>
      </w:r>
    </w:p>
    <w:p w:rsidR="00F003C3" w:rsidRPr="00B91405" w:rsidRDefault="005D538F" w:rsidP="00ED5765">
      <w:pPr>
        <w:numPr>
          <w:ilvl w:val="0"/>
          <w:numId w:val="37"/>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Wykonawca, Podwykonawca lub dalszy Podwykonawca nie może polecić P</w:t>
      </w:r>
      <w:r w:rsidR="00F003C3" w:rsidRPr="00C77A05">
        <w:rPr>
          <w:rFonts w:ascii="Tahoma" w:eastAsia="Calibri" w:hAnsi="Tahoma" w:cs="Tahoma"/>
          <w:color w:val="000000" w:themeColor="text1"/>
          <w:lang w:eastAsia="pl-PL"/>
        </w:rPr>
        <w:t xml:space="preserve">odwykonawcy realizacji przedmiotu </w:t>
      </w:r>
      <w:r w:rsidRPr="00C77A05">
        <w:rPr>
          <w:rFonts w:ascii="Tahoma" w:eastAsia="Calibri" w:hAnsi="Tahoma" w:cs="Tahoma"/>
          <w:color w:val="000000" w:themeColor="text1"/>
          <w:lang w:eastAsia="pl-PL"/>
        </w:rPr>
        <w:t>u</w:t>
      </w:r>
      <w:r w:rsidR="00F003C3" w:rsidRPr="00C77A05">
        <w:rPr>
          <w:rFonts w:ascii="Tahoma" w:eastAsia="Calibri" w:hAnsi="Tahoma" w:cs="Tahoma"/>
          <w:color w:val="000000" w:themeColor="text1"/>
          <w:lang w:eastAsia="pl-PL"/>
        </w:rPr>
        <w:t xml:space="preserve">mowy o podwykonawstwo, której przedmiotem są roboty budowlane w przypadku </w:t>
      </w:r>
      <w:r w:rsidR="00F003C3" w:rsidRPr="00B91405">
        <w:rPr>
          <w:rFonts w:ascii="Tahoma" w:eastAsia="Calibri" w:hAnsi="Tahoma" w:cs="Tahoma"/>
          <w:lang w:eastAsia="pl-PL"/>
        </w:rPr>
        <w:t>braku jej akceptacji przez Zamawiającego.</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sidR="00F80895">
        <w:rPr>
          <w:rFonts w:ascii="Tahoma" w:eastAsia="Calibri" w:hAnsi="Tahoma" w:cs="Tahoma"/>
          <w:lang w:eastAsia="pl-PL"/>
        </w:rPr>
        <w:t>P</w:t>
      </w:r>
      <w:r w:rsidRPr="00B91405">
        <w:rPr>
          <w:rFonts w:ascii="Tahoma" w:eastAsia="Calibri" w:hAnsi="Tahoma" w:cs="Tahoma"/>
          <w:lang w:eastAsia="pl-PL"/>
        </w:rPr>
        <w:t xml:space="preserve">odwykonawcy lub dalszego </w:t>
      </w:r>
      <w:r w:rsidR="00F80895">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sidR="00F80895">
        <w:rPr>
          <w:rFonts w:ascii="Tahoma" w:eastAsia="Calibri" w:hAnsi="Tahoma" w:cs="Tahoma"/>
          <w:lang w:eastAsia="pl-PL"/>
        </w:rPr>
        <w:t>P</w:t>
      </w:r>
      <w:r w:rsidR="007E638A">
        <w:rPr>
          <w:rFonts w:ascii="Tahoma" w:eastAsia="Calibri" w:hAnsi="Tahoma" w:cs="Tahoma"/>
          <w:lang w:eastAsia="pl-PL"/>
        </w:rPr>
        <w:t>odwykonawcę,</w:t>
      </w:r>
      <w:r w:rsidRPr="00B91405">
        <w:rPr>
          <w:rFonts w:ascii="Tahoma" w:eastAsia="Calibri" w:hAnsi="Tahoma" w:cs="Tahoma"/>
          <w:lang w:eastAsia="pl-PL"/>
        </w:rPr>
        <w:t xml:space="preserve"> </w:t>
      </w:r>
      <w:r w:rsidR="007E638A">
        <w:rPr>
          <w:rFonts w:ascii="Tahoma" w:eastAsia="Calibri" w:hAnsi="Tahoma" w:cs="Tahoma"/>
          <w:lang w:eastAsia="pl-PL"/>
        </w:rPr>
        <w:t>d</w:t>
      </w:r>
      <w:r w:rsidRPr="00B91405">
        <w:rPr>
          <w:rFonts w:ascii="Tahoma" w:eastAsia="Calibri" w:hAnsi="Tahoma" w:cs="Tahoma"/>
          <w:lang w:eastAsia="pl-PL"/>
        </w:rPr>
        <w:t xml:space="preserve">alszego </w:t>
      </w:r>
      <w:r w:rsidR="00F80895">
        <w:rPr>
          <w:rFonts w:ascii="Tahoma" w:eastAsia="Calibri" w:hAnsi="Tahoma" w:cs="Tahoma"/>
          <w:lang w:eastAsia="pl-PL"/>
        </w:rPr>
        <w:t>P</w:t>
      </w:r>
      <w:r w:rsidRPr="00B91405">
        <w:rPr>
          <w:rFonts w:ascii="Tahoma" w:eastAsia="Calibri" w:hAnsi="Tahoma" w:cs="Tahoma"/>
          <w:lang w:eastAsia="pl-PL"/>
        </w:rPr>
        <w:t>odwykonawcę na koszt Wykonawcy.</w:t>
      </w:r>
    </w:p>
    <w:p w:rsidR="00F003C3" w:rsidRPr="00B91405" w:rsidRDefault="00F80895"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00F003C3" w:rsidRPr="00B91405">
        <w:rPr>
          <w:rFonts w:ascii="Tahoma" w:eastAsia="Calibri" w:hAnsi="Tahoma" w:cs="Tahoma"/>
          <w:lang w:eastAsia="pl-PL"/>
        </w:rPr>
        <w:t xml:space="preserve">odwykonawca lub dalszy </w:t>
      </w:r>
      <w:r>
        <w:rPr>
          <w:rFonts w:ascii="Tahoma" w:eastAsia="Calibri" w:hAnsi="Tahoma" w:cs="Tahoma"/>
          <w:lang w:eastAsia="pl-PL"/>
        </w:rPr>
        <w:t>P</w:t>
      </w:r>
      <w:r w:rsidR="00F003C3" w:rsidRPr="00B91405">
        <w:rPr>
          <w:rFonts w:ascii="Tahoma" w:eastAsia="Calibri" w:hAnsi="Tahoma" w:cs="Tahoma"/>
          <w:lang w:eastAsia="pl-PL"/>
        </w:rPr>
        <w:t>odwy</w:t>
      </w:r>
      <w:r w:rsidR="00C77A05">
        <w:rPr>
          <w:rFonts w:ascii="Tahoma" w:eastAsia="Calibri" w:hAnsi="Tahoma" w:cs="Tahoma"/>
          <w:lang w:eastAsia="pl-PL"/>
        </w:rPr>
        <w:t xml:space="preserve">konawca przedłoży wraz z kopią umowy </w:t>
      </w:r>
      <w:r w:rsidR="00C77A05">
        <w:rPr>
          <w:rFonts w:ascii="Tahoma" w:eastAsia="Calibri" w:hAnsi="Tahoma" w:cs="Tahoma"/>
          <w:lang w:eastAsia="pl-PL"/>
        </w:rPr>
        <w:br/>
        <w:t>o</w:t>
      </w:r>
      <w:r w:rsidR="00F003C3" w:rsidRPr="00B91405">
        <w:rPr>
          <w:rFonts w:ascii="Tahoma" w:eastAsia="Calibri" w:hAnsi="Tahoma" w:cs="Tahoma"/>
          <w:lang w:eastAsia="pl-PL"/>
        </w:rPr>
        <w:t xml:space="preserve"> podwykonawstwo odpis z Krajowego Rejestru Sądowego </w:t>
      </w:r>
      <w:r w:rsidR="00C77A05">
        <w:rPr>
          <w:rFonts w:ascii="Tahoma" w:eastAsia="Calibri" w:hAnsi="Tahoma" w:cs="Tahoma"/>
          <w:lang w:eastAsia="pl-PL"/>
        </w:rPr>
        <w:t>Podwykonawcy lub dalszego P</w:t>
      </w:r>
      <w:r w:rsidR="00F003C3" w:rsidRPr="00B91405">
        <w:rPr>
          <w:rFonts w:ascii="Tahoma" w:eastAsia="Calibri" w:hAnsi="Tahoma" w:cs="Tahoma"/>
          <w:lang w:eastAsia="pl-PL"/>
        </w:rPr>
        <w:t>odwykonawcy, bądź inny dokument właściwy z uwagi na status prawny podwykonawcy lub dalszego podwykonawcy, potwierdzający, że oso</w:t>
      </w:r>
      <w:r w:rsidR="00C77A05">
        <w:rPr>
          <w:rFonts w:ascii="Tahoma" w:eastAsia="Calibri" w:hAnsi="Tahoma" w:cs="Tahoma"/>
          <w:lang w:eastAsia="pl-PL"/>
        </w:rPr>
        <w:t>by zawierające umowę w imieniu P</w:t>
      </w:r>
      <w:r w:rsidR="00F003C3"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00F003C3" w:rsidRPr="00B91405">
        <w:rPr>
          <w:rFonts w:ascii="Tahoma" w:eastAsia="Calibri" w:hAnsi="Tahoma" w:cs="Tahoma"/>
          <w:lang w:eastAsia="pl-PL"/>
        </w:rPr>
        <w:t>odwykonawcy posiadają uprawnienia do jego reprezentacji.</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Powierzenie realizacji zadań in</w:t>
      </w:r>
      <w:r w:rsidR="00D07A07">
        <w:rPr>
          <w:rFonts w:ascii="Tahoma" w:eastAsia="Calibri" w:hAnsi="Tahoma" w:cs="Tahoma"/>
          <w:lang w:eastAsia="pl-PL"/>
        </w:rPr>
        <w:t>nemu Podwykonawcy lub dalszemu P</w:t>
      </w:r>
      <w:r w:rsidRPr="00B91405">
        <w:rPr>
          <w:rFonts w:ascii="Tahoma" w:eastAsia="Calibri" w:hAnsi="Tahoma" w:cs="Tahoma"/>
          <w:lang w:eastAsia="pl-PL"/>
        </w:rPr>
        <w:t>odwykonawcy niż ten, z którym została zawarta zaakceptowana przez Zamawiającego umowa o podwykonawstwo, lub inna istotna zmiana tej umowy, w tym zmiana zakresu zadań określonych tą umową wymaga ponownej akceptacji Zamawiając</w:t>
      </w:r>
      <w:r w:rsidR="00C15606">
        <w:rPr>
          <w:rFonts w:ascii="Tahoma" w:eastAsia="Calibri" w:hAnsi="Tahoma" w:cs="Tahoma"/>
          <w:lang w:eastAsia="pl-PL"/>
        </w:rPr>
        <w:t>ego w trybie określonym w ust. 6</w:t>
      </w:r>
      <w:r w:rsidRPr="00B91405">
        <w:rPr>
          <w:rFonts w:ascii="Tahoma" w:eastAsia="Calibri" w:hAnsi="Tahoma" w:cs="Tahoma"/>
          <w:lang w:eastAsia="pl-PL"/>
        </w:rPr>
        <w:t>-1</w:t>
      </w:r>
      <w:r w:rsidR="00C15606">
        <w:rPr>
          <w:rFonts w:ascii="Tahoma" w:eastAsia="Calibri" w:hAnsi="Tahoma" w:cs="Tahoma"/>
          <w:lang w:eastAsia="pl-PL"/>
        </w:rPr>
        <w:t>7</w:t>
      </w:r>
      <w:r w:rsidRPr="00B91405">
        <w:rPr>
          <w:rFonts w:ascii="Tahoma" w:eastAsia="Calibri" w:hAnsi="Tahoma" w:cs="Tahoma"/>
          <w:lang w:eastAsia="pl-PL"/>
        </w:rPr>
        <w:t>.</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Do zmian istotnych postanowień Umów o podwykonawstwo, określonych powyżej, stosuje się zasady określone w ust. </w:t>
      </w:r>
      <w:r w:rsidR="00C15606">
        <w:rPr>
          <w:rFonts w:ascii="Tahoma" w:eastAsia="Calibri" w:hAnsi="Tahoma" w:cs="Tahoma"/>
          <w:lang w:eastAsia="pl-PL"/>
        </w:rPr>
        <w:t>6</w:t>
      </w:r>
      <w:r w:rsidRPr="00B91405">
        <w:rPr>
          <w:rFonts w:ascii="Tahoma" w:eastAsia="Calibri" w:hAnsi="Tahoma" w:cs="Tahoma"/>
          <w:lang w:eastAsia="pl-PL"/>
        </w:rPr>
        <w:t>-1</w:t>
      </w:r>
      <w:r w:rsidR="00C15606">
        <w:rPr>
          <w:rFonts w:ascii="Tahoma" w:eastAsia="Calibri" w:hAnsi="Tahoma" w:cs="Tahoma"/>
          <w:lang w:eastAsia="pl-PL"/>
        </w:rPr>
        <w:t>7</w:t>
      </w:r>
      <w:r w:rsidRPr="00B91405">
        <w:rPr>
          <w:rFonts w:ascii="Tahoma" w:eastAsia="Calibri" w:hAnsi="Tahoma" w:cs="Tahoma"/>
          <w:lang w:eastAsia="pl-PL"/>
        </w:rPr>
        <w:t>.</w:t>
      </w:r>
    </w:p>
    <w:p w:rsidR="00F003C3" w:rsidRPr="00B91405" w:rsidRDefault="00C15606"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00F003C3" w:rsidRPr="00B91405">
        <w:rPr>
          <w:rFonts w:ascii="Tahoma" w:eastAsia="Calibri" w:hAnsi="Tahoma" w:cs="Tahoma"/>
          <w:lang w:eastAsia="pl-PL"/>
        </w:rPr>
        <w:t>mo</w:t>
      </w:r>
      <w:r w:rsidR="00C77A05">
        <w:rPr>
          <w:rFonts w:ascii="Tahoma" w:eastAsia="Calibri" w:hAnsi="Tahoma" w:cs="Tahoma"/>
          <w:lang w:eastAsia="pl-PL"/>
        </w:rPr>
        <w:t>wy o podwykonawstwo Wykonawca, P</w:t>
      </w:r>
      <w:r w:rsidR="00F003C3" w:rsidRPr="00B91405">
        <w:rPr>
          <w:rFonts w:ascii="Tahoma" w:eastAsia="Calibri" w:hAnsi="Tahoma" w:cs="Tahoma"/>
          <w:lang w:eastAsia="pl-PL"/>
        </w:rPr>
        <w:t xml:space="preserve">odwykonawca lub dalszy Podwykonawca jest zobowiązany do zapłaty wynagrodzenia należnego </w:t>
      </w:r>
      <w:r w:rsidR="00C77A05">
        <w:rPr>
          <w:rFonts w:ascii="Tahoma" w:eastAsia="Calibri" w:hAnsi="Tahoma" w:cs="Tahoma"/>
          <w:lang w:eastAsia="pl-PL"/>
        </w:rPr>
        <w:t>P</w:t>
      </w:r>
      <w:r w:rsidR="00F003C3" w:rsidRPr="00B91405">
        <w:rPr>
          <w:rFonts w:ascii="Tahoma" w:eastAsia="Calibri" w:hAnsi="Tahoma" w:cs="Tahoma"/>
          <w:lang w:eastAsia="pl-PL"/>
        </w:rPr>
        <w:t>odwykonawcy lub dalszemu Podwykonawcy z zachowaniem terminów określonych tą umową.</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sidR="00C77A05">
        <w:rPr>
          <w:rFonts w:ascii="Tahoma" w:eastAsia="Calibri" w:hAnsi="Tahoma" w:cs="Tahoma"/>
          <w:lang w:eastAsia="pl-PL"/>
        </w:rPr>
        <w:t>P</w:t>
      </w:r>
      <w:r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sidR="00C77A05">
        <w:rPr>
          <w:rFonts w:ascii="Tahoma" w:eastAsia="Calibri" w:hAnsi="Tahoma" w:cs="Tahoma"/>
          <w:lang w:eastAsia="pl-PL"/>
        </w:rPr>
        <w:t>zakresie realizacji przedmiotu u</w:t>
      </w:r>
      <w:r w:rsidRPr="00B91405">
        <w:rPr>
          <w:rFonts w:ascii="Tahoma" w:eastAsia="Calibri" w:hAnsi="Tahoma" w:cs="Tahoma"/>
          <w:lang w:eastAsia="pl-PL"/>
        </w:rPr>
        <w:t xml:space="preserve">mowy, jeżeli sprzęt techniczny, osoby i kwalifikacje, którymi dysponuje </w:t>
      </w:r>
      <w:r w:rsidR="00C77A05">
        <w:rPr>
          <w:rFonts w:ascii="Tahoma" w:eastAsia="Calibri" w:hAnsi="Tahoma" w:cs="Tahoma"/>
          <w:lang w:eastAsia="pl-PL"/>
        </w:rPr>
        <w:t>P</w:t>
      </w:r>
      <w:r w:rsidRPr="00B91405">
        <w:rPr>
          <w:rFonts w:ascii="Tahoma" w:eastAsia="Calibri" w:hAnsi="Tahoma" w:cs="Tahoma"/>
          <w:lang w:eastAsia="pl-PL"/>
        </w:rPr>
        <w:t xml:space="preserve">odwykonawca lub dalszy </w:t>
      </w:r>
      <w:r w:rsidR="00C77A05">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sidR="00C77A05">
        <w:rPr>
          <w:rFonts w:ascii="Tahoma" w:eastAsia="Calibri" w:hAnsi="Tahoma" w:cs="Tahoma"/>
          <w:lang w:eastAsia="pl-PL"/>
        </w:rPr>
        <w:t>u</w:t>
      </w:r>
      <w:r w:rsidRPr="00B91405">
        <w:rPr>
          <w:rFonts w:ascii="Tahoma" w:eastAsia="Calibri" w:hAnsi="Tahoma" w:cs="Tahoma"/>
          <w:lang w:eastAsia="pl-PL"/>
        </w:rPr>
        <w:t>mową, nie dają rękojmi nal</w:t>
      </w:r>
      <w:r w:rsidR="00796372">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sidR="00796372">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sidR="00796372">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sidR="00D07A07">
        <w:rPr>
          <w:rFonts w:ascii="Tahoma" w:eastAsia="Calibri" w:hAnsi="Tahoma" w:cs="Tahoma"/>
          <w:lang w:eastAsia="pl-PL"/>
        </w:rPr>
        <w:t>cego Podwykonawcę lub dalszego P</w:t>
      </w:r>
      <w:r w:rsidRPr="00B91405">
        <w:rPr>
          <w:rFonts w:ascii="Tahoma" w:eastAsia="Calibri" w:hAnsi="Tahoma" w:cs="Tahoma"/>
          <w:lang w:eastAsia="pl-PL"/>
        </w:rPr>
        <w:t>odwykonawcę z t</w:t>
      </w:r>
      <w:r w:rsidR="00796372">
        <w:rPr>
          <w:rFonts w:ascii="Tahoma" w:eastAsia="Calibri" w:hAnsi="Tahoma" w:cs="Tahoma"/>
          <w:lang w:eastAsia="pl-PL"/>
        </w:rPr>
        <w:t>erenu budowy, jeżeli działania Podwykonawcy lub dalszego P</w:t>
      </w:r>
      <w:r w:rsidRPr="00B91405">
        <w:rPr>
          <w:rFonts w:ascii="Tahoma" w:eastAsia="Calibri" w:hAnsi="Tahoma" w:cs="Tahoma"/>
          <w:lang w:eastAsia="pl-PL"/>
        </w:rPr>
        <w:t>odwykonawcy na terenie budowy naru</w:t>
      </w:r>
      <w:r w:rsidR="00796372">
        <w:rPr>
          <w:rFonts w:ascii="Tahoma" w:eastAsia="Calibri" w:hAnsi="Tahoma" w:cs="Tahoma"/>
          <w:lang w:eastAsia="pl-PL"/>
        </w:rPr>
        <w:t>szają postanowienia niniejszej u</w:t>
      </w:r>
      <w:r w:rsidRPr="00B91405">
        <w:rPr>
          <w:rFonts w:ascii="Tahoma" w:eastAsia="Calibri" w:hAnsi="Tahoma" w:cs="Tahoma"/>
          <w:lang w:eastAsia="pl-PL"/>
        </w:rPr>
        <w:t>mowy.</w:t>
      </w:r>
    </w:p>
    <w:p w:rsidR="00F003C3" w:rsidRPr="0058755F" w:rsidRDefault="00F003C3" w:rsidP="00ED5765">
      <w:pPr>
        <w:numPr>
          <w:ilvl w:val="0"/>
          <w:numId w:val="37"/>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sidR="00796372">
        <w:rPr>
          <w:rFonts w:ascii="Tahoma" w:eastAsia="Calibri" w:hAnsi="Tahoma" w:cs="Tahoma"/>
          <w:lang w:eastAsia="pl-PL"/>
        </w:rPr>
        <w:t>wykonawstwo lub projekt zmiany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sidR="00796372">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sidR="00796372">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sidR="00796372">
        <w:rPr>
          <w:rFonts w:ascii="Tahoma" w:eastAsia="Calibri" w:hAnsi="Tahoma" w:cs="Tahoma"/>
          <w:lang w:eastAsia="pl-PL"/>
        </w:rPr>
        <w:t>yk polski, a w przypadku kopii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podwykonawstwo - tłumaczenie przysięgłe umowy na język polski.</w:t>
      </w:r>
    </w:p>
    <w:p w:rsidR="00F003C3" w:rsidRDefault="00F003C3" w:rsidP="00F003C3">
      <w:pPr>
        <w:suppressAutoHyphens w:val="0"/>
        <w:jc w:val="center"/>
        <w:rPr>
          <w:rFonts w:ascii="Tahoma" w:eastAsia="Calibri" w:hAnsi="Tahoma" w:cs="Tahoma"/>
          <w:b/>
          <w:bCs/>
          <w:color w:val="000000" w:themeColor="text1"/>
          <w:lang w:eastAsia="pl-PL"/>
        </w:rPr>
      </w:pPr>
    </w:p>
    <w:p w:rsidR="00F003C3" w:rsidRPr="0058755F" w:rsidRDefault="00F003C3" w:rsidP="00F003C3">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F003C3" w:rsidRPr="00861322" w:rsidRDefault="00861322" w:rsidP="00F003C3">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F003C3" w:rsidRPr="0058755F" w:rsidRDefault="00F003C3" w:rsidP="00F003C3">
      <w:pPr>
        <w:suppressAutoHyphens w:val="0"/>
        <w:jc w:val="center"/>
        <w:rPr>
          <w:rFonts w:ascii="Tahoma" w:eastAsia="Calibri" w:hAnsi="Tahoma" w:cs="Tahoma"/>
          <w:b/>
          <w:bCs/>
          <w:color w:val="000000" w:themeColor="text1"/>
          <w:lang w:eastAsia="pl-PL"/>
        </w:rPr>
      </w:pPr>
    </w:p>
    <w:p w:rsidR="00F003C3" w:rsidRPr="0058755F" w:rsidRDefault="00F003C3" w:rsidP="00ED5765">
      <w:pPr>
        <w:numPr>
          <w:ilvl w:val="0"/>
          <w:numId w:val="41"/>
        </w:numPr>
        <w:tabs>
          <w:tab w:val="clear" w:pos="720"/>
        </w:tabs>
        <w:suppressAutoHyphens w:val="0"/>
        <w:ind w:left="360"/>
        <w:jc w:val="both"/>
        <w:rPr>
          <w:rFonts w:ascii="Tahoma" w:eastAsia="Calibri" w:hAnsi="Tahoma" w:cs="Tahoma"/>
          <w:color w:val="000000" w:themeColor="text1"/>
          <w:lang w:eastAsia="pl-PL"/>
        </w:rPr>
      </w:pPr>
      <w:r w:rsidRPr="0058755F">
        <w:rPr>
          <w:rFonts w:ascii="Tahoma" w:eastAsia="Calibri" w:hAnsi="Tahoma" w:cs="Tahoma"/>
          <w:color w:val="000000" w:themeColor="text1"/>
          <w:lang w:eastAsia="pl-PL"/>
        </w:rPr>
        <w:t xml:space="preserve">Za wykonanie przedmiotu umowy Wykonawca otrzyma wynagrodzenie ryczałtowe </w:t>
      </w:r>
      <w:r w:rsidRPr="0058755F">
        <w:rPr>
          <w:rFonts w:ascii="Tahoma" w:eastAsia="Calibri" w:hAnsi="Tahoma" w:cs="Tahoma"/>
          <w:color w:val="000000" w:themeColor="text1"/>
          <w:lang w:eastAsia="pl-PL"/>
        </w:rPr>
        <w:br/>
        <w:t>w wysokości: ......................</w:t>
      </w:r>
      <w:r w:rsidRPr="0058755F">
        <w:rPr>
          <w:rFonts w:ascii="Tahoma" w:eastAsia="Calibri" w:hAnsi="Tahoma" w:cs="Tahoma"/>
          <w:b/>
          <w:bCs/>
          <w:color w:val="000000" w:themeColor="text1"/>
          <w:lang w:eastAsia="pl-PL"/>
        </w:rPr>
        <w:t xml:space="preserve"> zł</w:t>
      </w:r>
      <w:r w:rsidRPr="0058755F">
        <w:rPr>
          <w:rFonts w:ascii="Tahoma" w:eastAsia="Calibri" w:hAnsi="Tahoma" w:cs="Tahoma"/>
          <w:color w:val="000000" w:themeColor="text1"/>
          <w:lang w:eastAsia="pl-PL"/>
        </w:rPr>
        <w:t xml:space="preserve"> brutto w tym podatek VAT, zwane dalej wynagrodzeniem</w:t>
      </w:r>
      <w:r w:rsidR="0058755F" w:rsidRPr="0058755F">
        <w:rPr>
          <w:rFonts w:ascii="Tahoma" w:eastAsia="Calibri" w:hAnsi="Tahoma" w:cs="Tahoma"/>
          <w:color w:val="000000" w:themeColor="text1"/>
          <w:lang w:eastAsia="pl-PL"/>
        </w:rPr>
        <w:t>.</w:t>
      </w:r>
    </w:p>
    <w:p w:rsidR="00F003C3" w:rsidRPr="0058755F" w:rsidRDefault="00F003C3" w:rsidP="00ED5765">
      <w:pPr>
        <w:numPr>
          <w:ilvl w:val="0"/>
          <w:numId w:val="41"/>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Wynagrodzenie, o którym mowa w ust. 1, obejmuje wszystkie koszty związane </w:t>
      </w:r>
      <w:r w:rsidRPr="0058755F">
        <w:rPr>
          <w:rFonts w:ascii="Tahoma" w:hAnsi="Tahoma" w:cs="Tahoma"/>
          <w:color w:val="000000" w:themeColor="text1"/>
          <w:lang w:eastAsia="en-US"/>
        </w:rPr>
        <w:br/>
        <w:t xml:space="preserve">z realizacją przedmiotu umowy, w tym koszt robót przygotowawczych i porządkowych, zagospodarowania placu budowy, koszty zakupu materiałów, używania maszyn </w:t>
      </w:r>
      <w:r w:rsidRPr="0058755F">
        <w:rPr>
          <w:rFonts w:ascii="Tahoma" w:hAnsi="Tahoma" w:cs="Tahoma"/>
          <w:color w:val="000000" w:themeColor="text1"/>
          <w:lang w:eastAsia="en-US"/>
        </w:rPr>
        <w:br/>
        <w:t xml:space="preserve">i urządzeń, koszty transportu, koszty sprzętu sprzątającego, koszty zakupu środków czystości itp. </w:t>
      </w:r>
    </w:p>
    <w:p w:rsidR="00F003C3" w:rsidRPr="0058755F" w:rsidRDefault="00F003C3" w:rsidP="00ED5765">
      <w:pPr>
        <w:numPr>
          <w:ilvl w:val="0"/>
          <w:numId w:val="41"/>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Podatek VAT zostanie naliczony zgodnie z przepisami obowiązującymi  w dniu powstania obowiązku podatkowego. </w:t>
      </w:r>
    </w:p>
    <w:p w:rsidR="00F003C3" w:rsidRPr="0058755F" w:rsidRDefault="00F003C3" w:rsidP="00F003C3">
      <w:pPr>
        <w:suppressAutoHyphens w:val="0"/>
        <w:jc w:val="center"/>
        <w:rPr>
          <w:rFonts w:ascii="Tahoma" w:eastAsia="Calibri" w:hAnsi="Tahoma" w:cs="Tahoma"/>
          <w:b/>
          <w:bCs/>
          <w:color w:val="ED7D31" w:themeColor="accent2"/>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F003C3" w:rsidRPr="00861322" w:rsidRDefault="00861322" w:rsidP="00F003C3">
      <w:pPr>
        <w:jc w:val="center"/>
        <w:rPr>
          <w:rFonts w:ascii="Tahoma" w:hAnsi="Tahoma" w:cs="Tahoma"/>
          <w:b/>
          <w:bCs/>
          <w:smallCaps/>
        </w:rPr>
      </w:pPr>
      <w:r w:rsidRPr="00861322">
        <w:rPr>
          <w:rFonts w:ascii="Tahoma" w:hAnsi="Tahoma" w:cs="Tahoma"/>
          <w:b/>
          <w:bCs/>
          <w:smallCaps/>
        </w:rPr>
        <w:t>rozliczenia</w:t>
      </w:r>
    </w:p>
    <w:p w:rsidR="00F003C3" w:rsidRPr="00B91405" w:rsidRDefault="00F003C3" w:rsidP="00F003C3">
      <w:pPr>
        <w:jc w:val="center"/>
        <w:rPr>
          <w:rFonts w:ascii="Tahoma" w:hAnsi="Tahoma" w:cs="Tahoma"/>
          <w:b/>
          <w:bCs/>
        </w:rPr>
      </w:pPr>
    </w:p>
    <w:p w:rsidR="000573AD" w:rsidRDefault="000573AD" w:rsidP="00ED5765">
      <w:pPr>
        <w:numPr>
          <w:ilvl w:val="0"/>
          <w:numId w:val="46"/>
        </w:numPr>
        <w:suppressAutoHyphens w:val="0"/>
        <w:autoSpaceDE w:val="0"/>
        <w:autoSpaceDN w:val="0"/>
        <w:adjustRightInd w:val="0"/>
        <w:jc w:val="both"/>
        <w:rPr>
          <w:rFonts w:ascii="Tahoma" w:hAnsi="Tahoma" w:cs="Tahoma"/>
        </w:rPr>
      </w:pPr>
      <w:r w:rsidRPr="00C4555B">
        <w:rPr>
          <w:rFonts w:ascii="Tahoma" w:hAnsi="Tahoma" w:cs="Tahoma"/>
        </w:rPr>
        <w:t>Wynagrodzenie Wyk</w:t>
      </w:r>
      <w:r>
        <w:rPr>
          <w:rFonts w:ascii="Tahoma" w:hAnsi="Tahoma" w:cs="Tahoma"/>
        </w:rPr>
        <w:t>onawcy będzie odbywało się na podstawie faktur po dokonanych odpowiednio odbiorach częściowych i końcowym robót.</w:t>
      </w:r>
      <w:r w:rsidRPr="00C4555B">
        <w:rPr>
          <w:rFonts w:ascii="Tahoma" w:hAnsi="Tahoma" w:cs="Tahoma"/>
        </w:rPr>
        <w:t xml:space="preserve">  </w:t>
      </w:r>
    </w:p>
    <w:p w:rsidR="000573AD" w:rsidRDefault="000573AD" w:rsidP="00ED5765">
      <w:pPr>
        <w:numPr>
          <w:ilvl w:val="0"/>
          <w:numId w:val="46"/>
        </w:numPr>
        <w:suppressAutoHyphens w:val="0"/>
        <w:autoSpaceDE w:val="0"/>
        <w:autoSpaceDN w:val="0"/>
        <w:adjustRightInd w:val="0"/>
        <w:jc w:val="both"/>
        <w:rPr>
          <w:rFonts w:ascii="Tahoma" w:hAnsi="Tahoma" w:cs="Tahoma"/>
        </w:rPr>
      </w:pPr>
      <w:r w:rsidRPr="000573AD">
        <w:rPr>
          <w:rFonts w:ascii="Tahoma" w:hAnsi="Tahoma" w:cs="Tahoma"/>
        </w:rPr>
        <w:t>Odbiory częściowe będą dokonywane zgodnie ze sporządzonym przez Wykonawcę harmonogramem rzeczowo-finansowym wykonania robót</w:t>
      </w:r>
      <w:r w:rsidR="00F003C3" w:rsidRPr="000573AD">
        <w:rPr>
          <w:rFonts w:ascii="Tahoma" w:hAnsi="Tahoma" w:cs="Tahoma"/>
        </w:rPr>
        <w:t xml:space="preserve">.  </w:t>
      </w:r>
    </w:p>
    <w:p w:rsidR="000573AD" w:rsidRDefault="000573AD" w:rsidP="00ED5765">
      <w:pPr>
        <w:numPr>
          <w:ilvl w:val="0"/>
          <w:numId w:val="46"/>
        </w:numPr>
        <w:suppressAutoHyphens w:val="0"/>
        <w:autoSpaceDE w:val="0"/>
        <w:autoSpaceDN w:val="0"/>
        <w:adjustRightInd w:val="0"/>
        <w:jc w:val="both"/>
        <w:rPr>
          <w:rFonts w:ascii="Tahoma" w:hAnsi="Tahoma" w:cs="Tahoma"/>
        </w:rPr>
      </w:pPr>
      <w:r w:rsidRPr="00115BF3">
        <w:rPr>
          <w:rFonts w:ascii="Tahoma" w:hAnsi="Tahoma" w:cs="Tahoma"/>
        </w:rPr>
        <w:lastRenderedPageBreak/>
        <w:t>Podstawą wystawienia faktury częściowej za wyko</w:t>
      </w:r>
      <w:r>
        <w:rPr>
          <w:rFonts w:ascii="Tahoma" w:hAnsi="Tahoma" w:cs="Tahoma"/>
        </w:rPr>
        <w:t xml:space="preserve">nanie prac określonych w </w:t>
      </w:r>
      <w:r w:rsidR="00861DAD">
        <w:rPr>
          <w:rFonts w:ascii="Tahoma" w:hAnsi="Tahoma" w:cs="Tahoma"/>
        </w:rPr>
        <w:t xml:space="preserve">harmonogramie rzeczowo – finansowym </w:t>
      </w:r>
      <w:r w:rsidRPr="00115BF3">
        <w:rPr>
          <w:rFonts w:ascii="Tahoma" w:hAnsi="Tahoma" w:cs="Tahoma"/>
        </w:rPr>
        <w:t xml:space="preserve">będą protokoły odbioru częściowego robót potwierdzone przez Inspektora Nadzoru i podpisane przez </w:t>
      </w:r>
      <w:r>
        <w:rPr>
          <w:rFonts w:ascii="Tahoma" w:hAnsi="Tahoma" w:cs="Tahoma"/>
        </w:rPr>
        <w:t>upoważnionych</w:t>
      </w:r>
      <w:r w:rsidRPr="00115BF3">
        <w:rPr>
          <w:rFonts w:ascii="Tahoma" w:hAnsi="Tahoma" w:cs="Tahoma"/>
        </w:rPr>
        <w:t xml:space="preserve"> przedstawicieli Zamawiającego i Wykonawcy</w:t>
      </w:r>
      <w:r w:rsidR="0095089D">
        <w:rPr>
          <w:rFonts w:ascii="Tahoma" w:hAnsi="Tahoma" w:cs="Tahoma"/>
        </w:rPr>
        <w:t xml:space="preserve"> zawierające wartość na jaką roboty zost</w:t>
      </w:r>
      <w:r w:rsidR="00D07A07">
        <w:rPr>
          <w:rFonts w:ascii="Tahoma" w:hAnsi="Tahoma" w:cs="Tahoma"/>
        </w:rPr>
        <w:t>ały</w:t>
      </w:r>
      <w:r w:rsidR="0095089D">
        <w:rPr>
          <w:rFonts w:ascii="Tahoma" w:hAnsi="Tahoma" w:cs="Tahoma"/>
        </w:rPr>
        <w:t xml:space="preserve"> wykonane zgodn</w:t>
      </w:r>
      <w:r w:rsidR="00773937">
        <w:rPr>
          <w:rFonts w:ascii="Tahoma" w:hAnsi="Tahoma" w:cs="Tahoma"/>
        </w:rPr>
        <w:t>ą</w:t>
      </w:r>
      <w:r w:rsidR="0095089D">
        <w:rPr>
          <w:rFonts w:ascii="Tahoma" w:hAnsi="Tahoma" w:cs="Tahoma"/>
        </w:rPr>
        <w:t xml:space="preserve"> z kosztorysem </w:t>
      </w:r>
      <w:r w:rsidR="00D07A07">
        <w:rPr>
          <w:rFonts w:ascii="Tahoma" w:hAnsi="Tahoma" w:cs="Tahoma"/>
        </w:rPr>
        <w:t>Wykonawcy.</w:t>
      </w:r>
    </w:p>
    <w:p w:rsidR="000573AD" w:rsidRDefault="000573AD" w:rsidP="00ED5765">
      <w:pPr>
        <w:pStyle w:val="Akapitzlist"/>
        <w:numPr>
          <w:ilvl w:val="0"/>
          <w:numId w:val="46"/>
        </w:numPr>
        <w:suppressAutoHyphens w:val="0"/>
        <w:autoSpaceDE w:val="0"/>
        <w:autoSpaceDN w:val="0"/>
        <w:adjustRightInd w:val="0"/>
        <w:spacing w:after="160"/>
        <w:jc w:val="both"/>
        <w:rPr>
          <w:rFonts w:ascii="Tahoma" w:hAnsi="Tahoma" w:cs="Tahoma"/>
        </w:rPr>
      </w:pPr>
      <w:r w:rsidRPr="00DD7E3B">
        <w:rPr>
          <w:rFonts w:ascii="Tahoma" w:hAnsi="Tahoma" w:cs="Tahoma"/>
        </w:rPr>
        <w:t xml:space="preserve">Każdorazowo po dokonanym odbiorze </w:t>
      </w:r>
      <w:r w:rsidR="00861DAD">
        <w:rPr>
          <w:rFonts w:ascii="Tahoma" w:hAnsi="Tahoma" w:cs="Tahoma"/>
        </w:rPr>
        <w:t>częściowym wystawiona zostanie f</w:t>
      </w:r>
      <w:r w:rsidRPr="00DD7E3B">
        <w:rPr>
          <w:rFonts w:ascii="Tahoma" w:hAnsi="Tahoma" w:cs="Tahoma"/>
        </w:rPr>
        <w:t>aktura na kwotę zgodnie z wykonanym zakresem robót według harmonogramu robót</w:t>
      </w:r>
      <w:r>
        <w:rPr>
          <w:rFonts w:ascii="Tahoma" w:hAnsi="Tahoma" w:cs="Tahoma"/>
        </w:rPr>
        <w:t>.</w:t>
      </w:r>
      <w:r w:rsidR="00416C88">
        <w:rPr>
          <w:rFonts w:ascii="Tahoma" w:hAnsi="Tahoma" w:cs="Tahoma"/>
        </w:rPr>
        <w:t xml:space="preserve"> W celu rozliczenia robót realizowanych w kolejnych etapach Wykonawca przedstawia zestawienie wartości wykonanych robót pomniejszone o zsumowane kwoty poprzednio zafakturowane. Zakres i wartość wykonanych robót w </w:t>
      </w:r>
      <w:r w:rsidR="004F0E17">
        <w:rPr>
          <w:rFonts w:ascii="Tahoma" w:hAnsi="Tahoma" w:cs="Tahoma"/>
        </w:rPr>
        <w:t>imieniu Zamawiającego sprawdza I</w:t>
      </w:r>
      <w:r w:rsidR="00416C88">
        <w:rPr>
          <w:rFonts w:ascii="Tahoma" w:hAnsi="Tahoma" w:cs="Tahoma"/>
        </w:rPr>
        <w:t>nspektor nadzoru inwestorskiego i potwi</w:t>
      </w:r>
      <w:r w:rsidR="004F0E17">
        <w:rPr>
          <w:rFonts w:ascii="Tahoma" w:hAnsi="Tahoma" w:cs="Tahoma"/>
        </w:rPr>
        <w:t>erdza kwoty należne do zapłaty W</w:t>
      </w:r>
      <w:r w:rsidR="00416C88">
        <w:rPr>
          <w:rFonts w:ascii="Tahoma" w:hAnsi="Tahoma" w:cs="Tahoma"/>
        </w:rPr>
        <w:t xml:space="preserve">ykonawcy w ciągu 3 dni od otrzymania zestawienia wartości wykonanych robót. </w:t>
      </w:r>
    </w:p>
    <w:p w:rsidR="000573AD" w:rsidRPr="00D05873" w:rsidRDefault="000573AD" w:rsidP="00D05873">
      <w:pPr>
        <w:pStyle w:val="Akapitzlist"/>
        <w:numPr>
          <w:ilvl w:val="0"/>
          <w:numId w:val="46"/>
        </w:numPr>
        <w:suppressAutoHyphens w:val="0"/>
        <w:autoSpaceDE w:val="0"/>
        <w:autoSpaceDN w:val="0"/>
        <w:adjustRightInd w:val="0"/>
        <w:jc w:val="both"/>
        <w:rPr>
          <w:rFonts w:ascii="Tahoma" w:hAnsi="Tahoma" w:cs="Tahoma"/>
        </w:rPr>
      </w:pPr>
      <w:r w:rsidRPr="000573AD">
        <w:rPr>
          <w:rFonts w:ascii="Tahoma" w:hAnsi="Tahoma" w:cs="Tahoma"/>
        </w:rPr>
        <w:t>Ostateczne rozliczenie umowy nastąpi na podstawie faktury końcowej, wystawionej po dokonaniu przez Zamawiającego odbioru końcowego</w:t>
      </w:r>
      <w:r w:rsidR="004F0E17">
        <w:rPr>
          <w:rFonts w:ascii="Tahoma" w:hAnsi="Tahoma" w:cs="Tahoma"/>
        </w:rPr>
        <w:t>.</w:t>
      </w:r>
      <w:r w:rsidRPr="000573AD">
        <w:rPr>
          <w:rFonts w:ascii="Tahoma" w:hAnsi="Tahoma" w:cs="Tahoma"/>
        </w:rPr>
        <w:t xml:space="preserve"> </w:t>
      </w:r>
      <w:r w:rsidR="00D05873" w:rsidRPr="00D05873">
        <w:rPr>
          <w:rFonts w:ascii="Tahoma" w:hAnsi="Tahoma" w:cs="Tahoma"/>
        </w:rPr>
        <w:t>Wartość ostatniej faktury powinna odpowiadać różnicy ceny ofertowej i dotychczas dokonanych płatności wynagrodzen</w:t>
      </w:r>
      <w:r w:rsidR="007E638A">
        <w:rPr>
          <w:rFonts w:ascii="Tahoma" w:hAnsi="Tahoma" w:cs="Tahoma"/>
        </w:rPr>
        <w:t xml:space="preserve">ia należnego za wykonane roboty z uwzględnieniem zapisów § 7. </w:t>
      </w:r>
      <w:r w:rsidR="00D05873" w:rsidRPr="00D05873">
        <w:rPr>
          <w:rFonts w:ascii="Tahoma" w:hAnsi="Tahoma" w:cs="Tahoma"/>
        </w:rPr>
        <w:t xml:space="preserve"> </w:t>
      </w:r>
    </w:p>
    <w:p w:rsidR="00F003C3" w:rsidRPr="000573AD" w:rsidRDefault="00F003C3" w:rsidP="00ED5765">
      <w:pPr>
        <w:numPr>
          <w:ilvl w:val="0"/>
          <w:numId w:val="46"/>
        </w:numPr>
        <w:suppressAutoHyphens w:val="0"/>
        <w:autoSpaceDE w:val="0"/>
        <w:autoSpaceDN w:val="0"/>
        <w:adjustRightInd w:val="0"/>
        <w:jc w:val="both"/>
        <w:rPr>
          <w:rFonts w:ascii="Tahoma" w:hAnsi="Tahoma" w:cs="Tahoma"/>
        </w:rPr>
      </w:pPr>
      <w:r w:rsidRPr="000573AD">
        <w:rPr>
          <w:rFonts w:ascii="Tahoma" w:hAnsi="Tahoma" w:cs="Tahoma"/>
        </w:rPr>
        <w:t>Wynagrodzenie</w:t>
      </w:r>
      <w:r w:rsidR="004F0E17">
        <w:rPr>
          <w:rFonts w:ascii="Tahoma" w:hAnsi="Tahoma" w:cs="Tahoma"/>
        </w:rPr>
        <w:t xml:space="preserve"> za od</w:t>
      </w:r>
      <w:r w:rsidR="00D05873">
        <w:rPr>
          <w:rFonts w:ascii="Tahoma" w:hAnsi="Tahoma" w:cs="Tahoma"/>
        </w:rPr>
        <w:t>e</w:t>
      </w:r>
      <w:r w:rsidR="004F0E17">
        <w:rPr>
          <w:rFonts w:ascii="Tahoma" w:hAnsi="Tahoma" w:cs="Tahoma"/>
        </w:rPr>
        <w:t>br</w:t>
      </w:r>
      <w:r w:rsidR="00D05873">
        <w:rPr>
          <w:rFonts w:ascii="Tahoma" w:hAnsi="Tahoma" w:cs="Tahoma"/>
        </w:rPr>
        <w:t>ane roboty</w:t>
      </w:r>
      <w:r w:rsidR="004F0E17">
        <w:rPr>
          <w:rFonts w:ascii="Tahoma" w:hAnsi="Tahoma" w:cs="Tahoma"/>
        </w:rPr>
        <w:t xml:space="preserve"> </w:t>
      </w:r>
      <w:r w:rsidRPr="000573AD">
        <w:rPr>
          <w:rFonts w:ascii="Tahoma" w:hAnsi="Tahoma" w:cs="Tahoma"/>
        </w:rPr>
        <w:t>płatne będzie w terminie 30 dni, od daty przedłożenia Zamawiającemu prawidłowo wystawionej faktury VAT, przelewem na rachunek bankowy Wykonawcy wskazany w treści faktury.</w:t>
      </w:r>
    </w:p>
    <w:p w:rsidR="000552A2" w:rsidRDefault="00C70603" w:rsidP="00ED5765">
      <w:pPr>
        <w:numPr>
          <w:ilvl w:val="0"/>
          <w:numId w:val="46"/>
        </w:numPr>
        <w:suppressAutoHyphens w:val="0"/>
        <w:autoSpaceDE w:val="0"/>
        <w:autoSpaceDN w:val="0"/>
        <w:adjustRightInd w:val="0"/>
        <w:jc w:val="both"/>
        <w:rPr>
          <w:rFonts w:ascii="Tahoma" w:hAnsi="Tahoma" w:cs="Tahoma"/>
        </w:rPr>
      </w:pPr>
      <w:r>
        <w:rPr>
          <w:rFonts w:ascii="Tahoma" w:hAnsi="Tahoma" w:cs="Tahoma"/>
        </w:rPr>
        <w:t>Wykonawca do faktury dołączy:</w:t>
      </w:r>
    </w:p>
    <w:p w:rsidR="000552A2" w:rsidRDefault="00C70603" w:rsidP="00ED5765">
      <w:pPr>
        <w:pStyle w:val="Akapitzlist"/>
        <w:numPr>
          <w:ilvl w:val="0"/>
          <w:numId w:val="101"/>
        </w:numPr>
        <w:suppressAutoHyphens w:val="0"/>
        <w:autoSpaceDE w:val="0"/>
        <w:autoSpaceDN w:val="0"/>
        <w:adjustRightInd w:val="0"/>
        <w:jc w:val="both"/>
        <w:rPr>
          <w:rFonts w:ascii="Tahoma" w:hAnsi="Tahoma" w:cs="Tahoma"/>
        </w:rPr>
      </w:pPr>
      <w:r>
        <w:rPr>
          <w:rFonts w:ascii="Tahoma" w:hAnsi="Tahoma" w:cs="Tahoma"/>
        </w:rPr>
        <w:t>p</w:t>
      </w:r>
      <w:r w:rsidR="000552A2">
        <w:rPr>
          <w:rFonts w:ascii="Tahoma" w:hAnsi="Tahoma" w:cs="Tahoma"/>
        </w:rPr>
        <w:t>rotokół odbioru częściowego wykonanych robót w którym będą wyszczególnione roboty budowlane wykonane przez Podwykonawców i dalszych podwykonawców lub do którego będą dołączone protokoły odbioru wykonanych części robót przez Podw</w:t>
      </w:r>
      <w:r w:rsidR="000552A2" w:rsidRPr="000552A2">
        <w:rPr>
          <w:rFonts w:ascii="Tahoma" w:hAnsi="Tahoma" w:cs="Tahoma"/>
        </w:rPr>
        <w:t xml:space="preserve">ykonawców i dalszych </w:t>
      </w:r>
      <w:r w:rsidR="004F0E17">
        <w:rPr>
          <w:rFonts w:ascii="Tahoma" w:hAnsi="Tahoma" w:cs="Tahoma"/>
        </w:rPr>
        <w:t>P</w:t>
      </w:r>
      <w:r w:rsidR="000552A2" w:rsidRPr="000552A2">
        <w:rPr>
          <w:rFonts w:ascii="Tahoma" w:hAnsi="Tahoma" w:cs="Tahoma"/>
        </w:rPr>
        <w:t>odwykonawców,</w:t>
      </w:r>
    </w:p>
    <w:p w:rsidR="00F83798" w:rsidRDefault="00C70603" w:rsidP="00ED5765">
      <w:pPr>
        <w:pStyle w:val="Akapitzlist"/>
        <w:numPr>
          <w:ilvl w:val="0"/>
          <w:numId w:val="101"/>
        </w:numPr>
        <w:suppressAutoHyphens w:val="0"/>
        <w:autoSpaceDE w:val="0"/>
        <w:autoSpaceDN w:val="0"/>
        <w:adjustRightInd w:val="0"/>
        <w:jc w:val="both"/>
        <w:rPr>
          <w:rFonts w:ascii="Tahoma" w:hAnsi="Tahoma" w:cs="Tahoma"/>
        </w:rPr>
      </w:pPr>
      <w:r>
        <w:rPr>
          <w:rFonts w:ascii="Tahoma" w:hAnsi="Tahoma" w:cs="Tahoma"/>
        </w:rPr>
        <w:t>k</w:t>
      </w:r>
      <w:r w:rsidR="00F83798">
        <w:rPr>
          <w:rFonts w:ascii="Tahoma" w:hAnsi="Tahoma" w:cs="Tahoma"/>
        </w:rPr>
        <w:t>opie faktur/rachunków wystawionych pr</w:t>
      </w:r>
      <w:r w:rsidR="00D07A07">
        <w:rPr>
          <w:rFonts w:ascii="Tahoma" w:hAnsi="Tahoma" w:cs="Tahoma"/>
        </w:rPr>
        <w:t>zez P</w:t>
      </w:r>
      <w:r w:rsidR="004F0E17">
        <w:rPr>
          <w:rFonts w:ascii="Tahoma" w:hAnsi="Tahoma" w:cs="Tahoma"/>
        </w:rPr>
        <w:t>odwykonawców lub dalszych P</w:t>
      </w:r>
      <w:r w:rsidR="00F83798">
        <w:rPr>
          <w:rFonts w:ascii="Tahoma" w:hAnsi="Tahoma" w:cs="Tahoma"/>
        </w:rPr>
        <w:t>odwykonawców (zaakceptowanych przez Zamawiającego) za wykonane przez nich roboty budowlane, dostawy, usługi,</w:t>
      </w:r>
    </w:p>
    <w:p w:rsidR="000552A2" w:rsidRPr="00F83798" w:rsidRDefault="00C70603" w:rsidP="00ED5765">
      <w:pPr>
        <w:pStyle w:val="Akapitzlist"/>
        <w:numPr>
          <w:ilvl w:val="0"/>
          <w:numId w:val="101"/>
        </w:numPr>
        <w:suppressAutoHyphens w:val="0"/>
        <w:autoSpaceDE w:val="0"/>
        <w:autoSpaceDN w:val="0"/>
        <w:adjustRightInd w:val="0"/>
        <w:jc w:val="both"/>
        <w:rPr>
          <w:rFonts w:ascii="Tahoma" w:hAnsi="Tahoma" w:cs="Tahoma"/>
        </w:rPr>
      </w:pPr>
      <w:r>
        <w:rPr>
          <w:rFonts w:ascii="Tahoma" w:hAnsi="Tahoma" w:cs="Tahoma"/>
        </w:rPr>
        <w:t>a także dla drugiej i kolejnych części należnego wynagrodzenia z odebrane roboty budowlane: k</w:t>
      </w:r>
      <w:r w:rsidR="00F83798">
        <w:rPr>
          <w:rFonts w:ascii="Tahoma" w:hAnsi="Tahoma" w:cs="Tahoma"/>
        </w:rPr>
        <w:t>opie przelewów bankowych p</w:t>
      </w:r>
      <w:r w:rsidR="00D07A07">
        <w:rPr>
          <w:rFonts w:ascii="Tahoma" w:hAnsi="Tahoma" w:cs="Tahoma"/>
        </w:rPr>
        <w:t xml:space="preserve">otwierdzających płatności albo </w:t>
      </w:r>
      <w:r w:rsidR="00F83798">
        <w:rPr>
          <w:rFonts w:ascii="Tahoma" w:hAnsi="Tahoma" w:cs="Tahoma"/>
        </w:rPr>
        <w:t>sporządzon</w:t>
      </w:r>
      <w:r w:rsidR="00D07A07">
        <w:rPr>
          <w:rFonts w:ascii="Tahoma" w:hAnsi="Tahoma" w:cs="Tahoma"/>
        </w:rPr>
        <w:t>e</w:t>
      </w:r>
      <w:r w:rsidR="00F83798">
        <w:rPr>
          <w:rFonts w:ascii="Tahoma" w:hAnsi="Tahoma" w:cs="Tahoma"/>
        </w:rPr>
        <w:t xml:space="preserve"> nie więcej niż 3 dni przed upływem terminu płatności oświadcze</w:t>
      </w:r>
      <w:r w:rsidR="00D07A07">
        <w:rPr>
          <w:rFonts w:ascii="Tahoma" w:hAnsi="Tahoma" w:cs="Tahoma"/>
        </w:rPr>
        <w:t>ni</w:t>
      </w:r>
      <w:r>
        <w:rPr>
          <w:rFonts w:ascii="Tahoma" w:hAnsi="Tahoma" w:cs="Tahoma"/>
        </w:rPr>
        <w:t>a</w:t>
      </w:r>
      <w:r w:rsidR="004F0E17">
        <w:rPr>
          <w:rFonts w:ascii="Tahoma" w:hAnsi="Tahoma" w:cs="Tahoma"/>
        </w:rPr>
        <w:t xml:space="preserve"> Podwykonawców i dalszych P</w:t>
      </w:r>
      <w:r w:rsidR="00F83798">
        <w:rPr>
          <w:rFonts w:ascii="Tahoma" w:hAnsi="Tahoma" w:cs="Tahoma"/>
        </w:rPr>
        <w:t>odwykonawców o nie zaleganiu z</w:t>
      </w:r>
      <w:r>
        <w:rPr>
          <w:rFonts w:ascii="Tahoma" w:hAnsi="Tahoma" w:cs="Tahoma"/>
        </w:rPr>
        <w:t xml:space="preserve"> płatnościami wobec nich przez W</w:t>
      </w:r>
      <w:r w:rsidR="00F83798">
        <w:rPr>
          <w:rFonts w:ascii="Tahoma" w:hAnsi="Tahoma" w:cs="Tahoma"/>
        </w:rPr>
        <w:t>ykonawcę lub przez Podwykonawców.</w:t>
      </w:r>
      <w:r w:rsidR="00F83798" w:rsidRPr="00F83798">
        <w:rPr>
          <w:rFonts w:ascii="Tahoma" w:hAnsi="Tahoma" w:cs="Tahoma"/>
        </w:rPr>
        <w:t xml:space="preserve"> </w:t>
      </w:r>
      <w:r w:rsidRPr="00B91405">
        <w:rPr>
          <w:rFonts w:ascii="Tahoma" w:hAnsi="Tahoma" w:cs="Tahoma"/>
        </w:rPr>
        <w:t>Przedłożone dowody powinny potwierdzać brak zaległości Wykonawcy w uregulow</w:t>
      </w:r>
      <w:r>
        <w:rPr>
          <w:rFonts w:ascii="Tahoma" w:hAnsi="Tahoma" w:cs="Tahoma"/>
        </w:rPr>
        <w:t>aniu wymagalnego wynagrodzenia Podwykonawcy, dalszemu P</w:t>
      </w:r>
      <w:r w:rsidRPr="00B91405">
        <w:rPr>
          <w:rFonts w:ascii="Tahoma" w:hAnsi="Tahoma" w:cs="Tahoma"/>
        </w:rPr>
        <w:t xml:space="preserve">odwykonawcy wynikającego z zawartej umowy o podwykonawstwo. Oświadczenia winny być podpisane przez osoby </w:t>
      </w:r>
      <w:r>
        <w:rPr>
          <w:rFonts w:ascii="Tahoma" w:hAnsi="Tahoma" w:cs="Tahoma"/>
        </w:rPr>
        <w:t>upoważnione do reprezentowania Podwykonawcy lub dalszego P</w:t>
      </w:r>
      <w:r w:rsidRPr="00B91405">
        <w:rPr>
          <w:rFonts w:ascii="Tahoma" w:hAnsi="Tahoma" w:cs="Tahoma"/>
        </w:rPr>
        <w:t>odwykonawcy</w:t>
      </w:r>
    </w:p>
    <w:p w:rsidR="00F83798" w:rsidRDefault="00F83798" w:rsidP="00ED5765">
      <w:pPr>
        <w:numPr>
          <w:ilvl w:val="0"/>
          <w:numId w:val="46"/>
        </w:numPr>
        <w:suppressAutoHyphens w:val="0"/>
        <w:autoSpaceDE w:val="0"/>
        <w:autoSpaceDN w:val="0"/>
        <w:adjustRightInd w:val="0"/>
        <w:jc w:val="both"/>
        <w:rPr>
          <w:rFonts w:ascii="Tahoma" w:hAnsi="Tahoma" w:cs="Tahoma"/>
        </w:rPr>
      </w:pPr>
      <w:r>
        <w:rPr>
          <w:rFonts w:ascii="Tahoma" w:hAnsi="Tahoma" w:cs="Tahoma"/>
        </w:rPr>
        <w:t>W prz</w:t>
      </w:r>
      <w:r w:rsidR="004F0E17">
        <w:rPr>
          <w:rFonts w:ascii="Tahoma" w:hAnsi="Tahoma" w:cs="Tahoma"/>
        </w:rPr>
        <w:t>ypadku nieprzedstawienia przez W</w:t>
      </w:r>
      <w:r>
        <w:rPr>
          <w:rFonts w:ascii="Tahoma" w:hAnsi="Tahoma" w:cs="Tahoma"/>
        </w:rPr>
        <w:t xml:space="preserve">ykonawcę wszystkich dowodów zapłaty, o których mowa </w:t>
      </w:r>
      <w:r w:rsidR="00FA48C7">
        <w:rPr>
          <w:rFonts w:ascii="Tahoma" w:hAnsi="Tahoma" w:cs="Tahoma"/>
        </w:rPr>
        <w:br/>
      </w:r>
      <w:r w:rsidR="00C15606">
        <w:rPr>
          <w:rFonts w:ascii="Tahoma" w:hAnsi="Tahoma" w:cs="Tahoma"/>
          <w:color w:val="000000" w:themeColor="text1"/>
        </w:rPr>
        <w:t>w ust. 7</w:t>
      </w:r>
      <w:r w:rsidRPr="004F0E17">
        <w:rPr>
          <w:rFonts w:ascii="Tahoma" w:hAnsi="Tahoma" w:cs="Tahoma"/>
          <w:color w:val="000000" w:themeColor="text1"/>
        </w:rPr>
        <w:t xml:space="preserve"> Zamawiający wstrzyma wypłatę należnego wynagrodzenia za odebrane roboty </w:t>
      </w:r>
      <w:r w:rsidRPr="00F83798">
        <w:rPr>
          <w:rFonts w:ascii="Tahoma" w:hAnsi="Tahoma" w:cs="Tahoma"/>
          <w:color w:val="000000" w:themeColor="text1"/>
        </w:rPr>
        <w:t xml:space="preserve">do czasu przedłożenia wymaganych dokumentów. </w:t>
      </w:r>
      <w:r>
        <w:rPr>
          <w:rFonts w:ascii="Tahoma" w:hAnsi="Tahoma" w:cs="Tahoma"/>
          <w:color w:val="000000" w:themeColor="text1"/>
        </w:rPr>
        <w:t xml:space="preserve">Wstrzymanie przez Zamawiającego zapłaty do czasu wypełnienia przez </w:t>
      </w:r>
      <w:r w:rsidR="004F0E17">
        <w:rPr>
          <w:rFonts w:ascii="Tahoma" w:hAnsi="Tahoma" w:cs="Tahoma"/>
          <w:color w:val="000000" w:themeColor="text1"/>
        </w:rPr>
        <w:t>W</w:t>
      </w:r>
      <w:r>
        <w:rPr>
          <w:rFonts w:ascii="Tahoma" w:hAnsi="Tahoma" w:cs="Tahoma"/>
          <w:color w:val="000000" w:themeColor="text1"/>
        </w:rPr>
        <w:t xml:space="preserve">ykonawcę </w:t>
      </w:r>
      <w:r w:rsidR="00C15606">
        <w:rPr>
          <w:rFonts w:ascii="Tahoma" w:hAnsi="Tahoma" w:cs="Tahoma"/>
          <w:color w:val="000000" w:themeColor="text1"/>
        </w:rPr>
        <w:t>wymagań, o których mowa w ust. 7</w:t>
      </w:r>
      <w:r>
        <w:rPr>
          <w:rFonts w:ascii="Tahoma" w:hAnsi="Tahoma" w:cs="Tahoma"/>
          <w:color w:val="000000" w:themeColor="text1"/>
        </w:rPr>
        <w:t xml:space="preserve"> nie</w:t>
      </w:r>
      <w:r w:rsidR="007E638A">
        <w:rPr>
          <w:rFonts w:ascii="Tahoma" w:hAnsi="Tahoma" w:cs="Tahoma"/>
          <w:color w:val="000000" w:themeColor="text1"/>
        </w:rPr>
        <w:t xml:space="preserve"> jest</w:t>
      </w:r>
      <w:r>
        <w:rPr>
          <w:rFonts w:ascii="Tahoma" w:hAnsi="Tahoma" w:cs="Tahoma"/>
          <w:color w:val="000000" w:themeColor="text1"/>
        </w:rPr>
        <w:t xml:space="preserve"> nie dotrzymaniem przez Zamawiającego te</w:t>
      </w:r>
      <w:r w:rsidR="004F0E17">
        <w:rPr>
          <w:rFonts w:ascii="Tahoma" w:hAnsi="Tahoma" w:cs="Tahoma"/>
          <w:color w:val="000000" w:themeColor="text1"/>
        </w:rPr>
        <w:t>rminu płatności i nie uprawnia W</w:t>
      </w:r>
      <w:r>
        <w:rPr>
          <w:rFonts w:ascii="Tahoma" w:hAnsi="Tahoma" w:cs="Tahoma"/>
          <w:color w:val="000000" w:themeColor="text1"/>
        </w:rPr>
        <w:t>ykonawc</w:t>
      </w:r>
      <w:r w:rsidR="0033083F">
        <w:rPr>
          <w:rFonts w:ascii="Tahoma" w:hAnsi="Tahoma" w:cs="Tahoma"/>
          <w:color w:val="000000" w:themeColor="text1"/>
        </w:rPr>
        <w:t>y</w:t>
      </w:r>
      <w:r>
        <w:rPr>
          <w:rFonts w:ascii="Tahoma" w:hAnsi="Tahoma" w:cs="Tahoma"/>
          <w:color w:val="000000" w:themeColor="text1"/>
        </w:rPr>
        <w:t xml:space="preserve"> do żądania odsetek.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sidR="004F0E17">
        <w:rPr>
          <w:rFonts w:ascii="Tahoma" w:hAnsi="Tahoma" w:cs="Tahoma"/>
        </w:rPr>
        <w:t>ie o podwykonawstwo Wykonawca, Podwykonawca lub dalszy P</w:t>
      </w:r>
      <w:r w:rsidRPr="00B91405">
        <w:rPr>
          <w:rFonts w:ascii="Tahoma" w:hAnsi="Tahoma" w:cs="Tahoma"/>
        </w:rPr>
        <w:t>odwykonawca nie zapłaci całości lub części wynagrodzen</w:t>
      </w:r>
      <w:r w:rsidR="004F0E17">
        <w:rPr>
          <w:rFonts w:ascii="Tahoma" w:hAnsi="Tahoma" w:cs="Tahoma"/>
        </w:rPr>
        <w:t>ia wymagalnego przysługującego Podwykonawcy lub dalszemu P</w:t>
      </w:r>
      <w:r w:rsidRPr="00B91405">
        <w:rPr>
          <w:rFonts w:ascii="Tahoma" w:hAnsi="Tahoma" w:cs="Tahoma"/>
        </w:rPr>
        <w:t xml:space="preserve">odwykonawcy Zamawiający dokona bezpośredniej zapłaty wymagalnego wynagrodzenia przysługującego </w:t>
      </w:r>
      <w:r w:rsidR="004F0E17">
        <w:rPr>
          <w:rFonts w:ascii="Tahoma" w:hAnsi="Tahoma" w:cs="Tahoma"/>
        </w:rPr>
        <w:t>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4F0E17">
        <w:rPr>
          <w:rFonts w:ascii="Tahoma" w:hAnsi="Tahoma" w:cs="Tahoma"/>
          <w:color w:val="000000" w:themeColor="text1"/>
        </w:rPr>
        <w:t xml:space="preserve">Wynagrodzenie, o którym mowa w ust. </w:t>
      </w:r>
      <w:r w:rsidR="00C15606">
        <w:rPr>
          <w:rFonts w:ascii="Tahoma" w:hAnsi="Tahoma" w:cs="Tahoma"/>
          <w:color w:val="000000" w:themeColor="text1"/>
        </w:rPr>
        <w:t>9</w:t>
      </w:r>
      <w:r w:rsidRPr="004F0E17">
        <w:rPr>
          <w:rFonts w:ascii="Tahoma" w:hAnsi="Tahoma" w:cs="Tahoma"/>
          <w:color w:val="000000" w:themeColor="text1"/>
        </w:rPr>
        <w:t xml:space="preserve"> dotyczy wyłącznie należności powstałych po </w:t>
      </w:r>
      <w:r w:rsidRPr="00B91405">
        <w:rPr>
          <w:rFonts w:ascii="Tahoma" w:hAnsi="Tahoma" w:cs="Tahoma"/>
        </w:rPr>
        <w:t>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sidR="00D07A07">
        <w:rPr>
          <w:rFonts w:ascii="Tahoma" w:hAnsi="Tahoma" w:cs="Tahoma"/>
        </w:rPr>
        <w:t>rodzenie bez odsetek należnych Podwykonawcy lub dalszemu P</w:t>
      </w:r>
      <w:r w:rsidRPr="00B91405">
        <w:rPr>
          <w:rFonts w:ascii="Tahoma" w:hAnsi="Tahoma" w:cs="Tahoma"/>
        </w:rPr>
        <w:t xml:space="preserve">odwykonawcy.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 xml:space="preserve">Przed dokonaniem bezpośredniej zapłaty </w:t>
      </w:r>
      <w:r w:rsidR="004F0E17">
        <w:rPr>
          <w:rFonts w:ascii="Tahoma" w:hAnsi="Tahoma" w:cs="Tahoma"/>
        </w:rPr>
        <w:t>P</w:t>
      </w:r>
      <w:r w:rsidRPr="00B91405">
        <w:rPr>
          <w:rFonts w:ascii="Tahoma" w:hAnsi="Tahoma" w:cs="Tahoma"/>
        </w:rPr>
        <w:t xml:space="preserve">odwykonawcy/dalszemu </w:t>
      </w:r>
      <w:r w:rsidR="004F0E17">
        <w:rPr>
          <w:rFonts w:ascii="Tahoma" w:hAnsi="Tahoma" w:cs="Tahoma"/>
        </w:rPr>
        <w:t>P</w:t>
      </w:r>
      <w:r w:rsidRPr="00B91405">
        <w:rPr>
          <w:rFonts w:ascii="Tahoma" w:hAnsi="Tahoma" w:cs="Tahoma"/>
        </w:rPr>
        <w:t xml:space="preserve">odwykonawcy Wykonawca może zgłosić </w:t>
      </w:r>
      <w:r w:rsidR="00C15606">
        <w:rPr>
          <w:rFonts w:ascii="Tahoma" w:hAnsi="Tahoma" w:cs="Tahoma"/>
        </w:rPr>
        <w:t>w formie pisemnej</w:t>
      </w:r>
      <w:r w:rsidRPr="00B91405">
        <w:rPr>
          <w:rFonts w:ascii="Tahoma" w:hAnsi="Tahoma" w:cs="Tahoma"/>
        </w:rPr>
        <w:t xml:space="preserve"> uwagi dotyczące zasadności bezpośredniej zapłaty wynagrodz</w:t>
      </w:r>
      <w:r w:rsidR="004F0E17">
        <w:rPr>
          <w:rFonts w:ascii="Tahoma" w:hAnsi="Tahoma" w:cs="Tahoma"/>
        </w:rPr>
        <w:t>enia Podwykonawcy lub dalszemu P</w:t>
      </w:r>
      <w:r w:rsidRPr="00B91405">
        <w:rPr>
          <w:rFonts w:ascii="Tahoma" w:hAnsi="Tahoma" w:cs="Tahoma"/>
        </w:rPr>
        <w:t xml:space="preserve">odwykonawcy w terminie 7 dni od dnia doręczenia informacji.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 xml:space="preserve">Zamawiający jest </w:t>
      </w:r>
      <w:r w:rsidR="002447B8">
        <w:rPr>
          <w:rFonts w:ascii="Tahoma" w:hAnsi="Tahoma" w:cs="Tahoma"/>
        </w:rPr>
        <w:t>obowiązany zapłacić Podwykonawcy/dalszemu P</w:t>
      </w:r>
      <w:r w:rsidRPr="00B91405">
        <w:rPr>
          <w:rFonts w:ascii="Tahoma" w:hAnsi="Tahoma" w:cs="Tahoma"/>
        </w:rPr>
        <w:t>odwykonawcy należne wynagrodzeni</w:t>
      </w:r>
      <w:r w:rsidR="00C15606">
        <w:rPr>
          <w:rFonts w:ascii="Tahoma" w:hAnsi="Tahoma" w:cs="Tahoma"/>
        </w:rPr>
        <w:t>e, jeżeli P</w:t>
      </w:r>
      <w:r w:rsidR="002447B8">
        <w:rPr>
          <w:rFonts w:ascii="Tahoma" w:hAnsi="Tahoma" w:cs="Tahoma"/>
        </w:rPr>
        <w:t>odwykonawca, dalszy P</w:t>
      </w:r>
      <w:r w:rsidRPr="00B91405">
        <w:rPr>
          <w:rFonts w:ascii="Tahoma" w:hAnsi="Tahoma" w:cs="Tahoma"/>
        </w:rPr>
        <w:t xml:space="preserve">odwykonawca udokumentuje jego zasadność dokumentami potwierdzającymi należyte wykonanie robót i odbiór robót a Wykonawca na wezwanie </w:t>
      </w:r>
      <w:r w:rsidRPr="00B91405">
        <w:rPr>
          <w:rFonts w:ascii="Tahoma" w:hAnsi="Tahoma" w:cs="Tahoma"/>
        </w:rPr>
        <w:lastRenderedPageBreak/>
        <w:t>Zamawiającego nie udowodni bezzasadności bezpo</w:t>
      </w:r>
      <w:r w:rsidR="002447B8">
        <w:rPr>
          <w:rFonts w:ascii="Tahoma" w:hAnsi="Tahoma" w:cs="Tahoma"/>
        </w:rPr>
        <w:t>średniej zapłaty wynagrodzenia P</w:t>
      </w:r>
      <w:r w:rsidRPr="00B91405">
        <w:rPr>
          <w:rFonts w:ascii="Tahoma" w:hAnsi="Tahoma" w:cs="Tahoma"/>
        </w:rPr>
        <w:t xml:space="preserve">odwykonawcy, dalszemu </w:t>
      </w:r>
      <w:r w:rsidR="00D07A07">
        <w:rPr>
          <w:rFonts w:ascii="Tahoma" w:hAnsi="Tahoma" w:cs="Tahoma"/>
        </w:rPr>
        <w:t>P</w:t>
      </w:r>
      <w:r w:rsidRPr="00B91405">
        <w:rPr>
          <w:rFonts w:ascii="Tahoma" w:hAnsi="Tahoma" w:cs="Tahoma"/>
        </w:rPr>
        <w:t xml:space="preserve">odwykonawcy.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w:t>
      </w:r>
      <w:r w:rsidR="00D07A07">
        <w:rPr>
          <w:rFonts w:ascii="Tahoma" w:hAnsi="Tahoma" w:cs="Tahoma"/>
        </w:rPr>
        <w:t>P</w:t>
      </w:r>
      <w:r w:rsidRPr="00B91405">
        <w:rPr>
          <w:rFonts w:ascii="Tahoma" w:hAnsi="Tahoma" w:cs="Tahoma"/>
        </w:rPr>
        <w:t xml:space="preserve">odwykonawcom lub dalszym </w:t>
      </w:r>
      <w:r w:rsidR="00D07A07">
        <w:rPr>
          <w:rFonts w:ascii="Tahoma" w:hAnsi="Tahoma" w:cs="Tahoma"/>
        </w:rPr>
        <w:t>P</w:t>
      </w:r>
      <w:r w:rsidRPr="00B91405">
        <w:rPr>
          <w:rFonts w:ascii="Tahoma" w:hAnsi="Tahoma" w:cs="Tahoma"/>
        </w:rPr>
        <w:t xml:space="preserve">odwykonawcom w terminie określonym w ust. </w:t>
      </w:r>
      <w:r w:rsidR="00C15606">
        <w:rPr>
          <w:rFonts w:ascii="Tahoma" w:hAnsi="Tahoma" w:cs="Tahoma"/>
        </w:rPr>
        <w:t>11</w:t>
      </w:r>
      <w:r w:rsidRPr="00B91405">
        <w:rPr>
          <w:rFonts w:ascii="Tahoma" w:hAnsi="Tahoma" w:cs="Tahoma"/>
        </w:rPr>
        <w:t xml:space="preserve"> Zamawiający może:</w:t>
      </w:r>
    </w:p>
    <w:p w:rsidR="00F003C3" w:rsidRPr="00B91405" w:rsidRDefault="00F003C3" w:rsidP="00ED5765">
      <w:pPr>
        <w:numPr>
          <w:ilvl w:val="1"/>
          <w:numId w:val="45"/>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w:t>
      </w:r>
      <w:r w:rsidR="002447B8">
        <w:rPr>
          <w:rFonts w:ascii="Tahoma" w:hAnsi="Tahoma" w:cs="Tahoma"/>
        </w:rPr>
        <w:t>rodzenia Podwykonawcy/dalszemu P</w:t>
      </w:r>
      <w:r w:rsidRPr="00B91405">
        <w:rPr>
          <w:rFonts w:ascii="Tahoma" w:hAnsi="Tahoma" w:cs="Tahoma"/>
        </w:rPr>
        <w:t>odwykonawcy, jeżeli Wykonawca wykaże niezasadność takiej zapłaty albo</w:t>
      </w:r>
    </w:p>
    <w:p w:rsidR="00F003C3" w:rsidRPr="00B91405" w:rsidRDefault="00F003C3" w:rsidP="00ED5765">
      <w:pPr>
        <w:numPr>
          <w:ilvl w:val="1"/>
          <w:numId w:val="45"/>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sidR="002447B8">
        <w:rPr>
          <w:rFonts w:ascii="Tahoma" w:hAnsi="Tahoma" w:cs="Tahoma"/>
        </w:rPr>
        <w:t>ebną na pokrycie wynagrodzenia P</w:t>
      </w:r>
      <w:r w:rsidRPr="00B91405">
        <w:rPr>
          <w:rFonts w:ascii="Tahoma" w:hAnsi="Tahoma" w:cs="Tahoma"/>
        </w:rPr>
        <w:t>odwykonawcy lub dalsz</w:t>
      </w:r>
      <w:r w:rsidR="002447B8">
        <w:rPr>
          <w:rFonts w:ascii="Tahoma" w:hAnsi="Tahoma" w:cs="Tahoma"/>
        </w:rPr>
        <w:t>ego P</w:t>
      </w:r>
      <w:r w:rsidRPr="00B91405">
        <w:rPr>
          <w:rFonts w:ascii="Tahoma" w:hAnsi="Tahoma" w:cs="Tahoma"/>
        </w:rPr>
        <w:t>odwykonawcy w przypadku istnienia zasadniczej wątpliwości Zamawiającego co do wysokości należnej zapłaty lub podmiotu, któremu płatność się należy, albo</w:t>
      </w:r>
    </w:p>
    <w:p w:rsidR="00F003C3" w:rsidRPr="00B91405" w:rsidRDefault="00F003C3" w:rsidP="00ED5765">
      <w:pPr>
        <w:numPr>
          <w:ilvl w:val="1"/>
          <w:numId w:val="45"/>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sidR="002447B8">
        <w:rPr>
          <w:rFonts w:ascii="Tahoma" w:hAnsi="Tahoma" w:cs="Tahoma"/>
        </w:rPr>
        <w:t>rodzenia Podwykonawcy/dalszemu Podwykonawcy, jeżeli P</w:t>
      </w:r>
      <w:r w:rsidRPr="00B91405">
        <w:rPr>
          <w:rFonts w:ascii="Tahoma" w:hAnsi="Tahoma" w:cs="Tahoma"/>
        </w:rPr>
        <w:t>odwykonawc</w:t>
      </w:r>
      <w:r w:rsidR="002447B8">
        <w:rPr>
          <w:rFonts w:ascii="Tahoma" w:hAnsi="Tahoma" w:cs="Tahoma"/>
        </w:rPr>
        <w:t>a lub dalszy P</w:t>
      </w:r>
      <w:r w:rsidRPr="00B91405">
        <w:rPr>
          <w:rFonts w:ascii="Tahoma" w:hAnsi="Tahoma" w:cs="Tahoma"/>
        </w:rPr>
        <w:t xml:space="preserve">odwykonawca wykaże zasadność takiej zapłaty.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W przypadku d</w:t>
      </w:r>
      <w:r w:rsidR="002447B8">
        <w:rPr>
          <w:rFonts w:ascii="Tahoma" w:hAnsi="Tahoma" w:cs="Tahoma"/>
        </w:rPr>
        <w:t>okonania bezpośredniej zapłaty Podwykonawcy lub dalszemu P</w:t>
      </w:r>
      <w:r w:rsidRPr="00B91405">
        <w:rPr>
          <w:rFonts w:ascii="Tahoma" w:hAnsi="Tahoma" w:cs="Tahoma"/>
        </w:rPr>
        <w:t xml:space="preserve">odwykonawcy Zamawiający potrąca kwotę wypłaconego wynagrodzenia z wynagrodzenia należnego Wykonawcy. </w:t>
      </w:r>
    </w:p>
    <w:p w:rsidR="00C21D18" w:rsidRDefault="00C21D18" w:rsidP="00F003C3">
      <w:pPr>
        <w:jc w:val="center"/>
        <w:rPr>
          <w:rFonts w:ascii="Tahoma" w:hAnsi="Tahoma" w:cs="Tahoma"/>
          <w:b/>
          <w:bCs/>
        </w:rPr>
      </w:pPr>
    </w:p>
    <w:p w:rsidR="00C21D18" w:rsidRPr="00B91405" w:rsidRDefault="00C21D18"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11.</w:t>
      </w:r>
    </w:p>
    <w:p w:rsidR="00F003C3" w:rsidRPr="00861322" w:rsidRDefault="00861322" w:rsidP="00F003C3">
      <w:pPr>
        <w:autoSpaceDE w:val="0"/>
        <w:autoSpaceDN w:val="0"/>
        <w:adjustRightInd w:val="0"/>
        <w:spacing w:line="258" w:lineRule="atLeast"/>
        <w:jc w:val="center"/>
        <w:rPr>
          <w:rFonts w:ascii="Tahoma" w:hAnsi="Tahoma" w:cs="Tahoma"/>
          <w:b/>
          <w:bCs/>
          <w:smallCaps/>
        </w:rPr>
      </w:pPr>
      <w:r w:rsidRPr="00861322">
        <w:rPr>
          <w:rFonts w:ascii="Tahoma" w:hAnsi="Tahoma" w:cs="Tahoma"/>
          <w:b/>
          <w:bCs/>
          <w:smallCaps/>
        </w:rPr>
        <w:t>zabezpieczenie należytego wykonania umowy</w:t>
      </w:r>
    </w:p>
    <w:p w:rsidR="00F003C3" w:rsidRPr="00B91405" w:rsidRDefault="00F003C3" w:rsidP="00F003C3">
      <w:pPr>
        <w:autoSpaceDE w:val="0"/>
        <w:autoSpaceDN w:val="0"/>
        <w:adjustRightInd w:val="0"/>
        <w:spacing w:line="258" w:lineRule="atLeast"/>
        <w:jc w:val="center"/>
        <w:rPr>
          <w:rFonts w:ascii="Tahoma" w:hAnsi="Tahoma" w:cs="Tahoma"/>
          <w:b/>
          <w:bCs/>
        </w:rPr>
      </w:pPr>
    </w:p>
    <w:p w:rsidR="00F003C3" w:rsidRPr="00B91405" w:rsidRDefault="00F003C3" w:rsidP="00ED5765">
      <w:pPr>
        <w:widowControl w:val="0"/>
        <w:numPr>
          <w:ilvl w:val="0"/>
          <w:numId w:val="52"/>
        </w:numPr>
        <w:suppressAutoHyphens w:val="0"/>
        <w:ind w:left="357" w:right="20"/>
        <w:jc w:val="both"/>
        <w:rPr>
          <w:rFonts w:ascii="Tahoma" w:hAnsi="Tahoma" w:cs="Tahoma"/>
          <w:lang w:eastAsia="pl-PL"/>
        </w:rPr>
      </w:pPr>
      <w:r w:rsidRPr="00B91405">
        <w:rPr>
          <w:rFonts w:ascii="Tahoma" w:hAnsi="Tahoma" w:cs="Tahoma"/>
          <w:lang w:eastAsia="pl-PL"/>
        </w:rPr>
        <w:t xml:space="preserve">Wykonawca jest zobowiązany przed zawarciem Umowy wnieść na rzecz Zamawiającego zabezpieczenie należytego wykonania umowy na zasadach określonych w przepisach ustawy </w:t>
      </w:r>
      <w:proofErr w:type="spellStart"/>
      <w:r w:rsidRPr="00B91405">
        <w:rPr>
          <w:rFonts w:ascii="Tahoma" w:hAnsi="Tahoma" w:cs="Tahoma"/>
          <w:lang w:eastAsia="pl-PL"/>
        </w:rPr>
        <w:t>Pzp</w:t>
      </w:r>
      <w:proofErr w:type="spellEnd"/>
      <w:r w:rsidRPr="00B91405">
        <w:rPr>
          <w:rFonts w:ascii="Tahoma" w:hAnsi="Tahoma" w:cs="Tahoma"/>
          <w:lang w:eastAsia="pl-PL"/>
        </w:rPr>
        <w:t xml:space="preserve"> na kwotę równą </w:t>
      </w:r>
      <w:r w:rsidR="002A3221">
        <w:rPr>
          <w:rFonts w:ascii="Tahoma" w:hAnsi="Tahoma" w:cs="Tahoma"/>
          <w:b/>
          <w:bCs/>
          <w:shd w:val="clear" w:color="auto" w:fill="FFFFFF"/>
          <w:lang w:eastAsia="pl-PL"/>
        </w:rPr>
        <w:t>5</w:t>
      </w:r>
      <w:r w:rsidRPr="00B91405">
        <w:rPr>
          <w:rFonts w:ascii="Tahoma" w:hAnsi="Tahoma" w:cs="Tahoma"/>
          <w:b/>
          <w:bCs/>
          <w:shd w:val="clear" w:color="auto" w:fill="FFFFFF"/>
          <w:lang w:eastAsia="pl-PL"/>
        </w:rPr>
        <w:t xml:space="preserve"> </w:t>
      </w:r>
      <w:r w:rsidRPr="00B91405">
        <w:rPr>
          <w:rFonts w:ascii="Tahoma" w:hAnsi="Tahoma" w:cs="Tahoma"/>
          <w:lang w:eastAsia="pl-PL"/>
        </w:rPr>
        <w:t xml:space="preserve">% </w:t>
      </w:r>
      <w:r w:rsidR="002A3221">
        <w:rPr>
          <w:rFonts w:ascii="Tahoma" w:hAnsi="Tahoma" w:cs="Tahoma"/>
          <w:lang w:eastAsia="pl-PL"/>
        </w:rPr>
        <w:t>c</w:t>
      </w:r>
      <w:r w:rsidRPr="00B91405">
        <w:rPr>
          <w:rFonts w:ascii="Tahoma" w:hAnsi="Tahoma" w:cs="Tahoma"/>
          <w:lang w:eastAsia="pl-PL"/>
        </w:rPr>
        <w:t>eny ofertowej brutto.</w:t>
      </w:r>
    </w:p>
    <w:p w:rsidR="00F003C3" w:rsidRPr="00B91405" w:rsidRDefault="00F003C3" w:rsidP="00ED5765">
      <w:pPr>
        <w:widowControl w:val="0"/>
        <w:numPr>
          <w:ilvl w:val="0"/>
          <w:numId w:val="52"/>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B91405" w:rsidRDefault="00F003C3" w:rsidP="00ED5765">
      <w:pPr>
        <w:widowControl w:val="0"/>
        <w:numPr>
          <w:ilvl w:val="0"/>
          <w:numId w:val="52"/>
        </w:numPr>
        <w:tabs>
          <w:tab w:val="left" w:pos="353"/>
        </w:tabs>
        <w:suppressAutoHyphens w:val="0"/>
        <w:ind w:left="357"/>
        <w:jc w:val="both"/>
        <w:rPr>
          <w:rFonts w:ascii="Tahoma" w:hAnsi="Tahoma" w:cs="Tahoma"/>
          <w:lang w:eastAsia="pl-PL"/>
        </w:rPr>
      </w:pPr>
      <w:r w:rsidRPr="00B91405">
        <w:rPr>
          <w:rFonts w:ascii="Tahoma" w:hAnsi="Tahoma" w:cs="Tahoma"/>
          <w:lang w:eastAsia="pl-PL"/>
        </w:rPr>
        <w:t>Koszty zabezpieczenia należytego wykonania umowy ponosi Wykonawca.</w:t>
      </w:r>
    </w:p>
    <w:p w:rsidR="00F003C3" w:rsidRPr="00B91405" w:rsidRDefault="00F003C3" w:rsidP="00ED5765">
      <w:pPr>
        <w:widowControl w:val="0"/>
        <w:numPr>
          <w:ilvl w:val="0"/>
          <w:numId w:val="52"/>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AA7CAB" w:rsidRPr="00B91405" w:rsidRDefault="00AA7CAB"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Zabezpieczenie należytego wykonania umowy wniesione zostało w formie: ………………………. </w:t>
      </w:r>
      <w:r w:rsidRPr="00B91405">
        <w:rPr>
          <w:rFonts w:ascii="Tahoma" w:hAnsi="Tahoma" w:cs="Tahoma"/>
          <w:lang w:eastAsia="pl-PL"/>
        </w:rPr>
        <w:br/>
        <w:t xml:space="preserve">w </w:t>
      </w:r>
      <w:r>
        <w:rPr>
          <w:rFonts w:ascii="Tahoma" w:hAnsi="Tahoma" w:cs="Tahoma"/>
          <w:lang w:eastAsia="pl-PL"/>
        </w:rPr>
        <w:t xml:space="preserve">wysokości …………………………, dnia ……………… . </w:t>
      </w:r>
    </w:p>
    <w:p w:rsidR="00F003C3" w:rsidRPr="00B91405" w:rsidRDefault="006F79F6" w:rsidP="00ED5765">
      <w:pPr>
        <w:widowControl w:val="0"/>
        <w:numPr>
          <w:ilvl w:val="0"/>
          <w:numId w:val="52"/>
        </w:numPr>
        <w:tabs>
          <w:tab w:val="left" w:pos="353"/>
        </w:tabs>
        <w:suppressAutoHyphens w:val="0"/>
        <w:ind w:left="357" w:right="20"/>
        <w:jc w:val="both"/>
        <w:rPr>
          <w:rFonts w:ascii="Tahoma" w:hAnsi="Tahoma" w:cs="Tahoma"/>
          <w:lang w:eastAsia="pl-PL"/>
        </w:rPr>
      </w:pPr>
      <w:r>
        <w:rPr>
          <w:rFonts w:ascii="Tahoma" w:hAnsi="Tahoma" w:cs="Tahoma"/>
          <w:lang w:eastAsia="pl-PL"/>
        </w:rPr>
        <w:t xml:space="preserve">W części odpowiadającej </w:t>
      </w:r>
      <w:r w:rsidR="00F003C3" w:rsidRPr="00B91405">
        <w:rPr>
          <w:rFonts w:ascii="Tahoma" w:hAnsi="Tahoma" w:cs="Tahoma"/>
          <w:lang w:eastAsia="pl-PL"/>
        </w:rPr>
        <w:t xml:space="preserve">70% </w:t>
      </w:r>
      <w:r>
        <w:rPr>
          <w:rFonts w:ascii="Tahoma" w:hAnsi="Tahoma" w:cs="Tahoma"/>
          <w:lang w:eastAsia="pl-PL"/>
        </w:rPr>
        <w:t xml:space="preserve">wartości o której mowa w ust. </w:t>
      </w:r>
      <w:r w:rsidR="00025E3D">
        <w:rPr>
          <w:rFonts w:ascii="Tahoma" w:hAnsi="Tahoma" w:cs="Tahoma"/>
          <w:lang w:eastAsia="pl-PL"/>
        </w:rPr>
        <w:t>5</w:t>
      </w:r>
      <w:r w:rsidR="00F003C3" w:rsidRPr="00B91405">
        <w:rPr>
          <w:rFonts w:ascii="Tahoma" w:hAnsi="Tahoma" w:cs="Tahoma"/>
          <w:lang w:eastAsia="pl-PL"/>
        </w:rPr>
        <w:t xml:space="preserve"> </w:t>
      </w:r>
      <w:r>
        <w:rPr>
          <w:rFonts w:ascii="Tahoma" w:hAnsi="Tahoma" w:cs="Tahoma"/>
          <w:lang w:eastAsia="pl-PL"/>
        </w:rPr>
        <w:t xml:space="preserve">zabezpieczenie należytego wykonania umowy </w:t>
      </w:r>
      <w:r w:rsidR="00F003C3" w:rsidRPr="00B91405">
        <w:rPr>
          <w:rFonts w:ascii="Tahoma" w:hAnsi="Tahoma" w:cs="Tahoma"/>
          <w:lang w:eastAsia="pl-PL"/>
        </w:rPr>
        <w:t>zostanie zwrócon</w:t>
      </w:r>
      <w:r>
        <w:rPr>
          <w:rFonts w:ascii="Tahoma" w:hAnsi="Tahoma" w:cs="Tahoma"/>
          <w:lang w:eastAsia="pl-PL"/>
        </w:rPr>
        <w:t>e</w:t>
      </w:r>
      <w:r w:rsidR="00F003C3" w:rsidRPr="00B91405">
        <w:rPr>
          <w:rFonts w:ascii="Tahoma" w:hAnsi="Tahoma" w:cs="Tahoma"/>
          <w:lang w:eastAsia="pl-PL"/>
        </w:rPr>
        <w:t xml:space="preserve"> w terminie 30 dni od dnia wykonania zamówienia i uznania przez Zama</w:t>
      </w:r>
      <w:r w:rsidR="00BE50D8">
        <w:rPr>
          <w:rFonts w:ascii="Tahoma" w:hAnsi="Tahoma" w:cs="Tahoma"/>
          <w:lang w:eastAsia="pl-PL"/>
        </w:rPr>
        <w:t xml:space="preserve">wiającego za należycie wykonane. </w:t>
      </w:r>
    </w:p>
    <w:p w:rsidR="00F003C3" w:rsidRPr="00B91405" w:rsidRDefault="00AA7CAB" w:rsidP="00ED5765">
      <w:pPr>
        <w:widowControl w:val="0"/>
        <w:numPr>
          <w:ilvl w:val="0"/>
          <w:numId w:val="52"/>
        </w:numPr>
        <w:tabs>
          <w:tab w:val="left" w:pos="353"/>
        </w:tabs>
        <w:suppressAutoHyphens w:val="0"/>
        <w:ind w:left="357" w:right="20"/>
        <w:jc w:val="both"/>
        <w:rPr>
          <w:rFonts w:ascii="Tahoma" w:hAnsi="Tahoma" w:cs="Tahoma"/>
          <w:lang w:eastAsia="pl-PL"/>
        </w:rPr>
      </w:pPr>
      <w:r>
        <w:rPr>
          <w:rFonts w:ascii="Tahoma" w:hAnsi="Tahoma" w:cs="Tahoma"/>
          <w:lang w:eastAsia="pl-PL"/>
        </w:rPr>
        <w:t>W części odpowiadającej 3</w:t>
      </w:r>
      <w:r w:rsidRPr="00B91405">
        <w:rPr>
          <w:rFonts w:ascii="Tahoma" w:hAnsi="Tahoma" w:cs="Tahoma"/>
          <w:lang w:eastAsia="pl-PL"/>
        </w:rPr>
        <w:t xml:space="preserve">0% </w:t>
      </w:r>
      <w:r>
        <w:rPr>
          <w:rFonts w:ascii="Tahoma" w:hAnsi="Tahoma" w:cs="Tahoma"/>
          <w:lang w:eastAsia="pl-PL"/>
        </w:rPr>
        <w:t xml:space="preserve">wartości o której mowa w ust. </w:t>
      </w:r>
      <w:r w:rsidR="00025E3D">
        <w:rPr>
          <w:rFonts w:ascii="Tahoma" w:hAnsi="Tahoma" w:cs="Tahoma"/>
          <w:lang w:eastAsia="pl-PL"/>
        </w:rPr>
        <w:t>5</w:t>
      </w:r>
      <w:r>
        <w:rPr>
          <w:rFonts w:ascii="Tahoma" w:hAnsi="Tahoma" w:cs="Tahoma"/>
          <w:lang w:eastAsia="pl-PL"/>
        </w:rPr>
        <w:t xml:space="preserve"> </w:t>
      </w:r>
      <w:r w:rsidRPr="00B91405">
        <w:rPr>
          <w:rFonts w:ascii="Tahoma" w:hAnsi="Tahoma" w:cs="Tahoma"/>
          <w:lang w:eastAsia="pl-PL"/>
        </w:rPr>
        <w:t xml:space="preserve"> </w:t>
      </w:r>
      <w:r>
        <w:rPr>
          <w:rFonts w:ascii="Tahoma" w:hAnsi="Tahoma" w:cs="Tahoma"/>
          <w:lang w:eastAsia="pl-PL"/>
        </w:rPr>
        <w:t>zabezpieczenie należytego wykonania umowy pozostawion</w:t>
      </w:r>
      <w:r w:rsidR="00025E3D">
        <w:rPr>
          <w:rFonts w:ascii="Tahoma" w:hAnsi="Tahoma" w:cs="Tahoma"/>
          <w:lang w:eastAsia="pl-PL"/>
        </w:rPr>
        <w:t>e</w:t>
      </w:r>
      <w:r>
        <w:rPr>
          <w:rFonts w:ascii="Tahoma" w:hAnsi="Tahoma" w:cs="Tahoma"/>
          <w:lang w:eastAsia="pl-PL"/>
        </w:rPr>
        <w:t xml:space="preserve"> na z</w:t>
      </w:r>
      <w:r w:rsidRPr="00B91405">
        <w:rPr>
          <w:rFonts w:ascii="Tahoma" w:hAnsi="Tahoma" w:cs="Tahoma"/>
          <w:lang w:eastAsia="pl-PL"/>
        </w:rPr>
        <w:t>abezpieczenie roszczeń z tytułu rękojmi za wady fizyczne zostanie</w:t>
      </w:r>
      <w:r>
        <w:rPr>
          <w:rFonts w:ascii="Tahoma" w:hAnsi="Tahoma" w:cs="Tahoma"/>
          <w:lang w:eastAsia="pl-PL"/>
        </w:rPr>
        <w:t xml:space="preserve"> </w:t>
      </w:r>
      <w:r w:rsidRPr="00B91405">
        <w:rPr>
          <w:rFonts w:ascii="Tahoma" w:hAnsi="Tahoma" w:cs="Tahoma"/>
          <w:lang w:eastAsia="pl-PL"/>
        </w:rPr>
        <w:t>zwrócon</w:t>
      </w:r>
      <w:r w:rsidR="00025E3D">
        <w:rPr>
          <w:rFonts w:ascii="Tahoma" w:hAnsi="Tahoma" w:cs="Tahoma"/>
          <w:lang w:eastAsia="pl-PL"/>
        </w:rPr>
        <w:t>e</w:t>
      </w:r>
      <w:r w:rsidRPr="00B91405">
        <w:rPr>
          <w:rFonts w:ascii="Tahoma" w:hAnsi="Tahoma" w:cs="Tahoma"/>
          <w:lang w:eastAsia="pl-PL"/>
        </w:rPr>
        <w:t xml:space="preserve"> w terminie</w:t>
      </w:r>
      <w:r w:rsidR="00F003C3" w:rsidRPr="00B91405">
        <w:rPr>
          <w:rFonts w:ascii="Tahoma" w:hAnsi="Tahoma" w:cs="Tahoma"/>
          <w:lang w:eastAsia="pl-PL"/>
        </w:rPr>
        <w:t xml:space="preserve">, nie </w:t>
      </w:r>
      <w:r>
        <w:rPr>
          <w:rFonts w:ascii="Tahoma" w:hAnsi="Tahoma" w:cs="Tahoma"/>
          <w:lang w:eastAsia="pl-PL"/>
        </w:rPr>
        <w:t>dłuższym</w:t>
      </w:r>
      <w:r w:rsidR="00F003C3" w:rsidRPr="00B91405">
        <w:rPr>
          <w:rFonts w:ascii="Tahoma" w:hAnsi="Tahoma" w:cs="Tahoma"/>
          <w:lang w:eastAsia="pl-PL"/>
        </w:rPr>
        <w:t xml:space="preserve"> niż w 15 dniu po upływie </w:t>
      </w:r>
      <w:r w:rsidR="00D07A07">
        <w:rPr>
          <w:rFonts w:ascii="Tahoma" w:hAnsi="Tahoma" w:cs="Tahoma"/>
          <w:lang w:eastAsia="pl-PL"/>
        </w:rPr>
        <w:t>terminu</w:t>
      </w:r>
      <w:r w:rsidR="00F003C3" w:rsidRPr="00B91405">
        <w:rPr>
          <w:rFonts w:ascii="Tahoma" w:hAnsi="Tahoma" w:cs="Tahoma"/>
          <w:lang w:eastAsia="pl-PL"/>
        </w:rPr>
        <w:t xml:space="preserve"> </w:t>
      </w:r>
      <w:r w:rsidR="00025E3D">
        <w:rPr>
          <w:rFonts w:ascii="Tahoma" w:hAnsi="Tahoma" w:cs="Tahoma"/>
          <w:lang w:eastAsia="pl-PL"/>
        </w:rPr>
        <w:t>rękojmi</w:t>
      </w:r>
      <w:r w:rsidR="00F003C3" w:rsidRPr="00B91405">
        <w:rPr>
          <w:rFonts w:ascii="Tahoma" w:hAnsi="Tahoma" w:cs="Tahoma"/>
          <w:lang w:eastAsia="pl-PL"/>
        </w:rPr>
        <w:t>.</w:t>
      </w:r>
    </w:p>
    <w:p w:rsidR="00F003C3" w:rsidRPr="00B91405" w:rsidRDefault="00C15606" w:rsidP="00ED5765">
      <w:pPr>
        <w:widowControl w:val="0"/>
        <w:numPr>
          <w:ilvl w:val="0"/>
          <w:numId w:val="52"/>
        </w:numPr>
        <w:tabs>
          <w:tab w:val="left" w:pos="339"/>
        </w:tabs>
        <w:suppressAutoHyphens w:val="0"/>
        <w:ind w:left="357" w:right="20"/>
        <w:jc w:val="both"/>
        <w:rPr>
          <w:rFonts w:ascii="Tahoma" w:hAnsi="Tahoma" w:cs="Tahoma"/>
          <w:lang w:eastAsia="pl-PL"/>
        </w:rPr>
      </w:pPr>
      <w:r>
        <w:rPr>
          <w:rFonts w:ascii="Tahoma" w:hAnsi="Tahoma" w:cs="Tahoma"/>
          <w:lang w:eastAsia="pl-PL"/>
        </w:rPr>
        <w:t>W trakcie realizacji u</w:t>
      </w:r>
      <w:r w:rsidR="00F003C3" w:rsidRPr="00B91405">
        <w:rPr>
          <w:rFonts w:ascii="Tahoma" w:hAnsi="Tahoma" w:cs="Tahoma"/>
          <w:lang w:eastAsia="pl-PL"/>
        </w:rPr>
        <w:t xml:space="preserve">mowy Wykonawca może dokonać zmiany formy zabezpieczenia należytego wykonania umowy na jedną lub kilka form, o których mowa w przepisach </w:t>
      </w:r>
      <w:proofErr w:type="spellStart"/>
      <w:r w:rsidR="00F003C3" w:rsidRPr="00B91405">
        <w:rPr>
          <w:rFonts w:ascii="Tahoma" w:hAnsi="Tahoma" w:cs="Tahoma"/>
          <w:lang w:eastAsia="pl-PL"/>
        </w:rPr>
        <w:t>Pzp</w:t>
      </w:r>
      <w:proofErr w:type="spellEnd"/>
      <w:r w:rsidR="00F003C3" w:rsidRPr="00B91405">
        <w:rPr>
          <w:rFonts w:ascii="Tahoma" w:hAnsi="Tahoma" w:cs="Tahoma"/>
          <w:lang w:eastAsia="pl-PL"/>
        </w:rPr>
        <w:t>, pod warunkiem, że zmiana formy Zabezpieczenia zostanie dokonana z zachowaniem ciągłości zabezpieczenia i bez zmniejszenia jego wysokości.</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w:t>
      </w:r>
      <w:r w:rsidR="00C15606">
        <w:rPr>
          <w:rFonts w:ascii="Tahoma" w:hAnsi="Tahoma" w:cs="Tahoma"/>
          <w:lang w:eastAsia="pl-PL"/>
        </w:rPr>
        <w:t>em lub nienależytym wykonaniem u</w:t>
      </w:r>
      <w:r w:rsidRPr="00B91405">
        <w:rPr>
          <w:rFonts w:ascii="Tahoma" w:hAnsi="Tahoma" w:cs="Tahoma"/>
          <w:lang w:eastAsia="pl-PL"/>
        </w:rPr>
        <w:t>mowy nie zostanie zapłacona w terminie 14 dni od dnia otrzymania przez Wykonawcę pisemnego wezwania do zapłaty.</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Wykonawca w terminie określonym w ust. 1</w:t>
      </w:r>
      <w:r w:rsidR="007E638A">
        <w:rPr>
          <w:rFonts w:ascii="Tahoma" w:hAnsi="Tahoma" w:cs="Tahoma"/>
          <w:lang w:eastAsia="pl-PL"/>
        </w:rPr>
        <w:t>1</w:t>
      </w:r>
      <w:r w:rsidRPr="00B91405">
        <w:rPr>
          <w:rFonts w:ascii="Tahoma" w:hAnsi="Tahoma" w:cs="Tahoma"/>
          <w:lang w:eastAsia="pl-PL"/>
        </w:rPr>
        <w:t xml:space="preserve"> nie przedłoży Zamawiającemu nowego </w:t>
      </w:r>
      <w:r w:rsidRPr="00B91405">
        <w:rPr>
          <w:rFonts w:ascii="Tahoma" w:hAnsi="Tahoma" w:cs="Tahoma"/>
          <w:lang w:eastAsia="pl-PL"/>
        </w:rPr>
        <w:lastRenderedPageBreak/>
        <w:t>zabezpieczenia należytego wykonania umowy, Zamawiający będzie uprawniony do zrealizowania dotychczasowego zabezpieczenia w trybie wypłaty całej kwoty, na jaką w dacie wystąpienia z roszczeniem opiewać będzie dotychczasowe zabezpieczenie.</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zwróci Wykonawcy środki pieniężne otrzymane z tytułu realizacji zabezpieczenia należytego wykonania umowy po przedstawieniu przez Wykonawcę nowego zabezpieczenia albo w terminie zwrotu danej części Zabezpieczenia</w:t>
      </w:r>
    </w:p>
    <w:p w:rsidR="00F003C3" w:rsidRPr="00B91405" w:rsidRDefault="00F003C3" w:rsidP="00ED5765">
      <w:pPr>
        <w:widowControl w:val="0"/>
        <w:numPr>
          <w:ilvl w:val="0"/>
          <w:numId w:val="52"/>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w:t>
      </w:r>
      <w:r w:rsidR="007E638A">
        <w:rPr>
          <w:rFonts w:ascii="Tahoma" w:hAnsi="Tahoma" w:cs="Tahoma"/>
          <w:lang w:eastAsia="pl-PL"/>
        </w:rPr>
        <w:t>liczności, o których mowa w § 17</w:t>
      </w:r>
      <w:r w:rsidRPr="00B91405">
        <w:rPr>
          <w:rFonts w:ascii="Tahoma" w:hAnsi="Tahoma" w:cs="Tahoma"/>
          <w:lang w:eastAsia="pl-PL"/>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003C3" w:rsidRPr="00B91405" w:rsidRDefault="00F003C3" w:rsidP="00F003C3">
      <w:pPr>
        <w:jc w:val="center"/>
        <w:rPr>
          <w:rFonts w:ascii="Tahoma" w:hAnsi="Tahoma" w:cs="Tahoma"/>
          <w:b/>
          <w:bCs/>
        </w:rPr>
      </w:pPr>
    </w:p>
    <w:p w:rsidR="0033083F" w:rsidRDefault="0033083F" w:rsidP="00F003C3">
      <w:pPr>
        <w:jc w:val="center"/>
        <w:rPr>
          <w:rFonts w:ascii="Tahoma" w:hAnsi="Tahoma" w:cs="Tahoma"/>
          <w:b/>
          <w:bCs/>
        </w:rPr>
      </w:pPr>
    </w:p>
    <w:p w:rsidR="0033083F" w:rsidRDefault="0033083F" w:rsidP="00F003C3">
      <w:pPr>
        <w:jc w:val="cente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12.</w:t>
      </w:r>
    </w:p>
    <w:p w:rsidR="00861322" w:rsidRDefault="00861322" w:rsidP="00F003C3">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861322" w:rsidRDefault="00861322" w:rsidP="00861322">
      <w:pPr>
        <w:pStyle w:val="Akapitzlist"/>
        <w:ind w:left="284"/>
        <w:rPr>
          <w:rFonts w:ascii="Tahoma" w:hAnsi="Tahoma" w:cs="Tahoma"/>
          <w:bCs/>
        </w:rPr>
      </w:pPr>
    </w:p>
    <w:p w:rsidR="00861322" w:rsidRDefault="00D643D2" w:rsidP="00ED5765">
      <w:pPr>
        <w:pStyle w:val="Akapitzlist"/>
        <w:numPr>
          <w:ilvl w:val="0"/>
          <w:numId w:val="92"/>
        </w:numPr>
        <w:ind w:left="284" w:hanging="284"/>
        <w:jc w:val="both"/>
        <w:rPr>
          <w:rFonts w:ascii="Tahoma" w:hAnsi="Tahoma" w:cs="Tahoma"/>
          <w:bCs/>
        </w:rPr>
      </w:pPr>
      <w:r>
        <w:rPr>
          <w:rFonts w:ascii="Tahoma" w:hAnsi="Tahoma" w:cs="Tahoma"/>
          <w:bCs/>
        </w:rPr>
        <w:t>Wykonawca lud Podwykonawca zatrudni</w:t>
      </w:r>
      <w:r w:rsidR="00FB47D5">
        <w:rPr>
          <w:rFonts w:ascii="Tahoma" w:hAnsi="Tahoma" w:cs="Tahoma"/>
          <w:bCs/>
        </w:rPr>
        <w:t xml:space="preserve">a na podstawie umowy o pracę w rozumieniu art. 22 § 1 ustawy z dnia 26 </w:t>
      </w:r>
      <w:r>
        <w:rPr>
          <w:rFonts w:ascii="Tahoma" w:hAnsi="Tahoma" w:cs="Tahoma"/>
          <w:bCs/>
        </w:rPr>
        <w:t>czerwca 1974 r. kodeks pracy oso</w:t>
      </w:r>
      <w:r w:rsidR="00FB47D5">
        <w:rPr>
          <w:rFonts w:ascii="Tahoma" w:hAnsi="Tahoma" w:cs="Tahoma"/>
          <w:bCs/>
        </w:rPr>
        <w:t>b</w:t>
      </w:r>
      <w:r>
        <w:rPr>
          <w:rFonts w:ascii="Tahoma" w:hAnsi="Tahoma" w:cs="Tahoma"/>
          <w:bCs/>
        </w:rPr>
        <w:t>y</w:t>
      </w:r>
      <w:r w:rsidR="00FB47D5">
        <w:rPr>
          <w:rFonts w:ascii="Tahoma" w:hAnsi="Tahoma" w:cs="Tahoma"/>
          <w:bCs/>
        </w:rPr>
        <w:t xml:space="preserve"> wykonując</w:t>
      </w:r>
      <w:r>
        <w:rPr>
          <w:rFonts w:ascii="Tahoma" w:hAnsi="Tahoma" w:cs="Tahoma"/>
          <w:bCs/>
        </w:rPr>
        <w:t>e</w:t>
      </w:r>
      <w:r w:rsidR="00FB47D5">
        <w:rPr>
          <w:rFonts w:ascii="Tahoma" w:hAnsi="Tahoma" w:cs="Tahoma"/>
          <w:bCs/>
        </w:rPr>
        <w:t xml:space="preserve"> czynności w zakresie: </w:t>
      </w:r>
      <w:r w:rsidR="00CA2AFD" w:rsidRPr="00CA2AFD">
        <w:rPr>
          <w:rFonts w:ascii="Tahoma" w:hAnsi="Tahoma" w:cs="Tahoma"/>
          <w:bCs/>
        </w:rPr>
        <w:t>robót budowlanych branży konstrukcyjnej tj. demontaże i rozbiórki, wykonanie ścian i obudów</w:t>
      </w:r>
      <w:r>
        <w:rPr>
          <w:rFonts w:ascii="Tahoma" w:hAnsi="Tahoma" w:cs="Tahoma"/>
          <w:bCs/>
        </w:rPr>
        <w:t xml:space="preserve"> z płyt gipsowo – kartonowych,</w:t>
      </w:r>
      <w:r w:rsidR="00CA2AFD" w:rsidRPr="00CA2AFD">
        <w:rPr>
          <w:rFonts w:ascii="Tahoma" w:hAnsi="Tahoma" w:cs="Tahoma"/>
          <w:bCs/>
        </w:rPr>
        <w:t xml:space="preserve"> robót murarskich, konstru</w:t>
      </w:r>
      <w:r w:rsidR="00CA2AFD">
        <w:rPr>
          <w:rFonts w:ascii="Tahoma" w:hAnsi="Tahoma" w:cs="Tahoma"/>
          <w:bCs/>
        </w:rPr>
        <w:t xml:space="preserve">kcji stalowych i żelbetowych, </w:t>
      </w:r>
      <w:r w:rsidR="00CA2AFD" w:rsidRPr="00CA2AFD">
        <w:rPr>
          <w:rFonts w:ascii="Tahoma" w:hAnsi="Tahoma" w:cs="Tahoma"/>
          <w:bCs/>
        </w:rPr>
        <w:t>robót stolarskich</w:t>
      </w:r>
      <w:r w:rsidR="00CA2AFD">
        <w:rPr>
          <w:rFonts w:ascii="Tahoma" w:hAnsi="Tahoma" w:cs="Tahoma"/>
          <w:bCs/>
        </w:rPr>
        <w:t>.</w:t>
      </w:r>
    </w:p>
    <w:p w:rsidR="004E3E84" w:rsidRPr="00BA6A5D" w:rsidRDefault="008A0E96" w:rsidP="00ED5765">
      <w:pPr>
        <w:pStyle w:val="Akapitzlist"/>
        <w:numPr>
          <w:ilvl w:val="0"/>
          <w:numId w:val="92"/>
        </w:numPr>
        <w:ind w:left="284" w:hanging="284"/>
        <w:jc w:val="both"/>
        <w:rPr>
          <w:rFonts w:ascii="Tahoma" w:hAnsi="Tahoma" w:cs="Tahoma"/>
          <w:bCs/>
          <w:color w:val="000000" w:themeColor="text1"/>
        </w:rPr>
      </w:pPr>
      <w:r>
        <w:rPr>
          <w:rFonts w:ascii="Tahoma" w:hAnsi="Tahoma" w:cs="Tahoma"/>
          <w:bCs/>
        </w:rPr>
        <w:t xml:space="preserve">Wykonawca lub Podwykonawca w terminie </w:t>
      </w:r>
      <w:r w:rsidR="00E06AB8">
        <w:rPr>
          <w:rFonts w:ascii="Tahoma" w:hAnsi="Tahoma" w:cs="Tahoma"/>
          <w:bCs/>
        </w:rPr>
        <w:t>14</w:t>
      </w:r>
      <w:r>
        <w:rPr>
          <w:rFonts w:ascii="Tahoma" w:hAnsi="Tahoma" w:cs="Tahoma"/>
          <w:bCs/>
        </w:rPr>
        <w:t xml:space="preserve"> dni od dnia podpisania umowy, a następnie raz na kwartał </w:t>
      </w:r>
      <w:r w:rsidR="00323343">
        <w:rPr>
          <w:rFonts w:ascii="Tahoma" w:hAnsi="Tahoma" w:cs="Tahoma"/>
          <w:bCs/>
        </w:rPr>
        <w:t xml:space="preserve">(w terminie 7 dni od zakończenia kwartału) </w:t>
      </w:r>
      <w:r>
        <w:rPr>
          <w:rFonts w:ascii="Tahoma" w:hAnsi="Tahoma" w:cs="Tahoma"/>
          <w:bCs/>
        </w:rPr>
        <w:t xml:space="preserve">składa </w:t>
      </w:r>
      <w:r w:rsidR="00F778F7">
        <w:rPr>
          <w:rFonts w:ascii="Tahoma" w:hAnsi="Tahoma" w:cs="Tahoma"/>
          <w:bCs/>
        </w:rPr>
        <w:t>wykaz</w:t>
      </w:r>
      <w:r w:rsidR="00635BEC">
        <w:rPr>
          <w:rFonts w:ascii="Tahoma" w:hAnsi="Tahoma" w:cs="Tahoma"/>
          <w:bCs/>
        </w:rPr>
        <w:t xml:space="preserve"> osób zatrudnionych na umowę </w:t>
      </w:r>
      <w:r w:rsidR="00323343">
        <w:rPr>
          <w:rFonts w:ascii="Tahoma" w:hAnsi="Tahoma" w:cs="Tahoma"/>
          <w:bCs/>
        </w:rPr>
        <w:br/>
      </w:r>
      <w:r w:rsidR="00635BEC" w:rsidRPr="00BA6A5D">
        <w:rPr>
          <w:rFonts w:ascii="Tahoma" w:hAnsi="Tahoma" w:cs="Tahoma"/>
          <w:bCs/>
          <w:color w:val="000000" w:themeColor="text1"/>
        </w:rPr>
        <w:t xml:space="preserve">o pracę </w:t>
      </w:r>
      <w:r w:rsidR="00FB47D5" w:rsidRPr="00BA6A5D">
        <w:rPr>
          <w:rFonts w:ascii="Tahoma" w:hAnsi="Tahoma" w:cs="Tahoma"/>
          <w:bCs/>
          <w:color w:val="000000" w:themeColor="text1"/>
        </w:rPr>
        <w:t>zgodny z wzorem stanowiącym załącznik Nr 2 do umowy</w:t>
      </w:r>
      <w:r w:rsidR="00635BEC" w:rsidRPr="00BA6A5D">
        <w:rPr>
          <w:rFonts w:ascii="Tahoma" w:hAnsi="Tahoma" w:cs="Tahoma"/>
          <w:bCs/>
          <w:color w:val="000000" w:themeColor="text1"/>
        </w:rPr>
        <w:t xml:space="preserve">.  </w:t>
      </w:r>
    </w:p>
    <w:p w:rsidR="001F7652" w:rsidRDefault="001F7652" w:rsidP="00ED5765">
      <w:pPr>
        <w:pStyle w:val="Akapitzlist"/>
        <w:numPr>
          <w:ilvl w:val="0"/>
          <w:numId w:val="92"/>
        </w:numPr>
        <w:ind w:left="284" w:hanging="284"/>
        <w:jc w:val="both"/>
        <w:rPr>
          <w:rFonts w:ascii="Tahoma" w:hAnsi="Tahoma" w:cs="Tahoma"/>
          <w:bCs/>
        </w:rPr>
      </w:pPr>
      <w:r>
        <w:rPr>
          <w:rFonts w:ascii="Tahoma" w:hAnsi="Tahoma" w:cs="Tahoma"/>
          <w:bCs/>
        </w:rPr>
        <w:t xml:space="preserve">Każdorazowo na żądanie Zamawiającego w terminie przez niego wskazanym nie krótszym niż 7 dni Wykonawca zobowiązuje się przedłożyć dowody potwierdzające zatrudnienie na podstawie umowy </w:t>
      </w:r>
      <w:r>
        <w:rPr>
          <w:rFonts w:ascii="Tahoma" w:hAnsi="Tahoma" w:cs="Tahoma"/>
          <w:bCs/>
        </w:rPr>
        <w:br/>
        <w:t>o pracę</w:t>
      </w:r>
      <w:r w:rsidR="00D07A07">
        <w:rPr>
          <w:rFonts w:ascii="Tahoma" w:hAnsi="Tahoma" w:cs="Tahoma"/>
          <w:bCs/>
        </w:rPr>
        <w:t xml:space="preserve"> osób wykonujących czynności opisane w ust.1</w:t>
      </w:r>
      <w:r>
        <w:rPr>
          <w:rFonts w:ascii="Tahoma" w:hAnsi="Tahoma" w:cs="Tahoma"/>
          <w:bCs/>
        </w:rPr>
        <w:t xml:space="preserve">. W przypadku, gdy przedstawienie dowodów będzie wiązało się z przetworzeniem danych osobowych Wykonawca zobowiązany jest do złożenia powyższych zanonimizowanych dokumentów. </w:t>
      </w:r>
    </w:p>
    <w:p w:rsidR="00FB47D5" w:rsidRDefault="00FB47D5" w:rsidP="00ED5765">
      <w:pPr>
        <w:pStyle w:val="Akapitzlist"/>
        <w:numPr>
          <w:ilvl w:val="0"/>
          <w:numId w:val="92"/>
        </w:numPr>
        <w:ind w:left="284" w:hanging="284"/>
        <w:jc w:val="both"/>
        <w:rPr>
          <w:rFonts w:ascii="Tahoma" w:hAnsi="Tahoma" w:cs="Tahoma"/>
          <w:bCs/>
        </w:rPr>
      </w:pPr>
      <w:r>
        <w:rPr>
          <w:rFonts w:ascii="Tahoma" w:hAnsi="Tahoma" w:cs="Tahoma"/>
          <w:bCs/>
        </w:rPr>
        <w:t>Nieprzedłożenie przez Wy</w:t>
      </w:r>
      <w:r w:rsidR="00B023D9">
        <w:rPr>
          <w:rFonts w:ascii="Tahoma" w:hAnsi="Tahoma" w:cs="Tahoma"/>
          <w:bCs/>
        </w:rPr>
        <w:t>konawcę lub Podwykonawcę wykazu</w:t>
      </w:r>
      <w:r>
        <w:rPr>
          <w:rFonts w:ascii="Tahoma" w:hAnsi="Tahoma" w:cs="Tahoma"/>
          <w:bCs/>
        </w:rPr>
        <w:t>, o który</w:t>
      </w:r>
      <w:r w:rsidR="00B023D9">
        <w:rPr>
          <w:rFonts w:ascii="Tahoma" w:hAnsi="Tahoma" w:cs="Tahoma"/>
          <w:bCs/>
        </w:rPr>
        <w:t>m</w:t>
      </w:r>
      <w:r>
        <w:rPr>
          <w:rFonts w:ascii="Tahoma" w:hAnsi="Tahoma" w:cs="Tahoma"/>
          <w:bCs/>
        </w:rPr>
        <w:t xml:space="preserve"> mowa w ust. 2 lub dokumentów poświadczających zatrudnienie na podstawie umowy o pracę zawartych przez Wykonawcę lub Podwykonawcę w </w:t>
      </w:r>
      <w:r w:rsidR="00B023D9">
        <w:rPr>
          <w:rFonts w:ascii="Tahoma" w:hAnsi="Tahoma" w:cs="Tahoma"/>
          <w:bCs/>
        </w:rPr>
        <w:t xml:space="preserve">wymaganym </w:t>
      </w:r>
      <w:r>
        <w:rPr>
          <w:rFonts w:ascii="Tahoma" w:hAnsi="Tahoma" w:cs="Tahoma"/>
          <w:bCs/>
        </w:rPr>
        <w:t>terminie będzie traktowane jako niewypełnienie obowiązku zatrudnienia na podstawie umowy o pracę pracowników fizycznych wykonujących czynności w zakresie realizacji przedmiotu zamówienia i będzie skutkowało naliczeniem kar umownych o których mowa w § 13 ust. 1 pkt j)</w:t>
      </w:r>
    </w:p>
    <w:p w:rsidR="00E91EE2" w:rsidRDefault="00E91EE2" w:rsidP="00ED5765">
      <w:pPr>
        <w:pStyle w:val="Akapitzlist"/>
        <w:numPr>
          <w:ilvl w:val="0"/>
          <w:numId w:val="92"/>
        </w:numPr>
        <w:ind w:left="284" w:hanging="284"/>
        <w:jc w:val="both"/>
        <w:rPr>
          <w:rFonts w:ascii="Tahoma" w:hAnsi="Tahoma" w:cs="Tahoma"/>
          <w:bCs/>
        </w:rPr>
      </w:pPr>
      <w:r>
        <w:rPr>
          <w:rFonts w:ascii="Tahoma" w:hAnsi="Tahoma" w:cs="Tahoma"/>
          <w:bCs/>
        </w:rPr>
        <w:t>Zamawiający raz na kwartał (po przedłożeniu</w:t>
      </w:r>
      <w:r w:rsidR="00323343">
        <w:rPr>
          <w:rFonts w:ascii="Tahoma" w:hAnsi="Tahoma" w:cs="Tahoma"/>
          <w:bCs/>
        </w:rPr>
        <w:t xml:space="preserve"> przez Wykonawcę wykazu osób zatrudnionych) dokonuje komisyjnej kontroli zatrudnienia na placu budowy. W trakcie kontroli Wykonawca lub Podwykonawca udostępnia Zamawiającemu do wglądu dokumenty potwierdzające zatrudnienie na podstawie umowy o pracę osób wskazanych w wykazie osób zatrudnionych. Zamawiający z dokonanej kontroli sporządzi protokół podpisany przez strony. W protokole Zamawiający potwierdza bądź nie czy Wykonawca lub Podwykonawca wypełniają obowiązki nałożone na nich </w:t>
      </w:r>
      <w:r w:rsidR="00C15606">
        <w:rPr>
          <w:rFonts w:ascii="Tahoma" w:hAnsi="Tahoma" w:cs="Tahoma"/>
          <w:bCs/>
        </w:rPr>
        <w:t xml:space="preserve">przez Zamawiającego </w:t>
      </w:r>
      <w:r w:rsidR="00323343">
        <w:rPr>
          <w:rFonts w:ascii="Tahoma" w:hAnsi="Tahoma" w:cs="Tahoma"/>
          <w:bCs/>
        </w:rPr>
        <w:t xml:space="preserve">a związane z zatrudnieniem osób na umowę o pracę.      </w:t>
      </w:r>
      <w:r>
        <w:rPr>
          <w:rFonts w:ascii="Tahoma" w:hAnsi="Tahoma" w:cs="Tahoma"/>
          <w:bCs/>
        </w:rPr>
        <w:t xml:space="preserve"> </w:t>
      </w:r>
    </w:p>
    <w:p w:rsidR="000013ED" w:rsidRPr="00C5619C" w:rsidRDefault="00B023D9" w:rsidP="00ED5765">
      <w:pPr>
        <w:pStyle w:val="Akapitzlist"/>
        <w:numPr>
          <w:ilvl w:val="0"/>
          <w:numId w:val="92"/>
        </w:numPr>
        <w:ind w:left="284" w:hanging="284"/>
        <w:jc w:val="both"/>
        <w:rPr>
          <w:rFonts w:ascii="Tahoma" w:hAnsi="Tahoma" w:cs="Tahoma"/>
          <w:bCs/>
        </w:rPr>
      </w:pPr>
      <w:r>
        <w:rPr>
          <w:rFonts w:ascii="Tahoma" w:hAnsi="Tahoma" w:cs="Tahoma"/>
          <w:bCs/>
        </w:rPr>
        <w:t xml:space="preserve">Zamawiający zastrzega sobie </w:t>
      </w:r>
      <w:r w:rsidR="00E91EE2">
        <w:rPr>
          <w:rFonts w:ascii="Tahoma" w:hAnsi="Tahoma" w:cs="Tahoma"/>
          <w:bCs/>
        </w:rPr>
        <w:t>możliwość</w:t>
      </w:r>
      <w:r>
        <w:rPr>
          <w:rFonts w:ascii="Tahoma" w:hAnsi="Tahoma" w:cs="Tahoma"/>
          <w:bCs/>
        </w:rPr>
        <w:t xml:space="preserve"> wystąpi</w:t>
      </w:r>
      <w:r w:rsidR="00E91EE2">
        <w:rPr>
          <w:rFonts w:ascii="Tahoma" w:hAnsi="Tahoma" w:cs="Tahoma"/>
          <w:bCs/>
        </w:rPr>
        <w:t>enia</w:t>
      </w:r>
      <w:r>
        <w:rPr>
          <w:rFonts w:ascii="Tahoma" w:hAnsi="Tahoma" w:cs="Tahoma"/>
          <w:bCs/>
        </w:rPr>
        <w:t xml:space="preserve"> do właściwego </w:t>
      </w:r>
      <w:r w:rsidR="00E91EE2">
        <w:rPr>
          <w:rFonts w:ascii="Tahoma" w:hAnsi="Tahoma" w:cs="Tahoma"/>
          <w:bCs/>
        </w:rPr>
        <w:t>inspektoratu pracy z wnioskiem o przeprowadzenie kontroli</w:t>
      </w:r>
      <w:r w:rsidR="00323343">
        <w:rPr>
          <w:rFonts w:ascii="Tahoma" w:hAnsi="Tahoma" w:cs="Tahoma"/>
          <w:bCs/>
        </w:rPr>
        <w:t xml:space="preserve"> u Wykonawcy lub P</w:t>
      </w:r>
      <w:r w:rsidR="00E91EE2">
        <w:rPr>
          <w:rFonts w:ascii="Tahoma" w:hAnsi="Tahoma" w:cs="Tahoma"/>
          <w:bCs/>
        </w:rPr>
        <w:t xml:space="preserve">odwykonawcy celem sprawdzenia czy strona wykonuje nałożone na </w:t>
      </w:r>
      <w:r w:rsidR="00323343">
        <w:rPr>
          <w:rFonts w:ascii="Tahoma" w:hAnsi="Tahoma" w:cs="Tahoma"/>
          <w:bCs/>
        </w:rPr>
        <w:t>nią</w:t>
      </w:r>
      <w:r w:rsidR="00E91EE2">
        <w:rPr>
          <w:rFonts w:ascii="Tahoma" w:hAnsi="Tahoma" w:cs="Tahoma"/>
          <w:bCs/>
        </w:rPr>
        <w:t xml:space="preserve"> niniejsz</w:t>
      </w:r>
      <w:r w:rsidR="00323343">
        <w:rPr>
          <w:rFonts w:ascii="Tahoma" w:hAnsi="Tahoma" w:cs="Tahoma"/>
          <w:bCs/>
        </w:rPr>
        <w:t>ą umową</w:t>
      </w:r>
      <w:r w:rsidR="001F7652">
        <w:rPr>
          <w:rFonts w:ascii="Tahoma" w:hAnsi="Tahoma" w:cs="Tahoma"/>
          <w:bCs/>
        </w:rPr>
        <w:t xml:space="preserve"> obowiązki w zakresie zatrudnienia osób wykonujących czynności wymienione w ust. 1 na podstawie umowy o pracę. </w:t>
      </w:r>
      <w:r>
        <w:rPr>
          <w:rFonts w:ascii="Tahoma" w:hAnsi="Tahoma" w:cs="Tahoma"/>
          <w:bCs/>
        </w:rPr>
        <w:t xml:space="preserve">  </w:t>
      </w:r>
      <w:r w:rsidR="00C5619C" w:rsidRPr="00C5619C">
        <w:rPr>
          <w:rFonts w:ascii="Tahoma" w:hAnsi="Tahoma" w:cs="Tahoma"/>
          <w:bCs/>
        </w:rPr>
        <w:t xml:space="preserve"> </w:t>
      </w:r>
      <w:r w:rsidR="000013ED" w:rsidRPr="00C5619C">
        <w:rPr>
          <w:rFonts w:ascii="Tahoma" w:hAnsi="Tahoma" w:cs="Tahoma"/>
          <w:bCs/>
        </w:rPr>
        <w:t xml:space="preserve"> </w:t>
      </w:r>
    </w:p>
    <w:p w:rsidR="00861322" w:rsidRDefault="00861322" w:rsidP="00F003C3">
      <w:pPr>
        <w:jc w:val="center"/>
        <w:rPr>
          <w:rFonts w:ascii="Tahoma" w:hAnsi="Tahoma" w:cs="Tahoma"/>
          <w:b/>
          <w:bCs/>
        </w:rPr>
      </w:pPr>
    </w:p>
    <w:p w:rsidR="00861322" w:rsidRPr="00B91405" w:rsidRDefault="00861322" w:rsidP="00F003C3">
      <w:pPr>
        <w:jc w:val="center"/>
        <w:rPr>
          <w:rFonts w:ascii="Tahoma" w:hAnsi="Tahoma" w:cs="Tahoma"/>
          <w:b/>
          <w:bCs/>
        </w:rPr>
      </w:pPr>
      <w:r>
        <w:rPr>
          <w:rFonts w:ascii="Tahoma" w:hAnsi="Tahoma" w:cs="Tahoma"/>
          <w:b/>
          <w:bCs/>
        </w:rPr>
        <w:t>§ 13.</w:t>
      </w:r>
    </w:p>
    <w:p w:rsidR="00F003C3" w:rsidRPr="00861322" w:rsidRDefault="00861322" w:rsidP="00861322">
      <w:pPr>
        <w:jc w:val="center"/>
        <w:rPr>
          <w:rFonts w:ascii="Tahoma" w:hAnsi="Tahoma" w:cs="Tahoma"/>
          <w:b/>
          <w:bCs/>
          <w:smallCaps/>
        </w:rPr>
      </w:pPr>
      <w:r w:rsidRPr="00861322">
        <w:rPr>
          <w:rFonts w:ascii="Tahoma" w:hAnsi="Tahoma" w:cs="Tahoma"/>
          <w:b/>
          <w:bCs/>
          <w:smallCaps/>
        </w:rPr>
        <w:t>kary umowne</w:t>
      </w:r>
    </w:p>
    <w:p w:rsidR="00F003C3" w:rsidRPr="00B91405" w:rsidRDefault="00F003C3" w:rsidP="00F003C3">
      <w:pPr>
        <w:ind w:left="360"/>
        <w:jc w:val="center"/>
        <w:rPr>
          <w:rFonts w:ascii="Tahoma" w:hAnsi="Tahoma" w:cs="Tahoma"/>
          <w:b/>
          <w:bCs/>
        </w:rPr>
      </w:pPr>
    </w:p>
    <w:p w:rsidR="00F003C3" w:rsidRPr="00B91405" w:rsidRDefault="00F003C3" w:rsidP="00ED5765">
      <w:pPr>
        <w:pStyle w:val="Tekstpodstawowywcity"/>
        <w:numPr>
          <w:ilvl w:val="0"/>
          <w:numId w:val="65"/>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07A07">
        <w:rPr>
          <w:rFonts w:ascii="Tahoma" w:hAnsi="Tahoma" w:cs="Tahoma"/>
        </w:rPr>
        <w:t>0,2</w:t>
      </w:r>
      <w:r w:rsidR="00F003C3" w:rsidRPr="00B91405">
        <w:rPr>
          <w:rFonts w:ascii="Tahoma" w:hAnsi="Tahoma" w:cs="Tahoma"/>
        </w:rPr>
        <w:t>% ceny brutto zamówienia określonej w § 9 ust. 1 niniejszej umowy za każdy rozpoczęty dzień opóźnienia w wykonaniu przedmiotu zamówienia;</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F003C3" w:rsidRPr="00B91405">
        <w:rPr>
          <w:rFonts w:ascii="Tahoma" w:hAnsi="Tahoma" w:cs="Tahoma"/>
        </w:rPr>
        <w:t>0,1% ceny brutto zamówienia określonej w § 9 ust. 1 niniejszej umowy za każdy rozpoczęty dzień opóźnienia w usunięciu wad lub usterek stwier</w:t>
      </w:r>
      <w:r w:rsidR="003A7C78">
        <w:rPr>
          <w:rFonts w:ascii="Tahoma" w:hAnsi="Tahoma" w:cs="Tahoma"/>
        </w:rPr>
        <w:t xml:space="preserve">dzonych przy odbiorze końcowym </w:t>
      </w:r>
      <w:r w:rsidR="00F003C3" w:rsidRPr="00B91405">
        <w:rPr>
          <w:rFonts w:ascii="Tahoma" w:hAnsi="Tahoma" w:cs="Tahoma"/>
        </w:rPr>
        <w:t>lub okresie gwarancji albo rękojmi;</w:t>
      </w:r>
    </w:p>
    <w:p w:rsidR="00F003C3" w:rsidRPr="00B91405" w:rsidRDefault="0018735A" w:rsidP="00ED5765">
      <w:pPr>
        <w:numPr>
          <w:ilvl w:val="1"/>
          <w:numId w:val="65"/>
        </w:numPr>
        <w:tabs>
          <w:tab w:val="clear" w:pos="1440"/>
        </w:tabs>
        <w:suppressAutoHyphens w:val="0"/>
        <w:ind w:left="900"/>
        <w:jc w:val="both"/>
        <w:rPr>
          <w:rFonts w:ascii="Tahoma" w:hAnsi="Tahoma" w:cs="Tahoma"/>
        </w:rPr>
      </w:pPr>
      <w:r w:rsidRPr="00D843C8">
        <w:rPr>
          <w:rFonts w:ascii="Tahoma" w:hAnsi="Tahoma" w:cs="Tahoma"/>
          <w:color w:val="FF0000"/>
        </w:rPr>
        <w:lastRenderedPageBreak/>
        <w:t>w wysokości 10% ceny brutto zamówienia określonej w § 9 ust. 1 niniejszej umowy za odstąpienie od umowy przez Zamawiającego lub przez Wykonawcę z przyczyn nie leżących po stronie Zamawiającego, z wyłączeniem okoliczności, gdy przyczyna odstąpienia jest niezależna od żadnej ze stron</w:t>
      </w:r>
      <w:r w:rsidR="00F003C3" w:rsidRPr="00B91405">
        <w:rPr>
          <w:rFonts w:ascii="Tahoma" w:hAnsi="Tahoma" w:cs="Tahoma"/>
        </w:rPr>
        <w:t>;</w:t>
      </w:r>
    </w:p>
    <w:p w:rsidR="00F003C3"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B0409A">
        <w:rPr>
          <w:rFonts w:ascii="Tahoma" w:hAnsi="Tahoma" w:cs="Tahoma"/>
        </w:rPr>
        <w:t>2</w:t>
      </w:r>
      <w:r w:rsidR="00F003C3" w:rsidRPr="00B91405">
        <w:rPr>
          <w:rFonts w:ascii="Tahoma" w:hAnsi="Tahoma" w:cs="Tahoma"/>
        </w:rPr>
        <w:t>00</w:t>
      </w:r>
      <w:r w:rsidR="00D07A07">
        <w:rPr>
          <w:rFonts w:ascii="Tahoma" w:hAnsi="Tahoma" w:cs="Tahoma"/>
        </w:rPr>
        <w:t>0</w:t>
      </w:r>
      <w:r w:rsidR="00F003C3" w:rsidRPr="00B91405">
        <w:rPr>
          <w:rFonts w:ascii="Tahoma" w:hAnsi="Tahoma" w:cs="Tahoma"/>
        </w:rPr>
        <w:t xml:space="preserve"> zł za każdy przypadek nie złożenia do zaakceptowania projektu umowy </w:t>
      </w:r>
      <w:r w:rsidR="00D07A07">
        <w:rPr>
          <w:rFonts w:ascii="Tahoma" w:hAnsi="Tahoma" w:cs="Tahoma"/>
        </w:rPr>
        <w:br/>
      </w:r>
      <w:r w:rsidR="00F003C3" w:rsidRPr="00B91405">
        <w:rPr>
          <w:rFonts w:ascii="Tahoma" w:hAnsi="Tahoma" w:cs="Tahoma"/>
        </w:rPr>
        <w:t>o podwykonawstwo której przedmiotem są roboty budowlane lub jej zmiany,  nieprzedłożenia poświadczonej za zgodność z oryginałem kopii umowy o</w:t>
      </w:r>
      <w:r w:rsidR="001A2601">
        <w:rPr>
          <w:rFonts w:ascii="Tahoma" w:hAnsi="Tahoma" w:cs="Tahoma"/>
        </w:rPr>
        <w:t xml:space="preserve"> podwykonawstwo lub jej zmiany</w:t>
      </w:r>
      <w:r w:rsidR="003A7C78">
        <w:rPr>
          <w:rFonts w:ascii="Tahoma" w:hAnsi="Tahoma" w:cs="Tahoma"/>
        </w:rPr>
        <w:t xml:space="preserve"> zawartej w celu realizacji </w:t>
      </w:r>
      <w:r w:rsidR="00477ADB">
        <w:rPr>
          <w:rFonts w:ascii="Tahoma" w:hAnsi="Tahoma" w:cs="Tahoma"/>
        </w:rPr>
        <w:t>niniejszej</w:t>
      </w:r>
      <w:r w:rsidR="003A7C78">
        <w:rPr>
          <w:rFonts w:ascii="Tahoma" w:hAnsi="Tahoma" w:cs="Tahoma"/>
        </w:rPr>
        <w:t xml:space="preserve"> umowy</w:t>
      </w:r>
      <w:r w:rsidR="001A2601">
        <w:rPr>
          <w:rFonts w:ascii="Tahoma" w:hAnsi="Tahoma" w:cs="Tahoma"/>
        </w:rPr>
        <w:t>,</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07A07">
        <w:rPr>
          <w:rFonts w:ascii="Tahoma" w:hAnsi="Tahoma" w:cs="Tahoma"/>
        </w:rPr>
        <w:t>1000 zł z</w:t>
      </w:r>
      <w:r w:rsidR="00F003C3" w:rsidRPr="00B91405">
        <w:rPr>
          <w:rFonts w:ascii="Tahoma" w:hAnsi="Tahoma" w:cs="Tahoma"/>
        </w:rPr>
        <w:t>a każdy r</w:t>
      </w:r>
      <w:r w:rsidR="003A7C78">
        <w:rPr>
          <w:rFonts w:ascii="Tahoma" w:hAnsi="Tahoma" w:cs="Tahoma"/>
        </w:rPr>
        <w:t>ozpoczęty dzień opóźnienia w</w:t>
      </w:r>
      <w:r w:rsidR="00F003C3" w:rsidRPr="00B91405">
        <w:rPr>
          <w:rFonts w:ascii="Tahoma" w:hAnsi="Tahoma" w:cs="Tahoma"/>
        </w:rPr>
        <w:t xml:space="preserve"> dokonaniu wymaganej przez Zamawiającego zmiany umowy o podwykonawstwo w zakresie zmiany terminu zapłaty, </w:t>
      </w:r>
      <w:r w:rsidR="00D07A07">
        <w:rPr>
          <w:rFonts w:ascii="Tahoma" w:hAnsi="Tahoma" w:cs="Tahoma"/>
        </w:rPr>
        <w:br/>
      </w:r>
      <w:r w:rsidR="00F003C3" w:rsidRPr="00B91405">
        <w:rPr>
          <w:rFonts w:ascii="Tahoma" w:hAnsi="Tahoma" w:cs="Tahoma"/>
        </w:rPr>
        <w:t xml:space="preserve">o którym mowa  § 8 ust. </w:t>
      </w:r>
      <w:r w:rsidR="00C15606">
        <w:rPr>
          <w:rFonts w:ascii="Tahoma" w:hAnsi="Tahoma" w:cs="Tahoma"/>
        </w:rPr>
        <w:t>6</w:t>
      </w:r>
      <w:r w:rsidR="00F003C3" w:rsidRPr="00B91405">
        <w:rPr>
          <w:rFonts w:ascii="Tahoma" w:hAnsi="Tahoma" w:cs="Tahoma"/>
        </w:rPr>
        <w:t xml:space="preserve"> pkt 1),</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0265D8">
        <w:rPr>
          <w:rFonts w:ascii="Tahoma" w:hAnsi="Tahoma" w:cs="Tahoma"/>
        </w:rPr>
        <w:t>1</w:t>
      </w:r>
      <w:r w:rsidR="00D07A07">
        <w:rPr>
          <w:rFonts w:ascii="Tahoma" w:hAnsi="Tahoma" w:cs="Tahoma"/>
        </w:rPr>
        <w:t>0</w:t>
      </w:r>
      <w:r w:rsidR="00F003C3" w:rsidRPr="00B91405">
        <w:rPr>
          <w:rFonts w:ascii="Tahoma" w:hAnsi="Tahoma" w:cs="Tahoma"/>
        </w:rPr>
        <w:t xml:space="preserve">00 zł za każdy rozpoczęty dzień opóźnienia w przypadku </w:t>
      </w:r>
      <w:r w:rsidR="00C15606">
        <w:rPr>
          <w:rFonts w:ascii="Tahoma" w:hAnsi="Tahoma" w:cs="Tahoma"/>
        </w:rPr>
        <w:t xml:space="preserve">braku zapłaty lub </w:t>
      </w:r>
      <w:r w:rsidR="00F003C3" w:rsidRPr="00B91405">
        <w:rPr>
          <w:rFonts w:ascii="Tahoma" w:hAnsi="Tahoma" w:cs="Tahoma"/>
        </w:rPr>
        <w:t xml:space="preserve">nieterminowej zapłaty wynagrodzenia należnego </w:t>
      </w:r>
      <w:r w:rsidR="00E158F3">
        <w:rPr>
          <w:rFonts w:ascii="Tahoma" w:hAnsi="Tahoma" w:cs="Tahoma"/>
        </w:rPr>
        <w:t>P</w:t>
      </w:r>
      <w:r w:rsidR="00F003C3" w:rsidRPr="00B91405">
        <w:rPr>
          <w:rFonts w:ascii="Tahoma" w:hAnsi="Tahoma" w:cs="Tahoma"/>
        </w:rPr>
        <w:t xml:space="preserve">odwykonawcy, dalszemu </w:t>
      </w:r>
      <w:r w:rsidR="00E158F3">
        <w:rPr>
          <w:rFonts w:ascii="Tahoma" w:hAnsi="Tahoma" w:cs="Tahoma"/>
        </w:rPr>
        <w:t>P</w:t>
      </w:r>
      <w:r w:rsidR="00F003C3" w:rsidRPr="00B91405">
        <w:rPr>
          <w:rFonts w:ascii="Tahoma" w:hAnsi="Tahoma" w:cs="Tahoma"/>
        </w:rPr>
        <w:t>odwykonawcy,</w:t>
      </w:r>
    </w:p>
    <w:p w:rsidR="00F003C3"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07A07">
        <w:rPr>
          <w:rFonts w:ascii="Tahoma" w:hAnsi="Tahoma" w:cs="Tahoma"/>
        </w:rPr>
        <w:t>0,2</w:t>
      </w:r>
      <w:r w:rsidR="00F003C3" w:rsidRPr="00B91405">
        <w:rPr>
          <w:rFonts w:ascii="Tahoma" w:hAnsi="Tahoma" w:cs="Tahoma"/>
        </w:rPr>
        <w:t>% ceny brutto zamówienia określonej w § 9 ust. 1 niniejszej umowy za każdy przypadek stwierdzenia dopuszczenia do realizacji robót objętych przedmi</w:t>
      </w:r>
      <w:r w:rsidR="00E158F3">
        <w:rPr>
          <w:rFonts w:ascii="Tahoma" w:hAnsi="Tahoma" w:cs="Tahoma"/>
        </w:rPr>
        <w:t>otem umowy innego podmiotu niż W</w:t>
      </w:r>
      <w:r w:rsidR="00F003C3" w:rsidRPr="00B91405">
        <w:rPr>
          <w:rFonts w:ascii="Tahoma" w:hAnsi="Tahoma" w:cs="Tahoma"/>
        </w:rPr>
        <w:t xml:space="preserve">ykonawca, lub zaakceptowany przez Zamawiającego </w:t>
      </w:r>
      <w:r w:rsidR="00E158F3">
        <w:rPr>
          <w:rFonts w:ascii="Tahoma" w:hAnsi="Tahoma" w:cs="Tahoma"/>
        </w:rPr>
        <w:t>P</w:t>
      </w:r>
      <w:r w:rsidR="00F003C3" w:rsidRPr="00B91405">
        <w:rPr>
          <w:rFonts w:ascii="Tahoma" w:hAnsi="Tahoma" w:cs="Tahoma"/>
        </w:rPr>
        <w:t>odwykonawca skierowany do ich wykonania zgodnie z zasadami umowy,</w:t>
      </w:r>
    </w:p>
    <w:p w:rsidR="00400510" w:rsidRPr="00400510" w:rsidRDefault="00400510" w:rsidP="00ED5765">
      <w:pPr>
        <w:numPr>
          <w:ilvl w:val="1"/>
          <w:numId w:val="6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z</w:t>
      </w:r>
      <w:r w:rsidRPr="00400510">
        <w:rPr>
          <w:rFonts w:ascii="Tahoma" w:hAnsi="Tahoma" w:cs="Tahoma"/>
          <w:color w:val="000000" w:themeColor="text1"/>
        </w:rPr>
        <w:t xml:space="preserve">a </w:t>
      </w:r>
      <w:r>
        <w:rPr>
          <w:rFonts w:ascii="Tahoma" w:hAnsi="Tahoma" w:cs="Tahoma"/>
          <w:color w:val="000000" w:themeColor="text1"/>
        </w:rPr>
        <w:t xml:space="preserve">każde </w:t>
      </w:r>
      <w:r w:rsidR="005F50D9">
        <w:rPr>
          <w:rFonts w:ascii="Tahoma" w:hAnsi="Tahoma" w:cs="Tahoma"/>
          <w:color w:val="000000" w:themeColor="text1"/>
        </w:rPr>
        <w:t xml:space="preserve">nie </w:t>
      </w:r>
      <w:r w:rsidR="0033083F">
        <w:rPr>
          <w:rFonts w:ascii="Tahoma" w:hAnsi="Tahoma" w:cs="Tahoma"/>
          <w:color w:val="000000" w:themeColor="text1"/>
        </w:rPr>
        <w:t>wy</w:t>
      </w:r>
      <w:r w:rsidRPr="00400510">
        <w:rPr>
          <w:rFonts w:ascii="Tahoma" w:hAnsi="Tahoma" w:cs="Tahoma"/>
          <w:color w:val="000000" w:themeColor="text1"/>
        </w:rPr>
        <w:t>pełnienie wymogu zatrudn</w:t>
      </w:r>
      <w:r>
        <w:rPr>
          <w:rFonts w:ascii="Tahoma" w:hAnsi="Tahoma" w:cs="Tahoma"/>
          <w:color w:val="000000" w:themeColor="text1"/>
        </w:rPr>
        <w:t>ienia p</w:t>
      </w:r>
      <w:r w:rsidRPr="00400510">
        <w:rPr>
          <w:rFonts w:ascii="Tahoma" w:hAnsi="Tahoma" w:cs="Tahoma"/>
          <w:color w:val="000000" w:themeColor="text1"/>
        </w:rPr>
        <w:t>racownik</w:t>
      </w:r>
      <w:r>
        <w:rPr>
          <w:rFonts w:ascii="Tahoma" w:hAnsi="Tahoma" w:cs="Tahoma"/>
          <w:color w:val="000000" w:themeColor="text1"/>
        </w:rPr>
        <w:t>a</w:t>
      </w:r>
      <w:r w:rsidRPr="00400510">
        <w:rPr>
          <w:rFonts w:ascii="Tahoma" w:hAnsi="Tahoma" w:cs="Tahoma"/>
          <w:color w:val="000000" w:themeColor="text1"/>
        </w:rPr>
        <w:t xml:space="preserve"> </w:t>
      </w:r>
      <w:r w:rsidRPr="00400510">
        <w:rPr>
          <w:rFonts w:ascii="Tahoma" w:hAnsi="Tahoma" w:cs="Tahoma"/>
        </w:rPr>
        <w:t>wykonując</w:t>
      </w:r>
      <w:r>
        <w:rPr>
          <w:rFonts w:ascii="Tahoma" w:hAnsi="Tahoma" w:cs="Tahoma"/>
        </w:rPr>
        <w:t>ego</w:t>
      </w:r>
      <w:r w:rsidRPr="00400510">
        <w:rPr>
          <w:rFonts w:ascii="Tahoma" w:hAnsi="Tahoma" w:cs="Tahoma"/>
        </w:rPr>
        <w:t xml:space="preserve"> co najmniej jedn</w:t>
      </w:r>
      <w:r w:rsidR="00E158F3">
        <w:rPr>
          <w:rFonts w:ascii="Tahoma" w:hAnsi="Tahoma" w:cs="Tahoma"/>
        </w:rPr>
        <w:t>ą</w:t>
      </w:r>
      <w:r w:rsidRPr="00400510">
        <w:rPr>
          <w:rFonts w:ascii="Tahoma" w:hAnsi="Tahoma" w:cs="Tahoma"/>
        </w:rPr>
        <w:t xml:space="preserve"> </w:t>
      </w:r>
      <w:r w:rsidR="00E158F3">
        <w:rPr>
          <w:rFonts w:ascii="Tahoma" w:hAnsi="Tahoma" w:cs="Tahoma"/>
        </w:rPr>
        <w:br/>
      </w:r>
      <w:r w:rsidRPr="00400510">
        <w:rPr>
          <w:rFonts w:ascii="Tahoma" w:hAnsi="Tahoma" w:cs="Tahoma"/>
        </w:rPr>
        <w:t>z czynności wskazanych w § 12 ust. 1 umowy</w:t>
      </w:r>
      <w:r w:rsidRPr="00400510">
        <w:rPr>
          <w:rFonts w:ascii="Tahoma" w:hAnsi="Tahoma" w:cs="Tahoma"/>
          <w:color w:val="000000" w:themeColor="text1"/>
        </w:rPr>
        <w:t xml:space="preserve"> na podstawie umowy o pracę w rozumieniu przepisów Kodeksu Pracy, Wykonawca zapłaci Zamawiającemu kary umowne w wysokości kwoty minimalnego wynagrodzenia za pracę ustalonego na podstawie przepisów </w:t>
      </w:r>
      <w:r w:rsidR="005C2B1F">
        <w:rPr>
          <w:rFonts w:ascii="Tahoma" w:hAnsi="Tahoma" w:cs="Tahoma"/>
          <w:color w:val="000000" w:themeColor="text1"/>
        </w:rPr>
        <w:br/>
      </w:r>
      <w:r w:rsidRPr="00400510">
        <w:rPr>
          <w:rFonts w:ascii="Tahoma" w:hAnsi="Tahoma" w:cs="Tahoma"/>
          <w:color w:val="000000" w:themeColor="text1"/>
        </w:rPr>
        <w:t xml:space="preserve">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w:t>
      </w:r>
      <w:r>
        <w:rPr>
          <w:rFonts w:ascii="Tahoma" w:hAnsi="Tahoma" w:cs="Tahoma"/>
          <w:color w:val="000000" w:themeColor="text1"/>
        </w:rPr>
        <w:t>u</w:t>
      </w:r>
      <w:r w:rsidRPr="00400510">
        <w:rPr>
          <w:rFonts w:ascii="Tahoma" w:hAnsi="Tahoma" w:cs="Tahoma"/>
          <w:color w:val="000000" w:themeColor="text1"/>
        </w:rPr>
        <w:t>mowy, w których nie dopełniono przedmiotowego wymogu</w:t>
      </w:r>
      <w:r w:rsidR="00A42169">
        <w:rPr>
          <w:rFonts w:ascii="Tahoma" w:hAnsi="Tahoma" w:cs="Tahoma"/>
          <w:color w:val="000000" w:themeColor="text1"/>
        </w:rPr>
        <w:t>,</w:t>
      </w:r>
      <w:r w:rsidRPr="00400510">
        <w:rPr>
          <w:rFonts w:ascii="Tahoma" w:hAnsi="Tahoma" w:cs="Tahoma"/>
          <w:color w:val="000000" w:themeColor="text1"/>
        </w:rPr>
        <w:t xml:space="preserve"> </w:t>
      </w:r>
    </w:p>
    <w:p w:rsidR="00AF52A4" w:rsidRDefault="00A42169" w:rsidP="00ED5765">
      <w:pPr>
        <w:numPr>
          <w:ilvl w:val="1"/>
          <w:numId w:val="65"/>
        </w:numPr>
        <w:tabs>
          <w:tab w:val="clear" w:pos="1440"/>
        </w:tabs>
        <w:suppressAutoHyphens w:val="0"/>
        <w:ind w:left="900"/>
        <w:jc w:val="both"/>
        <w:rPr>
          <w:rFonts w:ascii="Tahoma" w:hAnsi="Tahoma" w:cs="Tahoma"/>
        </w:rPr>
      </w:pPr>
      <w:r>
        <w:rPr>
          <w:rFonts w:ascii="Tahoma" w:hAnsi="Tahoma" w:cs="Tahoma"/>
        </w:rPr>
        <w:t>z</w:t>
      </w:r>
      <w:r w:rsidR="00AF52A4">
        <w:rPr>
          <w:rFonts w:ascii="Tahoma" w:hAnsi="Tahoma" w:cs="Tahoma"/>
        </w:rPr>
        <w:t>a</w:t>
      </w:r>
      <w:r>
        <w:rPr>
          <w:rFonts w:ascii="Tahoma" w:hAnsi="Tahoma" w:cs="Tahoma"/>
        </w:rPr>
        <w:t xml:space="preserve"> każde</w:t>
      </w:r>
      <w:r w:rsidR="00AF52A4">
        <w:rPr>
          <w:rFonts w:ascii="Tahoma" w:hAnsi="Tahoma" w:cs="Tahoma"/>
        </w:rPr>
        <w:t xml:space="preserve"> niezapewnienie przez Wykonawcę wymogu zatrudnienia przez Podwykonawcę osoby wykonującej co </w:t>
      </w:r>
      <w:r w:rsidR="00E158F3">
        <w:rPr>
          <w:rFonts w:ascii="Tahoma" w:hAnsi="Tahoma" w:cs="Tahoma"/>
        </w:rPr>
        <w:t>najmniej jedną czynność wskazaną w § 12 ust. 1 umowy polegającą</w:t>
      </w:r>
      <w:r w:rsidR="00AF52A4">
        <w:rPr>
          <w:rFonts w:ascii="Tahoma" w:hAnsi="Tahoma" w:cs="Tahoma"/>
        </w:rPr>
        <w:t xml:space="preserve">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r w:rsidR="00BE5708">
        <w:rPr>
          <w:rFonts w:ascii="Tahoma" w:hAnsi="Tahoma" w:cs="Tahoma"/>
        </w:rPr>
        <w:t>,</w:t>
      </w:r>
    </w:p>
    <w:p w:rsidR="00BE5708" w:rsidRDefault="00D07A07" w:rsidP="00ED5765">
      <w:pPr>
        <w:numPr>
          <w:ilvl w:val="1"/>
          <w:numId w:val="65"/>
        </w:numPr>
        <w:tabs>
          <w:tab w:val="clear" w:pos="1440"/>
        </w:tabs>
        <w:suppressAutoHyphens w:val="0"/>
        <w:ind w:left="900"/>
        <w:jc w:val="both"/>
        <w:rPr>
          <w:rFonts w:ascii="Tahoma" w:hAnsi="Tahoma" w:cs="Tahoma"/>
        </w:rPr>
      </w:pPr>
      <w:r>
        <w:rPr>
          <w:rFonts w:ascii="Tahoma" w:hAnsi="Tahoma" w:cs="Tahoma"/>
        </w:rPr>
        <w:t xml:space="preserve">za </w:t>
      </w:r>
      <w:r w:rsidR="00A42169">
        <w:rPr>
          <w:rFonts w:ascii="Tahoma" w:hAnsi="Tahoma" w:cs="Tahoma"/>
        </w:rPr>
        <w:t>n</w:t>
      </w:r>
      <w:r w:rsidR="00BE5708">
        <w:rPr>
          <w:rFonts w:ascii="Tahoma" w:hAnsi="Tahoma" w:cs="Tahoma"/>
        </w:rPr>
        <w:t xml:space="preserve">ieprzedłożenie każdego z dokumentów, o których mowa w § 12 ust. </w:t>
      </w:r>
      <w:r w:rsidR="00E158F3">
        <w:rPr>
          <w:rFonts w:ascii="Tahoma" w:hAnsi="Tahoma" w:cs="Tahoma"/>
        </w:rPr>
        <w:t>4</w:t>
      </w:r>
      <w:r w:rsidR="00BE5708">
        <w:rPr>
          <w:rFonts w:ascii="Tahoma" w:hAnsi="Tahoma" w:cs="Tahoma"/>
        </w:rPr>
        <w:t xml:space="preserve"> umowy w wysokości 100 zł za każdy rozpoczęty dzień zwłoki od dnia upływu terminu</w:t>
      </w:r>
      <w:r w:rsidR="00E57191">
        <w:rPr>
          <w:rFonts w:ascii="Tahoma" w:hAnsi="Tahoma" w:cs="Tahoma"/>
        </w:rPr>
        <w:t xml:space="preserve"> wyznaczonego na jego złożenie,</w:t>
      </w:r>
    </w:p>
    <w:p w:rsidR="00A168DC" w:rsidRDefault="0018735A" w:rsidP="00ED5765">
      <w:pPr>
        <w:numPr>
          <w:ilvl w:val="1"/>
          <w:numId w:val="65"/>
        </w:numPr>
        <w:tabs>
          <w:tab w:val="clear" w:pos="1440"/>
        </w:tabs>
        <w:suppressAutoHyphens w:val="0"/>
        <w:ind w:left="900"/>
        <w:jc w:val="both"/>
        <w:rPr>
          <w:rFonts w:ascii="Tahoma" w:hAnsi="Tahoma" w:cs="Tahoma"/>
        </w:rPr>
      </w:pPr>
      <w:r w:rsidRPr="00D843C8">
        <w:rPr>
          <w:rFonts w:ascii="Tahoma" w:hAnsi="Tahoma" w:cs="Tahoma"/>
          <w:color w:val="FF0000"/>
        </w:rPr>
        <w:t xml:space="preserve">za niezgłoszenie któregokolwiek z Podwykonawców, dostawców lub usługodawców </w:t>
      </w:r>
      <w:r>
        <w:rPr>
          <w:rFonts w:ascii="Tahoma" w:hAnsi="Tahoma" w:cs="Tahoma"/>
          <w:color w:val="FF0000"/>
        </w:rPr>
        <w:br/>
      </w:r>
      <w:r w:rsidRPr="00D843C8">
        <w:rPr>
          <w:rFonts w:ascii="Tahoma" w:hAnsi="Tahoma" w:cs="Tahoma"/>
          <w:color w:val="FF0000"/>
        </w:rPr>
        <w:t>w wysokości 5000 zł za każdy niezgłoszony podmiot z uwzględnien</w:t>
      </w:r>
      <w:r w:rsidR="00DE4481">
        <w:rPr>
          <w:rFonts w:ascii="Tahoma" w:hAnsi="Tahoma" w:cs="Tahoma"/>
          <w:color w:val="FF0000"/>
        </w:rPr>
        <w:t>iem wyłączenia określonego w §</w:t>
      </w:r>
      <w:r w:rsidRPr="00D843C8">
        <w:rPr>
          <w:rFonts w:ascii="Tahoma" w:hAnsi="Tahoma" w:cs="Tahoma"/>
          <w:color w:val="FF0000"/>
        </w:rPr>
        <w:t xml:space="preserve"> 8 ust. 15</w:t>
      </w:r>
      <w:r w:rsidR="00E158F3">
        <w:rPr>
          <w:rFonts w:ascii="Tahoma" w:hAnsi="Tahoma" w:cs="Tahoma"/>
        </w:rPr>
        <w:t>.</w:t>
      </w:r>
    </w:p>
    <w:p w:rsidR="00F003C3" w:rsidRPr="00B91405" w:rsidRDefault="00F003C3" w:rsidP="00ED5765">
      <w:pPr>
        <w:numPr>
          <w:ilvl w:val="0"/>
          <w:numId w:val="65"/>
        </w:numPr>
        <w:tabs>
          <w:tab w:val="clear" w:pos="720"/>
        </w:tabs>
        <w:suppressAutoHyphens w:val="0"/>
        <w:ind w:left="360"/>
        <w:jc w:val="both"/>
        <w:rPr>
          <w:rFonts w:ascii="Tahoma" w:hAnsi="Tahoma" w:cs="Tahoma"/>
        </w:rPr>
      </w:pPr>
      <w:r w:rsidRPr="00B91405">
        <w:rPr>
          <w:rFonts w:ascii="Tahoma" w:hAnsi="Tahoma" w:cs="Tahoma"/>
          <w:lang w:eastAsia="pl-PL"/>
        </w:rPr>
        <w:t>W przypadku uzgodnie</w:t>
      </w:r>
      <w:r w:rsidR="00C15606">
        <w:rPr>
          <w:rFonts w:ascii="Tahoma" w:hAnsi="Tahoma" w:cs="Tahoma"/>
          <w:lang w:eastAsia="pl-PL"/>
        </w:rPr>
        <w:t>nia zmiany terminów realizacji u</w:t>
      </w:r>
      <w:r w:rsidRPr="00B91405">
        <w:rPr>
          <w:rFonts w:ascii="Tahoma" w:hAnsi="Tahoma" w:cs="Tahoma"/>
          <w:lang w:eastAsia="pl-PL"/>
        </w:rPr>
        <w:t xml:space="preserve">mowy kara umowna będzie liczona </w:t>
      </w:r>
      <w:r w:rsidR="00BE5708">
        <w:rPr>
          <w:rFonts w:ascii="Tahoma" w:hAnsi="Tahoma" w:cs="Tahoma"/>
          <w:lang w:eastAsia="pl-PL"/>
        </w:rPr>
        <w:br/>
      </w:r>
      <w:r w:rsidRPr="00B91405">
        <w:rPr>
          <w:rFonts w:ascii="Tahoma" w:hAnsi="Tahoma" w:cs="Tahoma"/>
          <w:lang w:eastAsia="pl-PL"/>
        </w:rPr>
        <w:t>z uwzględnieniem nowych terminów</w:t>
      </w:r>
      <w:r w:rsidRPr="00B91405">
        <w:rPr>
          <w:rFonts w:ascii="Tahoma" w:hAnsi="Tahoma" w:cs="Tahoma"/>
        </w:rPr>
        <w:t xml:space="preserve">. </w:t>
      </w:r>
    </w:p>
    <w:p w:rsidR="00F003C3" w:rsidRPr="00B91405" w:rsidRDefault="00F003C3" w:rsidP="00ED5765">
      <w:pPr>
        <w:numPr>
          <w:ilvl w:val="0"/>
          <w:numId w:val="65"/>
        </w:numPr>
        <w:tabs>
          <w:tab w:val="clear" w:pos="720"/>
        </w:tabs>
        <w:suppressAutoHyphens w:val="0"/>
        <w:ind w:left="360"/>
        <w:jc w:val="both"/>
        <w:rPr>
          <w:rFonts w:ascii="Tahoma" w:hAnsi="Tahoma" w:cs="Tahoma"/>
        </w:rPr>
      </w:pPr>
      <w:r w:rsidRPr="00B91405">
        <w:rPr>
          <w:rFonts w:ascii="Tahoma" w:hAnsi="Tahoma" w:cs="Tahoma"/>
        </w:rPr>
        <w:t>Zamawiający zapłaci karę umowną w wysokości 10% ceny brutto zamówienia określonej w § 9 ust. 1 niniejszej umowy za odstąpienie od umowy przez Wykonawcę lub przez Zamawiającego z przyczyn leżących po stronie Zamawiającego za wyjątkiem sytuacji określonej w art. 145 ustawy Prawo zamówień publicznych.</w:t>
      </w:r>
    </w:p>
    <w:p w:rsidR="00F003C3" w:rsidRPr="00B91405" w:rsidRDefault="00F003C3" w:rsidP="00ED5765">
      <w:pPr>
        <w:numPr>
          <w:ilvl w:val="0"/>
          <w:numId w:val="65"/>
        </w:numPr>
        <w:tabs>
          <w:tab w:val="clear" w:pos="720"/>
        </w:tabs>
        <w:suppressAutoHyphens w:val="0"/>
        <w:ind w:left="360"/>
        <w:jc w:val="both"/>
        <w:rPr>
          <w:rFonts w:ascii="Tahoma" w:hAnsi="Tahoma" w:cs="Tahoma"/>
        </w:rPr>
      </w:pPr>
      <w:r w:rsidRPr="00B91405">
        <w:rPr>
          <w:rFonts w:ascii="Tahoma" w:hAnsi="Tahoma" w:cs="Tahoma"/>
          <w:lang w:eastAsia="pl-PL"/>
        </w:rPr>
        <w:t>Zamawiający zapłaci Wykonawcy kary umowne:</w:t>
      </w:r>
    </w:p>
    <w:p w:rsidR="00F003C3" w:rsidRPr="00B91405" w:rsidRDefault="00F003C3" w:rsidP="00ED5765">
      <w:pPr>
        <w:widowControl w:val="0"/>
        <w:numPr>
          <w:ilvl w:val="0"/>
          <w:numId w:val="60"/>
        </w:numPr>
        <w:suppressAutoHyphens w:val="0"/>
        <w:ind w:left="993" w:right="20" w:hanging="426"/>
        <w:jc w:val="both"/>
        <w:rPr>
          <w:rFonts w:ascii="Tahoma" w:hAnsi="Tahoma" w:cs="Tahoma"/>
          <w:lang w:eastAsia="pl-PL"/>
        </w:rPr>
      </w:pPr>
      <w:r w:rsidRPr="00B91405">
        <w:rPr>
          <w:rFonts w:ascii="Tahoma" w:hAnsi="Tahoma" w:cs="Tahoma"/>
          <w:lang w:eastAsia="pl-PL"/>
        </w:rPr>
        <w:t xml:space="preserve">z tytułu odstąpienia od Umowy z przyczyn leżących po stronie Zamawiającego w wysokości 10% </w:t>
      </w:r>
      <w:r w:rsidRPr="00B91405">
        <w:rPr>
          <w:rFonts w:ascii="Tahoma" w:hAnsi="Tahoma" w:cs="Tahoma"/>
        </w:rPr>
        <w:t>określonej w § 9 ust. 1 niniejszej umowy</w:t>
      </w:r>
      <w:r w:rsidRPr="00B91405">
        <w:rPr>
          <w:rFonts w:ascii="Tahoma" w:hAnsi="Tahoma" w:cs="Tahoma"/>
          <w:lang w:eastAsia="pl-PL"/>
        </w:rPr>
        <w:t xml:space="preserve">. Kara nie przysługuje, jeżeli odstąpienie od Umowy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F003C3" w:rsidRPr="00B91405" w:rsidRDefault="00F003C3" w:rsidP="00ED5765">
      <w:pPr>
        <w:widowControl w:val="0"/>
        <w:numPr>
          <w:ilvl w:val="0"/>
          <w:numId w:val="60"/>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sidR="00C15606">
        <w:rPr>
          <w:rFonts w:ascii="Tahoma" w:hAnsi="Tahoma" w:cs="Tahoma"/>
          <w:lang w:eastAsia="pl-PL"/>
        </w:rPr>
        <w:t>onawcę w terminach określonych umową w wysokości 1000</w:t>
      </w:r>
      <w:r w:rsidRPr="00B91405">
        <w:rPr>
          <w:rFonts w:ascii="Tahoma" w:hAnsi="Tahoma" w:cs="Tahoma"/>
          <w:lang w:eastAsia="pl-PL"/>
        </w:rPr>
        <w:t>,00 zł za każdy rozpoczęty dzień zwłoki.</w:t>
      </w:r>
    </w:p>
    <w:p w:rsidR="00F003C3" w:rsidRPr="00B91405" w:rsidRDefault="00F003C3" w:rsidP="00ED5765">
      <w:pPr>
        <w:widowControl w:val="0"/>
        <w:numPr>
          <w:ilvl w:val="0"/>
          <w:numId w:val="60"/>
        </w:numPr>
        <w:suppressAutoHyphens w:val="0"/>
        <w:ind w:left="993" w:right="20" w:hanging="426"/>
        <w:jc w:val="both"/>
        <w:rPr>
          <w:rFonts w:ascii="Tahoma" w:hAnsi="Tahoma" w:cs="Tahoma"/>
          <w:lang w:eastAsia="pl-PL"/>
        </w:rPr>
      </w:pPr>
      <w:r w:rsidRPr="00B91405">
        <w:rPr>
          <w:rFonts w:ascii="Tahoma" w:hAnsi="Tahoma" w:cs="Tahoma"/>
          <w:lang w:eastAsia="pl-PL"/>
        </w:rPr>
        <w:t>zwłokę w przekazaniu terenu budowy lub dokumentów koniecznych do wykonania Przedmiotu umow</w:t>
      </w:r>
      <w:r w:rsidR="005C2B1F">
        <w:rPr>
          <w:rFonts w:ascii="Tahoma" w:hAnsi="Tahoma" w:cs="Tahoma"/>
          <w:lang w:eastAsia="pl-PL"/>
        </w:rPr>
        <w:t>y w wysokości 0,2</w:t>
      </w:r>
      <w:r w:rsidR="00E158F3">
        <w:rPr>
          <w:rFonts w:ascii="Tahoma" w:hAnsi="Tahoma" w:cs="Tahoma"/>
          <w:lang w:eastAsia="pl-PL"/>
        </w:rPr>
        <w:t xml:space="preserve"> % ceny</w:t>
      </w:r>
      <w:r w:rsidRPr="00B91405">
        <w:rPr>
          <w:rFonts w:ascii="Tahoma" w:hAnsi="Tahoma" w:cs="Tahoma"/>
          <w:lang w:eastAsia="pl-PL"/>
        </w:rPr>
        <w:t xml:space="preserve"> </w:t>
      </w:r>
      <w:r w:rsidR="00E158F3">
        <w:rPr>
          <w:rFonts w:ascii="Tahoma" w:hAnsi="Tahoma" w:cs="Tahoma"/>
          <w:lang w:eastAsia="pl-PL"/>
        </w:rPr>
        <w:t xml:space="preserve">brutto zamówienia określonej w § 9 ust. 1 umowy </w:t>
      </w:r>
      <w:r w:rsidRPr="00B91405">
        <w:rPr>
          <w:rFonts w:ascii="Tahoma" w:hAnsi="Tahoma" w:cs="Tahoma"/>
          <w:lang w:eastAsia="pl-PL"/>
        </w:rPr>
        <w:t>za każdy rozpoczęty dzień zwłoki.</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lastRenderedPageBreak/>
        <w:t>Za nieuregulowanie zobowiązań wynikających z naliczonych kar umownyc</w:t>
      </w:r>
      <w:r w:rsidR="00C15606">
        <w:rPr>
          <w:rFonts w:ascii="Tahoma" w:hAnsi="Tahoma" w:cs="Tahoma"/>
          <w:lang w:eastAsia="pl-PL"/>
        </w:rPr>
        <w:t>h w terminie określonym w ust. 5</w:t>
      </w:r>
      <w:r w:rsidRPr="00B91405">
        <w:rPr>
          <w:rFonts w:ascii="Tahoma" w:hAnsi="Tahoma" w:cs="Tahoma"/>
          <w:lang w:eastAsia="pl-PL"/>
        </w:rPr>
        <w:t>, naliczane są odsetki ustawowe za opóźnienie.</w:t>
      </w:r>
    </w:p>
    <w:p w:rsidR="005C2B1F" w:rsidRDefault="005C2B1F" w:rsidP="00ED5765">
      <w:pPr>
        <w:numPr>
          <w:ilvl w:val="0"/>
          <w:numId w:val="65"/>
        </w:numPr>
        <w:tabs>
          <w:tab w:val="clear" w:pos="720"/>
        </w:tabs>
        <w:suppressAutoHyphens w:val="0"/>
        <w:ind w:left="360"/>
        <w:jc w:val="both"/>
        <w:rPr>
          <w:rFonts w:ascii="Tahoma" w:hAnsi="Tahoma" w:cs="Tahoma"/>
          <w:lang w:eastAsia="pl-PL"/>
        </w:rPr>
      </w:pPr>
      <w:r>
        <w:rPr>
          <w:rFonts w:ascii="Tahoma" w:hAnsi="Tahoma" w:cs="Tahoma"/>
          <w:lang w:eastAsia="pl-PL"/>
        </w:rPr>
        <w:t xml:space="preserve">Za zwlokę w zapłacie przez Zamawiającego należności wynikających z ceny Wykonawca może żądać odsetek ustawowych na podstawie ustawy Kodeks cywilny. </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wierzytelnościami wynikającymi z faktur wystawionych przez Wykonawcę.</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Zapłata kary przez Wykonawcę lub odliczenie przez Zamawiającego kwoty kary z płatności należnej Wykonawcy nie zwalnia Wykonawcy z obowiązku ukończenia robót lub innych zobowiązań wynikających z Umowy.</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F003C3" w:rsidRDefault="00F003C3" w:rsidP="00F003C3">
      <w:pPr>
        <w:widowControl w:val="0"/>
        <w:suppressAutoHyphens w:val="0"/>
        <w:ind w:left="360"/>
        <w:jc w:val="both"/>
        <w:rPr>
          <w:rFonts w:ascii="Tahoma" w:hAnsi="Tahoma" w:cs="Tahoma"/>
          <w:lang w:eastAsia="pl-PL"/>
        </w:rPr>
      </w:pPr>
    </w:p>
    <w:p w:rsidR="00C15606" w:rsidRDefault="00C15606" w:rsidP="00F003C3">
      <w:pPr>
        <w:widowControl w:val="0"/>
        <w:suppressAutoHyphens w:val="0"/>
        <w:ind w:left="360"/>
        <w:jc w:val="both"/>
        <w:rPr>
          <w:rFonts w:ascii="Tahoma" w:hAnsi="Tahoma" w:cs="Tahoma"/>
          <w:lang w:eastAsia="pl-PL"/>
        </w:rPr>
      </w:pPr>
    </w:p>
    <w:p w:rsidR="00C15606" w:rsidRPr="00B91405" w:rsidRDefault="00C15606" w:rsidP="00F003C3">
      <w:pPr>
        <w:widowControl w:val="0"/>
        <w:suppressAutoHyphens w:val="0"/>
        <w:ind w:left="360"/>
        <w:jc w:val="both"/>
        <w:rPr>
          <w:rFonts w:ascii="Tahoma" w:hAnsi="Tahoma" w:cs="Tahoma"/>
          <w:lang w:eastAsia="pl-PL"/>
        </w:rPr>
      </w:pPr>
    </w:p>
    <w:p w:rsidR="00F003C3" w:rsidRPr="00B91405" w:rsidRDefault="00C21D18" w:rsidP="00F003C3">
      <w:pPr>
        <w:jc w:val="center"/>
        <w:rPr>
          <w:rFonts w:ascii="Tahoma" w:hAnsi="Tahoma" w:cs="Tahoma"/>
          <w:b/>
          <w:bCs/>
        </w:rPr>
      </w:pPr>
      <w:r>
        <w:rPr>
          <w:rFonts w:ascii="Tahoma" w:hAnsi="Tahoma" w:cs="Tahoma"/>
          <w:b/>
          <w:bCs/>
        </w:rPr>
        <w:t>§ 14</w:t>
      </w:r>
      <w:r w:rsidR="00F003C3"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odstąpienie od umowy</w:t>
      </w:r>
    </w:p>
    <w:p w:rsidR="00F003C3" w:rsidRPr="00B91405" w:rsidRDefault="00F003C3" w:rsidP="00F003C3">
      <w:pPr>
        <w:jc w:val="center"/>
        <w:rPr>
          <w:rFonts w:ascii="Tahoma" w:hAnsi="Tahoma" w:cs="Tahoma"/>
          <w:b/>
          <w:bCs/>
        </w:rPr>
      </w:pPr>
    </w:p>
    <w:p w:rsidR="00F003C3" w:rsidRPr="00B91405" w:rsidRDefault="00F003C3" w:rsidP="00ED5765">
      <w:pPr>
        <w:numPr>
          <w:ilvl w:val="1"/>
          <w:numId w:val="36"/>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 xml:space="preserve">gdy Wykonawca przerwał z przyczyn leżących po swojej stronie realizację przedmiotu umowy </w:t>
      </w:r>
      <w:r w:rsidR="00766EDA">
        <w:rPr>
          <w:rFonts w:ascii="Tahoma" w:hAnsi="Tahoma" w:cs="Tahoma"/>
        </w:rPr>
        <w:br/>
      </w:r>
      <w:r w:rsidRPr="00B91405">
        <w:rPr>
          <w:rFonts w:ascii="Tahoma" w:hAnsi="Tahoma" w:cs="Tahoma"/>
        </w:rPr>
        <w:t>i przerwa trwa dłużej niż 10 dni;</w:t>
      </w:r>
    </w:p>
    <w:p w:rsidR="00F003C3" w:rsidRDefault="0018735A" w:rsidP="00ED5765">
      <w:pPr>
        <w:numPr>
          <w:ilvl w:val="2"/>
          <w:numId w:val="36"/>
        </w:numPr>
        <w:suppressAutoHyphens w:val="0"/>
        <w:ind w:left="720"/>
        <w:jc w:val="both"/>
        <w:rPr>
          <w:rFonts w:ascii="Tahoma" w:hAnsi="Tahoma" w:cs="Tahoma"/>
        </w:rPr>
      </w:pPr>
      <w:r w:rsidRPr="00D843C8">
        <w:rPr>
          <w:rFonts w:ascii="Tahoma" w:hAnsi="Tahoma" w:cs="Tahoma"/>
          <w:color w:val="FF0000"/>
        </w:rPr>
        <w:t>realizacji robót przewidzianych niniejszą umową w sposób niezgodny z: dokumentacją projektową, wskazaniami Zamawiającego po uprzednim wezwaniu Wykonawcy do zaprzestania naruszeń i upływie oznaczonego przez Zamawiającego terminu do usunięcia niezgodności</w:t>
      </w:r>
      <w:r w:rsidR="00A4720C">
        <w:rPr>
          <w:rFonts w:ascii="Tahoma" w:hAnsi="Tahoma" w:cs="Tahoma"/>
        </w:rPr>
        <w:t>,</w:t>
      </w:r>
    </w:p>
    <w:p w:rsidR="00A4720C" w:rsidRPr="00A4720C" w:rsidRDefault="00A4720C" w:rsidP="00ED5765">
      <w:pPr>
        <w:numPr>
          <w:ilvl w:val="2"/>
          <w:numId w:val="36"/>
        </w:numPr>
        <w:suppressAutoHyphens w:val="0"/>
        <w:ind w:left="720"/>
        <w:jc w:val="both"/>
        <w:rPr>
          <w:rFonts w:ascii="Tahoma" w:hAnsi="Tahoma" w:cs="Tahoma"/>
        </w:rPr>
      </w:pPr>
      <w:r>
        <w:rPr>
          <w:rFonts w:ascii="Tahoma" w:hAnsi="Tahoma" w:cs="Tahoma"/>
        </w:rPr>
        <w:t>gdy Wykonawca dopuszcza się zwłoki w wykonywaniu prac dłużej niż miesiąc w stosunku do przyjętego harmonogramu robót.</w:t>
      </w:r>
    </w:p>
    <w:p w:rsidR="00F003C3" w:rsidRPr="00B91405" w:rsidRDefault="00F003C3" w:rsidP="00ED5765">
      <w:pPr>
        <w:numPr>
          <w:ilvl w:val="1"/>
          <w:numId w:val="36"/>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 że wykonanie Umowy nie leży w interesie publicznym, czego nie można było przewidzieć w chwili zawarcia umowy, Zamawiający może odstąpić od umowy w terminie 30 dni od powzięcia wiadomości o tyc</w:t>
      </w:r>
      <w:r w:rsidR="00766EDA">
        <w:rPr>
          <w:rFonts w:ascii="Tahoma" w:hAnsi="Tahoma" w:cs="Tahoma"/>
        </w:rPr>
        <w:t xml:space="preserve">h okolicznościach, a kara umowna z tytułu odstąpienia Wykonawcy w tym przypadku nie będzie miała zastosowania. </w:t>
      </w:r>
    </w:p>
    <w:p w:rsidR="00F003C3" w:rsidRPr="00B91405" w:rsidRDefault="00F003C3" w:rsidP="00ED5765">
      <w:pPr>
        <w:numPr>
          <w:ilvl w:val="1"/>
          <w:numId w:val="36"/>
        </w:numPr>
        <w:tabs>
          <w:tab w:val="clear" w:pos="1437"/>
        </w:tabs>
        <w:suppressAutoHyphens w:val="0"/>
        <w:ind w:left="360"/>
        <w:jc w:val="both"/>
        <w:rPr>
          <w:rFonts w:ascii="Tahoma" w:hAnsi="Tahoma" w:cs="Tahoma"/>
        </w:rPr>
      </w:pPr>
      <w:r w:rsidRPr="00B91405">
        <w:rPr>
          <w:rFonts w:ascii="Tahoma" w:hAnsi="Tahoma" w:cs="Tahoma"/>
        </w:rPr>
        <w:t xml:space="preserve">Odstąpienie od Umowy winno nastąpić w formie pisemnej pod rygorem nieważności </w:t>
      </w:r>
      <w:r w:rsidRPr="00B91405">
        <w:rPr>
          <w:rFonts w:ascii="Tahoma" w:hAnsi="Tahoma" w:cs="Tahoma"/>
        </w:rPr>
        <w:br/>
        <w:t xml:space="preserve">i winno zawierać uzasadnienie. </w:t>
      </w:r>
    </w:p>
    <w:p w:rsidR="00F003C3" w:rsidRPr="00B91405" w:rsidRDefault="00F003C3" w:rsidP="00F003C3">
      <w:pPr>
        <w:suppressAutoHyphens w:val="0"/>
        <w:ind w:left="3"/>
        <w:jc w:val="center"/>
        <w:rPr>
          <w:rFonts w:ascii="Tahoma" w:hAnsi="Tahoma" w:cs="Tahoma"/>
          <w:b/>
          <w:bCs/>
        </w:rPr>
      </w:pPr>
    </w:p>
    <w:p w:rsidR="00F003C3" w:rsidRDefault="00C21D18" w:rsidP="00F003C3">
      <w:pPr>
        <w:suppressAutoHyphens w:val="0"/>
        <w:ind w:left="3"/>
        <w:jc w:val="center"/>
        <w:rPr>
          <w:rFonts w:ascii="Tahoma" w:hAnsi="Tahoma" w:cs="Tahoma"/>
          <w:b/>
          <w:bCs/>
        </w:rPr>
      </w:pPr>
      <w:r>
        <w:rPr>
          <w:rFonts w:ascii="Tahoma" w:hAnsi="Tahoma" w:cs="Tahoma"/>
          <w:b/>
          <w:bCs/>
        </w:rPr>
        <w:t>§ 15</w:t>
      </w:r>
      <w:r w:rsidR="00F003C3" w:rsidRPr="00B91405">
        <w:rPr>
          <w:rFonts w:ascii="Tahoma" w:hAnsi="Tahoma" w:cs="Tahoma"/>
          <w:b/>
          <w:bCs/>
        </w:rPr>
        <w:t>.</w:t>
      </w:r>
    </w:p>
    <w:p w:rsidR="00377A38" w:rsidRDefault="00377A38" w:rsidP="00F003C3">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377A38" w:rsidRDefault="00377A38" w:rsidP="00F003C3">
      <w:pPr>
        <w:suppressAutoHyphens w:val="0"/>
        <w:ind w:left="3"/>
        <w:jc w:val="center"/>
        <w:rPr>
          <w:rFonts w:ascii="Tahoma" w:hAnsi="Tahoma" w:cs="Tahoma"/>
          <w:b/>
          <w:bCs/>
        </w:rPr>
      </w:pPr>
    </w:p>
    <w:p w:rsidR="00197200" w:rsidRPr="00BC6843" w:rsidRDefault="00197200" w:rsidP="00197200">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w:t>
      </w:r>
      <w:r w:rsidR="00E158F3">
        <w:rPr>
          <w:rFonts w:ascii="Tahoma" w:hAnsi="Tahoma" w:cs="Tahoma"/>
          <w:lang w:eastAsia="pl-PL"/>
        </w:rPr>
        <w:t>przypadku odstąpienia od u</w:t>
      </w:r>
      <w:r w:rsidRPr="00BC6843">
        <w:rPr>
          <w:rFonts w:ascii="Tahoma" w:hAnsi="Tahoma" w:cs="Tahoma"/>
          <w:lang w:eastAsia="pl-PL"/>
        </w:rPr>
        <w:t xml:space="preserve">mowy przez jedną ze Stron, Wykonawca ma obowiązek: </w:t>
      </w:r>
    </w:p>
    <w:p w:rsidR="00197200" w:rsidRDefault="00197200" w:rsidP="00ED5765">
      <w:pPr>
        <w:pStyle w:val="Akapitzlist"/>
        <w:numPr>
          <w:ilvl w:val="0"/>
          <w:numId w:val="105"/>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ascii="Tahoma" w:hAnsi="Tahoma" w:cs="Tahoma"/>
          <w:lang w:eastAsia="pl-PL"/>
        </w:rPr>
        <w:t xml:space="preserve"> Zamawiającego,</w:t>
      </w:r>
    </w:p>
    <w:p w:rsidR="00197200" w:rsidRDefault="00197200" w:rsidP="00ED5765">
      <w:pPr>
        <w:pStyle w:val="Akapitzlist"/>
        <w:numPr>
          <w:ilvl w:val="0"/>
          <w:numId w:val="105"/>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sidR="00E158F3">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przez niego lub na jego rzecz, Dokumentację projektową, najpóźniej w terminie wskazanym przez Zamawiającego. </w:t>
      </w:r>
    </w:p>
    <w:p w:rsidR="00197200"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 xml:space="preserve">W terminie 14 dni od daty odstąpienia od </w:t>
      </w:r>
      <w:r w:rsidR="00E158F3">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Pr>
          <w:rFonts w:ascii="Tahoma" w:hAnsi="Tahoma" w:cs="Tahoma"/>
          <w:lang w:eastAsia="pl-PL"/>
        </w:rPr>
        <w:t>.</w:t>
      </w:r>
    </w:p>
    <w:p w:rsidR="00197200"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Wykonawca niezwłocznie, a najpóźniej w terminie do 20 dni od dnia zawiadomienia o odstąpieniu o</w:t>
      </w:r>
      <w:r w:rsidR="00E158F3">
        <w:rPr>
          <w:rFonts w:ascii="Tahoma" w:hAnsi="Tahoma" w:cs="Tahoma"/>
          <w:lang w:eastAsia="pl-PL"/>
        </w:rPr>
        <w:t>d u</w:t>
      </w:r>
      <w:r w:rsidRPr="00197200">
        <w:rPr>
          <w:rFonts w:ascii="Tahoma" w:hAnsi="Tahoma" w:cs="Tahoma"/>
          <w:lang w:eastAsia="pl-PL"/>
        </w:rPr>
        <w:t>mowy z przyczyn nieza</w:t>
      </w:r>
      <w:r w:rsidR="00E158F3">
        <w:rPr>
          <w:rFonts w:ascii="Tahoma" w:hAnsi="Tahoma" w:cs="Tahoma"/>
          <w:lang w:eastAsia="pl-PL"/>
        </w:rPr>
        <w:t>leżnych od Wykonawcy, usunie z terenu budowy urządzenia z</w:t>
      </w:r>
      <w:r w:rsidRPr="00197200">
        <w:rPr>
          <w:rFonts w:ascii="Tahoma" w:hAnsi="Tahoma" w:cs="Tahoma"/>
          <w:lang w:eastAsia="pl-PL"/>
        </w:rPr>
        <w:t>aplecza budowy przez n</w:t>
      </w:r>
      <w:r w:rsidR="00E158F3">
        <w:rPr>
          <w:rFonts w:ascii="Tahoma" w:hAnsi="Tahoma" w:cs="Tahoma"/>
          <w:lang w:eastAsia="pl-PL"/>
        </w:rPr>
        <w:t>iego dostarczone lub wniesione m</w:t>
      </w:r>
      <w:r w:rsidR="00D07A07">
        <w:rPr>
          <w:rFonts w:ascii="Tahoma" w:hAnsi="Tahoma" w:cs="Tahoma"/>
          <w:lang w:eastAsia="pl-PL"/>
        </w:rPr>
        <w:t>ateriały i urządzenia</w:t>
      </w:r>
      <w:r w:rsidRPr="00197200">
        <w:rPr>
          <w:rFonts w:ascii="Tahoma" w:hAnsi="Tahoma" w:cs="Tahoma"/>
          <w:lang w:eastAsia="pl-PL"/>
        </w:rPr>
        <w:t xml:space="preserve"> niestanowiące własności Zamawiającego lub ustali zasady przekazania tego majątku Zamawiającemu. </w:t>
      </w:r>
    </w:p>
    <w:p w:rsidR="00197200"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 xml:space="preserve">W przypadku odstąpienia od </w:t>
      </w:r>
      <w:r w:rsidR="003E224E">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sidR="00C15606">
        <w:rPr>
          <w:rFonts w:ascii="Tahoma" w:hAnsi="Tahoma" w:cs="Tahoma"/>
          <w:lang w:eastAsia="pl-PL"/>
        </w:rPr>
        <w:t>t</w:t>
      </w:r>
      <w:r w:rsidRPr="00197200">
        <w:rPr>
          <w:rFonts w:ascii="Tahoma" w:hAnsi="Tahoma" w:cs="Tahoma"/>
          <w:lang w:eastAsia="pl-PL"/>
        </w:rPr>
        <w:t>erenu budowy.</w:t>
      </w:r>
    </w:p>
    <w:p w:rsidR="00A402B9"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W terminie</w:t>
      </w:r>
      <w:r w:rsidR="003E224E">
        <w:rPr>
          <w:rFonts w:ascii="Tahoma" w:hAnsi="Tahoma" w:cs="Tahoma"/>
          <w:lang w:eastAsia="pl-PL"/>
        </w:rPr>
        <w:t xml:space="preserve"> 14 dni od daty odstąpienia od u</w:t>
      </w:r>
      <w:r w:rsidRPr="00197200">
        <w:rPr>
          <w:rFonts w:ascii="Tahoma" w:hAnsi="Tahoma" w:cs="Tahoma"/>
          <w:lang w:eastAsia="pl-PL"/>
        </w:rPr>
        <w:t xml:space="preserve">mowy, Wykonawca przy udziale Zamawiającego, sporządzi szczegółowy protokół odbioru robót przerwanych i robót zabezpieczających według stanu </w:t>
      </w:r>
      <w:r w:rsidRPr="00197200">
        <w:rPr>
          <w:rFonts w:ascii="Tahoma" w:hAnsi="Tahoma" w:cs="Tahoma"/>
          <w:lang w:eastAsia="pl-PL"/>
        </w:rPr>
        <w:lastRenderedPageBreak/>
        <w:t>na dzień odstąpienia, który stanowi podstawę do wyst</w:t>
      </w:r>
      <w:r w:rsidR="00D07A07">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A402B9" w:rsidRDefault="00A402B9" w:rsidP="00ED5765">
      <w:pPr>
        <w:pStyle w:val="Akapitzlist"/>
        <w:numPr>
          <w:ilvl w:val="0"/>
          <w:numId w:val="102"/>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roboty wykonane do dnia odstąpienia, pomniejszone o roszczenia Zamawiającego z tytułu kar umownych oraz ewentualne roszczenia </w:t>
      </w:r>
      <w:r w:rsidR="00766EDA">
        <w:rPr>
          <w:rFonts w:ascii="Tahoma" w:hAnsi="Tahoma" w:cs="Tahoma"/>
          <w:lang w:eastAsia="pl-PL"/>
        </w:rPr>
        <w:br/>
      </w:r>
      <w:r w:rsidRPr="00A402B9">
        <w:rPr>
          <w:rFonts w:ascii="Tahoma" w:hAnsi="Tahoma" w:cs="Tahoma"/>
          <w:lang w:eastAsia="pl-PL"/>
        </w:rPr>
        <w:t xml:space="preserve">o obniżenie ceny na podstawie rękojmi i gwarancji lub inne roszczenia odszkodowawcze oraz pokryje koszty za zakupione materiały i urządzenia nie nadające się do wbudowania w inny obiekt. </w:t>
      </w:r>
    </w:p>
    <w:p w:rsidR="00A402B9" w:rsidRPr="00A402B9" w:rsidRDefault="00A402B9" w:rsidP="00ED5765">
      <w:pPr>
        <w:pStyle w:val="Akapitzlist"/>
        <w:numPr>
          <w:ilvl w:val="0"/>
          <w:numId w:val="102"/>
        </w:numPr>
        <w:ind w:left="284" w:hanging="284"/>
        <w:jc w:val="both"/>
        <w:rPr>
          <w:rFonts w:ascii="Tahoma" w:hAnsi="Tahoma" w:cs="Tahoma"/>
          <w:lang w:eastAsia="pl-PL"/>
        </w:rPr>
      </w:pPr>
      <w:r w:rsidRPr="00A402B9">
        <w:rPr>
          <w:rFonts w:ascii="Tahoma" w:hAnsi="Tahoma" w:cs="Tahoma"/>
          <w:lang w:eastAsia="pl-PL"/>
        </w:rPr>
        <w:t>Koszty dodatkowe ponies</w:t>
      </w:r>
      <w:r w:rsidR="003E224E">
        <w:rPr>
          <w:rFonts w:ascii="Tahoma" w:hAnsi="Tahoma" w:cs="Tahoma"/>
          <w:lang w:eastAsia="pl-PL"/>
        </w:rPr>
        <w:t>ione na zabezpieczenie robót i t</w:t>
      </w:r>
      <w:r w:rsidRPr="00A402B9">
        <w:rPr>
          <w:rFonts w:ascii="Tahoma" w:hAnsi="Tahoma" w:cs="Tahoma"/>
          <w:lang w:eastAsia="pl-PL"/>
        </w:rPr>
        <w:t>erenu budowy oraz wszelkie inne uzasadnione kos</w:t>
      </w:r>
      <w:r w:rsidR="00E158F3">
        <w:rPr>
          <w:rFonts w:ascii="Tahoma" w:hAnsi="Tahoma" w:cs="Tahoma"/>
          <w:lang w:eastAsia="pl-PL"/>
        </w:rPr>
        <w:t>zty związane z odstąpieniem od u</w:t>
      </w:r>
      <w:r w:rsidRPr="00A402B9">
        <w:rPr>
          <w:rFonts w:ascii="Tahoma" w:hAnsi="Tahoma" w:cs="Tahoma"/>
          <w:lang w:eastAsia="pl-PL"/>
        </w:rPr>
        <w:t xml:space="preserve">mowy ponosi Strona, </w:t>
      </w:r>
      <w:r w:rsidR="00297033">
        <w:rPr>
          <w:rFonts w:ascii="Tahoma" w:hAnsi="Tahoma" w:cs="Tahoma"/>
          <w:lang w:eastAsia="pl-PL"/>
        </w:rPr>
        <w:t>po której leży przyczyna odstąpienia. Jeżeli przyczyna nie leży po żadnej ze stron koszty te strony ponoszą równo</w:t>
      </w:r>
      <w:r w:rsidR="00E158F3">
        <w:rPr>
          <w:rFonts w:ascii="Tahoma" w:hAnsi="Tahoma" w:cs="Tahoma"/>
          <w:lang w:eastAsia="pl-PL"/>
        </w:rPr>
        <w:t>.</w:t>
      </w:r>
      <w:r w:rsidRPr="00A402B9">
        <w:rPr>
          <w:rFonts w:ascii="Tahoma" w:hAnsi="Tahoma" w:cs="Tahoma"/>
          <w:lang w:eastAsia="pl-PL"/>
        </w:rPr>
        <w:t xml:space="preserve"> </w:t>
      </w:r>
    </w:p>
    <w:p w:rsidR="00197200" w:rsidRDefault="00197200" w:rsidP="00A402B9">
      <w:pPr>
        <w:pStyle w:val="Akapitzlist"/>
        <w:ind w:left="284"/>
        <w:rPr>
          <w:rFonts w:ascii="Tahoma" w:hAnsi="Tahoma" w:cs="Tahoma"/>
          <w:lang w:eastAsia="pl-PL"/>
        </w:rPr>
      </w:pPr>
    </w:p>
    <w:p w:rsidR="00A402B9" w:rsidRDefault="00C21D18" w:rsidP="00A402B9">
      <w:pPr>
        <w:suppressAutoHyphens w:val="0"/>
        <w:ind w:left="3"/>
        <w:jc w:val="center"/>
        <w:rPr>
          <w:rFonts w:ascii="Tahoma" w:hAnsi="Tahoma" w:cs="Tahoma"/>
          <w:b/>
          <w:bCs/>
        </w:rPr>
      </w:pPr>
      <w:r>
        <w:rPr>
          <w:rFonts w:ascii="Tahoma" w:hAnsi="Tahoma" w:cs="Tahoma"/>
          <w:b/>
          <w:bCs/>
        </w:rPr>
        <w:t>§ 16</w:t>
      </w:r>
      <w:r w:rsidR="00A402B9" w:rsidRPr="00B91405">
        <w:rPr>
          <w:rFonts w:ascii="Tahoma" w:hAnsi="Tahoma" w:cs="Tahoma"/>
          <w:b/>
          <w:bCs/>
        </w:rPr>
        <w:t>.</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pozostałe zapisy umowy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C15606">
      <w:pPr>
        <w:numPr>
          <w:ilvl w:val="0"/>
          <w:numId w:val="42"/>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specyfikacją techniczną wykonania i odbioru robót, przedmiarem robót i uznaje, że stanowi to wystarczającą podstawę do realizacji przedmiotu niniejszej umowy. </w:t>
      </w:r>
    </w:p>
    <w:p w:rsidR="00F003C3" w:rsidRDefault="00F003C3" w:rsidP="00C15606">
      <w:pPr>
        <w:numPr>
          <w:ilvl w:val="0"/>
          <w:numId w:val="42"/>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Pr="00B91405">
        <w:rPr>
          <w:rFonts w:ascii="Tahoma" w:eastAsia="Calibri" w:hAnsi="Tahoma" w:cs="Tahoma"/>
          <w:lang w:eastAsia="pl-PL"/>
        </w:rPr>
        <w:br/>
        <w:t xml:space="preserve">po wykonaniu robót. </w:t>
      </w:r>
    </w:p>
    <w:p w:rsidR="00F003C3" w:rsidRPr="00B91405" w:rsidRDefault="00F003C3"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xml:space="preserve"> </w:t>
      </w:r>
      <w:r w:rsidR="00A402B9">
        <w:rPr>
          <w:rFonts w:ascii="Tahoma" w:hAnsi="Tahoma" w:cs="Tahoma"/>
          <w:b/>
          <w:bCs/>
        </w:rPr>
        <w:t>§ 1</w:t>
      </w:r>
      <w:r w:rsidR="00C21D18">
        <w:rPr>
          <w:rFonts w:ascii="Tahoma" w:hAnsi="Tahoma" w:cs="Tahoma"/>
          <w:b/>
          <w:bCs/>
        </w:rPr>
        <w:t>7</w:t>
      </w:r>
      <w:r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zmiany treści umowy</w:t>
      </w:r>
    </w:p>
    <w:p w:rsidR="00F003C3" w:rsidRPr="00B91405" w:rsidRDefault="00F003C3" w:rsidP="00F003C3">
      <w:pPr>
        <w:jc w:val="center"/>
        <w:rPr>
          <w:rFonts w:ascii="Tahoma" w:hAnsi="Tahoma" w:cs="Tahoma"/>
          <w:b/>
          <w:bCs/>
        </w:rPr>
      </w:pPr>
    </w:p>
    <w:p w:rsidR="00F003C3" w:rsidRPr="00FC02E1" w:rsidRDefault="00F003C3" w:rsidP="00ED5765">
      <w:pPr>
        <w:numPr>
          <w:ilvl w:val="6"/>
          <w:numId w:val="66"/>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3E224E" w:rsidRDefault="003E224E" w:rsidP="00ED5765">
      <w:pPr>
        <w:pStyle w:val="Akapitzlist"/>
        <w:numPr>
          <w:ilvl w:val="1"/>
          <w:numId w:val="74"/>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Konieczność dokonania zmian w przedmiocie zamówienia:</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aktualizacji rozwiązań projektowych z uwagi na postęp technologiczny lub zmianę obowiązujących przepisów,</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wprowadzenie do dokumentacji projektowej zmian, o których mowa w art. 36a ust. 5 ustawy z dnia 7 lipca 1994 r. Prawo budowlane wymagających zgody projektanta</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zmiany producenta urządzeń lub wyposażenia,</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zmiany wymiarów, położenia lub wysokości elementów związanych z robotą budowlaną,</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 xml:space="preserve">zmiany w kolejności wykonywania robót budowlanych niemożliwych do przewidzenia </w:t>
      </w:r>
      <w:r w:rsidR="003E224E">
        <w:rPr>
          <w:rFonts w:ascii="Tahoma" w:hAnsi="Tahoma" w:cs="Tahoma"/>
          <w:color w:val="000000"/>
        </w:rPr>
        <w:br/>
      </w:r>
      <w:r w:rsidRPr="00FC02E1">
        <w:rPr>
          <w:rFonts w:ascii="Tahoma" w:hAnsi="Tahoma" w:cs="Tahoma"/>
          <w:color w:val="000000"/>
        </w:rPr>
        <w:t>w chwili zawierania umowy</w:t>
      </w:r>
    </w:p>
    <w:p w:rsidR="00A4720C" w:rsidRPr="00FC02E1" w:rsidRDefault="00A4720C" w:rsidP="00ED5765">
      <w:pPr>
        <w:pStyle w:val="Akapitzlist"/>
        <w:numPr>
          <w:ilvl w:val="1"/>
          <w:numId w:val="74"/>
        </w:numPr>
        <w:suppressAutoHyphens w:val="0"/>
        <w:autoSpaceDE w:val="0"/>
        <w:autoSpaceDN w:val="0"/>
        <w:adjustRightInd w:val="0"/>
        <w:ind w:left="709" w:hanging="283"/>
        <w:jc w:val="both"/>
        <w:rPr>
          <w:rFonts w:ascii="Tahoma" w:hAnsi="Tahoma" w:cs="Tahoma"/>
          <w:color w:val="000000"/>
        </w:rPr>
      </w:pPr>
      <w:r w:rsidRPr="00FC02E1">
        <w:rPr>
          <w:rFonts w:ascii="Tahoma" w:hAnsi="Tahoma" w:cs="Tahoma"/>
          <w:color w:val="000000"/>
        </w:rPr>
        <w:t>konieczności zmiany terminu wykonania przedmiotu umowy w przypadku:</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color w:val="000000"/>
        </w:rPr>
        <w:t>wstrzymania wykonywania całości lub części robót na skutek wystąpieni</w:t>
      </w:r>
      <w:r w:rsidR="00D07A07">
        <w:rPr>
          <w:rFonts w:ascii="Tahoma" w:hAnsi="Tahoma" w:cs="Tahoma"/>
          <w:color w:val="000000"/>
        </w:rPr>
        <w:t>a okoliczności niezależnych od W</w:t>
      </w:r>
      <w:r w:rsidRPr="00FC02E1">
        <w:rPr>
          <w:rFonts w:ascii="Tahoma" w:hAnsi="Tahoma" w:cs="Tahoma"/>
          <w:color w:val="000000"/>
        </w:rPr>
        <w:t>ykonawcy,</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color w:val="000000"/>
        </w:rPr>
        <w:t xml:space="preserve">zmiany w terminach wykonywania robót budowlanych </w:t>
      </w:r>
      <w:r w:rsidR="007B4FA0">
        <w:rPr>
          <w:rFonts w:ascii="Tahoma" w:hAnsi="Tahoma" w:cs="Tahoma"/>
          <w:color w:val="000000"/>
        </w:rPr>
        <w:t xml:space="preserve">koniecznych a </w:t>
      </w:r>
      <w:r w:rsidRPr="00FC02E1">
        <w:rPr>
          <w:rFonts w:ascii="Tahoma" w:hAnsi="Tahoma" w:cs="Tahoma"/>
          <w:color w:val="000000"/>
        </w:rPr>
        <w:t>niemożliwych do przewidzenia w chwili zawierania umowy</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rPr>
        <w:t xml:space="preserve">konieczności wykonania robót </w:t>
      </w:r>
      <w:r w:rsidR="00D07A07">
        <w:rPr>
          <w:rFonts w:ascii="Tahoma" w:hAnsi="Tahoma" w:cs="Tahoma"/>
        </w:rPr>
        <w:t>zamiennych o których mowa w § 17</w:t>
      </w:r>
      <w:r w:rsidRPr="00FC02E1">
        <w:rPr>
          <w:rFonts w:ascii="Tahoma" w:hAnsi="Tahoma" w:cs="Tahoma"/>
        </w:rPr>
        <w:t xml:space="preserve"> umowy,</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D07A07">
        <w:rPr>
          <w:rFonts w:ascii="Tahoma" w:hAnsi="Tahoma" w:cs="Tahoma"/>
          <w:lang w:eastAsia="pl-PL"/>
        </w:rPr>
        <w:t>,</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341EFD" w:rsidRPr="008A622C" w:rsidRDefault="00341EFD" w:rsidP="00EC757C">
      <w:pPr>
        <w:pStyle w:val="Akapitzlist"/>
        <w:numPr>
          <w:ilvl w:val="1"/>
          <w:numId w:val="74"/>
        </w:numPr>
        <w:suppressAutoHyphens w:val="0"/>
        <w:autoSpaceDE w:val="0"/>
        <w:autoSpaceDN w:val="0"/>
        <w:adjustRightInd w:val="0"/>
        <w:ind w:left="709" w:hanging="283"/>
        <w:jc w:val="both"/>
        <w:rPr>
          <w:rFonts w:ascii="Tahoma" w:hAnsi="Tahoma" w:cs="Tahoma"/>
        </w:rPr>
      </w:pPr>
      <w:r w:rsidRPr="008A622C">
        <w:rPr>
          <w:rFonts w:ascii="Tahoma" w:hAnsi="Tahoma" w:cs="Tahoma"/>
        </w:rPr>
        <w:t xml:space="preserve">zmiany wynagrodzenia należnego </w:t>
      </w:r>
      <w:r w:rsidR="003E224E">
        <w:rPr>
          <w:rFonts w:ascii="Tahoma" w:hAnsi="Tahoma" w:cs="Tahoma"/>
        </w:rPr>
        <w:t>W</w:t>
      </w:r>
      <w:r w:rsidRPr="008A622C">
        <w:rPr>
          <w:rFonts w:ascii="Tahoma" w:hAnsi="Tahoma" w:cs="Tahoma"/>
        </w:rPr>
        <w:t>ykonawcy określonego w § 9 ust. 1</w:t>
      </w:r>
      <w:r w:rsidR="009F6AF9">
        <w:rPr>
          <w:rFonts w:ascii="Tahoma" w:hAnsi="Tahoma" w:cs="Tahoma"/>
        </w:rPr>
        <w:t xml:space="preserve"> </w:t>
      </w:r>
      <w:r w:rsidRPr="008A622C">
        <w:rPr>
          <w:rFonts w:ascii="Tahoma" w:hAnsi="Tahoma" w:cs="Tahoma"/>
        </w:rPr>
        <w:t>umowy w przypadku:</w:t>
      </w:r>
    </w:p>
    <w:p w:rsidR="00341EFD" w:rsidRPr="008A622C" w:rsidRDefault="00341EFD" w:rsidP="00ED5765">
      <w:pPr>
        <w:pStyle w:val="Akapitzlist"/>
        <w:numPr>
          <w:ilvl w:val="0"/>
          <w:numId w:val="80"/>
        </w:numPr>
        <w:suppressAutoHyphens w:val="0"/>
        <w:ind w:left="993" w:hanging="284"/>
        <w:jc w:val="both"/>
        <w:rPr>
          <w:rFonts w:ascii="Tahoma" w:hAnsi="Tahoma" w:cs="Tahoma"/>
          <w:i/>
          <w:color w:val="000000" w:themeColor="text1"/>
        </w:rPr>
      </w:pPr>
      <w:r w:rsidRPr="008A622C">
        <w:rPr>
          <w:rFonts w:ascii="Tahoma" w:hAnsi="Tahoma" w:cs="Tahoma"/>
          <w:color w:val="000000" w:themeColor="text1"/>
        </w:rPr>
        <w:lastRenderedPageBreak/>
        <w:t>zmiany stawki podatku od towarów i usług</w:t>
      </w:r>
      <w:r w:rsidRPr="008A622C">
        <w:rPr>
          <w:rFonts w:ascii="Tahoma" w:hAnsi="Tahoma" w:cs="Tahoma"/>
          <w:i/>
          <w:color w:val="000000" w:themeColor="text1"/>
        </w:rPr>
        <w:t xml:space="preserve"> –</w:t>
      </w:r>
      <w:r w:rsidR="00B52950" w:rsidRPr="008A622C">
        <w:rPr>
          <w:rFonts w:ascii="Tahoma" w:hAnsi="Tahoma" w:cs="Tahoma"/>
          <w:i/>
          <w:color w:val="000000" w:themeColor="text1"/>
        </w:rPr>
        <w:t xml:space="preserve"> </w:t>
      </w:r>
      <w:r w:rsidR="00B52950" w:rsidRPr="008A622C">
        <w:rPr>
          <w:rFonts w:ascii="Tahoma" w:hAnsi="Tahoma" w:cs="Tahoma"/>
          <w:color w:val="000000" w:themeColor="text1"/>
        </w:rPr>
        <w:t>w</w:t>
      </w:r>
      <w:r w:rsidR="007251B4" w:rsidRPr="008A622C">
        <w:rPr>
          <w:rStyle w:val="Uwydatnienie"/>
          <w:rFonts w:ascii="Tahoma" w:hAnsi="Tahoma" w:cs="Tahoma"/>
          <w:color w:val="000000" w:themeColor="text1"/>
        </w:rPr>
        <w:t xml:space="preserve"> </w:t>
      </w:r>
      <w:r w:rsidR="007251B4" w:rsidRPr="008A622C">
        <w:rPr>
          <w:rStyle w:val="Uwydatnienie"/>
          <w:rFonts w:ascii="Tahoma" w:hAnsi="Tahoma" w:cs="Tahoma"/>
          <w:i w:val="0"/>
          <w:color w:val="000000" w:themeColor="text1"/>
        </w:rPr>
        <w:t xml:space="preserve">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t>
      </w:r>
      <w:r w:rsidR="008D3D2F">
        <w:rPr>
          <w:rStyle w:val="Uwydatnienie"/>
          <w:rFonts w:ascii="Tahoma" w:hAnsi="Tahoma" w:cs="Tahoma"/>
          <w:i w:val="0"/>
          <w:color w:val="000000" w:themeColor="text1"/>
        </w:rPr>
        <w:t xml:space="preserve">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t>
      </w:r>
      <w:r w:rsidR="007251B4" w:rsidRPr="008A622C">
        <w:rPr>
          <w:rStyle w:val="Uwydatnienie"/>
          <w:rFonts w:ascii="Tahoma" w:hAnsi="Tahoma" w:cs="Tahoma"/>
          <w:i w:val="0"/>
          <w:color w:val="000000" w:themeColor="text1"/>
        </w:rPr>
        <w:t>Wówczas,  wynagrodzenie brutto Wykonawcy za część prac wykonywaną po terminie wprowadzenia zmiany ulegnie stosownym zmianom natomiast wartość wynagrodzenia netto pozostanie bez zmian.</w:t>
      </w:r>
    </w:p>
    <w:p w:rsidR="00341EFD" w:rsidRPr="008A622C" w:rsidRDefault="00341EFD" w:rsidP="00ED5765">
      <w:pPr>
        <w:pStyle w:val="Akapitzlist"/>
        <w:numPr>
          <w:ilvl w:val="0"/>
          <w:numId w:val="80"/>
        </w:numPr>
        <w:suppressAutoHyphens w:val="0"/>
        <w:ind w:left="993" w:hanging="284"/>
        <w:jc w:val="both"/>
        <w:rPr>
          <w:rFonts w:ascii="Tahoma" w:hAnsi="Tahoma" w:cs="Tahoma"/>
          <w:i/>
          <w:color w:val="000000" w:themeColor="text1"/>
        </w:rPr>
      </w:pPr>
      <w:r w:rsidRPr="008A622C">
        <w:rPr>
          <w:rFonts w:ascii="Tahoma" w:hAnsi="Tahoma" w:cs="Tahoma"/>
        </w:rPr>
        <w:t>zmiany wysokości minimalnego wynagrodzenia za pracę ustalonego na podstawie art. 2 ust. 3-5 ustawy z dnia 10.10.2002 r. o minimalnym</w:t>
      </w:r>
      <w:r w:rsidR="008B147D" w:rsidRPr="008A622C">
        <w:rPr>
          <w:rFonts w:ascii="Tahoma" w:hAnsi="Tahoma" w:cs="Tahoma"/>
        </w:rPr>
        <w:t xml:space="preserve"> wynagrodzeniu za pracę - </w:t>
      </w:r>
      <w:r w:rsidR="008D3D2F">
        <w:rPr>
          <w:rStyle w:val="Uwydatnienie"/>
          <w:rFonts w:ascii="Tahoma" w:hAnsi="Tahoma" w:cs="Tahoma"/>
          <w:i w:val="0"/>
          <w:color w:val="000000" w:themeColor="text1"/>
        </w:rPr>
        <w:t>w</w:t>
      </w:r>
      <w:r w:rsidR="007251B4" w:rsidRPr="008A622C">
        <w:rPr>
          <w:rStyle w:val="Uwydatnienie"/>
          <w:rFonts w:ascii="Tahoma" w:hAnsi="Tahoma" w:cs="Tahoma"/>
          <w:i w:val="0"/>
          <w:color w:val="000000" w:themeColor="text1"/>
        </w:rPr>
        <w:t xml:space="preserve"> takim przypadku Wykonawca ma obowiązek w terminie 30 dni od zmiany wysokości minimalnego wynagrodzenia złożyć do Zamawiającego pisemny wniosek, </w:t>
      </w:r>
      <w:r w:rsidR="00B52950" w:rsidRPr="008A622C">
        <w:rPr>
          <w:rFonts w:ascii="Tahoma" w:hAnsi="Tahoma" w:cs="Tahoma"/>
        </w:rPr>
        <w:t>o zmianę umowy o zamówienie publiczne w zakresie płatności wynikających z faktur</w:t>
      </w:r>
      <w:r w:rsidR="00B52950" w:rsidRPr="008A622C">
        <w:rPr>
          <w:rFonts w:ascii="Tahoma" w:hAnsi="Tahoma" w:cs="Tahoma"/>
          <w:i/>
        </w:rPr>
        <w:t xml:space="preserve"> </w:t>
      </w:r>
      <w:r w:rsidR="00B52950" w:rsidRPr="008A622C">
        <w:rPr>
          <w:rFonts w:ascii="Tahoma" w:hAnsi="Tahoma" w:cs="Tahoma"/>
        </w:rPr>
        <w:t>wystawionych po wejściu w życie przepisów zmieniających wysokość minimalnego wynagrodzenia za pracę. Wniosek powinien zawierać wyczerpujące uzasadnienie faktyczne i prawne oraz dokładne wyliczenie kwoty wynagro</w:t>
      </w:r>
      <w:r w:rsidR="00D07A07">
        <w:rPr>
          <w:rFonts w:ascii="Tahoma" w:hAnsi="Tahoma" w:cs="Tahoma"/>
        </w:rPr>
        <w:t>dzenia W</w:t>
      </w:r>
      <w:r w:rsidR="00B52950" w:rsidRPr="008A622C">
        <w:rPr>
          <w:rFonts w:ascii="Tahoma" w:hAnsi="Tahoma" w:cs="Tahoma"/>
        </w:rPr>
        <w:t>ykonawcy po zmianie umowy</w:t>
      </w:r>
      <w:r w:rsidR="00D07A07">
        <w:rPr>
          <w:rFonts w:ascii="Tahoma" w:hAnsi="Tahoma" w:cs="Tahoma"/>
        </w:rPr>
        <w:t>.</w:t>
      </w:r>
      <w:r w:rsidR="00B52950" w:rsidRPr="008A622C">
        <w:rPr>
          <w:rFonts w:ascii="Tahoma" w:hAnsi="Tahoma" w:cs="Tahoma"/>
        </w:rPr>
        <w:t xml:space="preserve"> </w:t>
      </w:r>
      <w:r w:rsidR="00D07A07">
        <w:rPr>
          <w:rFonts w:ascii="Tahoma" w:hAnsi="Tahoma" w:cs="Tahoma"/>
        </w:rPr>
        <w:t>W szczególności W</w:t>
      </w:r>
      <w:r w:rsidR="00B52950"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w:t>
      </w:r>
      <w:r w:rsidR="008D3D2F">
        <w:rPr>
          <w:rFonts w:ascii="Tahoma" w:hAnsi="Tahoma" w:cs="Tahoma"/>
        </w:rPr>
        <w:t>szenia wynagrodzeń pracowników W</w:t>
      </w:r>
      <w:r w:rsidR="00B52950" w:rsidRPr="008A622C">
        <w:rPr>
          <w:rFonts w:ascii="Tahoma" w:hAnsi="Tahoma" w:cs="Tahoma"/>
        </w:rPr>
        <w:t>ykonawcy, które nie są konieczne w celu ich dostosowania do wysokości minimalnego wynagrodzenia za pracę.</w:t>
      </w:r>
      <w:r w:rsidR="00B52950" w:rsidRPr="008A622C">
        <w:rPr>
          <w:rFonts w:ascii="Tahoma" w:hAnsi="Tahoma" w:cs="Tahoma"/>
          <w:i/>
        </w:rPr>
        <w:t xml:space="preserve"> </w:t>
      </w:r>
      <w:r w:rsidR="007251B4" w:rsidRPr="008A622C">
        <w:rPr>
          <w:rStyle w:val="Uwydatnienie"/>
          <w:rFonts w:ascii="Tahoma" w:hAnsi="Tahoma" w:cs="Tahoma"/>
          <w:i w:val="0"/>
          <w:color w:val="000000" w:themeColor="text1"/>
        </w:rPr>
        <w:t>Zamawiający w terminie 10 dni od dnia złożenia wniosku ocenia czy Wykonawca wykazał rzeczywisty wpływ zmiany na wzrost kosztów realizacji Umowy.</w:t>
      </w:r>
      <w:r w:rsidR="00B52950" w:rsidRPr="008A622C">
        <w:rPr>
          <w:rStyle w:val="Uwydatnienie"/>
          <w:rFonts w:ascii="Tahoma" w:hAnsi="Tahoma" w:cs="Tahoma"/>
          <w:i w:val="0"/>
          <w:color w:val="000000" w:themeColor="text1"/>
        </w:rPr>
        <w:t xml:space="preserve"> </w:t>
      </w:r>
    </w:p>
    <w:p w:rsidR="00341EFD" w:rsidRPr="008A622C" w:rsidRDefault="00341EFD" w:rsidP="00ED5765">
      <w:pPr>
        <w:pStyle w:val="Akapitzlist"/>
        <w:numPr>
          <w:ilvl w:val="0"/>
          <w:numId w:val="80"/>
        </w:numPr>
        <w:suppressAutoHyphens w:val="0"/>
        <w:ind w:left="993" w:hanging="284"/>
        <w:jc w:val="both"/>
        <w:rPr>
          <w:rFonts w:ascii="Tahoma" w:hAnsi="Tahoma" w:cs="Tahoma"/>
          <w:i/>
          <w:color w:val="000000" w:themeColor="text1"/>
        </w:rPr>
      </w:pPr>
      <w:r w:rsidRPr="008A622C">
        <w:rPr>
          <w:rFonts w:ascii="Tahoma" w:hAnsi="Tahoma" w:cs="Tahoma"/>
        </w:rPr>
        <w:t>zmiany zasad podlegania ubezpieczeniom społecznym lub ubezpieczeniu zdrowotnemu lub wysokości stawki składki na ubezpieczenia społeczne lub zdrowotne</w:t>
      </w:r>
      <w:r w:rsidR="008B147D" w:rsidRPr="008A622C">
        <w:rPr>
          <w:rFonts w:ascii="Tahoma" w:hAnsi="Tahoma" w:cs="Tahoma"/>
        </w:rPr>
        <w:t xml:space="preserve"> </w:t>
      </w:r>
      <w:r w:rsidR="00B52950" w:rsidRPr="008A622C">
        <w:rPr>
          <w:rFonts w:ascii="Tahoma" w:hAnsi="Tahoma" w:cs="Tahoma"/>
        </w:rPr>
        <w:t>–</w:t>
      </w:r>
      <w:r w:rsidR="008B147D" w:rsidRPr="008A622C">
        <w:rPr>
          <w:rFonts w:ascii="Tahoma" w:hAnsi="Tahoma" w:cs="Tahoma"/>
        </w:rPr>
        <w:t xml:space="preserve"> W</w:t>
      </w:r>
      <w:r w:rsidR="00B52950" w:rsidRPr="008A622C">
        <w:rPr>
          <w:rFonts w:ascii="Tahoma" w:hAnsi="Tahoma" w:cs="Tahoma"/>
        </w:rPr>
        <w:t xml:space="preserve"> takiej </w:t>
      </w:r>
      <w:r w:rsidR="008B147D" w:rsidRPr="008A622C">
        <w:rPr>
          <w:rFonts w:ascii="Tahoma" w:hAnsi="Tahoma" w:cs="Tahoma"/>
        </w:rPr>
        <w:t xml:space="preserve">sytuacji </w:t>
      </w:r>
      <w:r w:rsidR="00B52950" w:rsidRPr="008A622C">
        <w:rPr>
          <w:rFonts w:ascii="Tahoma" w:hAnsi="Tahoma" w:cs="Tahoma"/>
        </w:rPr>
        <w:t>W</w:t>
      </w:r>
      <w:r w:rsidR="008B147D" w:rsidRPr="008A622C">
        <w:rPr>
          <w:rFonts w:ascii="Tahoma" w:hAnsi="Tahoma" w:cs="Tahoma"/>
        </w:rPr>
        <w:t xml:space="preserve">ykonawca </w:t>
      </w:r>
      <w:r w:rsidR="00B52950" w:rsidRPr="008A622C">
        <w:rPr>
          <w:rFonts w:ascii="Tahoma" w:hAnsi="Tahoma" w:cs="Tahoma"/>
        </w:rPr>
        <w:t xml:space="preserve">w terminie 30 dni od zmian </w:t>
      </w:r>
      <w:r w:rsidR="008B147D" w:rsidRPr="008A622C">
        <w:rPr>
          <w:rFonts w:ascii="Tahoma" w:hAnsi="Tahoma" w:cs="Tahoma"/>
        </w:rPr>
        <w:t xml:space="preserve">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t>
      </w:r>
      <w:r w:rsidR="00B0121D">
        <w:rPr>
          <w:rFonts w:ascii="Tahoma" w:hAnsi="Tahoma" w:cs="Tahoma"/>
        </w:rPr>
        <w:t>wyliczenie kwoty wynagrodzenia W</w:t>
      </w:r>
      <w:r w:rsidR="008B147D" w:rsidRPr="008A622C">
        <w:rPr>
          <w:rFonts w:ascii="Tahoma" w:hAnsi="Tahoma" w:cs="Tahoma"/>
        </w:rPr>
        <w:t xml:space="preserve">ykonawcy po </w:t>
      </w:r>
      <w:r w:rsidR="00B0121D">
        <w:rPr>
          <w:rFonts w:ascii="Tahoma" w:hAnsi="Tahoma" w:cs="Tahoma"/>
        </w:rPr>
        <w:t>zmianie umowy, w szczególności W</w:t>
      </w:r>
      <w:r w:rsidR="008B147D" w:rsidRPr="008A622C">
        <w:rPr>
          <w:rFonts w:ascii="Tahoma" w:hAnsi="Tahoma" w:cs="Tahoma"/>
        </w:rPr>
        <w:t>ykonawca będzie zobowiązany wykazać związek pomiędzy wnioskowaną kwotą podwyższenia wynagrodzenia umownego a wpływem zmiany zasad, o których mowa w ust. 1 pkt. 3</w:t>
      </w:r>
      <w:r w:rsidR="00B0121D">
        <w:rPr>
          <w:rFonts w:ascii="Tahoma" w:hAnsi="Tahoma" w:cs="Tahoma"/>
        </w:rPr>
        <w:t xml:space="preserve"> lit. c</w:t>
      </w:r>
      <w:r w:rsidR="008B147D" w:rsidRPr="008A622C">
        <w:rPr>
          <w:rFonts w:ascii="Tahoma" w:hAnsi="Tahoma" w:cs="Tahoma"/>
        </w:rPr>
        <w:t>, na kalkulację ceny ofertowej. Wniosek powinien obejmować jedynie te dodatkowe koszty realizacji zamówienia, które wykonawca obowiązkowo ponosi w związku ze zmianą zasad, o których mowa w ust. 1 pkt.</w:t>
      </w:r>
      <w:r w:rsidR="00B52950" w:rsidRPr="008A622C">
        <w:rPr>
          <w:rFonts w:ascii="Tahoma" w:hAnsi="Tahoma" w:cs="Tahoma"/>
        </w:rPr>
        <w:t xml:space="preserve"> </w:t>
      </w:r>
      <w:r w:rsidR="00B0121D">
        <w:rPr>
          <w:rFonts w:ascii="Tahoma" w:hAnsi="Tahoma" w:cs="Tahoma"/>
        </w:rPr>
        <w:t xml:space="preserve">3 lit. </w:t>
      </w:r>
      <w:r w:rsidR="00B52950" w:rsidRPr="008A622C">
        <w:rPr>
          <w:rFonts w:ascii="Tahoma" w:hAnsi="Tahoma" w:cs="Tahoma"/>
        </w:rPr>
        <w:t>c</w:t>
      </w:r>
      <w:r w:rsidR="007251B4" w:rsidRPr="008A622C">
        <w:rPr>
          <w:rFonts w:ascii="Tahoma" w:hAnsi="Tahoma" w:cs="Tahoma"/>
        </w:rPr>
        <w:t xml:space="preserve">. </w:t>
      </w:r>
      <w:r w:rsidR="007251B4" w:rsidRPr="008A622C">
        <w:rPr>
          <w:rStyle w:val="Uwydatnienie"/>
          <w:rFonts w:ascii="Tahoma" w:hAnsi="Tahoma" w:cs="Tahoma"/>
          <w:i w:val="0"/>
          <w:color w:val="000000" w:themeColor="text1"/>
        </w:rPr>
        <w:t xml:space="preserve">Zamawiający w terminie 10 dni od dnia złożenia wniosku ocenia czy Wykonawca wykazał rzeczywisty wpływ zmian w zakresie podlegania lub zmian wysokości składek na wzrost kosztów realizacji Umowy. </w:t>
      </w:r>
      <w:r w:rsidR="00B52950" w:rsidRPr="008A622C">
        <w:rPr>
          <w:rStyle w:val="Uwydatnienie"/>
          <w:rFonts w:ascii="Tahoma" w:hAnsi="Tahoma" w:cs="Tahoma"/>
          <w:i w:val="0"/>
          <w:color w:val="000000" w:themeColor="text1"/>
        </w:rPr>
        <w:t xml:space="preserve"> </w:t>
      </w:r>
    </w:p>
    <w:p w:rsidR="00A4720C" w:rsidRPr="00FC02E1" w:rsidRDefault="00A4720C" w:rsidP="00EC757C">
      <w:pPr>
        <w:pStyle w:val="Akapitzlist"/>
        <w:numPr>
          <w:ilvl w:val="1"/>
          <w:numId w:val="74"/>
        </w:numPr>
        <w:suppressAutoHyphens w:val="0"/>
        <w:autoSpaceDE w:val="0"/>
        <w:autoSpaceDN w:val="0"/>
        <w:adjustRightInd w:val="0"/>
        <w:ind w:left="709" w:hanging="283"/>
        <w:jc w:val="both"/>
        <w:rPr>
          <w:rFonts w:ascii="Tahoma" w:hAnsi="Tahoma" w:cs="Tahoma"/>
        </w:rPr>
      </w:pPr>
      <w:r w:rsidRPr="00FC02E1">
        <w:rPr>
          <w:rFonts w:ascii="Tahoma" w:hAnsi="Tahoma" w:cs="Tahoma"/>
        </w:rPr>
        <w:t>zmian</w:t>
      </w:r>
      <w:r w:rsidR="00B0121D">
        <w:rPr>
          <w:rFonts w:ascii="Tahoma" w:hAnsi="Tahoma" w:cs="Tahoma"/>
        </w:rPr>
        <w:t>a</w:t>
      </w:r>
      <w:r w:rsidRPr="00FC02E1">
        <w:rPr>
          <w:rFonts w:ascii="Tahoma" w:hAnsi="Tahoma" w:cs="Tahoma"/>
        </w:rPr>
        <w:t xml:space="preserve"> sposobu wykonania przedmiotu umowy ulegnie zmianie w przypadku:</w:t>
      </w:r>
    </w:p>
    <w:p w:rsidR="00A4720C" w:rsidRPr="00FC02E1" w:rsidRDefault="00A4720C" w:rsidP="00ED5765">
      <w:pPr>
        <w:pStyle w:val="Akapitzlist"/>
        <w:numPr>
          <w:ilvl w:val="0"/>
          <w:numId w:val="75"/>
        </w:numPr>
        <w:suppressAutoHyphens w:val="0"/>
        <w:ind w:left="1418" w:hanging="283"/>
        <w:jc w:val="both"/>
        <w:rPr>
          <w:rFonts w:ascii="Tahoma" w:hAnsi="Tahoma" w:cs="Tahoma"/>
        </w:rPr>
      </w:pPr>
      <w:r w:rsidRPr="00FC02E1">
        <w:rPr>
          <w:rFonts w:ascii="Tahoma" w:hAnsi="Tahoma" w:cs="Tahoma"/>
        </w:rPr>
        <w:t>zmian technologicznych – o ile są korzystne dla Zamawiającego i o ile nie powodują zwiększenia kosztów realizacji inwestycji, pod warunkiem, że są spowodowane szczególnie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A4720C" w:rsidRPr="00FC02E1" w:rsidRDefault="00A4720C" w:rsidP="00ED5765">
      <w:pPr>
        <w:pStyle w:val="Akapitzlist"/>
        <w:numPr>
          <w:ilvl w:val="0"/>
          <w:numId w:val="75"/>
        </w:numPr>
        <w:suppressAutoHyphens w:val="0"/>
        <w:ind w:left="1418" w:hanging="283"/>
        <w:jc w:val="both"/>
        <w:rPr>
          <w:rFonts w:ascii="Tahoma" w:hAnsi="Tahoma" w:cs="Tahoma"/>
        </w:rPr>
      </w:pPr>
      <w:r w:rsidRPr="00FC02E1">
        <w:rPr>
          <w:rFonts w:ascii="Tahoma" w:hAnsi="Tahoma" w:cs="Tahoma"/>
        </w:rPr>
        <w:lastRenderedPageBreak/>
        <w:t>konieczności zrealizowania przedmiotu Umowy przy zastosowaniu innych rozwiązań technicznych lub materiałowych ze względu na zmiany obowiązującego prawa.</w:t>
      </w:r>
    </w:p>
    <w:p w:rsidR="00B0121D" w:rsidRDefault="00341EFD" w:rsidP="00EC757C">
      <w:pPr>
        <w:pStyle w:val="Akapitzlist"/>
        <w:numPr>
          <w:ilvl w:val="1"/>
          <w:numId w:val="74"/>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z</w:t>
      </w:r>
      <w:r w:rsidR="00A4720C" w:rsidRPr="00FC02E1">
        <w:rPr>
          <w:rFonts w:ascii="Tahoma" w:hAnsi="Tahoma" w:cs="Tahoma"/>
          <w:color w:val="000000"/>
        </w:rPr>
        <w:t>mian</w:t>
      </w:r>
      <w:r w:rsidR="00B0121D">
        <w:rPr>
          <w:rFonts w:ascii="Tahoma" w:hAnsi="Tahoma" w:cs="Tahoma"/>
          <w:color w:val="000000"/>
        </w:rPr>
        <w:t>a</w:t>
      </w:r>
      <w:r w:rsidR="00A4720C" w:rsidRPr="00FC02E1">
        <w:rPr>
          <w:rFonts w:ascii="Tahoma" w:hAnsi="Tahoma" w:cs="Tahoma"/>
          <w:color w:val="000000"/>
        </w:rPr>
        <w:t xml:space="preserve"> </w:t>
      </w:r>
      <w:r w:rsidR="00B0121D">
        <w:rPr>
          <w:rFonts w:ascii="Tahoma" w:hAnsi="Tahoma" w:cs="Tahoma"/>
          <w:color w:val="000000"/>
        </w:rPr>
        <w:t>P</w:t>
      </w:r>
      <w:r w:rsidR="00A4720C" w:rsidRPr="00FC02E1">
        <w:rPr>
          <w:rFonts w:ascii="Tahoma" w:hAnsi="Tahoma" w:cs="Tahoma"/>
          <w:color w:val="000000"/>
        </w:rPr>
        <w:t>odwykonawcy</w:t>
      </w:r>
      <w:r w:rsidR="00B0121D">
        <w:rPr>
          <w:rFonts w:ascii="Tahoma" w:hAnsi="Tahoma" w:cs="Tahoma"/>
          <w:color w:val="000000"/>
        </w:rPr>
        <w:t>:</w:t>
      </w:r>
    </w:p>
    <w:p w:rsidR="002C4D92" w:rsidRPr="002C4D92" w:rsidRDefault="00A4720C" w:rsidP="00B0121D">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sidR="00C15606">
        <w:rPr>
          <w:rFonts w:ascii="Tahoma" w:hAnsi="Tahoma" w:cs="Tahoma"/>
        </w:rPr>
        <w:t>zmianie Podwykonawcy, dalszego P</w:t>
      </w:r>
      <w:r w:rsidRPr="00FC02E1">
        <w:rPr>
          <w:rFonts w:ascii="Tahoma" w:hAnsi="Tahoma" w:cs="Tahoma"/>
        </w:rPr>
        <w:t>odwykonawcy lub zaprzestan</w:t>
      </w:r>
      <w:r w:rsidR="00C15606">
        <w:rPr>
          <w:rFonts w:ascii="Tahoma" w:hAnsi="Tahoma" w:cs="Tahoma"/>
        </w:rPr>
        <w:t>iu realizacji zamówienia przez P</w:t>
      </w:r>
      <w:r w:rsidRPr="00FC02E1">
        <w:rPr>
          <w:rFonts w:ascii="Tahoma" w:hAnsi="Tahoma" w:cs="Tahoma"/>
        </w:rPr>
        <w:t>odwykonawcę, dalszego podwykonawcę Wykonawca poinformuje o tym Zamawiającego wskazując</w:t>
      </w:r>
      <w:r w:rsidR="00C15606">
        <w:rPr>
          <w:rFonts w:ascii="Tahoma" w:hAnsi="Tahoma" w:cs="Tahoma"/>
        </w:rPr>
        <w:t xml:space="preserve"> nowego podwykonawcę, dalszego P</w:t>
      </w:r>
      <w:r w:rsidRPr="00FC02E1">
        <w:rPr>
          <w:rFonts w:ascii="Tahoma" w:hAnsi="Tahoma" w:cs="Tahoma"/>
        </w:rPr>
        <w:t>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t>
      </w:r>
      <w:r w:rsidR="00C15606">
        <w:rPr>
          <w:rFonts w:ascii="Tahoma" w:hAnsi="Tahoma" w:cs="Tahoma"/>
        </w:rPr>
        <w:t>wiającemu, iż proponowany inny P</w:t>
      </w:r>
      <w:r w:rsidRPr="00FC02E1">
        <w:rPr>
          <w:rFonts w:ascii="Tahoma" w:hAnsi="Tahoma" w:cs="Tahoma"/>
        </w:rPr>
        <w:t>odwykonawca lub wykonawca samodzielnie spełnia je w stopniu nie mniejszym niż wymagany w trakcie postępowania o udzielenie zamówienia</w:t>
      </w:r>
      <w:r w:rsidR="003E224E">
        <w:rPr>
          <w:rFonts w:ascii="Tahoma" w:hAnsi="Tahoma" w:cs="Tahoma"/>
        </w:rPr>
        <w:t>.</w:t>
      </w:r>
    </w:p>
    <w:p w:rsidR="00B0121D" w:rsidRDefault="008D3D2F" w:rsidP="00EC757C">
      <w:pPr>
        <w:pStyle w:val="Akapitzlist"/>
        <w:numPr>
          <w:ilvl w:val="1"/>
          <w:numId w:val="74"/>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z</w:t>
      </w:r>
      <w:r w:rsidR="00917C80" w:rsidRPr="002C4D92">
        <w:rPr>
          <w:rFonts w:ascii="Tahoma" w:hAnsi="Tahoma" w:cs="Tahoma"/>
          <w:color w:val="000000"/>
        </w:rPr>
        <w:t>mian</w:t>
      </w:r>
      <w:r w:rsidR="00B0121D">
        <w:rPr>
          <w:rFonts w:ascii="Tahoma" w:hAnsi="Tahoma" w:cs="Tahoma"/>
          <w:color w:val="000000"/>
        </w:rPr>
        <w:t>a</w:t>
      </w:r>
      <w:r w:rsidR="00917C80" w:rsidRPr="002C4D92">
        <w:rPr>
          <w:rFonts w:ascii="Tahoma" w:hAnsi="Tahoma" w:cs="Tahoma"/>
          <w:color w:val="000000"/>
        </w:rPr>
        <w:t xml:space="preserve"> zakresu prac wykonywanych przez </w:t>
      </w:r>
      <w:r w:rsidR="00B0121D">
        <w:rPr>
          <w:rFonts w:ascii="Tahoma" w:hAnsi="Tahoma" w:cs="Tahoma"/>
          <w:color w:val="000000"/>
        </w:rPr>
        <w:t>P</w:t>
      </w:r>
      <w:r w:rsidR="00917C80" w:rsidRPr="002C4D92">
        <w:rPr>
          <w:rFonts w:ascii="Tahoma" w:hAnsi="Tahoma" w:cs="Tahoma"/>
          <w:color w:val="000000"/>
        </w:rPr>
        <w:t>odwykonawcę</w:t>
      </w:r>
      <w:r w:rsidR="00B0121D">
        <w:rPr>
          <w:rFonts w:ascii="Tahoma" w:hAnsi="Tahoma" w:cs="Tahoma"/>
          <w:color w:val="000000"/>
        </w:rPr>
        <w:t>:</w:t>
      </w:r>
    </w:p>
    <w:p w:rsidR="00EC757C" w:rsidRDefault="00917C80" w:rsidP="00EC757C">
      <w:pPr>
        <w:pStyle w:val="Akapitzlist"/>
        <w:suppressAutoHyphens w:val="0"/>
        <w:autoSpaceDE w:val="0"/>
        <w:autoSpaceDN w:val="0"/>
        <w:adjustRightInd w:val="0"/>
        <w:ind w:left="709"/>
        <w:jc w:val="both"/>
        <w:rPr>
          <w:rFonts w:ascii="Tahoma" w:hAnsi="Tahoma" w:cs="Tahoma"/>
        </w:rPr>
      </w:pPr>
      <w:r w:rsidRPr="002C4D92">
        <w:rPr>
          <w:rFonts w:ascii="Tahoma" w:hAnsi="Tahoma" w:cs="Tahoma"/>
        </w:rPr>
        <w:t>Jeżeli w trakcie realizacji umowy Wykonawca złoży oświadczenie o zmi</w:t>
      </w:r>
      <w:r w:rsidR="00C15606">
        <w:rPr>
          <w:rFonts w:ascii="Tahoma" w:hAnsi="Tahoma" w:cs="Tahoma"/>
        </w:rPr>
        <w:t>anie zakresu prac powierzonych P</w:t>
      </w:r>
      <w:r w:rsidRPr="002C4D92">
        <w:rPr>
          <w:rFonts w:ascii="Tahoma" w:hAnsi="Tahoma" w:cs="Tahoma"/>
        </w:rPr>
        <w:t>odwykonawcy zmianie ul</w:t>
      </w:r>
      <w:r w:rsidR="00C15606">
        <w:rPr>
          <w:rFonts w:ascii="Tahoma" w:hAnsi="Tahoma" w:cs="Tahoma"/>
        </w:rPr>
        <w:t>egnie zakres prac powierzonych P</w:t>
      </w:r>
      <w:r w:rsidRPr="002C4D92">
        <w:rPr>
          <w:rFonts w:ascii="Tahoma" w:hAnsi="Tahoma" w:cs="Tahoma"/>
        </w:rPr>
        <w:t>odwykonawcy. W takiej sytuacji zapisy § 8 i 10 mają zastosowanie Jeżeli w trakcie realizacji umowy wykonawca zgłosi wykonywanie części lub całości  prac prze</w:t>
      </w:r>
      <w:r w:rsidR="00C15606">
        <w:rPr>
          <w:rFonts w:ascii="Tahoma" w:hAnsi="Tahoma" w:cs="Tahoma"/>
        </w:rPr>
        <w:t>z P</w:t>
      </w:r>
      <w:r w:rsidRPr="002C4D92">
        <w:rPr>
          <w:rFonts w:ascii="Tahoma" w:hAnsi="Tahoma" w:cs="Tahoma"/>
        </w:rPr>
        <w:t>odwykonawcę, który nie został wcześnie wykazany w jego ofercie umowa ulegnie zmianie w zakresie podwykonawstwa. W takiej sytuacji zapisy § 8 i 10 umowy mają zastosowanie</w:t>
      </w:r>
      <w:r w:rsidR="00EC757C">
        <w:rPr>
          <w:rFonts w:ascii="Tahoma" w:hAnsi="Tahoma" w:cs="Tahoma"/>
        </w:rPr>
        <w:t>,</w:t>
      </w:r>
    </w:p>
    <w:p w:rsidR="00B0121D" w:rsidRPr="00EC757C" w:rsidRDefault="008D3D2F" w:rsidP="00EC757C">
      <w:pPr>
        <w:pStyle w:val="Akapitzlist"/>
        <w:numPr>
          <w:ilvl w:val="1"/>
          <w:numId w:val="74"/>
        </w:numPr>
        <w:suppressAutoHyphens w:val="0"/>
        <w:autoSpaceDE w:val="0"/>
        <w:autoSpaceDN w:val="0"/>
        <w:adjustRightInd w:val="0"/>
        <w:ind w:left="709" w:hanging="283"/>
        <w:jc w:val="both"/>
        <w:rPr>
          <w:rFonts w:ascii="Tahoma" w:hAnsi="Tahoma" w:cs="Tahoma"/>
        </w:rPr>
      </w:pPr>
      <w:r w:rsidRPr="00EC757C">
        <w:rPr>
          <w:rFonts w:ascii="Tahoma" w:hAnsi="Tahoma" w:cs="Tahoma"/>
          <w:color w:val="000000"/>
        </w:rPr>
        <w:t>z</w:t>
      </w:r>
      <w:r w:rsidR="00917C80" w:rsidRPr="00EC757C">
        <w:rPr>
          <w:rFonts w:ascii="Tahoma" w:hAnsi="Tahoma" w:cs="Tahoma"/>
          <w:color w:val="000000"/>
        </w:rPr>
        <w:t>mian</w:t>
      </w:r>
      <w:r w:rsidR="00B0121D" w:rsidRPr="00EC757C">
        <w:rPr>
          <w:rFonts w:ascii="Tahoma" w:hAnsi="Tahoma" w:cs="Tahoma"/>
          <w:color w:val="000000"/>
        </w:rPr>
        <w:t>a</w:t>
      </w:r>
      <w:r w:rsidR="00917C80" w:rsidRPr="00EC757C">
        <w:rPr>
          <w:rFonts w:ascii="Tahoma" w:hAnsi="Tahoma" w:cs="Tahoma"/>
          <w:color w:val="000000"/>
        </w:rPr>
        <w:t xml:space="preserve"> osób posiadających odpowiednie uprawnienia budowlane do wykonywania samodzielnych funkcji technicznych w budownictwie. </w:t>
      </w:r>
    </w:p>
    <w:p w:rsidR="002C4D92" w:rsidRPr="002C4D92" w:rsidRDefault="00917C80" w:rsidP="00B0121D">
      <w:pPr>
        <w:pStyle w:val="Akapitzlist"/>
        <w:suppressAutoHyphens w:val="0"/>
        <w:autoSpaceDE w:val="0"/>
        <w:autoSpaceDN w:val="0"/>
        <w:adjustRightInd w:val="0"/>
        <w:ind w:left="709"/>
        <w:jc w:val="both"/>
        <w:rPr>
          <w:rFonts w:ascii="Tahoma" w:hAnsi="Tahoma" w:cs="Tahoma"/>
          <w:color w:val="000000"/>
        </w:rPr>
      </w:pPr>
      <w:r w:rsidRPr="002C4D92">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Pr>
          <w:rFonts w:ascii="Tahoma" w:hAnsi="Tahoma" w:cs="Tahoma"/>
        </w:rPr>
        <w:t xml:space="preserve">ww. </w:t>
      </w:r>
      <w:r w:rsidR="00642C09">
        <w:rPr>
          <w:rFonts w:ascii="Tahoma" w:hAnsi="Tahoma" w:cs="Tahoma"/>
        </w:rPr>
        <w:t>osób</w:t>
      </w:r>
      <w:r w:rsidR="002C4D92">
        <w:rPr>
          <w:rFonts w:ascii="Tahoma" w:hAnsi="Tahoma" w:cs="Tahoma"/>
        </w:rPr>
        <w:t>.</w:t>
      </w:r>
    </w:p>
    <w:p w:rsidR="008A622C" w:rsidRPr="008A622C" w:rsidRDefault="00917C80" w:rsidP="00EC757C">
      <w:pPr>
        <w:pStyle w:val="Akapitzlist"/>
        <w:numPr>
          <w:ilvl w:val="1"/>
          <w:numId w:val="74"/>
        </w:numPr>
        <w:suppressAutoHyphens w:val="0"/>
        <w:autoSpaceDE w:val="0"/>
        <w:autoSpaceDN w:val="0"/>
        <w:adjustRightInd w:val="0"/>
        <w:ind w:left="709" w:hanging="283"/>
        <w:jc w:val="both"/>
        <w:rPr>
          <w:rFonts w:ascii="Tahoma" w:hAnsi="Tahoma" w:cs="Tahoma"/>
          <w:color w:val="000000"/>
        </w:rPr>
      </w:pPr>
      <w:r w:rsidRPr="00EC757C">
        <w:rPr>
          <w:rFonts w:ascii="Tahoma" w:hAnsi="Tahoma" w:cs="Tahoma"/>
          <w:color w:val="000000"/>
        </w:rPr>
        <w:t>jeżeli</w:t>
      </w:r>
      <w:r w:rsidRPr="002C4D92">
        <w:rPr>
          <w:rFonts w:ascii="Tahoma" w:hAnsi="Tahoma" w:cs="Tahoma"/>
        </w:rPr>
        <w:t xml:space="preserve"> wystąpi konieczność </w:t>
      </w:r>
      <w:r w:rsidRPr="002C4D92">
        <w:rPr>
          <w:rFonts w:ascii="Tahoma" w:hAnsi="Tahoma" w:cs="Tahoma"/>
          <w:lang w:eastAsia="pl-PL"/>
        </w:rPr>
        <w:t xml:space="preserve">zmiany osób wskazanych przez Wykonawcę w przypadku, gdy Zamawiający uzna, że osoby te nie wykonują należycie swoich obowiązków. Wykonawca obowiązany jest dokonać zmiany tych osób na inne spełniające na dzień składania ofert warunki określone w specyfikacji </w:t>
      </w:r>
      <w:r w:rsidR="006222CF">
        <w:rPr>
          <w:rFonts w:ascii="Tahoma" w:hAnsi="Tahoma" w:cs="Tahoma"/>
          <w:lang w:eastAsia="pl-PL"/>
        </w:rPr>
        <w:t xml:space="preserve">istotnych warunków zamówienia </w:t>
      </w:r>
      <w:r w:rsidRPr="002C4D92">
        <w:rPr>
          <w:rFonts w:ascii="Tahoma" w:hAnsi="Tahoma" w:cs="Tahoma"/>
          <w:lang w:eastAsia="pl-PL"/>
        </w:rPr>
        <w:t>w terminie nie dłuższym niż 14 dni od daty złożenia wniosku przez Zamawiającego</w:t>
      </w:r>
      <w:r w:rsidR="003E224E">
        <w:rPr>
          <w:rFonts w:ascii="Tahoma" w:hAnsi="Tahoma" w:cs="Tahoma"/>
          <w:lang w:eastAsia="pl-PL"/>
        </w:rPr>
        <w:t>.</w:t>
      </w:r>
    </w:p>
    <w:p w:rsidR="00B0121D" w:rsidRDefault="00FC02E1" w:rsidP="00EC757C">
      <w:pPr>
        <w:pStyle w:val="Akapitzlist"/>
        <w:numPr>
          <w:ilvl w:val="1"/>
          <w:numId w:val="74"/>
        </w:numPr>
        <w:suppressAutoHyphens w:val="0"/>
        <w:autoSpaceDE w:val="0"/>
        <w:autoSpaceDN w:val="0"/>
        <w:adjustRightInd w:val="0"/>
        <w:ind w:left="709" w:hanging="283"/>
        <w:jc w:val="both"/>
        <w:rPr>
          <w:rFonts w:ascii="Tahoma" w:hAnsi="Tahoma" w:cs="Tahoma"/>
          <w:color w:val="000000" w:themeColor="text1"/>
        </w:rPr>
      </w:pPr>
      <w:r w:rsidRPr="008A622C">
        <w:rPr>
          <w:rFonts w:ascii="Tahoma" w:hAnsi="Tahoma" w:cs="Tahoma"/>
          <w:color w:val="000000" w:themeColor="text1"/>
          <w:lang w:eastAsia="pl-PL"/>
        </w:rPr>
        <w:t>zmian</w:t>
      </w:r>
      <w:r w:rsidR="00B0121D">
        <w:rPr>
          <w:rFonts w:ascii="Tahoma" w:hAnsi="Tahoma" w:cs="Tahoma"/>
          <w:color w:val="000000" w:themeColor="text1"/>
          <w:lang w:eastAsia="pl-PL"/>
        </w:rPr>
        <w:t>a</w:t>
      </w:r>
      <w:r w:rsidRPr="008A622C">
        <w:rPr>
          <w:rFonts w:ascii="Tahoma" w:hAnsi="Tahoma" w:cs="Tahoma"/>
          <w:color w:val="000000" w:themeColor="text1"/>
          <w:lang w:eastAsia="pl-PL"/>
        </w:rPr>
        <w:t xml:space="preserve"> </w:t>
      </w:r>
      <w:r w:rsidR="00B0121D">
        <w:rPr>
          <w:rFonts w:ascii="Tahoma" w:hAnsi="Tahoma" w:cs="Tahoma"/>
          <w:color w:val="000000" w:themeColor="text1"/>
          <w:lang w:eastAsia="pl-PL"/>
        </w:rPr>
        <w:t>– aktualizacja</w:t>
      </w:r>
      <w:r w:rsidR="008A622C" w:rsidRPr="008A622C">
        <w:rPr>
          <w:rFonts w:ascii="Tahoma" w:hAnsi="Tahoma" w:cs="Tahoma"/>
          <w:color w:val="000000" w:themeColor="text1"/>
          <w:lang w:eastAsia="pl-PL"/>
        </w:rPr>
        <w:t xml:space="preserve"> </w:t>
      </w:r>
      <w:r w:rsidRPr="008A622C">
        <w:rPr>
          <w:rFonts w:ascii="Tahoma" w:hAnsi="Tahoma" w:cs="Tahoma"/>
          <w:color w:val="000000" w:themeColor="text1"/>
          <w:lang w:eastAsia="pl-PL"/>
        </w:rPr>
        <w:t xml:space="preserve">harmonogramu rzeczowo – finansowego </w:t>
      </w:r>
      <w:r w:rsidR="008A622C" w:rsidRPr="008A622C">
        <w:rPr>
          <w:rFonts w:ascii="Tahoma" w:hAnsi="Tahoma" w:cs="Tahoma"/>
          <w:color w:val="000000" w:themeColor="text1"/>
          <w:lang w:eastAsia="pl-PL"/>
        </w:rPr>
        <w:t>stanowiącego zał</w:t>
      </w:r>
      <w:r w:rsidR="00B0121D">
        <w:rPr>
          <w:rFonts w:ascii="Tahoma" w:hAnsi="Tahoma" w:cs="Tahoma"/>
          <w:color w:val="000000" w:themeColor="text1"/>
          <w:lang w:eastAsia="pl-PL"/>
        </w:rPr>
        <w:t xml:space="preserve">ącznik Nr 1 </w:t>
      </w:r>
      <w:r w:rsidR="000C5099">
        <w:rPr>
          <w:rFonts w:ascii="Tahoma" w:hAnsi="Tahoma" w:cs="Tahoma"/>
          <w:color w:val="000000" w:themeColor="text1"/>
          <w:lang w:eastAsia="pl-PL"/>
        </w:rPr>
        <w:t xml:space="preserve">do umowy z ograniczeniem co do zmiany terminu wykonania </w:t>
      </w:r>
      <w:r w:rsidR="00C15606">
        <w:rPr>
          <w:rFonts w:ascii="Tahoma" w:hAnsi="Tahoma" w:cs="Tahoma"/>
          <w:color w:val="000000" w:themeColor="text1"/>
          <w:lang w:eastAsia="pl-PL"/>
        </w:rPr>
        <w:t xml:space="preserve">przedmiotu </w:t>
      </w:r>
      <w:r w:rsidR="000C5099">
        <w:rPr>
          <w:rFonts w:ascii="Tahoma" w:hAnsi="Tahoma" w:cs="Tahoma"/>
          <w:color w:val="000000" w:themeColor="text1"/>
          <w:lang w:eastAsia="pl-PL"/>
        </w:rPr>
        <w:t>zamówienia</w:t>
      </w:r>
      <w:r w:rsidR="00B0121D">
        <w:rPr>
          <w:rFonts w:ascii="Tahoma" w:hAnsi="Tahoma" w:cs="Tahoma"/>
          <w:color w:val="000000" w:themeColor="text1"/>
          <w:lang w:eastAsia="pl-PL"/>
        </w:rPr>
        <w:t>:</w:t>
      </w:r>
      <w:r w:rsidR="008A622C" w:rsidRPr="008A622C">
        <w:rPr>
          <w:rFonts w:ascii="Tahoma" w:hAnsi="Tahoma" w:cs="Tahoma"/>
          <w:color w:val="000000" w:themeColor="text1"/>
          <w:lang w:eastAsia="pl-PL"/>
        </w:rPr>
        <w:t xml:space="preserve"> </w:t>
      </w:r>
    </w:p>
    <w:p w:rsidR="008A622C" w:rsidRDefault="008A622C" w:rsidP="00B0121D">
      <w:pPr>
        <w:pStyle w:val="Akapitzlist"/>
        <w:suppressAutoHyphens w:val="0"/>
        <w:autoSpaceDE w:val="0"/>
        <w:autoSpaceDN w:val="0"/>
        <w:adjustRightInd w:val="0"/>
        <w:ind w:left="709"/>
        <w:jc w:val="both"/>
        <w:rPr>
          <w:rFonts w:ascii="Tahoma" w:hAnsi="Tahoma" w:cs="Tahoma"/>
          <w:color w:val="000000" w:themeColor="text1"/>
        </w:rPr>
      </w:pPr>
      <w:r w:rsidRPr="008A622C">
        <w:rPr>
          <w:rFonts w:ascii="Tahoma" w:hAnsi="Tahoma" w:cs="Tahoma"/>
          <w:color w:val="000000" w:themeColor="text1"/>
        </w:rPr>
        <w:t xml:space="preserve">W przypadku konieczności </w:t>
      </w:r>
      <w:r>
        <w:rPr>
          <w:rFonts w:ascii="Tahoma" w:hAnsi="Tahoma" w:cs="Tahoma"/>
          <w:color w:val="000000" w:themeColor="text1"/>
        </w:rPr>
        <w:t>zmiany h</w:t>
      </w:r>
      <w:r w:rsidRPr="008A622C">
        <w:rPr>
          <w:rFonts w:ascii="Tahoma" w:hAnsi="Tahoma" w:cs="Tahoma"/>
          <w:color w:val="000000" w:themeColor="text1"/>
        </w:rPr>
        <w:t>armonogramu rzeczowo–finansowego, w szczegól</w:t>
      </w:r>
      <w:r>
        <w:rPr>
          <w:rFonts w:ascii="Tahoma" w:hAnsi="Tahoma" w:cs="Tahoma"/>
          <w:color w:val="000000" w:themeColor="text1"/>
        </w:rPr>
        <w:t>ności, gdy poprzednia wersja h</w:t>
      </w:r>
      <w:r w:rsidRPr="008A622C">
        <w:rPr>
          <w:rFonts w:ascii="Tahoma" w:hAnsi="Tahoma" w:cs="Tahoma"/>
          <w:color w:val="000000" w:themeColor="text1"/>
        </w:rPr>
        <w:t>armonogramu stanie się niespójna z faktycznym po</w:t>
      </w:r>
      <w:r>
        <w:rPr>
          <w:rFonts w:ascii="Tahoma" w:hAnsi="Tahoma" w:cs="Tahoma"/>
          <w:color w:val="000000" w:themeColor="text1"/>
        </w:rPr>
        <w:t>stępem w realizacji przedmiotu u</w:t>
      </w:r>
      <w:r w:rsidRPr="008A622C">
        <w:rPr>
          <w:rFonts w:ascii="Tahoma" w:hAnsi="Tahoma" w:cs="Tahoma"/>
          <w:color w:val="000000" w:themeColor="text1"/>
        </w:rPr>
        <w:t xml:space="preserve">mowy, jak również w sytuacji, gdy Inspektor nadzoru inwestorskiego powiadomi Wykonawcę, że </w:t>
      </w:r>
      <w:r>
        <w:rPr>
          <w:rFonts w:ascii="Tahoma" w:hAnsi="Tahoma" w:cs="Tahoma"/>
          <w:color w:val="000000" w:themeColor="text1"/>
        </w:rPr>
        <w:t>h</w:t>
      </w:r>
      <w:r w:rsidRPr="008A622C">
        <w:rPr>
          <w:rFonts w:ascii="Tahoma" w:hAnsi="Tahoma" w:cs="Tahoma"/>
          <w:color w:val="000000" w:themeColor="text1"/>
        </w:rPr>
        <w:t>armonogram rzeczowo-finansowy jest niezgodny z wymagan</w:t>
      </w:r>
      <w:r>
        <w:rPr>
          <w:rFonts w:ascii="Tahoma" w:hAnsi="Tahoma" w:cs="Tahoma"/>
          <w:color w:val="000000" w:themeColor="text1"/>
        </w:rPr>
        <w:t>iami określonymi umową</w:t>
      </w:r>
      <w:r w:rsidRPr="008A622C">
        <w:rPr>
          <w:rFonts w:ascii="Tahoma" w:hAnsi="Tahoma" w:cs="Tahoma"/>
          <w:color w:val="000000" w:themeColor="text1"/>
        </w:rPr>
        <w:t xml:space="preserve">, Wykonawca sporządzi niezwłocznie, jednak nie później niż w terminie </w:t>
      </w:r>
      <w:r>
        <w:rPr>
          <w:rFonts w:ascii="Tahoma" w:hAnsi="Tahoma" w:cs="Tahoma"/>
          <w:color w:val="000000" w:themeColor="text1"/>
        </w:rPr>
        <w:t>7</w:t>
      </w:r>
      <w:r w:rsidRPr="008A622C">
        <w:rPr>
          <w:rFonts w:ascii="Tahoma" w:hAnsi="Tahoma" w:cs="Tahoma"/>
          <w:color w:val="000000" w:themeColor="text1"/>
        </w:rPr>
        <w:t xml:space="preserve"> dni roboczych od dnia ujawnienia konieczności aktualizacji, projekt zaktualizowanego </w:t>
      </w:r>
      <w:r>
        <w:rPr>
          <w:rFonts w:ascii="Tahoma" w:hAnsi="Tahoma" w:cs="Tahoma"/>
          <w:color w:val="000000" w:themeColor="text1"/>
        </w:rPr>
        <w:t>h</w:t>
      </w:r>
      <w:r w:rsidRPr="008A622C">
        <w:rPr>
          <w:rFonts w:ascii="Tahoma" w:hAnsi="Tahoma" w:cs="Tahoma"/>
          <w:color w:val="000000" w:themeColor="text1"/>
        </w:rPr>
        <w:t xml:space="preserve">armonogramu </w:t>
      </w:r>
      <w:r w:rsidR="0033526A">
        <w:rPr>
          <w:rFonts w:ascii="Tahoma" w:hAnsi="Tahoma" w:cs="Tahoma"/>
          <w:color w:val="000000" w:themeColor="text1"/>
        </w:rPr>
        <w:br/>
      </w:r>
      <w:r w:rsidRPr="008A622C">
        <w:rPr>
          <w:rFonts w:ascii="Tahoma" w:hAnsi="Tahoma" w:cs="Tahoma"/>
          <w:color w:val="000000" w:themeColor="text1"/>
        </w:rPr>
        <w:t xml:space="preserve">i przedstawi go Inspektorowi nadzoru inwestorskiego do zatwierdzenia. Jeżeli Inspektor nadzoru inwestorskiego w terminie </w:t>
      </w:r>
      <w:r>
        <w:rPr>
          <w:rFonts w:ascii="Tahoma" w:hAnsi="Tahoma" w:cs="Tahoma"/>
          <w:color w:val="000000" w:themeColor="text1"/>
        </w:rPr>
        <w:t>2</w:t>
      </w:r>
      <w:r w:rsidRPr="008A622C">
        <w:rPr>
          <w:rFonts w:ascii="Tahoma" w:hAnsi="Tahoma" w:cs="Tahoma"/>
          <w:color w:val="000000" w:themeColor="text1"/>
        </w:rPr>
        <w:t xml:space="preserve"> dni roboczych od dnia otrzym</w:t>
      </w:r>
      <w:r>
        <w:rPr>
          <w:rFonts w:ascii="Tahoma" w:hAnsi="Tahoma" w:cs="Tahoma"/>
          <w:color w:val="000000" w:themeColor="text1"/>
        </w:rPr>
        <w:t>ania projektu zaktualizowanego h</w:t>
      </w:r>
      <w:r w:rsidRPr="008A622C">
        <w:rPr>
          <w:rFonts w:ascii="Tahoma" w:hAnsi="Tahoma" w:cs="Tahoma"/>
          <w:color w:val="000000" w:themeColor="text1"/>
        </w:rPr>
        <w:t>armonogramu rzeczowo-finansowego nie zgłosi do niego uwag, przedłożony projekt uważa się za zatwierdzony także przez Zamawiającego.</w:t>
      </w:r>
      <w:r w:rsidRPr="008A622C">
        <w:rPr>
          <w:color w:val="000000" w:themeColor="text1"/>
        </w:rPr>
        <w:t xml:space="preserve"> </w:t>
      </w:r>
      <w:r w:rsidRPr="008A622C">
        <w:rPr>
          <w:rFonts w:ascii="Tahoma" w:hAnsi="Tahoma" w:cs="Tahoma"/>
          <w:color w:val="000000" w:themeColor="text1"/>
        </w:rPr>
        <w:t>Zaktualizowany Harmonogram rzeczowo – finansowy zastępuje dotychczasowy Harmonogram rzeczowo – finansowy i jest wiążący dla Stron</w:t>
      </w:r>
      <w:r>
        <w:rPr>
          <w:rFonts w:ascii="Tahoma" w:hAnsi="Tahoma" w:cs="Tahoma"/>
          <w:color w:val="000000" w:themeColor="text1"/>
        </w:rPr>
        <w:t>.</w:t>
      </w:r>
    </w:p>
    <w:p w:rsidR="003E224E" w:rsidRPr="008A622C" w:rsidRDefault="0018735A" w:rsidP="00B0121D">
      <w:pPr>
        <w:pStyle w:val="Akapitzlist"/>
        <w:suppressAutoHyphens w:val="0"/>
        <w:autoSpaceDE w:val="0"/>
        <w:autoSpaceDN w:val="0"/>
        <w:adjustRightInd w:val="0"/>
        <w:ind w:left="709"/>
        <w:jc w:val="both"/>
        <w:rPr>
          <w:rFonts w:ascii="Tahoma" w:hAnsi="Tahoma" w:cs="Tahoma"/>
          <w:color w:val="000000" w:themeColor="text1"/>
        </w:rPr>
      </w:pPr>
      <w:r w:rsidRPr="00CE2189">
        <w:rPr>
          <w:rFonts w:ascii="Tahoma" w:hAnsi="Tahoma" w:cs="Tahoma"/>
          <w:color w:val="000000" w:themeColor="text1"/>
        </w:rPr>
        <w:t xml:space="preserve">zmiana podmiotu trzeciego na zasoby, którego Wykonawca powoływał się w ofercie przy spełnianiu warunku doświadczenia: Zmiana dokonana na wiosek Wykonawcy zgodnie </w:t>
      </w:r>
      <w:r w:rsidRPr="00CE2189">
        <w:rPr>
          <w:rFonts w:ascii="Tahoma" w:hAnsi="Tahoma" w:cs="Tahoma"/>
          <w:color w:val="FF0000"/>
        </w:rPr>
        <w:t>z § 19 ust. 2 umowy</w:t>
      </w:r>
      <w:r w:rsidR="003E224E">
        <w:rPr>
          <w:rFonts w:ascii="Tahoma" w:hAnsi="Tahoma" w:cs="Tahoma"/>
          <w:color w:val="000000" w:themeColor="text1"/>
        </w:rPr>
        <w:t xml:space="preserve">. </w:t>
      </w:r>
    </w:p>
    <w:p w:rsidR="00653676" w:rsidRPr="008A622C" w:rsidRDefault="00BC7074" w:rsidP="00ED5765">
      <w:pPr>
        <w:pStyle w:val="Akapitzlist"/>
        <w:numPr>
          <w:ilvl w:val="0"/>
          <w:numId w:val="76"/>
        </w:numPr>
        <w:suppressAutoHyphens w:val="0"/>
        <w:autoSpaceDE w:val="0"/>
        <w:autoSpaceDN w:val="0"/>
        <w:adjustRightInd w:val="0"/>
        <w:ind w:left="284" w:hanging="284"/>
        <w:jc w:val="both"/>
        <w:rPr>
          <w:rFonts w:ascii="Tahoma" w:hAnsi="Tahoma" w:cs="Tahoma"/>
        </w:rPr>
      </w:pPr>
      <w:r>
        <w:rPr>
          <w:rFonts w:ascii="Tahoma" w:hAnsi="Tahoma" w:cs="Tahoma"/>
        </w:rPr>
        <w:t>Z</w:t>
      </w:r>
      <w:r w:rsidR="002C4D92" w:rsidRPr="008A622C">
        <w:rPr>
          <w:rFonts w:ascii="Tahoma" w:hAnsi="Tahoma" w:cs="Tahoma"/>
        </w:rPr>
        <w:t xml:space="preserve">miana </w:t>
      </w:r>
      <w:r w:rsidR="00096DA1">
        <w:rPr>
          <w:rFonts w:ascii="Tahoma" w:hAnsi="Tahoma" w:cs="Tahoma"/>
        </w:rPr>
        <w:t>zgodna z</w:t>
      </w:r>
      <w:r w:rsidR="002C4D92" w:rsidRPr="008A622C">
        <w:rPr>
          <w:rFonts w:ascii="Tahoma" w:hAnsi="Tahoma" w:cs="Tahoma"/>
        </w:rPr>
        <w:t xml:space="preserve"> ust. 1 pkt </w:t>
      </w:r>
      <w:r w:rsidR="00AF3051">
        <w:rPr>
          <w:rFonts w:ascii="Tahoma" w:hAnsi="Tahoma" w:cs="Tahoma"/>
        </w:rPr>
        <w:t>1 lit. c</w:t>
      </w:r>
      <w:r w:rsidR="002C4D92" w:rsidRPr="008A622C">
        <w:rPr>
          <w:rFonts w:ascii="Tahoma" w:hAnsi="Tahoma" w:cs="Tahoma"/>
        </w:rPr>
        <w:t xml:space="preserve"> wymaga przedstawia projekt</w:t>
      </w:r>
      <w:r w:rsidR="00096DA1">
        <w:rPr>
          <w:rFonts w:ascii="Tahoma" w:hAnsi="Tahoma" w:cs="Tahoma"/>
        </w:rPr>
        <w:t>u</w:t>
      </w:r>
      <w:r w:rsidR="002C4D92" w:rsidRPr="008A622C">
        <w:rPr>
          <w:rFonts w:ascii="Tahoma" w:hAnsi="Tahoma" w:cs="Tahoma"/>
        </w:rPr>
        <w:t xml:space="preserve"> zamienn</w:t>
      </w:r>
      <w:r w:rsidR="00096DA1">
        <w:rPr>
          <w:rFonts w:ascii="Tahoma" w:hAnsi="Tahoma" w:cs="Tahoma"/>
        </w:rPr>
        <w:t>ego</w:t>
      </w:r>
      <w:r w:rsidR="002C4D92" w:rsidRPr="008A622C">
        <w:rPr>
          <w:rFonts w:ascii="Tahoma" w:hAnsi="Tahoma" w:cs="Tahoma"/>
        </w:rPr>
        <w:t xml:space="preserve"> zawierając</w:t>
      </w:r>
      <w:r w:rsidR="00096DA1">
        <w:rPr>
          <w:rFonts w:ascii="Tahoma" w:hAnsi="Tahoma" w:cs="Tahoma"/>
        </w:rPr>
        <w:t>ego</w:t>
      </w:r>
      <w:r w:rsidR="002C4D92" w:rsidRPr="008A622C">
        <w:rPr>
          <w:rFonts w:ascii="Tahoma" w:hAnsi="Tahoma" w:cs="Tahoma"/>
        </w:rPr>
        <w:t xml:space="preserve"> opis proponowanych zmian oraz niezbędne rysunk</w:t>
      </w:r>
      <w:r w:rsidR="009F6AF9">
        <w:rPr>
          <w:rFonts w:ascii="Tahoma" w:hAnsi="Tahoma" w:cs="Tahoma"/>
        </w:rPr>
        <w:t>i</w:t>
      </w:r>
      <w:r w:rsidR="002C4D92" w:rsidRPr="008A622C">
        <w:rPr>
          <w:rFonts w:ascii="Tahoma" w:hAnsi="Tahoma" w:cs="Tahoma"/>
        </w:rPr>
        <w:t xml:space="preserve">. Projekt taki wymaga akceptacji przez autora </w:t>
      </w:r>
      <w:r>
        <w:rPr>
          <w:rFonts w:ascii="Tahoma" w:hAnsi="Tahoma" w:cs="Tahoma"/>
        </w:rPr>
        <w:t xml:space="preserve">pierwotnej dokumentacji projektowej </w:t>
      </w:r>
      <w:r w:rsidR="0065076B">
        <w:rPr>
          <w:rFonts w:ascii="Tahoma" w:hAnsi="Tahoma" w:cs="Tahoma"/>
        </w:rPr>
        <w:t>i Z</w:t>
      </w:r>
      <w:r w:rsidR="002C4D92" w:rsidRPr="008A622C">
        <w:rPr>
          <w:rFonts w:ascii="Tahoma" w:hAnsi="Tahoma" w:cs="Tahoma"/>
        </w:rPr>
        <w:t xml:space="preserve">amawiającego. </w:t>
      </w:r>
    </w:p>
    <w:p w:rsidR="002C4D92" w:rsidRPr="00653676" w:rsidRDefault="002C4D92" w:rsidP="00ED5765">
      <w:pPr>
        <w:pStyle w:val="Akapitzlist"/>
        <w:numPr>
          <w:ilvl w:val="0"/>
          <w:numId w:val="76"/>
        </w:numPr>
        <w:ind w:left="284" w:hanging="284"/>
        <w:jc w:val="both"/>
        <w:rPr>
          <w:rFonts w:ascii="Tahoma" w:hAnsi="Tahoma" w:cs="Tahoma"/>
        </w:rPr>
      </w:pPr>
      <w:r w:rsidRPr="00653676">
        <w:rPr>
          <w:rFonts w:ascii="Tahoma" w:hAnsi="Tahoma" w:cs="Tahoma"/>
        </w:rPr>
        <w:t>Zmi</w:t>
      </w:r>
      <w:r w:rsidR="00AF3051">
        <w:rPr>
          <w:rFonts w:ascii="Tahoma" w:hAnsi="Tahoma" w:cs="Tahoma"/>
        </w:rPr>
        <w:t>ana, o której mowa w ust. 1 pkt 2</w:t>
      </w:r>
      <w:r w:rsidRPr="00653676">
        <w:rPr>
          <w:rFonts w:ascii="Tahoma" w:hAnsi="Tahoma" w:cs="Tahoma"/>
        </w:rPr>
        <w:t xml:space="preserve"> będzie możliwa pod warunkiem potwierdzenia przez </w:t>
      </w:r>
      <w:r w:rsidR="00AF3051">
        <w:rPr>
          <w:rFonts w:ascii="Tahoma" w:hAnsi="Tahoma" w:cs="Tahoma"/>
        </w:rPr>
        <w:t>I</w:t>
      </w:r>
      <w:r w:rsidRPr="00653676">
        <w:rPr>
          <w:rFonts w:ascii="Tahoma" w:hAnsi="Tahoma" w:cs="Tahoma"/>
        </w:rPr>
        <w:t>nspektora nadzoru w dokumentacji budowy wystąpienia okoliczności uzasadniających zmianę terminu.</w:t>
      </w:r>
    </w:p>
    <w:p w:rsidR="00642C09" w:rsidRPr="00C15606" w:rsidRDefault="00AF3051" w:rsidP="007F2DF2">
      <w:pPr>
        <w:pStyle w:val="Akapitzlist"/>
        <w:numPr>
          <w:ilvl w:val="0"/>
          <w:numId w:val="76"/>
        </w:numPr>
        <w:ind w:left="284" w:hanging="284"/>
        <w:jc w:val="both"/>
        <w:rPr>
          <w:rFonts w:ascii="Tahoma" w:hAnsi="Tahoma" w:cs="Tahoma"/>
          <w:color w:val="000000" w:themeColor="text1"/>
        </w:rPr>
      </w:pPr>
      <w:r w:rsidRPr="00C15606">
        <w:rPr>
          <w:rFonts w:ascii="Tahoma" w:hAnsi="Tahoma" w:cs="Tahoma"/>
          <w:color w:val="000000" w:themeColor="text1"/>
        </w:rPr>
        <w:lastRenderedPageBreak/>
        <w:t>Zmiany określone w ust.</w:t>
      </w:r>
      <w:r w:rsidR="00BA1838" w:rsidRPr="00C15606">
        <w:rPr>
          <w:rFonts w:ascii="Tahoma" w:hAnsi="Tahoma" w:cs="Tahoma"/>
          <w:color w:val="000000" w:themeColor="text1"/>
        </w:rPr>
        <w:t xml:space="preserve"> 1 pkt </w:t>
      </w:r>
      <w:r w:rsidRPr="00C15606">
        <w:rPr>
          <w:rFonts w:ascii="Tahoma" w:hAnsi="Tahoma" w:cs="Tahoma"/>
          <w:color w:val="000000" w:themeColor="text1"/>
        </w:rPr>
        <w:t>3</w:t>
      </w:r>
      <w:r w:rsidR="00BA1838" w:rsidRPr="00C15606">
        <w:rPr>
          <w:rFonts w:ascii="Tahoma" w:hAnsi="Tahoma" w:cs="Tahoma"/>
          <w:color w:val="000000" w:themeColor="text1"/>
        </w:rPr>
        <w:t xml:space="preserve"> będą możliwe pod warunkiem, że będą miały wpływ na koszty wykonania zamówienia przez Wykonawcę. </w:t>
      </w:r>
      <w:r w:rsidR="00642C09" w:rsidRPr="00C15606">
        <w:rPr>
          <w:rFonts w:ascii="Tahoma" w:hAnsi="Tahoma" w:cs="Tahoma"/>
          <w:color w:val="000000" w:themeColor="text1"/>
        </w:rPr>
        <w:t>W przypadku zmian w ust.</w:t>
      </w:r>
      <w:r w:rsidR="00C1398A" w:rsidRPr="00C15606">
        <w:rPr>
          <w:rFonts w:ascii="Tahoma" w:hAnsi="Tahoma" w:cs="Tahoma"/>
          <w:color w:val="000000" w:themeColor="text1"/>
        </w:rPr>
        <w:t xml:space="preserve"> 1 pkt</w:t>
      </w:r>
      <w:r w:rsidRPr="00C15606">
        <w:rPr>
          <w:rFonts w:ascii="Tahoma" w:hAnsi="Tahoma" w:cs="Tahoma"/>
          <w:color w:val="000000" w:themeColor="text1"/>
        </w:rPr>
        <w:t xml:space="preserve"> 3</w:t>
      </w:r>
      <w:r w:rsidR="00642C09" w:rsidRPr="00C15606">
        <w:rPr>
          <w:rFonts w:ascii="Tahoma" w:hAnsi="Tahoma" w:cs="Tahoma"/>
          <w:color w:val="000000" w:themeColor="text1"/>
        </w:rPr>
        <w:t xml:space="preserve"> </w:t>
      </w:r>
      <w:r w:rsidRPr="00C15606">
        <w:rPr>
          <w:rFonts w:ascii="Tahoma" w:hAnsi="Tahoma" w:cs="Tahoma"/>
          <w:color w:val="000000" w:themeColor="text1"/>
        </w:rPr>
        <w:t>lit.</w:t>
      </w:r>
      <w:r w:rsidR="00642C09" w:rsidRPr="00C15606">
        <w:rPr>
          <w:rFonts w:ascii="Tahoma" w:hAnsi="Tahoma" w:cs="Tahoma"/>
          <w:color w:val="000000" w:themeColor="text1"/>
        </w:rPr>
        <w:t xml:space="preserve"> b i c, jeżeli z wnioskiem występuje Wykonawca jest on zobowiązany dołączyć do wniosku </w:t>
      </w:r>
      <w:r w:rsidR="00C1398A" w:rsidRPr="00C15606">
        <w:rPr>
          <w:rFonts w:ascii="Tahoma" w:hAnsi="Tahoma" w:cs="Tahoma"/>
          <w:color w:val="000000" w:themeColor="text1"/>
        </w:rPr>
        <w:t>o zmia</w:t>
      </w:r>
      <w:r w:rsidR="00642C09" w:rsidRPr="00C15606">
        <w:rPr>
          <w:rFonts w:ascii="Tahoma" w:hAnsi="Tahoma" w:cs="Tahoma"/>
          <w:color w:val="000000" w:themeColor="text1"/>
        </w:rPr>
        <w:t>n</w:t>
      </w:r>
      <w:r w:rsidR="00C1398A" w:rsidRPr="00C15606">
        <w:rPr>
          <w:rFonts w:ascii="Tahoma" w:hAnsi="Tahoma" w:cs="Tahoma"/>
          <w:color w:val="000000" w:themeColor="text1"/>
        </w:rPr>
        <w:t>ę</w:t>
      </w:r>
      <w:r w:rsidR="00642C09" w:rsidRPr="00C15606">
        <w:rPr>
          <w:rFonts w:ascii="Tahoma" w:hAnsi="Tahoma" w:cs="Tahoma"/>
          <w:color w:val="000000" w:themeColor="text1"/>
        </w:rPr>
        <w:t xml:space="preserve"> dokumenty z których będzie wynikać w jakim zakresie </w:t>
      </w:r>
      <w:r w:rsidR="00C1398A" w:rsidRPr="00C15606">
        <w:rPr>
          <w:rFonts w:ascii="Tahoma" w:hAnsi="Tahoma" w:cs="Tahoma"/>
          <w:color w:val="000000" w:themeColor="text1"/>
        </w:rPr>
        <w:t>zmiany</w:t>
      </w:r>
      <w:r w:rsidR="00642C09" w:rsidRPr="00C15606">
        <w:rPr>
          <w:rFonts w:ascii="Tahoma" w:hAnsi="Tahoma" w:cs="Tahoma"/>
          <w:color w:val="000000" w:themeColor="text1"/>
        </w:rPr>
        <w:t xml:space="preserve"> te maja wpływ na koszty wykonania umowy w szczególności:</w:t>
      </w:r>
    </w:p>
    <w:p w:rsidR="00642C09" w:rsidRDefault="003E224E" w:rsidP="00ED5765">
      <w:pPr>
        <w:pStyle w:val="Akapitzlist"/>
        <w:numPr>
          <w:ilvl w:val="0"/>
          <w:numId w:val="95"/>
        </w:numPr>
        <w:jc w:val="both"/>
        <w:rPr>
          <w:rFonts w:ascii="Tahoma" w:hAnsi="Tahoma" w:cs="Tahoma"/>
          <w:color w:val="000000" w:themeColor="text1"/>
        </w:rPr>
      </w:pPr>
      <w:r>
        <w:rPr>
          <w:rFonts w:ascii="Tahoma" w:hAnsi="Tahoma" w:cs="Tahoma"/>
          <w:color w:val="000000" w:themeColor="text1"/>
        </w:rPr>
        <w:t>p</w:t>
      </w:r>
      <w:r w:rsidR="00642C09">
        <w:rPr>
          <w:rFonts w:ascii="Tahoma" w:hAnsi="Tahoma" w:cs="Tahoma"/>
          <w:color w:val="000000" w:themeColor="text1"/>
        </w:rPr>
        <w:t xml:space="preserve">isemne zestawienie wynagrodzeń (zarówno przed jak i po zmianie) pracowników świadczących roboty budowlane wraz z określeniem zakresu w jakim </w:t>
      </w:r>
      <w:r w:rsidR="00C1398A">
        <w:rPr>
          <w:rFonts w:ascii="Tahoma" w:hAnsi="Tahoma" w:cs="Tahoma"/>
          <w:color w:val="000000" w:themeColor="text1"/>
        </w:rPr>
        <w:t>wykonują</w:t>
      </w:r>
      <w:r w:rsidR="00642C09">
        <w:rPr>
          <w:rFonts w:ascii="Tahoma" w:hAnsi="Tahoma" w:cs="Tahoma"/>
          <w:color w:val="000000" w:themeColor="text1"/>
        </w:rPr>
        <w:t xml:space="preserve"> oni prace bezpośrednio </w:t>
      </w:r>
      <w:r w:rsidR="00C1398A">
        <w:rPr>
          <w:rFonts w:ascii="Tahoma" w:hAnsi="Tahoma" w:cs="Tahoma"/>
          <w:color w:val="000000" w:themeColor="text1"/>
        </w:rPr>
        <w:t xml:space="preserve">związane z realizacją przedmiotu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b,</w:t>
      </w:r>
    </w:p>
    <w:p w:rsidR="00C1398A" w:rsidRPr="008F52A4" w:rsidRDefault="003E224E" w:rsidP="00ED5765">
      <w:pPr>
        <w:pStyle w:val="Akapitzlist"/>
        <w:numPr>
          <w:ilvl w:val="0"/>
          <w:numId w:val="95"/>
        </w:numPr>
        <w:jc w:val="both"/>
        <w:rPr>
          <w:rFonts w:ascii="Tahoma" w:hAnsi="Tahoma" w:cs="Tahoma"/>
          <w:color w:val="000000" w:themeColor="text1"/>
        </w:rPr>
      </w:pPr>
      <w:r>
        <w:rPr>
          <w:rFonts w:ascii="Tahoma" w:hAnsi="Tahoma" w:cs="Tahoma"/>
          <w:color w:val="000000" w:themeColor="text1"/>
        </w:rPr>
        <w:t>p</w:t>
      </w:r>
      <w:r w:rsidR="00C1398A">
        <w:rPr>
          <w:rFonts w:ascii="Tahoma" w:hAnsi="Tahoma" w:cs="Tahoma"/>
          <w:color w:val="000000" w:themeColor="text1"/>
        </w:rPr>
        <w:t xml:space="preserve">isemne zestawienie wynagrodzeń (zarówno przed jak i po zmianie) pracowników świadczących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c.  </w:t>
      </w:r>
    </w:p>
    <w:p w:rsidR="002C4D92" w:rsidRDefault="002C4D92" w:rsidP="00C15606">
      <w:pPr>
        <w:pStyle w:val="Akapitzlist"/>
        <w:numPr>
          <w:ilvl w:val="0"/>
          <w:numId w:val="76"/>
        </w:numPr>
        <w:ind w:left="284" w:hanging="284"/>
        <w:jc w:val="both"/>
        <w:rPr>
          <w:rFonts w:ascii="Tahoma" w:hAnsi="Tahoma" w:cs="Tahoma"/>
        </w:rPr>
      </w:pPr>
      <w:r w:rsidRPr="002C4D92">
        <w:rPr>
          <w:rFonts w:ascii="Tahoma" w:hAnsi="Tahoma" w:cs="Tahoma"/>
        </w:rPr>
        <w:t xml:space="preserve">Warunkiem dokonania zmian, o których mowa w ust. 1 jest złożenie wniosku przez stronę inicjującą </w:t>
      </w:r>
      <w:r>
        <w:rPr>
          <w:rFonts w:ascii="Tahoma" w:hAnsi="Tahoma" w:cs="Tahoma"/>
        </w:rPr>
        <w:t>zmianę zawierającego:</w:t>
      </w:r>
    </w:p>
    <w:p w:rsidR="002C4D92" w:rsidRDefault="00AF3051" w:rsidP="00ED5765">
      <w:pPr>
        <w:pStyle w:val="Akapitzlist"/>
        <w:numPr>
          <w:ilvl w:val="0"/>
          <w:numId w:val="77"/>
        </w:numPr>
        <w:jc w:val="both"/>
        <w:rPr>
          <w:rFonts w:ascii="Tahoma" w:hAnsi="Tahoma" w:cs="Tahoma"/>
        </w:rPr>
      </w:pPr>
      <w:r>
        <w:rPr>
          <w:rFonts w:ascii="Tahoma" w:hAnsi="Tahoma" w:cs="Tahoma"/>
        </w:rPr>
        <w:t>o</w:t>
      </w:r>
      <w:r w:rsidR="002C4D92">
        <w:rPr>
          <w:rFonts w:ascii="Tahoma" w:hAnsi="Tahoma" w:cs="Tahoma"/>
        </w:rPr>
        <w:t xml:space="preserve">pis propozycji zmiany, </w:t>
      </w:r>
    </w:p>
    <w:p w:rsidR="002C4D92" w:rsidRDefault="00AF3051" w:rsidP="00ED5765">
      <w:pPr>
        <w:pStyle w:val="Akapitzlist"/>
        <w:numPr>
          <w:ilvl w:val="0"/>
          <w:numId w:val="77"/>
        </w:numPr>
        <w:jc w:val="both"/>
        <w:rPr>
          <w:rFonts w:ascii="Tahoma" w:hAnsi="Tahoma" w:cs="Tahoma"/>
        </w:rPr>
      </w:pPr>
      <w:r>
        <w:rPr>
          <w:rFonts w:ascii="Tahoma" w:hAnsi="Tahoma" w:cs="Tahoma"/>
        </w:rPr>
        <w:t>u</w:t>
      </w:r>
      <w:r w:rsidR="002C4D92">
        <w:rPr>
          <w:rFonts w:ascii="Tahoma" w:hAnsi="Tahoma" w:cs="Tahoma"/>
        </w:rPr>
        <w:t>zasadnienie zmiany,</w:t>
      </w:r>
    </w:p>
    <w:p w:rsidR="002C4D92" w:rsidRDefault="00AF3051" w:rsidP="00ED5765">
      <w:pPr>
        <w:pStyle w:val="Akapitzlist"/>
        <w:numPr>
          <w:ilvl w:val="0"/>
          <w:numId w:val="77"/>
        </w:numPr>
        <w:jc w:val="both"/>
        <w:rPr>
          <w:rFonts w:ascii="Tahoma" w:hAnsi="Tahoma" w:cs="Tahoma"/>
        </w:rPr>
      </w:pPr>
      <w:r>
        <w:rPr>
          <w:rFonts w:ascii="Tahoma" w:hAnsi="Tahoma" w:cs="Tahoma"/>
        </w:rPr>
        <w:t>o</w:t>
      </w:r>
      <w:r w:rsidR="002C4D92">
        <w:rPr>
          <w:rFonts w:ascii="Tahoma" w:hAnsi="Tahoma" w:cs="Tahoma"/>
        </w:rPr>
        <w:t>bliczenie kosztów zmiany zgodnie z zasadami określonymi w umowie, jeżeli zmiana będzie miała wpływ na wynagrodzenie Wykonawcy,</w:t>
      </w:r>
    </w:p>
    <w:p w:rsidR="002C4D92" w:rsidRDefault="00AF3051" w:rsidP="00ED5765">
      <w:pPr>
        <w:pStyle w:val="Akapitzlist"/>
        <w:numPr>
          <w:ilvl w:val="0"/>
          <w:numId w:val="77"/>
        </w:numPr>
        <w:jc w:val="both"/>
        <w:rPr>
          <w:rFonts w:ascii="Tahoma" w:hAnsi="Tahoma" w:cs="Tahoma"/>
        </w:rPr>
      </w:pPr>
      <w:r>
        <w:rPr>
          <w:rFonts w:ascii="Tahoma" w:hAnsi="Tahoma" w:cs="Tahoma"/>
        </w:rPr>
        <w:t>o</w:t>
      </w:r>
      <w:r w:rsidR="002C4D92">
        <w:rPr>
          <w:rFonts w:ascii="Tahoma" w:hAnsi="Tahoma" w:cs="Tahoma"/>
        </w:rPr>
        <w:t>pis wpływu zmiany na harmonogram rzeczowo – finansowy i termin wykonania przedmiotu umowy.</w:t>
      </w:r>
    </w:p>
    <w:p w:rsidR="002C4D92" w:rsidRDefault="002C4D92" w:rsidP="00ED5765">
      <w:pPr>
        <w:pStyle w:val="Akapitzlist"/>
        <w:numPr>
          <w:ilvl w:val="0"/>
          <w:numId w:val="76"/>
        </w:numPr>
        <w:ind w:left="284" w:hanging="284"/>
        <w:jc w:val="both"/>
        <w:rPr>
          <w:rFonts w:ascii="Tahoma" w:hAnsi="Tahoma" w:cs="Tahoma"/>
        </w:rPr>
      </w:pPr>
      <w:r>
        <w:rPr>
          <w:rFonts w:ascii="Tahoma" w:hAnsi="Tahoma" w:cs="Tahoma"/>
        </w:rPr>
        <w:t xml:space="preserve">Uzasadnienie zmiany, o którym mowa w ust. </w:t>
      </w:r>
      <w:r w:rsidR="009E1335">
        <w:rPr>
          <w:rFonts w:ascii="Tahoma" w:hAnsi="Tahoma" w:cs="Tahoma"/>
        </w:rPr>
        <w:t>5</w:t>
      </w:r>
      <w:r>
        <w:rPr>
          <w:rFonts w:ascii="Tahoma" w:hAnsi="Tahoma" w:cs="Tahoma"/>
        </w:rPr>
        <w:t xml:space="preserve"> pkt b może dotyczyć w szczególności:</w:t>
      </w:r>
    </w:p>
    <w:p w:rsidR="002C4D92" w:rsidRDefault="00AF3051" w:rsidP="00ED5765">
      <w:pPr>
        <w:pStyle w:val="Akapitzlist"/>
        <w:numPr>
          <w:ilvl w:val="0"/>
          <w:numId w:val="78"/>
        </w:numPr>
        <w:jc w:val="both"/>
        <w:rPr>
          <w:rFonts w:ascii="Tahoma" w:hAnsi="Tahoma" w:cs="Tahoma"/>
        </w:rPr>
      </w:pPr>
      <w:r>
        <w:rPr>
          <w:rFonts w:ascii="Tahoma" w:hAnsi="Tahoma" w:cs="Tahoma"/>
        </w:rPr>
        <w:t>o</w:t>
      </w:r>
      <w:r w:rsidR="002C4D92">
        <w:rPr>
          <w:rFonts w:ascii="Tahoma" w:hAnsi="Tahoma" w:cs="Tahoma"/>
        </w:rPr>
        <w:t>bniżenia kosztu wykonania robót,</w:t>
      </w:r>
    </w:p>
    <w:p w:rsidR="002C4D92" w:rsidRDefault="00AF3051" w:rsidP="00ED5765">
      <w:pPr>
        <w:pStyle w:val="Akapitzlist"/>
        <w:numPr>
          <w:ilvl w:val="0"/>
          <w:numId w:val="78"/>
        </w:numPr>
        <w:jc w:val="both"/>
        <w:rPr>
          <w:rFonts w:ascii="Tahoma" w:hAnsi="Tahoma" w:cs="Tahoma"/>
        </w:rPr>
      </w:pPr>
      <w:r>
        <w:rPr>
          <w:rFonts w:ascii="Tahoma" w:hAnsi="Tahoma" w:cs="Tahoma"/>
        </w:rPr>
        <w:t>p</w:t>
      </w:r>
      <w:r w:rsidR="002C4D92">
        <w:rPr>
          <w:rFonts w:ascii="Tahoma" w:hAnsi="Tahoma" w:cs="Tahoma"/>
        </w:rPr>
        <w:t xml:space="preserve">oprawy wartości lub podniesienia sprawności ukończonych robót, </w:t>
      </w:r>
    </w:p>
    <w:p w:rsidR="002C4D92" w:rsidRDefault="00AF3051" w:rsidP="00ED5765">
      <w:pPr>
        <w:pStyle w:val="Akapitzlist"/>
        <w:numPr>
          <w:ilvl w:val="0"/>
          <w:numId w:val="78"/>
        </w:numPr>
        <w:jc w:val="both"/>
        <w:rPr>
          <w:rFonts w:ascii="Tahoma" w:hAnsi="Tahoma" w:cs="Tahoma"/>
        </w:rPr>
      </w:pPr>
      <w:r>
        <w:rPr>
          <w:rFonts w:ascii="Tahoma" w:hAnsi="Tahoma" w:cs="Tahoma"/>
        </w:rPr>
        <w:t>p</w:t>
      </w:r>
      <w:r w:rsidR="002C4D92">
        <w:rPr>
          <w:rFonts w:ascii="Tahoma" w:hAnsi="Tahoma" w:cs="Tahoma"/>
        </w:rPr>
        <w:t>odniesienia wydajności urządzeń,</w:t>
      </w:r>
    </w:p>
    <w:p w:rsidR="002C4D92" w:rsidRDefault="00AF3051" w:rsidP="00ED5765">
      <w:pPr>
        <w:pStyle w:val="Akapitzlist"/>
        <w:numPr>
          <w:ilvl w:val="0"/>
          <w:numId w:val="78"/>
        </w:numPr>
        <w:jc w:val="both"/>
        <w:rPr>
          <w:rFonts w:ascii="Tahoma" w:hAnsi="Tahoma" w:cs="Tahoma"/>
        </w:rPr>
      </w:pPr>
      <w:r>
        <w:rPr>
          <w:rFonts w:ascii="Tahoma" w:hAnsi="Tahoma" w:cs="Tahoma"/>
        </w:rPr>
        <w:t>p</w:t>
      </w:r>
      <w:r w:rsidR="002C4D92">
        <w:rPr>
          <w:rFonts w:ascii="Tahoma" w:hAnsi="Tahoma" w:cs="Tahoma"/>
        </w:rPr>
        <w:t>odniesienia bezpieczeństwa wykonywania robót,</w:t>
      </w:r>
    </w:p>
    <w:p w:rsidR="002C4D92" w:rsidRPr="00653676" w:rsidRDefault="00AF3051" w:rsidP="00ED5765">
      <w:pPr>
        <w:pStyle w:val="Akapitzlist"/>
        <w:numPr>
          <w:ilvl w:val="0"/>
          <w:numId w:val="78"/>
        </w:numPr>
        <w:jc w:val="both"/>
        <w:rPr>
          <w:rFonts w:ascii="Tahoma" w:hAnsi="Tahoma" w:cs="Tahoma"/>
        </w:rPr>
      </w:pPr>
      <w:r>
        <w:rPr>
          <w:rFonts w:ascii="Tahoma" w:hAnsi="Tahoma" w:cs="Tahoma"/>
        </w:rPr>
        <w:t>u</w:t>
      </w:r>
      <w:r w:rsidR="002C4D92">
        <w:rPr>
          <w:rFonts w:ascii="Tahoma" w:hAnsi="Tahoma" w:cs="Tahoma"/>
        </w:rPr>
        <w:t>sprawnienia w trakcie użytkowania obiektu,</w:t>
      </w:r>
      <w:r w:rsidR="002C4D92" w:rsidRPr="00653676">
        <w:rPr>
          <w:rFonts w:ascii="Tahoma" w:hAnsi="Tahoma" w:cs="Tahoma"/>
        </w:rPr>
        <w:t xml:space="preserve"> </w:t>
      </w:r>
    </w:p>
    <w:p w:rsidR="008C39B2" w:rsidRDefault="00F003C3" w:rsidP="00C15606">
      <w:pPr>
        <w:pStyle w:val="Akapitzlist"/>
        <w:numPr>
          <w:ilvl w:val="0"/>
          <w:numId w:val="114"/>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AF3051">
        <w:rPr>
          <w:rFonts w:ascii="Tahoma" w:hAnsi="Tahoma" w:cs="Tahoma"/>
          <w:lang w:eastAsia="pl-PL"/>
        </w:rPr>
        <w:t>i, o których mowa w ust. 1 pkt.2</w:t>
      </w:r>
      <w:r w:rsidRPr="00653676">
        <w:rPr>
          <w:rFonts w:ascii="Tahoma" w:hAnsi="Tahoma" w:cs="Tahoma"/>
          <w:lang w:eastAsia="pl-PL"/>
        </w:rPr>
        <w:t xml:space="preserve"> </w:t>
      </w:r>
      <w:r w:rsidR="00AF3051">
        <w:rPr>
          <w:rFonts w:ascii="Tahoma" w:hAnsi="Tahoma" w:cs="Tahoma"/>
          <w:lang w:eastAsia="pl-PL"/>
        </w:rPr>
        <w:t>lit.</w:t>
      </w:r>
      <w:r w:rsidRPr="00653676">
        <w:rPr>
          <w:rFonts w:ascii="Tahoma" w:hAnsi="Tahoma" w:cs="Tahoma"/>
          <w:lang w:eastAsia="pl-PL"/>
        </w:rPr>
        <w:t xml:space="preserve"> a.</w:t>
      </w:r>
    </w:p>
    <w:p w:rsidR="008C39B2" w:rsidRDefault="00EC1120" w:rsidP="00C15606">
      <w:pPr>
        <w:pStyle w:val="Akapitzlist"/>
        <w:numPr>
          <w:ilvl w:val="0"/>
          <w:numId w:val="114"/>
        </w:numPr>
        <w:suppressAutoHyphens w:val="0"/>
        <w:ind w:left="284" w:hanging="284"/>
        <w:jc w:val="both"/>
        <w:rPr>
          <w:rFonts w:ascii="Tahoma" w:hAnsi="Tahoma" w:cs="Tahoma"/>
          <w:lang w:eastAsia="pl-PL"/>
        </w:rPr>
      </w:pPr>
      <w:r w:rsidRPr="008C39B2">
        <w:rPr>
          <w:rFonts w:ascii="Tahoma" w:hAnsi="Tahoma" w:cs="Tahoma"/>
          <w:lang w:eastAsia="pl-PL"/>
        </w:rPr>
        <w:t xml:space="preserve">Zamawiający jest uprawniony do żądania zmiany sposobu rozliczania umowy lub </w:t>
      </w:r>
      <w:r w:rsidR="00B0121D" w:rsidRPr="008C39B2">
        <w:rPr>
          <w:rFonts w:ascii="Tahoma" w:hAnsi="Tahoma" w:cs="Tahoma"/>
          <w:lang w:eastAsia="pl-PL"/>
        </w:rPr>
        <w:t>dokonywania płatności na rzecz W</w:t>
      </w:r>
      <w:r w:rsidRPr="008C39B2">
        <w:rPr>
          <w:rFonts w:ascii="Tahoma" w:hAnsi="Tahoma" w:cs="Tahoma"/>
          <w:lang w:eastAsia="pl-PL"/>
        </w:rPr>
        <w:t xml:space="preserve">ykonawcy w związku ze zmianami zawartej przez Zamawiającego umowy </w:t>
      </w:r>
      <w:r w:rsidR="00377A38" w:rsidRPr="008C39B2">
        <w:rPr>
          <w:rFonts w:ascii="Tahoma" w:hAnsi="Tahoma" w:cs="Tahoma"/>
          <w:lang w:eastAsia="pl-PL"/>
        </w:rPr>
        <w:br/>
      </w:r>
      <w:r w:rsidRPr="008C39B2">
        <w:rPr>
          <w:rFonts w:ascii="Tahoma" w:hAnsi="Tahoma" w:cs="Tahoma"/>
          <w:lang w:eastAsia="pl-PL"/>
        </w:rPr>
        <w:t xml:space="preserve">o dofinansowanie projektu lub zmianami wytycznych dotyczących realizacji projektu.  </w:t>
      </w:r>
    </w:p>
    <w:p w:rsidR="00F003C3" w:rsidRPr="008C39B2" w:rsidRDefault="00F003C3" w:rsidP="00C15606">
      <w:pPr>
        <w:pStyle w:val="Akapitzlist"/>
        <w:numPr>
          <w:ilvl w:val="0"/>
          <w:numId w:val="114"/>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F003C3" w:rsidRPr="00B91405" w:rsidRDefault="00F003C3" w:rsidP="00F003C3">
      <w:pPr>
        <w:jc w:val="center"/>
        <w:rPr>
          <w:rFonts w:ascii="Tahoma" w:hAnsi="Tahoma" w:cs="Tahoma"/>
          <w:b/>
          <w:bCs/>
        </w:rPr>
      </w:pPr>
    </w:p>
    <w:p w:rsidR="00F003C3" w:rsidRPr="00B91405" w:rsidRDefault="00C21D18" w:rsidP="00F003C3">
      <w:pPr>
        <w:jc w:val="center"/>
        <w:rPr>
          <w:rFonts w:ascii="Tahoma" w:hAnsi="Tahoma" w:cs="Tahoma"/>
          <w:b/>
          <w:bCs/>
        </w:rPr>
      </w:pPr>
      <w:r>
        <w:rPr>
          <w:rFonts w:ascii="Tahoma" w:hAnsi="Tahoma" w:cs="Tahoma"/>
          <w:b/>
          <w:bCs/>
        </w:rPr>
        <w:t>§ 18</w:t>
      </w:r>
      <w:r w:rsidR="00F003C3" w:rsidRPr="00B91405">
        <w:rPr>
          <w:rFonts w:ascii="Tahoma" w:hAnsi="Tahoma" w:cs="Tahoma"/>
          <w:b/>
          <w:bCs/>
        </w:rPr>
        <w:t xml:space="preserve">. </w:t>
      </w:r>
    </w:p>
    <w:p w:rsidR="00F003C3" w:rsidRPr="00861322" w:rsidRDefault="00861322" w:rsidP="00F003C3">
      <w:pPr>
        <w:jc w:val="center"/>
        <w:rPr>
          <w:rFonts w:ascii="Tahoma" w:hAnsi="Tahoma" w:cs="Tahoma"/>
          <w:b/>
          <w:bCs/>
          <w:smallCaps/>
        </w:rPr>
      </w:pPr>
      <w:r w:rsidRPr="00861322">
        <w:rPr>
          <w:rFonts w:ascii="Tahoma" w:hAnsi="Tahoma" w:cs="Tahoma"/>
          <w:b/>
          <w:bCs/>
          <w:smallCaps/>
        </w:rPr>
        <w:t>roboty zamienne</w:t>
      </w:r>
    </w:p>
    <w:p w:rsidR="00F003C3" w:rsidRPr="00B91405" w:rsidRDefault="00F003C3" w:rsidP="00F003C3">
      <w:pPr>
        <w:jc w:val="center"/>
        <w:rPr>
          <w:rFonts w:ascii="Tahoma" w:hAnsi="Tahoma" w:cs="Tahoma"/>
          <w:b/>
          <w:bCs/>
        </w:rPr>
      </w:pP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Za roboty zamienne uważać się będzie roboty wykonywane z uwzględnieniem zmian rozwiązań materiałowo-konstrukcyjnych i technologicznych w stosunku do rozwiązań przyjętych </w:t>
      </w:r>
      <w:r w:rsidRPr="00B91405">
        <w:rPr>
          <w:rFonts w:ascii="Tahoma" w:hAnsi="Tahoma" w:cs="Tahoma"/>
          <w:lang w:eastAsia="pl-PL"/>
        </w:rPr>
        <w:br/>
        <w:t>w dokumentacji projektowej, których potrzeba wykonania wynikła z okoliczności, których nie można by</w:t>
      </w:r>
      <w:r w:rsidR="00C15606">
        <w:rPr>
          <w:rFonts w:ascii="Tahoma" w:hAnsi="Tahoma" w:cs="Tahoma"/>
          <w:lang w:eastAsia="pl-PL"/>
        </w:rPr>
        <w:t>ło przewidzieć w dniu zawarcia u</w:t>
      </w:r>
      <w:r w:rsidRPr="00B91405">
        <w:rPr>
          <w:rFonts w:ascii="Tahoma" w:hAnsi="Tahoma" w:cs="Tahoma"/>
          <w:lang w:eastAsia="pl-PL"/>
        </w:rPr>
        <w:t>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Za roboty zamienne uważać się będzie także roboty wykonywane z uwzględnieniem zmian rozwiązań materiałowo- konstrukcyjnych i technologicznych w stosunku do rozwiązań przyjętych </w:t>
      </w:r>
      <w:r w:rsidR="00B0121D">
        <w:rPr>
          <w:rFonts w:ascii="Tahoma" w:hAnsi="Tahoma" w:cs="Tahoma"/>
          <w:lang w:eastAsia="pl-PL"/>
        </w:rPr>
        <w:br/>
      </w:r>
      <w:r w:rsidRPr="00B91405">
        <w:rPr>
          <w:rFonts w:ascii="Tahoma" w:hAnsi="Tahoma" w:cs="Tahoma"/>
          <w:lang w:eastAsia="pl-PL"/>
        </w:rPr>
        <w:t>w dokumentacji projektowej - o ile są korzystne dla Zamawiającego</w:t>
      </w:r>
      <w:r w:rsidR="000D552C">
        <w:rPr>
          <w:rFonts w:ascii="Tahoma" w:hAnsi="Tahoma" w:cs="Tahoma"/>
          <w:lang w:eastAsia="pl-PL"/>
        </w:rPr>
        <w:t xml:space="preserve"> (w szczególności ekonomicznie)</w:t>
      </w:r>
      <w:r w:rsidRPr="00B91405">
        <w:rPr>
          <w:rFonts w:ascii="Tahoma" w:hAnsi="Tahoma" w:cs="Tahoma"/>
          <w:lang w:eastAsia="pl-PL"/>
        </w:rPr>
        <w:t>, pod warunkiem, że są spowodowane w szczególności:</w:t>
      </w:r>
    </w:p>
    <w:p w:rsidR="00F003C3" w:rsidRPr="00B91405" w:rsidRDefault="00F003C3" w:rsidP="00ED5765">
      <w:pPr>
        <w:widowControl w:val="0"/>
        <w:numPr>
          <w:ilvl w:val="0"/>
          <w:numId w:val="57"/>
        </w:numPr>
        <w:tabs>
          <w:tab w:val="clear" w:pos="360"/>
        </w:tabs>
        <w:suppressAutoHyphens w:val="0"/>
        <w:ind w:left="709"/>
        <w:jc w:val="both"/>
        <w:rPr>
          <w:rFonts w:ascii="Tahoma" w:hAnsi="Tahoma" w:cs="Tahoma"/>
          <w:lang w:eastAsia="pl-PL"/>
        </w:rPr>
      </w:pPr>
      <w:r w:rsidRPr="00B91405">
        <w:rPr>
          <w:rFonts w:ascii="Tahoma" w:hAnsi="Tahoma" w:cs="Tahoma"/>
          <w:lang w:eastAsia="pl-PL"/>
        </w:rPr>
        <w:t xml:space="preserve">podwyższeniem walorów techniczno-eksploatacyjnych, </w:t>
      </w:r>
    </w:p>
    <w:p w:rsidR="00F003C3" w:rsidRPr="00B91405" w:rsidRDefault="00F003C3" w:rsidP="00ED5765">
      <w:pPr>
        <w:widowControl w:val="0"/>
        <w:numPr>
          <w:ilvl w:val="0"/>
          <w:numId w:val="57"/>
        </w:numPr>
        <w:tabs>
          <w:tab w:val="clear" w:pos="360"/>
        </w:tabs>
        <w:suppressAutoHyphens w:val="0"/>
        <w:ind w:left="709"/>
        <w:jc w:val="both"/>
        <w:rPr>
          <w:rFonts w:ascii="Tahoma" w:hAnsi="Tahoma" w:cs="Tahoma"/>
          <w:lang w:eastAsia="pl-PL"/>
        </w:rPr>
      </w:pPr>
      <w:r w:rsidRPr="00B91405">
        <w:rPr>
          <w:rFonts w:ascii="Tahoma" w:hAnsi="Tahoma" w:cs="Tahoma"/>
          <w:lang w:eastAsia="pl-PL"/>
        </w:rPr>
        <w:t xml:space="preserve">skróceniem </w:t>
      </w:r>
      <w:r w:rsidRPr="00B91405">
        <w:rPr>
          <w:rFonts w:ascii="Tahoma" w:hAnsi="Tahoma" w:cs="Tahoma"/>
        </w:rPr>
        <w:t xml:space="preserve">czasu realizacji, </w:t>
      </w:r>
    </w:p>
    <w:p w:rsidR="00F003C3" w:rsidRPr="00B91405" w:rsidRDefault="00F003C3" w:rsidP="00ED5765">
      <w:pPr>
        <w:widowControl w:val="0"/>
        <w:numPr>
          <w:ilvl w:val="0"/>
          <w:numId w:val="57"/>
        </w:numPr>
        <w:tabs>
          <w:tab w:val="clear" w:pos="360"/>
        </w:tabs>
        <w:suppressAutoHyphens w:val="0"/>
        <w:ind w:left="709"/>
        <w:jc w:val="both"/>
        <w:rPr>
          <w:rFonts w:ascii="Tahoma" w:hAnsi="Tahoma" w:cs="Tahoma"/>
          <w:lang w:eastAsia="pl-PL"/>
        </w:rPr>
      </w:pPr>
      <w:r w:rsidRPr="00B91405">
        <w:rPr>
          <w:rFonts w:ascii="Tahoma" w:hAnsi="Tahoma" w:cs="Tahoma"/>
          <w:lang w:eastAsia="pl-PL"/>
        </w:rPr>
        <w:t>pojawieniem się na rynku materiałów lub urządzeń nowszej generacji pozwalających na zaoszczędzenie</w:t>
      </w:r>
      <w:r w:rsidRPr="00B91405">
        <w:rPr>
          <w:rFonts w:ascii="Tahoma" w:hAnsi="Tahoma" w:cs="Tahoma"/>
          <w:lang w:eastAsia="pl-PL"/>
        </w:rPr>
        <w:tab/>
      </w:r>
      <w:r w:rsidR="00C15606">
        <w:rPr>
          <w:rFonts w:ascii="Tahoma" w:hAnsi="Tahoma" w:cs="Tahoma"/>
          <w:lang w:eastAsia="pl-PL"/>
        </w:rPr>
        <w:t xml:space="preserve"> kosztów realizacji przedmiotu u</w:t>
      </w:r>
      <w:r w:rsidRPr="00B91405">
        <w:rPr>
          <w:rFonts w:ascii="Tahoma" w:hAnsi="Tahoma" w:cs="Tahoma"/>
          <w:lang w:eastAsia="pl-PL"/>
        </w:rPr>
        <w:t>mowy lub kosztów eksploatacji wykonanego przedmiotu Umowy, lub</w:t>
      </w:r>
      <w:r w:rsidRPr="00B91405">
        <w:rPr>
          <w:rFonts w:ascii="Tahoma" w:hAnsi="Tahoma" w:cs="Tahoma"/>
          <w:lang w:eastAsia="pl-PL"/>
        </w:rPr>
        <w:tab/>
        <w:t xml:space="preserve"> umożliwiające</w:t>
      </w:r>
      <w:r w:rsidRPr="00B91405">
        <w:rPr>
          <w:rFonts w:ascii="Tahoma" w:hAnsi="Tahoma" w:cs="Tahoma"/>
          <w:lang w:eastAsia="pl-PL"/>
        </w:rPr>
        <w:tab/>
        <w:t>uzyskanie lepszej jakości robót.</w:t>
      </w:r>
    </w:p>
    <w:p w:rsidR="00F003C3" w:rsidRPr="00B91405" w:rsidRDefault="00F003C3" w:rsidP="00ED5765">
      <w:pPr>
        <w:widowControl w:val="0"/>
        <w:numPr>
          <w:ilvl w:val="0"/>
          <w:numId w:val="57"/>
        </w:numPr>
        <w:tabs>
          <w:tab w:val="clear" w:pos="360"/>
        </w:tabs>
        <w:suppressAutoHyphens w:val="0"/>
        <w:ind w:left="709" w:right="20"/>
        <w:jc w:val="both"/>
        <w:rPr>
          <w:rFonts w:ascii="Tahoma" w:hAnsi="Tahoma" w:cs="Tahoma"/>
          <w:lang w:eastAsia="pl-PL"/>
        </w:rPr>
      </w:pPr>
      <w:r w:rsidRPr="00B91405">
        <w:rPr>
          <w:rFonts w:ascii="Tahoma" w:hAnsi="Tahoma" w:cs="Tahoma"/>
          <w:lang w:eastAsia="pl-PL"/>
        </w:rPr>
        <w:t xml:space="preserve">pojawieniem się nowszej technologii wykonania zaprojektowanych robót pozwalającej na </w:t>
      </w:r>
      <w:r w:rsidRPr="00B91405">
        <w:rPr>
          <w:rFonts w:ascii="Tahoma" w:hAnsi="Tahoma" w:cs="Tahoma"/>
          <w:lang w:eastAsia="pl-PL"/>
        </w:rPr>
        <w:lastRenderedPageBreak/>
        <w:t>zaoszczędzenie czasu realizacji inwestycji lub kosztów wykonywanych prac, jak również kosztów eksp</w:t>
      </w:r>
      <w:r w:rsidR="00C15606">
        <w:rPr>
          <w:rFonts w:ascii="Tahoma" w:hAnsi="Tahoma" w:cs="Tahoma"/>
          <w:lang w:eastAsia="pl-PL"/>
        </w:rPr>
        <w:t>loatacji wykonanego przedmiotu u</w:t>
      </w:r>
      <w:r w:rsidRPr="00B91405">
        <w:rPr>
          <w:rFonts w:ascii="Tahoma" w:hAnsi="Tahoma" w:cs="Tahoma"/>
          <w:lang w:eastAsia="pl-PL"/>
        </w:rPr>
        <w:t>mowy.</w:t>
      </w:r>
    </w:p>
    <w:p w:rsidR="00D643CE" w:rsidRDefault="000D552C" w:rsidP="00ED5765">
      <w:pPr>
        <w:widowControl w:val="0"/>
        <w:numPr>
          <w:ilvl w:val="0"/>
          <w:numId w:val="59"/>
        </w:numPr>
        <w:suppressAutoHyphens w:val="0"/>
        <w:ind w:left="360" w:right="20"/>
        <w:jc w:val="both"/>
        <w:rPr>
          <w:rFonts w:ascii="Tahoma" w:hAnsi="Tahoma" w:cs="Tahoma"/>
          <w:lang w:eastAsia="pl-PL"/>
        </w:rPr>
      </w:pPr>
      <w:r>
        <w:rPr>
          <w:rFonts w:ascii="Tahoma" w:hAnsi="Tahoma" w:cs="Tahoma"/>
          <w:lang w:eastAsia="pl-PL"/>
        </w:rPr>
        <w:t xml:space="preserve">Uzgodnienie warunków wykonania robót zamiennych nastąpi poprzez sporządzenie stosownego protokołu wraz z uzasadnieniem opisującym podstawy konieczności lub zasadności zmian, </w:t>
      </w:r>
      <w:r>
        <w:rPr>
          <w:rFonts w:ascii="Tahoma" w:hAnsi="Tahoma" w:cs="Tahoma"/>
          <w:lang w:eastAsia="pl-PL"/>
        </w:rPr>
        <w:br/>
        <w:t xml:space="preserve">a następnie zawarcie aneksu do umowy. </w:t>
      </w:r>
    </w:p>
    <w:p w:rsidR="000D552C" w:rsidRDefault="000D552C"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ó</w:t>
      </w:r>
      <w:r w:rsidRPr="00B91405">
        <w:rPr>
          <w:rFonts w:ascii="Tahoma" w:hAnsi="Tahoma" w:cs="Tahoma"/>
          <w:lang w:eastAsia="pl-PL"/>
        </w:rPr>
        <w:t>ł wykonania robót zamiennych powinien zaw</w:t>
      </w:r>
      <w:r w:rsidR="00D643CE">
        <w:rPr>
          <w:rFonts w:ascii="Tahoma" w:hAnsi="Tahoma" w:cs="Tahoma"/>
          <w:lang w:eastAsia="pl-PL"/>
        </w:rPr>
        <w:t>ierać</w:t>
      </w:r>
      <w:r w:rsidR="00D643CE" w:rsidRPr="00B91405">
        <w:rPr>
          <w:rFonts w:ascii="Tahoma" w:hAnsi="Tahoma" w:cs="Tahoma"/>
          <w:lang w:eastAsia="pl-PL"/>
        </w:rPr>
        <w:t>: zakres robót zamiennych, uzasadnienie konieczności ich wykonania oraz kosztorys różnicowy, określający różnicę pomiędzy wartością robót podlegających zamianie, a wartością robót określonych do wykonania jako zamienne</w:t>
      </w:r>
      <w:r w:rsidR="00D643CE">
        <w:rPr>
          <w:rFonts w:ascii="Tahoma" w:hAnsi="Tahoma" w:cs="Tahoma"/>
          <w:lang w:eastAsia="pl-PL"/>
        </w:rPr>
        <w:t xml:space="preserve">. </w:t>
      </w:r>
      <w:r w:rsidRPr="00B91405">
        <w:rPr>
          <w:rFonts w:ascii="Tahoma" w:hAnsi="Tahoma" w:cs="Tahoma"/>
          <w:lang w:eastAsia="pl-PL"/>
        </w:rPr>
        <w:t xml:space="preserve"> Zamawiający wyraża zgodę na wykonanie robót zamiennych po uzyskaniu zgody </w:t>
      </w:r>
      <w:r w:rsidR="00D643CE">
        <w:rPr>
          <w:rFonts w:ascii="Tahoma" w:hAnsi="Tahoma" w:cs="Tahoma"/>
          <w:lang w:eastAsia="pl-PL"/>
        </w:rPr>
        <w:t xml:space="preserve">Inspektora nadzoru inwestorskiego oraz </w:t>
      </w:r>
      <w:r w:rsidRPr="00B91405">
        <w:rPr>
          <w:rFonts w:ascii="Tahoma" w:hAnsi="Tahoma" w:cs="Tahoma"/>
          <w:lang w:eastAsia="pl-PL"/>
        </w:rPr>
        <w:t>autora projektu.</w:t>
      </w:r>
    </w:p>
    <w:p w:rsidR="000D552C" w:rsidRDefault="000D552C" w:rsidP="00ED5765">
      <w:pPr>
        <w:widowControl w:val="0"/>
        <w:numPr>
          <w:ilvl w:val="0"/>
          <w:numId w:val="59"/>
        </w:numPr>
        <w:suppressAutoHyphens w:val="0"/>
        <w:ind w:left="360" w:right="20"/>
        <w:jc w:val="both"/>
        <w:rPr>
          <w:rFonts w:ascii="Tahoma" w:hAnsi="Tahoma" w:cs="Tahoma"/>
          <w:lang w:eastAsia="pl-PL"/>
        </w:rPr>
      </w:pPr>
      <w:r>
        <w:rPr>
          <w:rFonts w:ascii="Tahoma" w:hAnsi="Tahoma" w:cs="Tahoma"/>
          <w:lang w:eastAsia="pl-PL"/>
        </w:rPr>
        <w:t>Wynagrodzenie za roboty zamienne ustalone zostanie na podstawie sporządzonego w tym celu przez wykonawcę kosztorysu różnicowego. Kosztorys zostanie sporządzony na podstawie stawek robocizny i narzutów zastoso</w:t>
      </w:r>
      <w:r w:rsidR="001D719A">
        <w:rPr>
          <w:rFonts w:ascii="Tahoma" w:hAnsi="Tahoma" w:cs="Tahoma"/>
          <w:lang w:eastAsia="pl-PL"/>
        </w:rPr>
        <w:t xml:space="preserve">wanych w kosztorysie </w:t>
      </w:r>
      <w:r w:rsidR="00B0121D">
        <w:rPr>
          <w:rFonts w:ascii="Tahoma" w:hAnsi="Tahoma" w:cs="Tahoma"/>
          <w:lang w:eastAsia="pl-PL"/>
        </w:rPr>
        <w:t>szczegółowym Wykonawcy</w:t>
      </w:r>
      <w:r w:rsidR="001D719A" w:rsidRPr="00B91405">
        <w:rPr>
          <w:rFonts w:ascii="Tahoma" w:hAnsi="Tahoma" w:cs="Tahoma"/>
          <w:lang w:eastAsia="pl-PL"/>
        </w:rPr>
        <w:t>, a w przypadku braku pozycji w kosztorysie szczegółowym Wykonawcy do wyceny należy przyjąć obowiązujące wskaźniki cenowe uwzględniające aktualne ceny rynkowe dla danego regionu</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W przypadku zmian proponowanych przez Wykonawcę oprócz informacji określonych </w:t>
      </w:r>
      <w:r w:rsidR="00C15606">
        <w:rPr>
          <w:rFonts w:ascii="Tahoma" w:hAnsi="Tahoma" w:cs="Tahoma"/>
          <w:color w:val="000000" w:themeColor="text1"/>
          <w:lang w:eastAsia="pl-PL"/>
        </w:rPr>
        <w:t xml:space="preserve">w </w:t>
      </w:r>
      <w:r w:rsidR="009F6AF9" w:rsidRPr="009F6AF9">
        <w:rPr>
          <w:rFonts w:ascii="Tahoma" w:hAnsi="Tahoma" w:cs="Tahoma"/>
          <w:color w:val="000000" w:themeColor="text1"/>
          <w:lang w:eastAsia="pl-PL"/>
        </w:rPr>
        <w:t xml:space="preserve">ust. </w:t>
      </w:r>
      <w:r w:rsidR="00C15606">
        <w:rPr>
          <w:rFonts w:ascii="Tahoma" w:hAnsi="Tahoma" w:cs="Tahoma"/>
          <w:color w:val="000000" w:themeColor="text1"/>
          <w:lang w:eastAsia="pl-PL"/>
        </w:rPr>
        <w:t>4</w:t>
      </w:r>
      <w:r w:rsidRPr="009F6AF9">
        <w:rPr>
          <w:rFonts w:ascii="Tahoma" w:hAnsi="Tahoma" w:cs="Tahoma"/>
          <w:color w:val="000000" w:themeColor="text1"/>
          <w:lang w:eastAsia="pl-PL"/>
        </w:rPr>
        <w:t xml:space="preserve"> </w:t>
      </w:r>
      <w:r w:rsidRPr="00B91405">
        <w:rPr>
          <w:rFonts w:ascii="Tahoma" w:hAnsi="Tahoma" w:cs="Tahoma"/>
          <w:lang w:eastAsia="pl-PL"/>
        </w:rPr>
        <w:t>Wykonawca zobowiązany jest dostarczyć sporządzony projekt zamienny zawierający opis proponowanych zmian wraz z rysunkami.</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Wykonanie robót zamiennych strony zobowiązane są potwierdzić w formie pisemnego aneksu.</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Odbiory robót zamiennych będą dokonywane wg zasad określonych w § 7 niniejszej umowy.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Wprowadzenie robót zamiennych nie może powodować podwyższenia wynagrodzenia określonego w § 9 ust. 1 niniejszej umowy.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W przypadku wprowadzenia robót (materiałów) zamiennych powodujących zmniejszenie wartości robót danego elementu robót, a odpowiadających elementom zawartym w szczegółowym kosztorysie </w:t>
      </w:r>
      <w:r w:rsidR="00B0121D">
        <w:rPr>
          <w:rFonts w:ascii="Tahoma" w:hAnsi="Tahoma" w:cs="Tahoma"/>
          <w:lang w:eastAsia="pl-PL"/>
        </w:rPr>
        <w:t>Wykonawcy</w:t>
      </w:r>
      <w:r w:rsidRPr="00B91405">
        <w:rPr>
          <w:rFonts w:ascii="Tahoma" w:hAnsi="Tahoma" w:cs="Tahoma"/>
          <w:lang w:eastAsia="pl-PL"/>
        </w:rPr>
        <w:t xml:space="preserve">, wynagrodzenie ryczałtowe, o którym mowa w § 9 ust. 1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B91405">
        <w:rPr>
          <w:rFonts w:ascii="Tahoma" w:hAnsi="Tahoma" w:cs="Tahoma"/>
          <w:lang w:eastAsia="pl-PL"/>
        </w:rPr>
        <w:t>tj</w:t>
      </w:r>
      <w:proofErr w:type="spellEnd"/>
      <w:r w:rsidRPr="00B91405">
        <w:rPr>
          <w:rFonts w:ascii="Tahoma" w:hAnsi="Tahoma" w:cs="Tahoma"/>
          <w:lang w:eastAsia="pl-PL"/>
        </w:rPr>
        <w:t>:</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sidR="00B0121D">
        <w:rPr>
          <w:rFonts w:ascii="Tahoma" w:hAnsi="Tahoma" w:cs="Tahoma"/>
          <w:i/>
          <w:iCs/>
          <w:shd w:val="clear" w:color="auto" w:fill="FFFFFF"/>
          <w:lang w:eastAsia="pl-PL"/>
        </w:rPr>
        <w:t>/R+S/</w:t>
      </w:r>
      <w:r w:rsidRPr="00B91405">
        <w:rPr>
          <w:rFonts w:ascii="Tahoma" w:hAnsi="Tahoma" w:cs="Tahoma"/>
          <w:i/>
          <w:iCs/>
          <w:shd w:val="clear" w:color="auto" w:fill="FFFFFF"/>
          <w:lang w:eastAsia="pl-PL"/>
        </w:rPr>
        <w:t>,</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w:t>
      </w:r>
      <w:proofErr w:type="spellStart"/>
      <w:r w:rsidRPr="00B91405">
        <w:rPr>
          <w:rFonts w:ascii="Tahoma" w:hAnsi="Tahoma" w:cs="Tahoma"/>
          <w:lang w:eastAsia="pl-PL"/>
        </w:rPr>
        <w:t>R+S+Kp</w:t>
      </w:r>
      <w:proofErr w:type="spellEnd"/>
      <w:r w:rsidRPr="00B91405">
        <w:rPr>
          <w:rFonts w:ascii="Tahoma" w:hAnsi="Tahoma" w:cs="Tahoma"/>
          <w:lang w:eastAsia="pl-PL"/>
        </w:rPr>
        <w:t>/,</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 ust. 1 zostanie pomniejszone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91405">
        <w:rPr>
          <w:rFonts w:ascii="Tahoma" w:hAnsi="Tahoma" w:cs="Tahoma"/>
          <w:lang w:eastAsia="pl-PL"/>
        </w:rPr>
        <w:t>Sekocenbud</w:t>
      </w:r>
      <w:proofErr w:type="spellEnd"/>
      <w:r w:rsidRPr="00B91405">
        <w:rPr>
          <w:rFonts w:ascii="Tahoma" w:hAnsi="Tahoma" w:cs="Tahoma"/>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B91405" w:rsidRDefault="00F003C3" w:rsidP="00F003C3">
      <w:pP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w:t>
      </w:r>
      <w:r w:rsidR="00C21D18">
        <w:rPr>
          <w:rFonts w:ascii="Tahoma" w:hAnsi="Tahoma" w:cs="Tahoma"/>
          <w:b/>
          <w:bCs/>
        </w:rPr>
        <w:t>9</w:t>
      </w:r>
      <w:r w:rsidRPr="00B91405">
        <w:rPr>
          <w:rFonts w:ascii="Tahoma" w:hAnsi="Tahoma" w:cs="Tahoma"/>
          <w:b/>
          <w:bCs/>
        </w:rPr>
        <w:t>.</w:t>
      </w:r>
    </w:p>
    <w:p w:rsidR="009E3C2A" w:rsidRDefault="009E3C2A" w:rsidP="00F003C3">
      <w:pPr>
        <w:jc w:val="center"/>
        <w:rPr>
          <w:rFonts w:ascii="Tahoma" w:hAnsi="Tahoma" w:cs="Tahoma"/>
          <w:b/>
          <w:bCs/>
        </w:rPr>
      </w:pPr>
      <w:r>
        <w:rPr>
          <w:rFonts w:ascii="Tahoma" w:hAnsi="Tahoma" w:cs="Tahoma"/>
          <w:b/>
          <w:bCs/>
        </w:rPr>
        <w:t xml:space="preserve">Korzystanie z zasobów podmiotu trzeciego </w:t>
      </w:r>
    </w:p>
    <w:p w:rsidR="009E3C2A" w:rsidRDefault="009E3C2A" w:rsidP="00ED5765">
      <w:pPr>
        <w:pStyle w:val="Akapitzlist"/>
        <w:numPr>
          <w:ilvl w:val="0"/>
          <w:numId w:val="100"/>
        </w:numPr>
        <w:ind w:left="426" w:hanging="426"/>
        <w:jc w:val="both"/>
        <w:rPr>
          <w:rFonts w:ascii="Tahoma" w:hAnsi="Tahoma" w:cs="Tahoma"/>
          <w:bCs/>
        </w:rPr>
      </w:pPr>
      <w:r>
        <w:rPr>
          <w:rFonts w:ascii="Tahoma" w:hAnsi="Tahoma" w:cs="Tahoma"/>
          <w:bCs/>
        </w:rPr>
        <w:t>W</w:t>
      </w:r>
      <w:r w:rsidRPr="009E3C2A">
        <w:rPr>
          <w:rFonts w:ascii="Tahoma" w:hAnsi="Tahoma" w:cs="Tahoma"/>
          <w:bCs/>
        </w:rPr>
        <w:t>ykonawca oświadcza, że podmiot trzeci tj. ……………………………………(nazwa</w:t>
      </w:r>
      <w:r w:rsidR="00AF3051">
        <w:rPr>
          <w:rFonts w:ascii="Tahoma" w:hAnsi="Tahoma" w:cs="Tahoma"/>
          <w:bCs/>
        </w:rPr>
        <w:t xml:space="preserve"> podmiotu trzeciego</w:t>
      </w:r>
      <w:r w:rsidRPr="009E3C2A">
        <w:rPr>
          <w:rFonts w:ascii="Tahoma" w:hAnsi="Tahoma" w:cs="Tahoma"/>
          <w:bCs/>
        </w:rPr>
        <w:t xml:space="preserve">) na zasoby którego w zakresie spełniania warunku wiedzy i doświadczenia Wykonawca powoływał się w ofercie celem wykazania spełniania warunku udziału w postępowaniu o udzielenie zamówienia publicznego będzie realizował przedmiot umowy w zakresie ………………………….. (w jakim </w:t>
      </w:r>
      <w:r w:rsidR="00AF3051">
        <w:rPr>
          <w:rFonts w:ascii="Tahoma" w:hAnsi="Tahoma" w:cs="Tahoma"/>
          <w:bCs/>
        </w:rPr>
        <w:t xml:space="preserve">zakresie </w:t>
      </w:r>
      <w:r w:rsidRPr="009E3C2A">
        <w:rPr>
          <w:rFonts w:ascii="Tahoma" w:hAnsi="Tahoma" w:cs="Tahoma"/>
          <w:bCs/>
        </w:rPr>
        <w:t xml:space="preserve">wiedza i doświadczenie podmiotu trzeciego były deklarowane do wykonania przedmiotu zamówienia). </w:t>
      </w:r>
    </w:p>
    <w:p w:rsidR="009E3C2A" w:rsidRPr="009E3C2A" w:rsidRDefault="009E3C2A" w:rsidP="00ED5765">
      <w:pPr>
        <w:pStyle w:val="Akapitzlist"/>
        <w:numPr>
          <w:ilvl w:val="0"/>
          <w:numId w:val="100"/>
        </w:numPr>
        <w:ind w:left="426" w:hanging="426"/>
        <w:jc w:val="both"/>
        <w:rPr>
          <w:rFonts w:ascii="Tahoma" w:hAnsi="Tahoma" w:cs="Tahoma"/>
          <w:bCs/>
        </w:rPr>
      </w:pPr>
      <w:r>
        <w:rPr>
          <w:rFonts w:ascii="Tahoma" w:hAnsi="Tahoma" w:cs="Tahoma"/>
          <w:bCs/>
        </w:rPr>
        <w:t xml:space="preserve">W przypadku </w:t>
      </w:r>
      <w:r w:rsidR="00BE0AFC">
        <w:rPr>
          <w:rFonts w:ascii="Tahoma" w:hAnsi="Tahoma" w:cs="Tahoma"/>
          <w:bCs/>
        </w:rPr>
        <w:t xml:space="preserve">zaprzestania wykonania umowy przez podmiot trzeci wskazany w ust. 1 z jakichkolwiek przyczyn w zakresie wskazanym w ust. 1 Wykonawca </w:t>
      </w:r>
      <w:r w:rsidR="00AF3051">
        <w:rPr>
          <w:rFonts w:ascii="Tahoma" w:hAnsi="Tahoma" w:cs="Tahoma"/>
          <w:bCs/>
        </w:rPr>
        <w:t>zobowiązuje się</w:t>
      </w:r>
      <w:r w:rsidR="00BE0AFC">
        <w:rPr>
          <w:rFonts w:ascii="Tahoma" w:hAnsi="Tahoma" w:cs="Tahoma"/>
          <w:bCs/>
        </w:rPr>
        <w:t xml:space="preserve"> do zastąpienia </w:t>
      </w:r>
      <w:r w:rsidR="00AF3051">
        <w:rPr>
          <w:rFonts w:ascii="Tahoma" w:hAnsi="Tahoma" w:cs="Tahoma"/>
          <w:bCs/>
        </w:rPr>
        <w:t>go</w:t>
      </w:r>
      <w:r w:rsidR="00BE0AFC">
        <w:rPr>
          <w:rFonts w:ascii="Tahoma" w:hAnsi="Tahoma" w:cs="Tahoma"/>
          <w:bCs/>
        </w:rPr>
        <w:t xml:space="preserve"> innym podmiotem posiadającym zasoby co najmniej takie jak te, które stanowiły podstawę wykazania spełniania przez wykonawcę warunków udziału w postepowaniu o udzielenie </w:t>
      </w:r>
      <w:r w:rsidR="00BE0AFC">
        <w:rPr>
          <w:rFonts w:ascii="Tahoma" w:hAnsi="Tahoma" w:cs="Tahoma"/>
          <w:bCs/>
        </w:rPr>
        <w:lastRenderedPageBreak/>
        <w:t xml:space="preserve">zamówienia publicznego przy udziale podmiotu trzeciego, po uprzednim uzyskaniu zgody Zamawiającego.  </w:t>
      </w:r>
    </w:p>
    <w:p w:rsidR="009E3C2A" w:rsidRDefault="009E3C2A" w:rsidP="009E3C2A">
      <w:pPr>
        <w:rPr>
          <w:rFonts w:ascii="Tahoma" w:hAnsi="Tahoma" w:cs="Tahoma"/>
          <w:bCs/>
        </w:rPr>
      </w:pPr>
    </w:p>
    <w:p w:rsidR="008C39B2" w:rsidRPr="009E3C2A" w:rsidRDefault="008C39B2" w:rsidP="009E3C2A">
      <w:pPr>
        <w:rPr>
          <w:rFonts w:ascii="Tahoma" w:hAnsi="Tahoma" w:cs="Tahoma"/>
          <w:bCs/>
        </w:rPr>
      </w:pPr>
    </w:p>
    <w:p w:rsidR="009E3C2A" w:rsidRDefault="00C21D18" w:rsidP="00F003C3">
      <w:pPr>
        <w:jc w:val="center"/>
        <w:rPr>
          <w:rFonts w:ascii="Tahoma" w:hAnsi="Tahoma" w:cs="Tahoma"/>
          <w:b/>
          <w:bCs/>
          <w:smallCaps/>
        </w:rPr>
      </w:pPr>
      <w:r>
        <w:rPr>
          <w:rFonts w:ascii="Tahoma" w:hAnsi="Tahoma" w:cs="Tahoma"/>
          <w:b/>
          <w:bCs/>
          <w:smallCaps/>
        </w:rPr>
        <w:t>§ 20</w:t>
      </w:r>
      <w:r w:rsidR="009E3C2A">
        <w:rPr>
          <w:rFonts w:ascii="Tahoma" w:hAnsi="Tahoma" w:cs="Tahoma"/>
          <w:b/>
          <w:bCs/>
          <w:smallCaps/>
        </w:rPr>
        <w:t>.</w:t>
      </w:r>
    </w:p>
    <w:p w:rsidR="00F003C3" w:rsidRDefault="00861322" w:rsidP="00F003C3">
      <w:pPr>
        <w:jc w:val="center"/>
        <w:rPr>
          <w:rFonts w:ascii="Tahoma" w:hAnsi="Tahoma" w:cs="Tahoma"/>
          <w:b/>
          <w:bCs/>
          <w:smallCaps/>
        </w:rPr>
      </w:pPr>
      <w:r w:rsidRPr="00861322">
        <w:rPr>
          <w:rFonts w:ascii="Tahoma" w:hAnsi="Tahoma" w:cs="Tahoma"/>
          <w:b/>
          <w:bCs/>
          <w:smallCaps/>
        </w:rPr>
        <w:t>zapisy końcowe</w:t>
      </w:r>
    </w:p>
    <w:p w:rsidR="00861322" w:rsidRPr="00861322" w:rsidRDefault="00861322" w:rsidP="00F003C3">
      <w:pPr>
        <w:jc w:val="center"/>
        <w:rPr>
          <w:rFonts w:ascii="Tahoma" w:hAnsi="Tahoma" w:cs="Tahoma"/>
          <w:b/>
          <w:bCs/>
          <w:smallCaps/>
        </w:rPr>
      </w:pPr>
    </w:p>
    <w:p w:rsidR="008C39B2" w:rsidRPr="008C39B2" w:rsidRDefault="008C39B2" w:rsidP="008C39B2">
      <w:pPr>
        <w:widowControl w:val="0"/>
        <w:numPr>
          <w:ilvl w:val="0"/>
          <w:numId w:val="61"/>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przedmiotu umowy, strony zobowiązuję się rozwiązywać na drodze wspólnych negocjacji, a przypadku niemożności ustalenia porozumienia w terminie 30 dni od dnia wystąpienia jednej ze stron, spory będą rozstrzygane przez sąd powszechny właściwy dla siedziby Zamawiającego</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t>Wszelkie polecenia wydawane Wykonawcy przez Zamawiającego oraz Inspektorów Nadzoru, jak również zapytania i odpowiedzi dotyczące realizacji niniejszej umowy wymagają formy pisemnej.</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B91405" w:rsidRDefault="00F003C3" w:rsidP="00ED5765">
      <w:pPr>
        <w:widowControl w:val="0"/>
        <w:numPr>
          <w:ilvl w:val="0"/>
          <w:numId w:val="61"/>
        </w:numPr>
        <w:suppressAutoHyphens w:val="0"/>
        <w:ind w:left="360" w:hanging="357"/>
        <w:jc w:val="both"/>
        <w:rPr>
          <w:rFonts w:ascii="Tahoma" w:hAnsi="Tahoma" w:cs="Tahoma"/>
          <w:lang w:eastAsia="pl-PL"/>
        </w:rPr>
      </w:pPr>
      <w:r w:rsidRPr="00B91405">
        <w:rPr>
          <w:rFonts w:ascii="Tahoma" w:hAnsi="Tahoma" w:cs="Tahoma"/>
          <w:lang w:eastAsia="pl-PL"/>
        </w:rPr>
        <w:t>Językiem Umowy, wszelkiej korespondencji, faktur i dokumentów sporządzonych przez Wykonawcę jest język polski.</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F003C3" w:rsidRPr="00B91405" w:rsidRDefault="00F003C3" w:rsidP="00F003C3">
      <w:pPr>
        <w:spacing w:after="120"/>
        <w:jc w:val="both"/>
        <w:rPr>
          <w:rFonts w:ascii="Tahoma" w:eastAsia="Calibri" w:hAnsi="Tahoma" w:cs="Tahoma"/>
        </w:rPr>
      </w:pPr>
    </w:p>
    <w:p w:rsidR="00F003C3" w:rsidRPr="00B91405" w:rsidRDefault="00F003C3" w:rsidP="00F003C3">
      <w:pPr>
        <w:rPr>
          <w:rFonts w:ascii="Tahoma" w:hAnsi="Tahoma" w:cs="Tahoma"/>
        </w:rPr>
      </w:pPr>
    </w:p>
    <w:p w:rsidR="00FF5074" w:rsidRDefault="00F003C3" w:rsidP="00A402B9">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FF5074" w:rsidRDefault="00FF5074" w:rsidP="00FF5074"/>
    <w:p w:rsidR="00A402B9" w:rsidRDefault="00A402B9">
      <w:pPr>
        <w:suppressAutoHyphens w:val="0"/>
        <w:spacing w:after="160" w:line="259" w:lineRule="auto"/>
      </w:pPr>
    </w:p>
    <w:p w:rsidR="00BD7608" w:rsidRDefault="00BD7608">
      <w:pPr>
        <w:suppressAutoHyphens w:val="0"/>
        <w:spacing w:after="160" w:line="259" w:lineRule="auto"/>
      </w:pPr>
      <w:r>
        <w:br w:type="page"/>
      </w:r>
    </w:p>
    <w:p w:rsidR="00FF5074" w:rsidRDefault="00FF5074" w:rsidP="00FF5074"/>
    <w:p w:rsidR="00FF5074" w:rsidRDefault="00FF5074" w:rsidP="00FF5074"/>
    <w:p w:rsidR="00FF5074" w:rsidRDefault="00BE0AFC" w:rsidP="00BE0AFC">
      <w:pPr>
        <w:jc w:val="right"/>
        <w:rPr>
          <w:rFonts w:ascii="Tahoma" w:hAnsi="Tahoma" w:cs="Tahoma"/>
        </w:rPr>
      </w:pPr>
      <w:r>
        <w:rPr>
          <w:rFonts w:ascii="Tahoma" w:hAnsi="Tahoma" w:cs="Tahoma"/>
        </w:rPr>
        <w:t>Załączni</w:t>
      </w:r>
      <w:r w:rsidR="00FF5074" w:rsidRPr="00FF5074">
        <w:rPr>
          <w:rFonts w:ascii="Tahoma" w:hAnsi="Tahoma" w:cs="Tahoma"/>
        </w:rPr>
        <w:t xml:space="preserve">k Nr 2 do umowy </w:t>
      </w:r>
      <w:r w:rsidR="00FF5074">
        <w:rPr>
          <w:rFonts w:ascii="Tahoma" w:hAnsi="Tahoma" w:cs="Tahoma"/>
        </w:rPr>
        <w:t>Nr OSO…</w:t>
      </w:r>
    </w:p>
    <w:p w:rsidR="00BE0AFC" w:rsidRDefault="00BE0AFC" w:rsidP="00BE0AFC">
      <w:pPr>
        <w:jc w:val="right"/>
        <w:rPr>
          <w:rFonts w:ascii="Tahoma" w:hAnsi="Tahoma" w:cs="Tahoma"/>
        </w:rPr>
      </w:pPr>
    </w:p>
    <w:p w:rsidR="0045259A" w:rsidRDefault="0045259A" w:rsidP="0045259A">
      <w:pPr>
        <w:jc w:val="right"/>
        <w:rPr>
          <w:rFonts w:ascii="Tahoma" w:hAnsi="Tahoma" w:cs="Tahoma"/>
        </w:rPr>
      </w:pPr>
      <w:r>
        <w:rPr>
          <w:rFonts w:ascii="Tahoma" w:hAnsi="Tahoma" w:cs="Tahoma"/>
        </w:rPr>
        <w:t>……………………………………</w:t>
      </w:r>
    </w:p>
    <w:p w:rsidR="0045259A" w:rsidRDefault="0045259A" w:rsidP="0045259A">
      <w:pPr>
        <w:jc w:val="right"/>
        <w:rPr>
          <w:rFonts w:ascii="Tahoma" w:hAnsi="Tahoma" w:cs="Tahoma"/>
        </w:rPr>
      </w:pPr>
      <w:r>
        <w:rPr>
          <w:rFonts w:ascii="Tahoma" w:hAnsi="Tahoma" w:cs="Tahoma"/>
        </w:rPr>
        <w:t>miejscowość data</w:t>
      </w:r>
    </w:p>
    <w:p w:rsidR="0045259A" w:rsidRDefault="0045259A" w:rsidP="00FF5074">
      <w:pPr>
        <w:rPr>
          <w:rFonts w:ascii="Tahoma" w:hAnsi="Tahoma" w:cs="Tahoma"/>
        </w:rPr>
      </w:pPr>
    </w:p>
    <w:p w:rsidR="0045259A" w:rsidRDefault="0045259A" w:rsidP="00FF5074">
      <w:pPr>
        <w:rPr>
          <w:rFonts w:ascii="Tahoma" w:hAnsi="Tahoma" w:cs="Tahoma"/>
        </w:rPr>
      </w:pPr>
      <w:r>
        <w:rPr>
          <w:rFonts w:ascii="Tahoma" w:hAnsi="Tahoma" w:cs="Tahoma"/>
        </w:rPr>
        <w:t>…………………………………………………..</w:t>
      </w:r>
    </w:p>
    <w:p w:rsidR="0045259A" w:rsidRDefault="0045259A" w:rsidP="00FF5074">
      <w:pPr>
        <w:rPr>
          <w:rFonts w:ascii="Tahoma" w:hAnsi="Tahoma" w:cs="Tahoma"/>
        </w:rPr>
      </w:pPr>
      <w:r>
        <w:rPr>
          <w:rFonts w:ascii="Tahoma" w:hAnsi="Tahoma" w:cs="Tahoma"/>
        </w:rPr>
        <w:t xml:space="preserve">Oznaczenie wykonawcy/Podwykonawcy </w:t>
      </w:r>
    </w:p>
    <w:p w:rsidR="00FF5074" w:rsidRDefault="00FF5074" w:rsidP="00FF5074">
      <w:pPr>
        <w:rPr>
          <w:rFonts w:ascii="Tahoma" w:hAnsi="Tahoma" w:cs="Tahoma"/>
        </w:rPr>
      </w:pPr>
    </w:p>
    <w:p w:rsidR="00FF5074" w:rsidRPr="00ED6E20" w:rsidRDefault="00FF5074" w:rsidP="00ED6E20">
      <w:pPr>
        <w:jc w:val="center"/>
        <w:rPr>
          <w:rFonts w:ascii="Tahoma" w:hAnsi="Tahoma" w:cs="Tahoma"/>
          <w:b/>
          <w:bCs/>
          <w:smallCaps/>
          <w:sz w:val="28"/>
          <w:szCs w:val="28"/>
        </w:rPr>
      </w:pPr>
      <w:r w:rsidRPr="00ED6E20">
        <w:rPr>
          <w:rFonts w:ascii="Tahoma" w:hAnsi="Tahoma" w:cs="Tahoma"/>
          <w:b/>
          <w:smallCaps/>
          <w:sz w:val="28"/>
          <w:szCs w:val="28"/>
        </w:rPr>
        <w:t>Wykaz</w:t>
      </w:r>
      <w:r w:rsidR="0045259A" w:rsidRPr="00ED6E20">
        <w:rPr>
          <w:rFonts w:ascii="Tahoma" w:hAnsi="Tahoma" w:cs="Tahoma"/>
          <w:b/>
          <w:bCs/>
          <w:smallCaps/>
          <w:sz w:val="28"/>
          <w:szCs w:val="28"/>
        </w:rPr>
        <w:t xml:space="preserve"> osób zatrudnionych na umowę o pracę</w:t>
      </w:r>
    </w:p>
    <w:p w:rsidR="0045259A" w:rsidRDefault="0045259A" w:rsidP="00FF5074">
      <w:pPr>
        <w:rPr>
          <w:rFonts w:ascii="Tahoma" w:hAnsi="Tahoma" w:cs="Tahoma"/>
          <w:bCs/>
        </w:rPr>
      </w:pPr>
    </w:p>
    <w:p w:rsidR="0045259A" w:rsidRDefault="00ED6E20" w:rsidP="00303EE3">
      <w:pPr>
        <w:jc w:val="both"/>
        <w:rPr>
          <w:rFonts w:ascii="Tahoma" w:hAnsi="Tahoma" w:cs="Tahoma"/>
        </w:rPr>
      </w:pPr>
      <w:r>
        <w:rPr>
          <w:rFonts w:ascii="Tahoma" w:hAnsi="Tahoma" w:cs="Tahoma"/>
          <w:bCs/>
        </w:rPr>
        <w:t>W związku z realizacją postanowień § 12 umowy OSO.…… p</w:t>
      </w:r>
      <w:r w:rsidR="0045259A">
        <w:rPr>
          <w:rFonts w:ascii="Tahoma" w:hAnsi="Tahoma" w:cs="Tahoma"/>
          <w:bCs/>
        </w:rPr>
        <w:t>otwierdzam zawarcie um</w:t>
      </w:r>
      <w:r w:rsidR="00303EE3">
        <w:rPr>
          <w:rFonts w:ascii="Tahoma" w:hAnsi="Tahoma" w:cs="Tahoma"/>
          <w:bCs/>
        </w:rPr>
        <w:t>ów</w:t>
      </w:r>
      <w:r w:rsidR="0045259A">
        <w:rPr>
          <w:rFonts w:ascii="Tahoma" w:hAnsi="Tahoma" w:cs="Tahoma"/>
          <w:bCs/>
        </w:rPr>
        <w:t xml:space="preserve"> o pracę </w:t>
      </w:r>
      <w:r>
        <w:rPr>
          <w:rFonts w:ascii="Tahoma" w:hAnsi="Tahoma" w:cs="Tahoma"/>
          <w:bCs/>
        </w:rPr>
        <w:br/>
      </w:r>
      <w:r w:rsidR="0045259A">
        <w:rPr>
          <w:rFonts w:ascii="Tahoma" w:hAnsi="Tahoma" w:cs="Tahoma"/>
          <w:bCs/>
        </w:rPr>
        <w:t xml:space="preserve">z …………. (liczba) </w:t>
      </w:r>
      <w:r w:rsidR="00303EE3">
        <w:rPr>
          <w:rFonts w:ascii="Tahoma" w:hAnsi="Tahoma" w:cs="Tahoma"/>
          <w:bCs/>
        </w:rPr>
        <w:t>pracownikami</w:t>
      </w:r>
      <w:r>
        <w:rPr>
          <w:rFonts w:ascii="Tahoma" w:hAnsi="Tahoma" w:cs="Tahoma"/>
          <w:bCs/>
        </w:rPr>
        <w:t>, któr</w:t>
      </w:r>
      <w:r w:rsidR="00303EE3">
        <w:rPr>
          <w:rFonts w:ascii="Tahoma" w:hAnsi="Tahoma" w:cs="Tahoma"/>
          <w:bCs/>
        </w:rPr>
        <w:t>zy będą wykonywali</w:t>
      </w:r>
      <w:r>
        <w:rPr>
          <w:rFonts w:ascii="Tahoma" w:hAnsi="Tahoma" w:cs="Tahoma"/>
          <w:bCs/>
        </w:rPr>
        <w:t xml:space="preserve"> czynności wskazane przez </w:t>
      </w:r>
      <w:r w:rsidR="00303EE3">
        <w:rPr>
          <w:rFonts w:ascii="Tahoma" w:hAnsi="Tahoma" w:cs="Tahoma"/>
          <w:bCs/>
        </w:rPr>
        <w:t>Zamawiającego</w:t>
      </w:r>
      <w:r>
        <w:rPr>
          <w:rFonts w:ascii="Tahoma" w:hAnsi="Tahoma" w:cs="Tahoma"/>
          <w:bCs/>
        </w:rPr>
        <w:t xml:space="preserve"> </w:t>
      </w:r>
      <w:r w:rsidR="00303EE3">
        <w:rPr>
          <w:rFonts w:ascii="Tahoma" w:hAnsi="Tahoma" w:cs="Tahoma"/>
          <w:bCs/>
        </w:rPr>
        <w:br/>
      </w:r>
      <w:r>
        <w:rPr>
          <w:rFonts w:ascii="Tahoma" w:hAnsi="Tahoma" w:cs="Tahoma"/>
          <w:bCs/>
        </w:rPr>
        <w:t xml:space="preserve">w ramach realizacji zamówienia polegającego na </w:t>
      </w:r>
      <w:r w:rsidR="00303EE3" w:rsidRPr="00303EE3">
        <w:rPr>
          <w:rFonts w:ascii="Tahoma" w:hAnsi="Tahoma" w:cs="Tahoma"/>
          <w:iCs/>
        </w:rPr>
        <w:t>modernizacji budynków szkolnych na cele oświatowe przy ulicy Mierosławskiego 10 w Iławie – etap I</w:t>
      </w:r>
      <w:r w:rsidR="00303EE3">
        <w:rPr>
          <w:rFonts w:ascii="Tahoma" w:hAnsi="Tahoma" w:cs="Tahoma"/>
          <w:iCs/>
        </w:rPr>
        <w:t>. Dla ww. osób</w:t>
      </w:r>
      <w:r w:rsidR="0045259A">
        <w:rPr>
          <w:rFonts w:ascii="Tahoma" w:hAnsi="Tahoma" w:cs="Tahoma"/>
          <w:bCs/>
        </w:rPr>
        <w:t xml:space="preserve"> </w:t>
      </w:r>
      <w:r w:rsidR="008D58F9">
        <w:rPr>
          <w:rFonts w:ascii="Tahoma" w:hAnsi="Tahoma" w:cs="Tahoma"/>
          <w:bCs/>
        </w:rPr>
        <w:t xml:space="preserve">zatrudnionych na umowę o pracę </w:t>
      </w:r>
      <w:r w:rsidR="0045259A">
        <w:rPr>
          <w:rFonts w:ascii="Tahoma" w:hAnsi="Tahoma" w:cs="Tahoma"/>
          <w:bCs/>
        </w:rPr>
        <w:t>podaj</w:t>
      </w:r>
      <w:r w:rsidR="00303EE3">
        <w:rPr>
          <w:rFonts w:ascii="Tahoma" w:hAnsi="Tahoma" w:cs="Tahoma"/>
          <w:bCs/>
        </w:rPr>
        <w:t>ę</w:t>
      </w:r>
      <w:r w:rsidR="0045259A">
        <w:rPr>
          <w:rFonts w:ascii="Tahoma" w:hAnsi="Tahoma" w:cs="Tahoma"/>
          <w:bCs/>
        </w:rPr>
        <w:t xml:space="preserve"> informacje</w:t>
      </w:r>
      <w:r w:rsidR="00303EE3">
        <w:rPr>
          <w:rFonts w:ascii="Tahoma" w:hAnsi="Tahoma" w:cs="Tahoma"/>
          <w:bCs/>
        </w:rPr>
        <w:t xml:space="preserve"> jak niżej:</w:t>
      </w:r>
      <w:r>
        <w:rPr>
          <w:rFonts w:ascii="Tahoma" w:hAnsi="Tahoma" w:cs="Tahoma"/>
          <w:bCs/>
        </w:rPr>
        <w:t xml:space="preserve"> </w:t>
      </w:r>
    </w:p>
    <w:p w:rsidR="00FF5074" w:rsidRDefault="00FF5074" w:rsidP="00FF5074">
      <w:pPr>
        <w:rPr>
          <w:rFonts w:ascii="Tahoma" w:hAnsi="Tahoma" w:cs="Tahoma"/>
        </w:rPr>
      </w:pPr>
    </w:p>
    <w:tbl>
      <w:tblPr>
        <w:tblStyle w:val="Tabela-Siatka"/>
        <w:tblW w:w="0" w:type="auto"/>
        <w:tblInd w:w="0" w:type="dxa"/>
        <w:tblLook w:val="04A0" w:firstRow="1" w:lastRow="0" w:firstColumn="1" w:lastColumn="0" w:noHBand="0" w:noVBand="1"/>
      </w:tblPr>
      <w:tblGrid>
        <w:gridCol w:w="704"/>
        <w:gridCol w:w="2835"/>
        <w:gridCol w:w="1701"/>
        <w:gridCol w:w="2165"/>
        <w:gridCol w:w="1657"/>
      </w:tblGrid>
      <w:tr w:rsidR="00FF5074" w:rsidRPr="00303EE3" w:rsidTr="00303EE3">
        <w:tc>
          <w:tcPr>
            <w:tcW w:w="704" w:type="dxa"/>
            <w:shd w:val="clear" w:color="auto" w:fill="E7E6E6" w:themeFill="background2"/>
          </w:tcPr>
          <w:p w:rsidR="00FF5074" w:rsidRPr="00303EE3" w:rsidRDefault="00FF5074" w:rsidP="00FF5074">
            <w:pPr>
              <w:rPr>
                <w:rFonts w:ascii="Tahoma" w:hAnsi="Tahoma" w:cs="Tahoma"/>
                <w:b/>
              </w:rPr>
            </w:pPr>
            <w:r w:rsidRPr="00303EE3">
              <w:rPr>
                <w:rFonts w:ascii="Tahoma" w:hAnsi="Tahoma" w:cs="Tahoma"/>
                <w:b/>
              </w:rPr>
              <w:t xml:space="preserve">Lp. </w:t>
            </w:r>
          </w:p>
        </w:tc>
        <w:tc>
          <w:tcPr>
            <w:tcW w:w="2835" w:type="dxa"/>
            <w:shd w:val="clear" w:color="auto" w:fill="E7E6E6" w:themeFill="background2"/>
          </w:tcPr>
          <w:p w:rsidR="00FF5074" w:rsidRPr="00303EE3" w:rsidRDefault="00FF5074" w:rsidP="00FF5074">
            <w:pPr>
              <w:rPr>
                <w:rFonts w:ascii="Tahoma" w:hAnsi="Tahoma" w:cs="Tahoma"/>
                <w:b/>
              </w:rPr>
            </w:pPr>
            <w:r w:rsidRPr="00303EE3">
              <w:rPr>
                <w:rFonts w:ascii="Tahoma" w:hAnsi="Tahoma" w:cs="Tahoma"/>
                <w:b/>
              </w:rPr>
              <w:t xml:space="preserve">Rodzaj wykonywanych czynności </w:t>
            </w:r>
            <w:r w:rsidR="008D58F9">
              <w:rPr>
                <w:rFonts w:ascii="Tahoma" w:hAnsi="Tahoma" w:cs="Tahoma"/>
                <w:b/>
              </w:rPr>
              <w:t>wskazanych w umowie</w:t>
            </w:r>
          </w:p>
        </w:tc>
        <w:tc>
          <w:tcPr>
            <w:tcW w:w="1701" w:type="dxa"/>
            <w:shd w:val="clear" w:color="auto" w:fill="E7E6E6" w:themeFill="background2"/>
          </w:tcPr>
          <w:p w:rsidR="00FF5074" w:rsidRPr="00303EE3" w:rsidRDefault="00FF5074" w:rsidP="00FF5074">
            <w:pPr>
              <w:rPr>
                <w:rFonts w:ascii="Tahoma" w:hAnsi="Tahoma" w:cs="Tahoma"/>
                <w:b/>
              </w:rPr>
            </w:pPr>
            <w:r w:rsidRPr="00303EE3">
              <w:rPr>
                <w:rFonts w:ascii="Tahoma" w:hAnsi="Tahoma" w:cs="Tahoma"/>
                <w:b/>
              </w:rPr>
              <w:t xml:space="preserve">Liczba pracowników wykonujących czynności  </w:t>
            </w:r>
          </w:p>
        </w:tc>
        <w:tc>
          <w:tcPr>
            <w:tcW w:w="2165" w:type="dxa"/>
            <w:shd w:val="clear" w:color="auto" w:fill="E7E6E6" w:themeFill="background2"/>
          </w:tcPr>
          <w:p w:rsidR="00FF5074" w:rsidRPr="00303EE3" w:rsidRDefault="00303EE3" w:rsidP="00FF5074">
            <w:pPr>
              <w:rPr>
                <w:rFonts w:ascii="Tahoma" w:hAnsi="Tahoma" w:cs="Tahoma"/>
                <w:b/>
              </w:rPr>
            </w:pPr>
            <w:r>
              <w:rPr>
                <w:rFonts w:ascii="Tahoma" w:hAnsi="Tahoma" w:cs="Tahoma"/>
                <w:b/>
              </w:rPr>
              <w:t>R</w:t>
            </w:r>
            <w:r w:rsidR="00FF5074" w:rsidRPr="00303EE3">
              <w:rPr>
                <w:rFonts w:ascii="Tahoma" w:hAnsi="Tahoma" w:cs="Tahoma"/>
                <w:b/>
              </w:rPr>
              <w:t xml:space="preserve">odzaj zawartej umowy </w:t>
            </w:r>
            <w:r>
              <w:rPr>
                <w:rFonts w:ascii="Tahoma" w:hAnsi="Tahoma" w:cs="Tahoma"/>
                <w:b/>
              </w:rPr>
              <w:t xml:space="preserve">o pracę </w:t>
            </w:r>
            <w:r w:rsidR="00FF5074" w:rsidRPr="00303EE3">
              <w:rPr>
                <w:rFonts w:ascii="Tahoma" w:hAnsi="Tahoma" w:cs="Tahoma"/>
                <w:b/>
              </w:rPr>
              <w:t xml:space="preserve">(czas określony / czas nieokreślony) </w:t>
            </w:r>
          </w:p>
        </w:tc>
        <w:tc>
          <w:tcPr>
            <w:tcW w:w="1657" w:type="dxa"/>
            <w:shd w:val="clear" w:color="auto" w:fill="E7E6E6" w:themeFill="background2"/>
          </w:tcPr>
          <w:p w:rsidR="00FF5074" w:rsidRPr="00303EE3" w:rsidRDefault="00303EE3" w:rsidP="00FF5074">
            <w:pPr>
              <w:rPr>
                <w:rFonts w:ascii="Tahoma" w:hAnsi="Tahoma" w:cs="Tahoma"/>
                <w:b/>
              </w:rPr>
            </w:pPr>
            <w:r w:rsidRPr="00303EE3">
              <w:rPr>
                <w:rFonts w:ascii="Tahoma" w:hAnsi="Tahoma" w:cs="Tahoma"/>
                <w:b/>
              </w:rPr>
              <w:t>Data</w:t>
            </w:r>
            <w:r>
              <w:rPr>
                <w:rFonts w:ascii="Tahoma" w:hAnsi="Tahoma" w:cs="Tahoma"/>
                <w:b/>
              </w:rPr>
              <w:t xml:space="preserve"> zawartej umowy o pracę</w:t>
            </w:r>
          </w:p>
        </w:tc>
      </w:tr>
      <w:tr w:rsidR="00FF5074" w:rsidTr="00303EE3">
        <w:tc>
          <w:tcPr>
            <w:tcW w:w="704" w:type="dxa"/>
          </w:tcPr>
          <w:p w:rsidR="00FF5074" w:rsidRDefault="00FF5074" w:rsidP="00FF5074">
            <w:pPr>
              <w:rPr>
                <w:rFonts w:ascii="Tahoma" w:hAnsi="Tahoma" w:cs="Tahoma"/>
              </w:rPr>
            </w:pPr>
          </w:p>
        </w:tc>
        <w:tc>
          <w:tcPr>
            <w:tcW w:w="2835" w:type="dxa"/>
          </w:tcPr>
          <w:p w:rsidR="00FF5074" w:rsidRDefault="00FF5074" w:rsidP="00FF5074">
            <w:pPr>
              <w:rPr>
                <w:rFonts w:ascii="Tahoma" w:hAnsi="Tahoma" w:cs="Tahoma"/>
              </w:rPr>
            </w:pPr>
          </w:p>
        </w:tc>
        <w:tc>
          <w:tcPr>
            <w:tcW w:w="1701" w:type="dxa"/>
          </w:tcPr>
          <w:p w:rsidR="00FF5074" w:rsidRDefault="00FF5074" w:rsidP="00FF5074">
            <w:pPr>
              <w:rPr>
                <w:rFonts w:ascii="Tahoma" w:hAnsi="Tahoma" w:cs="Tahoma"/>
              </w:rPr>
            </w:pPr>
          </w:p>
        </w:tc>
        <w:tc>
          <w:tcPr>
            <w:tcW w:w="2165" w:type="dxa"/>
          </w:tcPr>
          <w:p w:rsidR="00FF5074" w:rsidRDefault="00FF5074" w:rsidP="00FF5074">
            <w:pPr>
              <w:rPr>
                <w:rFonts w:ascii="Tahoma" w:hAnsi="Tahoma" w:cs="Tahoma"/>
              </w:rPr>
            </w:pPr>
          </w:p>
        </w:tc>
        <w:tc>
          <w:tcPr>
            <w:tcW w:w="1657" w:type="dxa"/>
          </w:tcPr>
          <w:p w:rsidR="00FF5074" w:rsidRDefault="00FF5074" w:rsidP="00FF5074">
            <w:pPr>
              <w:rPr>
                <w:rFonts w:ascii="Tahoma" w:hAnsi="Tahoma" w:cs="Tahoma"/>
              </w:rPr>
            </w:pPr>
          </w:p>
        </w:tc>
      </w:tr>
      <w:tr w:rsidR="00FF5074" w:rsidTr="00303EE3">
        <w:tc>
          <w:tcPr>
            <w:tcW w:w="704" w:type="dxa"/>
          </w:tcPr>
          <w:p w:rsidR="00FF5074" w:rsidRDefault="00FF5074" w:rsidP="00FF5074">
            <w:pPr>
              <w:rPr>
                <w:rFonts w:ascii="Tahoma" w:hAnsi="Tahoma" w:cs="Tahoma"/>
              </w:rPr>
            </w:pPr>
          </w:p>
        </w:tc>
        <w:tc>
          <w:tcPr>
            <w:tcW w:w="2835" w:type="dxa"/>
          </w:tcPr>
          <w:p w:rsidR="00FF5074" w:rsidRDefault="00FF5074" w:rsidP="00FF5074">
            <w:pPr>
              <w:rPr>
                <w:rFonts w:ascii="Tahoma" w:hAnsi="Tahoma" w:cs="Tahoma"/>
              </w:rPr>
            </w:pPr>
          </w:p>
        </w:tc>
        <w:tc>
          <w:tcPr>
            <w:tcW w:w="1701" w:type="dxa"/>
          </w:tcPr>
          <w:p w:rsidR="00FF5074" w:rsidRDefault="00FF5074" w:rsidP="00FF5074">
            <w:pPr>
              <w:rPr>
                <w:rFonts w:ascii="Tahoma" w:hAnsi="Tahoma" w:cs="Tahoma"/>
              </w:rPr>
            </w:pPr>
          </w:p>
        </w:tc>
        <w:tc>
          <w:tcPr>
            <w:tcW w:w="2165" w:type="dxa"/>
          </w:tcPr>
          <w:p w:rsidR="00FF5074" w:rsidRDefault="00FF5074" w:rsidP="00FF5074">
            <w:pPr>
              <w:rPr>
                <w:rFonts w:ascii="Tahoma" w:hAnsi="Tahoma" w:cs="Tahoma"/>
              </w:rPr>
            </w:pPr>
          </w:p>
        </w:tc>
        <w:tc>
          <w:tcPr>
            <w:tcW w:w="1657" w:type="dxa"/>
          </w:tcPr>
          <w:p w:rsidR="00FF5074" w:rsidRDefault="00FF5074" w:rsidP="00FF5074">
            <w:pPr>
              <w:rPr>
                <w:rFonts w:ascii="Tahoma" w:hAnsi="Tahoma" w:cs="Tahoma"/>
              </w:rPr>
            </w:pPr>
          </w:p>
        </w:tc>
      </w:tr>
      <w:tr w:rsidR="00FF5074" w:rsidTr="00303EE3">
        <w:tc>
          <w:tcPr>
            <w:tcW w:w="704" w:type="dxa"/>
          </w:tcPr>
          <w:p w:rsidR="00FF5074" w:rsidRDefault="00FF5074" w:rsidP="00FF5074">
            <w:pPr>
              <w:rPr>
                <w:rFonts w:ascii="Tahoma" w:hAnsi="Tahoma" w:cs="Tahoma"/>
              </w:rPr>
            </w:pPr>
          </w:p>
        </w:tc>
        <w:tc>
          <w:tcPr>
            <w:tcW w:w="2835" w:type="dxa"/>
          </w:tcPr>
          <w:p w:rsidR="00FF5074" w:rsidRDefault="00FF5074" w:rsidP="00FF5074">
            <w:pPr>
              <w:rPr>
                <w:rFonts w:ascii="Tahoma" w:hAnsi="Tahoma" w:cs="Tahoma"/>
              </w:rPr>
            </w:pPr>
          </w:p>
        </w:tc>
        <w:tc>
          <w:tcPr>
            <w:tcW w:w="1701" w:type="dxa"/>
          </w:tcPr>
          <w:p w:rsidR="00FF5074" w:rsidRDefault="00FF5074" w:rsidP="00FF5074">
            <w:pPr>
              <w:rPr>
                <w:rFonts w:ascii="Tahoma" w:hAnsi="Tahoma" w:cs="Tahoma"/>
              </w:rPr>
            </w:pPr>
          </w:p>
        </w:tc>
        <w:tc>
          <w:tcPr>
            <w:tcW w:w="2165" w:type="dxa"/>
          </w:tcPr>
          <w:p w:rsidR="00FF5074" w:rsidRDefault="00FF5074" w:rsidP="00FF5074">
            <w:pPr>
              <w:rPr>
                <w:rFonts w:ascii="Tahoma" w:hAnsi="Tahoma" w:cs="Tahoma"/>
              </w:rPr>
            </w:pPr>
          </w:p>
        </w:tc>
        <w:tc>
          <w:tcPr>
            <w:tcW w:w="1657" w:type="dxa"/>
          </w:tcPr>
          <w:p w:rsidR="00FF5074" w:rsidRDefault="00FF5074"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bl>
    <w:p w:rsidR="00FF5074" w:rsidRPr="00FF5074" w:rsidRDefault="00FF5074" w:rsidP="00FF5074">
      <w:pPr>
        <w:rPr>
          <w:rFonts w:ascii="Tahoma" w:hAnsi="Tahoma" w:cs="Tahoma"/>
        </w:rPr>
      </w:pPr>
    </w:p>
    <w:sectPr w:rsidR="00FF5074" w:rsidRPr="00FF50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0B1" w:rsidRDefault="006410B1">
      <w:r>
        <w:separator/>
      </w:r>
    </w:p>
  </w:endnote>
  <w:endnote w:type="continuationSeparator" w:id="0">
    <w:p w:rsidR="006410B1" w:rsidRDefault="0064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A475B7" w:rsidRPr="00E40323" w:rsidRDefault="00A475B7">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753AD3" w:rsidRPr="00753AD3">
          <w:rPr>
            <w:rFonts w:asciiTheme="majorHAnsi" w:eastAsiaTheme="majorEastAsia" w:hAnsiTheme="majorHAnsi" w:cstheme="majorBidi"/>
            <w:noProof/>
            <w:sz w:val="18"/>
            <w:szCs w:val="18"/>
          </w:rPr>
          <w:t>53</w:t>
        </w:r>
        <w:r w:rsidRPr="00E40323">
          <w:rPr>
            <w:rFonts w:asciiTheme="majorHAnsi" w:eastAsiaTheme="majorEastAsia" w:hAnsiTheme="majorHAnsi" w:cstheme="majorBidi"/>
            <w:sz w:val="18"/>
            <w:szCs w:val="18"/>
          </w:rPr>
          <w:fldChar w:fldCharType="end"/>
        </w:r>
      </w:p>
    </w:sdtContent>
  </w:sdt>
  <w:p w:rsidR="00A475B7" w:rsidRDefault="00A475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0B1" w:rsidRDefault="006410B1">
      <w:r>
        <w:separator/>
      </w:r>
    </w:p>
  </w:footnote>
  <w:footnote w:type="continuationSeparator" w:id="0">
    <w:p w:rsidR="006410B1" w:rsidRDefault="00641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C1415C"/>
    <w:multiLevelType w:val="hybridMultilevel"/>
    <w:tmpl w:val="7678565E"/>
    <w:lvl w:ilvl="0" w:tplc="ED7EA59E">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C3FA0"/>
    <w:multiLevelType w:val="hybridMultilevel"/>
    <w:tmpl w:val="9E5CAB6C"/>
    <w:lvl w:ilvl="0" w:tplc="8914372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8" w15:restartNumberingAfterBreak="0">
    <w:nsid w:val="0E2B4AFD"/>
    <w:multiLevelType w:val="hybridMultilevel"/>
    <w:tmpl w:val="15EC8134"/>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9"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0"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F3516A"/>
    <w:multiLevelType w:val="hybridMultilevel"/>
    <w:tmpl w:val="3A9840C8"/>
    <w:lvl w:ilvl="0" w:tplc="3CA86008">
      <w:start w:val="1"/>
      <w:numFmt w:val="bullet"/>
      <w:lvlText w:val=""/>
      <w:lvlJc w:val="left"/>
      <w:pPr>
        <w:ind w:left="720" w:hanging="360"/>
      </w:pPr>
      <w:rPr>
        <w:rFonts w:ascii="Symbol" w:hAnsi="Symbo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1A0E37"/>
    <w:multiLevelType w:val="hybridMultilevel"/>
    <w:tmpl w:val="F36AF296"/>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8"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8676CD"/>
    <w:multiLevelType w:val="multilevel"/>
    <w:tmpl w:val="E07EE358"/>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1F943A20"/>
    <w:multiLevelType w:val="hybridMultilevel"/>
    <w:tmpl w:val="5832D09E"/>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5"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E91E95"/>
    <w:multiLevelType w:val="hybridMultilevel"/>
    <w:tmpl w:val="D0A4B0A6"/>
    <w:lvl w:ilvl="0" w:tplc="C5EA575C">
      <w:start w:val="1"/>
      <w:numFmt w:val="decimal"/>
      <w:lvlText w:val="%1."/>
      <w:lvlJc w:val="left"/>
      <w:pPr>
        <w:ind w:left="765" w:hanging="360"/>
      </w:pPr>
      <w:rPr>
        <w:rFonts w:hint="default"/>
        <w:b w:val="0"/>
        <w:i w:val="0"/>
        <w:sz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287A09FF"/>
    <w:multiLevelType w:val="hybridMultilevel"/>
    <w:tmpl w:val="441E9C9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F032D2"/>
    <w:multiLevelType w:val="hybridMultilevel"/>
    <w:tmpl w:val="9B7EDEA2"/>
    <w:lvl w:ilvl="0" w:tplc="8586D072">
      <w:start w:val="6"/>
      <w:numFmt w:val="decimal"/>
      <w:lvlText w:val="%1."/>
      <w:lvlJc w:val="left"/>
      <w:pPr>
        <w:ind w:left="78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1217E1C"/>
    <w:multiLevelType w:val="hybridMultilevel"/>
    <w:tmpl w:val="1526BC1A"/>
    <w:lvl w:ilvl="0" w:tplc="88DA9722">
      <w:start w:val="1"/>
      <w:numFmt w:val="lowerLetter"/>
      <w:lvlText w:val="%1)"/>
      <w:lvlJc w:val="left"/>
      <w:pPr>
        <w:ind w:left="1440" w:hanging="360"/>
      </w:pPr>
      <w:rPr>
        <w:rFonts w:cs="Times New Roman" w:hint="default"/>
        <w:b w:val="0"/>
        <w:i w:val="0"/>
        <w:color w:val="auto"/>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2C916CB"/>
    <w:multiLevelType w:val="hybridMultilevel"/>
    <w:tmpl w:val="17625DBC"/>
    <w:lvl w:ilvl="0" w:tplc="04150017">
      <w:start w:val="1"/>
      <w:numFmt w:val="lowerLetter"/>
      <w:lvlText w:val="%1)"/>
      <w:lvlJc w:val="left"/>
      <w:pPr>
        <w:tabs>
          <w:tab w:val="num" w:pos="1060"/>
        </w:tabs>
        <w:ind w:left="1060" w:hanging="36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53"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E976EF7"/>
    <w:multiLevelType w:val="hybridMultilevel"/>
    <w:tmpl w:val="6EA06F5A"/>
    <w:lvl w:ilvl="0" w:tplc="6052A780">
      <w:start w:val="1"/>
      <w:numFmt w:val="lowerLetter"/>
      <w:lvlText w:val="%1)"/>
      <w:lvlJc w:val="left"/>
      <w:pPr>
        <w:ind w:left="144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0"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1"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2"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3060F85"/>
    <w:multiLevelType w:val="hybridMultilevel"/>
    <w:tmpl w:val="3A8EE77A"/>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5" w15:restartNumberingAfterBreak="0">
    <w:nsid w:val="443903A4"/>
    <w:multiLevelType w:val="hybridMultilevel"/>
    <w:tmpl w:val="222A2E9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02E439C"/>
    <w:multiLevelType w:val="hybridMultilevel"/>
    <w:tmpl w:val="E92E1E52"/>
    <w:lvl w:ilvl="0" w:tplc="EB06E2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8B18FA"/>
    <w:multiLevelType w:val="multilevel"/>
    <w:tmpl w:val="D86AD2C8"/>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8E7975"/>
    <w:multiLevelType w:val="hybridMultilevel"/>
    <w:tmpl w:val="8E640BA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D5A1791"/>
    <w:multiLevelType w:val="hybridMultilevel"/>
    <w:tmpl w:val="B7FA9EB0"/>
    <w:lvl w:ilvl="0" w:tplc="3CA8600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2" w15:restartNumberingAfterBreak="0">
    <w:nsid w:val="5DCD3E30"/>
    <w:multiLevelType w:val="hybridMultilevel"/>
    <w:tmpl w:val="EA788D98"/>
    <w:lvl w:ilvl="0" w:tplc="D4A08E90">
      <w:start w:val="8"/>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5ED96AF0"/>
    <w:multiLevelType w:val="hybridMultilevel"/>
    <w:tmpl w:val="8C484B94"/>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6" w15:restartNumberingAfterBreak="0">
    <w:nsid w:val="626A4F4C"/>
    <w:multiLevelType w:val="hybridMultilevel"/>
    <w:tmpl w:val="0AA0DE80"/>
    <w:lvl w:ilvl="0" w:tplc="586EE09E">
      <w:start w:val="5"/>
      <w:numFmt w:val="decimal"/>
      <w:lvlText w:val="%1."/>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1"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C233B28"/>
    <w:multiLevelType w:val="hybridMultilevel"/>
    <w:tmpl w:val="63CAC618"/>
    <w:lvl w:ilvl="0" w:tplc="032C1480">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BA7263"/>
    <w:multiLevelType w:val="hybridMultilevel"/>
    <w:tmpl w:val="2F202AA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E1268C7"/>
    <w:multiLevelType w:val="hybridMultilevel"/>
    <w:tmpl w:val="BF14010E"/>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8"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1"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2"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4"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845977"/>
    <w:multiLevelType w:val="hybridMultilevel"/>
    <w:tmpl w:val="BD0876F8"/>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6"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8E82DEC"/>
    <w:multiLevelType w:val="hybridMultilevel"/>
    <w:tmpl w:val="EDFA11C4"/>
    <w:lvl w:ilvl="0" w:tplc="8F982C44">
      <w:start w:val="1"/>
      <w:numFmt w:val="bullet"/>
      <w:lvlText w:val=""/>
      <w:lvlJc w:val="left"/>
      <w:pPr>
        <w:ind w:left="720" w:hanging="360"/>
      </w:pPr>
      <w:rPr>
        <w:rFonts w:ascii="Symbol" w:hAnsi="Symbo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4" w15:restartNumberingAfterBreak="0">
    <w:nsid w:val="7E584A3A"/>
    <w:multiLevelType w:val="hybridMultilevel"/>
    <w:tmpl w:val="C832C470"/>
    <w:lvl w:ilvl="0" w:tplc="51D4CA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C23F11"/>
    <w:multiLevelType w:val="hybridMultilevel"/>
    <w:tmpl w:val="75048B86"/>
    <w:lvl w:ilvl="0" w:tplc="3CA86008">
      <w:start w:val="1"/>
      <w:numFmt w:val="bullet"/>
      <w:lvlText w:val=""/>
      <w:lvlJc w:val="left"/>
      <w:pPr>
        <w:ind w:left="1440" w:hanging="360"/>
      </w:pPr>
      <w:rPr>
        <w:rFonts w:ascii="Symbol" w:hAnsi="Symbo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8"/>
  </w:num>
  <w:num w:numId="6">
    <w:abstractNumId w:val="74"/>
  </w:num>
  <w:num w:numId="7">
    <w:abstractNumId w:val="77"/>
  </w:num>
  <w:num w:numId="8">
    <w:abstractNumId w:val="5"/>
  </w:num>
  <w:num w:numId="9">
    <w:abstractNumId w:val="32"/>
  </w:num>
  <w:num w:numId="10">
    <w:abstractNumId w:val="113"/>
  </w:num>
  <w:num w:numId="11">
    <w:abstractNumId w:val="61"/>
  </w:num>
  <w:num w:numId="12">
    <w:abstractNumId w:val="47"/>
  </w:num>
  <w:num w:numId="13">
    <w:abstractNumId w:val="85"/>
  </w:num>
  <w:num w:numId="14">
    <w:abstractNumId w:val="107"/>
  </w:num>
  <w:num w:numId="15">
    <w:abstractNumId w:val="7"/>
  </w:num>
  <w:num w:numId="16">
    <w:abstractNumId w:val="103"/>
  </w:num>
  <w:num w:numId="17">
    <w:abstractNumId w:val="43"/>
  </w:num>
  <w:num w:numId="18">
    <w:abstractNumId w:val="33"/>
  </w:num>
  <w:num w:numId="19">
    <w:abstractNumId w:val="66"/>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0"/>
  </w:num>
  <w:num w:numId="23">
    <w:abstractNumId w:val="11"/>
  </w:num>
  <w:num w:numId="24">
    <w:abstractNumId w:val="16"/>
  </w:num>
  <w:num w:numId="25">
    <w:abstractNumId w:val="30"/>
  </w:num>
  <w:num w:numId="26">
    <w:abstractNumId w:val="99"/>
  </w:num>
  <w:num w:numId="27">
    <w:abstractNumId w:val="10"/>
  </w:num>
  <w:num w:numId="28">
    <w:abstractNumId w:val="40"/>
  </w:num>
  <w:num w:numId="29">
    <w:abstractNumId w:val="79"/>
  </w:num>
  <w:num w:numId="30">
    <w:abstractNumId w:val="56"/>
  </w:num>
  <w:num w:numId="31">
    <w:abstractNumId w:val="23"/>
  </w:num>
  <w:num w:numId="32">
    <w:abstractNumId w:val="19"/>
  </w:num>
  <w:num w:numId="33">
    <w:abstractNumId w:val="62"/>
  </w:num>
  <w:num w:numId="34">
    <w:abstractNumId w:val="88"/>
  </w:num>
  <w:num w:numId="35">
    <w:abstractNumId w:val="36"/>
  </w:num>
  <w:num w:numId="36">
    <w:abstractNumId w:val="87"/>
  </w:num>
  <w:num w:numId="37">
    <w:abstractNumId w:val="55"/>
  </w:num>
  <w:num w:numId="38">
    <w:abstractNumId w:val="48"/>
  </w:num>
  <w:num w:numId="39">
    <w:abstractNumId w:val="58"/>
  </w:num>
  <w:num w:numId="40">
    <w:abstractNumId w:val="106"/>
  </w:num>
  <w:num w:numId="41">
    <w:abstractNumId w:val="98"/>
  </w:num>
  <w:num w:numId="42">
    <w:abstractNumId w:val="42"/>
  </w:num>
  <w:num w:numId="43">
    <w:abstractNumId w:val="89"/>
  </w:num>
  <w:num w:numId="44">
    <w:abstractNumId w:val="94"/>
  </w:num>
  <w:num w:numId="45">
    <w:abstractNumId w:val="96"/>
  </w:num>
  <w:num w:numId="46">
    <w:abstractNumId w:val="31"/>
  </w:num>
  <w:num w:numId="47">
    <w:abstractNumId w:val="15"/>
  </w:num>
  <w:num w:numId="48">
    <w:abstractNumId w:val="52"/>
  </w:num>
  <w:num w:numId="49">
    <w:abstractNumId w:val="53"/>
  </w:num>
  <w:num w:numId="50">
    <w:abstractNumId w:val="75"/>
  </w:num>
  <w:num w:numId="51">
    <w:abstractNumId w:val="6"/>
  </w:num>
  <w:num w:numId="52">
    <w:abstractNumId w:val="17"/>
  </w:num>
  <w:num w:numId="53">
    <w:abstractNumId w:val="29"/>
  </w:num>
  <w:num w:numId="54">
    <w:abstractNumId w:val="26"/>
  </w:num>
  <w:num w:numId="55">
    <w:abstractNumId w:val="63"/>
  </w:num>
  <w:num w:numId="56">
    <w:abstractNumId w:val="67"/>
  </w:num>
  <w:num w:numId="57">
    <w:abstractNumId w:val="50"/>
  </w:num>
  <w:num w:numId="58">
    <w:abstractNumId w:val="49"/>
  </w:num>
  <w:num w:numId="59">
    <w:abstractNumId w:val="101"/>
  </w:num>
  <w:num w:numId="60">
    <w:abstractNumId w:val="104"/>
  </w:num>
  <w:num w:numId="61">
    <w:abstractNumId w:val="46"/>
  </w:num>
  <w:num w:numId="62">
    <w:abstractNumId w:val="90"/>
  </w:num>
  <w:num w:numId="63">
    <w:abstractNumId w:val="21"/>
  </w:num>
  <w:num w:numId="64">
    <w:abstractNumId w:val="20"/>
  </w:num>
  <w:num w:numId="65">
    <w:abstractNumId w:val="91"/>
  </w:num>
  <w:num w:numId="66">
    <w:abstractNumId w:val="59"/>
  </w:num>
  <w:num w:numId="67">
    <w:abstractNumId w:val="80"/>
  </w:num>
  <w:num w:numId="68">
    <w:abstractNumId w:val="112"/>
  </w:num>
  <w:num w:numId="69">
    <w:abstractNumId w:val="69"/>
  </w:num>
  <w:num w:numId="70">
    <w:abstractNumId w:val="84"/>
  </w:num>
  <w:num w:numId="71">
    <w:abstractNumId w:val="73"/>
  </w:num>
  <w:num w:numId="72">
    <w:abstractNumId w:val="14"/>
  </w:num>
  <w:num w:numId="73">
    <w:abstractNumId w:val="70"/>
  </w:num>
  <w:num w:numId="74">
    <w:abstractNumId w:val="38"/>
  </w:num>
  <w:num w:numId="75">
    <w:abstractNumId w:val="76"/>
  </w:num>
  <w:num w:numId="76">
    <w:abstractNumId w:val="108"/>
  </w:num>
  <w:num w:numId="77">
    <w:abstractNumId w:val="54"/>
  </w:num>
  <w:num w:numId="78">
    <w:abstractNumId w:val="39"/>
  </w:num>
  <w:num w:numId="79">
    <w:abstractNumId w:val="45"/>
  </w:num>
  <w:num w:numId="80">
    <w:abstractNumId w:val="83"/>
  </w:num>
  <w:num w:numId="81">
    <w:abstractNumId w:val="51"/>
  </w:num>
  <w:num w:numId="82">
    <w:abstractNumId w:val="93"/>
  </w:num>
  <w:num w:numId="83">
    <w:abstractNumId w:val="86"/>
  </w:num>
  <w:num w:numId="84">
    <w:abstractNumId w:val="92"/>
  </w:num>
  <w:num w:numId="85">
    <w:abstractNumId w:val="60"/>
  </w:num>
  <w:num w:numId="86">
    <w:abstractNumId w:val="27"/>
  </w:num>
  <w:num w:numId="87">
    <w:abstractNumId w:val="81"/>
  </w:num>
  <w:num w:numId="88">
    <w:abstractNumId w:val="105"/>
  </w:num>
  <w:num w:numId="89">
    <w:abstractNumId w:val="18"/>
  </w:num>
  <w:num w:numId="90">
    <w:abstractNumId w:val="64"/>
  </w:num>
  <w:num w:numId="91">
    <w:abstractNumId w:val="34"/>
  </w:num>
  <w:num w:numId="92">
    <w:abstractNumId w:val="41"/>
  </w:num>
  <w:num w:numId="93">
    <w:abstractNumId w:val="72"/>
  </w:num>
  <w:num w:numId="94">
    <w:abstractNumId w:val="9"/>
  </w:num>
  <w:num w:numId="95">
    <w:abstractNumId w:val="111"/>
  </w:num>
  <w:num w:numId="96">
    <w:abstractNumId w:val="57"/>
  </w:num>
  <w:num w:numId="97">
    <w:abstractNumId w:val="65"/>
  </w:num>
  <w:num w:numId="98">
    <w:abstractNumId w:val="115"/>
  </w:num>
  <w:num w:numId="99">
    <w:abstractNumId w:val="109"/>
  </w:num>
  <w:num w:numId="100">
    <w:abstractNumId w:val="13"/>
  </w:num>
  <w:num w:numId="101">
    <w:abstractNumId w:val="97"/>
  </w:num>
  <w:num w:numId="102">
    <w:abstractNumId w:val="116"/>
  </w:num>
  <w:num w:numId="103">
    <w:abstractNumId w:val="44"/>
  </w:num>
  <w:num w:numId="104">
    <w:abstractNumId w:val="24"/>
  </w:num>
  <w:num w:numId="105">
    <w:abstractNumId w:val="37"/>
  </w:num>
  <w:num w:numId="106">
    <w:abstractNumId w:val="71"/>
  </w:num>
  <w:num w:numId="107">
    <w:abstractNumId w:val="114"/>
  </w:num>
  <w:num w:numId="108">
    <w:abstractNumId w:val="102"/>
  </w:num>
  <w:num w:numId="109">
    <w:abstractNumId w:val="25"/>
  </w:num>
  <w:num w:numId="110">
    <w:abstractNumId w:val="95"/>
  </w:num>
  <w:num w:numId="111">
    <w:abstractNumId w:val="78"/>
  </w:num>
  <w:num w:numId="112">
    <w:abstractNumId w:val="12"/>
  </w:num>
  <w:num w:numId="113">
    <w:abstractNumId w:val="82"/>
  </w:num>
  <w:num w:numId="114">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63E2"/>
    <w:rsid w:val="00007B8D"/>
    <w:rsid w:val="000133DA"/>
    <w:rsid w:val="00025E3D"/>
    <w:rsid w:val="000265D8"/>
    <w:rsid w:val="0003002E"/>
    <w:rsid w:val="00032DF6"/>
    <w:rsid w:val="00036D9E"/>
    <w:rsid w:val="000409AE"/>
    <w:rsid w:val="00052A36"/>
    <w:rsid w:val="00054964"/>
    <w:rsid w:val="000552A2"/>
    <w:rsid w:val="000571D1"/>
    <w:rsid w:val="000573AD"/>
    <w:rsid w:val="000600D9"/>
    <w:rsid w:val="0006645F"/>
    <w:rsid w:val="00067B1A"/>
    <w:rsid w:val="00067F2F"/>
    <w:rsid w:val="00083DD4"/>
    <w:rsid w:val="0008413A"/>
    <w:rsid w:val="00086B14"/>
    <w:rsid w:val="00086BF6"/>
    <w:rsid w:val="00090566"/>
    <w:rsid w:val="0009667D"/>
    <w:rsid w:val="00096DA1"/>
    <w:rsid w:val="000A331F"/>
    <w:rsid w:val="000C5099"/>
    <w:rsid w:val="000C7147"/>
    <w:rsid w:val="000D552C"/>
    <w:rsid w:val="000D6BBA"/>
    <w:rsid w:val="000D6DD3"/>
    <w:rsid w:val="000D7348"/>
    <w:rsid w:val="000F7B83"/>
    <w:rsid w:val="00101F4A"/>
    <w:rsid w:val="00103AD5"/>
    <w:rsid w:val="0010713E"/>
    <w:rsid w:val="001129D6"/>
    <w:rsid w:val="00113194"/>
    <w:rsid w:val="001223A6"/>
    <w:rsid w:val="00123172"/>
    <w:rsid w:val="00135D3E"/>
    <w:rsid w:val="00135F74"/>
    <w:rsid w:val="00140C1E"/>
    <w:rsid w:val="001618AB"/>
    <w:rsid w:val="0017451D"/>
    <w:rsid w:val="00175839"/>
    <w:rsid w:val="00175B2D"/>
    <w:rsid w:val="0018651B"/>
    <w:rsid w:val="0018735A"/>
    <w:rsid w:val="001917A5"/>
    <w:rsid w:val="0019508F"/>
    <w:rsid w:val="00197200"/>
    <w:rsid w:val="001974A2"/>
    <w:rsid w:val="001A2601"/>
    <w:rsid w:val="001A3EC0"/>
    <w:rsid w:val="001A6984"/>
    <w:rsid w:val="001B0751"/>
    <w:rsid w:val="001B2A74"/>
    <w:rsid w:val="001D1271"/>
    <w:rsid w:val="001D5167"/>
    <w:rsid w:val="001D719A"/>
    <w:rsid w:val="001E42BD"/>
    <w:rsid w:val="001F4B7C"/>
    <w:rsid w:val="001F58D5"/>
    <w:rsid w:val="001F7652"/>
    <w:rsid w:val="002036C7"/>
    <w:rsid w:val="00207476"/>
    <w:rsid w:val="00215A6A"/>
    <w:rsid w:val="00216EEB"/>
    <w:rsid w:val="00221696"/>
    <w:rsid w:val="00233295"/>
    <w:rsid w:val="002421E1"/>
    <w:rsid w:val="00243252"/>
    <w:rsid w:val="00243E2A"/>
    <w:rsid w:val="002447B8"/>
    <w:rsid w:val="00251D61"/>
    <w:rsid w:val="002542F8"/>
    <w:rsid w:val="00254B2C"/>
    <w:rsid w:val="00263BDE"/>
    <w:rsid w:val="00287629"/>
    <w:rsid w:val="00297033"/>
    <w:rsid w:val="00297890"/>
    <w:rsid w:val="002A000C"/>
    <w:rsid w:val="002A3221"/>
    <w:rsid w:val="002B4EF7"/>
    <w:rsid w:val="002C4D92"/>
    <w:rsid w:val="002D0E5B"/>
    <w:rsid w:val="002D169B"/>
    <w:rsid w:val="002D26E3"/>
    <w:rsid w:val="002E279C"/>
    <w:rsid w:val="002E3DEE"/>
    <w:rsid w:val="002F71CC"/>
    <w:rsid w:val="00303EE3"/>
    <w:rsid w:val="00311E18"/>
    <w:rsid w:val="00313D81"/>
    <w:rsid w:val="00316CB6"/>
    <w:rsid w:val="00323343"/>
    <w:rsid w:val="003248BC"/>
    <w:rsid w:val="0033083F"/>
    <w:rsid w:val="003348EF"/>
    <w:rsid w:val="0033526A"/>
    <w:rsid w:val="003377B4"/>
    <w:rsid w:val="00341EFD"/>
    <w:rsid w:val="003456C7"/>
    <w:rsid w:val="003502EB"/>
    <w:rsid w:val="00354AE6"/>
    <w:rsid w:val="0036035F"/>
    <w:rsid w:val="00361B9E"/>
    <w:rsid w:val="00377A38"/>
    <w:rsid w:val="0038433D"/>
    <w:rsid w:val="00397ED3"/>
    <w:rsid w:val="003A7082"/>
    <w:rsid w:val="003A7C78"/>
    <w:rsid w:val="003D1B1F"/>
    <w:rsid w:val="003D70C0"/>
    <w:rsid w:val="003D711A"/>
    <w:rsid w:val="003E224E"/>
    <w:rsid w:val="003E669F"/>
    <w:rsid w:val="003F0D49"/>
    <w:rsid w:val="003F218F"/>
    <w:rsid w:val="003F2812"/>
    <w:rsid w:val="003F2DA1"/>
    <w:rsid w:val="003F6091"/>
    <w:rsid w:val="00400510"/>
    <w:rsid w:val="004045E9"/>
    <w:rsid w:val="004059C2"/>
    <w:rsid w:val="00407FEE"/>
    <w:rsid w:val="00414B31"/>
    <w:rsid w:val="00416C88"/>
    <w:rsid w:val="004177CE"/>
    <w:rsid w:val="00421212"/>
    <w:rsid w:val="00433A7D"/>
    <w:rsid w:val="0043626C"/>
    <w:rsid w:val="00436E72"/>
    <w:rsid w:val="00437F4B"/>
    <w:rsid w:val="00441BD6"/>
    <w:rsid w:val="00450016"/>
    <w:rsid w:val="0045259A"/>
    <w:rsid w:val="004552EE"/>
    <w:rsid w:val="0046286B"/>
    <w:rsid w:val="004629D5"/>
    <w:rsid w:val="00465D01"/>
    <w:rsid w:val="00473B39"/>
    <w:rsid w:val="00477ADB"/>
    <w:rsid w:val="0048692C"/>
    <w:rsid w:val="00492677"/>
    <w:rsid w:val="00492691"/>
    <w:rsid w:val="0049421C"/>
    <w:rsid w:val="004C051F"/>
    <w:rsid w:val="004C7DC1"/>
    <w:rsid w:val="004D31C7"/>
    <w:rsid w:val="004E0068"/>
    <w:rsid w:val="004E33C6"/>
    <w:rsid w:val="004E3E84"/>
    <w:rsid w:val="004E69D3"/>
    <w:rsid w:val="004F0E17"/>
    <w:rsid w:val="00500BF0"/>
    <w:rsid w:val="00505D23"/>
    <w:rsid w:val="00521CE1"/>
    <w:rsid w:val="0053602B"/>
    <w:rsid w:val="00540475"/>
    <w:rsid w:val="005647E9"/>
    <w:rsid w:val="0057405B"/>
    <w:rsid w:val="00574FA2"/>
    <w:rsid w:val="00580B8D"/>
    <w:rsid w:val="005823ED"/>
    <w:rsid w:val="00585E62"/>
    <w:rsid w:val="005867FE"/>
    <w:rsid w:val="0058755F"/>
    <w:rsid w:val="00596D59"/>
    <w:rsid w:val="0059741B"/>
    <w:rsid w:val="005A0D8A"/>
    <w:rsid w:val="005A27BC"/>
    <w:rsid w:val="005C2B1F"/>
    <w:rsid w:val="005C4CD6"/>
    <w:rsid w:val="005D1682"/>
    <w:rsid w:val="005D538F"/>
    <w:rsid w:val="005E10CE"/>
    <w:rsid w:val="005E1825"/>
    <w:rsid w:val="005E5F61"/>
    <w:rsid w:val="005E610F"/>
    <w:rsid w:val="005F3096"/>
    <w:rsid w:val="005F3EEB"/>
    <w:rsid w:val="005F50D9"/>
    <w:rsid w:val="0060366C"/>
    <w:rsid w:val="006047AA"/>
    <w:rsid w:val="0060730C"/>
    <w:rsid w:val="006120B5"/>
    <w:rsid w:val="00613287"/>
    <w:rsid w:val="00615EAD"/>
    <w:rsid w:val="006222CF"/>
    <w:rsid w:val="00626EF1"/>
    <w:rsid w:val="00627EDC"/>
    <w:rsid w:val="00635BEC"/>
    <w:rsid w:val="006410B1"/>
    <w:rsid w:val="00642C09"/>
    <w:rsid w:val="00645213"/>
    <w:rsid w:val="00645BD9"/>
    <w:rsid w:val="0065076B"/>
    <w:rsid w:val="00652337"/>
    <w:rsid w:val="00653676"/>
    <w:rsid w:val="0066648D"/>
    <w:rsid w:val="0067290A"/>
    <w:rsid w:val="00672FF0"/>
    <w:rsid w:val="006814F8"/>
    <w:rsid w:val="00690934"/>
    <w:rsid w:val="006B21B8"/>
    <w:rsid w:val="006B7FB8"/>
    <w:rsid w:val="006C536E"/>
    <w:rsid w:val="006C7661"/>
    <w:rsid w:val="006D30D6"/>
    <w:rsid w:val="006D579C"/>
    <w:rsid w:val="006D6D61"/>
    <w:rsid w:val="006F448B"/>
    <w:rsid w:val="006F74E8"/>
    <w:rsid w:val="006F79F6"/>
    <w:rsid w:val="00707857"/>
    <w:rsid w:val="00711686"/>
    <w:rsid w:val="00721B56"/>
    <w:rsid w:val="007251B4"/>
    <w:rsid w:val="00741D53"/>
    <w:rsid w:val="00751D68"/>
    <w:rsid w:val="00753AD3"/>
    <w:rsid w:val="00761703"/>
    <w:rsid w:val="00763FDF"/>
    <w:rsid w:val="00766EDA"/>
    <w:rsid w:val="00770D29"/>
    <w:rsid w:val="00773937"/>
    <w:rsid w:val="00777537"/>
    <w:rsid w:val="007861C2"/>
    <w:rsid w:val="00787568"/>
    <w:rsid w:val="00796372"/>
    <w:rsid w:val="007B34B9"/>
    <w:rsid w:val="007B4FA0"/>
    <w:rsid w:val="007C07AB"/>
    <w:rsid w:val="007C4928"/>
    <w:rsid w:val="007C58FE"/>
    <w:rsid w:val="007C611E"/>
    <w:rsid w:val="007D393B"/>
    <w:rsid w:val="007D3C9F"/>
    <w:rsid w:val="007E638A"/>
    <w:rsid w:val="007F024F"/>
    <w:rsid w:val="007F2DF2"/>
    <w:rsid w:val="007F4CA9"/>
    <w:rsid w:val="008045AF"/>
    <w:rsid w:val="00817D95"/>
    <w:rsid w:val="008215D4"/>
    <w:rsid w:val="00840A07"/>
    <w:rsid w:val="0084426F"/>
    <w:rsid w:val="008525AE"/>
    <w:rsid w:val="00854281"/>
    <w:rsid w:val="00861322"/>
    <w:rsid w:val="00861DAD"/>
    <w:rsid w:val="00871030"/>
    <w:rsid w:val="00871F37"/>
    <w:rsid w:val="0087343A"/>
    <w:rsid w:val="00880582"/>
    <w:rsid w:val="0088756D"/>
    <w:rsid w:val="00890EC0"/>
    <w:rsid w:val="00894457"/>
    <w:rsid w:val="008A084A"/>
    <w:rsid w:val="008A0E96"/>
    <w:rsid w:val="008A622C"/>
    <w:rsid w:val="008A7795"/>
    <w:rsid w:val="008B147D"/>
    <w:rsid w:val="008B1DC1"/>
    <w:rsid w:val="008B3282"/>
    <w:rsid w:val="008C39B2"/>
    <w:rsid w:val="008C54D9"/>
    <w:rsid w:val="008C54DE"/>
    <w:rsid w:val="008D3D2F"/>
    <w:rsid w:val="008D58F9"/>
    <w:rsid w:val="008E6E13"/>
    <w:rsid w:val="008F0D10"/>
    <w:rsid w:val="008F1AF5"/>
    <w:rsid w:val="008F52A4"/>
    <w:rsid w:val="00906333"/>
    <w:rsid w:val="009068BA"/>
    <w:rsid w:val="00917C80"/>
    <w:rsid w:val="009234FB"/>
    <w:rsid w:val="00927678"/>
    <w:rsid w:val="00945FDB"/>
    <w:rsid w:val="0095089D"/>
    <w:rsid w:val="009530F4"/>
    <w:rsid w:val="00955CE1"/>
    <w:rsid w:val="0096704B"/>
    <w:rsid w:val="0097482C"/>
    <w:rsid w:val="00983245"/>
    <w:rsid w:val="009A58AB"/>
    <w:rsid w:val="009B2D26"/>
    <w:rsid w:val="009C0F10"/>
    <w:rsid w:val="009D1D65"/>
    <w:rsid w:val="009D21BD"/>
    <w:rsid w:val="009E1335"/>
    <w:rsid w:val="009E3C2A"/>
    <w:rsid w:val="009E7F7D"/>
    <w:rsid w:val="009F6AF9"/>
    <w:rsid w:val="00A11147"/>
    <w:rsid w:val="00A11F7B"/>
    <w:rsid w:val="00A168DC"/>
    <w:rsid w:val="00A21F80"/>
    <w:rsid w:val="00A402B9"/>
    <w:rsid w:val="00A42169"/>
    <w:rsid w:val="00A43A22"/>
    <w:rsid w:val="00A43F96"/>
    <w:rsid w:val="00A4700A"/>
    <w:rsid w:val="00A4720C"/>
    <w:rsid w:val="00A475B7"/>
    <w:rsid w:val="00A50BCD"/>
    <w:rsid w:val="00A53611"/>
    <w:rsid w:val="00A604FA"/>
    <w:rsid w:val="00A60F8E"/>
    <w:rsid w:val="00A84166"/>
    <w:rsid w:val="00A84238"/>
    <w:rsid w:val="00A964D2"/>
    <w:rsid w:val="00AA1C47"/>
    <w:rsid w:val="00AA7568"/>
    <w:rsid w:val="00AA7CAB"/>
    <w:rsid w:val="00AB2DA0"/>
    <w:rsid w:val="00AB413E"/>
    <w:rsid w:val="00AB5B5F"/>
    <w:rsid w:val="00AD0317"/>
    <w:rsid w:val="00AF3051"/>
    <w:rsid w:val="00AF52A4"/>
    <w:rsid w:val="00B0121D"/>
    <w:rsid w:val="00B023D9"/>
    <w:rsid w:val="00B0409A"/>
    <w:rsid w:val="00B049D1"/>
    <w:rsid w:val="00B07E63"/>
    <w:rsid w:val="00B10EF8"/>
    <w:rsid w:val="00B164E1"/>
    <w:rsid w:val="00B2046A"/>
    <w:rsid w:val="00B445D3"/>
    <w:rsid w:val="00B46208"/>
    <w:rsid w:val="00B51C2D"/>
    <w:rsid w:val="00B52950"/>
    <w:rsid w:val="00B55E25"/>
    <w:rsid w:val="00B657D8"/>
    <w:rsid w:val="00B65B63"/>
    <w:rsid w:val="00B66813"/>
    <w:rsid w:val="00B74394"/>
    <w:rsid w:val="00B753CB"/>
    <w:rsid w:val="00B76661"/>
    <w:rsid w:val="00B87AFB"/>
    <w:rsid w:val="00B92042"/>
    <w:rsid w:val="00B93569"/>
    <w:rsid w:val="00B93E8C"/>
    <w:rsid w:val="00B964DA"/>
    <w:rsid w:val="00B97AF8"/>
    <w:rsid w:val="00BA1838"/>
    <w:rsid w:val="00BA6A5D"/>
    <w:rsid w:val="00BA7EBB"/>
    <w:rsid w:val="00BB0F44"/>
    <w:rsid w:val="00BB1A48"/>
    <w:rsid w:val="00BB2F30"/>
    <w:rsid w:val="00BC7074"/>
    <w:rsid w:val="00BD4375"/>
    <w:rsid w:val="00BD7608"/>
    <w:rsid w:val="00BE0AFC"/>
    <w:rsid w:val="00BE50D8"/>
    <w:rsid w:val="00BE5708"/>
    <w:rsid w:val="00BF20BC"/>
    <w:rsid w:val="00C04F09"/>
    <w:rsid w:val="00C0539D"/>
    <w:rsid w:val="00C1398A"/>
    <w:rsid w:val="00C15606"/>
    <w:rsid w:val="00C15D05"/>
    <w:rsid w:val="00C215D8"/>
    <w:rsid w:val="00C21D18"/>
    <w:rsid w:val="00C2475A"/>
    <w:rsid w:val="00C33347"/>
    <w:rsid w:val="00C44A91"/>
    <w:rsid w:val="00C50B21"/>
    <w:rsid w:val="00C5619C"/>
    <w:rsid w:val="00C70603"/>
    <w:rsid w:val="00C70A3D"/>
    <w:rsid w:val="00C71054"/>
    <w:rsid w:val="00C77A05"/>
    <w:rsid w:val="00C80D01"/>
    <w:rsid w:val="00C826AE"/>
    <w:rsid w:val="00C86AAE"/>
    <w:rsid w:val="00CA1680"/>
    <w:rsid w:val="00CA2AFD"/>
    <w:rsid w:val="00CA3F85"/>
    <w:rsid w:val="00CA5CA1"/>
    <w:rsid w:val="00CB41B2"/>
    <w:rsid w:val="00CB6361"/>
    <w:rsid w:val="00CC2AFC"/>
    <w:rsid w:val="00CC5A69"/>
    <w:rsid w:val="00CC7172"/>
    <w:rsid w:val="00CD5E17"/>
    <w:rsid w:val="00CD7F3E"/>
    <w:rsid w:val="00CE1F18"/>
    <w:rsid w:val="00CE2BFC"/>
    <w:rsid w:val="00CF5191"/>
    <w:rsid w:val="00CF5EFB"/>
    <w:rsid w:val="00D05873"/>
    <w:rsid w:val="00D07A07"/>
    <w:rsid w:val="00D10BC6"/>
    <w:rsid w:val="00D15C2C"/>
    <w:rsid w:val="00D24379"/>
    <w:rsid w:val="00D24624"/>
    <w:rsid w:val="00D246C2"/>
    <w:rsid w:val="00D403AC"/>
    <w:rsid w:val="00D40F36"/>
    <w:rsid w:val="00D514C9"/>
    <w:rsid w:val="00D53F67"/>
    <w:rsid w:val="00D643CE"/>
    <w:rsid w:val="00D643D2"/>
    <w:rsid w:val="00D65B92"/>
    <w:rsid w:val="00D70D83"/>
    <w:rsid w:val="00D76121"/>
    <w:rsid w:val="00D91237"/>
    <w:rsid w:val="00D954E8"/>
    <w:rsid w:val="00D967EB"/>
    <w:rsid w:val="00DA0DFE"/>
    <w:rsid w:val="00DA1F0A"/>
    <w:rsid w:val="00DA6562"/>
    <w:rsid w:val="00DB4F69"/>
    <w:rsid w:val="00DC33FB"/>
    <w:rsid w:val="00DD5FEE"/>
    <w:rsid w:val="00DD7DEA"/>
    <w:rsid w:val="00DE4481"/>
    <w:rsid w:val="00DE4D60"/>
    <w:rsid w:val="00DE68DB"/>
    <w:rsid w:val="00DF45D6"/>
    <w:rsid w:val="00DF461D"/>
    <w:rsid w:val="00DF7DE0"/>
    <w:rsid w:val="00DF7F24"/>
    <w:rsid w:val="00E06AB8"/>
    <w:rsid w:val="00E14E71"/>
    <w:rsid w:val="00E158F3"/>
    <w:rsid w:val="00E40124"/>
    <w:rsid w:val="00E4105B"/>
    <w:rsid w:val="00E4315E"/>
    <w:rsid w:val="00E43EC8"/>
    <w:rsid w:val="00E446A4"/>
    <w:rsid w:val="00E45AC0"/>
    <w:rsid w:val="00E46417"/>
    <w:rsid w:val="00E552F6"/>
    <w:rsid w:val="00E569E0"/>
    <w:rsid w:val="00E57191"/>
    <w:rsid w:val="00E634E5"/>
    <w:rsid w:val="00E637F9"/>
    <w:rsid w:val="00E66E6F"/>
    <w:rsid w:val="00E73975"/>
    <w:rsid w:val="00E801BE"/>
    <w:rsid w:val="00E848C0"/>
    <w:rsid w:val="00E852D0"/>
    <w:rsid w:val="00E913E9"/>
    <w:rsid w:val="00E91687"/>
    <w:rsid w:val="00E91EE2"/>
    <w:rsid w:val="00E9244D"/>
    <w:rsid w:val="00E95CB8"/>
    <w:rsid w:val="00E96C65"/>
    <w:rsid w:val="00E9788E"/>
    <w:rsid w:val="00EA1CD5"/>
    <w:rsid w:val="00EA2D48"/>
    <w:rsid w:val="00EA3115"/>
    <w:rsid w:val="00EA496A"/>
    <w:rsid w:val="00EA4D4B"/>
    <w:rsid w:val="00EA768B"/>
    <w:rsid w:val="00EB04F6"/>
    <w:rsid w:val="00EB3C56"/>
    <w:rsid w:val="00EB59C6"/>
    <w:rsid w:val="00EC1120"/>
    <w:rsid w:val="00EC182D"/>
    <w:rsid w:val="00EC3E78"/>
    <w:rsid w:val="00EC522B"/>
    <w:rsid w:val="00EC757C"/>
    <w:rsid w:val="00ED5765"/>
    <w:rsid w:val="00ED6E20"/>
    <w:rsid w:val="00ED7A26"/>
    <w:rsid w:val="00EF13AE"/>
    <w:rsid w:val="00EF2351"/>
    <w:rsid w:val="00EF3D31"/>
    <w:rsid w:val="00EF4BF7"/>
    <w:rsid w:val="00F003C3"/>
    <w:rsid w:val="00F0329E"/>
    <w:rsid w:val="00F15769"/>
    <w:rsid w:val="00F3613E"/>
    <w:rsid w:val="00F3717D"/>
    <w:rsid w:val="00F406E7"/>
    <w:rsid w:val="00F448CA"/>
    <w:rsid w:val="00F46F1C"/>
    <w:rsid w:val="00F50051"/>
    <w:rsid w:val="00F55BE4"/>
    <w:rsid w:val="00F61CF8"/>
    <w:rsid w:val="00F65341"/>
    <w:rsid w:val="00F66862"/>
    <w:rsid w:val="00F778F7"/>
    <w:rsid w:val="00F80895"/>
    <w:rsid w:val="00F81320"/>
    <w:rsid w:val="00F83798"/>
    <w:rsid w:val="00F925A6"/>
    <w:rsid w:val="00FA24B2"/>
    <w:rsid w:val="00FA48C7"/>
    <w:rsid w:val="00FA6606"/>
    <w:rsid w:val="00FB2596"/>
    <w:rsid w:val="00FB47D5"/>
    <w:rsid w:val="00FC02E1"/>
    <w:rsid w:val="00FD06FD"/>
    <w:rsid w:val="00FE0012"/>
    <w:rsid w:val="00FE1F6C"/>
    <w:rsid w:val="00FE33D3"/>
    <w:rsid w:val="00FE774D"/>
    <w:rsid w:val="00FF5074"/>
    <w:rsid w:val="00FF583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1B0751"/>
    <w:pPr>
      <w:tabs>
        <w:tab w:val="center" w:pos="4536"/>
        <w:tab w:val="right" w:pos="9072"/>
      </w:tabs>
    </w:pPr>
  </w:style>
  <w:style w:type="character" w:customStyle="1" w:styleId="NagwekZnak">
    <w:name w:val="Nagłówek Znak"/>
    <w:basedOn w:val="Domylnaczcionkaakapitu"/>
    <w:link w:val="Nagwek"/>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D4B6-21DA-489B-A3B5-EC88DA0BE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24045</Words>
  <Characters>144276</Characters>
  <Application>Microsoft Office Word</Application>
  <DocSecurity>0</DocSecurity>
  <Lines>1202</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12</cp:revision>
  <cp:lastPrinted>2017-01-02T08:10:00Z</cp:lastPrinted>
  <dcterms:created xsi:type="dcterms:W3CDTF">2017-02-07T11:10:00Z</dcterms:created>
  <dcterms:modified xsi:type="dcterms:W3CDTF">2017-02-14T11:45:00Z</dcterms:modified>
</cp:coreProperties>
</file>