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4C" w:rsidRPr="002C452B" w:rsidRDefault="00563B4C" w:rsidP="00777D14">
      <w:pPr>
        <w:widowControl w:val="0"/>
        <w:autoSpaceDE w:val="0"/>
        <w:spacing w:after="0"/>
        <w:jc w:val="center"/>
        <w:rPr>
          <w:rFonts w:ascii="Arial" w:hAnsi="Arial" w:cs="Arial"/>
          <w:b/>
          <w:sz w:val="20"/>
          <w:szCs w:val="20"/>
          <w:shd w:val="clear" w:color="auto" w:fill="FFFFFF"/>
        </w:rPr>
      </w:pPr>
    </w:p>
    <w:p w:rsidR="00777D14" w:rsidRPr="002C452B" w:rsidRDefault="00777D14" w:rsidP="00777D14">
      <w:pPr>
        <w:widowControl w:val="0"/>
        <w:autoSpaceDE w:val="0"/>
        <w:spacing w:after="0"/>
        <w:jc w:val="center"/>
        <w:rPr>
          <w:rFonts w:ascii="Arial" w:hAnsi="Arial" w:cs="Arial"/>
          <w:b/>
          <w:sz w:val="20"/>
          <w:szCs w:val="20"/>
          <w:shd w:val="clear" w:color="auto" w:fill="FFFFFF"/>
        </w:rPr>
      </w:pPr>
      <w:r w:rsidRPr="002C452B">
        <w:rPr>
          <w:rFonts w:ascii="Arial" w:hAnsi="Arial" w:cs="Arial"/>
          <w:b/>
          <w:sz w:val="20"/>
          <w:szCs w:val="20"/>
          <w:shd w:val="clear" w:color="auto" w:fill="FFFFFF"/>
        </w:rPr>
        <w:t xml:space="preserve">SPECYFIKACJA </w:t>
      </w:r>
    </w:p>
    <w:p w:rsidR="00777D14" w:rsidRPr="002C452B" w:rsidRDefault="00777D14" w:rsidP="00777D14">
      <w:pPr>
        <w:widowControl w:val="0"/>
        <w:autoSpaceDE w:val="0"/>
        <w:spacing w:after="0"/>
        <w:jc w:val="center"/>
        <w:rPr>
          <w:rFonts w:ascii="Arial" w:hAnsi="Arial" w:cs="Arial"/>
          <w:b/>
          <w:sz w:val="20"/>
          <w:szCs w:val="20"/>
          <w:shd w:val="clear" w:color="auto" w:fill="FFFFFF"/>
        </w:rPr>
      </w:pPr>
      <w:r w:rsidRPr="002C452B">
        <w:rPr>
          <w:rFonts w:ascii="Arial" w:hAnsi="Arial" w:cs="Arial"/>
          <w:b/>
          <w:sz w:val="20"/>
          <w:szCs w:val="20"/>
          <w:shd w:val="clear" w:color="auto" w:fill="FFFFFF"/>
        </w:rPr>
        <w:t>ISTOTNYCH WARUNKÓW ZAMÓWIENIA</w:t>
      </w:r>
    </w:p>
    <w:p w:rsidR="00777D14" w:rsidRPr="002C452B" w:rsidRDefault="00777D14" w:rsidP="00777D14">
      <w:pPr>
        <w:widowControl w:val="0"/>
        <w:autoSpaceDE w:val="0"/>
        <w:spacing w:after="0"/>
        <w:jc w:val="center"/>
        <w:rPr>
          <w:rFonts w:ascii="Arial" w:hAnsi="Arial" w:cs="Arial"/>
          <w:sz w:val="20"/>
          <w:szCs w:val="20"/>
          <w:shd w:val="clear" w:color="auto" w:fill="FFFFFF"/>
        </w:rPr>
      </w:pPr>
      <w:r w:rsidRPr="002C452B">
        <w:rPr>
          <w:rFonts w:ascii="Arial" w:hAnsi="Arial" w:cs="Arial"/>
          <w:b/>
          <w:sz w:val="20"/>
          <w:szCs w:val="20"/>
          <w:shd w:val="clear" w:color="auto" w:fill="FFFFFF"/>
        </w:rPr>
        <w:t>(SIWZ)</w:t>
      </w:r>
    </w:p>
    <w:p w:rsidR="00777D14" w:rsidRPr="002C452B" w:rsidRDefault="00777D14" w:rsidP="00777D14">
      <w:pPr>
        <w:widowControl w:val="0"/>
        <w:autoSpaceDE w:val="0"/>
        <w:spacing w:after="0"/>
        <w:jc w:val="center"/>
        <w:rPr>
          <w:rFonts w:ascii="Arial" w:hAnsi="Arial" w:cs="Arial"/>
          <w:sz w:val="20"/>
          <w:szCs w:val="20"/>
          <w:shd w:val="clear" w:color="auto" w:fill="FFFFFF"/>
        </w:rPr>
      </w:pPr>
      <w:r w:rsidRPr="002C452B">
        <w:rPr>
          <w:rFonts w:ascii="Arial" w:hAnsi="Arial" w:cs="Arial"/>
          <w:sz w:val="20"/>
          <w:szCs w:val="20"/>
          <w:shd w:val="clear" w:color="auto" w:fill="FFFFFF"/>
        </w:rPr>
        <w:t xml:space="preserve">dotycząca postępowania o udzielenie zamówienia publicznego prowadzonego w trybie przetargu nieograniczonego – zgodnie z art. 10 ust. 1 ustawy z dnia 29 stycznia 2004 r. </w:t>
      </w:r>
    </w:p>
    <w:p w:rsidR="00777D14" w:rsidRPr="002C452B" w:rsidRDefault="00777D14" w:rsidP="00777D14">
      <w:pPr>
        <w:widowControl w:val="0"/>
        <w:autoSpaceDE w:val="0"/>
        <w:spacing w:after="0"/>
        <w:jc w:val="center"/>
        <w:rPr>
          <w:rFonts w:ascii="Arial" w:hAnsi="Arial" w:cs="Arial"/>
          <w:sz w:val="20"/>
          <w:szCs w:val="20"/>
        </w:rPr>
      </w:pPr>
      <w:r w:rsidRPr="002C452B">
        <w:rPr>
          <w:rFonts w:ascii="Arial" w:hAnsi="Arial" w:cs="Arial"/>
          <w:sz w:val="20"/>
          <w:szCs w:val="20"/>
          <w:shd w:val="clear" w:color="auto" w:fill="FFFFFF"/>
        </w:rPr>
        <w:t>Prawo zamówień publicznych na zadanie pn.</w:t>
      </w:r>
      <w:r w:rsidRPr="002C452B">
        <w:rPr>
          <w:rFonts w:ascii="Arial" w:hAnsi="Arial" w:cs="Arial"/>
          <w:sz w:val="20"/>
          <w:szCs w:val="20"/>
        </w:rPr>
        <w:t>:</w:t>
      </w:r>
    </w:p>
    <w:p w:rsidR="00563B4C" w:rsidRPr="002C452B" w:rsidRDefault="00563B4C" w:rsidP="00777D14">
      <w:pPr>
        <w:widowControl w:val="0"/>
        <w:autoSpaceDE w:val="0"/>
        <w:spacing w:after="0"/>
        <w:jc w:val="center"/>
        <w:rPr>
          <w:rFonts w:ascii="Arial" w:hAnsi="Arial" w:cs="Arial"/>
          <w:sz w:val="20"/>
          <w:szCs w:val="20"/>
        </w:rPr>
      </w:pPr>
    </w:p>
    <w:p w:rsidR="00471DE1" w:rsidRPr="002C452B" w:rsidRDefault="00471DE1" w:rsidP="00CD65EB">
      <w:pPr>
        <w:widowControl w:val="0"/>
        <w:autoSpaceDE w:val="0"/>
        <w:spacing w:after="0"/>
        <w:jc w:val="center"/>
        <w:rPr>
          <w:rFonts w:ascii="Arial" w:hAnsi="Arial" w:cs="Arial"/>
          <w:b/>
          <w:sz w:val="20"/>
          <w:szCs w:val="20"/>
        </w:rPr>
      </w:pPr>
      <w:r w:rsidRPr="002C452B">
        <w:rPr>
          <w:rFonts w:ascii="Arial" w:hAnsi="Arial" w:cs="Arial"/>
          <w:b/>
          <w:sz w:val="20"/>
          <w:szCs w:val="20"/>
        </w:rPr>
        <w:t xml:space="preserve">„Wykonanie dokumentacji projektowych dla zadań inwestycyjnych </w:t>
      </w:r>
    </w:p>
    <w:p w:rsidR="00777D14" w:rsidRPr="002C452B" w:rsidRDefault="00471DE1" w:rsidP="00CD65EB">
      <w:pPr>
        <w:widowControl w:val="0"/>
        <w:autoSpaceDE w:val="0"/>
        <w:spacing w:after="0"/>
        <w:jc w:val="center"/>
        <w:rPr>
          <w:rFonts w:ascii="Arial" w:hAnsi="Arial" w:cs="Arial"/>
          <w:b/>
          <w:sz w:val="20"/>
          <w:szCs w:val="20"/>
        </w:rPr>
      </w:pPr>
      <w:r w:rsidRPr="002C452B">
        <w:rPr>
          <w:rFonts w:ascii="Arial" w:hAnsi="Arial" w:cs="Arial"/>
          <w:b/>
          <w:sz w:val="20"/>
          <w:szCs w:val="20"/>
        </w:rPr>
        <w:t>realiz</w:t>
      </w:r>
      <w:r w:rsidR="00591945">
        <w:rPr>
          <w:rFonts w:ascii="Arial" w:hAnsi="Arial" w:cs="Arial"/>
          <w:b/>
          <w:sz w:val="20"/>
          <w:szCs w:val="20"/>
        </w:rPr>
        <w:t>owanych przez Powiatowy Zarząd D</w:t>
      </w:r>
      <w:r w:rsidRPr="002C452B">
        <w:rPr>
          <w:rFonts w:ascii="Arial" w:hAnsi="Arial" w:cs="Arial"/>
          <w:b/>
          <w:sz w:val="20"/>
          <w:szCs w:val="20"/>
        </w:rPr>
        <w:t>róg w Iławie”</w:t>
      </w:r>
    </w:p>
    <w:p w:rsidR="00CD65EB" w:rsidRPr="002C452B" w:rsidRDefault="00CD65EB" w:rsidP="00777D14">
      <w:pPr>
        <w:widowControl w:val="0"/>
        <w:autoSpaceDE w:val="0"/>
        <w:spacing w:after="0"/>
        <w:jc w:val="both"/>
        <w:rPr>
          <w:rFonts w:ascii="Arial" w:hAnsi="Arial" w:cs="Arial"/>
          <w:b/>
          <w:bCs/>
          <w:sz w:val="20"/>
          <w:szCs w:val="20"/>
          <w:lang w:eastAsia="pl-PL"/>
        </w:rPr>
      </w:pPr>
    </w:p>
    <w:p w:rsidR="00777D14" w:rsidRPr="002C452B" w:rsidRDefault="00777D14" w:rsidP="00777D14">
      <w:pPr>
        <w:widowControl w:val="0"/>
        <w:autoSpaceDE w:val="0"/>
        <w:spacing w:after="0"/>
        <w:jc w:val="both"/>
        <w:rPr>
          <w:rFonts w:ascii="Arial" w:hAnsi="Arial" w:cs="Arial"/>
          <w:sz w:val="20"/>
          <w:szCs w:val="20"/>
          <w:shd w:val="clear" w:color="auto" w:fill="FFFFFF"/>
        </w:rPr>
      </w:pPr>
      <w:r w:rsidRPr="002C452B">
        <w:rPr>
          <w:rFonts w:ascii="Arial" w:hAnsi="Arial" w:cs="Arial"/>
          <w:sz w:val="20"/>
          <w:szCs w:val="20"/>
          <w:shd w:val="clear" w:color="auto" w:fill="FFFFFF"/>
        </w:rPr>
        <w:t xml:space="preserve">o wartości szacunkowej poniżej kwoty, o której mowa w art. 11 ust. 8 ustawy z dnia </w:t>
      </w:r>
      <w:r w:rsidRPr="002C452B">
        <w:rPr>
          <w:rFonts w:ascii="Arial" w:hAnsi="Arial" w:cs="Arial"/>
          <w:sz w:val="20"/>
          <w:szCs w:val="20"/>
          <w:shd w:val="clear" w:color="auto" w:fill="FFFFFF"/>
        </w:rPr>
        <w:br/>
        <w:t xml:space="preserve">29 stycznia 2004 r. Prawo zamówień publicznych </w:t>
      </w:r>
    </w:p>
    <w:p w:rsidR="00563B4C" w:rsidRPr="002C452B" w:rsidRDefault="00563B4C" w:rsidP="00777D14">
      <w:pPr>
        <w:widowControl w:val="0"/>
        <w:autoSpaceDE w:val="0"/>
        <w:spacing w:after="0"/>
        <w:jc w:val="both"/>
        <w:rPr>
          <w:rFonts w:ascii="Arial" w:hAnsi="Arial" w:cs="Arial"/>
          <w:b/>
          <w:sz w:val="20"/>
          <w:szCs w:val="20"/>
          <w:shd w:val="clear" w:color="auto" w:fill="FFFFFF"/>
        </w:rPr>
      </w:pPr>
    </w:p>
    <w:p w:rsidR="00563B4C" w:rsidRPr="00372D96" w:rsidRDefault="00777D14" w:rsidP="00777D14">
      <w:pPr>
        <w:widowControl w:val="0"/>
        <w:autoSpaceDE w:val="0"/>
        <w:spacing w:after="0"/>
        <w:rPr>
          <w:rFonts w:ascii="Arial" w:hAnsi="Arial" w:cs="Arial"/>
          <w:b/>
          <w:sz w:val="20"/>
          <w:szCs w:val="20"/>
        </w:rPr>
      </w:pPr>
      <w:r w:rsidRPr="00372D96">
        <w:rPr>
          <w:rFonts w:ascii="Arial" w:hAnsi="Arial" w:cs="Arial"/>
          <w:b/>
          <w:sz w:val="20"/>
          <w:szCs w:val="20"/>
        </w:rPr>
        <w:t xml:space="preserve">Postępowanie znak: </w:t>
      </w:r>
      <w:r w:rsidR="00515D8A" w:rsidRPr="00372D96">
        <w:rPr>
          <w:rFonts w:ascii="Arial" w:hAnsi="Arial" w:cs="Arial"/>
          <w:b/>
          <w:sz w:val="20"/>
          <w:szCs w:val="20"/>
        </w:rPr>
        <w:t>DT4A.260</w:t>
      </w:r>
      <w:r w:rsidR="00304036" w:rsidRPr="00372D96">
        <w:rPr>
          <w:rFonts w:ascii="Arial" w:hAnsi="Arial" w:cs="Arial"/>
          <w:b/>
          <w:sz w:val="20"/>
          <w:szCs w:val="20"/>
        </w:rPr>
        <w:t>.</w:t>
      </w:r>
      <w:r w:rsidR="00372D96" w:rsidRPr="00372D96">
        <w:rPr>
          <w:rFonts w:ascii="Arial" w:hAnsi="Arial" w:cs="Arial"/>
          <w:b/>
          <w:sz w:val="20"/>
          <w:szCs w:val="20"/>
        </w:rPr>
        <w:t>5</w:t>
      </w:r>
      <w:r w:rsidR="00304036" w:rsidRPr="00372D96">
        <w:rPr>
          <w:rFonts w:ascii="Arial" w:hAnsi="Arial" w:cs="Arial"/>
          <w:b/>
          <w:sz w:val="20"/>
          <w:szCs w:val="20"/>
        </w:rPr>
        <w:t>.</w:t>
      </w:r>
      <w:r w:rsidR="00372D96" w:rsidRPr="00372D96">
        <w:rPr>
          <w:rFonts w:ascii="Arial" w:hAnsi="Arial" w:cs="Arial"/>
          <w:b/>
          <w:sz w:val="20"/>
          <w:szCs w:val="20"/>
        </w:rPr>
        <w:t>2020</w:t>
      </w:r>
    </w:p>
    <w:p w:rsidR="00777D14" w:rsidRPr="00372D96" w:rsidRDefault="00777D14" w:rsidP="00777D14">
      <w:pPr>
        <w:widowControl w:val="0"/>
        <w:autoSpaceDE w:val="0"/>
        <w:spacing w:after="0"/>
        <w:rPr>
          <w:rFonts w:ascii="Arial" w:hAnsi="Arial" w:cs="Arial"/>
          <w:sz w:val="20"/>
          <w:szCs w:val="20"/>
        </w:rPr>
      </w:pPr>
      <w:r w:rsidRPr="00372D96">
        <w:rPr>
          <w:rFonts w:ascii="Arial" w:hAnsi="Arial" w:cs="Arial"/>
          <w:sz w:val="20"/>
          <w:szCs w:val="20"/>
        </w:rPr>
        <w:tab/>
      </w:r>
    </w:p>
    <w:p w:rsidR="00A04CAC" w:rsidRPr="00A04CAC" w:rsidRDefault="00777D14" w:rsidP="00A04CAC">
      <w:pPr>
        <w:spacing w:after="0"/>
        <w:rPr>
          <w:rFonts w:ascii="Arial" w:hAnsi="Arial" w:cs="Arial"/>
          <w:sz w:val="20"/>
          <w:szCs w:val="20"/>
        </w:rPr>
      </w:pPr>
      <w:r w:rsidRPr="00A04CAC">
        <w:rPr>
          <w:rFonts w:ascii="Arial" w:hAnsi="Arial" w:cs="Arial"/>
          <w:sz w:val="20"/>
          <w:szCs w:val="20"/>
        </w:rPr>
        <w:t xml:space="preserve">Ogłoszenie o zamówieniu ukazało się w BZP w dniu </w:t>
      </w:r>
      <w:r w:rsidR="00CD65EB" w:rsidRPr="00A04CAC">
        <w:rPr>
          <w:rFonts w:ascii="Arial" w:hAnsi="Arial" w:cs="Arial"/>
          <w:sz w:val="20"/>
          <w:szCs w:val="20"/>
          <w:u w:val="single"/>
        </w:rPr>
        <w:t>1</w:t>
      </w:r>
      <w:r w:rsidR="00634B8D" w:rsidRPr="00A04CAC">
        <w:rPr>
          <w:rFonts w:ascii="Arial" w:hAnsi="Arial" w:cs="Arial"/>
          <w:sz w:val="20"/>
          <w:szCs w:val="20"/>
          <w:u w:val="single"/>
        </w:rPr>
        <w:t>5</w:t>
      </w:r>
      <w:r w:rsidR="0054496B" w:rsidRPr="00A04CAC">
        <w:rPr>
          <w:rFonts w:ascii="Arial" w:hAnsi="Arial" w:cs="Arial"/>
          <w:sz w:val="20"/>
          <w:szCs w:val="20"/>
          <w:u w:val="single"/>
        </w:rPr>
        <w:t>.0</w:t>
      </w:r>
      <w:r w:rsidR="00634B8D" w:rsidRPr="00A04CAC">
        <w:rPr>
          <w:rFonts w:ascii="Arial" w:hAnsi="Arial" w:cs="Arial"/>
          <w:sz w:val="20"/>
          <w:szCs w:val="20"/>
          <w:u w:val="single"/>
        </w:rPr>
        <w:t>4</w:t>
      </w:r>
      <w:r w:rsidR="006B1CCA" w:rsidRPr="00A04CAC">
        <w:rPr>
          <w:rFonts w:ascii="Arial" w:hAnsi="Arial" w:cs="Arial"/>
          <w:sz w:val="20"/>
          <w:szCs w:val="20"/>
          <w:u w:val="single"/>
        </w:rPr>
        <w:t>.20</w:t>
      </w:r>
      <w:r w:rsidR="00634B8D" w:rsidRPr="00A04CAC">
        <w:rPr>
          <w:rFonts w:ascii="Arial" w:hAnsi="Arial" w:cs="Arial"/>
          <w:sz w:val="20"/>
          <w:szCs w:val="20"/>
          <w:u w:val="single"/>
        </w:rPr>
        <w:t>20</w:t>
      </w:r>
      <w:r w:rsidR="006B1CCA" w:rsidRPr="00A04CAC">
        <w:rPr>
          <w:rFonts w:ascii="Arial" w:hAnsi="Arial" w:cs="Arial"/>
          <w:sz w:val="20"/>
          <w:szCs w:val="20"/>
          <w:u w:val="single"/>
        </w:rPr>
        <w:t xml:space="preserve"> r.</w:t>
      </w:r>
      <w:r w:rsidR="00A04CAC" w:rsidRPr="00A04CAC">
        <w:rPr>
          <w:rFonts w:ascii="Arial" w:hAnsi="Arial" w:cs="Arial"/>
          <w:sz w:val="20"/>
          <w:szCs w:val="20"/>
        </w:rPr>
        <w:t xml:space="preserve"> </w:t>
      </w:r>
    </w:p>
    <w:p w:rsidR="00B23EB4" w:rsidRPr="00521590" w:rsidRDefault="00A04CAC" w:rsidP="00A04CAC">
      <w:pPr>
        <w:spacing w:after="0"/>
        <w:rPr>
          <w:rFonts w:ascii="Arial" w:hAnsi="Arial" w:cs="Arial"/>
          <w:sz w:val="20"/>
          <w:szCs w:val="20"/>
        </w:rPr>
      </w:pPr>
      <w:r w:rsidRPr="003A209C">
        <w:rPr>
          <w:rFonts w:ascii="Arial" w:eastAsia="Times New Roman" w:hAnsi="Arial" w:cs="Arial"/>
          <w:sz w:val="20"/>
          <w:szCs w:val="20"/>
          <w:lang w:eastAsia="pl-PL"/>
        </w:rPr>
        <w:t xml:space="preserve">nr </w:t>
      </w:r>
      <w:r w:rsidRPr="00A04CAC">
        <w:rPr>
          <w:rFonts w:ascii="Arial" w:eastAsia="Times New Roman" w:hAnsi="Arial" w:cs="Arial"/>
          <w:sz w:val="20"/>
          <w:szCs w:val="20"/>
          <w:lang w:eastAsia="pl-PL"/>
        </w:rPr>
        <w:t xml:space="preserve">ogłoszenia: </w:t>
      </w:r>
      <w:r w:rsidRPr="003A209C">
        <w:rPr>
          <w:rFonts w:ascii="Arial" w:eastAsia="Times New Roman" w:hAnsi="Arial" w:cs="Arial"/>
          <w:sz w:val="20"/>
          <w:szCs w:val="20"/>
          <w:lang w:eastAsia="pl-PL"/>
        </w:rPr>
        <w:t>531552-N-2020 z dnia 2020-04-15 r</w:t>
      </w:r>
      <w:r w:rsidRPr="00521590">
        <w:rPr>
          <w:rFonts w:ascii="Arial" w:eastAsia="Times New Roman" w:hAnsi="Arial" w:cs="Arial"/>
          <w:color w:val="FF0000"/>
          <w:sz w:val="20"/>
          <w:szCs w:val="20"/>
          <w:lang w:eastAsia="pl-PL"/>
        </w:rPr>
        <w:t xml:space="preserve">. </w:t>
      </w:r>
      <w:r w:rsidR="00521590" w:rsidRPr="00521590">
        <w:rPr>
          <w:rFonts w:ascii="Arial" w:eastAsia="Times New Roman" w:hAnsi="Arial" w:cs="Arial"/>
          <w:color w:val="FF0000"/>
          <w:sz w:val="20"/>
          <w:szCs w:val="20"/>
          <w:lang w:eastAsia="pl-PL"/>
        </w:rPr>
        <w:t xml:space="preserve">i </w:t>
      </w:r>
      <w:r w:rsidR="00521590" w:rsidRPr="00521590">
        <w:rPr>
          <w:rFonts w:ascii="Arial" w:hAnsi="Arial" w:cs="Arial"/>
          <w:color w:val="FF0000"/>
          <w:sz w:val="20"/>
          <w:szCs w:val="20"/>
          <w:shd w:val="clear" w:color="auto" w:fill="FFFFFF"/>
        </w:rPr>
        <w:t>ogłoszenie o zmianie:</w:t>
      </w:r>
      <w:r w:rsidR="00521590" w:rsidRPr="00521590">
        <w:rPr>
          <w:rFonts w:ascii="Arial" w:hAnsi="Arial" w:cs="Arial"/>
          <w:color w:val="FF0000"/>
          <w:sz w:val="20"/>
          <w:szCs w:val="20"/>
        </w:rPr>
        <w:t xml:space="preserve"> nr 540068690-N-2020 z dnia 21-04-2020 r</w:t>
      </w:r>
      <w:r w:rsidR="00521590" w:rsidRPr="00521590">
        <w:rPr>
          <w:rFonts w:ascii="Arial" w:hAnsi="Arial" w:cs="Arial"/>
          <w:sz w:val="20"/>
          <w:szCs w:val="20"/>
        </w:rPr>
        <w:t>.</w:t>
      </w:r>
      <w:r w:rsidR="006B1CCA" w:rsidRPr="00A04CAC">
        <w:rPr>
          <w:rFonts w:ascii="Arial" w:eastAsia="Times New Roman" w:hAnsi="Arial" w:cs="Arial"/>
          <w:sz w:val="20"/>
          <w:szCs w:val="20"/>
          <w:lang w:eastAsia="pl-PL"/>
        </w:rPr>
        <w:t xml:space="preserve"> </w:t>
      </w:r>
      <w:r w:rsidR="00777D14" w:rsidRPr="00A04CAC">
        <w:rPr>
          <w:rFonts w:ascii="Arial" w:hAnsi="Arial" w:cs="Arial"/>
          <w:sz w:val="20"/>
          <w:szCs w:val="20"/>
        </w:rPr>
        <w:t xml:space="preserve">także zostało opublikowane na stronie internetowej </w:t>
      </w:r>
      <w:hyperlink r:id="rId8" w:history="1">
        <w:r w:rsidR="00CA45DD" w:rsidRPr="00A04CAC">
          <w:rPr>
            <w:rStyle w:val="Hipercze"/>
            <w:rFonts w:ascii="Arial" w:hAnsi="Arial" w:cs="Arial"/>
            <w:color w:val="auto"/>
            <w:sz w:val="20"/>
            <w:szCs w:val="20"/>
          </w:rPr>
          <w:t>http://bip.powiat-ilawski.pl/</w:t>
        </w:r>
      </w:hyperlink>
      <w:r w:rsidR="00CA45DD" w:rsidRPr="00A04CAC">
        <w:rPr>
          <w:rFonts w:ascii="Arial" w:hAnsi="Arial" w:cs="Arial"/>
          <w:sz w:val="20"/>
          <w:szCs w:val="20"/>
        </w:rPr>
        <w:t xml:space="preserve"> </w:t>
      </w:r>
      <w:r w:rsidR="00777D14" w:rsidRPr="00A04CAC">
        <w:rPr>
          <w:rFonts w:ascii="Arial" w:hAnsi="Arial" w:cs="Arial"/>
          <w:sz w:val="20"/>
          <w:szCs w:val="20"/>
        </w:rPr>
        <w:t xml:space="preserve"> w</w:t>
      </w:r>
      <w:r w:rsidR="004D5248" w:rsidRPr="00A04CAC">
        <w:rPr>
          <w:rFonts w:ascii="Arial" w:hAnsi="Arial" w:cs="Arial"/>
          <w:sz w:val="20"/>
          <w:szCs w:val="20"/>
        </w:rPr>
        <w:t xml:space="preserve"> zakładce zamówienia publiczne </w:t>
      </w:r>
      <w:r w:rsidR="00777D14" w:rsidRPr="00A04CAC">
        <w:rPr>
          <w:rFonts w:ascii="Arial" w:hAnsi="Arial" w:cs="Arial"/>
          <w:sz w:val="20"/>
          <w:szCs w:val="20"/>
        </w:rPr>
        <w:t xml:space="preserve">oraz umieszczone na tablicy </w:t>
      </w:r>
      <w:r w:rsidR="00777D14" w:rsidRPr="00A04CAC">
        <w:rPr>
          <w:rFonts w:ascii="Arial" w:hAnsi="Arial" w:cs="Arial"/>
          <w:sz w:val="20"/>
          <w:szCs w:val="20"/>
          <w:shd w:val="clear" w:color="auto" w:fill="FFFFFF"/>
        </w:rPr>
        <w:t>ogłoszeń w siedzibie Zamawiającego</w:t>
      </w:r>
    </w:p>
    <w:p w:rsidR="00B23EB4" w:rsidRPr="002C452B" w:rsidRDefault="00B23EB4" w:rsidP="00777D14">
      <w:pPr>
        <w:spacing w:after="0"/>
        <w:rPr>
          <w:rFonts w:ascii="Arial" w:hAnsi="Arial" w:cs="Arial"/>
          <w:sz w:val="20"/>
          <w:szCs w:val="20"/>
          <w:shd w:val="clear" w:color="auto" w:fill="FFFFFF"/>
        </w:rPr>
      </w:pPr>
      <w:bookmarkStart w:id="0" w:name="_GoBack"/>
      <w:bookmarkEnd w:id="0"/>
    </w:p>
    <w:p w:rsidR="004D5248" w:rsidRPr="002C452B" w:rsidRDefault="004D5248" w:rsidP="00777D14">
      <w:pPr>
        <w:spacing w:after="0"/>
        <w:rPr>
          <w:rFonts w:ascii="Arial" w:hAnsi="Arial" w:cs="Arial"/>
          <w:sz w:val="20"/>
          <w:szCs w:val="20"/>
          <w:shd w:val="clear" w:color="auto" w:fill="FFFFFF"/>
        </w:rPr>
      </w:pPr>
    </w:p>
    <w:p w:rsidR="00777D14" w:rsidRPr="002C452B" w:rsidRDefault="00777D14" w:rsidP="00777D14">
      <w:pPr>
        <w:widowControl w:val="0"/>
        <w:autoSpaceDE w:val="0"/>
        <w:spacing w:after="0"/>
        <w:rPr>
          <w:rFonts w:ascii="Arial" w:hAnsi="Arial" w:cs="Arial"/>
          <w:sz w:val="20"/>
          <w:szCs w:val="20"/>
        </w:rPr>
      </w:pPr>
    </w:p>
    <w:p w:rsidR="00777D14" w:rsidRPr="00C953F2" w:rsidRDefault="00777D14" w:rsidP="00777D14">
      <w:pPr>
        <w:widowControl w:val="0"/>
        <w:autoSpaceDE w:val="0"/>
        <w:spacing w:after="0"/>
        <w:rPr>
          <w:rFonts w:ascii="Arial" w:hAnsi="Arial" w:cs="Arial"/>
          <w:color w:val="FF0000"/>
          <w:sz w:val="20"/>
          <w:szCs w:val="20"/>
        </w:rPr>
      </w:pPr>
      <w:r w:rsidRPr="00C953F2">
        <w:rPr>
          <w:rFonts w:ascii="Arial" w:hAnsi="Arial" w:cs="Arial"/>
          <w:color w:val="FF0000"/>
          <w:sz w:val="20"/>
          <w:szCs w:val="20"/>
        </w:rPr>
        <w:t xml:space="preserve">Termin składania ofert </w:t>
      </w:r>
      <w:r w:rsidR="003471D7" w:rsidRPr="00C953F2">
        <w:rPr>
          <w:rFonts w:ascii="Arial" w:hAnsi="Arial" w:cs="Arial"/>
          <w:color w:val="FF0000"/>
          <w:sz w:val="20"/>
          <w:szCs w:val="20"/>
        </w:rPr>
        <w:t xml:space="preserve">: </w:t>
      </w:r>
      <w:r w:rsidR="00591945" w:rsidRPr="00C953F2">
        <w:rPr>
          <w:rFonts w:ascii="Arial" w:hAnsi="Arial" w:cs="Arial"/>
          <w:b/>
          <w:color w:val="FF0000"/>
          <w:sz w:val="20"/>
        </w:rPr>
        <w:t>04</w:t>
      </w:r>
      <w:r w:rsidR="00B77F2E" w:rsidRPr="00C953F2">
        <w:rPr>
          <w:rFonts w:ascii="Arial" w:hAnsi="Arial" w:cs="Arial"/>
          <w:b/>
          <w:color w:val="FF0000"/>
          <w:sz w:val="20"/>
        </w:rPr>
        <w:t>.0</w:t>
      </w:r>
      <w:r w:rsidR="00591945" w:rsidRPr="00C953F2">
        <w:rPr>
          <w:rFonts w:ascii="Arial" w:hAnsi="Arial" w:cs="Arial"/>
          <w:b/>
          <w:color w:val="FF0000"/>
          <w:sz w:val="20"/>
        </w:rPr>
        <w:t>5</w:t>
      </w:r>
      <w:r w:rsidR="00B77F2E" w:rsidRPr="00C953F2">
        <w:rPr>
          <w:rFonts w:ascii="Arial" w:hAnsi="Arial" w:cs="Arial"/>
          <w:b/>
          <w:color w:val="FF0000"/>
          <w:sz w:val="20"/>
        </w:rPr>
        <w:t>.20</w:t>
      </w:r>
      <w:r w:rsidR="00634B8D" w:rsidRPr="00C953F2">
        <w:rPr>
          <w:rFonts w:ascii="Arial" w:hAnsi="Arial" w:cs="Arial"/>
          <w:b/>
          <w:color w:val="FF0000"/>
          <w:sz w:val="20"/>
        </w:rPr>
        <w:t>20</w:t>
      </w:r>
      <w:r w:rsidR="00B77F2E" w:rsidRPr="00C953F2">
        <w:rPr>
          <w:rFonts w:ascii="Arial" w:hAnsi="Arial" w:cs="Arial"/>
          <w:b/>
          <w:color w:val="FF0000"/>
          <w:sz w:val="20"/>
        </w:rPr>
        <w:t xml:space="preserve"> r.</w:t>
      </w:r>
      <w:r w:rsidRPr="00C953F2">
        <w:rPr>
          <w:rFonts w:ascii="Arial" w:hAnsi="Arial" w:cs="Arial"/>
          <w:color w:val="FF0000"/>
          <w:sz w:val="20"/>
          <w:szCs w:val="20"/>
        </w:rPr>
        <w:t>. do godz. 09:00</w:t>
      </w:r>
    </w:p>
    <w:p w:rsidR="00777D14" w:rsidRPr="00C953F2" w:rsidRDefault="003471D7" w:rsidP="00777D14">
      <w:pPr>
        <w:widowControl w:val="0"/>
        <w:autoSpaceDE w:val="0"/>
        <w:spacing w:after="0"/>
        <w:rPr>
          <w:rFonts w:ascii="Arial" w:hAnsi="Arial" w:cs="Arial"/>
          <w:color w:val="FF0000"/>
          <w:sz w:val="20"/>
          <w:szCs w:val="20"/>
        </w:rPr>
      </w:pPr>
      <w:r w:rsidRPr="00C953F2">
        <w:rPr>
          <w:rFonts w:ascii="Arial" w:hAnsi="Arial" w:cs="Arial"/>
          <w:color w:val="FF0000"/>
          <w:sz w:val="20"/>
          <w:szCs w:val="20"/>
        </w:rPr>
        <w:t xml:space="preserve">Termin otwarcia ofert: </w:t>
      </w:r>
      <w:r w:rsidR="00591945" w:rsidRPr="00C953F2">
        <w:rPr>
          <w:rFonts w:ascii="Arial" w:hAnsi="Arial" w:cs="Arial"/>
          <w:b/>
          <w:color w:val="FF0000"/>
          <w:sz w:val="20"/>
          <w:szCs w:val="20"/>
        </w:rPr>
        <w:t>04</w:t>
      </w:r>
      <w:r w:rsidR="00661AEB" w:rsidRPr="00C953F2">
        <w:rPr>
          <w:rFonts w:ascii="Arial" w:hAnsi="Arial" w:cs="Arial"/>
          <w:b/>
          <w:color w:val="FF0000"/>
          <w:sz w:val="20"/>
          <w:szCs w:val="20"/>
        </w:rPr>
        <w:t>.0</w:t>
      </w:r>
      <w:r w:rsidR="00591945" w:rsidRPr="00C953F2">
        <w:rPr>
          <w:rFonts w:ascii="Arial" w:hAnsi="Arial" w:cs="Arial"/>
          <w:b/>
          <w:color w:val="FF0000"/>
          <w:sz w:val="20"/>
          <w:szCs w:val="20"/>
        </w:rPr>
        <w:t>5</w:t>
      </w:r>
      <w:r w:rsidR="00B77F2E" w:rsidRPr="00C953F2">
        <w:rPr>
          <w:rFonts w:ascii="Arial" w:hAnsi="Arial" w:cs="Arial"/>
          <w:b/>
          <w:color w:val="FF0000"/>
          <w:sz w:val="20"/>
          <w:szCs w:val="20"/>
        </w:rPr>
        <w:t>.20</w:t>
      </w:r>
      <w:r w:rsidR="00634B8D" w:rsidRPr="00C953F2">
        <w:rPr>
          <w:rFonts w:ascii="Arial" w:hAnsi="Arial" w:cs="Arial"/>
          <w:b/>
          <w:color w:val="FF0000"/>
          <w:sz w:val="20"/>
          <w:szCs w:val="20"/>
        </w:rPr>
        <w:t>20</w:t>
      </w:r>
      <w:r w:rsidR="00B77F2E" w:rsidRPr="00C953F2">
        <w:rPr>
          <w:rFonts w:ascii="Arial" w:hAnsi="Arial" w:cs="Arial"/>
          <w:b/>
          <w:color w:val="FF0000"/>
          <w:sz w:val="20"/>
          <w:szCs w:val="20"/>
        </w:rPr>
        <w:t xml:space="preserve"> r.</w:t>
      </w:r>
      <w:r w:rsidR="00B77F2E" w:rsidRPr="00C953F2">
        <w:rPr>
          <w:rFonts w:ascii="Arial" w:hAnsi="Arial" w:cs="Arial"/>
          <w:color w:val="FF0000"/>
          <w:sz w:val="20"/>
          <w:szCs w:val="20"/>
        </w:rPr>
        <w:t xml:space="preserve"> o godz. 09:</w:t>
      </w:r>
      <w:r w:rsidR="00DD5713" w:rsidRPr="00C953F2">
        <w:rPr>
          <w:rFonts w:ascii="Arial" w:hAnsi="Arial" w:cs="Arial"/>
          <w:color w:val="FF0000"/>
          <w:sz w:val="20"/>
          <w:szCs w:val="20"/>
        </w:rPr>
        <w:t>1</w:t>
      </w:r>
      <w:r w:rsidR="00777D14" w:rsidRPr="00C953F2">
        <w:rPr>
          <w:rFonts w:ascii="Arial" w:hAnsi="Arial" w:cs="Arial"/>
          <w:color w:val="FF0000"/>
          <w:sz w:val="20"/>
          <w:szCs w:val="20"/>
        </w:rPr>
        <w:t>0</w:t>
      </w:r>
    </w:p>
    <w:p w:rsidR="00915A26" w:rsidRPr="00372D96" w:rsidRDefault="00915A26" w:rsidP="00777D14">
      <w:pPr>
        <w:widowControl w:val="0"/>
        <w:autoSpaceDE w:val="0"/>
        <w:spacing w:after="0"/>
        <w:rPr>
          <w:rFonts w:ascii="Arial" w:hAnsi="Arial" w:cs="Arial"/>
          <w:sz w:val="20"/>
          <w:szCs w:val="20"/>
        </w:rPr>
      </w:pPr>
    </w:p>
    <w:p w:rsidR="004D5248" w:rsidRPr="00372D96" w:rsidRDefault="004D5248" w:rsidP="00777D14">
      <w:pPr>
        <w:widowControl w:val="0"/>
        <w:autoSpaceDE w:val="0"/>
        <w:spacing w:after="0"/>
        <w:rPr>
          <w:rFonts w:ascii="Arial" w:hAnsi="Arial" w:cs="Arial"/>
          <w:sz w:val="20"/>
          <w:szCs w:val="20"/>
        </w:rPr>
      </w:pPr>
    </w:p>
    <w:p w:rsidR="00777D14" w:rsidRPr="00372D96" w:rsidRDefault="00777D14" w:rsidP="00777D14">
      <w:pPr>
        <w:pStyle w:val="Zwykytekst1"/>
        <w:rPr>
          <w:rFonts w:ascii="Arial" w:hAnsi="Arial" w:cs="Arial"/>
          <w:sz w:val="20"/>
          <w:szCs w:val="20"/>
        </w:rPr>
      </w:pPr>
      <w:r w:rsidRPr="00372D96">
        <w:rPr>
          <w:rFonts w:ascii="Arial" w:hAnsi="Arial" w:cs="Arial"/>
          <w:sz w:val="20"/>
          <w:szCs w:val="20"/>
        </w:rPr>
        <w:tab/>
      </w:r>
      <w:r w:rsidRPr="00372D96">
        <w:rPr>
          <w:rFonts w:ascii="Arial" w:hAnsi="Arial" w:cs="Arial"/>
          <w:sz w:val="20"/>
          <w:szCs w:val="20"/>
        </w:rPr>
        <w:tab/>
      </w:r>
      <w:r w:rsidRPr="00372D96">
        <w:rPr>
          <w:rFonts w:ascii="Arial" w:hAnsi="Arial" w:cs="Arial"/>
          <w:sz w:val="20"/>
          <w:szCs w:val="20"/>
        </w:rPr>
        <w:tab/>
      </w:r>
      <w:r w:rsidRPr="00372D96">
        <w:rPr>
          <w:rFonts w:ascii="Arial" w:hAnsi="Arial" w:cs="Arial"/>
          <w:sz w:val="20"/>
          <w:szCs w:val="20"/>
        </w:rPr>
        <w:tab/>
        <w:t xml:space="preserve">       </w:t>
      </w:r>
      <w:r w:rsidRPr="00372D96">
        <w:rPr>
          <w:rFonts w:ascii="Arial" w:hAnsi="Arial" w:cs="Arial"/>
          <w:sz w:val="20"/>
          <w:szCs w:val="20"/>
        </w:rPr>
        <w:tab/>
        <w:t xml:space="preserve">                  </w:t>
      </w:r>
      <w:r w:rsidR="00CA45DD" w:rsidRPr="00372D96">
        <w:rPr>
          <w:rFonts w:ascii="Arial" w:hAnsi="Arial" w:cs="Arial"/>
          <w:sz w:val="20"/>
          <w:szCs w:val="20"/>
        </w:rPr>
        <w:tab/>
      </w:r>
      <w:r w:rsidR="00CA45DD" w:rsidRPr="00372D96">
        <w:rPr>
          <w:rFonts w:ascii="Arial" w:hAnsi="Arial" w:cs="Arial"/>
          <w:sz w:val="20"/>
          <w:szCs w:val="20"/>
        </w:rPr>
        <w:tab/>
      </w:r>
      <w:r w:rsidR="00CA45DD" w:rsidRPr="00372D96">
        <w:rPr>
          <w:rFonts w:ascii="Arial" w:hAnsi="Arial" w:cs="Arial"/>
          <w:sz w:val="20"/>
          <w:szCs w:val="20"/>
        </w:rPr>
        <w:tab/>
      </w:r>
      <w:r w:rsidRPr="00372D96">
        <w:rPr>
          <w:rFonts w:ascii="Arial" w:hAnsi="Arial" w:cs="Arial"/>
          <w:sz w:val="20"/>
          <w:szCs w:val="20"/>
        </w:rPr>
        <w:t xml:space="preserve"> ZATWIERDZIŁ</w:t>
      </w:r>
      <w:r w:rsidR="00CA45DD" w:rsidRPr="00372D96">
        <w:rPr>
          <w:rFonts w:ascii="Arial" w:hAnsi="Arial" w:cs="Arial"/>
          <w:sz w:val="20"/>
          <w:szCs w:val="20"/>
        </w:rPr>
        <w:t xml:space="preserve"> dnia </w:t>
      </w:r>
      <w:r w:rsidR="00591945">
        <w:rPr>
          <w:rFonts w:ascii="Arial" w:hAnsi="Arial" w:cs="Arial"/>
          <w:sz w:val="20"/>
          <w:szCs w:val="20"/>
        </w:rPr>
        <w:t>21</w:t>
      </w:r>
      <w:r w:rsidR="008C3CB0" w:rsidRPr="00372D96">
        <w:rPr>
          <w:rFonts w:ascii="Arial" w:hAnsi="Arial" w:cs="Arial"/>
          <w:sz w:val="20"/>
          <w:szCs w:val="20"/>
        </w:rPr>
        <w:t>.0</w:t>
      </w:r>
      <w:r w:rsidR="00F227F4" w:rsidRPr="00372D96">
        <w:rPr>
          <w:rFonts w:ascii="Arial" w:hAnsi="Arial" w:cs="Arial"/>
          <w:sz w:val="20"/>
          <w:szCs w:val="20"/>
        </w:rPr>
        <w:t>4</w:t>
      </w:r>
      <w:r w:rsidR="008C3CB0" w:rsidRPr="00372D96">
        <w:rPr>
          <w:rFonts w:ascii="Arial" w:hAnsi="Arial" w:cs="Arial"/>
          <w:sz w:val="20"/>
          <w:szCs w:val="20"/>
        </w:rPr>
        <w:t>.20</w:t>
      </w:r>
      <w:r w:rsidR="00F227F4" w:rsidRPr="00372D96">
        <w:rPr>
          <w:rFonts w:ascii="Arial" w:hAnsi="Arial" w:cs="Arial"/>
          <w:sz w:val="20"/>
          <w:szCs w:val="20"/>
        </w:rPr>
        <w:t>20</w:t>
      </w:r>
      <w:r w:rsidR="00CA45DD" w:rsidRPr="00372D96">
        <w:rPr>
          <w:rFonts w:ascii="Arial" w:hAnsi="Arial" w:cs="Arial"/>
          <w:sz w:val="20"/>
          <w:szCs w:val="20"/>
        </w:rPr>
        <w:t xml:space="preserve"> r. </w:t>
      </w:r>
    </w:p>
    <w:p w:rsidR="00CA45DD" w:rsidRPr="00372D96" w:rsidRDefault="00661AEB" w:rsidP="00B23EB4">
      <w:pPr>
        <w:tabs>
          <w:tab w:val="left" w:pos="0"/>
        </w:tabs>
        <w:spacing w:after="0"/>
        <w:ind w:firstLine="6663"/>
        <w:rPr>
          <w:rFonts w:ascii="Arial" w:hAnsi="Arial" w:cs="Arial"/>
          <w:sz w:val="20"/>
          <w:szCs w:val="20"/>
        </w:rPr>
      </w:pPr>
      <w:r w:rsidRPr="00372D96">
        <w:rPr>
          <w:rFonts w:ascii="Arial" w:hAnsi="Arial" w:cs="Arial"/>
          <w:sz w:val="20"/>
          <w:szCs w:val="20"/>
        </w:rPr>
        <w:t xml:space="preserve">         </w:t>
      </w:r>
      <w:r w:rsidR="00777D14" w:rsidRPr="00372D96">
        <w:rPr>
          <w:rFonts w:ascii="Arial" w:hAnsi="Arial" w:cs="Arial"/>
          <w:sz w:val="20"/>
          <w:szCs w:val="20"/>
        </w:rPr>
        <w:t>Dyrektor</w:t>
      </w:r>
      <w:r w:rsidR="00CA45DD" w:rsidRPr="00372D96">
        <w:rPr>
          <w:rFonts w:ascii="Arial" w:hAnsi="Arial" w:cs="Arial"/>
          <w:sz w:val="20"/>
          <w:szCs w:val="20"/>
        </w:rPr>
        <w:t xml:space="preserve"> PZD</w:t>
      </w:r>
    </w:p>
    <w:p w:rsidR="00777D14" w:rsidRPr="00372D96" w:rsidRDefault="00DD7AAF" w:rsidP="00DD7AAF">
      <w:pPr>
        <w:spacing w:after="0"/>
        <w:ind w:left="843" w:firstLine="6237"/>
        <w:rPr>
          <w:rFonts w:ascii="Arial" w:hAnsi="Arial" w:cs="Arial"/>
          <w:sz w:val="20"/>
          <w:szCs w:val="20"/>
        </w:rPr>
      </w:pPr>
      <w:r w:rsidRPr="00372D96">
        <w:rPr>
          <w:rFonts w:ascii="Arial" w:hAnsi="Arial" w:cs="Arial"/>
          <w:sz w:val="20"/>
          <w:szCs w:val="20"/>
        </w:rPr>
        <w:t xml:space="preserve">/-/Lech Tatarek </w:t>
      </w:r>
    </w:p>
    <w:p w:rsidR="00CA45DD" w:rsidRPr="00372D96" w:rsidRDefault="004D5248" w:rsidP="00B23EB4">
      <w:pPr>
        <w:pStyle w:val="Zwykytekst1"/>
        <w:rPr>
          <w:rFonts w:ascii="Arial" w:hAnsi="Arial" w:cs="Arial"/>
          <w:sz w:val="20"/>
          <w:szCs w:val="20"/>
        </w:rPr>
      </w:pPr>
      <w:r w:rsidRPr="00372D96">
        <w:rPr>
          <w:rFonts w:ascii="Arial" w:hAnsi="Arial" w:cs="Arial"/>
          <w:sz w:val="20"/>
          <w:szCs w:val="20"/>
        </w:rPr>
        <w:t xml:space="preserve">                                                                                                                  </w:t>
      </w:r>
      <w:r w:rsidR="00CA45DD" w:rsidRPr="00372D96">
        <w:rPr>
          <w:rFonts w:ascii="Arial" w:hAnsi="Arial" w:cs="Arial"/>
          <w:sz w:val="20"/>
          <w:szCs w:val="20"/>
        </w:rPr>
        <w:t>/podpis Kierownika Zamawiającego/</w:t>
      </w:r>
    </w:p>
    <w:p w:rsidR="00563B4C" w:rsidRPr="002C452B" w:rsidRDefault="00563B4C" w:rsidP="00B23EB4">
      <w:pPr>
        <w:pStyle w:val="Zwykytekst1"/>
        <w:rPr>
          <w:rFonts w:ascii="Arial" w:hAnsi="Arial" w:cs="Arial"/>
          <w:sz w:val="20"/>
          <w:szCs w:val="20"/>
        </w:rPr>
      </w:pPr>
    </w:p>
    <w:p w:rsidR="00563B4C" w:rsidRPr="002C452B" w:rsidRDefault="00563B4C" w:rsidP="00B23EB4">
      <w:pPr>
        <w:pStyle w:val="Zwykytekst1"/>
        <w:rPr>
          <w:rFonts w:ascii="Arial" w:hAnsi="Arial" w:cs="Arial"/>
          <w:sz w:val="20"/>
          <w:szCs w:val="20"/>
        </w:rPr>
      </w:pPr>
    </w:p>
    <w:p w:rsidR="00563B4C" w:rsidRPr="002C452B" w:rsidRDefault="00563B4C" w:rsidP="00B23EB4">
      <w:pPr>
        <w:pStyle w:val="Zwykytekst1"/>
        <w:rPr>
          <w:rFonts w:ascii="Arial" w:hAnsi="Arial" w:cs="Arial"/>
          <w:sz w:val="20"/>
          <w:szCs w:val="20"/>
        </w:rPr>
      </w:pPr>
    </w:p>
    <w:p w:rsidR="00563B4C" w:rsidRPr="002C452B" w:rsidRDefault="00563B4C" w:rsidP="00B23EB4">
      <w:pPr>
        <w:pStyle w:val="Zwykytekst1"/>
        <w:rPr>
          <w:rFonts w:ascii="Arial" w:hAnsi="Arial" w:cs="Arial"/>
          <w:sz w:val="20"/>
          <w:szCs w:val="20"/>
        </w:rPr>
      </w:pPr>
    </w:p>
    <w:p w:rsidR="004D5248" w:rsidRPr="002C452B" w:rsidRDefault="004D5248" w:rsidP="00B23EB4">
      <w:pPr>
        <w:pStyle w:val="Zwykytekst1"/>
        <w:rPr>
          <w:rFonts w:ascii="Arial" w:hAnsi="Arial" w:cs="Arial"/>
          <w:sz w:val="20"/>
          <w:szCs w:val="20"/>
        </w:rPr>
      </w:pPr>
    </w:p>
    <w:p w:rsidR="004D5248" w:rsidRPr="00372D96" w:rsidRDefault="004D5248" w:rsidP="00B23EB4">
      <w:pPr>
        <w:pStyle w:val="Zwykytekst1"/>
        <w:rPr>
          <w:rFonts w:ascii="Arial" w:hAnsi="Arial" w:cs="Arial"/>
          <w:sz w:val="20"/>
          <w:szCs w:val="20"/>
        </w:rPr>
      </w:pPr>
      <w:r w:rsidRPr="00372D96">
        <w:rPr>
          <w:rFonts w:ascii="Arial" w:hAnsi="Arial" w:cs="Arial"/>
          <w:sz w:val="20"/>
          <w:szCs w:val="20"/>
        </w:rPr>
        <w:t>Iława, dnia</w:t>
      </w:r>
      <w:r w:rsidR="00591945">
        <w:rPr>
          <w:rFonts w:ascii="Arial" w:hAnsi="Arial" w:cs="Arial"/>
          <w:sz w:val="20"/>
          <w:szCs w:val="20"/>
        </w:rPr>
        <w:t xml:space="preserve"> 21</w:t>
      </w:r>
      <w:r w:rsidR="008C3CB0" w:rsidRPr="00372D96">
        <w:rPr>
          <w:rFonts w:ascii="Arial" w:hAnsi="Arial" w:cs="Arial"/>
          <w:sz w:val="20"/>
          <w:szCs w:val="20"/>
        </w:rPr>
        <w:t>.0</w:t>
      </w:r>
      <w:r w:rsidR="00F227F4" w:rsidRPr="00372D96">
        <w:rPr>
          <w:rFonts w:ascii="Arial" w:hAnsi="Arial" w:cs="Arial"/>
          <w:sz w:val="20"/>
          <w:szCs w:val="20"/>
        </w:rPr>
        <w:t>4</w:t>
      </w:r>
      <w:r w:rsidRPr="00372D96">
        <w:rPr>
          <w:rFonts w:ascii="Arial" w:hAnsi="Arial" w:cs="Arial"/>
          <w:sz w:val="20"/>
          <w:szCs w:val="20"/>
        </w:rPr>
        <w:t>.20</w:t>
      </w:r>
      <w:r w:rsidR="00F227F4" w:rsidRPr="00372D96">
        <w:rPr>
          <w:rFonts w:ascii="Arial" w:hAnsi="Arial" w:cs="Arial"/>
          <w:sz w:val="20"/>
          <w:szCs w:val="20"/>
        </w:rPr>
        <w:t>20</w:t>
      </w:r>
      <w:r w:rsidRPr="00372D96">
        <w:rPr>
          <w:rFonts w:ascii="Arial" w:hAnsi="Arial" w:cs="Arial"/>
          <w:sz w:val="20"/>
          <w:szCs w:val="20"/>
        </w:rPr>
        <w:t xml:space="preserve"> r.                                                                          </w:t>
      </w:r>
    </w:p>
    <w:p w:rsidR="00777D14" w:rsidRPr="002C452B" w:rsidRDefault="00777D14" w:rsidP="00777D14">
      <w:pPr>
        <w:spacing w:after="0"/>
        <w:rPr>
          <w:rFonts w:ascii="Arial" w:hAnsi="Arial" w:cs="Arial"/>
          <w:sz w:val="20"/>
          <w:szCs w:val="20"/>
        </w:rPr>
      </w:pPr>
    </w:p>
    <w:p w:rsidR="00777D14" w:rsidRPr="002C452B" w:rsidRDefault="00777D14" w:rsidP="00777D14">
      <w:pPr>
        <w:spacing w:after="0"/>
        <w:rPr>
          <w:rFonts w:ascii="Arial" w:hAnsi="Arial" w:cs="Arial"/>
          <w:sz w:val="20"/>
          <w:szCs w:val="20"/>
          <w:u w:val="single"/>
        </w:rPr>
      </w:pPr>
      <w:r w:rsidRPr="002C452B">
        <w:rPr>
          <w:rFonts w:ascii="Arial" w:hAnsi="Arial" w:cs="Arial"/>
          <w:sz w:val="20"/>
          <w:szCs w:val="20"/>
          <w:u w:val="single"/>
        </w:rPr>
        <w:t>SIWZ zawiera:</w:t>
      </w:r>
    </w:p>
    <w:p w:rsidR="00777D14" w:rsidRPr="002C452B" w:rsidRDefault="00777D14" w:rsidP="00777D14">
      <w:pPr>
        <w:widowControl w:val="0"/>
        <w:autoSpaceDE w:val="0"/>
        <w:spacing w:after="0"/>
        <w:rPr>
          <w:rFonts w:ascii="Arial" w:hAnsi="Arial" w:cs="Arial"/>
          <w:sz w:val="20"/>
          <w:szCs w:val="20"/>
        </w:rPr>
      </w:pPr>
      <w:r w:rsidRPr="002C452B">
        <w:rPr>
          <w:rFonts w:ascii="Arial" w:hAnsi="Arial" w:cs="Arial"/>
          <w:sz w:val="20"/>
          <w:szCs w:val="20"/>
        </w:rPr>
        <w:t>Załącznik Nr 1 – formularz ofertowy</w:t>
      </w:r>
    </w:p>
    <w:p w:rsidR="00777D14" w:rsidRPr="002C452B" w:rsidRDefault="00777D14" w:rsidP="00777D14">
      <w:pPr>
        <w:widowControl w:val="0"/>
        <w:autoSpaceDE w:val="0"/>
        <w:spacing w:after="0"/>
        <w:rPr>
          <w:rFonts w:ascii="Arial" w:hAnsi="Arial" w:cs="Arial"/>
          <w:sz w:val="20"/>
          <w:szCs w:val="20"/>
        </w:rPr>
      </w:pPr>
      <w:r w:rsidRPr="002C452B">
        <w:rPr>
          <w:rFonts w:ascii="Arial" w:hAnsi="Arial" w:cs="Arial"/>
          <w:sz w:val="20"/>
          <w:szCs w:val="20"/>
        </w:rPr>
        <w:t>Załącznik Nr 2 – oświadczenie wykonawcy</w:t>
      </w:r>
    </w:p>
    <w:p w:rsidR="00777D14" w:rsidRPr="002C452B" w:rsidRDefault="00777D14" w:rsidP="00777D14">
      <w:pPr>
        <w:widowControl w:val="0"/>
        <w:autoSpaceDE w:val="0"/>
        <w:spacing w:after="0"/>
        <w:rPr>
          <w:rFonts w:ascii="Arial" w:hAnsi="Arial" w:cs="Arial"/>
          <w:sz w:val="20"/>
          <w:szCs w:val="20"/>
        </w:rPr>
      </w:pPr>
      <w:r w:rsidRPr="002C452B">
        <w:rPr>
          <w:rFonts w:ascii="Arial" w:hAnsi="Arial" w:cs="Arial"/>
          <w:sz w:val="20"/>
          <w:szCs w:val="20"/>
        </w:rPr>
        <w:t>Załącznik Nr 2a – oświadczenie wykonawcy</w:t>
      </w:r>
    </w:p>
    <w:p w:rsidR="00777D14" w:rsidRPr="002C452B" w:rsidRDefault="00777D14" w:rsidP="00777D14">
      <w:pPr>
        <w:widowControl w:val="0"/>
        <w:autoSpaceDE w:val="0"/>
        <w:spacing w:after="0"/>
        <w:rPr>
          <w:rFonts w:ascii="Arial" w:hAnsi="Arial" w:cs="Arial"/>
          <w:sz w:val="20"/>
          <w:szCs w:val="20"/>
        </w:rPr>
      </w:pPr>
      <w:r w:rsidRPr="002C452B">
        <w:rPr>
          <w:rFonts w:ascii="Arial" w:hAnsi="Arial" w:cs="Arial"/>
          <w:sz w:val="20"/>
          <w:szCs w:val="20"/>
        </w:rPr>
        <w:t>Załącznik Nr 2b – informacja o przynależności do grupy kapitałowej</w:t>
      </w:r>
    </w:p>
    <w:p w:rsidR="00875D50" w:rsidRPr="00875D50" w:rsidRDefault="00777D14" w:rsidP="00875D50">
      <w:pPr>
        <w:autoSpaceDE w:val="0"/>
        <w:spacing w:after="0" w:line="240" w:lineRule="auto"/>
        <w:rPr>
          <w:rFonts w:ascii="Arial" w:hAnsi="Arial" w:cs="Arial"/>
          <w:bCs/>
          <w:sz w:val="20"/>
          <w:szCs w:val="20"/>
        </w:rPr>
      </w:pPr>
      <w:r w:rsidRPr="002C452B">
        <w:rPr>
          <w:rFonts w:ascii="Arial" w:hAnsi="Arial" w:cs="Arial"/>
          <w:sz w:val="20"/>
          <w:szCs w:val="20"/>
        </w:rPr>
        <w:t xml:space="preserve">Załącznik Nr 3  – </w:t>
      </w:r>
      <w:r w:rsidR="00875D50" w:rsidRPr="00875D50">
        <w:rPr>
          <w:rFonts w:ascii="Arial" w:hAnsi="Arial" w:cs="Arial"/>
          <w:bCs/>
          <w:sz w:val="20"/>
          <w:szCs w:val="20"/>
        </w:rPr>
        <w:t>zobowiązanie innych podmiotów do udostępnienia zasobów niezb</w:t>
      </w:r>
      <w:r w:rsidR="00875D50" w:rsidRPr="00875D50">
        <w:rPr>
          <w:rFonts w:ascii="Arial" w:hAnsi="Arial" w:cs="Arial"/>
          <w:sz w:val="20"/>
          <w:szCs w:val="20"/>
        </w:rPr>
        <w:t>ę</w:t>
      </w:r>
      <w:r w:rsidR="00875D50" w:rsidRPr="00875D50">
        <w:rPr>
          <w:rFonts w:ascii="Arial" w:hAnsi="Arial" w:cs="Arial"/>
          <w:bCs/>
          <w:sz w:val="20"/>
          <w:szCs w:val="20"/>
        </w:rPr>
        <w:t xml:space="preserve">dnych </w:t>
      </w:r>
    </w:p>
    <w:p w:rsidR="00777D14" w:rsidRPr="00875D50" w:rsidRDefault="00875D50" w:rsidP="00875D50">
      <w:pPr>
        <w:autoSpaceDE w:val="0"/>
        <w:spacing w:after="0" w:line="240" w:lineRule="auto"/>
        <w:rPr>
          <w:rFonts w:ascii="Arial" w:hAnsi="Arial" w:cs="Arial"/>
          <w:bCs/>
          <w:sz w:val="20"/>
          <w:szCs w:val="20"/>
        </w:rPr>
      </w:pPr>
      <w:r w:rsidRPr="00875D50">
        <w:rPr>
          <w:rFonts w:ascii="Arial" w:hAnsi="Arial" w:cs="Arial"/>
          <w:bCs/>
          <w:sz w:val="20"/>
          <w:szCs w:val="20"/>
        </w:rPr>
        <w:t xml:space="preserve">                            do wykonania zamówienia</w:t>
      </w:r>
    </w:p>
    <w:p w:rsidR="00777D14" w:rsidRPr="002C452B" w:rsidRDefault="00777D14" w:rsidP="00777D14">
      <w:pPr>
        <w:widowControl w:val="0"/>
        <w:autoSpaceDE w:val="0"/>
        <w:spacing w:after="0"/>
        <w:rPr>
          <w:rFonts w:ascii="Arial" w:hAnsi="Arial" w:cs="Arial"/>
          <w:sz w:val="20"/>
          <w:szCs w:val="20"/>
        </w:rPr>
      </w:pPr>
      <w:r w:rsidRPr="002C452B">
        <w:rPr>
          <w:rFonts w:ascii="Arial" w:hAnsi="Arial" w:cs="Arial"/>
          <w:sz w:val="20"/>
          <w:szCs w:val="20"/>
        </w:rPr>
        <w:t>Załącznik Nr 4  – potencjał kadrowy</w:t>
      </w:r>
    </w:p>
    <w:p w:rsidR="00777D14" w:rsidRPr="002C452B" w:rsidRDefault="00777D14" w:rsidP="00915A26">
      <w:pPr>
        <w:widowControl w:val="0"/>
        <w:autoSpaceDE w:val="0"/>
        <w:spacing w:after="0"/>
        <w:rPr>
          <w:rFonts w:ascii="Arial" w:hAnsi="Arial" w:cs="Arial"/>
          <w:sz w:val="20"/>
          <w:szCs w:val="20"/>
        </w:rPr>
      </w:pPr>
      <w:r w:rsidRPr="002C452B">
        <w:rPr>
          <w:rFonts w:ascii="Arial" w:hAnsi="Arial" w:cs="Arial"/>
          <w:sz w:val="20"/>
          <w:szCs w:val="20"/>
        </w:rPr>
        <w:t>Załącznik Nr 5</w:t>
      </w:r>
      <w:r w:rsidR="00C232BC" w:rsidRPr="002C452B">
        <w:rPr>
          <w:rFonts w:ascii="Arial" w:hAnsi="Arial" w:cs="Arial"/>
          <w:sz w:val="20"/>
          <w:szCs w:val="20"/>
        </w:rPr>
        <w:t xml:space="preserve"> </w:t>
      </w:r>
      <w:r w:rsidRPr="002C452B">
        <w:rPr>
          <w:rFonts w:ascii="Arial" w:hAnsi="Arial" w:cs="Arial"/>
          <w:sz w:val="20"/>
          <w:szCs w:val="20"/>
        </w:rPr>
        <w:t>– pełnomocnictwo</w:t>
      </w:r>
    </w:p>
    <w:p w:rsidR="00777D14" w:rsidRDefault="00777D14" w:rsidP="00777D14">
      <w:pPr>
        <w:pStyle w:val="Zwykytekst1"/>
        <w:rPr>
          <w:rFonts w:ascii="Arial" w:hAnsi="Arial" w:cs="Arial"/>
          <w:sz w:val="20"/>
          <w:szCs w:val="20"/>
        </w:rPr>
      </w:pPr>
      <w:r w:rsidRPr="002C452B">
        <w:rPr>
          <w:rFonts w:ascii="Arial" w:hAnsi="Arial" w:cs="Arial"/>
          <w:sz w:val="20"/>
          <w:szCs w:val="20"/>
        </w:rPr>
        <w:t>Załącznik Nr 6 – projekt umowy</w:t>
      </w:r>
    </w:p>
    <w:p w:rsidR="00E16268" w:rsidRPr="002C452B" w:rsidRDefault="00E16268" w:rsidP="00777D14">
      <w:pPr>
        <w:pStyle w:val="Zwykytekst1"/>
        <w:rPr>
          <w:rFonts w:ascii="Arial" w:hAnsi="Arial" w:cs="Arial"/>
          <w:sz w:val="20"/>
          <w:szCs w:val="20"/>
        </w:rPr>
      </w:pPr>
      <w:r w:rsidRPr="002C452B">
        <w:rPr>
          <w:rFonts w:ascii="Arial" w:hAnsi="Arial" w:cs="Arial"/>
          <w:sz w:val="20"/>
          <w:szCs w:val="20"/>
        </w:rPr>
        <w:t xml:space="preserve">Załącznik Nr </w:t>
      </w:r>
      <w:r>
        <w:rPr>
          <w:rFonts w:ascii="Arial" w:hAnsi="Arial" w:cs="Arial"/>
          <w:sz w:val="20"/>
          <w:szCs w:val="20"/>
        </w:rPr>
        <w:t>7</w:t>
      </w:r>
      <w:r w:rsidRPr="002C452B">
        <w:rPr>
          <w:rFonts w:ascii="Arial" w:hAnsi="Arial" w:cs="Arial"/>
          <w:sz w:val="20"/>
          <w:szCs w:val="20"/>
        </w:rPr>
        <w:t xml:space="preserve"> – </w:t>
      </w:r>
      <w:r>
        <w:rPr>
          <w:rFonts w:ascii="Arial" w:eastAsia="Times New Roman" w:hAnsi="Arial" w:cs="Arial"/>
          <w:sz w:val="20"/>
          <w:szCs w:val="20"/>
          <w:lang w:eastAsia="pl-PL"/>
        </w:rPr>
        <w:t>s</w:t>
      </w:r>
      <w:r w:rsidRPr="00C73711">
        <w:rPr>
          <w:rFonts w:ascii="Arial" w:eastAsia="Times New Roman" w:hAnsi="Arial" w:cs="Arial"/>
          <w:sz w:val="20"/>
          <w:szCs w:val="20"/>
          <w:lang w:eastAsia="pl-PL"/>
        </w:rPr>
        <w:t>zczegółowy opis przedmiotu zamówienia</w:t>
      </w:r>
    </w:p>
    <w:p w:rsidR="00777D14" w:rsidRDefault="00777D14" w:rsidP="00777D14">
      <w:pPr>
        <w:pStyle w:val="Zwykytekst1"/>
        <w:rPr>
          <w:rFonts w:ascii="Arial" w:hAnsi="Arial" w:cs="Arial"/>
          <w:sz w:val="20"/>
          <w:szCs w:val="20"/>
        </w:rPr>
      </w:pPr>
    </w:p>
    <w:p w:rsidR="0046604D" w:rsidRDefault="0046604D" w:rsidP="00777D14">
      <w:pPr>
        <w:pStyle w:val="Zwykytekst1"/>
        <w:rPr>
          <w:rFonts w:ascii="Arial" w:hAnsi="Arial" w:cs="Arial"/>
          <w:sz w:val="20"/>
          <w:szCs w:val="20"/>
        </w:rPr>
      </w:pPr>
    </w:p>
    <w:p w:rsidR="0046604D" w:rsidRDefault="0046604D" w:rsidP="00777D14">
      <w:pPr>
        <w:pStyle w:val="Zwykytekst1"/>
        <w:rPr>
          <w:rFonts w:ascii="Arial" w:hAnsi="Arial" w:cs="Arial"/>
          <w:sz w:val="20"/>
          <w:szCs w:val="20"/>
        </w:rPr>
      </w:pPr>
    </w:p>
    <w:p w:rsidR="0046604D" w:rsidRDefault="0046604D" w:rsidP="00777D14">
      <w:pPr>
        <w:pStyle w:val="Zwykytekst1"/>
        <w:rPr>
          <w:rFonts w:ascii="Arial" w:hAnsi="Arial" w:cs="Arial"/>
          <w:sz w:val="20"/>
          <w:szCs w:val="20"/>
        </w:rPr>
      </w:pPr>
    </w:p>
    <w:p w:rsidR="0046604D" w:rsidRPr="002C452B" w:rsidRDefault="0046604D" w:rsidP="00777D14">
      <w:pPr>
        <w:pStyle w:val="Zwykytekst1"/>
        <w:rPr>
          <w:rFonts w:ascii="Arial" w:hAnsi="Arial" w:cs="Arial"/>
          <w:sz w:val="20"/>
          <w:szCs w:val="20"/>
        </w:rPr>
      </w:pPr>
    </w:p>
    <w:p w:rsidR="00777D14" w:rsidRPr="002C452B" w:rsidRDefault="00777D14" w:rsidP="00777D14">
      <w:pPr>
        <w:pStyle w:val="Zwykytekst1"/>
        <w:rPr>
          <w:rFonts w:ascii="Arial" w:hAnsi="Arial" w:cs="Arial"/>
          <w:sz w:val="20"/>
          <w:szCs w:val="20"/>
        </w:rPr>
      </w:pPr>
    </w:p>
    <w:p w:rsidR="00777D14" w:rsidRPr="002C452B" w:rsidRDefault="00777D14" w:rsidP="00777D14">
      <w:pPr>
        <w:pStyle w:val="Zwykytekst1"/>
        <w:rPr>
          <w:rFonts w:ascii="Arial" w:hAnsi="Arial" w:cs="Arial"/>
          <w:sz w:val="20"/>
          <w:szCs w:val="20"/>
          <w:u w:val="single"/>
        </w:rPr>
      </w:pPr>
    </w:p>
    <w:p w:rsidR="00494C37" w:rsidRPr="002C452B" w:rsidRDefault="00494C37" w:rsidP="00777D14">
      <w:pPr>
        <w:pStyle w:val="Zwykytekst1"/>
        <w:rPr>
          <w:rFonts w:ascii="Arial" w:hAnsi="Arial" w:cs="Arial"/>
          <w:sz w:val="20"/>
          <w:szCs w:val="20"/>
          <w:u w:val="single"/>
        </w:rPr>
      </w:pPr>
    </w:p>
    <w:p w:rsidR="006D2CBF" w:rsidRPr="002C452B" w:rsidRDefault="006D2CBF" w:rsidP="00777D14">
      <w:pPr>
        <w:pStyle w:val="Zwykytekst1"/>
        <w:rPr>
          <w:rFonts w:ascii="Arial" w:hAnsi="Arial" w:cs="Arial"/>
          <w:sz w:val="20"/>
          <w:szCs w:val="20"/>
          <w:u w:val="single"/>
        </w:rPr>
      </w:pPr>
    </w:p>
    <w:p w:rsidR="006D2CBF" w:rsidRPr="002C452B" w:rsidRDefault="006D2CBF" w:rsidP="00777D14">
      <w:pPr>
        <w:pStyle w:val="Zwykytekst1"/>
        <w:rPr>
          <w:rFonts w:ascii="Arial" w:hAnsi="Arial" w:cs="Arial"/>
          <w:sz w:val="20"/>
          <w:szCs w:val="20"/>
          <w:u w:val="single"/>
        </w:rPr>
      </w:pPr>
    </w:p>
    <w:p w:rsidR="006D2CBF" w:rsidRPr="002C452B" w:rsidRDefault="006D2CBF" w:rsidP="00777D14">
      <w:pPr>
        <w:pStyle w:val="Zwykytekst1"/>
        <w:rPr>
          <w:rFonts w:ascii="Arial" w:hAnsi="Arial" w:cs="Arial"/>
          <w:sz w:val="20"/>
          <w:szCs w:val="20"/>
          <w:u w:val="single"/>
        </w:rPr>
      </w:pPr>
    </w:p>
    <w:p w:rsidR="002E1C1B" w:rsidRPr="002C452B" w:rsidRDefault="002E1C1B" w:rsidP="00777D14">
      <w:pPr>
        <w:pStyle w:val="Zwykytekst1"/>
        <w:rPr>
          <w:rFonts w:ascii="Arial" w:hAnsi="Arial" w:cs="Arial"/>
          <w:sz w:val="20"/>
          <w:szCs w:val="20"/>
        </w:rPr>
      </w:pPr>
    </w:p>
    <w:sdt>
      <w:sdtPr>
        <w:rPr>
          <w:rFonts w:ascii="Arial" w:eastAsiaTheme="minorHAnsi" w:hAnsi="Arial" w:cs="Arial"/>
          <w:color w:val="auto"/>
          <w:sz w:val="22"/>
          <w:szCs w:val="22"/>
          <w:lang w:eastAsia="en-US"/>
        </w:rPr>
        <w:id w:val="-1403292110"/>
        <w:docPartObj>
          <w:docPartGallery w:val="Table of Contents"/>
          <w:docPartUnique/>
        </w:docPartObj>
      </w:sdtPr>
      <w:sdtEndPr>
        <w:rPr>
          <w:b/>
          <w:bCs/>
        </w:rPr>
      </w:sdtEndPr>
      <w:sdtContent>
        <w:p w:rsidR="00563B4C" w:rsidRPr="002C452B" w:rsidRDefault="00563B4C">
          <w:pPr>
            <w:pStyle w:val="Nagwekspisutreci"/>
            <w:rPr>
              <w:rFonts w:ascii="Arial" w:hAnsi="Arial" w:cs="Arial"/>
            </w:rPr>
          </w:pPr>
          <w:r w:rsidRPr="002C452B">
            <w:rPr>
              <w:rFonts w:ascii="Arial" w:hAnsi="Arial" w:cs="Arial"/>
            </w:rPr>
            <w:t>Spis treści</w:t>
          </w:r>
        </w:p>
        <w:p w:rsidR="00F227F4" w:rsidRDefault="00563B4C">
          <w:pPr>
            <w:pStyle w:val="Spistreci3"/>
            <w:rPr>
              <w:rFonts w:eastAsiaTheme="minorEastAsia"/>
              <w:noProof/>
              <w:lang w:eastAsia="pl-PL"/>
            </w:rPr>
          </w:pPr>
          <w:r w:rsidRPr="002C452B">
            <w:rPr>
              <w:rFonts w:ascii="Arial" w:hAnsi="Arial" w:cs="Arial"/>
            </w:rPr>
            <w:fldChar w:fldCharType="begin"/>
          </w:r>
          <w:r w:rsidRPr="002C452B">
            <w:rPr>
              <w:rFonts w:ascii="Arial" w:hAnsi="Arial" w:cs="Arial"/>
            </w:rPr>
            <w:instrText xml:space="preserve"> TOC \o "1-3" \h \z \u </w:instrText>
          </w:r>
          <w:r w:rsidRPr="002C452B">
            <w:rPr>
              <w:rFonts w:ascii="Arial" w:hAnsi="Arial" w:cs="Arial"/>
            </w:rPr>
            <w:fldChar w:fldCharType="separate"/>
          </w:r>
          <w:hyperlink w:anchor="_Toc37105231" w:history="1">
            <w:r w:rsidR="00F227F4" w:rsidRPr="001A01D6">
              <w:rPr>
                <w:rStyle w:val="Hipercze"/>
                <w:noProof/>
              </w:rPr>
              <w:t>I.</w:t>
            </w:r>
            <w:r w:rsidR="00F227F4">
              <w:rPr>
                <w:rFonts w:eastAsiaTheme="minorEastAsia"/>
                <w:noProof/>
                <w:lang w:eastAsia="pl-PL"/>
              </w:rPr>
              <w:tab/>
            </w:r>
            <w:r w:rsidR="00F227F4" w:rsidRPr="001A01D6">
              <w:rPr>
                <w:rStyle w:val="Hipercze"/>
                <w:noProof/>
              </w:rPr>
              <w:t>Nazwa (firma) i adres zamawiającego:</w:t>
            </w:r>
            <w:r w:rsidR="00F227F4">
              <w:rPr>
                <w:noProof/>
                <w:webHidden/>
              </w:rPr>
              <w:tab/>
            </w:r>
            <w:r w:rsidR="00F227F4">
              <w:rPr>
                <w:noProof/>
                <w:webHidden/>
              </w:rPr>
              <w:fldChar w:fldCharType="begin"/>
            </w:r>
            <w:r w:rsidR="00F227F4">
              <w:rPr>
                <w:noProof/>
                <w:webHidden/>
              </w:rPr>
              <w:instrText xml:space="preserve"> PAGEREF _Toc37105231 \h </w:instrText>
            </w:r>
            <w:r w:rsidR="00F227F4">
              <w:rPr>
                <w:noProof/>
                <w:webHidden/>
              </w:rPr>
            </w:r>
            <w:r w:rsidR="00F227F4">
              <w:rPr>
                <w:noProof/>
                <w:webHidden/>
              </w:rPr>
              <w:fldChar w:fldCharType="separate"/>
            </w:r>
            <w:r w:rsidR="00C953F2">
              <w:rPr>
                <w:noProof/>
                <w:webHidden/>
              </w:rPr>
              <w:t>4</w:t>
            </w:r>
            <w:r w:rsidR="00F227F4">
              <w:rPr>
                <w:noProof/>
                <w:webHidden/>
              </w:rPr>
              <w:fldChar w:fldCharType="end"/>
            </w:r>
          </w:hyperlink>
        </w:p>
        <w:p w:rsidR="00F227F4" w:rsidRDefault="00521590">
          <w:pPr>
            <w:pStyle w:val="Spistreci3"/>
            <w:rPr>
              <w:rFonts w:eastAsiaTheme="minorEastAsia"/>
              <w:noProof/>
              <w:lang w:eastAsia="pl-PL"/>
            </w:rPr>
          </w:pPr>
          <w:hyperlink w:anchor="_Toc37105232" w:history="1">
            <w:r w:rsidR="00F227F4" w:rsidRPr="001A01D6">
              <w:rPr>
                <w:rStyle w:val="Hipercze"/>
                <w:noProof/>
              </w:rPr>
              <w:t>II.</w:t>
            </w:r>
            <w:r w:rsidR="00F227F4">
              <w:rPr>
                <w:rFonts w:eastAsiaTheme="minorEastAsia"/>
                <w:noProof/>
                <w:lang w:eastAsia="pl-PL"/>
              </w:rPr>
              <w:tab/>
            </w:r>
            <w:r w:rsidR="00F227F4" w:rsidRPr="001A01D6">
              <w:rPr>
                <w:rStyle w:val="Hipercze"/>
                <w:noProof/>
              </w:rPr>
              <w:t>Tryb udzielenia zamówienia</w:t>
            </w:r>
            <w:r w:rsidR="00F227F4">
              <w:rPr>
                <w:noProof/>
                <w:webHidden/>
              </w:rPr>
              <w:tab/>
            </w:r>
            <w:r w:rsidR="00F227F4">
              <w:rPr>
                <w:noProof/>
                <w:webHidden/>
              </w:rPr>
              <w:fldChar w:fldCharType="begin"/>
            </w:r>
            <w:r w:rsidR="00F227F4">
              <w:rPr>
                <w:noProof/>
                <w:webHidden/>
              </w:rPr>
              <w:instrText xml:space="preserve"> PAGEREF _Toc37105232 \h </w:instrText>
            </w:r>
            <w:r w:rsidR="00F227F4">
              <w:rPr>
                <w:noProof/>
                <w:webHidden/>
              </w:rPr>
            </w:r>
            <w:r w:rsidR="00F227F4">
              <w:rPr>
                <w:noProof/>
                <w:webHidden/>
              </w:rPr>
              <w:fldChar w:fldCharType="separate"/>
            </w:r>
            <w:r w:rsidR="00C953F2">
              <w:rPr>
                <w:noProof/>
                <w:webHidden/>
              </w:rPr>
              <w:t>4</w:t>
            </w:r>
            <w:r w:rsidR="00F227F4">
              <w:rPr>
                <w:noProof/>
                <w:webHidden/>
              </w:rPr>
              <w:fldChar w:fldCharType="end"/>
            </w:r>
          </w:hyperlink>
        </w:p>
        <w:p w:rsidR="00F227F4" w:rsidRDefault="00521590">
          <w:pPr>
            <w:pStyle w:val="Spistreci3"/>
            <w:rPr>
              <w:rFonts w:eastAsiaTheme="minorEastAsia"/>
              <w:noProof/>
              <w:lang w:eastAsia="pl-PL"/>
            </w:rPr>
          </w:pPr>
          <w:hyperlink w:anchor="_Toc37105233" w:history="1">
            <w:r w:rsidR="00F227F4" w:rsidRPr="001A01D6">
              <w:rPr>
                <w:rStyle w:val="Hipercze"/>
                <w:noProof/>
              </w:rPr>
              <w:t>III.</w:t>
            </w:r>
            <w:r w:rsidR="00F227F4">
              <w:rPr>
                <w:rFonts w:eastAsiaTheme="minorEastAsia"/>
                <w:noProof/>
                <w:lang w:eastAsia="pl-PL"/>
              </w:rPr>
              <w:tab/>
            </w:r>
            <w:r w:rsidR="00F227F4" w:rsidRPr="001A01D6">
              <w:rPr>
                <w:rStyle w:val="Hipercze"/>
                <w:noProof/>
              </w:rPr>
              <w:t>Definicje użyte w specyfikacji i informacje ogólne.</w:t>
            </w:r>
            <w:r w:rsidR="00F227F4">
              <w:rPr>
                <w:noProof/>
                <w:webHidden/>
              </w:rPr>
              <w:tab/>
            </w:r>
            <w:r w:rsidR="00F227F4">
              <w:rPr>
                <w:noProof/>
                <w:webHidden/>
              </w:rPr>
              <w:fldChar w:fldCharType="begin"/>
            </w:r>
            <w:r w:rsidR="00F227F4">
              <w:rPr>
                <w:noProof/>
                <w:webHidden/>
              </w:rPr>
              <w:instrText xml:space="preserve"> PAGEREF _Toc37105233 \h </w:instrText>
            </w:r>
            <w:r w:rsidR="00F227F4">
              <w:rPr>
                <w:noProof/>
                <w:webHidden/>
              </w:rPr>
            </w:r>
            <w:r w:rsidR="00F227F4">
              <w:rPr>
                <w:noProof/>
                <w:webHidden/>
              </w:rPr>
              <w:fldChar w:fldCharType="separate"/>
            </w:r>
            <w:r w:rsidR="00C953F2">
              <w:rPr>
                <w:noProof/>
                <w:webHidden/>
              </w:rPr>
              <w:t>4</w:t>
            </w:r>
            <w:r w:rsidR="00F227F4">
              <w:rPr>
                <w:noProof/>
                <w:webHidden/>
              </w:rPr>
              <w:fldChar w:fldCharType="end"/>
            </w:r>
          </w:hyperlink>
        </w:p>
        <w:p w:rsidR="00F227F4" w:rsidRDefault="00521590">
          <w:pPr>
            <w:pStyle w:val="Spistreci3"/>
            <w:rPr>
              <w:rFonts w:eastAsiaTheme="minorEastAsia"/>
              <w:noProof/>
              <w:lang w:eastAsia="pl-PL"/>
            </w:rPr>
          </w:pPr>
          <w:hyperlink w:anchor="_Toc37105234" w:history="1">
            <w:r w:rsidR="00F227F4" w:rsidRPr="001A01D6">
              <w:rPr>
                <w:rStyle w:val="Hipercze"/>
                <w:noProof/>
              </w:rPr>
              <w:t>IV.</w:t>
            </w:r>
            <w:r w:rsidR="00F227F4">
              <w:rPr>
                <w:rFonts w:eastAsiaTheme="minorEastAsia"/>
                <w:noProof/>
                <w:lang w:eastAsia="pl-PL"/>
              </w:rPr>
              <w:tab/>
            </w:r>
            <w:r w:rsidR="00F227F4" w:rsidRPr="001A01D6">
              <w:rPr>
                <w:rStyle w:val="Hipercze"/>
                <w:noProof/>
              </w:rPr>
              <w:t>Opis przedmiotu zamówienia</w:t>
            </w:r>
            <w:r w:rsidR="00F227F4">
              <w:rPr>
                <w:noProof/>
                <w:webHidden/>
              </w:rPr>
              <w:tab/>
            </w:r>
            <w:r w:rsidR="00F227F4">
              <w:rPr>
                <w:noProof/>
                <w:webHidden/>
              </w:rPr>
              <w:fldChar w:fldCharType="begin"/>
            </w:r>
            <w:r w:rsidR="00F227F4">
              <w:rPr>
                <w:noProof/>
                <w:webHidden/>
              </w:rPr>
              <w:instrText xml:space="preserve"> PAGEREF _Toc37105234 \h </w:instrText>
            </w:r>
            <w:r w:rsidR="00F227F4">
              <w:rPr>
                <w:noProof/>
                <w:webHidden/>
              </w:rPr>
            </w:r>
            <w:r w:rsidR="00F227F4">
              <w:rPr>
                <w:noProof/>
                <w:webHidden/>
              </w:rPr>
              <w:fldChar w:fldCharType="separate"/>
            </w:r>
            <w:r w:rsidR="00C953F2">
              <w:rPr>
                <w:noProof/>
                <w:webHidden/>
              </w:rPr>
              <w:t>4</w:t>
            </w:r>
            <w:r w:rsidR="00F227F4">
              <w:rPr>
                <w:noProof/>
                <w:webHidden/>
              </w:rPr>
              <w:fldChar w:fldCharType="end"/>
            </w:r>
          </w:hyperlink>
        </w:p>
        <w:p w:rsidR="00F227F4" w:rsidRDefault="00521590">
          <w:pPr>
            <w:pStyle w:val="Spistreci3"/>
            <w:rPr>
              <w:rFonts w:eastAsiaTheme="minorEastAsia"/>
              <w:noProof/>
              <w:lang w:eastAsia="pl-PL"/>
            </w:rPr>
          </w:pPr>
          <w:hyperlink w:anchor="_Toc37105235" w:history="1">
            <w:r w:rsidR="00F227F4" w:rsidRPr="001A01D6">
              <w:rPr>
                <w:rStyle w:val="Hipercze"/>
                <w:noProof/>
              </w:rPr>
              <w:t>V.</w:t>
            </w:r>
            <w:r w:rsidR="00F227F4">
              <w:rPr>
                <w:rFonts w:eastAsiaTheme="minorEastAsia"/>
                <w:noProof/>
                <w:lang w:eastAsia="pl-PL"/>
              </w:rPr>
              <w:tab/>
            </w:r>
            <w:r w:rsidR="00F227F4" w:rsidRPr="001A01D6">
              <w:rPr>
                <w:rStyle w:val="Hipercze"/>
                <w:noProof/>
              </w:rPr>
              <w:t>Termin wykonania zamówienia.</w:t>
            </w:r>
            <w:r w:rsidR="00F227F4">
              <w:rPr>
                <w:noProof/>
                <w:webHidden/>
              </w:rPr>
              <w:tab/>
            </w:r>
            <w:r w:rsidR="00F227F4">
              <w:rPr>
                <w:noProof/>
                <w:webHidden/>
              </w:rPr>
              <w:fldChar w:fldCharType="begin"/>
            </w:r>
            <w:r w:rsidR="00F227F4">
              <w:rPr>
                <w:noProof/>
                <w:webHidden/>
              </w:rPr>
              <w:instrText xml:space="preserve"> PAGEREF _Toc37105235 \h </w:instrText>
            </w:r>
            <w:r w:rsidR="00F227F4">
              <w:rPr>
                <w:noProof/>
                <w:webHidden/>
              </w:rPr>
            </w:r>
            <w:r w:rsidR="00F227F4">
              <w:rPr>
                <w:noProof/>
                <w:webHidden/>
              </w:rPr>
              <w:fldChar w:fldCharType="separate"/>
            </w:r>
            <w:r w:rsidR="00C953F2">
              <w:rPr>
                <w:noProof/>
                <w:webHidden/>
              </w:rPr>
              <w:t>5</w:t>
            </w:r>
            <w:r w:rsidR="00F227F4">
              <w:rPr>
                <w:noProof/>
                <w:webHidden/>
              </w:rPr>
              <w:fldChar w:fldCharType="end"/>
            </w:r>
          </w:hyperlink>
        </w:p>
        <w:p w:rsidR="00F227F4" w:rsidRDefault="00521590">
          <w:pPr>
            <w:pStyle w:val="Spistreci3"/>
            <w:rPr>
              <w:rFonts w:eastAsiaTheme="minorEastAsia"/>
              <w:noProof/>
              <w:lang w:eastAsia="pl-PL"/>
            </w:rPr>
          </w:pPr>
          <w:hyperlink w:anchor="_Toc37105236" w:history="1">
            <w:r w:rsidR="00F227F4" w:rsidRPr="001A01D6">
              <w:rPr>
                <w:rStyle w:val="Hipercze"/>
                <w:noProof/>
              </w:rPr>
              <w:t>VI.</w:t>
            </w:r>
            <w:r w:rsidR="00F227F4">
              <w:rPr>
                <w:rFonts w:eastAsiaTheme="minorEastAsia"/>
                <w:noProof/>
                <w:lang w:eastAsia="pl-PL"/>
              </w:rPr>
              <w:tab/>
            </w:r>
            <w:r w:rsidR="00F227F4" w:rsidRPr="001A01D6">
              <w:rPr>
                <w:rStyle w:val="Hipercze"/>
                <w:noProof/>
              </w:rPr>
              <w:t>Opis warunków udziału w postępowaniu oraz opis sposobu dokonywania oceny spełnienia tych warunków.</w:t>
            </w:r>
            <w:r w:rsidR="00F227F4">
              <w:rPr>
                <w:noProof/>
                <w:webHidden/>
              </w:rPr>
              <w:tab/>
            </w:r>
            <w:r w:rsidR="00F227F4">
              <w:rPr>
                <w:noProof/>
                <w:webHidden/>
              </w:rPr>
              <w:fldChar w:fldCharType="begin"/>
            </w:r>
            <w:r w:rsidR="00F227F4">
              <w:rPr>
                <w:noProof/>
                <w:webHidden/>
              </w:rPr>
              <w:instrText xml:space="preserve"> PAGEREF _Toc37105236 \h </w:instrText>
            </w:r>
            <w:r w:rsidR="00F227F4">
              <w:rPr>
                <w:noProof/>
                <w:webHidden/>
              </w:rPr>
            </w:r>
            <w:r w:rsidR="00F227F4">
              <w:rPr>
                <w:noProof/>
                <w:webHidden/>
              </w:rPr>
              <w:fldChar w:fldCharType="separate"/>
            </w:r>
            <w:r w:rsidR="00C953F2">
              <w:rPr>
                <w:noProof/>
                <w:webHidden/>
              </w:rPr>
              <w:t>5</w:t>
            </w:r>
            <w:r w:rsidR="00F227F4">
              <w:rPr>
                <w:noProof/>
                <w:webHidden/>
              </w:rPr>
              <w:fldChar w:fldCharType="end"/>
            </w:r>
          </w:hyperlink>
        </w:p>
        <w:p w:rsidR="00F227F4" w:rsidRDefault="00521590">
          <w:pPr>
            <w:pStyle w:val="Spistreci3"/>
            <w:rPr>
              <w:rFonts w:eastAsiaTheme="minorEastAsia"/>
              <w:noProof/>
              <w:lang w:eastAsia="pl-PL"/>
            </w:rPr>
          </w:pPr>
          <w:hyperlink w:anchor="_Toc37105237" w:history="1">
            <w:r w:rsidR="00F227F4" w:rsidRPr="001A01D6">
              <w:rPr>
                <w:rStyle w:val="Hipercze"/>
                <w:noProof/>
              </w:rPr>
              <w:t>VII: Podstawy wykluczenia, o których mowa w art. 24 ust. 5</w:t>
            </w:r>
            <w:r w:rsidR="00F227F4">
              <w:rPr>
                <w:noProof/>
                <w:webHidden/>
              </w:rPr>
              <w:tab/>
            </w:r>
            <w:r w:rsidR="00F227F4">
              <w:rPr>
                <w:noProof/>
                <w:webHidden/>
              </w:rPr>
              <w:fldChar w:fldCharType="begin"/>
            </w:r>
            <w:r w:rsidR="00F227F4">
              <w:rPr>
                <w:noProof/>
                <w:webHidden/>
              </w:rPr>
              <w:instrText xml:space="preserve"> PAGEREF _Toc37105237 \h </w:instrText>
            </w:r>
            <w:r w:rsidR="00F227F4">
              <w:rPr>
                <w:noProof/>
                <w:webHidden/>
              </w:rPr>
            </w:r>
            <w:r w:rsidR="00F227F4">
              <w:rPr>
                <w:noProof/>
                <w:webHidden/>
              </w:rPr>
              <w:fldChar w:fldCharType="separate"/>
            </w:r>
            <w:r w:rsidR="00C953F2">
              <w:rPr>
                <w:noProof/>
                <w:webHidden/>
              </w:rPr>
              <w:t>7</w:t>
            </w:r>
            <w:r w:rsidR="00F227F4">
              <w:rPr>
                <w:noProof/>
                <w:webHidden/>
              </w:rPr>
              <w:fldChar w:fldCharType="end"/>
            </w:r>
          </w:hyperlink>
        </w:p>
        <w:p w:rsidR="00F227F4" w:rsidRDefault="00521590">
          <w:pPr>
            <w:pStyle w:val="Spistreci3"/>
            <w:rPr>
              <w:rFonts w:eastAsiaTheme="minorEastAsia"/>
              <w:noProof/>
              <w:lang w:eastAsia="pl-PL"/>
            </w:rPr>
          </w:pPr>
          <w:hyperlink w:anchor="_Toc37105238" w:history="1">
            <w:r w:rsidR="00F227F4" w:rsidRPr="001A01D6">
              <w:rPr>
                <w:rStyle w:val="Hipercze"/>
                <w:noProof/>
              </w:rPr>
              <w:t>IX. Informacja o sposobie porozumiewania się zamawiającego z wykonawcami oraz przekazywania oświadczeń lub dokumentów</w:t>
            </w:r>
            <w:r w:rsidR="00F227F4">
              <w:rPr>
                <w:noProof/>
                <w:webHidden/>
              </w:rPr>
              <w:tab/>
            </w:r>
            <w:r w:rsidR="00F227F4">
              <w:rPr>
                <w:noProof/>
                <w:webHidden/>
              </w:rPr>
              <w:fldChar w:fldCharType="begin"/>
            </w:r>
            <w:r w:rsidR="00F227F4">
              <w:rPr>
                <w:noProof/>
                <w:webHidden/>
              </w:rPr>
              <w:instrText xml:space="preserve"> PAGEREF _Toc37105238 \h </w:instrText>
            </w:r>
            <w:r w:rsidR="00F227F4">
              <w:rPr>
                <w:noProof/>
                <w:webHidden/>
              </w:rPr>
            </w:r>
            <w:r w:rsidR="00F227F4">
              <w:rPr>
                <w:noProof/>
                <w:webHidden/>
              </w:rPr>
              <w:fldChar w:fldCharType="separate"/>
            </w:r>
            <w:r w:rsidR="00C953F2">
              <w:rPr>
                <w:noProof/>
                <w:webHidden/>
              </w:rPr>
              <w:t>9</w:t>
            </w:r>
            <w:r w:rsidR="00F227F4">
              <w:rPr>
                <w:noProof/>
                <w:webHidden/>
              </w:rPr>
              <w:fldChar w:fldCharType="end"/>
            </w:r>
          </w:hyperlink>
        </w:p>
        <w:p w:rsidR="00F227F4" w:rsidRDefault="00521590">
          <w:pPr>
            <w:pStyle w:val="Spistreci3"/>
            <w:rPr>
              <w:rFonts w:eastAsiaTheme="minorEastAsia"/>
              <w:noProof/>
              <w:lang w:eastAsia="pl-PL"/>
            </w:rPr>
          </w:pPr>
          <w:hyperlink w:anchor="_Toc37105239" w:history="1">
            <w:r w:rsidR="00F227F4" w:rsidRPr="001A01D6">
              <w:rPr>
                <w:rStyle w:val="Hipercze"/>
                <w:noProof/>
              </w:rPr>
              <w:t>X.</w:t>
            </w:r>
            <w:r w:rsidR="00F227F4">
              <w:rPr>
                <w:rFonts w:eastAsiaTheme="minorEastAsia"/>
                <w:noProof/>
                <w:lang w:eastAsia="pl-PL"/>
              </w:rPr>
              <w:tab/>
            </w:r>
            <w:r w:rsidR="00F227F4" w:rsidRPr="001A01D6">
              <w:rPr>
                <w:rStyle w:val="Hipercze"/>
                <w:noProof/>
              </w:rPr>
              <w:t>Wymagania dotyczące wadium</w:t>
            </w:r>
            <w:r w:rsidR="00F227F4">
              <w:rPr>
                <w:noProof/>
                <w:webHidden/>
              </w:rPr>
              <w:tab/>
            </w:r>
            <w:r w:rsidR="00F227F4">
              <w:rPr>
                <w:noProof/>
                <w:webHidden/>
              </w:rPr>
              <w:fldChar w:fldCharType="begin"/>
            </w:r>
            <w:r w:rsidR="00F227F4">
              <w:rPr>
                <w:noProof/>
                <w:webHidden/>
              </w:rPr>
              <w:instrText xml:space="preserve"> PAGEREF _Toc37105239 \h </w:instrText>
            </w:r>
            <w:r w:rsidR="00F227F4">
              <w:rPr>
                <w:noProof/>
                <w:webHidden/>
              </w:rPr>
            </w:r>
            <w:r w:rsidR="00F227F4">
              <w:rPr>
                <w:noProof/>
                <w:webHidden/>
              </w:rPr>
              <w:fldChar w:fldCharType="separate"/>
            </w:r>
            <w:r w:rsidR="00C953F2">
              <w:rPr>
                <w:noProof/>
                <w:webHidden/>
              </w:rPr>
              <w:t>9</w:t>
            </w:r>
            <w:r w:rsidR="00F227F4">
              <w:rPr>
                <w:noProof/>
                <w:webHidden/>
              </w:rPr>
              <w:fldChar w:fldCharType="end"/>
            </w:r>
          </w:hyperlink>
        </w:p>
        <w:p w:rsidR="00F227F4" w:rsidRDefault="00521590">
          <w:pPr>
            <w:pStyle w:val="Spistreci3"/>
            <w:rPr>
              <w:rFonts w:eastAsiaTheme="minorEastAsia"/>
              <w:noProof/>
              <w:lang w:eastAsia="pl-PL"/>
            </w:rPr>
          </w:pPr>
          <w:hyperlink w:anchor="_Toc37105240" w:history="1">
            <w:r w:rsidR="00F227F4" w:rsidRPr="001A01D6">
              <w:rPr>
                <w:rStyle w:val="Hipercze"/>
                <w:noProof/>
              </w:rPr>
              <w:t>XI.</w:t>
            </w:r>
            <w:r w:rsidR="00F227F4">
              <w:rPr>
                <w:rFonts w:eastAsiaTheme="minorEastAsia"/>
                <w:noProof/>
                <w:lang w:eastAsia="pl-PL"/>
              </w:rPr>
              <w:tab/>
            </w:r>
            <w:r w:rsidR="00F227F4" w:rsidRPr="001A01D6">
              <w:rPr>
                <w:rStyle w:val="Hipercze"/>
                <w:noProof/>
              </w:rPr>
              <w:t>Termin związania ofertą</w:t>
            </w:r>
            <w:r w:rsidR="00F227F4">
              <w:rPr>
                <w:noProof/>
                <w:webHidden/>
              </w:rPr>
              <w:tab/>
            </w:r>
            <w:r w:rsidR="00F227F4">
              <w:rPr>
                <w:noProof/>
                <w:webHidden/>
              </w:rPr>
              <w:fldChar w:fldCharType="begin"/>
            </w:r>
            <w:r w:rsidR="00F227F4">
              <w:rPr>
                <w:noProof/>
                <w:webHidden/>
              </w:rPr>
              <w:instrText xml:space="preserve"> PAGEREF _Toc37105240 \h </w:instrText>
            </w:r>
            <w:r w:rsidR="00F227F4">
              <w:rPr>
                <w:noProof/>
                <w:webHidden/>
              </w:rPr>
            </w:r>
            <w:r w:rsidR="00F227F4">
              <w:rPr>
                <w:noProof/>
                <w:webHidden/>
              </w:rPr>
              <w:fldChar w:fldCharType="separate"/>
            </w:r>
            <w:r w:rsidR="00C953F2">
              <w:rPr>
                <w:noProof/>
                <w:webHidden/>
              </w:rPr>
              <w:t>9</w:t>
            </w:r>
            <w:r w:rsidR="00F227F4">
              <w:rPr>
                <w:noProof/>
                <w:webHidden/>
              </w:rPr>
              <w:fldChar w:fldCharType="end"/>
            </w:r>
          </w:hyperlink>
        </w:p>
        <w:p w:rsidR="00F227F4" w:rsidRDefault="00521590">
          <w:pPr>
            <w:pStyle w:val="Spistreci3"/>
            <w:rPr>
              <w:rFonts w:eastAsiaTheme="minorEastAsia"/>
              <w:noProof/>
              <w:lang w:eastAsia="pl-PL"/>
            </w:rPr>
          </w:pPr>
          <w:hyperlink w:anchor="_Toc37105241" w:history="1">
            <w:r w:rsidR="00F227F4" w:rsidRPr="001A01D6">
              <w:rPr>
                <w:rStyle w:val="Hipercze"/>
                <w:noProof/>
              </w:rPr>
              <w:t>XII.</w:t>
            </w:r>
            <w:r w:rsidR="00F227F4">
              <w:rPr>
                <w:rFonts w:eastAsiaTheme="minorEastAsia"/>
                <w:noProof/>
                <w:lang w:eastAsia="pl-PL"/>
              </w:rPr>
              <w:tab/>
            </w:r>
            <w:r w:rsidR="00F227F4" w:rsidRPr="001A01D6">
              <w:rPr>
                <w:rStyle w:val="Hipercze"/>
                <w:noProof/>
              </w:rPr>
              <w:t>Opis sposobu przygotowania oferty</w:t>
            </w:r>
            <w:r w:rsidR="00F227F4">
              <w:rPr>
                <w:noProof/>
                <w:webHidden/>
              </w:rPr>
              <w:tab/>
            </w:r>
            <w:r w:rsidR="00F227F4">
              <w:rPr>
                <w:noProof/>
                <w:webHidden/>
              </w:rPr>
              <w:fldChar w:fldCharType="begin"/>
            </w:r>
            <w:r w:rsidR="00F227F4">
              <w:rPr>
                <w:noProof/>
                <w:webHidden/>
              </w:rPr>
              <w:instrText xml:space="preserve"> PAGEREF _Toc37105241 \h </w:instrText>
            </w:r>
            <w:r w:rsidR="00F227F4">
              <w:rPr>
                <w:noProof/>
                <w:webHidden/>
              </w:rPr>
            </w:r>
            <w:r w:rsidR="00F227F4">
              <w:rPr>
                <w:noProof/>
                <w:webHidden/>
              </w:rPr>
              <w:fldChar w:fldCharType="separate"/>
            </w:r>
            <w:r w:rsidR="00C953F2">
              <w:rPr>
                <w:noProof/>
                <w:webHidden/>
              </w:rPr>
              <w:t>9</w:t>
            </w:r>
            <w:r w:rsidR="00F227F4">
              <w:rPr>
                <w:noProof/>
                <w:webHidden/>
              </w:rPr>
              <w:fldChar w:fldCharType="end"/>
            </w:r>
          </w:hyperlink>
        </w:p>
        <w:p w:rsidR="00F227F4" w:rsidRDefault="00521590">
          <w:pPr>
            <w:pStyle w:val="Spistreci3"/>
            <w:rPr>
              <w:rFonts w:eastAsiaTheme="minorEastAsia"/>
              <w:noProof/>
              <w:lang w:eastAsia="pl-PL"/>
            </w:rPr>
          </w:pPr>
          <w:hyperlink w:anchor="_Toc37105242" w:history="1">
            <w:r w:rsidR="00F227F4" w:rsidRPr="001A01D6">
              <w:rPr>
                <w:rStyle w:val="Hipercze"/>
                <w:noProof/>
              </w:rPr>
              <w:t>XIII.</w:t>
            </w:r>
            <w:r w:rsidR="00F227F4">
              <w:rPr>
                <w:rFonts w:eastAsiaTheme="minorEastAsia"/>
                <w:noProof/>
                <w:lang w:eastAsia="pl-PL"/>
              </w:rPr>
              <w:tab/>
            </w:r>
            <w:r w:rsidR="00F227F4" w:rsidRPr="001A01D6">
              <w:rPr>
                <w:rStyle w:val="Hipercze"/>
                <w:noProof/>
              </w:rPr>
              <w:t>Miejsce i termin składania i otwarcia ofert</w:t>
            </w:r>
            <w:r w:rsidR="00F227F4">
              <w:rPr>
                <w:noProof/>
                <w:webHidden/>
              </w:rPr>
              <w:tab/>
            </w:r>
            <w:r w:rsidR="00F227F4">
              <w:rPr>
                <w:noProof/>
                <w:webHidden/>
              </w:rPr>
              <w:fldChar w:fldCharType="begin"/>
            </w:r>
            <w:r w:rsidR="00F227F4">
              <w:rPr>
                <w:noProof/>
                <w:webHidden/>
              </w:rPr>
              <w:instrText xml:space="preserve"> PAGEREF _Toc37105242 \h </w:instrText>
            </w:r>
            <w:r w:rsidR="00F227F4">
              <w:rPr>
                <w:noProof/>
                <w:webHidden/>
              </w:rPr>
            </w:r>
            <w:r w:rsidR="00F227F4">
              <w:rPr>
                <w:noProof/>
                <w:webHidden/>
              </w:rPr>
              <w:fldChar w:fldCharType="separate"/>
            </w:r>
            <w:r w:rsidR="00C953F2">
              <w:rPr>
                <w:noProof/>
                <w:webHidden/>
              </w:rPr>
              <w:t>12</w:t>
            </w:r>
            <w:r w:rsidR="00F227F4">
              <w:rPr>
                <w:noProof/>
                <w:webHidden/>
              </w:rPr>
              <w:fldChar w:fldCharType="end"/>
            </w:r>
          </w:hyperlink>
        </w:p>
        <w:p w:rsidR="00F227F4" w:rsidRDefault="00521590">
          <w:pPr>
            <w:pStyle w:val="Spistreci3"/>
            <w:rPr>
              <w:rFonts w:eastAsiaTheme="minorEastAsia"/>
              <w:noProof/>
              <w:lang w:eastAsia="pl-PL"/>
            </w:rPr>
          </w:pPr>
          <w:hyperlink w:anchor="_Toc37105243" w:history="1">
            <w:r w:rsidR="00F227F4" w:rsidRPr="001A01D6">
              <w:rPr>
                <w:rStyle w:val="Hipercze"/>
                <w:noProof/>
              </w:rPr>
              <w:t>XIV.</w:t>
            </w:r>
            <w:r w:rsidR="00F227F4">
              <w:rPr>
                <w:rFonts w:eastAsiaTheme="minorEastAsia"/>
                <w:noProof/>
                <w:lang w:eastAsia="pl-PL"/>
              </w:rPr>
              <w:tab/>
            </w:r>
            <w:r w:rsidR="00F227F4" w:rsidRPr="001A01D6">
              <w:rPr>
                <w:rStyle w:val="Hipercze"/>
                <w:noProof/>
              </w:rPr>
              <w:t>Opis sposobu obliczenia ceny</w:t>
            </w:r>
            <w:r w:rsidR="00F227F4">
              <w:rPr>
                <w:noProof/>
                <w:webHidden/>
              </w:rPr>
              <w:tab/>
            </w:r>
            <w:r w:rsidR="00F227F4">
              <w:rPr>
                <w:noProof/>
                <w:webHidden/>
              </w:rPr>
              <w:fldChar w:fldCharType="begin"/>
            </w:r>
            <w:r w:rsidR="00F227F4">
              <w:rPr>
                <w:noProof/>
                <w:webHidden/>
              </w:rPr>
              <w:instrText xml:space="preserve"> PAGEREF _Toc37105243 \h </w:instrText>
            </w:r>
            <w:r w:rsidR="00F227F4">
              <w:rPr>
                <w:noProof/>
                <w:webHidden/>
              </w:rPr>
            </w:r>
            <w:r w:rsidR="00F227F4">
              <w:rPr>
                <w:noProof/>
                <w:webHidden/>
              </w:rPr>
              <w:fldChar w:fldCharType="separate"/>
            </w:r>
            <w:r w:rsidR="00C953F2">
              <w:rPr>
                <w:noProof/>
                <w:webHidden/>
              </w:rPr>
              <w:t>12</w:t>
            </w:r>
            <w:r w:rsidR="00F227F4">
              <w:rPr>
                <w:noProof/>
                <w:webHidden/>
              </w:rPr>
              <w:fldChar w:fldCharType="end"/>
            </w:r>
          </w:hyperlink>
        </w:p>
        <w:p w:rsidR="00F227F4" w:rsidRDefault="00521590">
          <w:pPr>
            <w:pStyle w:val="Spistreci3"/>
            <w:rPr>
              <w:rFonts w:eastAsiaTheme="minorEastAsia"/>
              <w:noProof/>
              <w:lang w:eastAsia="pl-PL"/>
            </w:rPr>
          </w:pPr>
          <w:hyperlink w:anchor="_Toc37105244" w:history="1">
            <w:r w:rsidR="00F227F4" w:rsidRPr="001A01D6">
              <w:rPr>
                <w:rStyle w:val="Hipercze"/>
                <w:noProof/>
              </w:rPr>
              <w:t>XV.</w:t>
            </w:r>
            <w:r w:rsidR="00F227F4">
              <w:rPr>
                <w:rFonts w:eastAsiaTheme="minorEastAsia"/>
                <w:noProof/>
                <w:lang w:eastAsia="pl-PL"/>
              </w:rPr>
              <w:tab/>
            </w:r>
            <w:r w:rsidR="00F227F4" w:rsidRPr="001A01D6">
              <w:rPr>
                <w:rStyle w:val="Hipercze"/>
                <w:noProof/>
              </w:rPr>
              <w:t>Opis kryteriów, którymi zamawiający będzie się kierował przy wyborze oferty, wraz z podaniem znaczenia tych kryteriów i sposobu oceny ofert</w:t>
            </w:r>
            <w:r w:rsidR="00F227F4">
              <w:rPr>
                <w:noProof/>
                <w:webHidden/>
              </w:rPr>
              <w:tab/>
            </w:r>
            <w:r w:rsidR="00F227F4">
              <w:rPr>
                <w:noProof/>
                <w:webHidden/>
              </w:rPr>
              <w:fldChar w:fldCharType="begin"/>
            </w:r>
            <w:r w:rsidR="00F227F4">
              <w:rPr>
                <w:noProof/>
                <w:webHidden/>
              </w:rPr>
              <w:instrText xml:space="preserve"> PAGEREF _Toc37105244 \h </w:instrText>
            </w:r>
            <w:r w:rsidR="00F227F4">
              <w:rPr>
                <w:noProof/>
                <w:webHidden/>
              </w:rPr>
            </w:r>
            <w:r w:rsidR="00F227F4">
              <w:rPr>
                <w:noProof/>
                <w:webHidden/>
              </w:rPr>
              <w:fldChar w:fldCharType="separate"/>
            </w:r>
            <w:r w:rsidR="00C953F2">
              <w:rPr>
                <w:noProof/>
                <w:webHidden/>
              </w:rPr>
              <w:t>13</w:t>
            </w:r>
            <w:r w:rsidR="00F227F4">
              <w:rPr>
                <w:noProof/>
                <w:webHidden/>
              </w:rPr>
              <w:fldChar w:fldCharType="end"/>
            </w:r>
          </w:hyperlink>
        </w:p>
        <w:p w:rsidR="00F227F4" w:rsidRDefault="00521590">
          <w:pPr>
            <w:pStyle w:val="Spistreci3"/>
            <w:rPr>
              <w:rFonts w:eastAsiaTheme="minorEastAsia"/>
              <w:noProof/>
              <w:lang w:eastAsia="pl-PL"/>
            </w:rPr>
          </w:pPr>
          <w:hyperlink w:anchor="_Toc37105245" w:history="1">
            <w:r w:rsidR="00F227F4" w:rsidRPr="001A01D6">
              <w:rPr>
                <w:rStyle w:val="Hipercze"/>
                <w:noProof/>
              </w:rPr>
              <w:t>XVI.</w:t>
            </w:r>
            <w:r w:rsidR="00F227F4">
              <w:rPr>
                <w:rFonts w:eastAsiaTheme="minorEastAsia"/>
                <w:noProof/>
                <w:lang w:eastAsia="pl-PL"/>
              </w:rPr>
              <w:tab/>
            </w:r>
            <w:r w:rsidR="00F227F4" w:rsidRPr="001A01D6">
              <w:rPr>
                <w:rStyle w:val="Hipercze"/>
                <w:noProof/>
              </w:rPr>
              <w:t>Informacja o formalnościach, jakie powinny zostać spełnione po wyborze oferty w celu zawarcia umowy w sprawie zamówienia publicznego</w:t>
            </w:r>
            <w:r w:rsidR="00F227F4">
              <w:rPr>
                <w:noProof/>
                <w:webHidden/>
              </w:rPr>
              <w:tab/>
            </w:r>
            <w:r w:rsidR="00F227F4">
              <w:rPr>
                <w:noProof/>
                <w:webHidden/>
              </w:rPr>
              <w:fldChar w:fldCharType="begin"/>
            </w:r>
            <w:r w:rsidR="00F227F4">
              <w:rPr>
                <w:noProof/>
                <w:webHidden/>
              </w:rPr>
              <w:instrText xml:space="preserve"> PAGEREF _Toc37105245 \h </w:instrText>
            </w:r>
            <w:r w:rsidR="00F227F4">
              <w:rPr>
                <w:noProof/>
                <w:webHidden/>
              </w:rPr>
            </w:r>
            <w:r w:rsidR="00F227F4">
              <w:rPr>
                <w:noProof/>
                <w:webHidden/>
              </w:rPr>
              <w:fldChar w:fldCharType="separate"/>
            </w:r>
            <w:r w:rsidR="00C953F2">
              <w:rPr>
                <w:noProof/>
                <w:webHidden/>
              </w:rPr>
              <w:t>15</w:t>
            </w:r>
            <w:r w:rsidR="00F227F4">
              <w:rPr>
                <w:noProof/>
                <w:webHidden/>
              </w:rPr>
              <w:fldChar w:fldCharType="end"/>
            </w:r>
          </w:hyperlink>
        </w:p>
        <w:p w:rsidR="00F227F4" w:rsidRDefault="00521590">
          <w:pPr>
            <w:pStyle w:val="Spistreci3"/>
            <w:rPr>
              <w:rFonts w:eastAsiaTheme="minorEastAsia"/>
              <w:noProof/>
              <w:lang w:eastAsia="pl-PL"/>
            </w:rPr>
          </w:pPr>
          <w:hyperlink w:anchor="_Toc37105246" w:history="1">
            <w:r w:rsidR="00F227F4" w:rsidRPr="001A01D6">
              <w:rPr>
                <w:rStyle w:val="Hipercze"/>
                <w:noProof/>
              </w:rPr>
              <w:t>XVII.</w:t>
            </w:r>
            <w:r w:rsidR="00F227F4">
              <w:rPr>
                <w:rFonts w:eastAsiaTheme="minorEastAsia"/>
                <w:noProof/>
                <w:lang w:eastAsia="pl-PL"/>
              </w:rPr>
              <w:tab/>
            </w:r>
            <w:r w:rsidR="00F227F4" w:rsidRPr="001A01D6">
              <w:rPr>
                <w:rStyle w:val="Hipercze"/>
                <w:noProof/>
              </w:rPr>
              <w:t>Zabezpieczenie należytego wykonania umowy</w:t>
            </w:r>
            <w:r w:rsidR="00F227F4">
              <w:rPr>
                <w:noProof/>
                <w:webHidden/>
              </w:rPr>
              <w:tab/>
            </w:r>
            <w:r w:rsidR="00F227F4">
              <w:rPr>
                <w:noProof/>
                <w:webHidden/>
              </w:rPr>
              <w:fldChar w:fldCharType="begin"/>
            </w:r>
            <w:r w:rsidR="00F227F4">
              <w:rPr>
                <w:noProof/>
                <w:webHidden/>
              </w:rPr>
              <w:instrText xml:space="preserve"> PAGEREF _Toc37105246 \h </w:instrText>
            </w:r>
            <w:r w:rsidR="00F227F4">
              <w:rPr>
                <w:noProof/>
                <w:webHidden/>
              </w:rPr>
            </w:r>
            <w:r w:rsidR="00F227F4">
              <w:rPr>
                <w:noProof/>
                <w:webHidden/>
              </w:rPr>
              <w:fldChar w:fldCharType="separate"/>
            </w:r>
            <w:r w:rsidR="00C953F2">
              <w:rPr>
                <w:noProof/>
                <w:webHidden/>
              </w:rPr>
              <w:t>15</w:t>
            </w:r>
            <w:r w:rsidR="00F227F4">
              <w:rPr>
                <w:noProof/>
                <w:webHidden/>
              </w:rPr>
              <w:fldChar w:fldCharType="end"/>
            </w:r>
          </w:hyperlink>
        </w:p>
        <w:p w:rsidR="00F227F4" w:rsidRDefault="00521590">
          <w:pPr>
            <w:pStyle w:val="Spistreci3"/>
            <w:rPr>
              <w:rFonts w:eastAsiaTheme="minorEastAsia"/>
              <w:noProof/>
              <w:lang w:eastAsia="pl-PL"/>
            </w:rPr>
          </w:pPr>
          <w:hyperlink w:anchor="_Toc37105247" w:history="1">
            <w:r w:rsidR="00F227F4" w:rsidRPr="001A01D6">
              <w:rPr>
                <w:rStyle w:val="Hipercze"/>
                <w:noProof/>
              </w:rPr>
              <w:t>XVIII.</w:t>
            </w:r>
            <w:r w:rsidR="00F227F4">
              <w:rPr>
                <w:rFonts w:eastAsiaTheme="minorEastAsia"/>
                <w:noProof/>
                <w:lang w:eastAsia="pl-PL"/>
              </w:rPr>
              <w:tab/>
            </w:r>
            <w:r w:rsidR="00F227F4" w:rsidRPr="001A01D6">
              <w:rPr>
                <w:rStyle w:val="Hipercze"/>
                <w:noProof/>
              </w:rPr>
              <w:t>Istotne dla stron postanowienia, które zostaną wprowadzone do treści zawieranej umowy.</w:t>
            </w:r>
            <w:r w:rsidR="00F227F4">
              <w:rPr>
                <w:noProof/>
                <w:webHidden/>
              </w:rPr>
              <w:tab/>
            </w:r>
            <w:r w:rsidR="00F227F4">
              <w:rPr>
                <w:noProof/>
                <w:webHidden/>
              </w:rPr>
              <w:fldChar w:fldCharType="begin"/>
            </w:r>
            <w:r w:rsidR="00F227F4">
              <w:rPr>
                <w:noProof/>
                <w:webHidden/>
              </w:rPr>
              <w:instrText xml:space="preserve"> PAGEREF _Toc37105247 \h </w:instrText>
            </w:r>
            <w:r w:rsidR="00F227F4">
              <w:rPr>
                <w:noProof/>
                <w:webHidden/>
              </w:rPr>
            </w:r>
            <w:r w:rsidR="00F227F4">
              <w:rPr>
                <w:noProof/>
                <w:webHidden/>
              </w:rPr>
              <w:fldChar w:fldCharType="separate"/>
            </w:r>
            <w:r w:rsidR="00C953F2">
              <w:rPr>
                <w:noProof/>
                <w:webHidden/>
              </w:rPr>
              <w:t>16</w:t>
            </w:r>
            <w:r w:rsidR="00F227F4">
              <w:rPr>
                <w:noProof/>
                <w:webHidden/>
              </w:rPr>
              <w:fldChar w:fldCharType="end"/>
            </w:r>
          </w:hyperlink>
        </w:p>
        <w:p w:rsidR="00F227F4" w:rsidRDefault="00521590">
          <w:pPr>
            <w:pStyle w:val="Spistreci3"/>
            <w:rPr>
              <w:rFonts w:eastAsiaTheme="minorEastAsia"/>
              <w:noProof/>
              <w:lang w:eastAsia="pl-PL"/>
            </w:rPr>
          </w:pPr>
          <w:hyperlink w:anchor="_Toc37105248" w:history="1">
            <w:r w:rsidR="00F227F4" w:rsidRPr="001A01D6">
              <w:rPr>
                <w:rStyle w:val="Hipercze"/>
                <w:noProof/>
              </w:rPr>
              <w:t>XIX.</w:t>
            </w:r>
            <w:r w:rsidR="00F227F4">
              <w:rPr>
                <w:rFonts w:eastAsiaTheme="minorEastAsia"/>
                <w:noProof/>
                <w:lang w:eastAsia="pl-PL"/>
              </w:rPr>
              <w:tab/>
            </w:r>
            <w:r w:rsidR="00F227F4" w:rsidRPr="001A01D6">
              <w:rPr>
                <w:rStyle w:val="Hipercze"/>
                <w:noProof/>
              </w:rPr>
              <w:t>Pouczenie o środkach ochrony prawnej</w:t>
            </w:r>
            <w:r w:rsidR="00F227F4">
              <w:rPr>
                <w:noProof/>
                <w:webHidden/>
              </w:rPr>
              <w:tab/>
            </w:r>
            <w:r w:rsidR="00F227F4">
              <w:rPr>
                <w:noProof/>
                <w:webHidden/>
              </w:rPr>
              <w:fldChar w:fldCharType="begin"/>
            </w:r>
            <w:r w:rsidR="00F227F4">
              <w:rPr>
                <w:noProof/>
                <w:webHidden/>
              </w:rPr>
              <w:instrText xml:space="preserve"> PAGEREF _Toc37105248 \h </w:instrText>
            </w:r>
            <w:r w:rsidR="00F227F4">
              <w:rPr>
                <w:noProof/>
                <w:webHidden/>
              </w:rPr>
            </w:r>
            <w:r w:rsidR="00F227F4">
              <w:rPr>
                <w:noProof/>
                <w:webHidden/>
              </w:rPr>
              <w:fldChar w:fldCharType="separate"/>
            </w:r>
            <w:r w:rsidR="00C953F2">
              <w:rPr>
                <w:noProof/>
                <w:webHidden/>
              </w:rPr>
              <w:t>16</w:t>
            </w:r>
            <w:r w:rsidR="00F227F4">
              <w:rPr>
                <w:noProof/>
                <w:webHidden/>
              </w:rPr>
              <w:fldChar w:fldCharType="end"/>
            </w:r>
          </w:hyperlink>
        </w:p>
        <w:p w:rsidR="00F227F4" w:rsidRDefault="00521590">
          <w:pPr>
            <w:pStyle w:val="Spistreci3"/>
            <w:rPr>
              <w:rFonts w:eastAsiaTheme="minorEastAsia"/>
              <w:noProof/>
              <w:lang w:eastAsia="pl-PL"/>
            </w:rPr>
          </w:pPr>
          <w:hyperlink w:anchor="_Toc37105249" w:history="1">
            <w:r w:rsidR="00F227F4" w:rsidRPr="001A01D6">
              <w:rPr>
                <w:rStyle w:val="Hipercze"/>
                <w:noProof/>
              </w:rPr>
              <w:t>XX.</w:t>
            </w:r>
            <w:r w:rsidR="00F227F4">
              <w:rPr>
                <w:rFonts w:eastAsiaTheme="minorEastAsia"/>
                <w:noProof/>
                <w:lang w:eastAsia="pl-PL"/>
              </w:rPr>
              <w:tab/>
            </w:r>
            <w:r w:rsidR="00F227F4" w:rsidRPr="001A01D6">
              <w:rPr>
                <w:rStyle w:val="Hipercze"/>
                <w:noProof/>
              </w:rPr>
              <w:t>Podwykonawcy</w:t>
            </w:r>
            <w:r w:rsidR="00F227F4">
              <w:rPr>
                <w:noProof/>
                <w:webHidden/>
              </w:rPr>
              <w:tab/>
            </w:r>
            <w:r w:rsidR="00F227F4">
              <w:rPr>
                <w:noProof/>
                <w:webHidden/>
              </w:rPr>
              <w:fldChar w:fldCharType="begin"/>
            </w:r>
            <w:r w:rsidR="00F227F4">
              <w:rPr>
                <w:noProof/>
                <w:webHidden/>
              </w:rPr>
              <w:instrText xml:space="preserve"> PAGEREF _Toc37105249 \h </w:instrText>
            </w:r>
            <w:r w:rsidR="00F227F4">
              <w:rPr>
                <w:noProof/>
                <w:webHidden/>
              </w:rPr>
            </w:r>
            <w:r w:rsidR="00F227F4">
              <w:rPr>
                <w:noProof/>
                <w:webHidden/>
              </w:rPr>
              <w:fldChar w:fldCharType="separate"/>
            </w:r>
            <w:r w:rsidR="00C953F2">
              <w:rPr>
                <w:noProof/>
                <w:webHidden/>
              </w:rPr>
              <w:t>16</w:t>
            </w:r>
            <w:r w:rsidR="00F227F4">
              <w:rPr>
                <w:noProof/>
                <w:webHidden/>
              </w:rPr>
              <w:fldChar w:fldCharType="end"/>
            </w:r>
          </w:hyperlink>
        </w:p>
        <w:p w:rsidR="00F227F4" w:rsidRDefault="00521590">
          <w:pPr>
            <w:pStyle w:val="Spistreci3"/>
            <w:rPr>
              <w:rFonts w:eastAsiaTheme="minorEastAsia"/>
              <w:noProof/>
              <w:lang w:eastAsia="pl-PL"/>
            </w:rPr>
          </w:pPr>
          <w:hyperlink w:anchor="_Toc37105250" w:history="1">
            <w:r w:rsidR="00F227F4" w:rsidRPr="001A01D6">
              <w:rPr>
                <w:rStyle w:val="Hipercze"/>
                <w:noProof/>
              </w:rPr>
              <w:t>XXI. Unieważnienie postępowania.</w:t>
            </w:r>
            <w:r w:rsidR="00F227F4">
              <w:rPr>
                <w:noProof/>
                <w:webHidden/>
              </w:rPr>
              <w:tab/>
            </w:r>
            <w:r w:rsidR="00F227F4">
              <w:rPr>
                <w:noProof/>
                <w:webHidden/>
              </w:rPr>
              <w:fldChar w:fldCharType="begin"/>
            </w:r>
            <w:r w:rsidR="00F227F4">
              <w:rPr>
                <w:noProof/>
                <w:webHidden/>
              </w:rPr>
              <w:instrText xml:space="preserve"> PAGEREF _Toc37105250 \h </w:instrText>
            </w:r>
            <w:r w:rsidR="00F227F4">
              <w:rPr>
                <w:noProof/>
                <w:webHidden/>
              </w:rPr>
            </w:r>
            <w:r w:rsidR="00F227F4">
              <w:rPr>
                <w:noProof/>
                <w:webHidden/>
              </w:rPr>
              <w:fldChar w:fldCharType="separate"/>
            </w:r>
            <w:r w:rsidR="00C953F2">
              <w:rPr>
                <w:noProof/>
                <w:webHidden/>
              </w:rPr>
              <w:t>17</w:t>
            </w:r>
            <w:r w:rsidR="00F227F4">
              <w:rPr>
                <w:noProof/>
                <w:webHidden/>
              </w:rPr>
              <w:fldChar w:fldCharType="end"/>
            </w:r>
          </w:hyperlink>
        </w:p>
        <w:p w:rsidR="00F227F4" w:rsidRDefault="00521590">
          <w:pPr>
            <w:pStyle w:val="Spistreci3"/>
            <w:rPr>
              <w:rFonts w:eastAsiaTheme="minorEastAsia"/>
              <w:noProof/>
              <w:lang w:eastAsia="pl-PL"/>
            </w:rPr>
          </w:pPr>
          <w:hyperlink w:anchor="_Toc37105251" w:history="1">
            <w:r w:rsidR="00F227F4" w:rsidRPr="001A01D6">
              <w:rPr>
                <w:rStyle w:val="Hipercze"/>
                <w:noProof/>
              </w:rPr>
              <w:t>XXII.</w:t>
            </w:r>
            <w:r w:rsidR="00F227F4">
              <w:rPr>
                <w:rFonts w:eastAsiaTheme="minorEastAsia"/>
                <w:noProof/>
                <w:lang w:eastAsia="pl-PL"/>
              </w:rPr>
              <w:tab/>
            </w:r>
            <w:r w:rsidR="00F227F4" w:rsidRPr="001A01D6">
              <w:rPr>
                <w:rStyle w:val="Hipercze"/>
                <w:noProof/>
              </w:rPr>
              <w:t>Oferty częściowe</w:t>
            </w:r>
            <w:r w:rsidR="00F227F4">
              <w:rPr>
                <w:noProof/>
                <w:webHidden/>
              </w:rPr>
              <w:tab/>
            </w:r>
            <w:r w:rsidR="00F227F4">
              <w:rPr>
                <w:noProof/>
                <w:webHidden/>
              </w:rPr>
              <w:fldChar w:fldCharType="begin"/>
            </w:r>
            <w:r w:rsidR="00F227F4">
              <w:rPr>
                <w:noProof/>
                <w:webHidden/>
              </w:rPr>
              <w:instrText xml:space="preserve"> PAGEREF _Toc37105251 \h </w:instrText>
            </w:r>
            <w:r w:rsidR="00F227F4">
              <w:rPr>
                <w:noProof/>
                <w:webHidden/>
              </w:rPr>
            </w:r>
            <w:r w:rsidR="00F227F4">
              <w:rPr>
                <w:noProof/>
                <w:webHidden/>
              </w:rPr>
              <w:fldChar w:fldCharType="separate"/>
            </w:r>
            <w:r w:rsidR="00C953F2">
              <w:rPr>
                <w:noProof/>
                <w:webHidden/>
              </w:rPr>
              <w:t>17</w:t>
            </w:r>
            <w:r w:rsidR="00F227F4">
              <w:rPr>
                <w:noProof/>
                <w:webHidden/>
              </w:rPr>
              <w:fldChar w:fldCharType="end"/>
            </w:r>
          </w:hyperlink>
        </w:p>
        <w:p w:rsidR="00F227F4" w:rsidRDefault="00521590">
          <w:pPr>
            <w:pStyle w:val="Spistreci3"/>
            <w:rPr>
              <w:rFonts w:eastAsiaTheme="minorEastAsia"/>
              <w:noProof/>
              <w:lang w:eastAsia="pl-PL"/>
            </w:rPr>
          </w:pPr>
          <w:hyperlink w:anchor="_Toc37105252" w:history="1">
            <w:r w:rsidR="00F227F4" w:rsidRPr="001A01D6">
              <w:rPr>
                <w:rStyle w:val="Hipercze"/>
                <w:noProof/>
              </w:rPr>
              <w:t>XXIII.</w:t>
            </w:r>
            <w:r w:rsidR="00F227F4">
              <w:rPr>
                <w:rFonts w:eastAsiaTheme="minorEastAsia"/>
                <w:noProof/>
                <w:lang w:eastAsia="pl-PL"/>
              </w:rPr>
              <w:tab/>
            </w:r>
            <w:r w:rsidR="00F227F4" w:rsidRPr="001A01D6">
              <w:rPr>
                <w:rStyle w:val="Hipercze"/>
                <w:noProof/>
              </w:rPr>
              <w:t>Oferty wariantowe.</w:t>
            </w:r>
            <w:r w:rsidR="00F227F4">
              <w:rPr>
                <w:noProof/>
                <w:webHidden/>
              </w:rPr>
              <w:tab/>
            </w:r>
            <w:r w:rsidR="00F227F4">
              <w:rPr>
                <w:noProof/>
                <w:webHidden/>
              </w:rPr>
              <w:fldChar w:fldCharType="begin"/>
            </w:r>
            <w:r w:rsidR="00F227F4">
              <w:rPr>
                <w:noProof/>
                <w:webHidden/>
              </w:rPr>
              <w:instrText xml:space="preserve"> PAGEREF _Toc37105252 \h </w:instrText>
            </w:r>
            <w:r w:rsidR="00F227F4">
              <w:rPr>
                <w:noProof/>
                <w:webHidden/>
              </w:rPr>
            </w:r>
            <w:r w:rsidR="00F227F4">
              <w:rPr>
                <w:noProof/>
                <w:webHidden/>
              </w:rPr>
              <w:fldChar w:fldCharType="separate"/>
            </w:r>
            <w:r w:rsidR="00C953F2">
              <w:rPr>
                <w:noProof/>
                <w:webHidden/>
              </w:rPr>
              <w:t>17</w:t>
            </w:r>
            <w:r w:rsidR="00F227F4">
              <w:rPr>
                <w:noProof/>
                <w:webHidden/>
              </w:rPr>
              <w:fldChar w:fldCharType="end"/>
            </w:r>
          </w:hyperlink>
        </w:p>
        <w:p w:rsidR="00F227F4" w:rsidRDefault="00521590">
          <w:pPr>
            <w:pStyle w:val="Spistreci3"/>
            <w:rPr>
              <w:rFonts w:eastAsiaTheme="minorEastAsia"/>
              <w:noProof/>
              <w:lang w:eastAsia="pl-PL"/>
            </w:rPr>
          </w:pPr>
          <w:hyperlink w:anchor="_Toc37105253" w:history="1">
            <w:r w:rsidR="00F227F4" w:rsidRPr="001A01D6">
              <w:rPr>
                <w:rStyle w:val="Hipercze"/>
                <w:noProof/>
              </w:rPr>
              <w:t>XXIV.</w:t>
            </w:r>
            <w:r w:rsidR="00F227F4">
              <w:rPr>
                <w:rFonts w:eastAsiaTheme="minorEastAsia"/>
                <w:noProof/>
                <w:lang w:eastAsia="pl-PL"/>
              </w:rPr>
              <w:tab/>
            </w:r>
            <w:r w:rsidR="00F227F4" w:rsidRPr="001A01D6">
              <w:rPr>
                <w:rStyle w:val="Hipercze"/>
                <w:noProof/>
              </w:rPr>
              <w:t>Zamówienia uzupełniające</w:t>
            </w:r>
            <w:r w:rsidR="00F227F4">
              <w:rPr>
                <w:noProof/>
                <w:webHidden/>
              </w:rPr>
              <w:tab/>
            </w:r>
            <w:r w:rsidR="00F227F4">
              <w:rPr>
                <w:noProof/>
                <w:webHidden/>
              </w:rPr>
              <w:fldChar w:fldCharType="begin"/>
            </w:r>
            <w:r w:rsidR="00F227F4">
              <w:rPr>
                <w:noProof/>
                <w:webHidden/>
              </w:rPr>
              <w:instrText xml:space="preserve"> PAGEREF _Toc37105253 \h </w:instrText>
            </w:r>
            <w:r w:rsidR="00F227F4">
              <w:rPr>
                <w:noProof/>
                <w:webHidden/>
              </w:rPr>
            </w:r>
            <w:r w:rsidR="00F227F4">
              <w:rPr>
                <w:noProof/>
                <w:webHidden/>
              </w:rPr>
              <w:fldChar w:fldCharType="separate"/>
            </w:r>
            <w:r w:rsidR="00C953F2">
              <w:rPr>
                <w:noProof/>
                <w:webHidden/>
              </w:rPr>
              <w:t>17</w:t>
            </w:r>
            <w:r w:rsidR="00F227F4">
              <w:rPr>
                <w:noProof/>
                <w:webHidden/>
              </w:rPr>
              <w:fldChar w:fldCharType="end"/>
            </w:r>
          </w:hyperlink>
        </w:p>
        <w:p w:rsidR="00F227F4" w:rsidRDefault="00521590">
          <w:pPr>
            <w:pStyle w:val="Spistreci3"/>
            <w:rPr>
              <w:rFonts w:eastAsiaTheme="minorEastAsia"/>
              <w:noProof/>
              <w:lang w:eastAsia="pl-PL"/>
            </w:rPr>
          </w:pPr>
          <w:hyperlink w:anchor="_Toc37105254" w:history="1">
            <w:r w:rsidR="00F227F4" w:rsidRPr="001A01D6">
              <w:rPr>
                <w:rStyle w:val="Hipercze"/>
                <w:noProof/>
              </w:rPr>
              <w:t>XXV.</w:t>
            </w:r>
            <w:r w:rsidR="00F227F4">
              <w:rPr>
                <w:rFonts w:eastAsiaTheme="minorEastAsia"/>
                <w:noProof/>
                <w:lang w:eastAsia="pl-PL"/>
              </w:rPr>
              <w:tab/>
            </w:r>
            <w:r w:rsidR="00F227F4" w:rsidRPr="001A01D6">
              <w:rPr>
                <w:rStyle w:val="Hipercze"/>
                <w:noProof/>
              </w:rPr>
              <w:t>Aukcja elektroniczna</w:t>
            </w:r>
            <w:r w:rsidR="00F227F4">
              <w:rPr>
                <w:noProof/>
                <w:webHidden/>
              </w:rPr>
              <w:tab/>
            </w:r>
            <w:r w:rsidR="00F227F4">
              <w:rPr>
                <w:noProof/>
                <w:webHidden/>
              </w:rPr>
              <w:fldChar w:fldCharType="begin"/>
            </w:r>
            <w:r w:rsidR="00F227F4">
              <w:rPr>
                <w:noProof/>
                <w:webHidden/>
              </w:rPr>
              <w:instrText xml:space="preserve"> PAGEREF _Toc37105254 \h </w:instrText>
            </w:r>
            <w:r w:rsidR="00F227F4">
              <w:rPr>
                <w:noProof/>
                <w:webHidden/>
              </w:rPr>
            </w:r>
            <w:r w:rsidR="00F227F4">
              <w:rPr>
                <w:noProof/>
                <w:webHidden/>
              </w:rPr>
              <w:fldChar w:fldCharType="separate"/>
            </w:r>
            <w:r w:rsidR="00C953F2">
              <w:rPr>
                <w:noProof/>
                <w:webHidden/>
              </w:rPr>
              <w:t>17</w:t>
            </w:r>
            <w:r w:rsidR="00F227F4">
              <w:rPr>
                <w:noProof/>
                <w:webHidden/>
              </w:rPr>
              <w:fldChar w:fldCharType="end"/>
            </w:r>
          </w:hyperlink>
        </w:p>
        <w:p w:rsidR="00F227F4" w:rsidRDefault="00521590">
          <w:pPr>
            <w:pStyle w:val="Spistreci3"/>
            <w:rPr>
              <w:rFonts w:eastAsiaTheme="minorEastAsia"/>
              <w:noProof/>
              <w:lang w:eastAsia="pl-PL"/>
            </w:rPr>
          </w:pPr>
          <w:hyperlink w:anchor="_Toc37105255" w:history="1">
            <w:r w:rsidR="00F227F4" w:rsidRPr="001A01D6">
              <w:rPr>
                <w:rStyle w:val="Hipercze"/>
                <w:noProof/>
              </w:rPr>
              <w:t>XXVI.</w:t>
            </w:r>
            <w:r w:rsidR="00F227F4">
              <w:rPr>
                <w:rFonts w:eastAsiaTheme="minorEastAsia"/>
                <w:noProof/>
                <w:lang w:eastAsia="pl-PL"/>
              </w:rPr>
              <w:tab/>
            </w:r>
            <w:r w:rsidR="00F227F4" w:rsidRPr="001A01D6">
              <w:rPr>
                <w:rStyle w:val="Hipercze"/>
                <w:noProof/>
              </w:rPr>
              <w:t>Wymagania z art. 29 ust. 4 ustawy Pzp.</w:t>
            </w:r>
            <w:r w:rsidR="00F227F4">
              <w:rPr>
                <w:noProof/>
                <w:webHidden/>
              </w:rPr>
              <w:tab/>
            </w:r>
            <w:r w:rsidR="00F227F4">
              <w:rPr>
                <w:noProof/>
                <w:webHidden/>
              </w:rPr>
              <w:fldChar w:fldCharType="begin"/>
            </w:r>
            <w:r w:rsidR="00F227F4">
              <w:rPr>
                <w:noProof/>
                <w:webHidden/>
              </w:rPr>
              <w:instrText xml:space="preserve"> PAGEREF _Toc37105255 \h </w:instrText>
            </w:r>
            <w:r w:rsidR="00F227F4">
              <w:rPr>
                <w:noProof/>
                <w:webHidden/>
              </w:rPr>
            </w:r>
            <w:r w:rsidR="00F227F4">
              <w:rPr>
                <w:noProof/>
                <w:webHidden/>
              </w:rPr>
              <w:fldChar w:fldCharType="separate"/>
            </w:r>
            <w:r w:rsidR="00C953F2">
              <w:rPr>
                <w:noProof/>
                <w:webHidden/>
              </w:rPr>
              <w:t>17</w:t>
            </w:r>
            <w:r w:rsidR="00F227F4">
              <w:rPr>
                <w:noProof/>
                <w:webHidden/>
              </w:rPr>
              <w:fldChar w:fldCharType="end"/>
            </w:r>
          </w:hyperlink>
        </w:p>
        <w:p w:rsidR="00F227F4" w:rsidRDefault="00521590">
          <w:pPr>
            <w:pStyle w:val="Spistreci3"/>
            <w:rPr>
              <w:rFonts w:eastAsiaTheme="minorEastAsia"/>
              <w:noProof/>
              <w:lang w:eastAsia="pl-PL"/>
            </w:rPr>
          </w:pPr>
          <w:hyperlink w:anchor="_Toc37105256" w:history="1">
            <w:r w:rsidR="00F227F4" w:rsidRPr="001A01D6">
              <w:rPr>
                <w:rStyle w:val="Hipercze"/>
                <w:noProof/>
              </w:rPr>
              <w:t>XXVII. Rozliczenia między zamawiającym a wykonawcą</w:t>
            </w:r>
            <w:r w:rsidR="00F227F4">
              <w:rPr>
                <w:noProof/>
                <w:webHidden/>
              </w:rPr>
              <w:tab/>
            </w:r>
            <w:r w:rsidR="00F227F4">
              <w:rPr>
                <w:noProof/>
                <w:webHidden/>
              </w:rPr>
              <w:fldChar w:fldCharType="begin"/>
            </w:r>
            <w:r w:rsidR="00F227F4">
              <w:rPr>
                <w:noProof/>
                <w:webHidden/>
              </w:rPr>
              <w:instrText xml:space="preserve"> PAGEREF _Toc37105256 \h </w:instrText>
            </w:r>
            <w:r w:rsidR="00F227F4">
              <w:rPr>
                <w:noProof/>
                <w:webHidden/>
              </w:rPr>
            </w:r>
            <w:r w:rsidR="00F227F4">
              <w:rPr>
                <w:noProof/>
                <w:webHidden/>
              </w:rPr>
              <w:fldChar w:fldCharType="separate"/>
            </w:r>
            <w:r w:rsidR="00C953F2">
              <w:rPr>
                <w:noProof/>
                <w:webHidden/>
              </w:rPr>
              <w:t>17</w:t>
            </w:r>
            <w:r w:rsidR="00F227F4">
              <w:rPr>
                <w:noProof/>
                <w:webHidden/>
              </w:rPr>
              <w:fldChar w:fldCharType="end"/>
            </w:r>
          </w:hyperlink>
        </w:p>
        <w:p w:rsidR="00F227F4" w:rsidRDefault="00521590">
          <w:pPr>
            <w:pStyle w:val="Spistreci3"/>
            <w:rPr>
              <w:rFonts w:eastAsiaTheme="minorEastAsia"/>
              <w:noProof/>
              <w:lang w:eastAsia="pl-PL"/>
            </w:rPr>
          </w:pPr>
          <w:hyperlink w:anchor="_Toc37105257" w:history="1">
            <w:r w:rsidR="00F227F4" w:rsidRPr="001A01D6">
              <w:rPr>
                <w:rStyle w:val="Hipercze"/>
                <w:noProof/>
              </w:rPr>
              <w:t>XXIX.</w:t>
            </w:r>
            <w:r w:rsidR="00F227F4">
              <w:rPr>
                <w:rFonts w:eastAsiaTheme="minorEastAsia"/>
                <w:noProof/>
                <w:lang w:eastAsia="pl-PL"/>
              </w:rPr>
              <w:tab/>
            </w:r>
            <w:r w:rsidR="00F227F4" w:rsidRPr="001A01D6">
              <w:rPr>
                <w:rStyle w:val="Hipercze"/>
                <w:noProof/>
              </w:rPr>
              <w:t>Postanowienia końcowe</w:t>
            </w:r>
            <w:r w:rsidR="00F227F4">
              <w:rPr>
                <w:noProof/>
                <w:webHidden/>
              </w:rPr>
              <w:tab/>
            </w:r>
            <w:r w:rsidR="00F227F4">
              <w:rPr>
                <w:noProof/>
                <w:webHidden/>
              </w:rPr>
              <w:fldChar w:fldCharType="begin"/>
            </w:r>
            <w:r w:rsidR="00F227F4">
              <w:rPr>
                <w:noProof/>
                <w:webHidden/>
              </w:rPr>
              <w:instrText xml:space="preserve"> PAGEREF _Toc37105257 \h </w:instrText>
            </w:r>
            <w:r w:rsidR="00F227F4">
              <w:rPr>
                <w:noProof/>
                <w:webHidden/>
              </w:rPr>
            </w:r>
            <w:r w:rsidR="00F227F4">
              <w:rPr>
                <w:noProof/>
                <w:webHidden/>
              </w:rPr>
              <w:fldChar w:fldCharType="separate"/>
            </w:r>
            <w:r w:rsidR="00C953F2">
              <w:rPr>
                <w:noProof/>
                <w:webHidden/>
              </w:rPr>
              <w:t>17</w:t>
            </w:r>
            <w:r w:rsidR="00F227F4">
              <w:rPr>
                <w:noProof/>
                <w:webHidden/>
              </w:rPr>
              <w:fldChar w:fldCharType="end"/>
            </w:r>
          </w:hyperlink>
        </w:p>
        <w:p w:rsidR="00F227F4" w:rsidRDefault="00521590">
          <w:pPr>
            <w:pStyle w:val="Spistreci3"/>
            <w:rPr>
              <w:rFonts w:eastAsiaTheme="minorEastAsia"/>
              <w:noProof/>
              <w:lang w:eastAsia="pl-PL"/>
            </w:rPr>
          </w:pPr>
          <w:hyperlink w:anchor="_Toc37105258" w:history="1">
            <w:r w:rsidR="00F227F4" w:rsidRPr="001A01D6">
              <w:rPr>
                <w:rStyle w:val="Hipercze"/>
                <w:noProof/>
              </w:rPr>
              <w:t>XXX.</w:t>
            </w:r>
            <w:r w:rsidR="00F227F4">
              <w:rPr>
                <w:rFonts w:eastAsiaTheme="minorEastAsia"/>
                <w:noProof/>
                <w:lang w:eastAsia="pl-PL"/>
              </w:rPr>
              <w:tab/>
            </w:r>
            <w:r w:rsidR="00F227F4" w:rsidRPr="001A01D6">
              <w:rPr>
                <w:rStyle w:val="Hipercze"/>
                <w:noProof/>
              </w:rPr>
              <w:t>Klauzula</w:t>
            </w:r>
            <w:r w:rsidR="00F227F4" w:rsidRPr="001A01D6">
              <w:rPr>
                <w:rStyle w:val="Hipercze"/>
                <w:noProof/>
                <w:lang w:eastAsia="pl-PL"/>
              </w:rPr>
              <w:t xml:space="preserve"> informacyjna w zakresie przetwarzania danych osobowych</w:t>
            </w:r>
            <w:r w:rsidR="00F227F4">
              <w:rPr>
                <w:noProof/>
                <w:webHidden/>
              </w:rPr>
              <w:tab/>
            </w:r>
            <w:r w:rsidR="00F227F4">
              <w:rPr>
                <w:noProof/>
                <w:webHidden/>
              </w:rPr>
              <w:fldChar w:fldCharType="begin"/>
            </w:r>
            <w:r w:rsidR="00F227F4">
              <w:rPr>
                <w:noProof/>
                <w:webHidden/>
              </w:rPr>
              <w:instrText xml:space="preserve"> PAGEREF _Toc37105258 \h </w:instrText>
            </w:r>
            <w:r w:rsidR="00F227F4">
              <w:rPr>
                <w:noProof/>
                <w:webHidden/>
              </w:rPr>
            </w:r>
            <w:r w:rsidR="00F227F4">
              <w:rPr>
                <w:noProof/>
                <w:webHidden/>
              </w:rPr>
              <w:fldChar w:fldCharType="separate"/>
            </w:r>
            <w:r w:rsidR="00C953F2">
              <w:rPr>
                <w:noProof/>
                <w:webHidden/>
              </w:rPr>
              <w:t>18</w:t>
            </w:r>
            <w:r w:rsidR="00F227F4">
              <w:rPr>
                <w:noProof/>
                <w:webHidden/>
              </w:rPr>
              <w:fldChar w:fldCharType="end"/>
            </w:r>
          </w:hyperlink>
        </w:p>
        <w:p w:rsidR="00F227F4" w:rsidRDefault="00521590">
          <w:pPr>
            <w:pStyle w:val="Spistreci3"/>
            <w:rPr>
              <w:rFonts w:eastAsiaTheme="minorEastAsia"/>
              <w:noProof/>
              <w:lang w:eastAsia="pl-PL"/>
            </w:rPr>
          </w:pPr>
          <w:hyperlink w:anchor="_Toc37105259" w:history="1">
            <w:r w:rsidR="00F227F4" w:rsidRPr="001A01D6">
              <w:rPr>
                <w:rStyle w:val="Hipercze"/>
                <w:noProof/>
              </w:rPr>
              <w:t>b.</w:t>
            </w:r>
            <w:r w:rsidR="00F227F4">
              <w:rPr>
                <w:rFonts w:eastAsiaTheme="minorEastAsia"/>
                <w:noProof/>
                <w:lang w:eastAsia="pl-PL"/>
              </w:rPr>
              <w:tab/>
            </w:r>
            <w:r w:rsidR="00F227F4" w:rsidRPr="001A01D6">
              <w:rPr>
                <w:rStyle w:val="Hipercze"/>
                <w:noProof/>
              </w:rPr>
              <w:t>Załączniki</w:t>
            </w:r>
            <w:r w:rsidR="00F227F4">
              <w:rPr>
                <w:noProof/>
                <w:webHidden/>
              </w:rPr>
              <w:tab/>
            </w:r>
            <w:r w:rsidR="00F227F4">
              <w:rPr>
                <w:noProof/>
                <w:webHidden/>
              </w:rPr>
              <w:fldChar w:fldCharType="begin"/>
            </w:r>
            <w:r w:rsidR="00F227F4">
              <w:rPr>
                <w:noProof/>
                <w:webHidden/>
              </w:rPr>
              <w:instrText xml:space="preserve"> PAGEREF _Toc37105259 \h </w:instrText>
            </w:r>
            <w:r w:rsidR="00F227F4">
              <w:rPr>
                <w:noProof/>
                <w:webHidden/>
              </w:rPr>
            </w:r>
            <w:r w:rsidR="00F227F4">
              <w:rPr>
                <w:noProof/>
                <w:webHidden/>
              </w:rPr>
              <w:fldChar w:fldCharType="separate"/>
            </w:r>
            <w:r w:rsidR="00C953F2">
              <w:rPr>
                <w:noProof/>
                <w:webHidden/>
              </w:rPr>
              <w:t>18</w:t>
            </w:r>
            <w:r w:rsidR="00F227F4">
              <w:rPr>
                <w:noProof/>
                <w:webHidden/>
              </w:rPr>
              <w:fldChar w:fldCharType="end"/>
            </w:r>
          </w:hyperlink>
        </w:p>
        <w:p w:rsidR="00F227F4" w:rsidRDefault="00521590">
          <w:pPr>
            <w:pStyle w:val="Spistreci3"/>
            <w:rPr>
              <w:rFonts w:eastAsiaTheme="minorEastAsia"/>
              <w:noProof/>
              <w:lang w:eastAsia="pl-PL"/>
            </w:rPr>
          </w:pPr>
          <w:hyperlink w:anchor="_Toc37105260" w:history="1">
            <w:r w:rsidR="00F227F4" w:rsidRPr="001A01D6">
              <w:rPr>
                <w:rStyle w:val="Hipercze"/>
                <w:noProof/>
              </w:rPr>
              <w:t>Załącznik Nr 2- oświadczenie wykonawcy</w:t>
            </w:r>
            <w:r w:rsidR="00F227F4">
              <w:rPr>
                <w:noProof/>
                <w:webHidden/>
              </w:rPr>
              <w:tab/>
            </w:r>
            <w:r w:rsidR="00F227F4">
              <w:rPr>
                <w:noProof/>
                <w:webHidden/>
              </w:rPr>
              <w:fldChar w:fldCharType="begin"/>
            </w:r>
            <w:r w:rsidR="00F227F4">
              <w:rPr>
                <w:noProof/>
                <w:webHidden/>
              </w:rPr>
              <w:instrText xml:space="preserve"> PAGEREF _Toc37105260 \h </w:instrText>
            </w:r>
            <w:r w:rsidR="00F227F4">
              <w:rPr>
                <w:noProof/>
                <w:webHidden/>
              </w:rPr>
            </w:r>
            <w:r w:rsidR="00F227F4">
              <w:rPr>
                <w:noProof/>
                <w:webHidden/>
              </w:rPr>
              <w:fldChar w:fldCharType="separate"/>
            </w:r>
            <w:r w:rsidR="00C953F2">
              <w:rPr>
                <w:noProof/>
                <w:webHidden/>
              </w:rPr>
              <w:t>28</w:t>
            </w:r>
            <w:r w:rsidR="00F227F4">
              <w:rPr>
                <w:noProof/>
                <w:webHidden/>
              </w:rPr>
              <w:fldChar w:fldCharType="end"/>
            </w:r>
          </w:hyperlink>
        </w:p>
        <w:p w:rsidR="00F227F4" w:rsidRDefault="00521590">
          <w:pPr>
            <w:pStyle w:val="Spistreci3"/>
            <w:rPr>
              <w:rFonts w:eastAsiaTheme="minorEastAsia"/>
              <w:noProof/>
              <w:lang w:eastAsia="pl-PL"/>
            </w:rPr>
          </w:pPr>
          <w:hyperlink w:anchor="_Toc37105261" w:history="1">
            <w:r w:rsidR="00F227F4" w:rsidRPr="001A01D6">
              <w:rPr>
                <w:rStyle w:val="Hipercze"/>
                <w:noProof/>
              </w:rPr>
              <w:t>Załącznik Nr 2a- oświadczenie wykonawcy</w:t>
            </w:r>
            <w:r w:rsidR="00F227F4">
              <w:rPr>
                <w:noProof/>
                <w:webHidden/>
              </w:rPr>
              <w:tab/>
            </w:r>
            <w:r w:rsidR="00F227F4">
              <w:rPr>
                <w:noProof/>
                <w:webHidden/>
              </w:rPr>
              <w:fldChar w:fldCharType="begin"/>
            </w:r>
            <w:r w:rsidR="00F227F4">
              <w:rPr>
                <w:noProof/>
                <w:webHidden/>
              </w:rPr>
              <w:instrText xml:space="preserve"> PAGEREF _Toc37105261 \h </w:instrText>
            </w:r>
            <w:r w:rsidR="00F227F4">
              <w:rPr>
                <w:noProof/>
                <w:webHidden/>
              </w:rPr>
            </w:r>
            <w:r w:rsidR="00F227F4">
              <w:rPr>
                <w:noProof/>
                <w:webHidden/>
              </w:rPr>
              <w:fldChar w:fldCharType="separate"/>
            </w:r>
            <w:r w:rsidR="00C953F2">
              <w:rPr>
                <w:noProof/>
                <w:webHidden/>
              </w:rPr>
              <w:t>29</w:t>
            </w:r>
            <w:r w:rsidR="00F227F4">
              <w:rPr>
                <w:noProof/>
                <w:webHidden/>
              </w:rPr>
              <w:fldChar w:fldCharType="end"/>
            </w:r>
          </w:hyperlink>
        </w:p>
        <w:p w:rsidR="00F227F4" w:rsidRDefault="00521590">
          <w:pPr>
            <w:pStyle w:val="Spistreci3"/>
            <w:rPr>
              <w:rFonts w:eastAsiaTheme="minorEastAsia"/>
              <w:noProof/>
              <w:lang w:eastAsia="pl-PL"/>
            </w:rPr>
          </w:pPr>
          <w:hyperlink w:anchor="_Toc37105262" w:history="1">
            <w:r w:rsidR="00F227F4" w:rsidRPr="001A01D6">
              <w:rPr>
                <w:rStyle w:val="Hipercze"/>
                <w:noProof/>
              </w:rPr>
              <w:t>Załącznik Nr 2b - informacja o przynależności do grupy kapitałowej</w:t>
            </w:r>
            <w:r w:rsidR="00F227F4">
              <w:rPr>
                <w:noProof/>
                <w:webHidden/>
              </w:rPr>
              <w:tab/>
            </w:r>
            <w:r w:rsidR="00F227F4">
              <w:rPr>
                <w:noProof/>
                <w:webHidden/>
              </w:rPr>
              <w:fldChar w:fldCharType="begin"/>
            </w:r>
            <w:r w:rsidR="00F227F4">
              <w:rPr>
                <w:noProof/>
                <w:webHidden/>
              </w:rPr>
              <w:instrText xml:space="preserve"> PAGEREF _Toc37105262 \h </w:instrText>
            </w:r>
            <w:r w:rsidR="00F227F4">
              <w:rPr>
                <w:noProof/>
                <w:webHidden/>
              </w:rPr>
            </w:r>
            <w:r w:rsidR="00F227F4">
              <w:rPr>
                <w:noProof/>
                <w:webHidden/>
              </w:rPr>
              <w:fldChar w:fldCharType="separate"/>
            </w:r>
            <w:r w:rsidR="00C953F2">
              <w:rPr>
                <w:noProof/>
                <w:webHidden/>
              </w:rPr>
              <w:t>30</w:t>
            </w:r>
            <w:r w:rsidR="00F227F4">
              <w:rPr>
                <w:noProof/>
                <w:webHidden/>
              </w:rPr>
              <w:fldChar w:fldCharType="end"/>
            </w:r>
          </w:hyperlink>
        </w:p>
        <w:p w:rsidR="00F227F4" w:rsidRDefault="00521590">
          <w:pPr>
            <w:pStyle w:val="Spistreci3"/>
            <w:rPr>
              <w:rFonts w:eastAsiaTheme="minorEastAsia"/>
              <w:noProof/>
              <w:lang w:eastAsia="pl-PL"/>
            </w:rPr>
          </w:pPr>
          <w:hyperlink w:anchor="_Toc37105263" w:history="1">
            <w:r w:rsidR="00F227F4" w:rsidRPr="001A01D6">
              <w:rPr>
                <w:rStyle w:val="Hipercze"/>
                <w:noProof/>
              </w:rPr>
              <w:t>Załącznik nr 4 – potencjał kadrowy</w:t>
            </w:r>
            <w:r w:rsidR="00F227F4">
              <w:rPr>
                <w:noProof/>
                <w:webHidden/>
              </w:rPr>
              <w:tab/>
            </w:r>
            <w:r w:rsidR="00F227F4">
              <w:rPr>
                <w:noProof/>
                <w:webHidden/>
              </w:rPr>
              <w:fldChar w:fldCharType="begin"/>
            </w:r>
            <w:r w:rsidR="00F227F4">
              <w:rPr>
                <w:noProof/>
                <w:webHidden/>
              </w:rPr>
              <w:instrText xml:space="preserve"> PAGEREF _Toc37105263 \h </w:instrText>
            </w:r>
            <w:r w:rsidR="00F227F4">
              <w:rPr>
                <w:noProof/>
                <w:webHidden/>
              </w:rPr>
            </w:r>
            <w:r w:rsidR="00F227F4">
              <w:rPr>
                <w:noProof/>
                <w:webHidden/>
              </w:rPr>
              <w:fldChar w:fldCharType="separate"/>
            </w:r>
            <w:r w:rsidR="00C953F2">
              <w:rPr>
                <w:noProof/>
                <w:webHidden/>
              </w:rPr>
              <w:t>32</w:t>
            </w:r>
            <w:r w:rsidR="00F227F4">
              <w:rPr>
                <w:noProof/>
                <w:webHidden/>
              </w:rPr>
              <w:fldChar w:fldCharType="end"/>
            </w:r>
          </w:hyperlink>
        </w:p>
        <w:p w:rsidR="00F227F4" w:rsidRDefault="00521590">
          <w:pPr>
            <w:pStyle w:val="Spistreci3"/>
            <w:rPr>
              <w:rFonts w:eastAsiaTheme="minorEastAsia"/>
              <w:noProof/>
              <w:lang w:eastAsia="pl-PL"/>
            </w:rPr>
          </w:pPr>
          <w:hyperlink w:anchor="_Toc37105264" w:history="1">
            <w:r w:rsidR="00F227F4" w:rsidRPr="001A01D6">
              <w:rPr>
                <w:rStyle w:val="Hipercze"/>
                <w:noProof/>
              </w:rPr>
              <w:t>Załącznik nr 5 – wzór pełnomocnictwa</w:t>
            </w:r>
            <w:r w:rsidR="00F227F4">
              <w:rPr>
                <w:noProof/>
                <w:webHidden/>
              </w:rPr>
              <w:tab/>
            </w:r>
            <w:r w:rsidR="00F227F4">
              <w:rPr>
                <w:noProof/>
                <w:webHidden/>
              </w:rPr>
              <w:fldChar w:fldCharType="begin"/>
            </w:r>
            <w:r w:rsidR="00F227F4">
              <w:rPr>
                <w:noProof/>
                <w:webHidden/>
              </w:rPr>
              <w:instrText xml:space="preserve"> PAGEREF _Toc37105264 \h </w:instrText>
            </w:r>
            <w:r w:rsidR="00F227F4">
              <w:rPr>
                <w:noProof/>
                <w:webHidden/>
              </w:rPr>
            </w:r>
            <w:r w:rsidR="00F227F4">
              <w:rPr>
                <w:noProof/>
                <w:webHidden/>
              </w:rPr>
              <w:fldChar w:fldCharType="separate"/>
            </w:r>
            <w:r w:rsidR="00C953F2">
              <w:rPr>
                <w:noProof/>
                <w:webHidden/>
              </w:rPr>
              <w:t>34</w:t>
            </w:r>
            <w:r w:rsidR="00F227F4">
              <w:rPr>
                <w:noProof/>
                <w:webHidden/>
              </w:rPr>
              <w:fldChar w:fldCharType="end"/>
            </w:r>
          </w:hyperlink>
        </w:p>
        <w:p w:rsidR="00F227F4" w:rsidRDefault="00521590">
          <w:pPr>
            <w:pStyle w:val="Spistreci3"/>
            <w:rPr>
              <w:rFonts w:eastAsiaTheme="minorEastAsia"/>
              <w:noProof/>
              <w:lang w:eastAsia="pl-PL"/>
            </w:rPr>
          </w:pPr>
          <w:hyperlink w:anchor="_Toc37105265" w:history="1">
            <w:r w:rsidR="00F227F4" w:rsidRPr="001A01D6">
              <w:rPr>
                <w:rStyle w:val="Hipercze"/>
                <w:noProof/>
              </w:rPr>
              <w:t>Załącznik Nr 6 - Umowa - projekt</w:t>
            </w:r>
            <w:r w:rsidR="00F227F4">
              <w:rPr>
                <w:noProof/>
                <w:webHidden/>
              </w:rPr>
              <w:tab/>
            </w:r>
            <w:r w:rsidR="00F227F4">
              <w:rPr>
                <w:noProof/>
                <w:webHidden/>
              </w:rPr>
              <w:fldChar w:fldCharType="begin"/>
            </w:r>
            <w:r w:rsidR="00F227F4">
              <w:rPr>
                <w:noProof/>
                <w:webHidden/>
              </w:rPr>
              <w:instrText xml:space="preserve"> PAGEREF _Toc37105265 \h </w:instrText>
            </w:r>
            <w:r w:rsidR="00F227F4">
              <w:rPr>
                <w:noProof/>
                <w:webHidden/>
              </w:rPr>
            </w:r>
            <w:r w:rsidR="00F227F4">
              <w:rPr>
                <w:noProof/>
                <w:webHidden/>
              </w:rPr>
              <w:fldChar w:fldCharType="separate"/>
            </w:r>
            <w:r w:rsidR="00C953F2">
              <w:rPr>
                <w:noProof/>
                <w:webHidden/>
              </w:rPr>
              <w:t>35</w:t>
            </w:r>
            <w:r w:rsidR="00F227F4">
              <w:rPr>
                <w:noProof/>
                <w:webHidden/>
              </w:rPr>
              <w:fldChar w:fldCharType="end"/>
            </w:r>
          </w:hyperlink>
        </w:p>
        <w:p w:rsidR="00F227F4" w:rsidRDefault="00521590">
          <w:pPr>
            <w:pStyle w:val="Spistreci3"/>
            <w:rPr>
              <w:rFonts w:eastAsiaTheme="minorEastAsia"/>
              <w:noProof/>
              <w:lang w:eastAsia="pl-PL"/>
            </w:rPr>
          </w:pPr>
          <w:hyperlink w:anchor="_Toc37105266" w:history="1">
            <w:r w:rsidR="00F227F4" w:rsidRPr="001A01D6">
              <w:rPr>
                <w:rStyle w:val="Hipercze"/>
                <w:noProof/>
              </w:rPr>
              <w:t xml:space="preserve">Załącznik Nr 7 - </w:t>
            </w:r>
            <w:r w:rsidR="00F227F4" w:rsidRPr="001A01D6">
              <w:rPr>
                <w:rStyle w:val="Hipercze"/>
                <w:rFonts w:eastAsia="Times New Roman"/>
                <w:iCs/>
                <w:noProof/>
                <w:lang w:eastAsia="ar-SA"/>
              </w:rPr>
              <w:t>Szczegółowy opis przedmiotu zamówienia</w:t>
            </w:r>
            <w:r w:rsidR="00F227F4">
              <w:rPr>
                <w:noProof/>
                <w:webHidden/>
              </w:rPr>
              <w:tab/>
            </w:r>
            <w:r w:rsidR="00F227F4">
              <w:rPr>
                <w:noProof/>
                <w:webHidden/>
              </w:rPr>
              <w:fldChar w:fldCharType="begin"/>
            </w:r>
            <w:r w:rsidR="00F227F4">
              <w:rPr>
                <w:noProof/>
                <w:webHidden/>
              </w:rPr>
              <w:instrText xml:space="preserve"> PAGEREF _Toc37105266 \h </w:instrText>
            </w:r>
            <w:r w:rsidR="00F227F4">
              <w:rPr>
                <w:noProof/>
                <w:webHidden/>
              </w:rPr>
            </w:r>
            <w:r w:rsidR="00F227F4">
              <w:rPr>
                <w:noProof/>
                <w:webHidden/>
              </w:rPr>
              <w:fldChar w:fldCharType="separate"/>
            </w:r>
            <w:r w:rsidR="00C953F2">
              <w:rPr>
                <w:noProof/>
                <w:webHidden/>
              </w:rPr>
              <w:t>47</w:t>
            </w:r>
            <w:r w:rsidR="00F227F4">
              <w:rPr>
                <w:noProof/>
                <w:webHidden/>
              </w:rPr>
              <w:fldChar w:fldCharType="end"/>
            </w:r>
          </w:hyperlink>
        </w:p>
        <w:p w:rsidR="00F227F4" w:rsidRDefault="00F227F4">
          <w:pPr>
            <w:pStyle w:val="Spistreci1"/>
            <w:tabs>
              <w:tab w:val="right" w:leader="dot" w:pos="9736"/>
            </w:tabs>
            <w:rPr>
              <w:rFonts w:eastAsiaTheme="minorEastAsia"/>
              <w:noProof/>
              <w:lang w:eastAsia="pl-PL"/>
            </w:rPr>
          </w:pPr>
        </w:p>
        <w:p w:rsidR="00563B4C" w:rsidRPr="002C452B" w:rsidRDefault="00563B4C">
          <w:pPr>
            <w:rPr>
              <w:rFonts w:ascii="Arial" w:hAnsi="Arial" w:cs="Arial"/>
            </w:rPr>
          </w:pPr>
          <w:r w:rsidRPr="002C452B">
            <w:rPr>
              <w:rFonts w:ascii="Arial" w:hAnsi="Arial" w:cs="Arial"/>
              <w:b/>
              <w:bCs/>
            </w:rPr>
            <w:fldChar w:fldCharType="end"/>
          </w:r>
        </w:p>
      </w:sdtContent>
    </w:sdt>
    <w:p w:rsidR="00777D14" w:rsidRPr="002C452B" w:rsidRDefault="00777D14" w:rsidP="00E97FAA">
      <w:pPr>
        <w:spacing w:after="0"/>
        <w:rPr>
          <w:rFonts w:ascii="Arial" w:hAnsi="Arial" w:cs="Arial"/>
          <w:b/>
          <w:bCs/>
          <w:sz w:val="20"/>
          <w:szCs w:val="20"/>
        </w:rPr>
      </w:pPr>
      <w:r w:rsidRPr="002C452B">
        <w:rPr>
          <w:rFonts w:ascii="Arial" w:hAnsi="Arial" w:cs="Arial"/>
          <w:b/>
          <w:bCs/>
          <w:sz w:val="20"/>
          <w:szCs w:val="20"/>
        </w:rPr>
        <w:br w:type="page"/>
      </w:r>
    </w:p>
    <w:p w:rsidR="00777D14" w:rsidRPr="002C452B" w:rsidRDefault="00777D14" w:rsidP="00777D14">
      <w:pPr>
        <w:spacing w:after="0"/>
        <w:jc w:val="center"/>
        <w:rPr>
          <w:rFonts w:ascii="Arial" w:hAnsi="Arial" w:cs="Arial"/>
          <w:b/>
          <w:bCs/>
          <w:sz w:val="20"/>
          <w:szCs w:val="20"/>
        </w:rPr>
      </w:pPr>
      <w:r w:rsidRPr="002C452B">
        <w:rPr>
          <w:rFonts w:ascii="Arial" w:hAnsi="Arial" w:cs="Arial"/>
          <w:b/>
          <w:bCs/>
          <w:sz w:val="20"/>
          <w:szCs w:val="20"/>
        </w:rPr>
        <w:lastRenderedPageBreak/>
        <w:t>INSTRUKCJA DLA WYKONAWCÓW</w:t>
      </w:r>
    </w:p>
    <w:p w:rsidR="00777D14" w:rsidRPr="002C452B" w:rsidRDefault="00777D14" w:rsidP="00777D14">
      <w:pPr>
        <w:spacing w:after="0"/>
        <w:jc w:val="center"/>
        <w:rPr>
          <w:rFonts w:ascii="Arial" w:hAnsi="Arial" w:cs="Arial"/>
          <w:sz w:val="20"/>
          <w:szCs w:val="20"/>
        </w:rPr>
      </w:pPr>
    </w:p>
    <w:p w:rsidR="00777D14" w:rsidRPr="002C452B" w:rsidRDefault="00777D14" w:rsidP="00777D14">
      <w:pPr>
        <w:widowControl w:val="0"/>
        <w:autoSpaceDE w:val="0"/>
        <w:spacing w:after="0"/>
        <w:jc w:val="center"/>
        <w:rPr>
          <w:rFonts w:ascii="Arial" w:hAnsi="Arial" w:cs="Arial"/>
          <w:sz w:val="20"/>
          <w:szCs w:val="20"/>
        </w:rPr>
      </w:pPr>
      <w:r w:rsidRPr="002C452B">
        <w:rPr>
          <w:rFonts w:ascii="Arial" w:hAnsi="Arial" w:cs="Arial"/>
          <w:sz w:val="20"/>
          <w:szCs w:val="20"/>
        </w:rPr>
        <w:t>W postępowaniu o udzielenie zamówienia publicznego.</w:t>
      </w:r>
    </w:p>
    <w:p w:rsidR="00777D14" w:rsidRPr="002C452B" w:rsidRDefault="00777D14" w:rsidP="00777D14">
      <w:pPr>
        <w:widowControl w:val="0"/>
        <w:autoSpaceDE w:val="0"/>
        <w:spacing w:after="0"/>
        <w:jc w:val="center"/>
        <w:rPr>
          <w:rFonts w:ascii="Arial" w:hAnsi="Arial" w:cs="Arial"/>
          <w:sz w:val="20"/>
          <w:szCs w:val="20"/>
        </w:rPr>
      </w:pPr>
      <w:r w:rsidRPr="002C452B">
        <w:rPr>
          <w:rFonts w:ascii="Arial" w:hAnsi="Arial" w:cs="Arial"/>
          <w:sz w:val="20"/>
          <w:szCs w:val="20"/>
        </w:rPr>
        <w:t>Nazwa zadania:</w:t>
      </w:r>
    </w:p>
    <w:p w:rsidR="00471DE1" w:rsidRPr="002C452B" w:rsidRDefault="00471DE1" w:rsidP="00471DE1">
      <w:pPr>
        <w:widowControl w:val="0"/>
        <w:autoSpaceDE w:val="0"/>
        <w:spacing w:after="0"/>
        <w:jc w:val="center"/>
        <w:rPr>
          <w:rFonts w:ascii="Arial" w:hAnsi="Arial" w:cs="Arial"/>
          <w:b/>
          <w:sz w:val="20"/>
          <w:szCs w:val="20"/>
        </w:rPr>
      </w:pPr>
      <w:r w:rsidRPr="002C452B">
        <w:rPr>
          <w:rFonts w:ascii="Arial" w:hAnsi="Arial" w:cs="Arial"/>
          <w:b/>
          <w:sz w:val="20"/>
          <w:szCs w:val="20"/>
        </w:rPr>
        <w:t xml:space="preserve">„Wykonanie dokumentacji projektowych dla zadań inwestycyjnych </w:t>
      </w:r>
    </w:p>
    <w:p w:rsidR="00471DE1" w:rsidRPr="002C452B" w:rsidRDefault="00471DE1" w:rsidP="00471DE1">
      <w:pPr>
        <w:widowControl w:val="0"/>
        <w:autoSpaceDE w:val="0"/>
        <w:spacing w:after="0"/>
        <w:jc w:val="center"/>
        <w:rPr>
          <w:rFonts w:ascii="Arial" w:hAnsi="Arial" w:cs="Arial"/>
          <w:b/>
          <w:sz w:val="20"/>
          <w:szCs w:val="20"/>
        </w:rPr>
      </w:pPr>
      <w:r w:rsidRPr="002C452B">
        <w:rPr>
          <w:rFonts w:ascii="Arial" w:hAnsi="Arial" w:cs="Arial"/>
          <w:b/>
          <w:sz w:val="20"/>
          <w:szCs w:val="20"/>
        </w:rPr>
        <w:t xml:space="preserve">realizowanych przez Powiatowy Zarząd </w:t>
      </w:r>
      <w:r w:rsidR="00591945">
        <w:rPr>
          <w:rFonts w:ascii="Arial" w:hAnsi="Arial" w:cs="Arial"/>
          <w:b/>
          <w:sz w:val="20"/>
          <w:szCs w:val="20"/>
        </w:rPr>
        <w:t>D</w:t>
      </w:r>
      <w:r w:rsidRPr="002C452B">
        <w:rPr>
          <w:rFonts w:ascii="Arial" w:hAnsi="Arial" w:cs="Arial"/>
          <w:b/>
          <w:sz w:val="20"/>
          <w:szCs w:val="20"/>
        </w:rPr>
        <w:t>róg w Iławie”</w:t>
      </w:r>
    </w:p>
    <w:p w:rsidR="00DA1263" w:rsidRPr="002C452B" w:rsidRDefault="00DA1263" w:rsidP="00CD65EB">
      <w:pPr>
        <w:widowControl w:val="0"/>
        <w:autoSpaceDE w:val="0"/>
        <w:spacing w:after="0"/>
        <w:jc w:val="center"/>
        <w:rPr>
          <w:rFonts w:ascii="Arial" w:hAnsi="Arial" w:cs="Arial"/>
          <w:b/>
          <w:sz w:val="20"/>
          <w:szCs w:val="20"/>
        </w:rPr>
      </w:pPr>
    </w:p>
    <w:p w:rsidR="00CA45DD" w:rsidRPr="00372D96" w:rsidRDefault="00CA45DD" w:rsidP="00777D14">
      <w:pPr>
        <w:widowControl w:val="0"/>
        <w:autoSpaceDE w:val="0"/>
        <w:spacing w:after="0"/>
        <w:rPr>
          <w:rFonts w:ascii="Arial" w:hAnsi="Arial" w:cs="Arial"/>
          <w:sz w:val="20"/>
          <w:szCs w:val="20"/>
        </w:rPr>
      </w:pPr>
    </w:p>
    <w:p w:rsidR="00777D14" w:rsidRPr="00372D96" w:rsidRDefault="00777D14" w:rsidP="00777D14">
      <w:pPr>
        <w:widowControl w:val="0"/>
        <w:autoSpaceDE w:val="0"/>
        <w:spacing w:after="0"/>
        <w:rPr>
          <w:rFonts w:ascii="Arial" w:hAnsi="Arial" w:cs="Arial"/>
          <w:sz w:val="20"/>
          <w:szCs w:val="20"/>
        </w:rPr>
      </w:pPr>
      <w:r w:rsidRPr="00372D96">
        <w:rPr>
          <w:rFonts w:ascii="Arial" w:hAnsi="Arial" w:cs="Arial"/>
          <w:sz w:val="20"/>
          <w:szCs w:val="20"/>
        </w:rPr>
        <w:t xml:space="preserve">Postępowanie znak: </w:t>
      </w:r>
      <w:r w:rsidR="00F4564E" w:rsidRPr="00372D96">
        <w:rPr>
          <w:rFonts w:ascii="Arial" w:hAnsi="Arial" w:cs="Arial"/>
          <w:b/>
          <w:sz w:val="20"/>
          <w:szCs w:val="20"/>
        </w:rPr>
        <w:t>DT4A.260.</w:t>
      </w:r>
      <w:r w:rsidR="00372D96" w:rsidRPr="00372D96">
        <w:rPr>
          <w:rFonts w:ascii="Arial" w:hAnsi="Arial" w:cs="Arial"/>
          <w:b/>
          <w:sz w:val="20"/>
          <w:szCs w:val="20"/>
        </w:rPr>
        <w:t>5</w:t>
      </w:r>
      <w:r w:rsidR="00F4564E" w:rsidRPr="00372D96">
        <w:rPr>
          <w:rFonts w:ascii="Arial" w:hAnsi="Arial" w:cs="Arial"/>
          <w:b/>
          <w:sz w:val="20"/>
          <w:szCs w:val="20"/>
        </w:rPr>
        <w:t>.20</w:t>
      </w:r>
      <w:r w:rsidR="00372D96" w:rsidRPr="00372D96">
        <w:rPr>
          <w:rFonts w:ascii="Arial" w:hAnsi="Arial" w:cs="Arial"/>
          <w:b/>
          <w:sz w:val="20"/>
          <w:szCs w:val="20"/>
        </w:rPr>
        <w:t>20</w:t>
      </w:r>
    </w:p>
    <w:p w:rsidR="00777D14" w:rsidRPr="00372D96" w:rsidRDefault="00777D14" w:rsidP="004D026F">
      <w:pPr>
        <w:pStyle w:val="Nagwek3"/>
        <w:numPr>
          <w:ilvl w:val="0"/>
          <w:numId w:val="39"/>
        </w:numPr>
        <w:shd w:val="clear" w:color="auto" w:fill="AEAAAA" w:themeFill="background2" w:themeFillShade="BF"/>
        <w:ind w:left="284" w:hanging="284"/>
        <w:rPr>
          <w:sz w:val="20"/>
          <w:szCs w:val="20"/>
          <w:shd w:val="clear" w:color="auto" w:fill="FFFFFF"/>
        </w:rPr>
      </w:pPr>
      <w:bookmarkStart w:id="1" w:name="_Toc37105231"/>
      <w:r w:rsidRPr="00372D96">
        <w:rPr>
          <w:sz w:val="20"/>
          <w:szCs w:val="20"/>
        </w:rPr>
        <w:t>Nazwa (firma) i adres zamawiającego:</w:t>
      </w:r>
      <w:bookmarkEnd w:id="1"/>
    </w:p>
    <w:p w:rsidR="00777D14" w:rsidRPr="002C452B" w:rsidRDefault="00777D14" w:rsidP="00777D14">
      <w:pPr>
        <w:widowControl w:val="0"/>
        <w:autoSpaceDE w:val="0"/>
        <w:spacing w:after="0"/>
        <w:jc w:val="both"/>
        <w:rPr>
          <w:rFonts w:ascii="Arial" w:hAnsi="Arial" w:cs="Arial"/>
          <w:sz w:val="20"/>
          <w:szCs w:val="20"/>
        </w:rPr>
      </w:pPr>
      <w:r w:rsidRPr="002C452B">
        <w:rPr>
          <w:rFonts w:ascii="Arial" w:hAnsi="Arial" w:cs="Arial"/>
          <w:sz w:val="20"/>
          <w:szCs w:val="20"/>
          <w:shd w:val="clear" w:color="auto" w:fill="FFFFFF"/>
        </w:rPr>
        <w:t>Zamawiający:</w:t>
      </w:r>
      <w:r w:rsidRPr="002C452B">
        <w:rPr>
          <w:rFonts w:ascii="Arial" w:hAnsi="Arial" w:cs="Arial"/>
          <w:b/>
          <w:sz w:val="20"/>
          <w:szCs w:val="20"/>
          <w:shd w:val="clear" w:color="auto" w:fill="FFFFFF"/>
        </w:rPr>
        <w:t xml:space="preserve"> </w:t>
      </w:r>
      <w:r w:rsidR="009419E2" w:rsidRPr="002C452B">
        <w:rPr>
          <w:rFonts w:ascii="Arial" w:hAnsi="Arial" w:cs="Arial"/>
          <w:sz w:val="20"/>
          <w:szCs w:val="20"/>
          <w:shd w:val="clear" w:color="auto" w:fill="FFFFFF"/>
        </w:rPr>
        <w:t>Powiat Iławski -</w:t>
      </w:r>
      <w:r w:rsidR="009419E2" w:rsidRPr="002C452B">
        <w:rPr>
          <w:rFonts w:ascii="Arial" w:hAnsi="Arial" w:cs="Arial"/>
          <w:b/>
          <w:sz w:val="20"/>
          <w:szCs w:val="20"/>
          <w:shd w:val="clear" w:color="auto" w:fill="FFFFFF"/>
        </w:rPr>
        <w:t xml:space="preserve"> </w:t>
      </w:r>
      <w:r w:rsidRPr="002C452B">
        <w:rPr>
          <w:rFonts w:ascii="Arial" w:hAnsi="Arial" w:cs="Arial"/>
          <w:sz w:val="20"/>
          <w:szCs w:val="20"/>
          <w:shd w:val="clear" w:color="auto" w:fill="FFFFFF"/>
        </w:rPr>
        <w:t>Powiatowy Zarząd Dróg w Iławie</w:t>
      </w:r>
    </w:p>
    <w:p w:rsidR="00777D14" w:rsidRPr="002C452B" w:rsidRDefault="00777D14" w:rsidP="00777D14">
      <w:pPr>
        <w:widowControl w:val="0"/>
        <w:autoSpaceDE w:val="0"/>
        <w:spacing w:after="0"/>
        <w:jc w:val="both"/>
        <w:rPr>
          <w:rFonts w:ascii="Arial" w:hAnsi="Arial" w:cs="Arial"/>
          <w:sz w:val="20"/>
          <w:szCs w:val="20"/>
        </w:rPr>
      </w:pPr>
      <w:r w:rsidRPr="002C452B">
        <w:rPr>
          <w:rFonts w:ascii="Arial" w:hAnsi="Arial" w:cs="Arial"/>
          <w:sz w:val="20"/>
          <w:szCs w:val="20"/>
        </w:rPr>
        <w:t>Adres zamawiającego:</w:t>
      </w:r>
      <w:r w:rsidRPr="002C452B">
        <w:rPr>
          <w:rFonts w:ascii="Arial" w:hAnsi="Arial" w:cs="Arial"/>
          <w:b/>
          <w:sz w:val="20"/>
          <w:szCs w:val="20"/>
        </w:rPr>
        <w:t xml:space="preserve"> </w:t>
      </w:r>
      <w:r w:rsidRPr="002C452B">
        <w:rPr>
          <w:rFonts w:ascii="Arial" w:hAnsi="Arial" w:cs="Arial"/>
          <w:sz w:val="20"/>
          <w:szCs w:val="20"/>
        </w:rPr>
        <w:t xml:space="preserve">ul. </w:t>
      </w:r>
      <w:r w:rsidRPr="002C452B">
        <w:rPr>
          <w:rFonts w:ascii="Arial" w:hAnsi="Arial" w:cs="Arial"/>
          <w:sz w:val="20"/>
          <w:szCs w:val="20"/>
          <w:shd w:val="clear" w:color="auto" w:fill="FFFFFF"/>
        </w:rPr>
        <w:t>Tadeusza Kościuszki 33A</w:t>
      </w:r>
      <w:r w:rsidRPr="002C452B">
        <w:rPr>
          <w:rFonts w:ascii="Arial" w:hAnsi="Arial" w:cs="Arial"/>
          <w:sz w:val="20"/>
          <w:szCs w:val="20"/>
        </w:rPr>
        <w:t xml:space="preserve">, </w:t>
      </w:r>
      <w:r w:rsidRPr="002C452B">
        <w:rPr>
          <w:rFonts w:ascii="Arial" w:hAnsi="Arial" w:cs="Arial"/>
          <w:sz w:val="20"/>
          <w:szCs w:val="20"/>
          <w:shd w:val="clear" w:color="auto" w:fill="FFFFFF"/>
        </w:rPr>
        <w:t>14 – 200</w:t>
      </w:r>
      <w:r w:rsidRPr="002C452B">
        <w:rPr>
          <w:rFonts w:ascii="Arial" w:hAnsi="Arial" w:cs="Arial"/>
          <w:sz w:val="20"/>
          <w:szCs w:val="20"/>
        </w:rPr>
        <w:t xml:space="preserve"> </w:t>
      </w:r>
      <w:r w:rsidRPr="002C452B">
        <w:rPr>
          <w:rFonts w:ascii="Arial" w:hAnsi="Arial" w:cs="Arial"/>
          <w:sz w:val="20"/>
          <w:szCs w:val="20"/>
          <w:shd w:val="clear" w:color="auto" w:fill="FFFFFF"/>
        </w:rPr>
        <w:t>Iława</w:t>
      </w:r>
    </w:p>
    <w:p w:rsidR="00777D14" w:rsidRPr="002C452B" w:rsidRDefault="00777D14" w:rsidP="00777D14">
      <w:pPr>
        <w:widowControl w:val="0"/>
        <w:autoSpaceDE w:val="0"/>
        <w:spacing w:after="0"/>
        <w:jc w:val="both"/>
        <w:rPr>
          <w:rFonts w:ascii="Arial" w:hAnsi="Arial" w:cs="Arial"/>
          <w:sz w:val="20"/>
          <w:szCs w:val="20"/>
          <w:shd w:val="clear" w:color="auto" w:fill="FFFFFF"/>
          <w:lang w:val="en-US"/>
        </w:rPr>
      </w:pPr>
      <w:proofErr w:type="spellStart"/>
      <w:r w:rsidRPr="002C452B">
        <w:rPr>
          <w:rFonts w:ascii="Arial" w:hAnsi="Arial" w:cs="Arial"/>
          <w:sz w:val="20"/>
          <w:szCs w:val="20"/>
          <w:lang w:val="en-US"/>
        </w:rPr>
        <w:t>Telefon</w:t>
      </w:r>
      <w:proofErr w:type="spellEnd"/>
      <w:r w:rsidRPr="002C452B">
        <w:rPr>
          <w:rFonts w:ascii="Arial" w:hAnsi="Arial" w:cs="Arial"/>
          <w:sz w:val="20"/>
          <w:szCs w:val="20"/>
          <w:lang w:val="en-US"/>
        </w:rPr>
        <w:t xml:space="preserve"> / </w:t>
      </w:r>
      <w:proofErr w:type="spellStart"/>
      <w:r w:rsidRPr="002C452B">
        <w:rPr>
          <w:rFonts w:ascii="Arial" w:hAnsi="Arial" w:cs="Arial"/>
          <w:sz w:val="20"/>
          <w:szCs w:val="20"/>
          <w:lang w:val="en-US"/>
        </w:rPr>
        <w:t>faks</w:t>
      </w:r>
      <w:proofErr w:type="spellEnd"/>
      <w:r w:rsidRPr="002C452B">
        <w:rPr>
          <w:rFonts w:ascii="Arial" w:hAnsi="Arial" w:cs="Arial"/>
          <w:sz w:val="20"/>
          <w:szCs w:val="20"/>
          <w:lang w:val="en-US"/>
        </w:rPr>
        <w:t>: (0-89) 648 54 68 / (0-89) 644 80 6</w:t>
      </w:r>
      <w:r w:rsidR="00380066" w:rsidRPr="002C452B">
        <w:rPr>
          <w:rFonts w:ascii="Arial" w:hAnsi="Arial" w:cs="Arial"/>
          <w:sz w:val="20"/>
          <w:szCs w:val="20"/>
          <w:lang w:val="en-US"/>
        </w:rPr>
        <w:t>6</w:t>
      </w:r>
    </w:p>
    <w:p w:rsidR="00777D14" w:rsidRPr="002C452B" w:rsidRDefault="00777D14" w:rsidP="00777D14">
      <w:pPr>
        <w:widowControl w:val="0"/>
        <w:autoSpaceDE w:val="0"/>
        <w:spacing w:after="0"/>
        <w:jc w:val="both"/>
        <w:rPr>
          <w:rFonts w:ascii="Arial" w:hAnsi="Arial" w:cs="Arial"/>
          <w:sz w:val="20"/>
          <w:szCs w:val="20"/>
          <w:shd w:val="clear" w:color="auto" w:fill="FFFFFF"/>
          <w:lang w:val="en-US"/>
        </w:rPr>
      </w:pPr>
      <w:r w:rsidRPr="002C452B">
        <w:rPr>
          <w:rFonts w:ascii="Arial" w:hAnsi="Arial" w:cs="Arial"/>
          <w:sz w:val="20"/>
          <w:szCs w:val="20"/>
          <w:shd w:val="clear" w:color="auto" w:fill="FFFFFF"/>
          <w:lang w:val="en-US"/>
        </w:rPr>
        <w:t xml:space="preserve">E-mail: </w:t>
      </w:r>
      <w:r w:rsidRPr="002C452B">
        <w:rPr>
          <w:rFonts w:ascii="Arial" w:hAnsi="Arial" w:cs="Arial"/>
          <w:sz w:val="20"/>
          <w:szCs w:val="20"/>
          <w:u w:val="single"/>
          <w:lang w:val="en-US"/>
        </w:rPr>
        <w:t xml:space="preserve">pzd@powiat-ilawski.pl </w:t>
      </w:r>
    </w:p>
    <w:p w:rsidR="00777D14" w:rsidRPr="002C452B" w:rsidRDefault="00777D14" w:rsidP="00777D14">
      <w:pPr>
        <w:widowControl w:val="0"/>
        <w:autoSpaceDE w:val="0"/>
        <w:spacing w:after="0"/>
        <w:jc w:val="both"/>
        <w:rPr>
          <w:rFonts w:ascii="Arial" w:hAnsi="Arial" w:cs="Arial"/>
          <w:sz w:val="20"/>
          <w:szCs w:val="20"/>
          <w:shd w:val="clear" w:color="auto" w:fill="FFFFFF"/>
        </w:rPr>
      </w:pPr>
      <w:r w:rsidRPr="002C452B">
        <w:rPr>
          <w:rFonts w:ascii="Arial" w:hAnsi="Arial" w:cs="Arial"/>
          <w:sz w:val="20"/>
          <w:szCs w:val="20"/>
          <w:shd w:val="clear" w:color="auto" w:fill="FFFFFF"/>
        </w:rPr>
        <w:t>NIP: 744 – 15 – 04 – 874</w:t>
      </w:r>
    </w:p>
    <w:p w:rsidR="00777D14" w:rsidRPr="002C452B" w:rsidRDefault="00777D14" w:rsidP="00777D14">
      <w:pPr>
        <w:widowControl w:val="0"/>
        <w:autoSpaceDE w:val="0"/>
        <w:spacing w:after="0"/>
        <w:jc w:val="both"/>
        <w:rPr>
          <w:rFonts w:ascii="Arial" w:hAnsi="Arial" w:cs="Arial"/>
          <w:sz w:val="20"/>
          <w:szCs w:val="20"/>
          <w:shd w:val="clear" w:color="auto" w:fill="FFFFFF"/>
        </w:rPr>
      </w:pPr>
      <w:r w:rsidRPr="002C452B">
        <w:rPr>
          <w:rFonts w:ascii="Arial" w:hAnsi="Arial" w:cs="Arial"/>
          <w:sz w:val="20"/>
          <w:szCs w:val="20"/>
          <w:shd w:val="clear" w:color="auto" w:fill="FFFFFF"/>
        </w:rPr>
        <w:t xml:space="preserve">REGON: 510 854 569 </w:t>
      </w:r>
    </w:p>
    <w:p w:rsidR="00777D14" w:rsidRPr="002C452B" w:rsidRDefault="00777D14" w:rsidP="00777D14">
      <w:pPr>
        <w:widowControl w:val="0"/>
        <w:autoSpaceDE w:val="0"/>
        <w:spacing w:after="0"/>
        <w:jc w:val="both"/>
        <w:rPr>
          <w:rFonts w:ascii="Arial" w:hAnsi="Arial" w:cs="Arial"/>
          <w:sz w:val="20"/>
          <w:szCs w:val="20"/>
          <w:shd w:val="clear" w:color="auto" w:fill="FFFFFF"/>
        </w:rPr>
      </w:pPr>
      <w:r w:rsidRPr="002C452B">
        <w:rPr>
          <w:rFonts w:ascii="Arial" w:hAnsi="Arial" w:cs="Arial"/>
          <w:sz w:val="20"/>
          <w:szCs w:val="20"/>
          <w:shd w:val="clear" w:color="auto" w:fill="FFFFFF"/>
        </w:rPr>
        <w:t>Godziny pracy: pn.-pt. 7</w:t>
      </w:r>
      <w:r w:rsidRPr="002C452B">
        <w:rPr>
          <w:rFonts w:ascii="Arial" w:hAnsi="Arial" w:cs="Arial"/>
          <w:sz w:val="20"/>
          <w:szCs w:val="20"/>
          <w:shd w:val="clear" w:color="auto" w:fill="FFFFFF"/>
          <w:vertAlign w:val="superscript"/>
        </w:rPr>
        <w:t>00</w:t>
      </w:r>
      <w:r w:rsidRPr="002C452B">
        <w:rPr>
          <w:rFonts w:ascii="Arial" w:hAnsi="Arial" w:cs="Arial"/>
          <w:sz w:val="20"/>
          <w:szCs w:val="20"/>
          <w:shd w:val="clear" w:color="auto" w:fill="FFFFFF"/>
        </w:rPr>
        <w:t xml:space="preserve"> do 15</w:t>
      </w:r>
      <w:r w:rsidRPr="002C452B">
        <w:rPr>
          <w:rFonts w:ascii="Arial" w:hAnsi="Arial" w:cs="Arial"/>
          <w:sz w:val="20"/>
          <w:szCs w:val="20"/>
          <w:shd w:val="clear" w:color="auto" w:fill="FFFFFF"/>
          <w:vertAlign w:val="superscript"/>
        </w:rPr>
        <w:t>00</w:t>
      </w:r>
      <w:r w:rsidRPr="002C452B">
        <w:rPr>
          <w:rFonts w:ascii="Arial" w:hAnsi="Arial" w:cs="Arial"/>
          <w:sz w:val="20"/>
          <w:szCs w:val="20"/>
        </w:rPr>
        <w:t>.</w:t>
      </w:r>
    </w:p>
    <w:p w:rsidR="00777D14" w:rsidRPr="002C452B" w:rsidRDefault="00777D14" w:rsidP="00777D14">
      <w:pPr>
        <w:widowControl w:val="0"/>
        <w:autoSpaceDE w:val="0"/>
        <w:spacing w:after="0"/>
        <w:jc w:val="both"/>
        <w:rPr>
          <w:rFonts w:ascii="Arial" w:hAnsi="Arial" w:cs="Arial"/>
          <w:sz w:val="20"/>
          <w:szCs w:val="20"/>
        </w:rPr>
      </w:pPr>
      <w:r w:rsidRPr="002C452B">
        <w:rPr>
          <w:rFonts w:ascii="Arial" w:hAnsi="Arial" w:cs="Arial"/>
          <w:sz w:val="20"/>
          <w:szCs w:val="20"/>
          <w:shd w:val="clear" w:color="auto" w:fill="FFFFFF"/>
        </w:rPr>
        <w:t>Strona internetowa, na której publikowane będą: SIWZ, ogłoszenia oraz wyjaśnienia dotyczące postępowania</w:t>
      </w:r>
      <w:r w:rsidRPr="002C452B">
        <w:rPr>
          <w:rFonts w:ascii="Arial" w:hAnsi="Arial" w:cs="Arial"/>
          <w:sz w:val="20"/>
          <w:szCs w:val="20"/>
        </w:rPr>
        <w:t xml:space="preserve">: </w:t>
      </w:r>
      <w:r w:rsidR="00CA45DD" w:rsidRPr="002C452B">
        <w:rPr>
          <w:rFonts w:ascii="Arial" w:hAnsi="Arial" w:cs="Arial"/>
          <w:sz w:val="20"/>
          <w:szCs w:val="20"/>
        </w:rPr>
        <w:t>http://bip.powiat-ilawski.pl/</w:t>
      </w:r>
      <w:r w:rsidRPr="002C452B">
        <w:rPr>
          <w:rFonts w:ascii="Arial" w:hAnsi="Arial" w:cs="Arial"/>
          <w:sz w:val="20"/>
          <w:szCs w:val="20"/>
        </w:rPr>
        <w:t xml:space="preserve"> w zakładce zamówienia publiczne.</w:t>
      </w:r>
    </w:p>
    <w:p w:rsidR="00777D14" w:rsidRPr="002C452B" w:rsidRDefault="00777D14" w:rsidP="004D026F">
      <w:pPr>
        <w:pStyle w:val="Nagwek3"/>
        <w:numPr>
          <w:ilvl w:val="0"/>
          <w:numId w:val="39"/>
        </w:numPr>
        <w:shd w:val="clear" w:color="auto" w:fill="AEAAAA" w:themeFill="background2" w:themeFillShade="BF"/>
        <w:ind w:left="284" w:hanging="284"/>
        <w:rPr>
          <w:sz w:val="20"/>
          <w:szCs w:val="20"/>
        </w:rPr>
      </w:pPr>
      <w:bookmarkStart w:id="2" w:name="_Toc37105232"/>
      <w:r w:rsidRPr="002C452B">
        <w:rPr>
          <w:sz w:val="20"/>
          <w:szCs w:val="20"/>
        </w:rPr>
        <w:t>Tryb udzielenia zamówienia</w:t>
      </w:r>
      <w:bookmarkEnd w:id="2"/>
    </w:p>
    <w:p w:rsidR="00777D14" w:rsidRPr="002C452B" w:rsidRDefault="00777D14" w:rsidP="00777D14">
      <w:pPr>
        <w:pStyle w:val="Akapitzlist1"/>
        <w:numPr>
          <w:ilvl w:val="1"/>
          <w:numId w:val="2"/>
        </w:numPr>
        <w:snapToGrid w:val="0"/>
        <w:spacing w:line="100" w:lineRule="atLeast"/>
        <w:jc w:val="both"/>
        <w:rPr>
          <w:rFonts w:ascii="Arial" w:hAnsi="Arial" w:cs="Arial"/>
          <w:color w:val="auto"/>
          <w:sz w:val="20"/>
        </w:rPr>
      </w:pPr>
      <w:r w:rsidRPr="002C452B">
        <w:rPr>
          <w:rFonts w:ascii="Arial" w:hAnsi="Arial" w:cs="Arial"/>
          <w:color w:val="auto"/>
          <w:sz w:val="20"/>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777D14" w:rsidRPr="002C452B" w:rsidRDefault="00777D14" w:rsidP="00777D14">
      <w:pPr>
        <w:pStyle w:val="Akapitzlist1"/>
        <w:numPr>
          <w:ilvl w:val="1"/>
          <w:numId w:val="2"/>
        </w:numPr>
        <w:snapToGrid w:val="0"/>
        <w:spacing w:line="100" w:lineRule="atLeast"/>
        <w:jc w:val="both"/>
        <w:rPr>
          <w:rFonts w:ascii="Arial" w:hAnsi="Arial" w:cs="Arial"/>
          <w:color w:val="auto"/>
          <w:sz w:val="20"/>
        </w:rPr>
      </w:pPr>
      <w:r w:rsidRPr="002C452B">
        <w:rPr>
          <w:rFonts w:ascii="Arial" w:hAnsi="Arial" w:cs="Arial"/>
          <w:color w:val="auto"/>
          <w:sz w:val="20"/>
        </w:rPr>
        <w:t>Podstawa prawna opracowania:</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 xml:space="preserve">Ustawa z dnia 29 stycznia 2004 roku Prawo Zamówień Publicznych </w:t>
      </w:r>
      <w:r w:rsidRPr="002C452B">
        <w:rPr>
          <w:rFonts w:ascii="Arial" w:hAnsi="Arial" w:cs="Arial"/>
          <w:sz w:val="20"/>
          <w:shd w:val="clear" w:color="auto" w:fill="FFFFFF"/>
        </w:rPr>
        <w:t xml:space="preserve"> </w:t>
      </w:r>
      <w:r w:rsidRPr="002C452B">
        <w:rPr>
          <w:rFonts w:ascii="Arial" w:hAnsi="Arial" w:cs="Arial"/>
          <w:color w:val="auto"/>
          <w:sz w:val="20"/>
        </w:rPr>
        <w:t xml:space="preserve">zwana dalej ustawą </w:t>
      </w:r>
      <w:proofErr w:type="spellStart"/>
      <w:r w:rsidRPr="002C452B">
        <w:rPr>
          <w:rFonts w:ascii="Arial" w:hAnsi="Arial" w:cs="Arial"/>
          <w:color w:val="auto"/>
          <w:sz w:val="20"/>
        </w:rPr>
        <w:t>Pzp</w:t>
      </w:r>
      <w:proofErr w:type="spellEnd"/>
      <w:r w:rsidRPr="002C452B">
        <w:rPr>
          <w:rFonts w:ascii="Arial" w:hAnsi="Arial" w:cs="Arial"/>
          <w:color w:val="auto"/>
          <w:sz w:val="20"/>
        </w:rPr>
        <w:t>..</w:t>
      </w:r>
    </w:p>
    <w:p w:rsidR="005A730A"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 xml:space="preserve">Rozporządzenie Ministra Rozwoju z dnia 26 lipca 2016 r. w sprawie rodzajów dokumentów, jakich może żądać Zamawiający do Wykonawcy w postępowaniu o udzielenie zamówienia </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sz w:val="20"/>
        </w:rPr>
        <w:t xml:space="preserve">Rozporządzenie Ministra Rozwoju i Finansów z dnia 22 grudnia 2017 r. w sprawie kwot wartości zamówień oraz konkursów, od których jest uzależniony obowiązek przekazywania ogłoszeń Urzędowi Publikacji Unii Europejskiej </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sz w:val="20"/>
        </w:rPr>
        <w:t xml:space="preserve">Rozporządzenie Prezesa Rady Ministrów z dnia 28 grudnia 2017 r. w sprawie średniego kursu złotego w stosunku do euro stanowiącego podstawę przeliczania wartości zamówień publicznych </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Ustawa z dnia 23 kwietnia 1964 r. Kodeks Cywilny</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Ustawa z dnia 22 grudnia 2015 r. o zasadach uznawania kwalifikacji zawodowych nabytych w państwach c</w:t>
      </w:r>
      <w:r w:rsidR="005A730A" w:rsidRPr="002C452B">
        <w:rPr>
          <w:rFonts w:ascii="Arial" w:hAnsi="Arial" w:cs="Arial"/>
          <w:color w:val="auto"/>
          <w:sz w:val="20"/>
        </w:rPr>
        <w:t xml:space="preserve">złonkowskich Unii Europejskiej </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 xml:space="preserve">Ustawa  z dnia 7 lipca 1994 r. Prawo Budowlane </w:t>
      </w:r>
    </w:p>
    <w:p w:rsidR="00777D14" w:rsidRPr="002C452B" w:rsidRDefault="00777D14" w:rsidP="00777D14">
      <w:pPr>
        <w:pStyle w:val="Akapitzlist1"/>
        <w:numPr>
          <w:ilvl w:val="2"/>
          <w:numId w:val="2"/>
        </w:numPr>
        <w:tabs>
          <w:tab w:val="clear" w:pos="2160"/>
        </w:tabs>
        <w:snapToGrid w:val="0"/>
        <w:spacing w:line="100" w:lineRule="atLeast"/>
        <w:ind w:left="709" w:hanging="425"/>
        <w:jc w:val="both"/>
        <w:rPr>
          <w:rFonts w:ascii="Arial" w:hAnsi="Arial" w:cs="Arial"/>
          <w:color w:val="auto"/>
          <w:sz w:val="20"/>
        </w:rPr>
      </w:pPr>
      <w:r w:rsidRPr="002C452B">
        <w:rPr>
          <w:rFonts w:ascii="Arial" w:hAnsi="Arial" w:cs="Arial"/>
          <w:color w:val="auto"/>
          <w:sz w:val="20"/>
        </w:rPr>
        <w:t xml:space="preserve">Ustawa z dnia 16 lutego 2007 r. o ochronie konkurencji i konsumentów </w:t>
      </w:r>
    </w:p>
    <w:p w:rsidR="00777D14" w:rsidRPr="002C452B" w:rsidRDefault="00777D14" w:rsidP="00777D14">
      <w:pPr>
        <w:pStyle w:val="Akapitzlist1"/>
        <w:numPr>
          <w:ilvl w:val="1"/>
          <w:numId w:val="2"/>
        </w:numPr>
        <w:snapToGrid w:val="0"/>
        <w:jc w:val="both"/>
        <w:rPr>
          <w:rFonts w:ascii="Arial" w:hAnsi="Arial" w:cs="Arial"/>
          <w:color w:val="auto"/>
          <w:sz w:val="20"/>
        </w:rPr>
      </w:pPr>
      <w:r w:rsidRPr="002C452B">
        <w:rPr>
          <w:rFonts w:ascii="Arial" w:hAnsi="Arial" w:cs="Arial"/>
          <w:color w:val="auto"/>
          <w:sz w:val="20"/>
        </w:rPr>
        <w:t>W zakresie nieuregulowanym niniejszą Specyfikacj</w:t>
      </w:r>
      <w:r w:rsidR="005A730A" w:rsidRPr="002C452B">
        <w:rPr>
          <w:rFonts w:ascii="Arial" w:hAnsi="Arial" w:cs="Arial"/>
          <w:color w:val="auto"/>
          <w:sz w:val="20"/>
        </w:rPr>
        <w:t>ą Istotnych Warunków Zamówienia</w:t>
      </w:r>
      <w:r w:rsidRPr="002C452B">
        <w:rPr>
          <w:rFonts w:ascii="Arial" w:hAnsi="Arial" w:cs="Arial"/>
          <w:color w:val="auto"/>
          <w:sz w:val="20"/>
        </w:rPr>
        <w:t xml:space="preserve">, zwaną dalej „SIWZ” zastosowanie mają przepisy ustawy </w:t>
      </w:r>
      <w:proofErr w:type="spellStart"/>
      <w:r w:rsidRPr="002C452B">
        <w:rPr>
          <w:rFonts w:ascii="Arial" w:hAnsi="Arial" w:cs="Arial"/>
          <w:color w:val="auto"/>
          <w:sz w:val="20"/>
        </w:rPr>
        <w:t>Pzp</w:t>
      </w:r>
      <w:proofErr w:type="spellEnd"/>
      <w:r w:rsidRPr="002C452B">
        <w:rPr>
          <w:rFonts w:ascii="Arial" w:hAnsi="Arial" w:cs="Arial"/>
          <w:color w:val="auto"/>
          <w:sz w:val="20"/>
        </w:rPr>
        <w:t>.</w:t>
      </w:r>
    </w:p>
    <w:p w:rsidR="009419E2" w:rsidRPr="002C452B" w:rsidRDefault="009419E2" w:rsidP="009419E2">
      <w:pPr>
        <w:pStyle w:val="Akapitzlist1"/>
        <w:snapToGrid w:val="0"/>
        <w:ind w:left="340"/>
        <w:jc w:val="both"/>
        <w:rPr>
          <w:rFonts w:ascii="Arial" w:hAnsi="Arial" w:cs="Arial"/>
          <w:color w:val="auto"/>
          <w:sz w:val="20"/>
        </w:rPr>
      </w:pPr>
    </w:p>
    <w:p w:rsidR="00777D14" w:rsidRPr="002C452B" w:rsidRDefault="00777D14" w:rsidP="004D026F">
      <w:pPr>
        <w:pStyle w:val="Nagwek3"/>
        <w:numPr>
          <w:ilvl w:val="0"/>
          <w:numId w:val="39"/>
        </w:numPr>
        <w:shd w:val="clear" w:color="auto" w:fill="AEAAAA" w:themeFill="background2" w:themeFillShade="BF"/>
        <w:ind w:left="142" w:hanging="142"/>
        <w:rPr>
          <w:sz w:val="20"/>
          <w:szCs w:val="20"/>
        </w:rPr>
      </w:pPr>
      <w:bookmarkStart w:id="3" w:name="_Toc304458207"/>
      <w:bookmarkStart w:id="4" w:name="_Toc37105233"/>
      <w:r w:rsidRPr="002C452B">
        <w:rPr>
          <w:sz w:val="20"/>
          <w:szCs w:val="20"/>
        </w:rPr>
        <w:t>Definicje użyte w specyfikacji i informacje ogólne.</w:t>
      </w:r>
      <w:bookmarkEnd w:id="3"/>
      <w:bookmarkEnd w:id="4"/>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„Zamawiający” – Powiatowy Zarząd Dróg w Iławie</w:t>
      </w:r>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„Postępowanie” – postępowanie prowadzone przez Zamawiającego na podstawie niniejszej Specyfikacji.</w:t>
      </w:r>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„SIWZ” – niniejsza Specyfikacja Istotnych Warunków Zamówienia.</w:t>
      </w:r>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 xml:space="preserve"> „Ustawa </w:t>
      </w:r>
      <w:proofErr w:type="spellStart"/>
      <w:r w:rsidRPr="002C452B">
        <w:rPr>
          <w:rFonts w:ascii="Arial" w:hAnsi="Arial" w:cs="Arial"/>
          <w:sz w:val="20"/>
          <w:szCs w:val="20"/>
        </w:rPr>
        <w:t>Pzp</w:t>
      </w:r>
      <w:proofErr w:type="spellEnd"/>
      <w:r w:rsidRPr="002C452B">
        <w:rPr>
          <w:rFonts w:ascii="Arial" w:hAnsi="Arial" w:cs="Arial"/>
          <w:sz w:val="20"/>
          <w:szCs w:val="20"/>
        </w:rPr>
        <w:t>” - ustawa z dnia 29 stycznia 2004 r. - Prawo zamówień publicznych</w:t>
      </w:r>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 xml:space="preserve">„Zamówienie” – należy przez to rozumieć zamówienie publiczne określone w art. 2 pkt.13) ustawy </w:t>
      </w:r>
      <w:proofErr w:type="spellStart"/>
      <w:r w:rsidRPr="002C452B">
        <w:rPr>
          <w:rFonts w:ascii="Arial" w:hAnsi="Arial" w:cs="Arial"/>
          <w:sz w:val="20"/>
          <w:szCs w:val="20"/>
        </w:rPr>
        <w:t>Pzp</w:t>
      </w:r>
      <w:proofErr w:type="spellEnd"/>
      <w:r w:rsidRPr="002C452B">
        <w:rPr>
          <w:rFonts w:ascii="Arial" w:hAnsi="Arial" w:cs="Arial"/>
          <w:sz w:val="20"/>
          <w:szCs w:val="20"/>
        </w:rPr>
        <w:t>, którego przedmiot został opisany w SIWZ oraz załącznikach.</w:t>
      </w:r>
    </w:p>
    <w:p w:rsidR="00777D14" w:rsidRPr="002C452B" w:rsidRDefault="00777D14" w:rsidP="004D026F">
      <w:pPr>
        <w:numPr>
          <w:ilvl w:val="0"/>
          <w:numId w:val="31"/>
        </w:numPr>
        <w:tabs>
          <w:tab w:val="left" w:pos="2410"/>
        </w:tabs>
        <w:spacing w:after="0" w:line="240" w:lineRule="auto"/>
        <w:jc w:val="both"/>
        <w:rPr>
          <w:rFonts w:ascii="Arial" w:hAnsi="Arial" w:cs="Arial"/>
          <w:sz w:val="20"/>
          <w:szCs w:val="20"/>
        </w:rPr>
      </w:pPr>
      <w:r w:rsidRPr="002C452B">
        <w:rPr>
          <w:rFonts w:ascii="Arial" w:hAnsi="Arial" w:cs="Arial"/>
          <w:sz w:val="20"/>
          <w:szCs w:val="20"/>
        </w:rPr>
        <w:t>”Wykonawca” – podmiot określony w art. 2 pkt. 11</w:t>
      </w:r>
      <w:r w:rsidR="008D5777" w:rsidRPr="002C452B">
        <w:rPr>
          <w:rFonts w:ascii="Arial" w:hAnsi="Arial" w:cs="Arial"/>
          <w:sz w:val="20"/>
          <w:szCs w:val="20"/>
        </w:rPr>
        <w:t xml:space="preserve">) ustawy </w:t>
      </w:r>
      <w:proofErr w:type="spellStart"/>
      <w:r w:rsidR="008D5777" w:rsidRPr="002C452B">
        <w:rPr>
          <w:rFonts w:ascii="Arial" w:hAnsi="Arial" w:cs="Arial"/>
          <w:sz w:val="20"/>
          <w:szCs w:val="20"/>
        </w:rPr>
        <w:t>Pzp</w:t>
      </w:r>
      <w:proofErr w:type="spellEnd"/>
      <w:r w:rsidR="008D5777" w:rsidRPr="002C452B">
        <w:rPr>
          <w:rFonts w:ascii="Arial" w:hAnsi="Arial" w:cs="Arial"/>
          <w:sz w:val="20"/>
          <w:szCs w:val="20"/>
        </w:rPr>
        <w:t xml:space="preserve">, który ubiega się </w:t>
      </w:r>
      <w:r w:rsidRPr="002C452B">
        <w:rPr>
          <w:rFonts w:ascii="Arial" w:hAnsi="Arial" w:cs="Arial"/>
          <w:sz w:val="20"/>
          <w:szCs w:val="20"/>
        </w:rPr>
        <w:t>o wykonanie zamówienia, złożył ofertę na wykonan</w:t>
      </w:r>
      <w:r w:rsidR="008D5777" w:rsidRPr="002C452B">
        <w:rPr>
          <w:rFonts w:ascii="Arial" w:hAnsi="Arial" w:cs="Arial"/>
          <w:sz w:val="20"/>
          <w:szCs w:val="20"/>
        </w:rPr>
        <w:t xml:space="preserve">ie zamówienia albo zawrze </w:t>
      </w:r>
      <w:r w:rsidRPr="002C452B">
        <w:rPr>
          <w:rFonts w:ascii="Arial" w:hAnsi="Arial" w:cs="Arial"/>
          <w:sz w:val="20"/>
          <w:szCs w:val="20"/>
        </w:rPr>
        <w:t>z Zamawiającym umowę w sprawie wykonania zamówienia</w:t>
      </w:r>
      <w:r w:rsidR="000D35B1" w:rsidRPr="002C452B">
        <w:rPr>
          <w:rFonts w:ascii="Arial" w:hAnsi="Arial" w:cs="Arial"/>
          <w:sz w:val="20"/>
          <w:szCs w:val="20"/>
        </w:rPr>
        <w:t>.</w:t>
      </w:r>
    </w:p>
    <w:p w:rsidR="000D35B1" w:rsidRPr="002C452B" w:rsidRDefault="000D35B1" w:rsidP="000D35B1">
      <w:pPr>
        <w:tabs>
          <w:tab w:val="left" w:pos="2410"/>
        </w:tabs>
        <w:spacing w:after="0" w:line="240" w:lineRule="auto"/>
        <w:ind w:left="357"/>
        <w:jc w:val="both"/>
        <w:rPr>
          <w:rFonts w:ascii="Arial" w:hAnsi="Arial" w:cs="Arial"/>
          <w:sz w:val="20"/>
          <w:szCs w:val="20"/>
        </w:rPr>
      </w:pPr>
    </w:p>
    <w:p w:rsidR="00077554" w:rsidRPr="004B6B83" w:rsidRDefault="00777D14" w:rsidP="004D026F">
      <w:pPr>
        <w:pStyle w:val="Nagwek3"/>
        <w:numPr>
          <w:ilvl w:val="0"/>
          <w:numId w:val="39"/>
        </w:numPr>
        <w:shd w:val="clear" w:color="auto" w:fill="AEAAAA" w:themeFill="background2" w:themeFillShade="BF"/>
        <w:ind w:left="426" w:hanging="426"/>
        <w:rPr>
          <w:sz w:val="20"/>
          <w:szCs w:val="20"/>
          <w:shd w:val="clear" w:color="auto" w:fill="FFFFFF"/>
        </w:rPr>
      </w:pPr>
      <w:bookmarkStart w:id="5" w:name="_Toc37105234"/>
      <w:r w:rsidRPr="002C452B">
        <w:rPr>
          <w:sz w:val="20"/>
          <w:szCs w:val="20"/>
        </w:rPr>
        <w:t>Opis przedmiotu zamówienia</w:t>
      </w:r>
      <w:bookmarkEnd w:id="5"/>
    </w:p>
    <w:p w:rsidR="00077554" w:rsidRPr="00ED25A5" w:rsidRDefault="0036390D" w:rsidP="00ED25A5">
      <w:pPr>
        <w:numPr>
          <w:ilvl w:val="0"/>
          <w:numId w:val="49"/>
        </w:numPr>
        <w:tabs>
          <w:tab w:val="clear" w:pos="357"/>
          <w:tab w:val="num" w:pos="426"/>
        </w:tabs>
        <w:suppressAutoHyphens/>
        <w:spacing w:after="0" w:line="276" w:lineRule="auto"/>
        <w:ind w:left="284" w:hanging="283"/>
        <w:jc w:val="both"/>
        <w:rPr>
          <w:rFonts w:ascii="Arial" w:eastAsia="Times New Roman" w:hAnsi="Arial" w:cs="Arial"/>
          <w:sz w:val="20"/>
          <w:szCs w:val="20"/>
          <w:lang w:eastAsia="ar-SA"/>
        </w:rPr>
      </w:pPr>
      <w:r w:rsidRPr="002C452B">
        <w:rPr>
          <w:rFonts w:ascii="Arial" w:eastAsia="Times New Roman" w:hAnsi="Arial" w:cs="Arial"/>
          <w:sz w:val="20"/>
          <w:szCs w:val="20"/>
          <w:lang w:eastAsia="ar-SA"/>
        </w:rPr>
        <w:t>Przedmiotem zamówienia jest wykonanie dokumen</w:t>
      </w:r>
      <w:r w:rsidR="00380B85" w:rsidRPr="002C452B">
        <w:rPr>
          <w:rFonts w:ascii="Arial" w:eastAsia="Times New Roman" w:hAnsi="Arial" w:cs="Arial"/>
          <w:sz w:val="20"/>
          <w:szCs w:val="20"/>
          <w:lang w:eastAsia="ar-SA"/>
        </w:rPr>
        <w:t>tacji budowlanej i wykonawczej</w:t>
      </w:r>
      <w:r w:rsidRPr="002C452B">
        <w:rPr>
          <w:rFonts w:ascii="Arial" w:eastAsia="Times New Roman" w:hAnsi="Arial" w:cs="Arial"/>
          <w:sz w:val="20"/>
          <w:szCs w:val="20"/>
          <w:lang w:eastAsia="ar-SA"/>
        </w:rPr>
        <w:t xml:space="preserve"> w rozumieniu przepisów </w:t>
      </w:r>
      <w:r w:rsidRPr="002C452B">
        <w:rPr>
          <w:rFonts w:ascii="Arial" w:eastAsia="Times New Roman" w:hAnsi="Arial" w:cs="Arial"/>
          <w:i/>
          <w:sz w:val="20"/>
          <w:szCs w:val="20"/>
          <w:lang w:eastAsia="ar-SA"/>
        </w:rPr>
        <w:t>Rozporządzenia Ministra Infrastruk</w:t>
      </w:r>
      <w:r w:rsidR="00380B85" w:rsidRPr="002C452B">
        <w:rPr>
          <w:rFonts w:ascii="Arial" w:eastAsia="Times New Roman" w:hAnsi="Arial" w:cs="Arial"/>
          <w:i/>
          <w:sz w:val="20"/>
          <w:szCs w:val="20"/>
          <w:lang w:eastAsia="ar-SA"/>
        </w:rPr>
        <w:t xml:space="preserve">tury z dnia 2 września 2004 r. </w:t>
      </w:r>
      <w:r w:rsidRPr="002C452B">
        <w:rPr>
          <w:rFonts w:ascii="Arial" w:eastAsia="Times New Roman" w:hAnsi="Arial" w:cs="Arial"/>
          <w:i/>
          <w:sz w:val="20"/>
          <w:szCs w:val="20"/>
          <w:lang w:eastAsia="ar-SA"/>
        </w:rPr>
        <w:t xml:space="preserve">w sprawie szczegółowego zakresu i formy dokumentacji projektowej, specyfikacji technicznych wykonania i odbioru robót budowlanych oraz programu </w:t>
      </w:r>
      <w:r w:rsidRPr="002C452B">
        <w:rPr>
          <w:rFonts w:ascii="Arial" w:eastAsia="Times New Roman" w:hAnsi="Arial" w:cs="Arial"/>
          <w:i/>
          <w:sz w:val="20"/>
          <w:szCs w:val="20"/>
          <w:lang w:eastAsia="ar-SA"/>
        </w:rPr>
        <w:lastRenderedPageBreak/>
        <w:t xml:space="preserve">funkcjonalno-użytkowego (Dz. U. z 2013 r., poz.1129) </w:t>
      </w:r>
      <w:r w:rsidRPr="002C452B">
        <w:rPr>
          <w:rFonts w:ascii="Arial" w:eastAsia="Times New Roman" w:hAnsi="Arial" w:cs="Arial"/>
          <w:sz w:val="20"/>
          <w:szCs w:val="20"/>
          <w:lang w:eastAsia="ar-SA"/>
        </w:rPr>
        <w:t xml:space="preserve">dla zadań inwestycyjnych prowadzonych przez Powiatowy Zarząd Dróg w Iławie. </w:t>
      </w:r>
    </w:p>
    <w:p w:rsidR="00177449" w:rsidRPr="004B6B83" w:rsidRDefault="00077554" w:rsidP="004D026F">
      <w:pPr>
        <w:pStyle w:val="Akapitzlist"/>
        <w:widowControl w:val="0"/>
        <w:numPr>
          <w:ilvl w:val="0"/>
          <w:numId w:val="49"/>
        </w:numPr>
        <w:autoSpaceDE w:val="0"/>
        <w:rPr>
          <w:rFonts w:ascii="Arial" w:hAnsi="Arial" w:cs="Arial"/>
          <w:b/>
        </w:rPr>
      </w:pPr>
      <w:r w:rsidRPr="004B6B83">
        <w:rPr>
          <w:rFonts w:ascii="Arial" w:hAnsi="Arial" w:cs="Arial"/>
          <w:b/>
        </w:rPr>
        <w:t>Przedmiot zamówienia składa się z 2 części:</w:t>
      </w:r>
    </w:p>
    <w:p w:rsidR="00286E79" w:rsidRPr="004B6B83" w:rsidRDefault="00315C63" w:rsidP="004D026F">
      <w:pPr>
        <w:pStyle w:val="Akapitzlist"/>
        <w:widowControl w:val="0"/>
        <w:numPr>
          <w:ilvl w:val="0"/>
          <w:numId w:val="46"/>
        </w:numPr>
        <w:autoSpaceDE w:val="0"/>
        <w:ind w:left="851"/>
        <w:rPr>
          <w:rFonts w:ascii="Arial" w:hAnsi="Arial" w:cs="Arial"/>
          <w:b/>
        </w:rPr>
      </w:pPr>
      <w:r w:rsidRPr="004B6B83">
        <w:rPr>
          <w:rFonts w:ascii="Arial" w:hAnsi="Arial" w:cs="Arial"/>
          <w:b/>
          <w:bCs/>
        </w:rPr>
        <w:t xml:space="preserve">Część 1 </w:t>
      </w:r>
      <w:r w:rsidR="00417715" w:rsidRPr="004B6B83">
        <w:rPr>
          <w:rFonts w:ascii="Arial" w:hAnsi="Arial" w:cs="Arial"/>
          <w:b/>
          <w:bCs/>
        </w:rPr>
        <w:t xml:space="preserve">- </w:t>
      </w:r>
      <w:r w:rsidR="00077554" w:rsidRPr="004B6B83">
        <w:rPr>
          <w:rFonts w:ascii="Arial" w:hAnsi="Arial" w:cs="Arial"/>
          <w:b/>
          <w:bCs/>
        </w:rPr>
        <w:t>„Przebudowę drogi powiatowej nr 1295N Kamieniec – Ulnowo”</w:t>
      </w:r>
      <w:r w:rsidR="00286E79" w:rsidRPr="004B6B83">
        <w:rPr>
          <w:rFonts w:ascii="Arial" w:hAnsi="Arial" w:cs="Arial"/>
          <w:b/>
          <w:bCs/>
        </w:rPr>
        <w:t xml:space="preserve"> </w:t>
      </w:r>
      <w:r w:rsidR="00286E79" w:rsidRPr="004B6B83">
        <w:rPr>
          <w:rFonts w:ascii="Arial" w:hAnsi="Arial" w:cs="Arial"/>
          <w:bCs/>
        </w:rPr>
        <w:t xml:space="preserve">– zakres Wykonawcy obejmuje przygotowanie: dokumentacji projektowej budowlanej i wykonawczej, specyfikacji technicznych wykonania i odbioru robót budowlanych oraz wykonanie przedmiarów i kosztorysu inwestorskiego na przebudowę drogi powiatowej nr 1295N Kamieniec – Ulnowo. Szczegółowy opis przedmiotu zamówienia został zawarty z załączniku nr </w:t>
      </w:r>
      <w:r w:rsidR="00DD0560">
        <w:rPr>
          <w:rFonts w:ascii="Arial" w:hAnsi="Arial" w:cs="Arial"/>
          <w:bCs/>
        </w:rPr>
        <w:t>7</w:t>
      </w:r>
      <w:r w:rsidR="00286E79" w:rsidRPr="004B6B83">
        <w:rPr>
          <w:rFonts w:ascii="Arial" w:hAnsi="Arial" w:cs="Arial"/>
          <w:bCs/>
        </w:rPr>
        <w:t xml:space="preserve"> do SIWZ.</w:t>
      </w:r>
    </w:p>
    <w:p w:rsidR="00726DA0" w:rsidRPr="00ED25A5" w:rsidRDefault="00417715" w:rsidP="00ED25A5">
      <w:pPr>
        <w:pStyle w:val="Akapitzlist"/>
        <w:widowControl w:val="0"/>
        <w:numPr>
          <w:ilvl w:val="0"/>
          <w:numId w:val="46"/>
        </w:numPr>
        <w:autoSpaceDE w:val="0"/>
        <w:ind w:left="851"/>
        <w:rPr>
          <w:rFonts w:ascii="Arial" w:hAnsi="Arial" w:cs="Arial"/>
          <w:b/>
        </w:rPr>
      </w:pPr>
      <w:r w:rsidRPr="004B6B83">
        <w:rPr>
          <w:rFonts w:ascii="Arial" w:hAnsi="Arial" w:cs="Arial"/>
          <w:b/>
          <w:bCs/>
        </w:rPr>
        <w:t xml:space="preserve">Część </w:t>
      </w:r>
      <w:r w:rsidR="00315C63" w:rsidRPr="004B6B83">
        <w:rPr>
          <w:rFonts w:ascii="Arial" w:hAnsi="Arial" w:cs="Arial"/>
          <w:b/>
          <w:bCs/>
        </w:rPr>
        <w:t>2</w:t>
      </w:r>
      <w:r w:rsidRPr="004B6B83">
        <w:rPr>
          <w:rFonts w:ascii="Arial" w:hAnsi="Arial" w:cs="Arial"/>
          <w:b/>
          <w:bCs/>
        </w:rPr>
        <w:t xml:space="preserve"> - </w:t>
      </w:r>
      <w:r w:rsidR="00080946" w:rsidRPr="004B6B83">
        <w:rPr>
          <w:rFonts w:ascii="Arial" w:hAnsi="Arial" w:cs="Arial"/>
          <w:b/>
          <w:bCs/>
        </w:rPr>
        <w:t>„Przebudowę drogi powiatowej nr 1212N Tynwałd-Rudzienice-</w:t>
      </w:r>
      <w:proofErr w:type="spellStart"/>
      <w:r w:rsidR="00080946" w:rsidRPr="004B6B83">
        <w:rPr>
          <w:rFonts w:ascii="Arial" w:hAnsi="Arial" w:cs="Arial"/>
          <w:b/>
          <w:bCs/>
        </w:rPr>
        <w:t>Gierłoż</w:t>
      </w:r>
      <w:proofErr w:type="spellEnd"/>
      <w:r w:rsidR="00080946" w:rsidRPr="004B6B83">
        <w:rPr>
          <w:rFonts w:ascii="Arial" w:hAnsi="Arial" w:cs="Arial"/>
          <w:b/>
          <w:bCs/>
        </w:rPr>
        <w:t>-</w:t>
      </w:r>
      <w:r w:rsidR="00080946" w:rsidRPr="00634B8D">
        <w:rPr>
          <w:rFonts w:ascii="Arial" w:hAnsi="Arial" w:cs="Arial"/>
          <w:b/>
          <w:bCs/>
        </w:rPr>
        <w:t>Turznic</w:t>
      </w:r>
      <w:r w:rsidR="00311CED" w:rsidRPr="00634B8D">
        <w:rPr>
          <w:rFonts w:ascii="Arial" w:hAnsi="Arial" w:cs="Arial"/>
          <w:b/>
          <w:bCs/>
        </w:rPr>
        <w:t>a</w:t>
      </w:r>
      <w:r w:rsidR="00080946" w:rsidRPr="004B6B83">
        <w:rPr>
          <w:rFonts w:ascii="Arial" w:hAnsi="Arial" w:cs="Arial"/>
          <w:b/>
          <w:bCs/>
        </w:rPr>
        <w:t xml:space="preserve"> na odc. Rudzienice - Mątyki” </w:t>
      </w:r>
      <w:r w:rsidR="00080946" w:rsidRPr="004B6B83">
        <w:rPr>
          <w:rFonts w:ascii="Arial" w:hAnsi="Arial" w:cs="Arial"/>
          <w:bCs/>
        </w:rPr>
        <w:t xml:space="preserve">– zakres Wykonawcy obejmuje przygotowanie: dokumentacji projektowej budowlanej i wykonawczej, specyfikacji technicznych wykonania i odbioru robót budowlanych oraz wykonanie przedmiarów i kosztorysu inwestorskiego na przebudowę drogi powiatowej nr 1295N Kamieniec – Ulnowo. Szczegółowy opis przedmiotu zamówienia został zawarty z załączniku nr </w:t>
      </w:r>
      <w:r w:rsidR="00DD0560">
        <w:rPr>
          <w:rFonts w:ascii="Arial" w:hAnsi="Arial" w:cs="Arial"/>
          <w:bCs/>
        </w:rPr>
        <w:t>7</w:t>
      </w:r>
      <w:r w:rsidR="00080946" w:rsidRPr="004B6B83">
        <w:rPr>
          <w:rFonts w:ascii="Arial" w:hAnsi="Arial" w:cs="Arial"/>
          <w:bCs/>
        </w:rPr>
        <w:t xml:space="preserve"> do SIWZ.</w:t>
      </w:r>
    </w:p>
    <w:p w:rsidR="00FC6926" w:rsidRPr="004B6B83" w:rsidRDefault="00FC6926" w:rsidP="004D026F">
      <w:pPr>
        <w:pStyle w:val="Akapitzlist"/>
        <w:numPr>
          <w:ilvl w:val="0"/>
          <w:numId w:val="49"/>
        </w:numPr>
        <w:spacing w:line="276" w:lineRule="auto"/>
        <w:jc w:val="both"/>
        <w:rPr>
          <w:rFonts w:ascii="Arial" w:hAnsi="Arial" w:cs="Arial"/>
          <w:b/>
        </w:rPr>
      </w:pPr>
      <w:r w:rsidRPr="004B6B83">
        <w:rPr>
          <w:rFonts w:ascii="Arial" w:hAnsi="Arial" w:cs="Arial"/>
        </w:rPr>
        <w:t>Zakres przedmiotu zamówienia obejmuje: przygotowanie dokum</w:t>
      </w:r>
      <w:r w:rsidR="00AE67B8">
        <w:rPr>
          <w:rFonts w:ascii="Arial" w:hAnsi="Arial" w:cs="Arial"/>
        </w:rPr>
        <w:t>entacji projektowej:</w:t>
      </w:r>
      <w:r w:rsidR="004B6B83">
        <w:rPr>
          <w:rFonts w:ascii="Arial" w:hAnsi="Arial" w:cs="Arial"/>
        </w:rPr>
        <w:t xml:space="preserve"> budowlanej</w:t>
      </w:r>
      <w:r w:rsidRPr="004B6B83">
        <w:rPr>
          <w:rFonts w:ascii="Arial" w:hAnsi="Arial" w:cs="Arial"/>
        </w:rPr>
        <w:t xml:space="preserve"> i wykonawczej, specyfikacji technicznych wykonania i odbio</w:t>
      </w:r>
      <w:r w:rsidR="004B6B83">
        <w:rPr>
          <w:rFonts w:ascii="Arial" w:hAnsi="Arial" w:cs="Arial"/>
        </w:rPr>
        <w:t xml:space="preserve">ru robót budowlanych, projektu </w:t>
      </w:r>
      <w:r w:rsidRPr="004B6B83">
        <w:rPr>
          <w:rFonts w:ascii="Arial" w:hAnsi="Arial" w:cs="Arial"/>
        </w:rPr>
        <w:t>stałej organizacji ruchu wraz z jego zatwierdzeniem oraz wykonanie przedmiarów i kosztorysów inwestorskich.</w:t>
      </w:r>
    </w:p>
    <w:p w:rsidR="00FC6926" w:rsidRPr="004B6B83" w:rsidRDefault="00FC6926" w:rsidP="004D026F">
      <w:pPr>
        <w:numPr>
          <w:ilvl w:val="0"/>
          <w:numId w:val="49"/>
        </w:numPr>
        <w:spacing w:after="0" w:line="276" w:lineRule="auto"/>
        <w:jc w:val="both"/>
        <w:rPr>
          <w:rFonts w:ascii="Arial" w:hAnsi="Arial" w:cs="Arial"/>
          <w:sz w:val="20"/>
          <w:szCs w:val="20"/>
        </w:rPr>
      </w:pPr>
      <w:r w:rsidRPr="004B6B83">
        <w:rPr>
          <w:rFonts w:ascii="Arial" w:hAnsi="Arial" w:cs="Arial"/>
          <w:sz w:val="20"/>
          <w:szCs w:val="20"/>
        </w:rPr>
        <w:t xml:space="preserve">Przedmiot zamówienia obejmuje także przygotowywanie odpowiedzi na pytania wykonawców robót, udzielanie wyjaśnień dotyczących opracowanej dokumentacji projektowej oraz dokonywanie ewentualnych modyfikacji (poprawek i uzupełnień) w opracowanej dokumentacji projektowej, których konieczność wprowadzenia wynikać będzie z zadawanych pytań a także wniesionych </w:t>
      </w:r>
      <w:proofErr w:type="spellStart"/>
      <w:r w:rsidRPr="004B6B83">
        <w:rPr>
          <w:rFonts w:ascii="Arial" w:hAnsi="Arial" w:cs="Arial"/>
          <w:sz w:val="20"/>
          <w:szCs w:val="20"/>
        </w:rPr>
        <w:t>odwołań</w:t>
      </w:r>
      <w:proofErr w:type="spellEnd"/>
      <w:r w:rsidRPr="004B6B83">
        <w:rPr>
          <w:rFonts w:ascii="Arial" w:hAnsi="Arial" w:cs="Arial"/>
          <w:sz w:val="20"/>
          <w:szCs w:val="20"/>
        </w:rPr>
        <w:t xml:space="preserve"> i udzielanych odpowiedzi w ramach postępowania przetargowego na realizację robót budowlanych dla powyższych zadań budowlanych.</w:t>
      </w:r>
    </w:p>
    <w:p w:rsidR="00FC6926" w:rsidRPr="0052597B" w:rsidRDefault="00FC6926" w:rsidP="004D026F">
      <w:pPr>
        <w:numPr>
          <w:ilvl w:val="0"/>
          <w:numId w:val="49"/>
        </w:numPr>
        <w:spacing w:after="0" w:line="276" w:lineRule="auto"/>
        <w:jc w:val="both"/>
        <w:rPr>
          <w:rFonts w:ascii="Arial" w:hAnsi="Arial" w:cs="Arial"/>
          <w:sz w:val="20"/>
          <w:szCs w:val="20"/>
        </w:rPr>
      </w:pPr>
      <w:r w:rsidRPr="004B6B83">
        <w:rPr>
          <w:rFonts w:ascii="Arial" w:hAnsi="Arial" w:cs="Arial"/>
          <w:color w:val="000000"/>
          <w:sz w:val="20"/>
          <w:szCs w:val="20"/>
          <w:lang w:eastAsia="pl-PL"/>
        </w:rPr>
        <w:t xml:space="preserve">Kod dotyczące przedmiotu zamówienia określone we Wspólnym Słowniku Zamówień: </w:t>
      </w:r>
      <w:r w:rsidRPr="004B6B83">
        <w:rPr>
          <w:rFonts w:ascii="Arial" w:hAnsi="Arial" w:cs="Arial"/>
          <w:b/>
          <w:color w:val="000000"/>
          <w:sz w:val="20"/>
          <w:szCs w:val="20"/>
          <w:lang w:eastAsia="pl-PL"/>
        </w:rPr>
        <w:t xml:space="preserve">CPV – </w:t>
      </w:r>
      <w:hyperlink r:id="rId9" w:history="1">
        <w:r w:rsidRPr="004B6B83">
          <w:rPr>
            <w:rFonts w:ascii="Arial" w:eastAsia="Times New Roman" w:hAnsi="Arial" w:cs="Arial"/>
            <w:b/>
            <w:sz w:val="20"/>
            <w:szCs w:val="20"/>
            <w:lang w:eastAsia="ar-SA"/>
          </w:rPr>
          <w:t>71320000-7</w:t>
        </w:r>
      </w:hyperlink>
      <w:r w:rsidRPr="004B6B83">
        <w:rPr>
          <w:rFonts w:ascii="Arial" w:eastAsia="Times New Roman" w:hAnsi="Arial" w:cs="Arial"/>
          <w:b/>
          <w:sz w:val="20"/>
          <w:szCs w:val="20"/>
          <w:lang w:eastAsia="ar-SA"/>
        </w:rPr>
        <w:t xml:space="preserve"> – Usługi inżynieryjne w zakresie projektowania, 71322000-1 – Usługi inżynierii projektowej w zakresie inżynierii lądowej i wodnej, 71242000-6 </w:t>
      </w:r>
      <w:r w:rsidR="004B6B83" w:rsidRPr="004B6B83">
        <w:rPr>
          <w:rFonts w:ascii="Arial" w:eastAsia="Times New Roman" w:hAnsi="Arial" w:cs="Arial"/>
          <w:b/>
          <w:sz w:val="20"/>
          <w:szCs w:val="20"/>
          <w:lang w:eastAsia="ar-SA"/>
        </w:rPr>
        <w:t>– Przygotowanie przedsięwzięcia</w:t>
      </w:r>
      <w:r w:rsidRPr="004B6B83">
        <w:rPr>
          <w:rFonts w:ascii="Arial" w:eastAsia="Times New Roman" w:hAnsi="Arial" w:cs="Arial"/>
          <w:b/>
          <w:sz w:val="20"/>
          <w:szCs w:val="20"/>
          <w:lang w:eastAsia="ar-SA"/>
        </w:rPr>
        <w:t xml:space="preserve"> i projektu, oszacowanie kosztów, 71248000-8 – Nadzór nad projektem i </w:t>
      </w:r>
      <w:r w:rsidRPr="0052597B">
        <w:rPr>
          <w:rFonts w:ascii="Arial" w:eastAsia="Times New Roman" w:hAnsi="Arial" w:cs="Arial"/>
          <w:b/>
          <w:sz w:val="20"/>
          <w:szCs w:val="20"/>
          <w:lang w:eastAsia="ar-SA"/>
        </w:rPr>
        <w:t>dokumentacją.</w:t>
      </w:r>
    </w:p>
    <w:p w:rsidR="00FC6926" w:rsidRPr="0052597B" w:rsidRDefault="00FC6926" w:rsidP="004D026F">
      <w:pPr>
        <w:numPr>
          <w:ilvl w:val="0"/>
          <w:numId w:val="49"/>
        </w:numPr>
        <w:spacing w:after="0" w:line="276" w:lineRule="auto"/>
        <w:jc w:val="both"/>
        <w:rPr>
          <w:rFonts w:ascii="Arial" w:hAnsi="Arial" w:cs="Arial"/>
          <w:sz w:val="20"/>
          <w:szCs w:val="20"/>
        </w:rPr>
      </w:pPr>
      <w:r w:rsidRPr="0052597B">
        <w:rPr>
          <w:rFonts w:ascii="Arial" w:eastAsia="Times New Roman" w:hAnsi="Arial" w:cs="Arial"/>
          <w:sz w:val="20"/>
          <w:szCs w:val="20"/>
          <w:lang w:eastAsia="ar-SA"/>
        </w:rPr>
        <w:t xml:space="preserve">Szczegółowy opis przedmiotu zamówienia został zawarty w </w:t>
      </w:r>
      <w:r w:rsidRPr="00221023">
        <w:rPr>
          <w:rFonts w:ascii="Arial" w:eastAsia="Times New Roman" w:hAnsi="Arial" w:cs="Arial"/>
          <w:b/>
          <w:sz w:val="20"/>
          <w:szCs w:val="20"/>
          <w:lang w:eastAsia="ar-SA"/>
        </w:rPr>
        <w:t xml:space="preserve">załączniku nr </w:t>
      </w:r>
      <w:r w:rsidR="0052597B" w:rsidRPr="00221023">
        <w:rPr>
          <w:rFonts w:ascii="Arial" w:eastAsia="Times New Roman" w:hAnsi="Arial" w:cs="Arial"/>
          <w:b/>
          <w:sz w:val="20"/>
          <w:szCs w:val="20"/>
          <w:lang w:eastAsia="ar-SA"/>
        </w:rPr>
        <w:t>7</w:t>
      </w:r>
      <w:r w:rsidRPr="00221023">
        <w:rPr>
          <w:rFonts w:ascii="Arial" w:eastAsia="Times New Roman" w:hAnsi="Arial" w:cs="Arial"/>
          <w:b/>
          <w:sz w:val="20"/>
          <w:szCs w:val="20"/>
          <w:lang w:eastAsia="ar-SA"/>
        </w:rPr>
        <w:t xml:space="preserve"> do SIWZ.</w:t>
      </w:r>
    </w:p>
    <w:p w:rsidR="00FC6926" w:rsidRPr="004B6B83" w:rsidRDefault="00FC6926" w:rsidP="004D026F">
      <w:pPr>
        <w:numPr>
          <w:ilvl w:val="0"/>
          <w:numId w:val="49"/>
        </w:numPr>
        <w:spacing w:after="0" w:line="276" w:lineRule="auto"/>
        <w:jc w:val="both"/>
        <w:rPr>
          <w:rFonts w:ascii="Arial" w:hAnsi="Arial" w:cs="Arial"/>
          <w:sz w:val="20"/>
          <w:szCs w:val="20"/>
        </w:rPr>
      </w:pPr>
      <w:r w:rsidRPr="004B6B83">
        <w:rPr>
          <w:rFonts w:ascii="Arial" w:eastAsia="Times New Roman" w:hAnsi="Arial" w:cs="Arial"/>
          <w:sz w:val="20"/>
          <w:szCs w:val="20"/>
          <w:lang w:eastAsia="ar-SA"/>
        </w:rPr>
        <w:t>Każdy Wykonawca może złożyć ofertę na dowolnie wybraną część lub całość zamówienia.</w:t>
      </w:r>
    </w:p>
    <w:p w:rsidR="00FC6926" w:rsidRPr="004B6B83" w:rsidRDefault="00FC6926" w:rsidP="004D026F">
      <w:pPr>
        <w:numPr>
          <w:ilvl w:val="0"/>
          <w:numId w:val="49"/>
        </w:numPr>
        <w:spacing w:after="0" w:line="276" w:lineRule="auto"/>
        <w:jc w:val="both"/>
        <w:rPr>
          <w:rFonts w:ascii="Arial" w:hAnsi="Arial" w:cs="Arial"/>
          <w:sz w:val="20"/>
          <w:szCs w:val="20"/>
        </w:rPr>
      </w:pPr>
      <w:r w:rsidRPr="004B6B83">
        <w:rPr>
          <w:rFonts w:ascii="Arial" w:eastAsia="Times New Roman" w:hAnsi="Arial" w:cs="Arial"/>
          <w:sz w:val="20"/>
          <w:szCs w:val="20"/>
          <w:lang w:eastAsia="ar-SA"/>
        </w:rPr>
        <w:t>Jeżeli Wykonawca składa ofertę na więcej niż jedną część wówczas wypełnia formularze ofertowe na części, na które składa ofertę.</w:t>
      </w:r>
    </w:p>
    <w:p w:rsidR="00FC6926" w:rsidRPr="004B6B83" w:rsidRDefault="00FC6926" w:rsidP="004D026F">
      <w:pPr>
        <w:widowControl w:val="0"/>
        <w:numPr>
          <w:ilvl w:val="0"/>
          <w:numId w:val="49"/>
        </w:numPr>
        <w:autoSpaceDE w:val="0"/>
        <w:autoSpaceDN w:val="0"/>
        <w:spacing w:after="0" w:line="276" w:lineRule="auto"/>
        <w:jc w:val="both"/>
        <w:rPr>
          <w:rFonts w:ascii="Arial" w:hAnsi="Arial" w:cs="Arial"/>
          <w:sz w:val="20"/>
          <w:szCs w:val="20"/>
          <w:lang w:eastAsia="pl-PL"/>
        </w:rPr>
      </w:pPr>
      <w:r w:rsidRPr="004B6B83">
        <w:rPr>
          <w:rFonts w:ascii="Arial" w:hAnsi="Arial" w:cs="Arial"/>
          <w:sz w:val="20"/>
          <w:szCs w:val="20"/>
          <w:lang w:eastAsia="pl-PL"/>
        </w:rPr>
        <w:t xml:space="preserve">Wykonawca może powierzyć wykonanie części zamówienia podwykonawcy. </w:t>
      </w:r>
    </w:p>
    <w:p w:rsidR="00FC6926" w:rsidRPr="004B6B83" w:rsidRDefault="00FC6926" w:rsidP="004D026F">
      <w:pPr>
        <w:widowControl w:val="0"/>
        <w:numPr>
          <w:ilvl w:val="0"/>
          <w:numId w:val="49"/>
        </w:numPr>
        <w:autoSpaceDE w:val="0"/>
        <w:autoSpaceDN w:val="0"/>
        <w:spacing w:after="0" w:line="276" w:lineRule="auto"/>
        <w:jc w:val="both"/>
        <w:rPr>
          <w:rFonts w:ascii="Arial" w:hAnsi="Arial" w:cs="Arial"/>
          <w:sz w:val="20"/>
          <w:szCs w:val="20"/>
          <w:lang w:eastAsia="pl-PL"/>
        </w:rPr>
      </w:pPr>
      <w:r w:rsidRPr="004B6B83">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FC6926" w:rsidRPr="004B6B83" w:rsidRDefault="00FC6926" w:rsidP="004D026F">
      <w:pPr>
        <w:numPr>
          <w:ilvl w:val="0"/>
          <w:numId w:val="49"/>
        </w:numPr>
        <w:suppressAutoHyphens/>
        <w:autoSpaceDE w:val="0"/>
        <w:autoSpaceDN w:val="0"/>
        <w:adjustRightInd w:val="0"/>
        <w:spacing w:after="0" w:line="276" w:lineRule="auto"/>
        <w:jc w:val="both"/>
        <w:rPr>
          <w:rFonts w:ascii="Arial" w:hAnsi="Arial" w:cs="Arial"/>
          <w:color w:val="FF0000"/>
          <w:sz w:val="20"/>
          <w:szCs w:val="20"/>
        </w:rPr>
      </w:pPr>
      <w:r w:rsidRPr="004B6B83">
        <w:rPr>
          <w:rFonts w:ascii="Arial" w:hAnsi="Arial" w:cs="Arial"/>
          <w:color w:val="000000"/>
          <w:sz w:val="20"/>
          <w:szCs w:val="20"/>
        </w:rPr>
        <w:t>Zamawiający nie określa w opisie przedmiotu zamówienia żadnych wymagań dotyczących zatrudnienia przez Wykonawcę lub Podwykonawcę na podstawie umowy o pracę osób wykonujących wskazane przez Zamawiającego czynności w zakresie</w:t>
      </w:r>
      <w:r w:rsidR="004B6B83">
        <w:rPr>
          <w:rFonts w:ascii="Arial" w:hAnsi="Arial" w:cs="Arial"/>
          <w:color w:val="000000"/>
          <w:sz w:val="20"/>
          <w:szCs w:val="20"/>
        </w:rPr>
        <w:t xml:space="preserve"> realizacji zamówienia </w:t>
      </w:r>
      <w:r w:rsidRPr="004B6B83">
        <w:rPr>
          <w:rFonts w:ascii="Arial" w:hAnsi="Arial" w:cs="Arial"/>
          <w:color w:val="000000"/>
          <w:sz w:val="20"/>
          <w:szCs w:val="20"/>
        </w:rPr>
        <w:t xml:space="preserve">w sposób określony w art.  22 § 1 ustawy z dnia 26 czerwca 1974 r. – Kodeks pracy. </w:t>
      </w:r>
      <w:r w:rsidR="004B6B83">
        <w:rPr>
          <w:rFonts w:ascii="Arial" w:hAnsi="Arial" w:cs="Arial"/>
          <w:color w:val="000000"/>
          <w:sz w:val="20"/>
          <w:szCs w:val="20"/>
        </w:rPr>
        <w:t xml:space="preserve">Zgodnie </w:t>
      </w:r>
      <w:r w:rsidRPr="004B6B83">
        <w:rPr>
          <w:rFonts w:ascii="Arial" w:hAnsi="Arial" w:cs="Arial"/>
          <w:color w:val="000000"/>
          <w:sz w:val="20"/>
          <w:szCs w:val="20"/>
        </w:rPr>
        <w:t>z art. 12 ustawy Prawo Budowlane działalność obejmującą projektowanie może wykonywać osoba pełniąca samodzielną funkcję techniczną w budownictwie. Samodzielną funkcję techniczną w budownictwie mogą wykonywać wyłącznie osoby posiadające „uprawnienia budowlane”, które przyznawane są imiennie. W związku z powyższym do opracowania projektu budowlanego nie jest wymagane nawiązanie stosunku pracy pod kierownictwem pracodawcy.</w:t>
      </w:r>
    </w:p>
    <w:p w:rsidR="00777D14" w:rsidRPr="002C452B" w:rsidRDefault="00777D14" w:rsidP="004D026F">
      <w:pPr>
        <w:pStyle w:val="Nagwek3"/>
        <w:numPr>
          <w:ilvl w:val="0"/>
          <w:numId w:val="39"/>
        </w:numPr>
        <w:shd w:val="clear" w:color="auto" w:fill="AEAAAA" w:themeFill="background2" w:themeFillShade="BF"/>
        <w:rPr>
          <w:sz w:val="20"/>
          <w:szCs w:val="20"/>
        </w:rPr>
      </w:pPr>
      <w:bookmarkStart w:id="6" w:name="_Toc37105235"/>
      <w:r w:rsidRPr="002C452B">
        <w:rPr>
          <w:sz w:val="20"/>
          <w:szCs w:val="20"/>
        </w:rPr>
        <w:t>Termin wykonania zamówienia.</w:t>
      </w:r>
      <w:bookmarkEnd w:id="6"/>
      <w:r w:rsidRPr="002C452B">
        <w:rPr>
          <w:sz w:val="20"/>
          <w:szCs w:val="20"/>
        </w:rPr>
        <w:t xml:space="preserve"> </w:t>
      </w:r>
    </w:p>
    <w:p w:rsidR="00417715" w:rsidRPr="004B6B83" w:rsidRDefault="00417715" w:rsidP="004D026F">
      <w:pPr>
        <w:widowControl w:val="0"/>
        <w:numPr>
          <w:ilvl w:val="6"/>
          <w:numId w:val="47"/>
        </w:numPr>
        <w:shd w:val="clear" w:color="auto" w:fill="FFFFFF"/>
        <w:autoSpaceDE w:val="0"/>
        <w:autoSpaceDN w:val="0"/>
        <w:adjustRightInd w:val="0"/>
        <w:spacing w:after="0" w:line="264" w:lineRule="auto"/>
        <w:ind w:left="357" w:hanging="357"/>
        <w:jc w:val="both"/>
        <w:rPr>
          <w:rFonts w:ascii="Arial" w:hAnsi="Arial" w:cs="Arial"/>
          <w:sz w:val="20"/>
          <w:szCs w:val="20"/>
        </w:rPr>
      </w:pPr>
      <w:bookmarkStart w:id="7" w:name="_Hlk20816030"/>
      <w:r w:rsidRPr="004B6B83">
        <w:rPr>
          <w:rFonts w:ascii="Arial" w:hAnsi="Arial" w:cs="Arial"/>
          <w:sz w:val="20"/>
          <w:szCs w:val="20"/>
        </w:rPr>
        <w:t xml:space="preserve">Termin realizacji zamówienia – </w:t>
      </w:r>
      <w:r w:rsidRPr="004B6B83">
        <w:rPr>
          <w:rFonts w:ascii="Arial" w:hAnsi="Arial" w:cs="Arial"/>
          <w:b/>
          <w:sz w:val="20"/>
          <w:szCs w:val="20"/>
        </w:rPr>
        <w:t xml:space="preserve">od dnia podpisania umowy do: </w:t>
      </w:r>
    </w:p>
    <w:p w:rsidR="00417715" w:rsidRPr="004B6B83" w:rsidRDefault="00417715" w:rsidP="004D026F">
      <w:pPr>
        <w:pStyle w:val="Akapitzlist"/>
        <w:widowControl w:val="0"/>
        <w:numPr>
          <w:ilvl w:val="0"/>
          <w:numId w:val="48"/>
        </w:numPr>
        <w:shd w:val="clear" w:color="auto" w:fill="FFFFFF"/>
        <w:suppressAutoHyphens w:val="0"/>
        <w:autoSpaceDE w:val="0"/>
        <w:autoSpaceDN w:val="0"/>
        <w:adjustRightInd w:val="0"/>
        <w:spacing w:line="264" w:lineRule="auto"/>
        <w:jc w:val="both"/>
        <w:rPr>
          <w:rFonts w:ascii="Arial" w:hAnsi="Arial" w:cs="Arial"/>
          <w:b/>
          <w:bCs/>
        </w:rPr>
      </w:pPr>
      <w:r w:rsidRPr="004B6B83">
        <w:rPr>
          <w:rFonts w:ascii="Arial" w:hAnsi="Arial" w:cs="Arial"/>
          <w:b/>
        </w:rPr>
        <w:t>część I</w:t>
      </w:r>
      <w:r w:rsidRPr="004B6B83">
        <w:rPr>
          <w:rFonts w:ascii="Arial" w:hAnsi="Arial" w:cs="Arial"/>
        </w:rPr>
        <w:t xml:space="preserve"> – do dnia </w:t>
      </w:r>
      <w:bookmarkEnd w:id="7"/>
      <w:r w:rsidR="00DB631C" w:rsidRPr="004B6B83">
        <w:rPr>
          <w:rFonts w:ascii="Arial" w:hAnsi="Arial" w:cs="Arial"/>
          <w:b/>
          <w:bCs/>
        </w:rPr>
        <w:t>14</w:t>
      </w:r>
      <w:r w:rsidRPr="004B6B83">
        <w:rPr>
          <w:rFonts w:ascii="Arial" w:hAnsi="Arial" w:cs="Arial"/>
          <w:b/>
          <w:bCs/>
        </w:rPr>
        <w:t>.</w:t>
      </w:r>
      <w:r w:rsidR="00DB631C" w:rsidRPr="004B6B83">
        <w:rPr>
          <w:rFonts w:ascii="Arial" w:hAnsi="Arial" w:cs="Arial"/>
          <w:b/>
          <w:bCs/>
        </w:rPr>
        <w:t>12</w:t>
      </w:r>
      <w:r w:rsidRPr="004B6B83">
        <w:rPr>
          <w:rFonts w:ascii="Arial" w:hAnsi="Arial" w:cs="Arial"/>
          <w:b/>
          <w:bCs/>
        </w:rPr>
        <w:t>.202</w:t>
      </w:r>
      <w:r w:rsidR="00DB631C" w:rsidRPr="004B6B83">
        <w:rPr>
          <w:rFonts w:ascii="Arial" w:hAnsi="Arial" w:cs="Arial"/>
          <w:b/>
          <w:bCs/>
        </w:rPr>
        <w:t>0</w:t>
      </w:r>
      <w:r w:rsidRPr="004B6B83">
        <w:rPr>
          <w:rFonts w:ascii="Arial" w:hAnsi="Arial" w:cs="Arial"/>
          <w:b/>
          <w:bCs/>
        </w:rPr>
        <w:t xml:space="preserve"> r.,</w:t>
      </w:r>
    </w:p>
    <w:p w:rsidR="00777D14" w:rsidRPr="005C4A92" w:rsidRDefault="00417715" w:rsidP="00777D14">
      <w:pPr>
        <w:pStyle w:val="Akapitzlist"/>
        <w:widowControl w:val="0"/>
        <w:numPr>
          <w:ilvl w:val="0"/>
          <w:numId w:val="48"/>
        </w:numPr>
        <w:shd w:val="clear" w:color="auto" w:fill="FFFFFF"/>
        <w:suppressAutoHyphens w:val="0"/>
        <w:autoSpaceDE w:val="0"/>
        <w:autoSpaceDN w:val="0"/>
        <w:adjustRightInd w:val="0"/>
        <w:spacing w:line="264" w:lineRule="auto"/>
        <w:jc w:val="both"/>
        <w:rPr>
          <w:rFonts w:ascii="Arial" w:hAnsi="Arial" w:cs="Arial"/>
        </w:rPr>
      </w:pPr>
      <w:r w:rsidRPr="004B6B83">
        <w:rPr>
          <w:rFonts w:ascii="Arial" w:hAnsi="Arial" w:cs="Arial"/>
          <w:b/>
        </w:rPr>
        <w:t>część II</w:t>
      </w:r>
      <w:r w:rsidRPr="004B6B83">
        <w:rPr>
          <w:rFonts w:ascii="Arial" w:hAnsi="Arial" w:cs="Arial"/>
        </w:rPr>
        <w:t xml:space="preserve"> – </w:t>
      </w:r>
      <w:r w:rsidR="00DB631C" w:rsidRPr="004B6B83">
        <w:rPr>
          <w:rFonts w:ascii="Arial" w:hAnsi="Arial" w:cs="Arial"/>
        </w:rPr>
        <w:t xml:space="preserve">do dnia </w:t>
      </w:r>
      <w:r w:rsidR="00DB631C" w:rsidRPr="004B6B83">
        <w:rPr>
          <w:rFonts w:ascii="Arial" w:hAnsi="Arial" w:cs="Arial"/>
          <w:b/>
          <w:bCs/>
        </w:rPr>
        <w:t>14.12.2020 r.,</w:t>
      </w:r>
    </w:p>
    <w:p w:rsidR="00777D14" w:rsidRPr="002C452B" w:rsidRDefault="00777D14" w:rsidP="004D026F">
      <w:pPr>
        <w:pStyle w:val="Nagwek3"/>
        <w:numPr>
          <w:ilvl w:val="0"/>
          <w:numId w:val="39"/>
        </w:numPr>
        <w:shd w:val="clear" w:color="auto" w:fill="AEAAAA" w:themeFill="background2" w:themeFillShade="BF"/>
        <w:ind w:left="426" w:hanging="426"/>
        <w:rPr>
          <w:sz w:val="20"/>
          <w:szCs w:val="20"/>
        </w:rPr>
      </w:pPr>
      <w:bookmarkStart w:id="8" w:name="_Toc37105236"/>
      <w:r w:rsidRPr="002C452B">
        <w:rPr>
          <w:sz w:val="20"/>
          <w:szCs w:val="20"/>
        </w:rPr>
        <w:t>Opis warunków udziału w postępowaniu oraz opis sposobu dokonywania oceny spełnienia tych warunków.</w:t>
      </w:r>
      <w:bookmarkEnd w:id="8"/>
    </w:p>
    <w:p w:rsidR="00777D14" w:rsidRPr="002C452B" w:rsidRDefault="00777D14" w:rsidP="00FE2BF4">
      <w:pPr>
        <w:widowControl w:val="0"/>
        <w:autoSpaceDE w:val="0"/>
        <w:spacing w:after="0" w:line="240" w:lineRule="auto"/>
        <w:ind w:left="993"/>
        <w:rPr>
          <w:rFonts w:ascii="Arial" w:hAnsi="Arial" w:cs="Arial"/>
          <w:bCs/>
          <w:sz w:val="20"/>
          <w:szCs w:val="20"/>
        </w:rPr>
      </w:pPr>
    </w:p>
    <w:p w:rsidR="00FC6926" w:rsidRPr="002C452B" w:rsidRDefault="00FC6926" w:rsidP="004D026F">
      <w:pPr>
        <w:widowControl w:val="0"/>
        <w:numPr>
          <w:ilvl w:val="0"/>
          <w:numId w:val="50"/>
        </w:numPr>
        <w:autoSpaceDE w:val="0"/>
        <w:autoSpaceDN w:val="0"/>
        <w:spacing w:after="0" w:line="276" w:lineRule="auto"/>
        <w:ind w:left="426"/>
        <w:jc w:val="both"/>
        <w:rPr>
          <w:rFonts w:ascii="Arial" w:hAnsi="Arial" w:cs="Arial"/>
          <w:sz w:val="20"/>
          <w:szCs w:val="20"/>
        </w:rPr>
      </w:pPr>
      <w:bookmarkStart w:id="9" w:name="_Toc498942892"/>
      <w:r w:rsidRPr="002C452B">
        <w:rPr>
          <w:rFonts w:ascii="Arial" w:hAnsi="Arial" w:cs="Arial"/>
          <w:sz w:val="20"/>
          <w:szCs w:val="20"/>
        </w:rPr>
        <w:t>O udzielenie zamówienia mogą ubiegać się wykonawcy, którzy:</w:t>
      </w:r>
    </w:p>
    <w:p w:rsidR="00FC6926" w:rsidRPr="002C452B" w:rsidRDefault="00FC6926" w:rsidP="004D026F">
      <w:pPr>
        <w:widowControl w:val="0"/>
        <w:numPr>
          <w:ilvl w:val="0"/>
          <w:numId w:val="51"/>
        </w:numPr>
        <w:autoSpaceDE w:val="0"/>
        <w:autoSpaceDN w:val="0"/>
        <w:spacing w:after="0" w:line="276" w:lineRule="auto"/>
        <w:ind w:left="709"/>
        <w:jc w:val="both"/>
        <w:rPr>
          <w:rFonts w:ascii="Arial" w:hAnsi="Arial" w:cs="Arial"/>
          <w:sz w:val="20"/>
          <w:szCs w:val="20"/>
        </w:rPr>
      </w:pPr>
      <w:r w:rsidRPr="002C452B">
        <w:rPr>
          <w:rFonts w:ascii="Arial" w:hAnsi="Arial" w:cs="Arial"/>
          <w:sz w:val="20"/>
          <w:szCs w:val="20"/>
        </w:rPr>
        <w:t>nie podlegają wykluczeniu;</w:t>
      </w:r>
    </w:p>
    <w:p w:rsidR="00FC6926" w:rsidRPr="002C452B" w:rsidRDefault="00FC6926" w:rsidP="004D026F">
      <w:pPr>
        <w:widowControl w:val="0"/>
        <w:numPr>
          <w:ilvl w:val="0"/>
          <w:numId w:val="51"/>
        </w:numPr>
        <w:autoSpaceDE w:val="0"/>
        <w:autoSpaceDN w:val="0"/>
        <w:spacing w:after="0" w:line="276" w:lineRule="auto"/>
        <w:ind w:left="709"/>
        <w:jc w:val="both"/>
        <w:rPr>
          <w:rFonts w:ascii="Arial" w:hAnsi="Arial" w:cs="Arial"/>
          <w:sz w:val="20"/>
          <w:szCs w:val="20"/>
        </w:rPr>
      </w:pPr>
      <w:r w:rsidRPr="002C452B">
        <w:rPr>
          <w:rFonts w:ascii="Arial" w:hAnsi="Arial" w:cs="Arial"/>
          <w:sz w:val="20"/>
          <w:szCs w:val="20"/>
        </w:rPr>
        <w:t>spełniają warunki udziału w postępowaniu dotyczące:</w:t>
      </w:r>
    </w:p>
    <w:p w:rsidR="00052CB4" w:rsidRPr="002C452B" w:rsidRDefault="00FC6926" w:rsidP="004B6B83">
      <w:pPr>
        <w:widowControl w:val="0"/>
        <w:autoSpaceDE w:val="0"/>
        <w:autoSpaceDN w:val="0"/>
        <w:spacing w:after="0"/>
        <w:ind w:left="709"/>
        <w:jc w:val="both"/>
        <w:rPr>
          <w:rFonts w:ascii="Arial" w:hAnsi="Arial" w:cs="Arial"/>
          <w:b/>
          <w:sz w:val="20"/>
          <w:szCs w:val="20"/>
        </w:rPr>
      </w:pPr>
      <w:r w:rsidRPr="002C452B">
        <w:rPr>
          <w:rFonts w:ascii="Arial" w:hAnsi="Arial" w:cs="Arial"/>
          <w:b/>
          <w:sz w:val="20"/>
          <w:szCs w:val="20"/>
        </w:rPr>
        <w:t xml:space="preserve">2.1) kompetencji lub uprawnień do prowadzenia określonej działalności zawodowej, o </w:t>
      </w:r>
    </w:p>
    <w:p w:rsidR="00FC6926" w:rsidRPr="002C452B" w:rsidRDefault="00052CB4" w:rsidP="004B6B83">
      <w:pPr>
        <w:widowControl w:val="0"/>
        <w:autoSpaceDE w:val="0"/>
        <w:autoSpaceDN w:val="0"/>
        <w:spacing w:after="0"/>
        <w:ind w:left="709"/>
        <w:jc w:val="both"/>
        <w:rPr>
          <w:rFonts w:ascii="Arial" w:hAnsi="Arial" w:cs="Arial"/>
          <w:b/>
          <w:sz w:val="20"/>
          <w:szCs w:val="20"/>
        </w:rPr>
      </w:pPr>
      <w:r w:rsidRPr="002C452B">
        <w:rPr>
          <w:rFonts w:ascii="Arial" w:hAnsi="Arial" w:cs="Arial"/>
          <w:b/>
          <w:sz w:val="20"/>
          <w:szCs w:val="20"/>
        </w:rPr>
        <w:lastRenderedPageBreak/>
        <w:t xml:space="preserve">       </w:t>
      </w:r>
      <w:r w:rsidR="00FC6926" w:rsidRPr="002C452B">
        <w:rPr>
          <w:rFonts w:ascii="Arial" w:hAnsi="Arial" w:cs="Arial"/>
          <w:b/>
          <w:sz w:val="20"/>
          <w:szCs w:val="20"/>
        </w:rPr>
        <w:t>ile  wynika to z odrębnych przepisów:</w:t>
      </w:r>
    </w:p>
    <w:p w:rsidR="00FC6926" w:rsidRPr="002C452B" w:rsidRDefault="00FC6926" w:rsidP="004B6B83">
      <w:pPr>
        <w:widowControl w:val="0"/>
        <w:autoSpaceDE w:val="0"/>
        <w:autoSpaceDN w:val="0"/>
        <w:spacing w:after="0"/>
        <w:ind w:left="709" w:hanging="261"/>
        <w:jc w:val="both"/>
        <w:rPr>
          <w:rFonts w:ascii="Arial" w:hAnsi="Arial" w:cs="Arial"/>
          <w:sz w:val="20"/>
          <w:szCs w:val="20"/>
        </w:rPr>
      </w:pPr>
      <w:r w:rsidRPr="002C452B">
        <w:rPr>
          <w:rFonts w:ascii="Arial" w:hAnsi="Arial" w:cs="Arial"/>
          <w:sz w:val="20"/>
          <w:szCs w:val="20"/>
        </w:rPr>
        <w:t xml:space="preserve">      </w:t>
      </w:r>
      <w:r w:rsidRPr="004136BD">
        <w:rPr>
          <w:rFonts w:ascii="Arial" w:hAnsi="Arial" w:cs="Arial"/>
          <w:color w:val="0070C0"/>
          <w:sz w:val="20"/>
          <w:szCs w:val="20"/>
        </w:rPr>
        <w:t>Część 1-</w:t>
      </w:r>
      <w:r w:rsidR="00F642B7" w:rsidRPr="004136BD">
        <w:rPr>
          <w:rFonts w:ascii="Arial" w:hAnsi="Arial" w:cs="Arial"/>
          <w:color w:val="0070C0"/>
          <w:sz w:val="20"/>
          <w:szCs w:val="20"/>
        </w:rPr>
        <w:t>2</w:t>
      </w:r>
      <w:r w:rsidRPr="004136BD">
        <w:rPr>
          <w:rFonts w:ascii="Arial" w:hAnsi="Arial" w:cs="Arial"/>
          <w:color w:val="0070C0"/>
          <w:sz w:val="20"/>
          <w:szCs w:val="20"/>
        </w:rPr>
        <w:t xml:space="preserve"> </w:t>
      </w:r>
      <w:r w:rsidRPr="002C452B">
        <w:rPr>
          <w:rFonts w:ascii="Arial" w:hAnsi="Arial" w:cs="Arial"/>
          <w:sz w:val="20"/>
          <w:szCs w:val="20"/>
        </w:rPr>
        <w:t>-  zamawiający nie wyznacza szczegółowego warunku w tym zakresie.</w:t>
      </w:r>
    </w:p>
    <w:p w:rsidR="00FC6926" w:rsidRPr="002C452B" w:rsidRDefault="00FC6926" w:rsidP="004B6B83">
      <w:pPr>
        <w:widowControl w:val="0"/>
        <w:autoSpaceDE w:val="0"/>
        <w:autoSpaceDN w:val="0"/>
        <w:spacing w:after="0"/>
        <w:ind w:left="709"/>
        <w:jc w:val="both"/>
        <w:rPr>
          <w:rFonts w:ascii="Arial" w:hAnsi="Arial" w:cs="Arial"/>
          <w:sz w:val="20"/>
          <w:szCs w:val="20"/>
        </w:rPr>
      </w:pPr>
      <w:r w:rsidRPr="002C452B">
        <w:rPr>
          <w:rFonts w:ascii="Arial" w:hAnsi="Arial" w:cs="Arial"/>
          <w:b/>
          <w:sz w:val="20"/>
          <w:szCs w:val="20"/>
        </w:rPr>
        <w:t>2.2)</w:t>
      </w:r>
      <w:r w:rsidRPr="002C452B">
        <w:rPr>
          <w:rFonts w:ascii="Arial" w:hAnsi="Arial" w:cs="Arial"/>
          <w:sz w:val="20"/>
          <w:szCs w:val="20"/>
        </w:rPr>
        <w:t xml:space="preserve"> </w:t>
      </w:r>
      <w:r w:rsidRPr="002C452B">
        <w:rPr>
          <w:rFonts w:ascii="Arial" w:hAnsi="Arial" w:cs="Arial"/>
          <w:b/>
          <w:sz w:val="20"/>
          <w:szCs w:val="20"/>
        </w:rPr>
        <w:t>sytuacji ekonomicznej lub finansowej:</w:t>
      </w:r>
    </w:p>
    <w:p w:rsidR="00FC6926" w:rsidRPr="002C452B" w:rsidRDefault="00FC6926" w:rsidP="004B6B83">
      <w:pPr>
        <w:widowControl w:val="0"/>
        <w:autoSpaceDE w:val="0"/>
        <w:autoSpaceDN w:val="0"/>
        <w:spacing w:after="0"/>
        <w:ind w:left="709"/>
        <w:jc w:val="both"/>
        <w:rPr>
          <w:rFonts w:ascii="Arial" w:hAnsi="Arial" w:cs="Arial"/>
          <w:sz w:val="20"/>
          <w:szCs w:val="20"/>
        </w:rPr>
      </w:pPr>
      <w:r w:rsidRPr="002C452B">
        <w:rPr>
          <w:rFonts w:ascii="Arial" w:hAnsi="Arial" w:cs="Arial"/>
          <w:sz w:val="20"/>
          <w:szCs w:val="20"/>
        </w:rPr>
        <w:t xml:space="preserve">      </w:t>
      </w:r>
      <w:r w:rsidRPr="004136BD">
        <w:rPr>
          <w:rFonts w:ascii="Arial" w:hAnsi="Arial" w:cs="Arial"/>
          <w:color w:val="0070C0"/>
          <w:sz w:val="20"/>
          <w:szCs w:val="20"/>
        </w:rPr>
        <w:t>Część 1-</w:t>
      </w:r>
      <w:r w:rsidR="00F642B7" w:rsidRPr="004136BD">
        <w:rPr>
          <w:rFonts w:ascii="Arial" w:hAnsi="Arial" w:cs="Arial"/>
          <w:color w:val="0070C0"/>
          <w:sz w:val="20"/>
          <w:szCs w:val="20"/>
        </w:rPr>
        <w:t xml:space="preserve">2 </w:t>
      </w:r>
      <w:r w:rsidRPr="002C452B">
        <w:rPr>
          <w:rFonts w:ascii="Arial" w:hAnsi="Arial" w:cs="Arial"/>
          <w:sz w:val="20"/>
          <w:szCs w:val="20"/>
        </w:rPr>
        <w:t>-  zamawiający nie wyznacza szczegółowego warunku w tym zakresie.</w:t>
      </w:r>
    </w:p>
    <w:p w:rsidR="00FC6926" w:rsidRPr="002C452B" w:rsidRDefault="00FC6926" w:rsidP="004B6B83">
      <w:pPr>
        <w:widowControl w:val="0"/>
        <w:autoSpaceDE w:val="0"/>
        <w:autoSpaceDN w:val="0"/>
        <w:spacing w:after="0"/>
        <w:ind w:left="709"/>
        <w:jc w:val="both"/>
        <w:rPr>
          <w:rFonts w:ascii="Arial" w:hAnsi="Arial" w:cs="Arial"/>
          <w:sz w:val="20"/>
          <w:szCs w:val="20"/>
        </w:rPr>
      </w:pPr>
      <w:r w:rsidRPr="002C452B">
        <w:rPr>
          <w:rFonts w:ascii="Arial" w:hAnsi="Arial" w:cs="Arial"/>
          <w:b/>
          <w:sz w:val="20"/>
          <w:szCs w:val="20"/>
        </w:rPr>
        <w:t>2.3)</w:t>
      </w:r>
      <w:r w:rsidRPr="002C452B">
        <w:rPr>
          <w:rFonts w:ascii="Arial" w:hAnsi="Arial" w:cs="Arial"/>
          <w:sz w:val="20"/>
          <w:szCs w:val="20"/>
        </w:rPr>
        <w:t xml:space="preserve"> </w:t>
      </w:r>
      <w:r w:rsidRPr="002C452B">
        <w:rPr>
          <w:rFonts w:ascii="Arial" w:hAnsi="Arial" w:cs="Arial"/>
          <w:b/>
          <w:sz w:val="20"/>
          <w:szCs w:val="20"/>
        </w:rPr>
        <w:t>zdolności technicznej lub zawodowej</w:t>
      </w:r>
      <w:r w:rsidRPr="002C452B">
        <w:rPr>
          <w:rFonts w:ascii="Arial" w:hAnsi="Arial" w:cs="Arial"/>
          <w:sz w:val="20"/>
          <w:szCs w:val="20"/>
        </w:rPr>
        <w:t xml:space="preserve">. Wykonawca spełni warunek jeżeli wykaże, że: </w:t>
      </w:r>
    </w:p>
    <w:p w:rsidR="00FC6926" w:rsidRPr="002C452B" w:rsidRDefault="00FC6926" w:rsidP="004B6B83">
      <w:pPr>
        <w:widowControl w:val="0"/>
        <w:autoSpaceDE w:val="0"/>
        <w:autoSpaceDN w:val="0"/>
        <w:spacing w:after="0"/>
        <w:ind w:left="709" w:firstLine="403"/>
        <w:jc w:val="both"/>
        <w:rPr>
          <w:rFonts w:ascii="Arial" w:hAnsi="Arial" w:cs="Arial"/>
          <w:sz w:val="20"/>
          <w:szCs w:val="20"/>
        </w:rPr>
      </w:pPr>
      <w:r w:rsidRPr="002C452B">
        <w:rPr>
          <w:rFonts w:ascii="Arial" w:hAnsi="Arial" w:cs="Arial"/>
          <w:b/>
          <w:sz w:val="20"/>
          <w:szCs w:val="20"/>
        </w:rPr>
        <w:t>2.3.1)</w:t>
      </w:r>
      <w:r w:rsidRPr="002C452B">
        <w:rPr>
          <w:rFonts w:ascii="Arial" w:hAnsi="Arial" w:cs="Arial"/>
          <w:sz w:val="20"/>
          <w:szCs w:val="20"/>
        </w:rPr>
        <w:t xml:space="preserve"> </w:t>
      </w:r>
      <w:r w:rsidRPr="002C452B">
        <w:rPr>
          <w:rFonts w:ascii="Arial" w:hAnsi="Arial" w:cs="Arial"/>
          <w:b/>
          <w:sz w:val="20"/>
          <w:szCs w:val="20"/>
        </w:rPr>
        <w:t>doświadczenie zawodowe:</w:t>
      </w:r>
      <w:r w:rsidRPr="002C452B">
        <w:rPr>
          <w:rFonts w:ascii="Arial" w:hAnsi="Arial" w:cs="Arial"/>
          <w:sz w:val="20"/>
          <w:szCs w:val="20"/>
        </w:rPr>
        <w:t xml:space="preserve"> </w:t>
      </w:r>
    </w:p>
    <w:p w:rsidR="00FC6926" w:rsidRPr="002C452B" w:rsidRDefault="00FC6926" w:rsidP="004B6B83">
      <w:pPr>
        <w:widowControl w:val="0"/>
        <w:autoSpaceDE w:val="0"/>
        <w:autoSpaceDN w:val="0"/>
        <w:spacing w:after="0"/>
        <w:ind w:left="1560" w:hanging="142"/>
        <w:jc w:val="both"/>
        <w:rPr>
          <w:rFonts w:ascii="Arial" w:hAnsi="Arial" w:cs="Arial"/>
          <w:sz w:val="20"/>
          <w:szCs w:val="20"/>
        </w:rPr>
      </w:pPr>
      <w:r w:rsidRPr="004136BD">
        <w:rPr>
          <w:rFonts w:ascii="Arial" w:hAnsi="Arial" w:cs="Arial"/>
          <w:color w:val="0070C0"/>
          <w:sz w:val="20"/>
          <w:szCs w:val="20"/>
        </w:rPr>
        <w:t>Część 1-</w:t>
      </w:r>
      <w:r w:rsidR="00F642B7" w:rsidRPr="004136BD">
        <w:rPr>
          <w:rFonts w:ascii="Arial" w:hAnsi="Arial" w:cs="Arial"/>
          <w:color w:val="0070C0"/>
          <w:sz w:val="20"/>
          <w:szCs w:val="20"/>
        </w:rPr>
        <w:t>2</w:t>
      </w:r>
      <w:r w:rsidRPr="004136BD">
        <w:rPr>
          <w:rFonts w:ascii="Arial" w:hAnsi="Arial" w:cs="Arial"/>
          <w:color w:val="0070C0"/>
          <w:sz w:val="20"/>
          <w:szCs w:val="20"/>
        </w:rPr>
        <w:t xml:space="preserve"> </w:t>
      </w:r>
      <w:r w:rsidRPr="002C452B">
        <w:rPr>
          <w:rFonts w:ascii="Arial" w:hAnsi="Arial" w:cs="Arial"/>
          <w:sz w:val="20"/>
          <w:szCs w:val="20"/>
        </w:rPr>
        <w:t>-  zamawiający nie wyznacza szczegółowego warunku w tym zakresie.</w:t>
      </w:r>
    </w:p>
    <w:p w:rsidR="00FC6926" w:rsidRPr="002C452B" w:rsidRDefault="00FC6926" w:rsidP="004B6B83">
      <w:pPr>
        <w:widowControl w:val="0"/>
        <w:autoSpaceDE w:val="0"/>
        <w:autoSpaceDN w:val="0"/>
        <w:spacing w:after="0"/>
        <w:ind w:left="709" w:firstLine="403"/>
        <w:rPr>
          <w:rFonts w:ascii="Arial" w:hAnsi="Arial" w:cs="Arial"/>
          <w:sz w:val="20"/>
          <w:szCs w:val="20"/>
        </w:rPr>
      </w:pPr>
      <w:r w:rsidRPr="002C452B">
        <w:rPr>
          <w:rFonts w:ascii="Arial" w:hAnsi="Arial" w:cs="Arial"/>
          <w:b/>
          <w:sz w:val="20"/>
          <w:szCs w:val="20"/>
        </w:rPr>
        <w:t>2.3.2)</w:t>
      </w:r>
      <w:r w:rsidRPr="002C452B">
        <w:rPr>
          <w:rFonts w:ascii="Arial" w:hAnsi="Arial" w:cs="Arial"/>
          <w:sz w:val="20"/>
          <w:szCs w:val="20"/>
        </w:rPr>
        <w:t xml:space="preserve"> </w:t>
      </w:r>
      <w:r w:rsidRPr="002C452B">
        <w:rPr>
          <w:rFonts w:ascii="Arial" w:hAnsi="Arial" w:cs="Arial"/>
          <w:b/>
          <w:sz w:val="20"/>
          <w:szCs w:val="20"/>
        </w:rPr>
        <w:t>kadra techniczna</w:t>
      </w:r>
      <w:r w:rsidRPr="002C452B">
        <w:rPr>
          <w:rFonts w:ascii="Arial" w:hAnsi="Arial" w:cs="Arial"/>
          <w:sz w:val="20"/>
          <w:szCs w:val="20"/>
        </w:rPr>
        <w:t xml:space="preserve">: </w:t>
      </w:r>
    </w:p>
    <w:p w:rsidR="005117BF" w:rsidRPr="002C452B" w:rsidRDefault="005117BF" w:rsidP="004B6B83">
      <w:pPr>
        <w:widowControl w:val="0"/>
        <w:autoSpaceDE w:val="0"/>
        <w:autoSpaceDN w:val="0"/>
        <w:spacing w:after="0"/>
        <w:ind w:left="1418"/>
        <w:jc w:val="both"/>
        <w:rPr>
          <w:rFonts w:ascii="Arial" w:hAnsi="Arial" w:cs="Arial"/>
          <w:sz w:val="20"/>
          <w:szCs w:val="20"/>
        </w:rPr>
      </w:pPr>
      <w:r w:rsidRPr="004136BD">
        <w:rPr>
          <w:rFonts w:ascii="Arial" w:hAnsi="Arial" w:cs="Arial"/>
          <w:color w:val="0070C0"/>
          <w:sz w:val="20"/>
          <w:szCs w:val="20"/>
        </w:rPr>
        <w:t xml:space="preserve">Część 1-2 </w:t>
      </w:r>
      <w:r w:rsidRPr="002C452B">
        <w:rPr>
          <w:rFonts w:ascii="Arial" w:hAnsi="Arial" w:cs="Arial"/>
          <w:sz w:val="20"/>
          <w:szCs w:val="20"/>
        </w:rPr>
        <w:t>- zamawiający uzna warunek za spełniony, jeżeli wykonawca na czas realizacji zamówienia będzie dysponował osobami o odpowiednich kwalifikacjach zawodowych niezbędnych do wykonania zamówienia:</w:t>
      </w:r>
    </w:p>
    <w:p w:rsidR="005117BF" w:rsidRPr="002C452B" w:rsidRDefault="005117BF" w:rsidP="004B6B83">
      <w:pPr>
        <w:widowControl w:val="0"/>
        <w:autoSpaceDE w:val="0"/>
        <w:autoSpaceDN w:val="0"/>
        <w:spacing w:after="0"/>
        <w:ind w:left="1418"/>
        <w:jc w:val="both"/>
        <w:rPr>
          <w:rFonts w:ascii="Arial" w:hAnsi="Arial" w:cs="Arial"/>
          <w:spacing w:val="-3"/>
          <w:sz w:val="20"/>
          <w:szCs w:val="20"/>
          <w:lang w:eastAsia="ar-SA"/>
        </w:rPr>
      </w:pPr>
      <w:r w:rsidRPr="002C452B">
        <w:rPr>
          <w:rFonts w:ascii="Arial" w:hAnsi="Arial" w:cs="Arial"/>
          <w:sz w:val="20"/>
          <w:szCs w:val="20"/>
        </w:rPr>
        <w:t xml:space="preserve">a) </w:t>
      </w:r>
      <w:r w:rsidRPr="002C452B">
        <w:rPr>
          <w:rFonts w:ascii="Arial" w:hAnsi="Arial" w:cs="Arial"/>
          <w:b/>
          <w:sz w:val="20"/>
          <w:szCs w:val="20"/>
          <w:lang w:eastAsia="ar-SA"/>
        </w:rPr>
        <w:t>Koordynator projektu</w:t>
      </w:r>
      <w:r w:rsidRPr="002C452B">
        <w:rPr>
          <w:rFonts w:ascii="Arial" w:hAnsi="Arial" w:cs="Arial"/>
          <w:sz w:val="20"/>
          <w:szCs w:val="20"/>
          <w:lang w:eastAsia="ar-SA"/>
        </w:rPr>
        <w:t xml:space="preserve"> </w:t>
      </w:r>
      <w:r w:rsidRPr="002C452B">
        <w:rPr>
          <w:rFonts w:ascii="Arial" w:hAnsi="Arial" w:cs="Arial"/>
          <w:b/>
          <w:sz w:val="20"/>
          <w:szCs w:val="20"/>
          <w:lang w:eastAsia="ar-SA"/>
        </w:rPr>
        <w:t>(projektant) – osoba posiadająca</w:t>
      </w:r>
      <w:r w:rsidRPr="002C452B">
        <w:rPr>
          <w:rFonts w:ascii="Arial" w:hAnsi="Arial" w:cs="Arial"/>
          <w:sz w:val="20"/>
          <w:szCs w:val="20"/>
          <w:lang w:eastAsia="ar-SA"/>
        </w:rPr>
        <w:t xml:space="preserve"> uprawnienia do wykonywania samodzielnych funkcji technicznych w budownictwie do projektowania bez ograniczeń w </w:t>
      </w:r>
      <w:r w:rsidRPr="002C452B">
        <w:rPr>
          <w:rFonts w:ascii="Arial" w:hAnsi="Arial" w:cs="Arial"/>
          <w:sz w:val="20"/>
          <w:szCs w:val="20"/>
          <w:u w:val="single"/>
          <w:lang w:eastAsia="ar-SA"/>
        </w:rPr>
        <w:t>specjalności drogowej</w:t>
      </w:r>
      <w:r w:rsidRPr="002C452B">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2C452B">
        <w:rPr>
          <w:rFonts w:ascii="Arial" w:hAnsi="Arial" w:cs="Arial"/>
          <w:spacing w:val="-3"/>
          <w:sz w:val="20"/>
          <w:szCs w:val="20"/>
          <w:lang w:eastAsia="ar-SA"/>
        </w:rPr>
        <w:t xml:space="preserve"> umożliwiające zrealizowanie przedmiotowego zamówienia,</w:t>
      </w:r>
    </w:p>
    <w:p w:rsidR="005117BF" w:rsidRPr="002C452B" w:rsidRDefault="005117BF" w:rsidP="004B6B83">
      <w:pPr>
        <w:widowControl w:val="0"/>
        <w:autoSpaceDE w:val="0"/>
        <w:autoSpaceDN w:val="0"/>
        <w:spacing w:after="0"/>
        <w:ind w:left="1418"/>
        <w:jc w:val="both"/>
        <w:rPr>
          <w:rFonts w:ascii="Arial" w:hAnsi="Arial" w:cs="Arial"/>
          <w:spacing w:val="-3"/>
          <w:sz w:val="20"/>
          <w:szCs w:val="20"/>
          <w:lang w:eastAsia="ar-SA"/>
        </w:rPr>
      </w:pPr>
      <w:r w:rsidRPr="002C452B">
        <w:rPr>
          <w:rFonts w:ascii="Arial" w:hAnsi="Arial" w:cs="Arial"/>
          <w:spacing w:val="-3"/>
          <w:sz w:val="20"/>
          <w:szCs w:val="20"/>
          <w:lang w:eastAsia="ar-SA"/>
        </w:rPr>
        <w:t xml:space="preserve">b) </w:t>
      </w:r>
      <w:r w:rsidRPr="002C452B">
        <w:rPr>
          <w:rFonts w:ascii="Arial" w:hAnsi="Arial" w:cs="Arial"/>
          <w:b/>
          <w:sz w:val="20"/>
          <w:szCs w:val="20"/>
          <w:lang w:eastAsia="ar-SA"/>
        </w:rPr>
        <w:t xml:space="preserve">Osoba posiadająca </w:t>
      </w:r>
      <w:r w:rsidRPr="002C452B">
        <w:rPr>
          <w:rFonts w:ascii="Arial" w:hAnsi="Arial" w:cs="Arial"/>
          <w:sz w:val="20"/>
          <w:szCs w:val="20"/>
          <w:lang w:eastAsia="ar-SA"/>
        </w:rPr>
        <w:t xml:space="preserve">uprawnienia do wykonywania samodzielnych funkcji technicznych w budownictwie do projektowania bez ograniczeń w </w:t>
      </w:r>
      <w:r w:rsidRPr="002C452B">
        <w:rPr>
          <w:rFonts w:ascii="Arial" w:hAnsi="Arial" w:cs="Arial"/>
          <w:sz w:val="20"/>
          <w:szCs w:val="20"/>
          <w:u w:val="single"/>
          <w:lang w:eastAsia="ar-SA"/>
        </w:rPr>
        <w:t>specjalnośc</w:t>
      </w:r>
      <w:r w:rsidRPr="002C452B">
        <w:rPr>
          <w:rFonts w:ascii="Arial" w:hAnsi="Arial" w:cs="Arial"/>
          <w:sz w:val="20"/>
          <w:szCs w:val="20"/>
          <w:lang w:eastAsia="ar-SA"/>
        </w:rPr>
        <w:t xml:space="preserve">i </w:t>
      </w:r>
      <w:r w:rsidRPr="002C452B">
        <w:rPr>
          <w:rFonts w:ascii="Arial" w:hAnsi="Arial" w:cs="Arial"/>
          <w:sz w:val="20"/>
          <w:szCs w:val="20"/>
          <w:u w:val="single"/>
          <w:lang w:eastAsia="ar-SA"/>
        </w:rPr>
        <w:t>instalacyjnej w zakresie sieci, inst</w:t>
      </w:r>
      <w:r w:rsidR="004B6B83">
        <w:rPr>
          <w:rFonts w:ascii="Arial" w:hAnsi="Arial" w:cs="Arial"/>
          <w:sz w:val="20"/>
          <w:szCs w:val="20"/>
          <w:u w:val="single"/>
          <w:lang w:eastAsia="ar-SA"/>
        </w:rPr>
        <w:t>alacji i urządzeń elektrycznych</w:t>
      </w:r>
      <w:r w:rsidRPr="002C452B">
        <w:rPr>
          <w:rFonts w:ascii="Arial" w:hAnsi="Arial" w:cs="Arial"/>
          <w:sz w:val="20"/>
          <w:szCs w:val="20"/>
          <w:u w:val="single"/>
          <w:lang w:eastAsia="ar-SA"/>
        </w:rPr>
        <w:t xml:space="preserve"> i elektroenergetycznych</w:t>
      </w:r>
      <w:r w:rsidRPr="002C452B">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2C452B">
        <w:rPr>
          <w:rFonts w:ascii="Arial" w:hAnsi="Arial" w:cs="Arial"/>
          <w:spacing w:val="-3"/>
          <w:sz w:val="20"/>
          <w:szCs w:val="20"/>
          <w:lang w:eastAsia="ar-SA"/>
        </w:rPr>
        <w:t xml:space="preserve"> umożliwiające zrealizowanie przedmiotowego zamówienia.</w:t>
      </w:r>
    </w:p>
    <w:p w:rsidR="005117BF" w:rsidRPr="002C452B" w:rsidRDefault="005117BF" w:rsidP="004B6B83">
      <w:pPr>
        <w:widowControl w:val="0"/>
        <w:autoSpaceDE w:val="0"/>
        <w:autoSpaceDN w:val="0"/>
        <w:spacing w:after="0"/>
        <w:ind w:left="1418"/>
        <w:jc w:val="both"/>
        <w:rPr>
          <w:rFonts w:ascii="Arial" w:hAnsi="Arial" w:cs="Arial"/>
          <w:spacing w:val="-3"/>
          <w:sz w:val="20"/>
          <w:szCs w:val="20"/>
          <w:lang w:eastAsia="ar-SA"/>
        </w:rPr>
      </w:pPr>
      <w:r w:rsidRPr="002C452B">
        <w:rPr>
          <w:rFonts w:ascii="Arial" w:hAnsi="Arial" w:cs="Arial"/>
          <w:spacing w:val="-3"/>
          <w:sz w:val="20"/>
          <w:szCs w:val="20"/>
          <w:lang w:eastAsia="ar-SA"/>
        </w:rPr>
        <w:t xml:space="preserve">c) </w:t>
      </w:r>
      <w:r w:rsidRPr="002C452B">
        <w:rPr>
          <w:rFonts w:ascii="Arial" w:hAnsi="Arial" w:cs="Arial"/>
          <w:b/>
          <w:sz w:val="20"/>
          <w:szCs w:val="20"/>
          <w:lang w:eastAsia="ar-SA"/>
        </w:rPr>
        <w:t xml:space="preserve">Osoba posiadająca </w:t>
      </w:r>
      <w:r w:rsidRPr="002C452B">
        <w:rPr>
          <w:rFonts w:ascii="Arial" w:hAnsi="Arial" w:cs="Arial"/>
          <w:sz w:val="20"/>
          <w:szCs w:val="20"/>
          <w:lang w:eastAsia="ar-SA"/>
        </w:rPr>
        <w:t xml:space="preserve">uprawnienia do wykonywania samodzielnych funkcji technicznych w budownictwie do projektowania bez ograniczeń w </w:t>
      </w:r>
      <w:r w:rsidRPr="002C452B">
        <w:rPr>
          <w:rFonts w:ascii="Arial" w:hAnsi="Arial" w:cs="Arial"/>
          <w:sz w:val="20"/>
          <w:szCs w:val="20"/>
          <w:u w:val="single"/>
          <w:lang w:eastAsia="ar-SA"/>
        </w:rPr>
        <w:t>specjalności</w:t>
      </w:r>
      <w:r w:rsidRPr="002C452B">
        <w:rPr>
          <w:rFonts w:ascii="Arial" w:hAnsi="Arial" w:cs="Arial"/>
          <w:sz w:val="20"/>
          <w:szCs w:val="20"/>
          <w:lang w:eastAsia="ar-SA"/>
        </w:rPr>
        <w:t xml:space="preserve"> instalacyjnej w zakresie </w:t>
      </w:r>
      <w:r w:rsidRPr="002C452B">
        <w:rPr>
          <w:rFonts w:ascii="Arial" w:hAnsi="Arial" w:cs="Arial"/>
          <w:sz w:val="20"/>
          <w:szCs w:val="20"/>
          <w:u w:val="single"/>
          <w:lang w:eastAsia="ar-SA"/>
        </w:rPr>
        <w:t>sieci, instalacji i urz</w:t>
      </w:r>
      <w:r w:rsidR="004B6B83">
        <w:rPr>
          <w:rFonts w:ascii="Arial" w:hAnsi="Arial" w:cs="Arial"/>
          <w:sz w:val="20"/>
          <w:szCs w:val="20"/>
          <w:u w:val="single"/>
          <w:lang w:eastAsia="ar-SA"/>
        </w:rPr>
        <w:t xml:space="preserve">ądzeń cieplnych, wodociągowych </w:t>
      </w:r>
      <w:r w:rsidRPr="002C452B">
        <w:rPr>
          <w:rFonts w:ascii="Arial" w:hAnsi="Arial" w:cs="Arial"/>
          <w:sz w:val="20"/>
          <w:szCs w:val="20"/>
          <w:u w:val="single"/>
          <w:lang w:eastAsia="ar-SA"/>
        </w:rPr>
        <w:t>i kanalizacyjnych</w:t>
      </w:r>
      <w:r w:rsidRPr="002C452B">
        <w:rPr>
          <w:rFonts w:ascii="Arial" w:hAnsi="Arial" w:cs="Arial"/>
          <w:sz w:val="20"/>
          <w:szCs w:val="20"/>
          <w:lang w:eastAsia="ar-SA"/>
        </w:rPr>
        <w:t xml:space="preserve"> lub inne uprawnienia umożliwiające wykonywanie tych samych czynności, do wykonywania, których w aktualnym stanie prawnym uprawniają uprawnienia budowlane w/w specjalności</w:t>
      </w:r>
      <w:r w:rsidRPr="002C452B">
        <w:rPr>
          <w:rFonts w:ascii="Arial" w:hAnsi="Arial" w:cs="Arial"/>
          <w:spacing w:val="-3"/>
          <w:sz w:val="20"/>
          <w:szCs w:val="20"/>
          <w:lang w:eastAsia="ar-SA"/>
        </w:rPr>
        <w:t xml:space="preserve"> umożliwiające zrealizowanie przedmiotowego zamówienia.</w:t>
      </w:r>
    </w:p>
    <w:p w:rsidR="00052CB4" w:rsidRPr="002C452B" w:rsidRDefault="005117BF" w:rsidP="004B6B83">
      <w:pPr>
        <w:widowControl w:val="0"/>
        <w:autoSpaceDE w:val="0"/>
        <w:autoSpaceDN w:val="0"/>
        <w:spacing w:after="0"/>
        <w:ind w:left="1418"/>
        <w:jc w:val="both"/>
        <w:rPr>
          <w:rFonts w:ascii="Arial" w:hAnsi="Arial" w:cs="Arial"/>
          <w:sz w:val="20"/>
          <w:szCs w:val="20"/>
          <w:lang w:eastAsia="pl-PL"/>
        </w:rPr>
      </w:pPr>
      <w:r w:rsidRPr="002C452B">
        <w:rPr>
          <w:rFonts w:ascii="Arial" w:hAnsi="Arial" w:cs="Arial"/>
          <w:sz w:val="20"/>
          <w:szCs w:val="20"/>
          <w:lang w:eastAsia="pl-PL"/>
        </w:rPr>
        <w:t xml:space="preserve">Weryfikacja spełnienia tego warunku dokonana zostanie na podstawie wstępnego oświadczenia o spełnianiu tego warunku </w:t>
      </w:r>
      <w:r w:rsidRPr="00D12F67">
        <w:rPr>
          <w:rFonts w:ascii="Arial" w:hAnsi="Arial" w:cs="Arial"/>
          <w:sz w:val="20"/>
          <w:szCs w:val="20"/>
          <w:lang w:eastAsia="pl-PL"/>
        </w:rPr>
        <w:t xml:space="preserve">zgodnie z wzorem stanowiącym </w:t>
      </w:r>
      <w:r w:rsidRPr="00D12F67">
        <w:rPr>
          <w:rFonts w:ascii="Arial" w:hAnsi="Arial" w:cs="Arial"/>
          <w:sz w:val="20"/>
          <w:szCs w:val="20"/>
          <w:u w:val="single"/>
          <w:lang w:eastAsia="pl-PL"/>
        </w:rPr>
        <w:t>załącznik nr 2 do SIWZ</w:t>
      </w:r>
      <w:r w:rsidRPr="00D12F67">
        <w:rPr>
          <w:rFonts w:ascii="Arial" w:hAnsi="Arial" w:cs="Arial"/>
          <w:sz w:val="20"/>
          <w:szCs w:val="20"/>
          <w:lang w:eastAsia="pl-PL"/>
        </w:rPr>
        <w:t xml:space="preserve"> a następnie na podstawie wypełnionego formularza stanowiącego </w:t>
      </w:r>
      <w:r w:rsidRPr="00D12F67">
        <w:rPr>
          <w:rFonts w:ascii="Arial" w:hAnsi="Arial" w:cs="Arial"/>
          <w:sz w:val="20"/>
          <w:szCs w:val="20"/>
          <w:u w:val="single"/>
          <w:lang w:eastAsia="pl-PL"/>
        </w:rPr>
        <w:t xml:space="preserve">załącznik Nr </w:t>
      </w:r>
      <w:r w:rsidR="00D12F67" w:rsidRPr="00D12F67">
        <w:rPr>
          <w:rFonts w:ascii="Arial" w:hAnsi="Arial" w:cs="Arial"/>
          <w:sz w:val="20"/>
          <w:szCs w:val="20"/>
          <w:u w:val="single"/>
          <w:lang w:eastAsia="pl-PL"/>
        </w:rPr>
        <w:t>4</w:t>
      </w:r>
      <w:r w:rsidRPr="00D12F67">
        <w:rPr>
          <w:rFonts w:ascii="Arial" w:hAnsi="Arial" w:cs="Arial"/>
          <w:sz w:val="20"/>
          <w:szCs w:val="20"/>
          <w:u w:val="single"/>
          <w:lang w:eastAsia="pl-PL"/>
        </w:rPr>
        <w:t xml:space="preserve"> do SIWZ</w:t>
      </w:r>
      <w:r w:rsidRPr="00D12F67">
        <w:rPr>
          <w:rFonts w:ascii="Arial" w:hAnsi="Arial" w:cs="Arial"/>
          <w:sz w:val="20"/>
          <w:szCs w:val="20"/>
          <w:lang w:eastAsia="pl-PL"/>
        </w:rPr>
        <w:t xml:space="preserve">, złożonego na wezwanie Zamawiającego przez Wykonawcę, którego oferta została najwyżej oceniona. Zamawiający określając wymogi dla osób w zakresie posiadanych uprawnień dopuszcza odpowiadające im ważne uprawnienia, które zostały </w:t>
      </w:r>
      <w:r w:rsidRPr="002C452B">
        <w:rPr>
          <w:rFonts w:ascii="Arial" w:hAnsi="Arial" w:cs="Arial"/>
          <w:sz w:val="20"/>
          <w:szCs w:val="20"/>
          <w:lang w:eastAsia="pl-PL"/>
        </w:rPr>
        <w:t xml:space="preserve">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052CB4" w:rsidRPr="002C452B" w:rsidRDefault="004B6B83" w:rsidP="004B6B83">
      <w:pPr>
        <w:widowControl w:val="0"/>
        <w:autoSpaceDE w:val="0"/>
        <w:autoSpaceDN w:val="0"/>
        <w:spacing w:after="0"/>
        <w:ind w:left="993"/>
        <w:jc w:val="both"/>
        <w:rPr>
          <w:rFonts w:ascii="Arial" w:hAnsi="Arial" w:cs="Arial"/>
          <w:b/>
          <w:color w:val="000000"/>
          <w:sz w:val="20"/>
          <w:szCs w:val="20"/>
        </w:rPr>
      </w:pPr>
      <w:r>
        <w:rPr>
          <w:rFonts w:ascii="Arial" w:hAnsi="Arial" w:cs="Arial"/>
          <w:b/>
          <w:color w:val="000000"/>
          <w:sz w:val="20"/>
          <w:szCs w:val="20"/>
        </w:rPr>
        <w:t xml:space="preserve"> </w:t>
      </w:r>
      <w:r w:rsidR="00052CB4" w:rsidRPr="002C452B">
        <w:rPr>
          <w:rFonts w:ascii="Arial" w:hAnsi="Arial" w:cs="Arial"/>
          <w:b/>
          <w:color w:val="000000"/>
          <w:sz w:val="20"/>
          <w:szCs w:val="20"/>
        </w:rPr>
        <w:t>2.3.3)</w:t>
      </w:r>
      <w:r w:rsidR="00052CB4" w:rsidRPr="002C452B">
        <w:rPr>
          <w:rFonts w:ascii="Arial" w:hAnsi="Arial" w:cs="Arial"/>
          <w:color w:val="000000"/>
          <w:sz w:val="20"/>
          <w:szCs w:val="20"/>
        </w:rPr>
        <w:t xml:space="preserve"> </w:t>
      </w:r>
      <w:r w:rsidR="00052CB4" w:rsidRPr="002C452B">
        <w:rPr>
          <w:rFonts w:ascii="Arial" w:hAnsi="Arial" w:cs="Arial"/>
          <w:b/>
          <w:color w:val="000000"/>
          <w:sz w:val="20"/>
          <w:szCs w:val="20"/>
        </w:rPr>
        <w:t xml:space="preserve">potencjał techniczny: </w:t>
      </w:r>
    </w:p>
    <w:p w:rsidR="00052CB4" w:rsidRPr="002C452B" w:rsidRDefault="00052CB4" w:rsidP="004B6B83">
      <w:pPr>
        <w:widowControl w:val="0"/>
        <w:tabs>
          <w:tab w:val="left" w:pos="1985"/>
          <w:tab w:val="left" w:pos="2127"/>
        </w:tabs>
        <w:autoSpaceDE w:val="0"/>
        <w:autoSpaceDN w:val="0"/>
        <w:spacing w:after="0"/>
        <w:ind w:left="1418" w:hanging="2127"/>
        <w:jc w:val="both"/>
        <w:rPr>
          <w:rFonts w:ascii="Arial" w:hAnsi="Arial" w:cs="Arial"/>
          <w:color w:val="000000"/>
          <w:sz w:val="20"/>
          <w:szCs w:val="20"/>
        </w:rPr>
      </w:pPr>
      <w:r w:rsidRPr="002C452B">
        <w:rPr>
          <w:rFonts w:ascii="Arial" w:hAnsi="Arial" w:cs="Arial"/>
          <w:color w:val="000000"/>
          <w:sz w:val="20"/>
          <w:szCs w:val="20"/>
        </w:rPr>
        <w:t xml:space="preserve">                                  </w:t>
      </w:r>
      <w:r w:rsidRPr="002C452B">
        <w:rPr>
          <w:rFonts w:ascii="Arial" w:hAnsi="Arial" w:cs="Arial"/>
          <w:color w:val="000000"/>
          <w:sz w:val="20"/>
          <w:szCs w:val="20"/>
        </w:rPr>
        <w:tab/>
        <w:t xml:space="preserve"> </w:t>
      </w:r>
      <w:r w:rsidRPr="004136BD">
        <w:rPr>
          <w:rFonts w:ascii="Arial" w:hAnsi="Arial" w:cs="Arial"/>
          <w:color w:val="0070C0"/>
          <w:sz w:val="20"/>
          <w:szCs w:val="20"/>
        </w:rPr>
        <w:t xml:space="preserve">Część 1-2 </w:t>
      </w:r>
      <w:r w:rsidRPr="002C452B">
        <w:rPr>
          <w:rFonts w:ascii="Arial" w:hAnsi="Arial" w:cs="Arial"/>
          <w:sz w:val="20"/>
          <w:szCs w:val="20"/>
        </w:rPr>
        <w:t xml:space="preserve">- </w:t>
      </w:r>
      <w:r w:rsidRPr="002C452B">
        <w:rPr>
          <w:rFonts w:ascii="Arial" w:hAnsi="Arial" w:cs="Arial"/>
          <w:color w:val="000000"/>
          <w:sz w:val="20"/>
          <w:szCs w:val="20"/>
        </w:rPr>
        <w:t xml:space="preserve">zamawiający nie wyznacza szczegółowego warunku w tym zakresie. </w:t>
      </w:r>
    </w:p>
    <w:p w:rsidR="00052CB4" w:rsidRPr="002C452B" w:rsidRDefault="00052CB4" w:rsidP="004D026F">
      <w:pPr>
        <w:pStyle w:val="Akapitzlist"/>
        <w:numPr>
          <w:ilvl w:val="0"/>
          <w:numId w:val="50"/>
        </w:numPr>
        <w:spacing w:line="276" w:lineRule="auto"/>
        <w:ind w:left="426"/>
        <w:jc w:val="both"/>
        <w:rPr>
          <w:rFonts w:ascii="Arial" w:hAnsi="Arial" w:cs="Arial"/>
          <w:bCs/>
          <w:color w:val="000000"/>
        </w:rPr>
      </w:pPr>
      <w:r w:rsidRPr="002C452B">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sidRPr="002C452B">
        <w:rPr>
          <w:rFonts w:ascii="Arial" w:hAnsi="Arial" w:cs="Arial"/>
          <w:bCs/>
          <w:color w:val="000000"/>
        </w:rPr>
        <w:t xml:space="preserve"> innych podmiotów niezależnie od charakteru prawnego łączących go z nim stosunków prawnych.</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u w:val="single"/>
          <w:lang w:eastAsia="ar-SA"/>
        </w:rPr>
      </w:pPr>
      <w:r w:rsidRPr="002C452B">
        <w:rPr>
          <w:rFonts w:ascii="Arial" w:hAnsi="Arial" w:cs="Arial"/>
          <w:bCs/>
          <w:color w:val="000000"/>
          <w:sz w:val="20"/>
          <w:szCs w:val="20"/>
          <w:lang w:eastAsia="ar-SA"/>
        </w:rPr>
        <w:t>Wykonawca, który polega na zdolnościach lub sytuacji innych podmiotów musi udowodnić Zamawiającemu, że realizując zamówienie, będzie dysponował niezbędnymi zasobami tych  podmiotów</w:t>
      </w:r>
      <w:r w:rsidRPr="002C452B">
        <w:rPr>
          <w:rFonts w:ascii="Arial" w:hAnsi="Arial" w:cs="Arial"/>
          <w:bCs/>
          <w:color w:val="000000"/>
          <w:sz w:val="20"/>
          <w:szCs w:val="20"/>
          <w:u w:val="single"/>
          <w:lang w:eastAsia="ar-SA"/>
        </w:rPr>
        <w:t>, w szczególności przedstawiając zobowiązanie tych podmiotów do oddania mu do dyspozycji niezbędnych zasobów na potrzeby realizacji zamówienia.</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lang w:eastAsia="ar-SA"/>
        </w:rPr>
      </w:pPr>
      <w:r w:rsidRPr="002C452B">
        <w:rPr>
          <w:rFonts w:ascii="Arial" w:hAnsi="Arial" w:cs="Arial"/>
          <w:bCs/>
          <w:color w:val="000000"/>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2C452B">
        <w:rPr>
          <w:rFonts w:ascii="Arial" w:hAnsi="Arial" w:cs="Arial"/>
          <w:bCs/>
          <w:color w:val="000000"/>
          <w:sz w:val="20"/>
          <w:szCs w:val="20"/>
          <w:lang w:eastAsia="ar-SA"/>
        </w:rPr>
        <w:t>Pzp</w:t>
      </w:r>
      <w:proofErr w:type="spellEnd"/>
      <w:r w:rsidRPr="002C452B">
        <w:rPr>
          <w:rFonts w:ascii="Arial" w:hAnsi="Arial" w:cs="Arial"/>
          <w:bCs/>
          <w:color w:val="000000"/>
          <w:sz w:val="20"/>
          <w:szCs w:val="20"/>
          <w:lang w:eastAsia="ar-SA"/>
        </w:rPr>
        <w:t xml:space="preserve">. </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lang w:eastAsia="ar-SA"/>
        </w:rPr>
      </w:pPr>
      <w:r w:rsidRPr="002C452B">
        <w:rPr>
          <w:rFonts w:ascii="Arial" w:hAnsi="Arial" w:cs="Arial"/>
          <w:bCs/>
          <w:color w:val="000000"/>
          <w:sz w:val="20"/>
          <w:szCs w:val="2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052CB4" w:rsidRPr="002C452B" w:rsidRDefault="00052CB4" w:rsidP="004D026F">
      <w:pPr>
        <w:numPr>
          <w:ilvl w:val="0"/>
          <w:numId w:val="50"/>
        </w:numPr>
        <w:suppressAutoHyphens/>
        <w:spacing w:after="0" w:line="276" w:lineRule="auto"/>
        <w:ind w:left="426" w:hanging="284"/>
        <w:jc w:val="both"/>
        <w:rPr>
          <w:rFonts w:ascii="Arial" w:hAnsi="Arial" w:cs="Arial"/>
          <w:bCs/>
          <w:color w:val="000000"/>
          <w:sz w:val="20"/>
          <w:szCs w:val="20"/>
          <w:lang w:eastAsia="ar-SA"/>
        </w:rPr>
      </w:pPr>
      <w:r w:rsidRPr="002C452B">
        <w:rPr>
          <w:rFonts w:ascii="Arial" w:hAnsi="Arial" w:cs="Arial"/>
          <w:bCs/>
          <w:color w:val="000000"/>
          <w:sz w:val="20"/>
          <w:szCs w:val="20"/>
          <w:lang w:eastAsia="ar-SA"/>
        </w:rPr>
        <w:lastRenderedPageBreak/>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lang w:eastAsia="ar-SA"/>
        </w:rPr>
      </w:pPr>
      <w:r w:rsidRPr="002C452B">
        <w:rPr>
          <w:rFonts w:ascii="Arial" w:hAnsi="Arial" w:cs="Arial"/>
          <w:bCs/>
          <w:color w:val="000000"/>
          <w:sz w:val="20"/>
          <w:szCs w:val="20"/>
          <w:lang w:eastAsia="ar-SA"/>
        </w:rPr>
        <w:t xml:space="preserve">Z treści powyższego zobowiązania podmiotu trzeciego (oświadczenia) potwierdzającego udostępnienie zasobów przez inne podmioty musi bezspornie i jednoznacznie wynikać </w:t>
      </w:r>
      <w:r w:rsidRPr="002C452B">
        <w:rPr>
          <w:rFonts w:ascii="Arial" w:hAnsi="Arial" w:cs="Arial"/>
          <w:color w:val="000000"/>
          <w:sz w:val="20"/>
          <w:szCs w:val="20"/>
        </w:rPr>
        <w:t xml:space="preserve">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lang w:eastAsia="ar-SA"/>
        </w:rPr>
      </w:pPr>
      <w:r w:rsidRPr="002C452B">
        <w:rPr>
          <w:rFonts w:ascii="Arial" w:hAnsi="Arial" w:cs="Arial"/>
          <w:bCs/>
          <w:color w:val="000000"/>
          <w:sz w:val="20"/>
          <w:szCs w:val="20"/>
          <w:lang w:eastAsia="ar-SA"/>
        </w:rPr>
        <w:t xml:space="preserve">Pisemne zobowiązanie </w:t>
      </w:r>
      <w:r w:rsidRPr="002C452B">
        <w:rPr>
          <w:rFonts w:ascii="Arial" w:hAnsi="Arial" w:cs="Arial"/>
          <w:b/>
          <w:bCs/>
          <w:color w:val="000000"/>
          <w:sz w:val="20"/>
          <w:szCs w:val="20"/>
          <w:lang w:eastAsia="ar-SA"/>
        </w:rPr>
        <w:t>należy dołączyć do oferty w formie oryginału</w:t>
      </w:r>
      <w:r w:rsidRPr="002C452B">
        <w:rPr>
          <w:rFonts w:ascii="Arial" w:hAnsi="Arial" w:cs="Arial"/>
          <w:bCs/>
          <w:color w:val="000000"/>
          <w:sz w:val="20"/>
          <w:szCs w:val="20"/>
          <w:lang w:eastAsia="ar-SA"/>
        </w:rPr>
        <w:t xml:space="preserve">. </w:t>
      </w:r>
    </w:p>
    <w:p w:rsidR="00052CB4" w:rsidRPr="002C452B" w:rsidRDefault="00052CB4" w:rsidP="004D026F">
      <w:pPr>
        <w:numPr>
          <w:ilvl w:val="0"/>
          <w:numId w:val="50"/>
        </w:numPr>
        <w:suppressAutoHyphens/>
        <w:spacing w:after="0" w:line="276" w:lineRule="auto"/>
        <w:ind w:left="426"/>
        <w:jc w:val="both"/>
        <w:rPr>
          <w:rFonts w:ascii="Arial" w:hAnsi="Arial" w:cs="Arial"/>
          <w:bCs/>
          <w:color w:val="000000"/>
          <w:sz w:val="20"/>
          <w:szCs w:val="20"/>
          <w:lang w:eastAsia="ar-SA"/>
        </w:rPr>
      </w:pPr>
      <w:r w:rsidRPr="002C452B">
        <w:rPr>
          <w:rFonts w:ascii="Arial" w:hAnsi="Arial" w:cs="Arial"/>
          <w:bCs/>
          <w:color w:val="000000"/>
          <w:sz w:val="20"/>
          <w:szCs w:val="20"/>
          <w:lang w:eastAsia="ar-SA"/>
        </w:rPr>
        <w:t xml:space="preserve">Jeżeli zdolności </w:t>
      </w:r>
      <w:r w:rsidRPr="002C452B">
        <w:rPr>
          <w:rFonts w:ascii="Arial" w:hAnsi="Arial" w:cs="Arial"/>
          <w:bCs/>
          <w:sz w:val="20"/>
          <w:szCs w:val="20"/>
          <w:lang w:eastAsia="ar-SA"/>
        </w:rPr>
        <w:t xml:space="preserve">techniczne lub zawodowe lub sytuacja ekonomiczna lub finansowa, podmiotu o którym mowa w </w:t>
      </w:r>
      <w:r w:rsidRPr="00D12F67">
        <w:rPr>
          <w:rFonts w:ascii="Arial" w:hAnsi="Arial" w:cs="Arial"/>
          <w:bCs/>
          <w:sz w:val="20"/>
          <w:szCs w:val="20"/>
          <w:lang w:eastAsia="ar-SA"/>
        </w:rPr>
        <w:t xml:space="preserve">rozdziale VI pkt 2 SIWZ  nie </w:t>
      </w:r>
      <w:r w:rsidRPr="002C452B">
        <w:rPr>
          <w:rFonts w:ascii="Arial" w:hAnsi="Arial" w:cs="Arial"/>
          <w:bCs/>
          <w:color w:val="000000"/>
          <w:sz w:val="20"/>
          <w:szCs w:val="20"/>
          <w:lang w:eastAsia="ar-SA"/>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777D14" w:rsidRPr="005C4A92" w:rsidRDefault="00777D14" w:rsidP="005C4A92">
      <w:pPr>
        <w:pStyle w:val="Nagwek3"/>
        <w:shd w:val="clear" w:color="auto" w:fill="AEAAAA" w:themeFill="background2" w:themeFillShade="BF"/>
        <w:rPr>
          <w:sz w:val="20"/>
          <w:szCs w:val="20"/>
        </w:rPr>
      </w:pPr>
      <w:bookmarkStart w:id="10" w:name="_Toc37105237"/>
      <w:r w:rsidRPr="002C452B">
        <w:rPr>
          <w:sz w:val="20"/>
          <w:szCs w:val="20"/>
        </w:rPr>
        <w:t>VII: Podstawy wykluczenia, o których mowa w art. 24 ust. 5</w:t>
      </w:r>
      <w:bookmarkEnd w:id="9"/>
      <w:bookmarkEnd w:id="10"/>
    </w:p>
    <w:p w:rsidR="00777D14" w:rsidRPr="002C452B" w:rsidRDefault="00777D14" w:rsidP="004B6B83">
      <w:pPr>
        <w:spacing w:after="0"/>
        <w:ind w:left="426" w:firstLine="282"/>
        <w:jc w:val="both"/>
        <w:rPr>
          <w:rFonts w:ascii="Arial" w:hAnsi="Arial" w:cs="Arial"/>
          <w:b/>
          <w:color w:val="000000" w:themeColor="text1"/>
          <w:sz w:val="20"/>
          <w:szCs w:val="20"/>
        </w:rPr>
      </w:pPr>
      <w:r w:rsidRPr="002C452B">
        <w:rPr>
          <w:rFonts w:ascii="Arial" w:hAnsi="Arial" w:cs="Arial"/>
          <w:color w:val="000000" w:themeColor="text1"/>
          <w:sz w:val="20"/>
          <w:szCs w:val="20"/>
        </w:rPr>
        <w:t xml:space="preserve">Na podstawie art. 24 ust. 5 pkt 1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777D14" w:rsidRPr="002C452B" w:rsidRDefault="00777D14" w:rsidP="00777D14">
      <w:pPr>
        <w:widowControl w:val="0"/>
        <w:autoSpaceDE w:val="0"/>
        <w:spacing w:after="0"/>
        <w:rPr>
          <w:rFonts w:ascii="Arial" w:hAnsi="Arial" w:cs="Arial"/>
          <w:color w:val="FF0000"/>
          <w:sz w:val="20"/>
          <w:szCs w:val="20"/>
        </w:rPr>
      </w:pPr>
    </w:p>
    <w:p w:rsidR="00777D14" w:rsidRPr="002C452B" w:rsidRDefault="00777D14" w:rsidP="004D026F">
      <w:pPr>
        <w:pStyle w:val="Akapitzlist"/>
        <w:widowControl w:val="0"/>
        <w:numPr>
          <w:ilvl w:val="0"/>
          <w:numId w:val="32"/>
        </w:numPr>
        <w:shd w:val="clear" w:color="auto" w:fill="AEAAAA" w:themeFill="background2" w:themeFillShade="BF"/>
        <w:autoSpaceDE w:val="0"/>
        <w:ind w:left="426" w:hanging="426"/>
        <w:jc w:val="both"/>
        <w:rPr>
          <w:rFonts w:ascii="Arial" w:hAnsi="Arial" w:cs="Arial"/>
          <w:bCs/>
        </w:rPr>
      </w:pPr>
      <w:r w:rsidRPr="002C452B">
        <w:rPr>
          <w:rFonts w:ascii="Arial" w:hAnsi="Arial" w:cs="Arial"/>
          <w:b/>
          <w:bCs/>
        </w:rPr>
        <w:t>Wykaz oświadczeń lub dokumentów potwierdzających spełnianie warunków udziału w postępowaniu oraz brak podstaw do wykluczenia.</w:t>
      </w:r>
    </w:p>
    <w:p w:rsidR="00CD7C53" w:rsidRPr="002C452B" w:rsidRDefault="00CD7C53" w:rsidP="00CD7C53">
      <w:pPr>
        <w:pStyle w:val="Akapitzlist1"/>
        <w:widowControl w:val="0"/>
        <w:autoSpaceDE w:val="0"/>
        <w:ind w:left="284"/>
        <w:jc w:val="both"/>
        <w:rPr>
          <w:rFonts w:ascii="Arial" w:hAnsi="Arial" w:cs="Arial"/>
          <w:bCs/>
          <w:color w:val="auto"/>
          <w:sz w:val="20"/>
        </w:rPr>
      </w:pPr>
    </w:p>
    <w:p w:rsidR="00777D14" w:rsidRPr="002C452B" w:rsidRDefault="00777D14" w:rsidP="004D026F">
      <w:pPr>
        <w:pStyle w:val="Akapitzlist1"/>
        <w:widowControl w:val="0"/>
        <w:numPr>
          <w:ilvl w:val="0"/>
          <w:numId w:val="33"/>
        </w:numPr>
        <w:autoSpaceDE w:val="0"/>
        <w:ind w:left="284" w:hanging="284"/>
        <w:jc w:val="both"/>
        <w:rPr>
          <w:rFonts w:ascii="Arial" w:hAnsi="Arial" w:cs="Arial"/>
          <w:bCs/>
          <w:color w:val="auto"/>
          <w:sz w:val="20"/>
        </w:rPr>
      </w:pPr>
      <w:r w:rsidRPr="002C452B">
        <w:rPr>
          <w:rFonts w:ascii="Arial" w:hAnsi="Arial" w:cs="Arial"/>
          <w:color w:val="auto"/>
          <w:spacing w:val="-3"/>
          <w:sz w:val="20"/>
          <w:u w:val="single"/>
        </w:rPr>
        <w:t>W dniu składani</w:t>
      </w:r>
      <w:r w:rsidR="00392E49" w:rsidRPr="002C452B">
        <w:rPr>
          <w:rFonts w:ascii="Arial" w:hAnsi="Arial" w:cs="Arial"/>
          <w:color w:val="auto"/>
          <w:spacing w:val="-3"/>
          <w:sz w:val="20"/>
          <w:u w:val="single"/>
        </w:rPr>
        <w:t>a ofert wykonawcy zobowiązani są</w:t>
      </w:r>
      <w:r w:rsidRPr="002C452B">
        <w:rPr>
          <w:rFonts w:ascii="Arial" w:hAnsi="Arial" w:cs="Arial"/>
          <w:color w:val="auto"/>
          <w:spacing w:val="-3"/>
          <w:sz w:val="20"/>
          <w:u w:val="single"/>
        </w:rPr>
        <w:t xml:space="preserve"> złożyć: </w:t>
      </w:r>
    </w:p>
    <w:p w:rsidR="00777D14" w:rsidRPr="002C452B" w:rsidRDefault="00777D14" w:rsidP="00777D14">
      <w:pPr>
        <w:numPr>
          <w:ilvl w:val="0"/>
          <w:numId w:val="3"/>
        </w:numPr>
        <w:suppressAutoHyphens/>
        <w:spacing w:after="0" w:line="240" w:lineRule="auto"/>
        <w:ind w:left="709" w:hanging="425"/>
        <w:jc w:val="both"/>
        <w:rPr>
          <w:rFonts w:ascii="Arial" w:hAnsi="Arial" w:cs="Arial"/>
          <w:sz w:val="20"/>
          <w:szCs w:val="20"/>
        </w:rPr>
      </w:pPr>
      <w:r w:rsidRPr="002C452B">
        <w:rPr>
          <w:rFonts w:ascii="Arial" w:hAnsi="Arial" w:cs="Arial"/>
          <w:sz w:val="20"/>
          <w:szCs w:val="20"/>
        </w:rPr>
        <w:t xml:space="preserve">Wypełniony formularz ofertowy </w:t>
      </w:r>
      <w:r w:rsidRPr="002C452B">
        <w:rPr>
          <w:rFonts w:ascii="Arial" w:hAnsi="Arial" w:cs="Arial"/>
          <w:b/>
          <w:sz w:val="20"/>
          <w:szCs w:val="20"/>
        </w:rPr>
        <w:t>wg załącznika Nr 1</w:t>
      </w:r>
      <w:r w:rsidR="00F10F1B" w:rsidRPr="002C452B">
        <w:rPr>
          <w:rFonts w:ascii="Arial" w:hAnsi="Arial" w:cs="Arial"/>
          <w:b/>
          <w:sz w:val="20"/>
          <w:szCs w:val="20"/>
        </w:rPr>
        <w:t xml:space="preserve">a i/lub 1b </w:t>
      </w:r>
      <w:r w:rsidR="00F10F1B" w:rsidRPr="002C452B">
        <w:rPr>
          <w:rFonts w:ascii="Arial" w:hAnsi="Arial" w:cs="Arial"/>
          <w:bCs/>
          <w:color w:val="000000"/>
          <w:sz w:val="20"/>
          <w:szCs w:val="20"/>
          <w:lang w:eastAsia="pl-PL"/>
        </w:rPr>
        <w:t>oddzielnie dla każdej części zamówienia)</w:t>
      </w:r>
    </w:p>
    <w:p w:rsidR="00F10F1B" w:rsidRPr="002C452B" w:rsidRDefault="00C9466B" w:rsidP="00C9466B">
      <w:pPr>
        <w:suppressAutoHyphens/>
        <w:spacing w:after="0" w:line="240" w:lineRule="auto"/>
        <w:ind w:left="284" w:firstLine="424"/>
        <w:jc w:val="both"/>
        <w:rPr>
          <w:rFonts w:ascii="Arial" w:hAnsi="Arial" w:cs="Arial"/>
          <w:sz w:val="20"/>
          <w:szCs w:val="20"/>
        </w:rPr>
      </w:pPr>
      <w:r>
        <w:rPr>
          <w:rFonts w:ascii="Arial" w:hAnsi="Arial" w:cs="Arial"/>
          <w:sz w:val="20"/>
          <w:szCs w:val="20"/>
          <w:u w:val="single"/>
        </w:rPr>
        <w:t>o</w:t>
      </w:r>
      <w:r w:rsidR="00F10F1B" w:rsidRPr="004B6B83">
        <w:rPr>
          <w:rFonts w:ascii="Arial" w:hAnsi="Arial" w:cs="Arial"/>
          <w:sz w:val="20"/>
          <w:szCs w:val="20"/>
          <w:u w:val="single"/>
        </w:rPr>
        <w:t>raz</w:t>
      </w:r>
      <w:r w:rsidR="00F10F1B" w:rsidRPr="002C452B">
        <w:rPr>
          <w:rFonts w:ascii="Arial" w:hAnsi="Arial" w:cs="Arial"/>
          <w:sz w:val="20"/>
          <w:szCs w:val="20"/>
        </w:rPr>
        <w:t xml:space="preserve">: </w:t>
      </w:r>
    </w:p>
    <w:p w:rsidR="00777D14" w:rsidRPr="004B6B83" w:rsidRDefault="00777D14" w:rsidP="004B6B83">
      <w:pPr>
        <w:suppressAutoHyphens/>
        <w:spacing w:after="0" w:line="240" w:lineRule="auto"/>
        <w:ind w:left="709"/>
        <w:jc w:val="both"/>
        <w:rPr>
          <w:rFonts w:ascii="Arial" w:hAnsi="Arial" w:cs="Arial"/>
          <w:sz w:val="20"/>
          <w:szCs w:val="20"/>
        </w:rPr>
      </w:pPr>
      <w:r w:rsidRPr="002C452B">
        <w:rPr>
          <w:rFonts w:ascii="Arial" w:hAnsi="Arial" w:cs="Arial"/>
          <w:sz w:val="20"/>
          <w:szCs w:val="20"/>
        </w:rPr>
        <w:t xml:space="preserve">oświadczenia w zakresie wskazanym w </w:t>
      </w:r>
      <w:r w:rsidRPr="002C452B">
        <w:rPr>
          <w:rFonts w:ascii="Arial" w:hAnsi="Arial" w:cs="Arial"/>
          <w:b/>
          <w:sz w:val="20"/>
          <w:szCs w:val="20"/>
        </w:rPr>
        <w:t>załączniku Nr 2 i 2a</w:t>
      </w:r>
      <w:r w:rsidRPr="002C452B">
        <w:rPr>
          <w:rFonts w:ascii="Arial" w:hAnsi="Arial" w:cs="Arial"/>
          <w:sz w:val="20"/>
          <w:szCs w:val="20"/>
        </w:rPr>
        <w:t xml:space="preserve">. Informacje zawarte </w:t>
      </w:r>
      <w:r w:rsidRPr="002C452B">
        <w:rPr>
          <w:rFonts w:ascii="Arial" w:hAnsi="Arial" w:cs="Arial"/>
          <w:sz w:val="20"/>
          <w:szCs w:val="20"/>
        </w:rPr>
        <w:br/>
        <w:t xml:space="preserve">w oświadczeniu będą stanowić wstępne potwierdzenie, że Wykonawca </w:t>
      </w:r>
      <w:r w:rsidRPr="002C452B">
        <w:rPr>
          <w:rFonts w:ascii="Arial" w:hAnsi="Arial" w:cs="Arial"/>
          <w:sz w:val="20"/>
          <w:szCs w:val="20"/>
          <w:u w:val="single"/>
        </w:rPr>
        <w:t>nie podlega wykluczeniu</w:t>
      </w:r>
      <w:r w:rsidRPr="002C452B">
        <w:rPr>
          <w:rFonts w:ascii="Arial" w:hAnsi="Arial" w:cs="Arial"/>
          <w:sz w:val="20"/>
          <w:szCs w:val="20"/>
        </w:rPr>
        <w:t xml:space="preserve"> oraz </w:t>
      </w:r>
      <w:r w:rsidRPr="002C452B">
        <w:rPr>
          <w:rFonts w:ascii="Arial" w:hAnsi="Arial" w:cs="Arial"/>
          <w:sz w:val="20"/>
          <w:szCs w:val="20"/>
          <w:u w:val="single"/>
        </w:rPr>
        <w:t>spełnia warunki udziału w postępowaniu</w:t>
      </w:r>
      <w:r w:rsidR="004B6B83">
        <w:rPr>
          <w:rFonts w:ascii="Arial" w:hAnsi="Arial" w:cs="Arial"/>
          <w:sz w:val="20"/>
          <w:szCs w:val="20"/>
        </w:rPr>
        <w:t>.</w:t>
      </w:r>
    </w:p>
    <w:p w:rsidR="00DD3680" w:rsidRPr="002C452B" w:rsidRDefault="00DD3680" w:rsidP="004D026F">
      <w:pPr>
        <w:pStyle w:val="Akapitzlist"/>
        <w:widowControl w:val="0"/>
        <w:numPr>
          <w:ilvl w:val="0"/>
          <w:numId w:val="33"/>
        </w:numPr>
        <w:autoSpaceDE w:val="0"/>
        <w:autoSpaceDN w:val="0"/>
        <w:spacing w:line="276" w:lineRule="auto"/>
        <w:ind w:left="284" w:hanging="284"/>
        <w:jc w:val="both"/>
        <w:rPr>
          <w:rFonts w:ascii="Arial" w:hAnsi="Arial" w:cs="Arial"/>
          <w:bCs/>
          <w:color w:val="000000"/>
          <w:lang w:eastAsia="pl-PL"/>
        </w:rPr>
      </w:pPr>
      <w:r w:rsidRPr="002C452B">
        <w:rPr>
          <w:rFonts w:ascii="Arial" w:hAnsi="Arial" w:cs="Arial"/>
          <w:bCs/>
          <w:color w:val="000000"/>
          <w:lang w:eastAsia="pl-PL"/>
        </w:rPr>
        <w:t xml:space="preserve">W przypadku </w:t>
      </w:r>
      <w:r w:rsidRPr="00D12F67">
        <w:rPr>
          <w:rFonts w:ascii="Arial" w:hAnsi="Arial" w:cs="Arial"/>
          <w:bCs/>
          <w:lang w:eastAsia="pl-PL"/>
        </w:rPr>
        <w:t xml:space="preserve">wspólnego ubiegania się o zamówienie przez wykonawców oświadczenie zgodnie z załącznikiem Nr </w:t>
      </w:r>
      <w:r w:rsidR="00D12F67" w:rsidRPr="00D12F67">
        <w:rPr>
          <w:rFonts w:ascii="Arial" w:hAnsi="Arial" w:cs="Arial"/>
          <w:bCs/>
          <w:lang w:eastAsia="pl-PL"/>
        </w:rPr>
        <w:t>2a</w:t>
      </w:r>
      <w:r w:rsidRPr="00D12F67">
        <w:rPr>
          <w:rFonts w:ascii="Arial" w:hAnsi="Arial" w:cs="Arial"/>
          <w:bCs/>
          <w:lang w:eastAsia="pl-PL"/>
        </w:rPr>
        <w:t xml:space="preserve"> do SIWZ, składa każdy z wykonawców wspólnie ubiegających się o zamówienie. Oświadczenia te mają potwierdzać </w:t>
      </w:r>
      <w:r w:rsidRPr="002C452B">
        <w:rPr>
          <w:rFonts w:ascii="Arial" w:hAnsi="Arial" w:cs="Arial"/>
          <w:bCs/>
          <w:color w:val="000000"/>
          <w:lang w:eastAsia="pl-PL"/>
        </w:rPr>
        <w:t>brak podstaw wykluczenia w zakresie, w którym każdy z wykonawców wskazuje brak podstaw wykluczenia.</w:t>
      </w:r>
    </w:p>
    <w:p w:rsidR="00DD3680" w:rsidRPr="002C452B" w:rsidRDefault="00DD3680" w:rsidP="004D026F">
      <w:pPr>
        <w:widowControl w:val="0"/>
        <w:numPr>
          <w:ilvl w:val="0"/>
          <w:numId w:val="33"/>
        </w:numPr>
        <w:autoSpaceDE w:val="0"/>
        <w:autoSpaceDN w:val="0"/>
        <w:spacing w:after="0" w:line="276" w:lineRule="auto"/>
        <w:ind w:left="284" w:hanging="284"/>
        <w:jc w:val="both"/>
        <w:rPr>
          <w:rFonts w:ascii="Arial" w:hAnsi="Arial" w:cs="Arial"/>
          <w:bCs/>
          <w:color w:val="000000"/>
          <w:sz w:val="20"/>
          <w:szCs w:val="20"/>
          <w:lang w:eastAsia="pl-PL"/>
        </w:rPr>
      </w:pPr>
      <w:r w:rsidRPr="002C452B">
        <w:rPr>
          <w:rFonts w:ascii="Arial" w:hAnsi="Arial" w:cs="Arial"/>
          <w:bCs/>
          <w:color w:val="000000"/>
          <w:sz w:val="20"/>
          <w:szCs w:val="20"/>
          <w:lang w:eastAsia="pl-PL"/>
        </w:rPr>
        <w:t xml:space="preserve">Jeżeli Wykonawca polega na zdolnościach lub sytuacji innych podmiotów na zasadach określonych w art. 22a ustawy </w:t>
      </w:r>
      <w:proofErr w:type="spellStart"/>
      <w:r w:rsidRPr="002C452B">
        <w:rPr>
          <w:rFonts w:ascii="Arial" w:hAnsi="Arial" w:cs="Arial"/>
          <w:bCs/>
          <w:color w:val="000000"/>
          <w:sz w:val="20"/>
          <w:szCs w:val="20"/>
          <w:lang w:eastAsia="pl-PL"/>
        </w:rPr>
        <w:t>Pzp</w:t>
      </w:r>
      <w:proofErr w:type="spellEnd"/>
      <w:r w:rsidRPr="002C452B">
        <w:rPr>
          <w:rFonts w:ascii="Arial" w:hAnsi="Arial" w:cs="Arial"/>
          <w:bCs/>
          <w:color w:val="000000"/>
          <w:sz w:val="20"/>
          <w:szCs w:val="20"/>
          <w:lang w:eastAsia="pl-PL"/>
        </w:rPr>
        <w:t xml:space="preserve"> przedstawia w odniesieniu do tych podmiotów - Pisemne zobowiązanie innych podmiotów do oddania do dyspozycji Wykonawcy niezbędnych zasobów na okres korzystania z nich przy wykonaniu zamówienia, zgodnie ze wzorem </w:t>
      </w:r>
      <w:r w:rsidRPr="00D12F67">
        <w:rPr>
          <w:rFonts w:ascii="Arial" w:hAnsi="Arial" w:cs="Arial"/>
          <w:bCs/>
          <w:sz w:val="20"/>
          <w:szCs w:val="20"/>
          <w:lang w:eastAsia="pl-PL"/>
        </w:rPr>
        <w:t xml:space="preserve">stanowiącym </w:t>
      </w:r>
      <w:r w:rsidRPr="00D12F67">
        <w:rPr>
          <w:rFonts w:ascii="Arial" w:hAnsi="Arial" w:cs="Arial"/>
          <w:b/>
          <w:bCs/>
          <w:i/>
          <w:sz w:val="20"/>
          <w:szCs w:val="20"/>
          <w:lang w:eastAsia="pl-PL"/>
        </w:rPr>
        <w:t xml:space="preserve">załącznik Nr </w:t>
      </w:r>
      <w:r w:rsidR="00D12F67" w:rsidRPr="00D12F67">
        <w:rPr>
          <w:rFonts w:ascii="Arial" w:hAnsi="Arial" w:cs="Arial"/>
          <w:b/>
          <w:bCs/>
          <w:i/>
          <w:sz w:val="20"/>
          <w:szCs w:val="20"/>
          <w:lang w:eastAsia="pl-PL"/>
        </w:rPr>
        <w:t>3</w:t>
      </w:r>
      <w:r w:rsidRPr="00D12F67">
        <w:rPr>
          <w:rFonts w:ascii="Arial" w:hAnsi="Arial" w:cs="Arial"/>
          <w:b/>
          <w:bCs/>
          <w:i/>
          <w:sz w:val="20"/>
          <w:szCs w:val="20"/>
          <w:lang w:eastAsia="pl-PL"/>
        </w:rPr>
        <w:t xml:space="preserve"> do SIWZ</w:t>
      </w:r>
      <w:r w:rsidR="00D12F67" w:rsidRPr="00D12F67">
        <w:rPr>
          <w:rFonts w:ascii="Arial" w:hAnsi="Arial" w:cs="Arial"/>
          <w:b/>
          <w:bCs/>
          <w:sz w:val="20"/>
          <w:szCs w:val="20"/>
          <w:lang w:eastAsia="pl-PL"/>
        </w:rPr>
        <w:t>.</w:t>
      </w:r>
    </w:p>
    <w:p w:rsidR="00DD3680" w:rsidRPr="002C452B" w:rsidRDefault="00DD3680" w:rsidP="004D026F">
      <w:pPr>
        <w:widowControl w:val="0"/>
        <w:numPr>
          <w:ilvl w:val="0"/>
          <w:numId w:val="33"/>
        </w:numPr>
        <w:autoSpaceDE w:val="0"/>
        <w:autoSpaceDN w:val="0"/>
        <w:spacing w:after="0" w:line="276" w:lineRule="auto"/>
        <w:ind w:left="284" w:hanging="284"/>
        <w:jc w:val="both"/>
        <w:rPr>
          <w:rFonts w:ascii="Arial" w:hAnsi="Arial" w:cs="Arial"/>
          <w:bCs/>
          <w:color w:val="000000"/>
          <w:sz w:val="20"/>
          <w:szCs w:val="20"/>
          <w:lang w:eastAsia="pl-PL"/>
        </w:rPr>
      </w:pPr>
      <w:r w:rsidRPr="002C452B">
        <w:rPr>
          <w:rFonts w:ascii="Arial" w:hAnsi="Arial" w:cs="Arial"/>
          <w:bCs/>
          <w:color w:val="000000"/>
          <w:sz w:val="20"/>
          <w:szCs w:val="20"/>
          <w:lang w:eastAsia="pl-PL"/>
        </w:rPr>
        <w:t xml:space="preserve">Zgodnie z art. 24aa ust.1 ustawy </w:t>
      </w:r>
      <w:proofErr w:type="spellStart"/>
      <w:r w:rsidRPr="002C452B">
        <w:rPr>
          <w:rFonts w:ascii="Arial" w:hAnsi="Arial" w:cs="Arial"/>
          <w:bCs/>
          <w:color w:val="000000"/>
          <w:sz w:val="20"/>
          <w:szCs w:val="20"/>
          <w:lang w:eastAsia="pl-PL"/>
        </w:rPr>
        <w:t>Pzp</w:t>
      </w:r>
      <w:proofErr w:type="spellEnd"/>
      <w:r w:rsidRPr="002C452B">
        <w:rPr>
          <w:rFonts w:ascii="Arial" w:hAnsi="Arial" w:cs="Arial"/>
          <w:bCs/>
          <w:color w:val="000000"/>
          <w:sz w:val="20"/>
          <w:szCs w:val="20"/>
          <w:lang w:eastAsia="pl-PL"/>
        </w:rPr>
        <w:t xml:space="preserve"> najpierw Zamawiający dokona oceny ofert, a następnie zbada czy wykonawca, którego oferta została oceniona jako najkorzystniejsza, nie podlega wykluczeniu oraz spełnia warunki udziału w postępowaniu. </w:t>
      </w:r>
    </w:p>
    <w:p w:rsidR="00DD3680" w:rsidRPr="002C452B" w:rsidRDefault="00DD3680" w:rsidP="004D026F">
      <w:pPr>
        <w:widowControl w:val="0"/>
        <w:numPr>
          <w:ilvl w:val="0"/>
          <w:numId w:val="33"/>
        </w:numPr>
        <w:autoSpaceDE w:val="0"/>
        <w:autoSpaceDN w:val="0"/>
        <w:spacing w:after="0" w:line="276" w:lineRule="auto"/>
        <w:ind w:left="284" w:hanging="284"/>
        <w:jc w:val="both"/>
        <w:rPr>
          <w:rFonts w:ascii="Arial" w:hAnsi="Arial" w:cs="Arial"/>
          <w:color w:val="000000"/>
          <w:sz w:val="20"/>
          <w:szCs w:val="20"/>
          <w:lang w:eastAsia="pl-PL"/>
        </w:rPr>
      </w:pPr>
      <w:r w:rsidRPr="002C452B">
        <w:rPr>
          <w:rFonts w:ascii="Arial" w:hAnsi="Arial" w:cs="Arial"/>
          <w:bCs/>
          <w:color w:val="000000"/>
          <w:sz w:val="20"/>
          <w:szCs w:val="20"/>
          <w:lang w:eastAsia="pl-PL"/>
        </w:rPr>
        <w:t xml:space="preserve">Wykonawca </w:t>
      </w:r>
      <w:r w:rsidRPr="002C452B">
        <w:rPr>
          <w:rFonts w:ascii="Arial" w:hAnsi="Arial" w:cs="Arial"/>
          <w:b/>
          <w:bCs/>
          <w:color w:val="000000"/>
          <w:sz w:val="20"/>
          <w:szCs w:val="20"/>
          <w:u w:val="single"/>
          <w:lang w:eastAsia="pl-PL"/>
        </w:rPr>
        <w:t>w terminie 3 dni</w:t>
      </w:r>
      <w:r w:rsidRPr="002C452B">
        <w:rPr>
          <w:rFonts w:ascii="Arial" w:hAnsi="Arial" w:cs="Arial"/>
          <w:bCs/>
          <w:color w:val="000000"/>
          <w:sz w:val="20"/>
          <w:szCs w:val="20"/>
          <w:lang w:eastAsia="pl-PL"/>
        </w:rPr>
        <w:t xml:space="preserve">  od dnia zamieszczenia na stronie internetowej informacji, o której mowa w art. 86 ust </w:t>
      </w:r>
      <w:r w:rsidRPr="002C452B">
        <w:rPr>
          <w:rFonts w:ascii="Arial" w:hAnsi="Arial" w:cs="Arial"/>
          <w:bCs/>
          <w:sz w:val="20"/>
          <w:szCs w:val="20"/>
          <w:lang w:eastAsia="pl-PL"/>
        </w:rPr>
        <w:t>5</w:t>
      </w:r>
      <w:r w:rsidRPr="002C452B">
        <w:rPr>
          <w:rFonts w:ascii="Arial" w:hAnsi="Arial" w:cs="Arial"/>
          <w:bCs/>
          <w:color w:val="FF0000"/>
          <w:sz w:val="20"/>
          <w:szCs w:val="20"/>
          <w:lang w:eastAsia="pl-PL"/>
        </w:rPr>
        <w:t xml:space="preserve"> </w:t>
      </w:r>
      <w:r w:rsidRPr="002C452B">
        <w:rPr>
          <w:rFonts w:ascii="Arial" w:hAnsi="Arial" w:cs="Arial"/>
          <w:bCs/>
          <w:color w:val="000000"/>
          <w:sz w:val="20"/>
          <w:szCs w:val="20"/>
          <w:lang w:eastAsia="pl-PL"/>
        </w:rPr>
        <w:t xml:space="preserve">ustawy </w:t>
      </w:r>
      <w:proofErr w:type="spellStart"/>
      <w:r w:rsidRPr="002C452B">
        <w:rPr>
          <w:rFonts w:ascii="Arial" w:hAnsi="Arial" w:cs="Arial"/>
          <w:bCs/>
          <w:color w:val="000000"/>
          <w:sz w:val="20"/>
          <w:szCs w:val="20"/>
          <w:lang w:eastAsia="pl-PL"/>
        </w:rPr>
        <w:t>Pzp</w:t>
      </w:r>
      <w:proofErr w:type="spellEnd"/>
      <w:r w:rsidRPr="002C452B">
        <w:rPr>
          <w:rFonts w:ascii="Arial" w:hAnsi="Arial" w:cs="Arial"/>
          <w:bCs/>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2C452B">
        <w:rPr>
          <w:rFonts w:ascii="Arial" w:hAnsi="Arial" w:cs="Arial"/>
          <w:bCs/>
          <w:color w:val="000000"/>
          <w:sz w:val="20"/>
          <w:szCs w:val="20"/>
          <w:lang w:eastAsia="pl-PL"/>
        </w:rPr>
        <w:t>Pzp</w:t>
      </w:r>
      <w:proofErr w:type="spellEnd"/>
      <w:r w:rsidRPr="002C452B">
        <w:rPr>
          <w:rFonts w:ascii="Arial" w:hAnsi="Arial" w:cs="Arial"/>
          <w:bCs/>
          <w:color w:val="000000"/>
          <w:sz w:val="20"/>
          <w:szCs w:val="20"/>
          <w:lang w:eastAsia="pl-PL"/>
        </w:rPr>
        <w:t xml:space="preserve">. wraz ze złożeniem oświadczenia Wykonawca może przedstawić dowody, że powiązania z innym wykonawcą nie prowadzą do zakłócenia konkurencji w </w:t>
      </w:r>
      <w:r w:rsidRPr="009161D3">
        <w:rPr>
          <w:rFonts w:ascii="Arial" w:hAnsi="Arial" w:cs="Arial"/>
          <w:bCs/>
          <w:sz w:val="20"/>
          <w:szCs w:val="20"/>
          <w:lang w:eastAsia="pl-PL"/>
        </w:rPr>
        <w:t>postępowaniu o udzielnie zamówienia. Przedmiotowe oświadczenie składa się w formie oryginału zgodnie z</w:t>
      </w:r>
      <w:r w:rsidRPr="009161D3">
        <w:rPr>
          <w:rFonts w:ascii="Arial" w:hAnsi="Arial" w:cs="Arial"/>
          <w:b/>
          <w:bCs/>
          <w:sz w:val="20"/>
          <w:szCs w:val="20"/>
          <w:lang w:eastAsia="pl-PL"/>
        </w:rPr>
        <w:t xml:space="preserve"> </w:t>
      </w:r>
      <w:r w:rsidR="009161D3" w:rsidRPr="009161D3">
        <w:rPr>
          <w:rFonts w:ascii="Arial" w:hAnsi="Arial" w:cs="Arial"/>
          <w:b/>
          <w:bCs/>
          <w:i/>
          <w:sz w:val="20"/>
          <w:szCs w:val="20"/>
          <w:lang w:eastAsia="pl-PL"/>
        </w:rPr>
        <w:t>załącznikiem Nr 2b</w:t>
      </w:r>
      <w:r w:rsidRPr="009161D3">
        <w:rPr>
          <w:rFonts w:ascii="Arial" w:hAnsi="Arial" w:cs="Arial"/>
          <w:b/>
          <w:bCs/>
          <w:i/>
          <w:sz w:val="20"/>
          <w:szCs w:val="20"/>
          <w:lang w:eastAsia="pl-PL"/>
        </w:rPr>
        <w:t xml:space="preserve"> do SIWZ</w:t>
      </w:r>
      <w:r w:rsidR="009161D3" w:rsidRPr="009161D3">
        <w:rPr>
          <w:rFonts w:ascii="Arial" w:hAnsi="Arial" w:cs="Arial"/>
          <w:b/>
          <w:bCs/>
          <w:sz w:val="20"/>
          <w:szCs w:val="20"/>
          <w:lang w:eastAsia="pl-PL"/>
        </w:rPr>
        <w:t>.</w:t>
      </w:r>
      <w:r w:rsidR="007C4D29" w:rsidRPr="009161D3">
        <w:rPr>
          <w:rFonts w:ascii="Arial" w:hAnsi="Arial" w:cs="Arial"/>
          <w:sz w:val="20"/>
          <w:szCs w:val="20"/>
          <w:lang w:eastAsia="pl-PL"/>
        </w:rPr>
        <w:t xml:space="preserve"> </w:t>
      </w:r>
      <w:r w:rsidRPr="009161D3">
        <w:rPr>
          <w:rFonts w:ascii="Arial" w:hAnsi="Arial" w:cs="Arial"/>
          <w:sz w:val="20"/>
          <w:szCs w:val="20"/>
          <w:lang w:eastAsia="pl-PL"/>
        </w:rPr>
        <w:t>Wykonawca</w:t>
      </w:r>
      <w:r w:rsidRPr="002C452B">
        <w:rPr>
          <w:rFonts w:ascii="Arial" w:hAnsi="Arial" w:cs="Arial"/>
          <w:color w:val="000000"/>
          <w:sz w:val="20"/>
          <w:szCs w:val="20"/>
          <w:lang w:eastAsia="pl-PL"/>
        </w:rPr>
        <w:t xml:space="preserve">, który w momencie składania oferty jest świadomy że nie należy do grupy kapitałowej, może złożyć oświadczenie wraz z ofertą. Jakakolwiek zmiana wykonawcy w toku postępowania będzie powodowała obowiązek aktualizacji oświadczenia. </w:t>
      </w:r>
    </w:p>
    <w:p w:rsidR="00DD3680" w:rsidRPr="002C452B" w:rsidRDefault="00DD3680" w:rsidP="004D026F">
      <w:pPr>
        <w:widowControl w:val="0"/>
        <w:numPr>
          <w:ilvl w:val="0"/>
          <w:numId w:val="33"/>
        </w:numPr>
        <w:autoSpaceDE w:val="0"/>
        <w:autoSpaceDN w:val="0"/>
        <w:spacing w:after="0" w:line="276" w:lineRule="auto"/>
        <w:ind w:left="284" w:hanging="284"/>
        <w:jc w:val="both"/>
        <w:rPr>
          <w:rFonts w:ascii="Arial" w:hAnsi="Arial" w:cs="Arial"/>
          <w:bCs/>
          <w:color w:val="000000"/>
          <w:sz w:val="20"/>
          <w:szCs w:val="20"/>
          <w:lang w:eastAsia="pl-PL"/>
        </w:rPr>
      </w:pPr>
      <w:r w:rsidRPr="002C452B">
        <w:rPr>
          <w:rFonts w:ascii="Arial" w:hAnsi="Arial" w:cs="Arial"/>
          <w:bCs/>
          <w:color w:val="000000"/>
          <w:sz w:val="20"/>
          <w:szCs w:val="20"/>
          <w:lang w:eastAsia="pl-PL"/>
        </w:rPr>
        <w:t xml:space="preserve">Zamawiający </w:t>
      </w:r>
      <w:r w:rsidRPr="002C452B">
        <w:rPr>
          <w:rFonts w:ascii="Arial" w:hAnsi="Arial" w:cs="Arial"/>
          <w:b/>
          <w:bCs/>
          <w:color w:val="000000"/>
          <w:sz w:val="20"/>
          <w:szCs w:val="20"/>
          <w:lang w:eastAsia="pl-PL"/>
        </w:rPr>
        <w:t xml:space="preserve">przed udzieleniem zamówienia wezwie Wykonawcę, którego oferta zostanie </w:t>
      </w:r>
      <w:r w:rsidRPr="002C452B">
        <w:rPr>
          <w:rFonts w:ascii="Arial" w:hAnsi="Arial" w:cs="Arial"/>
          <w:b/>
          <w:bCs/>
          <w:color w:val="000000"/>
          <w:sz w:val="20"/>
          <w:szCs w:val="20"/>
          <w:u w:val="single"/>
          <w:lang w:eastAsia="pl-PL"/>
        </w:rPr>
        <w:t xml:space="preserve">najwyżej </w:t>
      </w:r>
      <w:r w:rsidRPr="002C452B">
        <w:rPr>
          <w:rFonts w:ascii="Arial" w:hAnsi="Arial" w:cs="Arial"/>
          <w:b/>
          <w:bCs/>
          <w:color w:val="000000"/>
          <w:sz w:val="20"/>
          <w:szCs w:val="20"/>
          <w:u w:val="single"/>
          <w:lang w:eastAsia="pl-PL"/>
        </w:rPr>
        <w:lastRenderedPageBreak/>
        <w:t>oceniona</w:t>
      </w:r>
      <w:r w:rsidRPr="002C452B">
        <w:rPr>
          <w:rFonts w:ascii="Arial" w:hAnsi="Arial" w:cs="Arial"/>
          <w:bCs/>
          <w:color w:val="000000"/>
          <w:sz w:val="20"/>
          <w:szCs w:val="20"/>
          <w:lang w:eastAsia="pl-PL"/>
        </w:rPr>
        <w:t xml:space="preserve"> do złożenia w wyznaczonym </w:t>
      </w:r>
      <w:r w:rsidRPr="002C452B">
        <w:rPr>
          <w:rFonts w:ascii="Arial" w:hAnsi="Arial" w:cs="Arial"/>
          <w:b/>
          <w:bCs/>
          <w:color w:val="000000"/>
          <w:sz w:val="20"/>
          <w:szCs w:val="20"/>
          <w:u w:val="single"/>
          <w:lang w:eastAsia="pl-PL"/>
        </w:rPr>
        <w:t xml:space="preserve">nie krótszym niż 5 dni </w:t>
      </w:r>
      <w:r w:rsidRPr="002C452B">
        <w:rPr>
          <w:rFonts w:ascii="Arial" w:hAnsi="Arial" w:cs="Arial"/>
          <w:bCs/>
          <w:color w:val="000000"/>
          <w:sz w:val="20"/>
          <w:szCs w:val="20"/>
          <w:lang w:eastAsia="pl-PL"/>
        </w:rPr>
        <w:t xml:space="preserve">terminie, aktualnych na dzień złożenia następujących oświadczeń i dokumentów potwierdzających: </w:t>
      </w:r>
    </w:p>
    <w:p w:rsidR="00DD3680" w:rsidRPr="002C452B" w:rsidRDefault="00DD3680" w:rsidP="004D026F">
      <w:pPr>
        <w:widowControl w:val="0"/>
        <w:numPr>
          <w:ilvl w:val="0"/>
          <w:numId w:val="52"/>
        </w:numPr>
        <w:autoSpaceDE w:val="0"/>
        <w:autoSpaceDN w:val="0"/>
        <w:spacing w:after="0" w:line="276" w:lineRule="auto"/>
        <w:ind w:left="567" w:hanging="283"/>
        <w:jc w:val="both"/>
        <w:rPr>
          <w:rFonts w:ascii="Arial" w:hAnsi="Arial" w:cs="Arial"/>
          <w:bCs/>
          <w:sz w:val="20"/>
          <w:szCs w:val="20"/>
          <w:lang w:eastAsia="pl-PL"/>
        </w:rPr>
      </w:pPr>
      <w:r w:rsidRPr="002C452B">
        <w:rPr>
          <w:rFonts w:ascii="Arial" w:hAnsi="Arial" w:cs="Arial"/>
          <w:bCs/>
          <w:sz w:val="20"/>
          <w:szCs w:val="20"/>
          <w:lang w:eastAsia="pl-PL"/>
        </w:rPr>
        <w:t xml:space="preserve">Spełnianie warunków udziału w postępowaniu, tj. </w:t>
      </w:r>
    </w:p>
    <w:p w:rsidR="00DD3680" w:rsidRPr="00DE185B" w:rsidRDefault="00DD3680" w:rsidP="004D7ACC">
      <w:pPr>
        <w:widowControl w:val="0"/>
        <w:autoSpaceDE w:val="0"/>
        <w:autoSpaceDN w:val="0"/>
        <w:spacing w:after="0"/>
        <w:ind w:left="567"/>
        <w:jc w:val="both"/>
        <w:rPr>
          <w:rFonts w:ascii="Arial" w:hAnsi="Arial" w:cs="Arial"/>
          <w:bCs/>
          <w:sz w:val="20"/>
          <w:szCs w:val="20"/>
          <w:lang w:eastAsia="pl-PL"/>
        </w:rPr>
      </w:pPr>
      <w:r w:rsidRPr="002C452B">
        <w:rPr>
          <w:rFonts w:ascii="Arial" w:hAnsi="Arial" w:cs="Arial"/>
          <w:bCs/>
          <w:color w:val="000000"/>
          <w:sz w:val="20"/>
          <w:szCs w:val="20"/>
          <w:lang w:eastAsia="pl-PL"/>
        </w:rPr>
        <w:t xml:space="preserve">- </w:t>
      </w:r>
      <w:r w:rsidRPr="002C452B">
        <w:rPr>
          <w:rFonts w:ascii="Arial" w:hAnsi="Arial" w:cs="Arial"/>
          <w:sz w:val="20"/>
          <w:szCs w:val="20"/>
          <w:lang w:eastAsia="pl-PL"/>
        </w:rPr>
        <w:t xml:space="preserve">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wykonanych przez nie czynności oraz informację o podstawie do dysponowania tymi </w:t>
      </w:r>
      <w:r w:rsidRPr="00DE185B">
        <w:rPr>
          <w:rFonts w:ascii="Arial" w:hAnsi="Arial" w:cs="Arial"/>
          <w:sz w:val="20"/>
          <w:szCs w:val="20"/>
          <w:lang w:eastAsia="pl-PL"/>
        </w:rPr>
        <w:t xml:space="preserve">osobami </w:t>
      </w:r>
      <w:r w:rsidRPr="00DE185B">
        <w:rPr>
          <w:rFonts w:ascii="Arial" w:hAnsi="Arial" w:cs="Arial"/>
          <w:bCs/>
          <w:sz w:val="20"/>
          <w:szCs w:val="20"/>
          <w:lang w:eastAsia="pl-PL"/>
        </w:rPr>
        <w:t xml:space="preserve"> – zgodnie z</w:t>
      </w:r>
      <w:r w:rsidRPr="00DE185B">
        <w:rPr>
          <w:rFonts w:ascii="Arial" w:hAnsi="Arial" w:cs="Arial"/>
          <w:b/>
          <w:bCs/>
          <w:sz w:val="20"/>
          <w:szCs w:val="20"/>
          <w:lang w:eastAsia="pl-PL"/>
        </w:rPr>
        <w:t xml:space="preserve"> </w:t>
      </w:r>
      <w:r w:rsidRPr="00DE185B">
        <w:rPr>
          <w:rFonts w:ascii="Arial" w:hAnsi="Arial" w:cs="Arial"/>
          <w:b/>
          <w:bCs/>
          <w:i/>
          <w:sz w:val="20"/>
          <w:szCs w:val="20"/>
          <w:lang w:eastAsia="pl-PL"/>
        </w:rPr>
        <w:t xml:space="preserve">załącznikiem Nr </w:t>
      </w:r>
      <w:r w:rsidR="00DE185B" w:rsidRPr="00DE185B">
        <w:rPr>
          <w:rFonts w:ascii="Arial" w:hAnsi="Arial" w:cs="Arial"/>
          <w:b/>
          <w:bCs/>
          <w:i/>
          <w:sz w:val="20"/>
          <w:szCs w:val="20"/>
          <w:lang w:eastAsia="pl-PL"/>
        </w:rPr>
        <w:t>4 do SIWZ.</w:t>
      </w:r>
    </w:p>
    <w:p w:rsidR="00DD3680" w:rsidRPr="00DE185B" w:rsidRDefault="00DD3680" w:rsidP="004D7ACC">
      <w:pPr>
        <w:widowControl w:val="0"/>
        <w:autoSpaceDE w:val="0"/>
        <w:autoSpaceDN w:val="0"/>
        <w:spacing w:after="0"/>
        <w:ind w:left="567" w:hanging="283"/>
        <w:jc w:val="both"/>
        <w:rPr>
          <w:rFonts w:ascii="Arial" w:hAnsi="Arial" w:cs="Arial"/>
          <w:bCs/>
          <w:sz w:val="20"/>
          <w:szCs w:val="20"/>
          <w:lang w:eastAsia="pl-PL"/>
        </w:rPr>
      </w:pPr>
      <w:r w:rsidRPr="00DE185B">
        <w:rPr>
          <w:rFonts w:ascii="Arial" w:hAnsi="Arial" w:cs="Arial"/>
          <w:bCs/>
          <w:sz w:val="20"/>
          <w:szCs w:val="20"/>
          <w:lang w:eastAsia="pl-PL"/>
        </w:rPr>
        <w:t xml:space="preserve">b)    Brak podstaw do wykluczenia, tj. </w:t>
      </w:r>
    </w:p>
    <w:p w:rsidR="00DD3680" w:rsidRPr="002C452B" w:rsidRDefault="00DD3680" w:rsidP="004D7ACC">
      <w:pPr>
        <w:widowControl w:val="0"/>
        <w:autoSpaceDE w:val="0"/>
        <w:autoSpaceDN w:val="0"/>
        <w:spacing w:after="0"/>
        <w:ind w:left="567"/>
        <w:jc w:val="both"/>
        <w:rPr>
          <w:rFonts w:ascii="Arial" w:hAnsi="Arial" w:cs="Arial"/>
          <w:bCs/>
          <w:color w:val="000000"/>
          <w:sz w:val="20"/>
          <w:szCs w:val="20"/>
          <w:lang w:eastAsia="pl-PL"/>
        </w:rPr>
      </w:pPr>
      <w:r w:rsidRPr="00DE185B">
        <w:rPr>
          <w:rFonts w:ascii="Arial" w:hAnsi="Arial" w:cs="Arial"/>
          <w:bCs/>
          <w:sz w:val="20"/>
          <w:szCs w:val="20"/>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w:t>
      </w:r>
      <w:r w:rsidRPr="002C452B">
        <w:rPr>
          <w:rFonts w:ascii="Arial" w:hAnsi="Arial" w:cs="Arial"/>
          <w:bCs/>
          <w:color w:val="000000"/>
          <w:sz w:val="20"/>
          <w:szCs w:val="20"/>
          <w:lang w:eastAsia="pl-PL"/>
        </w:rPr>
        <w:t xml:space="preserve">nie wcześniej niż 6 miesięcy przed upływem terminu składania ofert).  </w:t>
      </w:r>
    </w:p>
    <w:p w:rsidR="00DD3680" w:rsidRPr="00C9466B" w:rsidRDefault="00DD3680" w:rsidP="004D026F">
      <w:pPr>
        <w:widowControl w:val="0"/>
        <w:numPr>
          <w:ilvl w:val="0"/>
          <w:numId w:val="33"/>
        </w:numPr>
        <w:autoSpaceDE w:val="0"/>
        <w:autoSpaceDN w:val="0"/>
        <w:spacing w:after="0" w:line="276" w:lineRule="auto"/>
        <w:ind w:left="284" w:hanging="284"/>
        <w:jc w:val="both"/>
        <w:rPr>
          <w:rFonts w:ascii="Arial" w:hAnsi="Arial" w:cs="Arial"/>
          <w:bCs/>
          <w:color w:val="000000"/>
          <w:sz w:val="20"/>
          <w:szCs w:val="20"/>
          <w:lang w:eastAsia="pl-PL"/>
        </w:rPr>
      </w:pPr>
      <w:r w:rsidRPr="002C452B">
        <w:rPr>
          <w:rFonts w:ascii="Arial" w:hAnsi="Arial" w:cs="Arial"/>
          <w:bCs/>
          <w:color w:val="000000"/>
          <w:sz w:val="20"/>
          <w:szCs w:val="20"/>
          <w:lang w:eastAsia="pl-PL"/>
        </w:rPr>
        <w:t xml:space="preserve">Zamawiający żąda od wykonawcy, który polega na zdolnościach lub sytuacji innych podmiotów na zasadach określonych w art. 22a ustawy </w:t>
      </w:r>
      <w:proofErr w:type="spellStart"/>
      <w:r w:rsidRPr="002C452B">
        <w:rPr>
          <w:rFonts w:ascii="Arial" w:hAnsi="Arial" w:cs="Arial"/>
          <w:bCs/>
          <w:color w:val="000000"/>
          <w:sz w:val="20"/>
          <w:szCs w:val="20"/>
          <w:lang w:eastAsia="pl-PL"/>
        </w:rPr>
        <w:t>Pzp</w:t>
      </w:r>
      <w:proofErr w:type="spellEnd"/>
      <w:r w:rsidRPr="002C452B">
        <w:rPr>
          <w:rFonts w:ascii="Arial" w:hAnsi="Arial" w:cs="Arial"/>
          <w:bCs/>
          <w:color w:val="000000"/>
          <w:sz w:val="20"/>
          <w:szCs w:val="20"/>
          <w:lang w:eastAsia="pl-PL"/>
        </w:rPr>
        <w:t xml:space="preserve">, przedstawienia w odniesieniu do tych podmiotów dokumentów o których mowa w rozdziale VII pkt 6 </w:t>
      </w:r>
      <w:proofErr w:type="spellStart"/>
      <w:r w:rsidRPr="002C452B">
        <w:rPr>
          <w:rFonts w:ascii="Arial" w:hAnsi="Arial" w:cs="Arial"/>
          <w:bCs/>
          <w:color w:val="000000"/>
          <w:sz w:val="20"/>
          <w:szCs w:val="20"/>
          <w:lang w:eastAsia="pl-PL"/>
        </w:rPr>
        <w:t>ppkt</w:t>
      </w:r>
      <w:proofErr w:type="spellEnd"/>
      <w:r w:rsidRPr="002C452B">
        <w:rPr>
          <w:rFonts w:ascii="Arial" w:hAnsi="Arial" w:cs="Arial"/>
          <w:bCs/>
          <w:color w:val="000000"/>
          <w:sz w:val="20"/>
          <w:szCs w:val="20"/>
          <w:lang w:eastAsia="pl-PL"/>
        </w:rPr>
        <w:t xml:space="preserve"> 6b) SIWZ. </w:t>
      </w:r>
    </w:p>
    <w:p w:rsidR="00777D14" w:rsidRPr="002C452B" w:rsidRDefault="00777D14" w:rsidP="004D026F">
      <w:pPr>
        <w:pStyle w:val="Akapitzlist1"/>
        <w:widowControl w:val="0"/>
        <w:numPr>
          <w:ilvl w:val="0"/>
          <w:numId w:val="33"/>
        </w:numPr>
        <w:autoSpaceDE w:val="0"/>
        <w:ind w:left="284" w:hanging="284"/>
        <w:jc w:val="both"/>
        <w:rPr>
          <w:rFonts w:ascii="Arial" w:hAnsi="Arial" w:cs="Arial"/>
          <w:color w:val="000000" w:themeColor="text1"/>
          <w:sz w:val="20"/>
        </w:rPr>
      </w:pPr>
      <w:r w:rsidRPr="002C452B">
        <w:rPr>
          <w:rFonts w:ascii="Arial" w:hAnsi="Arial" w:cs="Arial"/>
          <w:color w:val="000000" w:themeColor="text1"/>
          <w:sz w:val="20"/>
        </w:rPr>
        <w:t>Jeżeli Wykonawca ma siedzibę lub miejsce zamieszkania poza terytorium Rzeczypospolitej Polskiej:</w:t>
      </w:r>
    </w:p>
    <w:p w:rsidR="00777D14" w:rsidRPr="002C452B" w:rsidRDefault="00777D14" w:rsidP="004D026F">
      <w:pPr>
        <w:pStyle w:val="Akapitzlist"/>
        <w:numPr>
          <w:ilvl w:val="0"/>
          <w:numId w:val="34"/>
        </w:numPr>
        <w:autoSpaceDE w:val="0"/>
        <w:autoSpaceDN w:val="0"/>
        <w:adjustRightInd w:val="0"/>
        <w:ind w:left="567" w:hanging="283"/>
        <w:jc w:val="both"/>
        <w:rPr>
          <w:rFonts w:ascii="Arial" w:hAnsi="Arial" w:cs="Arial"/>
          <w:color w:val="000000" w:themeColor="text1"/>
        </w:rPr>
      </w:pPr>
      <w:r w:rsidRPr="002C452B">
        <w:rPr>
          <w:rFonts w:ascii="Arial" w:hAnsi="Arial" w:cs="Arial"/>
          <w:color w:val="000000" w:themeColor="text1"/>
        </w:rPr>
        <w:t xml:space="preserve">zamiast dokumentu, o którym mowa w </w:t>
      </w:r>
      <w:r w:rsidRPr="002C452B">
        <w:rPr>
          <w:rFonts w:ascii="Arial" w:hAnsi="Arial" w:cs="Arial"/>
          <w:bCs/>
          <w:color w:val="000000" w:themeColor="text1"/>
        </w:rPr>
        <w:t xml:space="preserve">pkt. </w:t>
      </w:r>
      <w:r w:rsidR="002157EE" w:rsidRPr="002C452B">
        <w:rPr>
          <w:rFonts w:ascii="Arial" w:hAnsi="Arial" w:cs="Arial"/>
          <w:bCs/>
          <w:color w:val="000000" w:themeColor="text1"/>
        </w:rPr>
        <w:t>3c</w:t>
      </w:r>
      <w:r w:rsidRPr="002C452B">
        <w:rPr>
          <w:rFonts w:ascii="Arial" w:hAnsi="Arial" w:cs="Arial"/>
          <w:bCs/>
          <w:color w:val="000000" w:themeColor="text1"/>
        </w:rPr>
        <w:t xml:space="preserve"> </w:t>
      </w:r>
      <w:r w:rsidRPr="002C452B">
        <w:rPr>
          <w:rFonts w:ascii="Arial" w:hAnsi="Arial" w:cs="Arial"/>
          <w:color w:val="000000" w:themeColor="text1"/>
        </w:rPr>
        <w:t xml:space="preserve">składa dokument lub dokumenty wystawione </w:t>
      </w:r>
      <w:r w:rsidRPr="002C452B">
        <w:rPr>
          <w:rFonts w:ascii="Arial" w:hAnsi="Arial" w:cs="Arial"/>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777D14" w:rsidRPr="002C452B" w:rsidRDefault="00777D14" w:rsidP="004D026F">
      <w:pPr>
        <w:pStyle w:val="Akapitzlist"/>
        <w:numPr>
          <w:ilvl w:val="0"/>
          <w:numId w:val="34"/>
        </w:numPr>
        <w:autoSpaceDE w:val="0"/>
        <w:autoSpaceDN w:val="0"/>
        <w:adjustRightInd w:val="0"/>
        <w:ind w:left="567" w:hanging="283"/>
        <w:jc w:val="both"/>
        <w:rPr>
          <w:rFonts w:ascii="Arial" w:hAnsi="Arial" w:cs="Arial"/>
          <w:color w:val="000000" w:themeColor="text1"/>
        </w:rPr>
      </w:pPr>
      <w:r w:rsidRPr="002C452B">
        <w:rPr>
          <w:rFonts w:ascii="Arial" w:hAnsi="Arial" w:cs="Arial"/>
          <w:color w:val="000000" w:themeColor="text1"/>
        </w:rPr>
        <w:t>jeżeli w kraju, w którym Wykonawca ma siedzibę lub miejsce zamieszkania ma osoba, której dokument dotyczy – nie wydaje się dokumentu, o którym mowa w pkt a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w:t>
      </w:r>
      <w:r w:rsidR="00DE185B">
        <w:rPr>
          <w:rFonts w:ascii="Arial" w:hAnsi="Arial" w:cs="Arial"/>
          <w:color w:val="000000" w:themeColor="text1"/>
        </w:rPr>
        <w:t xml:space="preserve"> ich wystawienia.</w:t>
      </w:r>
    </w:p>
    <w:p w:rsidR="00777D14" w:rsidRPr="002C452B" w:rsidRDefault="00777D14" w:rsidP="00777D14">
      <w:pPr>
        <w:autoSpaceDE w:val="0"/>
        <w:autoSpaceDN w:val="0"/>
        <w:adjustRightInd w:val="0"/>
        <w:spacing w:after="0"/>
        <w:ind w:left="993" w:hanging="567"/>
        <w:jc w:val="both"/>
        <w:rPr>
          <w:rFonts w:ascii="Arial" w:hAnsi="Arial" w:cs="Arial"/>
          <w:color w:val="000000" w:themeColor="text1"/>
          <w:sz w:val="20"/>
          <w:szCs w:val="20"/>
        </w:rPr>
      </w:pPr>
    </w:p>
    <w:p w:rsidR="00777D14" w:rsidRPr="002C452B" w:rsidRDefault="00777D14" w:rsidP="00777D14">
      <w:pPr>
        <w:pStyle w:val="Podpis1"/>
        <w:spacing w:before="0" w:after="0"/>
        <w:jc w:val="both"/>
        <w:rPr>
          <w:rFonts w:ascii="Arial" w:hAnsi="Arial" w:cs="Arial"/>
          <w:b/>
          <w:bCs/>
          <w:i w:val="0"/>
          <w:color w:val="000000" w:themeColor="text1"/>
          <w:sz w:val="20"/>
          <w:szCs w:val="20"/>
        </w:rPr>
      </w:pPr>
      <w:r w:rsidRPr="002C452B">
        <w:rPr>
          <w:rFonts w:ascii="Arial" w:hAnsi="Arial" w:cs="Arial"/>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777D14" w:rsidRPr="002C452B" w:rsidRDefault="00777D14" w:rsidP="00777D14">
      <w:pPr>
        <w:pStyle w:val="Podpis1"/>
        <w:spacing w:before="0" w:after="0"/>
        <w:jc w:val="both"/>
        <w:rPr>
          <w:rFonts w:ascii="Arial" w:hAnsi="Arial" w:cs="Arial"/>
          <w:b/>
          <w:bCs/>
          <w:i w:val="0"/>
          <w:color w:val="000000" w:themeColor="text1"/>
          <w:sz w:val="20"/>
          <w:szCs w:val="20"/>
        </w:rPr>
      </w:pPr>
    </w:p>
    <w:p w:rsidR="00777D14" w:rsidRPr="002C452B" w:rsidRDefault="00777D14" w:rsidP="00777D14">
      <w:pPr>
        <w:pStyle w:val="Podpis1"/>
        <w:spacing w:before="0" w:after="0"/>
        <w:jc w:val="both"/>
        <w:rPr>
          <w:rFonts w:ascii="Arial" w:hAnsi="Arial" w:cs="Arial"/>
          <w:b/>
          <w:bCs/>
          <w:i w:val="0"/>
          <w:color w:val="000000" w:themeColor="text1"/>
          <w:sz w:val="20"/>
          <w:szCs w:val="20"/>
        </w:rPr>
      </w:pPr>
      <w:r w:rsidRPr="002C452B">
        <w:rPr>
          <w:rFonts w:ascii="Arial" w:hAnsi="Arial" w:cs="Arial"/>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77D14" w:rsidRPr="002C452B" w:rsidRDefault="00777D14" w:rsidP="00777D14">
      <w:pPr>
        <w:pStyle w:val="Podpis1"/>
        <w:spacing w:before="0" w:after="0"/>
        <w:jc w:val="both"/>
        <w:rPr>
          <w:rFonts w:ascii="Arial" w:hAnsi="Arial" w:cs="Arial"/>
          <w:b/>
          <w:bCs/>
          <w:i w:val="0"/>
          <w:color w:val="000000" w:themeColor="text1"/>
          <w:sz w:val="20"/>
          <w:szCs w:val="20"/>
        </w:rPr>
      </w:pPr>
    </w:p>
    <w:p w:rsidR="00777D14" w:rsidRPr="002C452B" w:rsidRDefault="00777D14" w:rsidP="00777D14">
      <w:pPr>
        <w:pStyle w:val="Podpis1"/>
        <w:spacing w:before="0" w:after="0"/>
        <w:jc w:val="both"/>
        <w:rPr>
          <w:rFonts w:ascii="Arial" w:hAnsi="Arial" w:cs="Arial"/>
          <w:b/>
          <w:bCs/>
          <w:i w:val="0"/>
          <w:color w:val="000000" w:themeColor="text1"/>
          <w:sz w:val="20"/>
          <w:szCs w:val="20"/>
        </w:rPr>
      </w:pPr>
      <w:r w:rsidRPr="002C452B">
        <w:rPr>
          <w:rFonts w:ascii="Arial" w:hAnsi="Arial" w:cs="Arial"/>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777D14" w:rsidRPr="002C452B" w:rsidRDefault="00777D14" w:rsidP="00777D14">
      <w:pPr>
        <w:pStyle w:val="Podpis1"/>
        <w:spacing w:before="0" w:after="0"/>
        <w:jc w:val="both"/>
        <w:rPr>
          <w:rFonts w:ascii="Arial" w:hAnsi="Arial" w:cs="Arial"/>
          <w:b/>
          <w:bCs/>
          <w:i w:val="0"/>
          <w:color w:val="000000" w:themeColor="text1"/>
          <w:sz w:val="20"/>
          <w:szCs w:val="20"/>
        </w:rPr>
      </w:pPr>
    </w:p>
    <w:p w:rsidR="00777D14" w:rsidRPr="002C452B" w:rsidRDefault="00777D14" w:rsidP="00777D14">
      <w:pPr>
        <w:pStyle w:val="Podpis1"/>
        <w:spacing w:before="0" w:after="0"/>
        <w:jc w:val="both"/>
        <w:rPr>
          <w:rFonts w:ascii="Arial" w:hAnsi="Arial" w:cs="Arial"/>
          <w:b/>
          <w:i w:val="0"/>
          <w:color w:val="000000" w:themeColor="text1"/>
          <w:sz w:val="20"/>
          <w:szCs w:val="20"/>
        </w:rPr>
      </w:pPr>
      <w:r w:rsidRPr="002C452B">
        <w:rPr>
          <w:rFonts w:ascii="Arial" w:hAnsi="Arial" w:cs="Arial"/>
          <w:b/>
          <w:i w:val="0"/>
          <w:color w:val="000000" w:themeColor="text1"/>
          <w:sz w:val="20"/>
          <w:szCs w:val="20"/>
        </w:rPr>
        <w:t xml:space="preserve">Dokumenty wymagane przez Zamawiającego inne niż oświadczenia, o których mowa </w:t>
      </w:r>
      <w:r w:rsidRPr="002C452B">
        <w:rPr>
          <w:rFonts w:ascii="Arial" w:hAnsi="Arial" w:cs="Arial"/>
          <w:b/>
          <w:i w:val="0"/>
          <w:color w:val="000000" w:themeColor="text1"/>
          <w:sz w:val="20"/>
          <w:szCs w:val="20"/>
        </w:rPr>
        <w:br/>
        <w:t xml:space="preserve">w części </w:t>
      </w:r>
      <w:r w:rsidR="002157EE" w:rsidRPr="002C452B">
        <w:rPr>
          <w:rFonts w:ascii="Arial" w:hAnsi="Arial" w:cs="Arial"/>
          <w:b/>
          <w:i w:val="0"/>
          <w:color w:val="000000" w:themeColor="text1"/>
          <w:sz w:val="20"/>
          <w:szCs w:val="20"/>
        </w:rPr>
        <w:t>8 pkt 1</w:t>
      </w:r>
      <w:r w:rsidRPr="002C452B">
        <w:rPr>
          <w:rFonts w:ascii="Arial" w:hAnsi="Arial" w:cs="Arial"/>
          <w:b/>
          <w:i w:val="0"/>
          <w:color w:val="000000" w:themeColor="text1"/>
          <w:sz w:val="20"/>
          <w:szCs w:val="20"/>
        </w:rPr>
        <w:t>.</w:t>
      </w:r>
      <w:r w:rsidR="007C4D29" w:rsidRPr="002C452B">
        <w:rPr>
          <w:rFonts w:ascii="Arial" w:hAnsi="Arial" w:cs="Arial"/>
          <w:b/>
          <w:i w:val="0"/>
          <w:color w:val="000000" w:themeColor="text1"/>
          <w:sz w:val="20"/>
          <w:szCs w:val="20"/>
        </w:rPr>
        <w:t>1)</w:t>
      </w:r>
      <w:r w:rsidRPr="002C452B">
        <w:rPr>
          <w:rFonts w:ascii="Arial" w:hAnsi="Arial" w:cs="Arial"/>
          <w:b/>
          <w:i w:val="0"/>
          <w:color w:val="000000" w:themeColor="text1"/>
          <w:sz w:val="20"/>
          <w:szCs w:val="20"/>
        </w:rPr>
        <w:t xml:space="preserve"> SIWZ składane są w oryginale lub kopii „poświadczonej za zgodność </w:t>
      </w:r>
      <w:r w:rsidRPr="002C452B">
        <w:rPr>
          <w:rFonts w:ascii="Arial" w:hAnsi="Arial" w:cs="Arial"/>
          <w:b/>
          <w:i w:val="0"/>
          <w:color w:val="000000" w:themeColor="text1"/>
          <w:sz w:val="20"/>
          <w:szCs w:val="20"/>
        </w:rPr>
        <w:br/>
        <w:t>z oryginałem”.</w:t>
      </w:r>
    </w:p>
    <w:p w:rsidR="00777D14" w:rsidRPr="002C452B" w:rsidRDefault="00777D14" w:rsidP="00777D14">
      <w:pPr>
        <w:pStyle w:val="Podpis1"/>
        <w:spacing w:before="0" w:after="0"/>
        <w:jc w:val="both"/>
        <w:rPr>
          <w:rFonts w:ascii="Arial" w:hAnsi="Arial" w:cs="Arial"/>
          <w:b/>
          <w:i w:val="0"/>
          <w:color w:val="000000" w:themeColor="text1"/>
          <w:sz w:val="20"/>
          <w:szCs w:val="20"/>
        </w:rPr>
      </w:pPr>
    </w:p>
    <w:p w:rsidR="00777D14" w:rsidRPr="002C452B" w:rsidRDefault="00777D14" w:rsidP="00777D14">
      <w:pPr>
        <w:pStyle w:val="Podpis1"/>
        <w:spacing w:before="0" w:after="0"/>
        <w:jc w:val="both"/>
        <w:rPr>
          <w:rFonts w:ascii="Arial" w:hAnsi="Arial" w:cs="Arial"/>
          <w:b/>
          <w:i w:val="0"/>
          <w:color w:val="000000" w:themeColor="text1"/>
          <w:sz w:val="20"/>
          <w:szCs w:val="20"/>
        </w:rPr>
      </w:pPr>
      <w:r w:rsidRPr="002C452B">
        <w:rPr>
          <w:rFonts w:ascii="Arial" w:hAnsi="Arial" w:cs="Arial"/>
          <w:b/>
          <w:i w:val="0"/>
          <w:color w:val="000000" w:themeColor="text1"/>
          <w:sz w:val="20"/>
          <w:szCs w:val="20"/>
        </w:rPr>
        <w:t xml:space="preserve">Pełnomocnictwo „za zgodność z oryginałem” poświadcza udzielający pełnomocnictwa do udziału w postępowaniu bądź notariusz. </w:t>
      </w:r>
    </w:p>
    <w:p w:rsidR="00777D14" w:rsidRPr="002C452B" w:rsidRDefault="00777D14" w:rsidP="00777D14">
      <w:pPr>
        <w:pStyle w:val="Podpis1"/>
        <w:spacing w:before="0" w:after="0"/>
        <w:jc w:val="both"/>
        <w:rPr>
          <w:rFonts w:ascii="Arial" w:hAnsi="Arial" w:cs="Arial"/>
          <w:b/>
          <w:i w:val="0"/>
          <w:color w:val="000000" w:themeColor="text1"/>
          <w:sz w:val="20"/>
          <w:szCs w:val="20"/>
        </w:rPr>
      </w:pPr>
    </w:p>
    <w:p w:rsidR="00777D14" w:rsidRPr="002C452B" w:rsidRDefault="00777D14" w:rsidP="00777D14">
      <w:pPr>
        <w:spacing w:after="0"/>
        <w:jc w:val="both"/>
        <w:rPr>
          <w:rFonts w:ascii="Arial" w:hAnsi="Arial" w:cs="Arial"/>
          <w:color w:val="000000" w:themeColor="text1"/>
          <w:sz w:val="20"/>
          <w:szCs w:val="20"/>
        </w:rPr>
      </w:pPr>
      <w:r w:rsidRPr="002C452B">
        <w:rPr>
          <w:rFonts w:ascii="Arial" w:hAnsi="Arial" w:cs="Arial"/>
          <w:color w:val="000000" w:themeColor="text1"/>
          <w:sz w:val="20"/>
          <w:szCs w:val="2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777D14" w:rsidRPr="002C452B" w:rsidRDefault="00777D14" w:rsidP="00777D14">
      <w:pPr>
        <w:spacing w:after="0"/>
        <w:jc w:val="both"/>
        <w:rPr>
          <w:rFonts w:ascii="Arial" w:hAnsi="Arial" w:cs="Arial"/>
          <w:color w:val="000000" w:themeColor="text1"/>
          <w:sz w:val="20"/>
          <w:szCs w:val="20"/>
        </w:rPr>
      </w:pPr>
    </w:p>
    <w:p w:rsidR="00777D14" w:rsidRPr="002C452B" w:rsidRDefault="00777D14" w:rsidP="00777D14">
      <w:pPr>
        <w:spacing w:after="0"/>
        <w:jc w:val="both"/>
        <w:rPr>
          <w:rFonts w:ascii="Arial" w:hAnsi="Arial" w:cs="Arial"/>
          <w:color w:val="000000" w:themeColor="text1"/>
          <w:sz w:val="20"/>
          <w:szCs w:val="20"/>
        </w:rPr>
      </w:pPr>
      <w:r w:rsidRPr="002C452B">
        <w:rPr>
          <w:rFonts w:ascii="Arial" w:hAnsi="Arial" w:cs="Arial"/>
          <w:color w:val="000000" w:themeColor="text1"/>
          <w:sz w:val="20"/>
          <w:szCs w:val="20"/>
        </w:rPr>
        <w:t>Dokumenty sporządzone w języku obcym są składane wraz z tłumaczeniem na język polski.</w:t>
      </w:r>
    </w:p>
    <w:p w:rsidR="00777D14" w:rsidRPr="002C452B" w:rsidRDefault="00777D14" w:rsidP="00777D14">
      <w:pPr>
        <w:spacing w:after="0"/>
        <w:jc w:val="both"/>
        <w:rPr>
          <w:rFonts w:ascii="Arial" w:hAnsi="Arial" w:cs="Arial"/>
          <w:color w:val="000000" w:themeColor="text1"/>
          <w:sz w:val="20"/>
          <w:szCs w:val="20"/>
        </w:rPr>
      </w:pPr>
    </w:p>
    <w:p w:rsidR="00777D14" w:rsidRPr="002C452B" w:rsidRDefault="00777D14" w:rsidP="00777D14">
      <w:pPr>
        <w:spacing w:after="0"/>
        <w:jc w:val="both"/>
        <w:rPr>
          <w:rFonts w:ascii="Arial" w:hAnsi="Arial" w:cs="Arial"/>
          <w:color w:val="000000" w:themeColor="text1"/>
          <w:sz w:val="20"/>
          <w:szCs w:val="20"/>
        </w:rPr>
      </w:pPr>
      <w:r w:rsidRPr="002C452B">
        <w:rPr>
          <w:rFonts w:ascii="Arial" w:hAnsi="Arial" w:cs="Arial"/>
          <w:color w:val="000000" w:themeColor="text1"/>
          <w:sz w:val="20"/>
          <w:szCs w:val="20"/>
        </w:rPr>
        <w:t xml:space="preserve">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w:t>
      </w:r>
      <w:r w:rsidRPr="002C452B">
        <w:rPr>
          <w:rFonts w:ascii="Arial" w:hAnsi="Arial" w:cs="Arial"/>
          <w:color w:val="000000" w:themeColor="text1"/>
          <w:sz w:val="20"/>
          <w:szCs w:val="20"/>
        </w:rPr>
        <w:lastRenderedPageBreak/>
        <w:t xml:space="preserve">ustawy z dnia 17 lutego 2005 r. o informatyzacji działalności </w:t>
      </w:r>
      <w:r w:rsidRPr="00DE185B">
        <w:rPr>
          <w:rFonts w:ascii="Arial" w:hAnsi="Arial" w:cs="Arial"/>
          <w:sz w:val="20"/>
          <w:szCs w:val="20"/>
        </w:rPr>
        <w:t>podmiotów realizujących zadania publiczne. W takiej sytuacji Wykonawca wskazuje Zamawiającemu w formularzu ofertowym (pkt 1</w:t>
      </w:r>
      <w:r w:rsidR="00DE185B" w:rsidRPr="00DE185B">
        <w:rPr>
          <w:rFonts w:ascii="Arial" w:hAnsi="Arial" w:cs="Arial"/>
          <w:sz w:val="20"/>
          <w:szCs w:val="20"/>
        </w:rPr>
        <w:t>1</w:t>
      </w:r>
      <w:r w:rsidRPr="00DE185B">
        <w:rPr>
          <w:rFonts w:ascii="Arial" w:hAnsi="Arial" w:cs="Arial"/>
          <w:sz w:val="20"/>
          <w:szCs w:val="20"/>
        </w:rPr>
        <w:t xml:space="preserve">) adresy internatowe ogólnodostępnych i bezpłatnych baz danych, z których Zamawiający samodzielnie może pobrać wskazane przez Wykonawcę oświadczenia i dokumenty.  </w:t>
      </w:r>
    </w:p>
    <w:p w:rsidR="00777D14" w:rsidRPr="002C452B" w:rsidRDefault="002157EE" w:rsidP="002157EE">
      <w:pPr>
        <w:pStyle w:val="Nagwek3"/>
        <w:shd w:val="clear" w:color="auto" w:fill="AEAAAA" w:themeFill="background2" w:themeFillShade="BF"/>
        <w:rPr>
          <w:color w:val="000000" w:themeColor="text1"/>
          <w:sz w:val="20"/>
          <w:szCs w:val="20"/>
        </w:rPr>
      </w:pPr>
      <w:bookmarkStart w:id="11" w:name="_Toc37105238"/>
      <w:r w:rsidRPr="002C452B">
        <w:rPr>
          <w:color w:val="000000" w:themeColor="text1"/>
          <w:sz w:val="20"/>
          <w:szCs w:val="20"/>
        </w:rPr>
        <w:t>IX.</w:t>
      </w:r>
      <w:r w:rsidR="00777D14" w:rsidRPr="002C452B">
        <w:rPr>
          <w:color w:val="000000" w:themeColor="text1"/>
          <w:sz w:val="20"/>
          <w:szCs w:val="20"/>
        </w:rPr>
        <w:t xml:space="preserve"> Informacja o sposobie porozumiewania się zamawiającego z wykonawcami oraz przekazy</w:t>
      </w:r>
      <w:r w:rsidRPr="002C452B">
        <w:rPr>
          <w:color w:val="000000" w:themeColor="text1"/>
          <w:sz w:val="20"/>
          <w:szCs w:val="20"/>
        </w:rPr>
        <w:t>wania oświadczeń lub dokumentów</w:t>
      </w:r>
      <w:bookmarkEnd w:id="11"/>
    </w:p>
    <w:p w:rsidR="002157EE" w:rsidRPr="002C452B" w:rsidRDefault="002157EE" w:rsidP="002157EE">
      <w:pPr>
        <w:widowControl w:val="0"/>
        <w:suppressAutoHyphens/>
        <w:autoSpaceDE w:val="0"/>
        <w:spacing w:after="0" w:line="240" w:lineRule="auto"/>
        <w:ind w:left="426"/>
        <w:rPr>
          <w:rFonts w:ascii="Arial" w:hAnsi="Arial" w:cs="Arial"/>
          <w:color w:val="FF0000"/>
          <w:sz w:val="20"/>
          <w:szCs w:val="20"/>
        </w:rPr>
      </w:pPr>
    </w:p>
    <w:p w:rsidR="00777D14" w:rsidRPr="002C452B" w:rsidRDefault="00777D14" w:rsidP="00777D14">
      <w:pPr>
        <w:numPr>
          <w:ilvl w:val="0"/>
          <w:numId w:val="4"/>
        </w:numPr>
        <w:suppressAutoHyphens/>
        <w:spacing w:after="0" w:line="240" w:lineRule="auto"/>
        <w:ind w:left="426" w:hanging="426"/>
        <w:jc w:val="both"/>
        <w:rPr>
          <w:rFonts w:ascii="Arial" w:hAnsi="Arial" w:cs="Arial"/>
          <w:sz w:val="20"/>
          <w:szCs w:val="20"/>
        </w:rPr>
      </w:pPr>
      <w:r w:rsidRPr="002C452B">
        <w:rPr>
          <w:rFonts w:ascii="Arial" w:hAnsi="Arial" w:cs="Arial"/>
          <w:sz w:val="20"/>
          <w:szCs w:val="20"/>
        </w:rPr>
        <w:t>Znak postępowania:</w:t>
      </w:r>
      <w:r w:rsidRPr="002C452B">
        <w:rPr>
          <w:rFonts w:ascii="Arial" w:hAnsi="Arial" w:cs="Arial"/>
          <w:color w:val="FF0000"/>
          <w:sz w:val="20"/>
          <w:szCs w:val="20"/>
        </w:rPr>
        <w:t xml:space="preserve"> </w:t>
      </w:r>
      <w:r w:rsidR="00F4564E" w:rsidRPr="00372D96">
        <w:rPr>
          <w:rFonts w:ascii="Arial" w:hAnsi="Arial" w:cs="Arial"/>
          <w:b/>
          <w:sz w:val="20"/>
          <w:szCs w:val="20"/>
        </w:rPr>
        <w:t>DT4A.260.</w:t>
      </w:r>
      <w:r w:rsidR="00372D96" w:rsidRPr="00372D96">
        <w:rPr>
          <w:rFonts w:ascii="Arial" w:hAnsi="Arial" w:cs="Arial"/>
          <w:b/>
          <w:sz w:val="20"/>
          <w:szCs w:val="20"/>
        </w:rPr>
        <w:t>5.</w:t>
      </w:r>
      <w:r w:rsidR="00F4564E" w:rsidRPr="00372D96">
        <w:rPr>
          <w:rFonts w:ascii="Arial" w:hAnsi="Arial" w:cs="Arial"/>
          <w:b/>
          <w:sz w:val="20"/>
          <w:szCs w:val="20"/>
        </w:rPr>
        <w:t>20</w:t>
      </w:r>
      <w:r w:rsidR="00372D96" w:rsidRPr="00372D96">
        <w:rPr>
          <w:rFonts w:ascii="Arial" w:hAnsi="Arial" w:cs="Arial"/>
          <w:b/>
          <w:sz w:val="20"/>
          <w:szCs w:val="20"/>
        </w:rPr>
        <w:t>20</w:t>
      </w:r>
      <w:r w:rsidR="00860B6E" w:rsidRPr="00372D96">
        <w:rPr>
          <w:rFonts w:ascii="Arial" w:hAnsi="Arial" w:cs="Arial"/>
          <w:b/>
          <w:sz w:val="20"/>
          <w:szCs w:val="20"/>
        </w:rPr>
        <w:t xml:space="preserve"> </w:t>
      </w:r>
      <w:r w:rsidR="00F4564E" w:rsidRPr="00372D96">
        <w:rPr>
          <w:rFonts w:ascii="Arial" w:hAnsi="Arial" w:cs="Arial"/>
          <w:b/>
          <w:sz w:val="20"/>
          <w:szCs w:val="20"/>
        </w:rPr>
        <w:t xml:space="preserve"> </w:t>
      </w:r>
      <w:r w:rsidRPr="00372D96">
        <w:rPr>
          <w:rFonts w:ascii="Arial" w:hAnsi="Arial" w:cs="Arial"/>
          <w:b/>
          <w:bCs/>
          <w:sz w:val="20"/>
          <w:szCs w:val="20"/>
        </w:rPr>
        <w:t>Uwaga</w:t>
      </w:r>
      <w:r w:rsidRPr="002C452B">
        <w:rPr>
          <w:rFonts w:ascii="Arial" w:hAnsi="Arial" w:cs="Arial"/>
          <w:b/>
          <w:bCs/>
          <w:sz w:val="20"/>
          <w:szCs w:val="20"/>
        </w:rPr>
        <w:t>:</w:t>
      </w:r>
      <w:r w:rsidRPr="002C452B">
        <w:rPr>
          <w:rFonts w:ascii="Arial" w:hAnsi="Arial" w:cs="Arial"/>
          <w:sz w:val="20"/>
          <w:szCs w:val="20"/>
        </w:rPr>
        <w:t xml:space="preserve"> w korespondencji kierowanej do Zamawiającego należy posługiwać się tym znakiem, z zaznaczeniem numeru zadania którego korespondencja dotyczy.</w:t>
      </w:r>
    </w:p>
    <w:p w:rsidR="00777D14" w:rsidRPr="002C452B" w:rsidRDefault="00777D14" w:rsidP="00777D14">
      <w:pPr>
        <w:numPr>
          <w:ilvl w:val="0"/>
          <w:numId w:val="4"/>
        </w:numPr>
        <w:suppressAutoHyphens/>
        <w:spacing w:after="0" w:line="240" w:lineRule="auto"/>
        <w:ind w:left="426" w:hanging="426"/>
        <w:jc w:val="both"/>
        <w:rPr>
          <w:rFonts w:ascii="Arial" w:hAnsi="Arial" w:cs="Arial"/>
          <w:color w:val="000000" w:themeColor="text1"/>
          <w:sz w:val="20"/>
          <w:szCs w:val="20"/>
        </w:rPr>
      </w:pPr>
      <w:r w:rsidRPr="002C452B">
        <w:rPr>
          <w:rFonts w:ascii="Arial" w:hAnsi="Arial" w:cs="Arial"/>
          <w:color w:val="000000" w:themeColor="text1"/>
          <w:sz w:val="20"/>
          <w:szCs w:val="20"/>
        </w:rPr>
        <w:t>Zgodnie z art. 18 ustawy z dnia 22 czerwca 2016 r. o zmianie ustawy – Prawo zamówień publicznych oraz niektórych innych ustaw komunikacja między Zamawiającym a Wykonawcami odbywa się</w:t>
      </w:r>
      <w:r w:rsidRPr="002C452B">
        <w:rPr>
          <w:rFonts w:ascii="Arial" w:hAnsi="Arial" w:cs="Arial"/>
          <w:b/>
          <w:color w:val="000000" w:themeColor="text1"/>
          <w:sz w:val="20"/>
          <w:szCs w:val="20"/>
        </w:rPr>
        <w:t xml:space="preserve"> </w:t>
      </w:r>
      <w:r w:rsidRPr="002C452B">
        <w:rPr>
          <w:rFonts w:ascii="Arial" w:hAnsi="Arial" w:cs="Arial"/>
          <w:color w:val="000000" w:themeColor="text1"/>
          <w:sz w:val="20"/>
          <w:szCs w:val="20"/>
        </w:rPr>
        <w:t xml:space="preserve">pisemnie (za pośrednictwem operatora pocztowego w rozumieniu ustawy Prawo pocztowe, osobiście,  za pośrednictwem posłańca, faxu na numer </w:t>
      </w:r>
      <w:r w:rsidRPr="002C452B">
        <w:rPr>
          <w:rFonts w:ascii="Arial" w:hAnsi="Arial" w:cs="Arial"/>
          <w:b/>
          <w:color w:val="000000" w:themeColor="text1"/>
          <w:sz w:val="20"/>
          <w:szCs w:val="20"/>
        </w:rPr>
        <w:t>89/64</w:t>
      </w:r>
      <w:r w:rsidR="00380066" w:rsidRPr="002C452B">
        <w:rPr>
          <w:rFonts w:ascii="Arial" w:hAnsi="Arial" w:cs="Arial"/>
          <w:b/>
          <w:color w:val="000000" w:themeColor="text1"/>
          <w:sz w:val="20"/>
          <w:szCs w:val="20"/>
        </w:rPr>
        <w:t>4 80 66</w:t>
      </w:r>
      <w:r w:rsidRPr="002C452B">
        <w:rPr>
          <w:rFonts w:ascii="Arial" w:hAnsi="Arial" w:cs="Arial"/>
          <w:color w:val="000000" w:themeColor="text1"/>
          <w:sz w:val="20"/>
          <w:szCs w:val="20"/>
        </w:rPr>
        <w:t xml:space="preserve"> lub przy użyciu środków komunikacji elektronicznej (w rozumieniu ustawy o</w:t>
      </w:r>
      <w:r w:rsidR="002157EE" w:rsidRPr="002C452B">
        <w:rPr>
          <w:rFonts w:ascii="Arial" w:hAnsi="Arial" w:cs="Arial"/>
          <w:color w:val="000000" w:themeColor="text1"/>
          <w:sz w:val="20"/>
          <w:szCs w:val="20"/>
        </w:rPr>
        <w:t xml:space="preserve"> </w:t>
      </w:r>
      <w:r w:rsidRPr="002C452B">
        <w:rPr>
          <w:rFonts w:ascii="Arial" w:hAnsi="Arial" w:cs="Arial"/>
          <w:color w:val="000000" w:themeColor="text1"/>
          <w:sz w:val="20"/>
          <w:szCs w:val="20"/>
        </w:rPr>
        <w:t xml:space="preserve">świadczeniu usług drogą elektroniczną) na adres e-mail: </w:t>
      </w:r>
      <w:r w:rsidRPr="002C452B">
        <w:rPr>
          <w:rFonts w:ascii="Arial" w:hAnsi="Arial" w:cs="Arial"/>
          <w:b/>
          <w:color w:val="000000" w:themeColor="text1"/>
          <w:sz w:val="20"/>
          <w:szCs w:val="20"/>
        </w:rPr>
        <w:t>p</w:t>
      </w:r>
      <w:r w:rsidR="002157EE" w:rsidRPr="002C452B">
        <w:rPr>
          <w:rFonts w:ascii="Arial" w:hAnsi="Arial" w:cs="Arial"/>
          <w:b/>
          <w:color w:val="000000" w:themeColor="text1"/>
          <w:sz w:val="20"/>
          <w:szCs w:val="20"/>
        </w:rPr>
        <w:t>zd</w:t>
      </w:r>
      <w:r w:rsidRPr="002C452B">
        <w:rPr>
          <w:rFonts w:ascii="Arial" w:hAnsi="Arial" w:cs="Arial"/>
          <w:b/>
          <w:color w:val="000000" w:themeColor="text1"/>
          <w:sz w:val="20"/>
          <w:szCs w:val="20"/>
        </w:rPr>
        <w:t>@powiat-ilawski.pl</w:t>
      </w:r>
      <w:r w:rsidRPr="002C452B">
        <w:rPr>
          <w:rFonts w:ascii="Arial" w:hAnsi="Arial" w:cs="Arial"/>
          <w:color w:val="000000" w:themeColor="text1"/>
          <w:sz w:val="20"/>
          <w:szCs w:val="20"/>
        </w:rPr>
        <w:t xml:space="preserve">. </w:t>
      </w:r>
    </w:p>
    <w:p w:rsidR="00777D14" w:rsidRPr="002C452B" w:rsidRDefault="00777D14" w:rsidP="00777D14">
      <w:pPr>
        <w:numPr>
          <w:ilvl w:val="0"/>
          <w:numId w:val="4"/>
        </w:numPr>
        <w:suppressAutoHyphens/>
        <w:spacing w:after="0" w:line="240" w:lineRule="auto"/>
        <w:ind w:left="426" w:hanging="426"/>
        <w:jc w:val="both"/>
        <w:rPr>
          <w:rFonts w:ascii="Arial" w:hAnsi="Arial" w:cs="Arial"/>
          <w:sz w:val="20"/>
          <w:szCs w:val="20"/>
        </w:rPr>
      </w:pPr>
      <w:r w:rsidRPr="002C452B">
        <w:rPr>
          <w:rFonts w:ascii="Arial" w:hAnsi="Arial" w:cs="Arial"/>
          <w:sz w:val="20"/>
          <w:szCs w:val="20"/>
        </w:rPr>
        <w:t>Wszelka korespondencja (</w:t>
      </w:r>
      <w:r w:rsidRPr="002C452B">
        <w:rPr>
          <w:rFonts w:ascii="Arial" w:hAnsi="Arial" w:cs="Arial"/>
          <w:b/>
          <w:bCs/>
          <w:sz w:val="20"/>
          <w:szCs w:val="20"/>
        </w:rPr>
        <w:t>oświadczenia, wnioski, zawiadomienia, informacje itd.</w:t>
      </w:r>
      <w:r w:rsidRPr="002C452B">
        <w:rPr>
          <w:rFonts w:ascii="Arial" w:hAnsi="Arial" w:cs="Arial"/>
          <w:sz w:val="20"/>
          <w:szCs w:val="20"/>
        </w:rPr>
        <w:t xml:space="preserve">) </w:t>
      </w:r>
      <w:r w:rsidRPr="002C452B">
        <w:rPr>
          <w:rFonts w:ascii="Arial" w:hAnsi="Arial" w:cs="Arial"/>
          <w:sz w:val="20"/>
          <w:szCs w:val="20"/>
        </w:rPr>
        <w:br/>
        <w:t>w postępowaniu Zamawiającym i każdym z Wykonawców jest jawna i prowadzona w sposób pisemny, z powiadomieniem wszystkich wykonawców, którzy zgłosili zainteresowanie udziałem w przetargu z zachowaniem tajności źródła pytania.</w:t>
      </w:r>
    </w:p>
    <w:p w:rsidR="00777D14" w:rsidRPr="002C452B" w:rsidRDefault="00777D14" w:rsidP="00777D14">
      <w:pPr>
        <w:numPr>
          <w:ilvl w:val="0"/>
          <w:numId w:val="4"/>
        </w:numPr>
        <w:suppressAutoHyphens/>
        <w:spacing w:after="0" w:line="240" w:lineRule="auto"/>
        <w:ind w:left="426" w:hanging="426"/>
        <w:jc w:val="both"/>
        <w:rPr>
          <w:rFonts w:ascii="Arial" w:hAnsi="Arial" w:cs="Arial"/>
          <w:color w:val="FF0000"/>
          <w:sz w:val="20"/>
          <w:szCs w:val="20"/>
        </w:rPr>
      </w:pPr>
      <w:r w:rsidRPr="002C452B">
        <w:rPr>
          <w:rFonts w:ascii="Arial" w:hAnsi="Arial" w:cs="Arial"/>
          <w:sz w:val="20"/>
          <w:szCs w:val="20"/>
        </w:rPr>
        <w:t>Zamawiający dopuszcza składanie Korespondencji za pomocą:</w:t>
      </w:r>
      <w:r w:rsidRPr="002C452B">
        <w:rPr>
          <w:rFonts w:ascii="Arial" w:hAnsi="Arial" w:cs="Arial"/>
          <w:b/>
          <w:bCs/>
          <w:sz w:val="20"/>
          <w:szCs w:val="20"/>
        </w:rPr>
        <w:t xml:space="preserve"> pisemnie, faksem na numer /89/ 644</w:t>
      </w:r>
      <w:r w:rsidR="00380066" w:rsidRPr="002C452B">
        <w:rPr>
          <w:rFonts w:ascii="Arial" w:hAnsi="Arial" w:cs="Arial"/>
          <w:b/>
          <w:bCs/>
          <w:sz w:val="20"/>
          <w:szCs w:val="20"/>
        </w:rPr>
        <w:t>-80-66</w:t>
      </w:r>
      <w:r w:rsidRPr="002C452B">
        <w:rPr>
          <w:rFonts w:ascii="Arial" w:hAnsi="Arial" w:cs="Arial"/>
          <w:sz w:val="20"/>
          <w:szCs w:val="20"/>
        </w:rPr>
        <w:t xml:space="preserve"> </w:t>
      </w:r>
      <w:r w:rsidRPr="002C452B">
        <w:rPr>
          <w:rFonts w:ascii="Arial" w:hAnsi="Arial" w:cs="Arial"/>
          <w:b/>
          <w:bCs/>
          <w:sz w:val="20"/>
          <w:szCs w:val="20"/>
        </w:rPr>
        <w:t xml:space="preserve">lub na </w:t>
      </w:r>
      <w:r w:rsidRPr="00C9466B">
        <w:rPr>
          <w:rFonts w:ascii="Arial" w:hAnsi="Arial" w:cs="Arial"/>
          <w:b/>
          <w:bCs/>
          <w:sz w:val="20"/>
          <w:szCs w:val="20"/>
        </w:rPr>
        <w:t>adres e-mail:</w:t>
      </w:r>
      <w:r w:rsidR="00C9466B" w:rsidRPr="00C9466B">
        <w:rPr>
          <w:rFonts w:ascii="Arial" w:hAnsi="Arial" w:cs="Arial"/>
          <w:b/>
          <w:bCs/>
          <w:sz w:val="20"/>
          <w:szCs w:val="20"/>
        </w:rPr>
        <w:t xml:space="preserve"> </w:t>
      </w:r>
      <w:r w:rsidRPr="002C452B">
        <w:rPr>
          <w:rFonts w:ascii="Arial" w:hAnsi="Arial" w:cs="Arial"/>
          <w:b/>
          <w:bCs/>
          <w:color w:val="0070C0"/>
          <w:sz w:val="20"/>
          <w:szCs w:val="20"/>
          <w:u w:val="single"/>
        </w:rPr>
        <w:t>pzd@powiat-ilawski.pl</w:t>
      </w:r>
      <w:r w:rsidRPr="002C452B">
        <w:rPr>
          <w:rFonts w:ascii="Arial" w:hAnsi="Arial" w:cs="Arial"/>
          <w:color w:val="0070C0"/>
          <w:sz w:val="20"/>
          <w:szCs w:val="20"/>
        </w:rPr>
        <w:t xml:space="preserve"> </w:t>
      </w:r>
      <w:r w:rsidRPr="002C452B">
        <w:rPr>
          <w:rFonts w:ascii="Arial" w:hAnsi="Arial" w:cs="Arial"/>
          <w:sz w:val="20"/>
          <w:szCs w:val="20"/>
        </w:rPr>
        <w:t xml:space="preserve">(wskazany w </w:t>
      </w:r>
      <w:r w:rsidR="008D5777" w:rsidRPr="002C452B">
        <w:rPr>
          <w:rFonts w:ascii="Arial" w:hAnsi="Arial" w:cs="Arial"/>
          <w:sz w:val="20"/>
          <w:szCs w:val="20"/>
        </w:rPr>
        <w:t>rozdziale</w:t>
      </w:r>
      <w:r w:rsidRPr="002C452B">
        <w:rPr>
          <w:rFonts w:ascii="Arial" w:hAnsi="Arial" w:cs="Arial"/>
          <w:b/>
          <w:bCs/>
          <w:sz w:val="20"/>
          <w:szCs w:val="20"/>
        </w:rPr>
        <w:t xml:space="preserve"> I</w:t>
      </w:r>
      <w:r w:rsidRPr="002C452B">
        <w:rPr>
          <w:rFonts w:ascii="Arial" w:hAnsi="Arial" w:cs="Arial"/>
          <w:sz w:val="20"/>
          <w:szCs w:val="20"/>
        </w:rPr>
        <w:t xml:space="preserve"> SIWZ). Zamawiający </w:t>
      </w:r>
      <w:r w:rsidRPr="002C452B">
        <w:rPr>
          <w:rFonts w:ascii="Arial" w:hAnsi="Arial" w:cs="Arial"/>
          <w:b/>
          <w:bCs/>
          <w:sz w:val="20"/>
          <w:szCs w:val="20"/>
        </w:rPr>
        <w:t>żąda</w:t>
      </w:r>
      <w:r w:rsidRPr="002C452B">
        <w:rPr>
          <w:rFonts w:ascii="Arial" w:hAnsi="Arial" w:cs="Arial"/>
          <w:sz w:val="20"/>
          <w:szCs w:val="20"/>
        </w:rPr>
        <w:t xml:space="preserve">, aby korespondencja, o której mowa w ust. 3 niniejszego paragrafu przekazywana faksem lub drogą elektroniczną </w:t>
      </w:r>
      <w:r w:rsidRPr="002C452B">
        <w:rPr>
          <w:rFonts w:ascii="Arial" w:hAnsi="Arial" w:cs="Arial"/>
          <w:b/>
          <w:bCs/>
          <w:sz w:val="20"/>
          <w:szCs w:val="20"/>
        </w:rPr>
        <w:t>była potwierdzana pisemnie</w:t>
      </w:r>
      <w:r w:rsidRPr="002C452B">
        <w:rPr>
          <w:rFonts w:ascii="Arial" w:hAnsi="Arial" w:cs="Arial"/>
          <w:sz w:val="20"/>
          <w:szCs w:val="20"/>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777D14" w:rsidRPr="002C452B" w:rsidRDefault="00777D14" w:rsidP="00777D14">
      <w:pPr>
        <w:pStyle w:val="Tekstpodstawowy32"/>
        <w:widowControl w:val="0"/>
        <w:numPr>
          <w:ilvl w:val="0"/>
          <w:numId w:val="4"/>
        </w:numPr>
        <w:ind w:left="426" w:hanging="426"/>
        <w:textAlignment w:val="baseline"/>
        <w:rPr>
          <w:rFonts w:ascii="Arial" w:hAnsi="Arial" w:cs="Arial"/>
          <w:sz w:val="20"/>
        </w:rPr>
      </w:pPr>
      <w:r w:rsidRPr="002C452B">
        <w:rPr>
          <w:rFonts w:ascii="Arial" w:hAnsi="Arial" w:cs="Arial"/>
          <w:sz w:val="20"/>
        </w:rPr>
        <w:t>Do oświadczeń, dokumentów oraz pełnomocnictw uzupełnianych na podstawie art. 26 ust. 3 ustawy stosuję się formę określoną w Rozporządzenia Ministra Rozwoju z dnia 26 lipca 2016 r. w sprawie rodzaju dokumentów, jakich może żądać zamawiający od wykonawców w postę</w:t>
      </w:r>
      <w:r w:rsidR="00E54014" w:rsidRPr="002C452B">
        <w:rPr>
          <w:rFonts w:ascii="Arial" w:hAnsi="Arial" w:cs="Arial"/>
          <w:sz w:val="20"/>
        </w:rPr>
        <w:t>powaniu o udzieleniu zamówienia.</w:t>
      </w:r>
      <w:r w:rsidRPr="002C452B">
        <w:rPr>
          <w:rFonts w:ascii="Arial" w:hAnsi="Arial" w:cs="Arial"/>
          <w:sz w:val="20"/>
        </w:rPr>
        <w:t xml:space="preserve"> </w:t>
      </w:r>
    </w:p>
    <w:p w:rsidR="00777D14" w:rsidRPr="002C452B" w:rsidRDefault="00777D14" w:rsidP="00777D14">
      <w:pPr>
        <w:pStyle w:val="Tekstpodstawowy32"/>
        <w:widowControl w:val="0"/>
        <w:numPr>
          <w:ilvl w:val="0"/>
          <w:numId w:val="4"/>
        </w:numPr>
        <w:ind w:left="426" w:hanging="426"/>
        <w:textAlignment w:val="baseline"/>
        <w:rPr>
          <w:rFonts w:ascii="Arial" w:hAnsi="Arial" w:cs="Arial"/>
          <w:sz w:val="20"/>
        </w:rPr>
      </w:pPr>
      <w:r w:rsidRPr="002C452B">
        <w:rPr>
          <w:rFonts w:ascii="Arial" w:hAnsi="Arial" w:cs="Arial"/>
          <w:b/>
          <w:bCs/>
          <w:color w:val="000000" w:themeColor="text1"/>
          <w:sz w:val="20"/>
        </w:rPr>
        <w:t xml:space="preserve">Oferta wraz z wymaganymi dokumentami i oświadczeniami musi być złożona w formie pisemnej. </w:t>
      </w:r>
    </w:p>
    <w:p w:rsidR="00777D14" w:rsidRPr="002C452B" w:rsidRDefault="00777D14" w:rsidP="00777D14">
      <w:pPr>
        <w:numPr>
          <w:ilvl w:val="0"/>
          <w:numId w:val="4"/>
        </w:numPr>
        <w:suppressAutoHyphens/>
        <w:spacing w:after="0" w:line="240" w:lineRule="auto"/>
        <w:ind w:left="426" w:hanging="426"/>
        <w:jc w:val="both"/>
        <w:rPr>
          <w:rFonts w:ascii="Arial" w:hAnsi="Arial" w:cs="Arial"/>
          <w:sz w:val="20"/>
          <w:szCs w:val="20"/>
        </w:rPr>
      </w:pPr>
      <w:r w:rsidRPr="002C452B">
        <w:rPr>
          <w:rFonts w:ascii="Arial" w:hAnsi="Arial" w:cs="Arial"/>
          <w:sz w:val="20"/>
          <w:szCs w:val="20"/>
        </w:rPr>
        <w:t xml:space="preserve">Osobami upoważnionymi do porozumiewania się z Wykonawcami są: </w:t>
      </w:r>
    </w:p>
    <w:p w:rsidR="00777D14" w:rsidRPr="002C452B" w:rsidRDefault="00777D14" w:rsidP="00777D14">
      <w:pPr>
        <w:spacing w:after="0"/>
        <w:ind w:left="426"/>
        <w:jc w:val="both"/>
        <w:rPr>
          <w:rFonts w:ascii="Arial" w:hAnsi="Arial" w:cs="Arial"/>
          <w:sz w:val="20"/>
          <w:szCs w:val="20"/>
        </w:rPr>
      </w:pPr>
      <w:r w:rsidRPr="002C452B">
        <w:rPr>
          <w:rFonts w:ascii="Arial" w:hAnsi="Arial" w:cs="Arial"/>
          <w:sz w:val="20"/>
          <w:szCs w:val="20"/>
        </w:rPr>
        <w:t xml:space="preserve">Radosław Augustyniak, Agnieszka Chomka  </w:t>
      </w:r>
    </w:p>
    <w:p w:rsidR="00777D14" w:rsidRPr="002C452B" w:rsidRDefault="00777D14" w:rsidP="00963D0D">
      <w:pPr>
        <w:pStyle w:val="Nagwek3"/>
        <w:numPr>
          <w:ilvl w:val="1"/>
          <w:numId w:val="3"/>
        </w:numPr>
        <w:shd w:val="clear" w:color="auto" w:fill="AEAAAA" w:themeFill="background2" w:themeFillShade="BF"/>
        <w:ind w:left="426" w:hanging="426"/>
        <w:rPr>
          <w:sz w:val="20"/>
          <w:szCs w:val="20"/>
          <w:u w:val="single"/>
        </w:rPr>
      </w:pPr>
      <w:bookmarkStart w:id="12" w:name="_Toc37105239"/>
      <w:r w:rsidRPr="002C452B">
        <w:rPr>
          <w:sz w:val="20"/>
          <w:szCs w:val="20"/>
        </w:rPr>
        <w:t>Wymagania dotyczące wadium</w:t>
      </w:r>
      <w:bookmarkEnd w:id="12"/>
      <w:r w:rsidRPr="002C452B">
        <w:rPr>
          <w:sz w:val="20"/>
          <w:szCs w:val="20"/>
        </w:rPr>
        <w:t xml:space="preserve"> </w:t>
      </w:r>
    </w:p>
    <w:p w:rsidR="007C4D29" w:rsidRPr="002C452B" w:rsidRDefault="007C4D29" w:rsidP="007C4D29">
      <w:pPr>
        <w:pStyle w:val="Standard"/>
        <w:spacing w:line="276" w:lineRule="auto"/>
        <w:ind w:left="786"/>
        <w:rPr>
          <w:rFonts w:ascii="Arial" w:hAnsi="Arial" w:cs="Arial"/>
          <w:b/>
          <w:sz w:val="20"/>
          <w:szCs w:val="20"/>
        </w:rPr>
      </w:pPr>
      <w:r w:rsidRPr="002C452B">
        <w:rPr>
          <w:rFonts w:ascii="Arial" w:hAnsi="Arial" w:cs="Arial"/>
          <w:b/>
          <w:sz w:val="20"/>
          <w:szCs w:val="20"/>
        </w:rPr>
        <w:t>Zamawiającym nie wymaga wniesienia wadium – dotyczy części 1-2.</w:t>
      </w:r>
    </w:p>
    <w:p w:rsidR="00963D0D" w:rsidRPr="00C9466B" w:rsidRDefault="00777D14" w:rsidP="00C9466B">
      <w:pPr>
        <w:pStyle w:val="Nagwek3"/>
        <w:numPr>
          <w:ilvl w:val="1"/>
          <w:numId w:val="3"/>
        </w:numPr>
        <w:shd w:val="clear" w:color="auto" w:fill="AEAAAA" w:themeFill="background2" w:themeFillShade="BF"/>
        <w:ind w:left="426" w:hanging="426"/>
        <w:rPr>
          <w:color w:val="000000" w:themeColor="text1"/>
          <w:sz w:val="20"/>
          <w:szCs w:val="20"/>
        </w:rPr>
      </w:pPr>
      <w:bookmarkStart w:id="13" w:name="_Toc37105240"/>
      <w:r w:rsidRPr="002C452B">
        <w:rPr>
          <w:color w:val="000000" w:themeColor="text1"/>
          <w:sz w:val="20"/>
          <w:szCs w:val="20"/>
        </w:rPr>
        <w:t>Termin związania ofertą</w:t>
      </w:r>
      <w:bookmarkEnd w:id="13"/>
    </w:p>
    <w:p w:rsidR="00777D14" w:rsidRPr="002C452B" w:rsidRDefault="00777D14" w:rsidP="004D026F">
      <w:pPr>
        <w:pStyle w:val="Tekstpodstawowy"/>
        <w:numPr>
          <w:ilvl w:val="0"/>
          <w:numId w:val="15"/>
        </w:numPr>
        <w:suppressAutoHyphens w:val="0"/>
        <w:rPr>
          <w:rFonts w:ascii="Arial" w:hAnsi="Arial" w:cs="Arial"/>
          <w:bCs/>
          <w:sz w:val="20"/>
        </w:rPr>
      </w:pPr>
      <w:r w:rsidRPr="002C452B">
        <w:rPr>
          <w:rFonts w:ascii="Arial" w:hAnsi="Arial" w:cs="Arial"/>
          <w:bCs/>
          <w:sz w:val="20"/>
        </w:rPr>
        <w:t xml:space="preserve">Zgodnie z art. 85 ust. 1 pkt. 1) </w:t>
      </w:r>
      <w:proofErr w:type="spellStart"/>
      <w:r w:rsidRPr="002C452B">
        <w:rPr>
          <w:rFonts w:ascii="Arial" w:hAnsi="Arial" w:cs="Arial"/>
          <w:bCs/>
          <w:sz w:val="20"/>
        </w:rPr>
        <w:t>Pzp</w:t>
      </w:r>
      <w:proofErr w:type="spellEnd"/>
      <w:r w:rsidRPr="002C452B">
        <w:rPr>
          <w:rFonts w:ascii="Arial" w:hAnsi="Arial" w:cs="Arial"/>
          <w:bCs/>
          <w:sz w:val="20"/>
        </w:rPr>
        <w:t>. wykonawca związany jest ofertą 30 dni od daty upływu terminu składnia ofert.</w:t>
      </w:r>
    </w:p>
    <w:p w:rsidR="00777D14" w:rsidRPr="002C452B" w:rsidRDefault="00777D14" w:rsidP="004D026F">
      <w:pPr>
        <w:pStyle w:val="Tekstpodstawowy"/>
        <w:numPr>
          <w:ilvl w:val="0"/>
          <w:numId w:val="15"/>
        </w:numPr>
        <w:suppressAutoHyphens w:val="0"/>
        <w:rPr>
          <w:rFonts w:ascii="Arial" w:hAnsi="Arial" w:cs="Arial"/>
          <w:bCs/>
          <w:sz w:val="20"/>
        </w:rPr>
      </w:pPr>
      <w:r w:rsidRPr="002C452B">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777D14" w:rsidRPr="002C452B" w:rsidRDefault="00777D14" w:rsidP="004D026F">
      <w:pPr>
        <w:pStyle w:val="Tekstpodstawowy"/>
        <w:numPr>
          <w:ilvl w:val="0"/>
          <w:numId w:val="15"/>
        </w:numPr>
        <w:suppressAutoHyphens w:val="0"/>
        <w:jc w:val="left"/>
        <w:rPr>
          <w:rFonts w:ascii="Arial" w:hAnsi="Arial" w:cs="Arial"/>
          <w:bCs/>
          <w:sz w:val="20"/>
        </w:rPr>
      </w:pPr>
      <w:r w:rsidRPr="002C452B">
        <w:rPr>
          <w:rFonts w:ascii="Arial" w:hAnsi="Arial" w:cs="Arial"/>
          <w:sz w:val="20"/>
        </w:rPr>
        <w:t xml:space="preserve">Bieg terminu związania ofertą rozpoczyna się wraz z upływem terminu składania ofert. </w:t>
      </w:r>
    </w:p>
    <w:p w:rsidR="00777D14" w:rsidRPr="002C452B" w:rsidRDefault="00777D14" w:rsidP="00963D0D">
      <w:pPr>
        <w:pStyle w:val="Nagwek3"/>
        <w:numPr>
          <w:ilvl w:val="1"/>
          <w:numId w:val="3"/>
        </w:numPr>
        <w:shd w:val="clear" w:color="auto" w:fill="AEAAAA" w:themeFill="background2" w:themeFillShade="BF"/>
        <w:ind w:left="567" w:hanging="567"/>
        <w:rPr>
          <w:color w:val="000000" w:themeColor="text1"/>
          <w:sz w:val="20"/>
          <w:szCs w:val="20"/>
        </w:rPr>
      </w:pPr>
      <w:bookmarkStart w:id="14" w:name="_Toc37105241"/>
      <w:r w:rsidRPr="002C452B">
        <w:rPr>
          <w:color w:val="000000" w:themeColor="text1"/>
          <w:sz w:val="20"/>
          <w:szCs w:val="20"/>
        </w:rPr>
        <w:t>Opis sposobu przygotowania oferty</w:t>
      </w:r>
      <w:bookmarkEnd w:id="14"/>
    </w:p>
    <w:p w:rsidR="00777D14" w:rsidRPr="00C9466B" w:rsidRDefault="00777D14" w:rsidP="004D026F">
      <w:pPr>
        <w:pStyle w:val="Tekstpodstawowy"/>
        <w:numPr>
          <w:ilvl w:val="1"/>
          <w:numId w:val="32"/>
        </w:numPr>
        <w:ind w:left="426" w:hanging="426"/>
        <w:rPr>
          <w:rFonts w:ascii="Arial" w:hAnsi="Arial" w:cs="Arial"/>
          <w:smallCaps/>
          <w:sz w:val="20"/>
          <w:u w:val="single"/>
        </w:rPr>
      </w:pPr>
      <w:r w:rsidRPr="00C9466B">
        <w:rPr>
          <w:rFonts w:ascii="Arial" w:hAnsi="Arial" w:cs="Arial"/>
          <w:smallCaps/>
          <w:sz w:val="20"/>
          <w:u w:val="single"/>
        </w:rPr>
        <w:t>Warunki formalne sporządzenia oferty:</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 xml:space="preserve">Wykonawcy zobowiązani są zapoznać się dokładnie z informacjami zawartymi </w:t>
      </w:r>
      <w:r w:rsidRPr="00C9466B">
        <w:rPr>
          <w:rFonts w:ascii="Arial" w:hAnsi="Arial" w:cs="Arial"/>
          <w:sz w:val="20"/>
          <w:szCs w:val="20"/>
        </w:rPr>
        <w:br/>
        <w:t>w SIWZ  i przygotować ofertę zgodnie z treścią oraz wymaganiami określonymi w tym dokumencie.</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 xml:space="preserve">Wykonawcy ponoszą wszelkie koszty własne związane z przygotowaniem </w:t>
      </w:r>
      <w:r w:rsidRPr="00C9466B">
        <w:rPr>
          <w:rFonts w:ascii="Arial" w:hAnsi="Arial" w:cs="Arial"/>
          <w:sz w:val="20"/>
          <w:szCs w:val="20"/>
        </w:rPr>
        <w:br/>
        <w:t>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lastRenderedPageBreak/>
        <w:t>Oferta musi być sporządzona w języku polskim, na maszynie do pisania, komputerze lub ręcznie długopisem, spięta lub zszyta w sposób uniemożliwiający jej rozpięcie (zdekompletowanie).</w:t>
      </w:r>
      <w:r w:rsidRPr="00C9466B">
        <w:rPr>
          <w:rFonts w:ascii="Arial" w:hAnsi="Arial" w:cs="Arial"/>
          <w:b/>
          <w:sz w:val="20"/>
          <w:szCs w:val="20"/>
        </w:rPr>
        <w:t xml:space="preserve"> </w:t>
      </w:r>
      <w:r w:rsidRPr="00C9466B">
        <w:rPr>
          <w:rFonts w:ascii="Arial" w:hAnsi="Arial" w:cs="Arial"/>
          <w:sz w:val="20"/>
          <w:szCs w:val="20"/>
        </w:rPr>
        <w:t>Każdy dokument składający się na ofertę musi być czytelny.</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Jeżeli któryś z wymagany</w:t>
      </w:r>
      <w:r w:rsidR="00047412" w:rsidRPr="00C9466B">
        <w:rPr>
          <w:rFonts w:ascii="Arial" w:hAnsi="Arial" w:cs="Arial"/>
          <w:sz w:val="20"/>
          <w:szCs w:val="20"/>
        </w:rPr>
        <w:t>ch dokumentów składanych przez W</w:t>
      </w:r>
      <w:r w:rsidRPr="00C9466B">
        <w:rPr>
          <w:rFonts w:ascii="Arial" w:hAnsi="Arial" w:cs="Arial"/>
          <w:sz w:val="20"/>
          <w:szCs w:val="20"/>
        </w:rPr>
        <w:t xml:space="preserve">ykonawcę jest sporządzony w języku obcym dokument taki należy złożyć wraz z tłumaczeniem na język polski, poświadczonym przez Wykonawcę. </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 xml:space="preserve">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C9466B">
        <w:rPr>
          <w:rFonts w:ascii="Arial" w:hAnsi="Arial" w:cs="Arial"/>
          <w:sz w:val="20"/>
          <w:szCs w:val="20"/>
        </w:rPr>
        <w:t>kc</w:t>
      </w:r>
      <w:proofErr w:type="spellEnd"/>
      <w:r w:rsidRPr="00C9466B">
        <w:rPr>
          <w:rFonts w:ascii="Arial" w:hAnsi="Arial" w:cs="Arial"/>
          <w:sz w:val="20"/>
          <w:szCs w:val="20"/>
        </w:rPr>
        <w:t>. W razie wątpliwości uznaje się, iż wersja polskojęzyczna jest wiążąca.</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Oferta (formularz oferty, oświadczenia, wykazy o których mowa w SIWZ) 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777D14" w:rsidRPr="00C9466B" w:rsidRDefault="00777D14" w:rsidP="00777D14">
      <w:pPr>
        <w:numPr>
          <w:ilvl w:val="0"/>
          <w:numId w:val="5"/>
        </w:numPr>
        <w:suppressAutoHyphens/>
        <w:spacing w:after="0" w:line="240" w:lineRule="auto"/>
        <w:rPr>
          <w:rFonts w:ascii="Arial" w:hAnsi="Arial" w:cs="Arial"/>
          <w:sz w:val="20"/>
          <w:szCs w:val="20"/>
        </w:rPr>
      </w:pPr>
      <w:r w:rsidRPr="00C9466B">
        <w:rPr>
          <w:rFonts w:ascii="Arial" w:hAnsi="Arial" w:cs="Arial"/>
          <w:sz w:val="20"/>
          <w:szCs w:val="20"/>
        </w:rPr>
        <w:t xml:space="preserve">Zaleca się, aby oferta była złożona na kolejno ponumerowanych stronach, a numeracja stron powinna rozpoczynać się od numeru 1 umieszczonego na pierwszej stronie oferty, przy czym wykonawca może nie numerować czystych stron. </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 xml:space="preserve">Nie ujawnia się informacji stanowiących tajemnicę przedsiębiorstwa w rozumieniu przepisów </w:t>
      </w:r>
      <w:r w:rsidR="008D5777" w:rsidRPr="00C9466B">
        <w:rPr>
          <w:rFonts w:ascii="Arial" w:hAnsi="Arial" w:cs="Arial"/>
          <w:sz w:val="20"/>
          <w:szCs w:val="20"/>
        </w:rPr>
        <w:br/>
      </w:r>
      <w:r w:rsidRPr="00C9466B">
        <w:rPr>
          <w:rFonts w:ascii="Arial" w:hAnsi="Arial" w:cs="Arial"/>
          <w:sz w:val="20"/>
          <w:szCs w:val="20"/>
        </w:rPr>
        <w:t>o zwalczaniu nieuczciwej konkurencji, jeżeli wykonawca, nie później niż  w terminie składania ofert, zastrzegł, że nie mogą one być udostępniane.</w:t>
      </w:r>
    </w:p>
    <w:p w:rsidR="00777D14" w:rsidRPr="00C9466B" w:rsidRDefault="00777D14" w:rsidP="008D5777">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w:t>
      </w:r>
      <w:proofErr w:type="spellStart"/>
      <w:r w:rsidRPr="00C9466B">
        <w:rPr>
          <w:rFonts w:ascii="Arial" w:hAnsi="Arial" w:cs="Arial"/>
          <w:sz w:val="20"/>
          <w:szCs w:val="20"/>
        </w:rPr>
        <w:t>późn</w:t>
      </w:r>
      <w:proofErr w:type="spellEnd"/>
      <w:r w:rsidRPr="00C9466B">
        <w:rPr>
          <w:rFonts w:ascii="Arial" w:hAnsi="Arial" w:cs="Arial"/>
          <w:sz w:val="20"/>
          <w:szCs w:val="20"/>
        </w:rPr>
        <w:t>.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777D14" w:rsidRPr="00C9466B" w:rsidRDefault="00047412"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W sytuacji, gdy W</w:t>
      </w:r>
      <w:r w:rsidR="00777D14" w:rsidRPr="00C9466B">
        <w:rPr>
          <w:rFonts w:ascii="Arial" w:hAnsi="Arial" w:cs="Arial"/>
          <w:sz w:val="20"/>
          <w:szCs w:val="20"/>
        </w:rPr>
        <w:t>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Każdy Wykonawca składa tylko jedną ofertę, w jednym egzemplarzu.</w:t>
      </w:r>
    </w:p>
    <w:p w:rsidR="00777D14" w:rsidRPr="00C9466B" w:rsidRDefault="00777D14" w:rsidP="00777D14">
      <w:pPr>
        <w:numPr>
          <w:ilvl w:val="0"/>
          <w:numId w:val="5"/>
        </w:numPr>
        <w:suppressAutoHyphens/>
        <w:spacing w:after="0" w:line="240" w:lineRule="auto"/>
        <w:rPr>
          <w:rFonts w:ascii="Arial" w:hAnsi="Arial" w:cs="Arial"/>
          <w:sz w:val="20"/>
          <w:szCs w:val="20"/>
        </w:rPr>
      </w:pPr>
      <w:r w:rsidRPr="00C9466B">
        <w:rPr>
          <w:rFonts w:ascii="Arial" w:hAnsi="Arial" w:cs="Arial"/>
          <w:sz w:val="20"/>
          <w:szCs w:val="20"/>
        </w:rPr>
        <w:t>Postępowanie prowadzi się w języku polskim.</w:t>
      </w:r>
    </w:p>
    <w:p w:rsidR="00777D14" w:rsidRPr="00C9466B" w:rsidRDefault="00777D14" w:rsidP="00777D14">
      <w:pPr>
        <w:numPr>
          <w:ilvl w:val="0"/>
          <w:numId w:val="5"/>
        </w:numPr>
        <w:suppressAutoHyphens/>
        <w:spacing w:after="0" w:line="240" w:lineRule="auto"/>
        <w:rPr>
          <w:rFonts w:ascii="Arial" w:hAnsi="Arial" w:cs="Arial"/>
          <w:sz w:val="20"/>
          <w:szCs w:val="20"/>
        </w:rPr>
      </w:pPr>
      <w:r w:rsidRPr="00C9466B">
        <w:rPr>
          <w:rFonts w:ascii="Arial" w:hAnsi="Arial" w:cs="Arial"/>
          <w:sz w:val="20"/>
          <w:szCs w:val="20"/>
        </w:rPr>
        <w:t xml:space="preserve">Wszystkie załączniki do niniejszej Specyfikacji stanowią jej integralną część. </w:t>
      </w:r>
    </w:p>
    <w:p w:rsidR="00777D14" w:rsidRPr="00C9466B" w:rsidRDefault="00777D14" w:rsidP="00777D14">
      <w:pPr>
        <w:numPr>
          <w:ilvl w:val="0"/>
          <w:numId w:val="5"/>
        </w:numPr>
        <w:suppressAutoHyphens/>
        <w:spacing w:after="0" w:line="240" w:lineRule="auto"/>
        <w:jc w:val="both"/>
        <w:rPr>
          <w:rFonts w:ascii="Arial" w:hAnsi="Arial" w:cs="Arial"/>
          <w:sz w:val="20"/>
          <w:szCs w:val="20"/>
        </w:rPr>
      </w:pPr>
      <w:r w:rsidRPr="00C9466B">
        <w:rPr>
          <w:rFonts w:ascii="Arial" w:hAnsi="Arial" w:cs="Arial"/>
          <w:sz w:val="20"/>
          <w:szCs w:val="20"/>
        </w:rPr>
        <w:t>Data i godzina dostarczenia oferty do Zamawiającego będą odnotowane na kopercie zewnętrznej jako oficjalny termin złożenia oferty.</w:t>
      </w:r>
    </w:p>
    <w:p w:rsidR="00777D14" w:rsidRPr="00C9466B" w:rsidRDefault="00777D14" w:rsidP="00777D14">
      <w:pPr>
        <w:pStyle w:val="Akapitzlist1"/>
        <w:numPr>
          <w:ilvl w:val="0"/>
          <w:numId w:val="5"/>
        </w:numPr>
        <w:jc w:val="both"/>
        <w:rPr>
          <w:rFonts w:ascii="Arial" w:hAnsi="Arial" w:cs="Arial"/>
          <w:color w:val="auto"/>
          <w:sz w:val="20"/>
        </w:rPr>
      </w:pPr>
      <w:r w:rsidRPr="00C9466B">
        <w:rPr>
          <w:rFonts w:ascii="Arial" w:hAnsi="Arial" w:cs="Arial"/>
          <w:color w:val="auto"/>
          <w:sz w:val="20"/>
        </w:rPr>
        <w:t>Oferta powinna być umieszczona w dwóch zamkniętych kopertach gwarantujących zachowanie poufności jej treści i zabezpieczających jej nienaruszalność do terminu otwarcia ofert oraz oznakowana w sposób następujący:</w:t>
      </w:r>
    </w:p>
    <w:p w:rsidR="00777D14" w:rsidRPr="00C9466B" w:rsidRDefault="00777D14" w:rsidP="00777D14">
      <w:pPr>
        <w:spacing w:after="0"/>
        <w:ind w:firstLine="709"/>
        <w:rPr>
          <w:rFonts w:ascii="Arial" w:hAnsi="Arial" w:cs="Arial"/>
          <w:b/>
          <w:sz w:val="20"/>
          <w:szCs w:val="20"/>
        </w:rPr>
      </w:pPr>
      <w:r w:rsidRPr="00C9466B">
        <w:rPr>
          <w:rFonts w:ascii="Arial" w:hAnsi="Arial" w:cs="Arial"/>
          <w:sz w:val="20"/>
          <w:szCs w:val="20"/>
        </w:rPr>
        <w:t xml:space="preserve">a) koperta zewnętrzna - nie oznakowana nazwą firmy Wykonawcy opisana </w:t>
      </w:r>
      <w:proofErr w:type="spellStart"/>
      <w:r w:rsidRPr="00C9466B">
        <w:rPr>
          <w:rFonts w:ascii="Arial" w:hAnsi="Arial" w:cs="Arial"/>
          <w:sz w:val="20"/>
          <w:szCs w:val="20"/>
        </w:rPr>
        <w:t>jn</w:t>
      </w:r>
      <w:proofErr w:type="spellEnd"/>
      <w:r w:rsidRPr="00C9466B">
        <w:rPr>
          <w:rFonts w:ascii="Arial" w:hAnsi="Arial" w:cs="Arial"/>
          <w:sz w:val="20"/>
          <w:szCs w:val="20"/>
        </w:rPr>
        <w:t>.:</w:t>
      </w:r>
    </w:p>
    <w:p w:rsidR="00F4564E" w:rsidRPr="00634B8D" w:rsidRDefault="00777D14" w:rsidP="00777D14">
      <w:pPr>
        <w:widowControl w:val="0"/>
        <w:autoSpaceDE w:val="0"/>
        <w:spacing w:after="0"/>
        <w:jc w:val="center"/>
        <w:rPr>
          <w:rFonts w:ascii="Arial" w:hAnsi="Arial" w:cs="Arial"/>
          <w:b/>
          <w:i/>
        </w:rPr>
      </w:pPr>
      <w:r w:rsidRPr="00634B8D">
        <w:rPr>
          <w:rFonts w:ascii="Arial" w:hAnsi="Arial" w:cs="Arial"/>
          <w:b/>
          <w:i/>
        </w:rPr>
        <w:t xml:space="preserve">Powiatowy Zarząd Dróg w Iławie, ul. </w:t>
      </w:r>
      <w:r w:rsidRPr="00634B8D">
        <w:rPr>
          <w:rFonts w:ascii="Arial" w:hAnsi="Arial" w:cs="Arial"/>
          <w:b/>
          <w:i/>
          <w:shd w:val="clear" w:color="auto" w:fill="FFFFFF"/>
        </w:rPr>
        <w:t>Tadeusza Kościuszki 33A</w:t>
      </w:r>
      <w:r w:rsidRPr="00634B8D">
        <w:rPr>
          <w:rFonts w:ascii="Arial" w:hAnsi="Arial" w:cs="Arial"/>
          <w:b/>
          <w:i/>
        </w:rPr>
        <w:t xml:space="preserve">, </w:t>
      </w:r>
      <w:r w:rsidRPr="00634B8D">
        <w:rPr>
          <w:rFonts w:ascii="Arial" w:hAnsi="Arial" w:cs="Arial"/>
          <w:b/>
          <w:i/>
          <w:shd w:val="clear" w:color="auto" w:fill="FFFFFF"/>
        </w:rPr>
        <w:t>14 – 200</w:t>
      </w:r>
      <w:r w:rsidRPr="00634B8D">
        <w:rPr>
          <w:rFonts w:ascii="Arial" w:hAnsi="Arial" w:cs="Arial"/>
          <w:b/>
          <w:i/>
        </w:rPr>
        <w:t xml:space="preserve"> </w:t>
      </w:r>
      <w:r w:rsidRPr="00634B8D">
        <w:rPr>
          <w:rFonts w:ascii="Arial" w:hAnsi="Arial" w:cs="Arial"/>
          <w:b/>
          <w:i/>
          <w:shd w:val="clear" w:color="auto" w:fill="FFFFFF"/>
        </w:rPr>
        <w:t>Iława</w:t>
      </w:r>
      <w:r w:rsidRPr="00634B8D">
        <w:rPr>
          <w:rFonts w:ascii="Arial" w:hAnsi="Arial" w:cs="Arial"/>
          <w:b/>
          <w:i/>
        </w:rPr>
        <w:t xml:space="preserve">,                        </w:t>
      </w:r>
    </w:p>
    <w:p w:rsidR="00777D14" w:rsidRPr="00372D96" w:rsidRDefault="00777D14" w:rsidP="00777D14">
      <w:pPr>
        <w:widowControl w:val="0"/>
        <w:autoSpaceDE w:val="0"/>
        <w:spacing w:after="0"/>
        <w:jc w:val="center"/>
        <w:rPr>
          <w:rFonts w:ascii="Arial" w:hAnsi="Arial" w:cs="Arial"/>
          <w:b/>
          <w:i/>
          <w:shd w:val="clear" w:color="auto" w:fill="FFFFFF"/>
        </w:rPr>
      </w:pPr>
      <w:r w:rsidRPr="00634B8D">
        <w:rPr>
          <w:rFonts w:ascii="Arial" w:hAnsi="Arial" w:cs="Arial"/>
          <w:b/>
          <w:i/>
        </w:rPr>
        <w:t xml:space="preserve">Oferta w </w:t>
      </w:r>
      <w:r w:rsidRPr="00372D96">
        <w:rPr>
          <w:rFonts w:ascii="Arial" w:hAnsi="Arial" w:cs="Arial"/>
          <w:b/>
          <w:i/>
        </w:rPr>
        <w:t xml:space="preserve">postępowaniu </w:t>
      </w:r>
      <w:r w:rsidR="00F4564E" w:rsidRPr="00372D96">
        <w:rPr>
          <w:rFonts w:ascii="Arial" w:hAnsi="Arial" w:cs="Arial"/>
          <w:b/>
          <w:i/>
        </w:rPr>
        <w:t>DT4A.260.</w:t>
      </w:r>
      <w:r w:rsidR="00372D96" w:rsidRPr="00372D96">
        <w:rPr>
          <w:rFonts w:ascii="Arial" w:hAnsi="Arial" w:cs="Arial"/>
          <w:b/>
          <w:i/>
        </w:rPr>
        <w:t>5</w:t>
      </w:r>
      <w:r w:rsidR="00F4564E" w:rsidRPr="00372D96">
        <w:rPr>
          <w:rFonts w:ascii="Arial" w:hAnsi="Arial" w:cs="Arial"/>
          <w:b/>
          <w:i/>
        </w:rPr>
        <w:t>.20</w:t>
      </w:r>
      <w:r w:rsidR="00372D96" w:rsidRPr="00372D96">
        <w:rPr>
          <w:rFonts w:ascii="Arial" w:hAnsi="Arial" w:cs="Arial"/>
          <w:b/>
          <w:i/>
        </w:rPr>
        <w:t>20</w:t>
      </w:r>
      <w:r w:rsidR="00F4564E" w:rsidRPr="00372D96">
        <w:rPr>
          <w:rFonts w:ascii="Arial" w:hAnsi="Arial" w:cs="Arial"/>
          <w:b/>
          <w:i/>
        </w:rPr>
        <w:t xml:space="preserve"> </w:t>
      </w:r>
      <w:r w:rsidRPr="00372D96">
        <w:rPr>
          <w:rFonts w:ascii="Arial" w:hAnsi="Arial" w:cs="Arial"/>
          <w:b/>
          <w:i/>
        </w:rPr>
        <w:t>na zadanie</w:t>
      </w:r>
      <w:r w:rsidRPr="00372D96">
        <w:rPr>
          <w:rFonts w:ascii="Arial" w:hAnsi="Arial" w:cs="Arial"/>
          <w:b/>
          <w:i/>
          <w:shd w:val="clear" w:color="auto" w:fill="FFFFFF"/>
        </w:rPr>
        <w:t xml:space="preserve"> pn.: </w:t>
      </w:r>
    </w:p>
    <w:p w:rsidR="00D844F8" w:rsidRPr="00372D96" w:rsidRDefault="00860B6E" w:rsidP="00D844F8">
      <w:pPr>
        <w:widowControl w:val="0"/>
        <w:autoSpaceDE w:val="0"/>
        <w:spacing w:after="0"/>
        <w:jc w:val="center"/>
        <w:rPr>
          <w:rFonts w:ascii="Arial" w:hAnsi="Arial" w:cs="Arial"/>
          <w:b/>
          <w:i/>
        </w:rPr>
      </w:pPr>
      <w:r w:rsidRPr="00372D96">
        <w:rPr>
          <w:rFonts w:ascii="Arial" w:hAnsi="Arial" w:cs="Arial"/>
          <w:b/>
          <w:i/>
          <w:shd w:val="clear" w:color="auto" w:fill="FFFFFF"/>
        </w:rPr>
        <w:t>„</w:t>
      </w:r>
      <w:r w:rsidR="00D844F8" w:rsidRPr="00372D96">
        <w:rPr>
          <w:rFonts w:ascii="Arial" w:hAnsi="Arial" w:cs="Arial"/>
          <w:b/>
          <w:i/>
        </w:rPr>
        <w:t xml:space="preserve">Wykonanie dokumentacji projektowych dla zadań inwestycyjnych </w:t>
      </w:r>
    </w:p>
    <w:p w:rsidR="00860B6E" w:rsidRPr="00634B8D" w:rsidRDefault="00D844F8" w:rsidP="00D844F8">
      <w:pPr>
        <w:widowControl w:val="0"/>
        <w:autoSpaceDE w:val="0"/>
        <w:spacing w:after="0"/>
        <w:jc w:val="center"/>
        <w:rPr>
          <w:rFonts w:ascii="Arial" w:hAnsi="Arial" w:cs="Arial"/>
          <w:b/>
          <w:i/>
        </w:rPr>
      </w:pPr>
      <w:r w:rsidRPr="00372D96">
        <w:rPr>
          <w:rFonts w:ascii="Arial" w:hAnsi="Arial" w:cs="Arial"/>
          <w:b/>
          <w:i/>
        </w:rPr>
        <w:t xml:space="preserve">realizowanych przez Powiatowy Zarząd </w:t>
      </w:r>
      <w:r w:rsidR="00AE5C27">
        <w:rPr>
          <w:rFonts w:ascii="Arial" w:hAnsi="Arial" w:cs="Arial"/>
          <w:b/>
          <w:i/>
        </w:rPr>
        <w:t>D</w:t>
      </w:r>
      <w:r w:rsidRPr="00372D96">
        <w:rPr>
          <w:rFonts w:ascii="Arial" w:hAnsi="Arial" w:cs="Arial"/>
          <w:b/>
          <w:i/>
        </w:rPr>
        <w:t xml:space="preserve">róg </w:t>
      </w:r>
      <w:r w:rsidRPr="00634B8D">
        <w:rPr>
          <w:rFonts w:ascii="Arial" w:hAnsi="Arial" w:cs="Arial"/>
          <w:b/>
          <w:i/>
        </w:rPr>
        <w:t>w Iławie</w:t>
      </w:r>
      <w:r w:rsidR="00860B6E" w:rsidRPr="00634B8D">
        <w:rPr>
          <w:rFonts w:ascii="Arial" w:hAnsi="Arial" w:cs="Arial"/>
          <w:b/>
          <w:i/>
        </w:rPr>
        <w:t>”</w:t>
      </w:r>
    </w:p>
    <w:p w:rsidR="00777D14" w:rsidRPr="00634B8D" w:rsidRDefault="00777D14" w:rsidP="00777D14">
      <w:pPr>
        <w:pStyle w:val="Akapitzlist1"/>
        <w:widowControl w:val="0"/>
        <w:autoSpaceDE w:val="0"/>
        <w:jc w:val="center"/>
        <w:rPr>
          <w:rFonts w:ascii="Arial" w:hAnsi="Arial" w:cs="Arial"/>
          <w:i/>
          <w:color w:val="auto"/>
          <w:sz w:val="22"/>
          <w:szCs w:val="22"/>
        </w:rPr>
      </w:pPr>
      <w:r w:rsidRPr="00634B8D">
        <w:rPr>
          <w:rFonts w:ascii="Arial" w:hAnsi="Arial" w:cs="Arial"/>
          <w:b/>
          <w:i/>
          <w:color w:val="auto"/>
          <w:sz w:val="22"/>
          <w:szCs w:val="22"/>
        </w:rPr>
        <w:t xml:space="preserve">nie otwierać przed terminem otwarcia ofert tj. </w:t>
      </w:r>
      <w:r w:rsidR="00AE5C27" w:rsidRPr="00AE5C27">
        <w:rPr>
          <w:rFonts w:ascii="Arial" w:hAnsi="Arial" w:cs="Arial"/>
          <w:b/>
          <w:i/>
          <w:color w:val="FF0000"/>
          <w:sz w:val="22"/>
          <w:szCs w:val="22"/>
        </w:rPr>
        <w:t>04</w:t>
      </w:r>
      <w:r w:rsidR="008D5777" w:rsidRPr="00AE5C27">
        <w:rPr>
          <w:rFonts w:ascii="Arial" w:hAnsi="Arial" w:cs="Arial"/>
          <w:b/>
          <w:i/>
          <w:color w:val="FF0000"/>
          <w:sz w:val="22"/>
          <w:szCs w:val="22"/>
        </w:rPr>
        <w:t>.</w:t>
      </w:r>
      <w:r w:rsidR="001670AB" w:rsidRPr="00AE5C27">
        <w:rPr>
          <w:rFonts w:ascii="Arial" w:hAnsi="Arial" w:cs="Arial"/>
          <w:b/>
          <w:i/>
          <w:color w:val="FF0000"/>
          <w:sz w:val="22"/>
          <w:szCs w:val="22"/>
        </w:rPr>
        <w:t>0</w:t>
      </w:r>
      <w:r w:rsidR="00AE5C27" w:rsidRPr="00AE5C27">
        <w:rPr>
          <w:rFonts w:ascii="Arial" w:hAnsi="Arial" w:cs="Arial"/>
          <w:b/>
          <w:i/>
          <w:color w:val="FF0000"/>
          <w:sz w:val="22"/>
          <w:szCs w:val="22"/>
        </w:rPr>
        <w:t>5</w:t>
      </w:r>
      <w:r w:rsidR="001670AB" w:rsidRPr="00AE5C27">
        <w:rPr>
          <w:rFonts w:ascii="Arial" w:hAnsi="Arial" w:cs="Arial"/>
          <w:b/>
          <w:i/>
          <w:color w:val="FF0000"/>
          <w:sz w:val="22"/>
          <w:szCs w:val="22"/>
        </w:rPr>
        <w:t>.</w:t>
      </w:r>
      <w:r w:rsidR="00634B8D" w:rsidRPr="00AE5C27">
        <w:rPr>
          <w:rFonts w:ascii="Arial" w:hAnsi="Arial" w:cs="Arial"/>
          <w:b/>
          <w:i/>
          <w:color w:val="FF0000"/>
          <w:sz w:val="22"/>
          <w:szCs w:val="22"/>
        </w:rPr>
        <w:t>2020</w:t>
      </w:r>
      <w:r w:rsidR="008D5777" w:rsidRPr="00AE5C27">
        <w:rPr>
          <w:rFonts w:ascii="Arial" w:hAnsi="Arial" w:cs="Arial"/>
          <w:b/>
          <w:i/>
          <w:color w:val="FF0000"/>
          <w:sz w:val="22"/>
          <w:szCs w:val="22"/>
        </w:rPr>
        <w:t xml:space="preserve"> r</w:t>
      </w:r>
      <w:r w:rsidR="008D5777" w:rsidRPr="00634B8D">
        <w:rPr>
          <w:rFonts w:ascii="Arial" w:hAnsi="Arial" w:cs="Arial"/>
          <w:b/>
          <w:i/>
          <w:color w:val="auto"/>
          <w:sz w:val="22"/>
          <w:szCs w:val="22"/>
        </w:rPr>
        <w:t>.</w:t>
      </w:r>
      <w:r w:rsidR="00B77F2E" w:rsidRPr="00634B8D">
        <w:rPr>
          <w:rFonts w:ascii="Arial" w:hAnsi="Arial" w:cs="Arial"/>
          <w:b/>
          <w:i/>
          <w:color w:val="auto"/>
          <w:sz w:val="22"/>
          <w:szCs w:val="22"/>
        </w:rPr>
        <w:t xml:space="preserve"> godz. 09:</w:t>
      </w:r>
      <w:r w:rsidR="00DD5713" w:rsidRPr="00634B8D">
        <w:rPr>
          <w:rFonts w:ascii="Arial" w:hAnsi="Arial" w:cs="Arial"/>
          <w:b/>
          <w:i/>
          <w:color w:val="auto"/>
          <w:sz w:val="22"/>
          <w:szCs w:val="22"/>
        </w:rPr>
        <w:t>1</w:t>
      </w:r>
      <w:r w:rsidRPr="00634B8D">
        <w:rPr>
          <w:rFonts w:ascii="Arial" w:hAnsi="Arial" w:cs="Arial"/>
          <w:b/>
          <w:i/>
          <w:color w:val="auto"/>
          <w:sz w:val="22"/>
          <w:szCs w:val="22"/>
        </w:rPr>
        <w:t>0</w:t>
      </w:r>
    </w:p>
    <w:p w:rsidR="00777D14" w:rsidRPr="002C452B" w:rsidRDefault="00777D14" w:rsidP="00777D14">
      <w:pPr>
        <w:spacing w:after="0"/>
        <w:ind w:left="708"/>
        <w:rPr>
          <w:rFonts w:ascii="Arial" w:hAnsi="Arial" w:cs="Arial"/>
          <w:sz w:val="20"/>
          <w:szCs w:val="20"/>
        </w:rPr>
      </w:pPr>
      <w:r w:rsidRPr="002C452B">
        <w:rPr>
          <w:rFonts w:ascii="Arial" w:hAnsi="Arial" w:cs="Arial"/>
          <w:sz w:val="20"/>
          <w:szCs w:val="20"/>
        </w:rPr>
        <w:t>b) koperta wewnętrzna - Zaadresowana i oznakowana jak zewnętrzna, a ponadto powinna być opatrzona nazwą i adresem wykonawcy zgodnie z danym rejestrowymi (ewidencyjnymi)</w:t>
      </w:r>
    </w:p>
    <w:p w:rsidR="00777D14" w:rsidRPr="002C452B" w:rsidRDefault="00777D14" w:rsidP="00777D14">
      <w:pPr>
        <w:numPr>
          <w:ilvl w:val="0"/>
          <w:numId w:val="5"/>
        </w:numPr>
        <w:suppressAutoHyphens/>
        <w:spacing w:after="0" w:line="240" w:lineRule="auto"/>
        <w:jc w:val="both"/>
        <w:rPr>
          <w:rFonts w:ascii="Arial" w:hAnsi="Arial" w:cs="Arial"/>
          <w:sz w:val="20"/>
          <w:szCs w:val="20"/>
        </w:rPr>
      </w:pPr>
      <w:r w:rsidRPr="002C452B">
        <w:rPr>
          <w:rFonts w:ascii="Arial" w:hAnsi="Arial" w:cs="Arial"/>
          <w:sz w:val="20"/>
          <w:szCs w:val="20"/>
        </w:rPr>
        <w:t>Zamawiający nie ponosi odpowiedzialności za skutki spowodowane niezachowaniem powyższych warunków.</w:t>
      </w:r>
    </w:p>
    <w:p w:rsidR="00777D14" w:rsidRPr="002C452B" w:rsidRDefault="00777D14" w:rsidP="00777D14">
      <w:pPr>
        <w:numPr>
          <w:ilvl w:val="0"/>
          <w:numId w:val="5"/>
        </w:numPr>
        <w:suppressAutoHyphens/>
        <w:spacing w:after="0" w:line="240" w:lineRule="auto"/>
        <w:rPr>
          <w:rFonts w:ascii="Arial" w:hAnsi="Arial" w:cs="Arial"/>
          <w:sz w:val="20"/>
          <w:szCs w:val="20"/>
        </w:rPr>
      </w:pPr>
      <w:r w:rsidRPr="002C452B">
        <w:rPr>
          <w:rFonts w:ascii="Arial" w:hAnsi="Arial" w:cs="Arial"/>
          <w:sz w:val="20"/>
          <w:szCs w:val="20"/>
        </w:rPr>
        <w:t>Wykonawca ma obowiązek wskazania w ofercie tej części zamówienia, której wykonanie zamierza powierzyć podwykonawcom.</w:t>
      </w:r>
    </w:p>
    <w:p w:rsidR="00777D14" w:rsidRPr="002C452B" w:rsidRDefault="00777D14" w:rsidP="00777D14">
      <w:pPr>
        <w:numPr>
          <w:ilvl w:val="0"/>
          <w:numId w:val="5"/>
        </w:numPr>
        <w:suppressAutoHyphens/>
        <w:spacing w:after="0" w:line="240" w:lineRule="auto"/>
        <w:jc w:val="both"/>
        <w:rPr>
          <w:rFonts w:ascii="Arial" w:hAnsi="Arial" w:cs="Arial"/>
          <w:sz w:val="20"/>
          <w:szCs w:val="20"/>
        </w:rPr>
      </w:pPr>
      <w:r w:rsidRPr="002C452B">
        <w:rPr>
          <w:rFonts w:ascii="Arial" w:hAnsi="Arial" w:cs="Arial"/>
          <w:sz w:val="20"/>
          <w:szCs w:val="20"/>
        </w:rPr>
        <w:lastRenderedPageBreak/>
        <w:t>W razie wątpliwości za prawo właściwe dla postępowania i związanych z nim dokumentów uważa się prawo polskie z uwzględnieniem Ustawy Prawo zamówień publicznych i Kodeksu Cywilnego.</w:t>
      </w:r>
    </w:p>
    <w:p w:rsidR="00777D14" w:rsidRPr="002C452B" w:rsidRDefault="00777D14" w:rsidP="004D026F">
      <w:pPr>
        <w:pStyle w:val="Tekstpodstawowy"/>
        <w:numPr>
          <w:ilvl w:val="1"/>
          <w:numId w:val="32"/>
        </w:numPr>
        <w:ind w:left="426"/>
        <w:rPr>
          <w:rFonts w:ascii="Arial" w:hAnsi="Arial" w:cs="Arial"/>
          <w:smallCaps/>
          <w:sz w:val="20"/>
          <w:u w:val="single"/>
        </w:rPr>
      </w:pPr>
      <w:r w:rsidRPr="002C452B">
        <w:rPr>
          <w:rFonts w:ascii="Arial" w:hAnsi="Arial" w:cs="Arial"/>
          <w:smallCaps/>
          <w:sz w:val="20"/>
          <w:u w:val="single"/>
        </w:rPr>
        <w:t xml:space="preserve"> Zmiana, wycofanie i zwrot oferty</w:t>
      </w:r>
    </w:p>
    <w:p w:rsidR="00777D14" w:rsidRPr="002C452B" w:rsidRDefault="00777D14" w:rsidP="00777D14">
      <w:pPr>
        <w:numPr>
          <w:ilvl w:val="0"/>
          <w:numId w:val="6"/>
        </w:numPr>
        <w:tabs>
          <w:tab w:val="clear" w:pos="720"/>
          <w:tab w:val="num" w:pos="426"/>
        </w:tabs>
        <w:suppressAutoHyphens/>
        <w:spacing w:after="0" w:line="240" w:lineRule="auto"/>
        <w:ind w:left="426" w:hanging="284"/>
        <w:jc w:val="both"/>
        <w:rPr>
          <w:rFonts w:ascii="Arial" w:hAnsi="Arial" w:cs="Arial"/>
          <w:sz w:val="20"/>
          <w:szCs w:val="20"/>
        </w:rPr>
      </w:pPr>
      <w:r w:rsidRPr="002C452B">
        <w:rPr>
          <w:rFonts w:ascii="Arial" w:hAnsi="Arial" w:cs="Arial"/>
          <w:sz w:val="20"/>
          <w:szCs w:val="20"/>
        </w:rPr>
        <w:t>Wykonawca może wprowadzić zmiany oraz wycofać złożoną przez siebie ofertę przed terminem składania ofert, pod warunkiem, że Zamawiający otrzyma pisemne zawiadomienie o wprowadzeniu zmian przed terminem składania ofert:</w:t>
      </w:r>
    </w:p>
    <w:p w:rsidR="00777D14" w:rsidRPr="002C452B" w:rsidRDefault="00777D14" w:rsidP="004D026F">
      <w:pPr>
        <w:pStyle w:val="Akapitzlist"/>
        <w:numPr>
          <w:ilvl w:val="0"/>
          <w:numId w:val="36"/>
        </w:numPr>
        <w:ind w:left="709" w:hanging="283"/>
        <w:jc w:val="both"/>
        <w:rPr>
          <w:rFonts w:ascii="Arial" w:hAnsi="Arial" w:cs="Arial"/>
          <w:b/>
          <w:color w:val="000000" w:themeColor="text1"/>
        </w:rPr>
      </w:pPr>
      <w:r w:rsidRPr="002C452B">
        <w:rPr>
          <w:rFonts w:ascii="Arial" w:hAnsi="Arial" w:cs="Arial"/>
        </w:rPr>
        <w:t>w przypadku wycofania oferty, wykonawca składa pisemne oświadczenie, że ofertę swą wycofuje, w zamkniętej kopercie zaadresowanej jak w punkcie XI ust. 1 pkt. 15) lit. a)</w:t>
      </w:r>
      <w:r w:rsidRPr="002C452B">
        <w:rPr>
          <w:rFonts w:ascii="Arial" w:hAnsi="Arial" w:cs="Arial"/>
          <w:b/>
        </w:rPr>
        <w:t xml:space="preserve"> </w:t>
      </w:r>
      <w:r w:rsidRPr="002C452B">
        <w:rPr>
          <w:rFonts w:ascii="Arial" w:hAnsi="Arial" w:cs="Arial"/>
        </w:rPr>
        <w:t xml:space="preserve">z dopiskiem </w:t>
      </w:r>
      <w:r w:rsidRPr="002C452B">
        <w:rPr>
          <w:rFonts w:ascii="Arial" w:hAnsi="Arial" w:cs="Arial"/>
          <w:i/>
        </w:rPr>
        <w:t xml:space="preserve">„WYCOFANIE”. </w:t>
      </w:r>
      <w:r w:rsidRPr="002C452B">
        <w:rPr>
          <w:rFonts w:ascii="Arial" w:hAnsi="Arial" w:cs="Arial"/>
        </w:rPr>
        <w:t xml:space="preserve">Koperty oznaczone „WYCOFANIE” będą otwierane w pierwszej kolejności po stwierdzeniu poprawności postępowania Wykonawcy oraz zgodności ze złożonymi ofertami. </w:t>
      </w:r>
      <w:r w:rsidRPr="002C452B">
        <w:rPr>
          <w:rFonts w:ascii="Arial" w:hAnsi="Arial" w:cs="Arial"/>
          <w:color w:val="000000" w:themeColor="text1"/>
        </w:rPr>
        <w:t>W celu potwierdzenia uprawnienia osób do złożenia oświadczenia o wycofaniu oferty do oświadczenia należy załączyć odpowiednie dokumenty (np. aktualny KRS, pełnomocnictwo).</w:t>
      </w:r>
    </w:p>
    <w:p w:rsidR="00777D14" w:rsidRPr="002C452B" w:rsidRDefault="00777D14" w:rsidP="004D026F">
      <w:pPr>
        <w:pStyle w:val="Akapitzlist"/>
        <w:numPr>
          <w:ilvl w:val="0"/>
          <w:numId w:val="36"/>
        </w:numPr>
        <w:ind w:left="709" w:hanging="283"/>
        <w:jc w:val="both"/>
        <w:rPr>
          <w:rFonts w:ascii="Arial" w:hAnsi="Arial" w:cs="Arial"/>
        </w:rPr>
      </w:pPr>
      <w:r w:rsidRPr="002C452B">
        <w:rPr>
          <w:rFonts w:ascii="Arial" w:hAnsi="Arial" w:cs="Arial"/>
        </w:rPr>
        <w:t xml:space="preserve">w przypadku zmiany oferty, wykonawca składa pisemne oświadczenie, że swoją  ofertę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w:t>
      </w:r>
      <w:r w:rsidR="002E1C1B" w:rsidRPr="002C452B">
        <w:rPr>
          <w:rFonts w:ascii="Arial" w:hAnsi="Arial" w:cs="Arial"/>
        </w:rPr>
        <w:br/>
      </w:r>
      <w:r w:rsidRPr="002C452B">
        <w:rPr>
          <w:rFonts w:ascii="Arial" w:hAnsi="Arial" w:cs="Arial"/>
        </w:rPr>
        <w:t>i zewnętrznej, oznaczonych jak punkcie X ust. 1 pkt. 15) lit. a) i b), przy czym koperta zewnętrzna powinna mieć dopisek „ZMIANA</w:t>
      </w:r>
      <w:r w:rsidR="00DD5713" w:rsidRPr="002C452B">
        <w:rPr>
          <w:rFonts w:ascii="Arial" w:hAnsi="Arial" w:cs="Arial"/>
        </w:rPr>
        <w:t>”</w:t>
      </w:r>
    </w:p>
    <w:p w:rsidR="00777D14" w:rsidRPr="002C452B" w:rsidRDefault="00777D14" w:rsidP="004D026F">
      <w:pPr>
        <w:pStyle w:val="Akapitzlist"/>
        <w:numPr>
          <w:ilvl w:val="0"/>
          <w:numId w:val="36"/>
        </w:numPr>
        <w:ind w:left="709" w:hanging="283"/>
        <w:rPr>
          <w:rFonts w:ascii="Arial" w:hAnsi="Arial" w:cs="Arial"/>
        </w:rPr>
      </w:pPr>
      <w:r w:rsidRPr="002C452B">
        <w:rPr>
          <w:rFonts w:ascii="Arial" w:hAnsi="Arial" w:cs="Arial"/>
        </w:rPr>
        <w:t>Koperty oznaczone „ZMIANA” zostaną otwarte przy otwieraniu oferty Wykonawcy, który wprowadził zmiany i po stwierdzeniu poprawności procedury dokonywania zmian, zostaną dołączone do oferty.</w:t>
      </w:r>
    </w:p>
    <w:p w:rsidR="00777D14" w:rsidRPr="002C452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C452B">
        <w:rPr>
          <w:rFonts w:ascii="Arial" w:hAnsi="Arial" w:cs="Arial"/>
          <w:sz w:val="20"/>
          <w:szCs w:val="20"/>
        </w:rPr>
        <w:t>Wykonawca nie może wprowadzić zmian do oferty oraz wycofać jej po upływie terminu składania ofert.</w:t>
      </w:r>
    </w:p>
    <w:p w:rsidR="00777D14" w:rsidRPr="002C452B" w:rsidRDefault="00777D14" w:rsidP="00777D14">
      <w:pPr>
        <w:numPr>
          <w:ilvl w:val="0"/>
          <w:numId w:val="6"/>
        </w:numPr>
        <w:tabs>
          <w:tab w:val="clear" w:pos="720"/>
        </w:tabs>
        <w:suppressAutoHyphens/>
        <w:spacing w:after="0" w:line="240" w:lineRule="auto"/>
        <w:ind w:left="426" w:hanging="284"/>
        <w:jc w:val="both"/>
        <w:rPr>
          <w:rFonts w:ascii="Arial" w:hAnsi="Arial" w:cs="Arial"/>
          <w:sz w:val="20"/>
          <w:szCs w:val="20"/>
        </w:rPr>
      </w:pPr>
      <w:r w:rsidRPr="002C452B">
        <w:rPr>
          <w:rFonts w:ascii="Arial" w:hAnsi="Arial" w:cs="Arial"/>
          <w:sz w:val="20"/>
          <w:szCs w:val="20"/>
        </w:rPr>
        <w:t>Zamawiający niezwłocznie zwraca Wykonawcom</w:t>
      </w:r>
      <w:r w:rsidR="008D7404" w:rsidRPr="002C452B">
        <w:rPr>
          <w:rFonts w:ascii="Arial" w:hAnsi="Arial" w:cs="Arial"/>
          <w:sz w:val="20"/>
          <w:szCs w:val="20"/>
        </w:rPr>
        <w:t xml:space="preserve"> ofertę, która została złożona </w:t>
      </w:r>
      <w:r w:rsidRPr="002C452B">
        <w:rPr>
          <w:rFonts w:ascii="Arial" w:hAnsi="Arial" w:cs="Arial"/>
          <w:sz w:val="20"/>
          <w:szCs w:val="20"/>
        </w:rPr>
        <w:t>po upływie terminu do składania ofert.</w:t>
      </w:r>
    </w:p>
    <w:p w:rsidR="00777D14" w:rsidRPr="002C452B" w:rsidRDefault="00777D14" w:rsidP="004D026F">
      <w:pPr>
        <w:pStyle w:val="Tekstpodstawowy"/>
        <w:numPr>
          <w:ilvl w:val="1"/>
          <w:numId w:val="32"/>
        </w:numPr>
        <w:ind w:left="284"/>
        <w:rPr>
          <w:rFonts w:ascii="Arial" w:hAnsi="Arial" w:cs="Arial"/>
          <w:smallCaps/>
          <w:sz w:val="20"/>
          <w:u w:val="single"/>
        </w:rPr>
      </w:pPr>
      <w:r w:rsidRPr="002C452B">
        <w:rPr>
          <w:rFonts w:ascii="Arial" w:hAnsi="Arial" w:cs="Arial"/>
          <w:smallCaps/>
          <w:sz w:val="20"/>
          <w:u w:val="single"/>
        </w:rPr>
        <w:t>Oferty wspólne</w:t>
      </w:r>
    </w:p>
    <w:p w:rsidR="00777D14" w:rsidRPr="002C452B" w:rsidRDefault="00777D14" w:rsidP="00777D14">
      <w:pPr>
        <w:numPr>
          <w:ilvl w:val="0"/>
          <w:numId w:val="7"/>
        </w:numPr>
        <w:suppressAutoHyphens/>
        <w:spacing w:after="0" w:line="240" w:lineRule="auto"/>
        <w:ind w:left="426" w:hanging="284"/>
        <w:jc w:val="both"/>
        <w:rPr>
          <w:rFonts w:ascii="Arial" w:hAnsi="Arial" w:cs="Arial"/>
          <w:sz w:val="20"/>
          <w:szCs w:val="20"/>
        </w:rPr>
      </w:pPr>
      <w:r w:rsidRPr="002C452B">
        <w:rPr>
          <w:rFonts w:ascii="Arial" w:hAnsi="Arial" w:cs="Arial"/>
          <w:sz w:val="20"/>
          <w:szCs w:val="20"/>
        </w:rPr>
        <w:t xml:space="preserve">Wykonawcy składający ofertę wspólną muszą ustanowić pełnomocnika do reprezentowania ich </w:t>
      </w:r>
      <w:r w:rsidR="002E1C1B" w:rsidRPr="002C452B">
        <w:rPr>
          <w:rFonts w:ascii="Arial" w:hAnsi="Arial" w:cs="Arial"/>
          <w:sz w:val="20"/>
          <w:szCs w:val="20"/>
        </w:rPr>
        <w:br/>
      </w:r>
      <w:r w:rsidRPr="002C452B">
        <w:rPr>
          <w:rFonts w:ascii="Arial" w:hAnsi="Arial" w:cs="Arial"/>
          <w:sz w:val="20"/>
          <w:szCs w:val="20"/>
        </w:rPr>
        <w:t xml:space="preserve">w postępowaniu i zawarcia umowy w sprawie zamówienia publicznego, zgodnie z art. 23 ust.2 ustawy </w:t>
      </w:r>
      <w:proofErr w:type="spellStart"/>
      <w:r w:rsidRPr="002C452B">
        <w:rPr>
          <w:rFonts w:ascii="Arial" w:hAnsi="Arial" w:cs="Arial"/>
          <w:sz w:val="20"/>
          <w:szCs w:val="20"/>
        </w:rPr>
        <w:t>Pzp</w:t>
      </w:r>
      <w:proofErr w:type="spellEnd"/>
      <w:r w:rsidRPr="002C452B">
        <w:rPr>
          <w:rFonts w:ascii="Arial" w:hAnsi="Arial" w:cs="Arial"/>
          <w:sz w:val="20"/>
          <w:szCs w:val="20"/>
        </w:rPr>
        <w:t xml:space="preserve">. Zamawiający będzie prowadzić korespondencję i rozliczenia finansowe wyłącznie z pełnomocnikiem. </w:t>
      </w:r>
    </w:p>
    <w:p w:rsidR="00777D14" w:rsidRPr="002C452B" w:rsidRDefault="00777D14" w:rsidP="00777D14">
      <w:pPr>
        <w:numPr>
          <w:ilvl w:val="0"/>
          <w:numId w:val="7"/>
        </w:numPr>
        <w:suppressAutoHyphens/>
        <w:spacing w:after="0" w:line="240" w:lineRule="auto"/>
        <w:ind w:left="426" w:hanging="284"/>
        <w:jc w:val="both"/>
        <w:rPr>
          <w:rFonts w:ascii="Arial" w:hAnsi="Arial" w:cs="Arial"/>
          <w:sz w:val="20"/>
          <w:szCs w:val="20"/>
        </w:rPr>
      </w:pPr>
      <w:r w:rsidRPr="002C452B">
        <w:rPr>
          <w:rFonts w:ascii="Arial" w:hAnsi="Arial" w:cs="Arial"/>
          <w:sz w:val="20"/>
          <w:szCs w:val="20"/>
        </w:rPr>
        <w:t xml:space="preserve">Dokument potwierdzający ustanowienie pełnomocnika powinien zawierać wskazanie postępowania </w:t>
      </w:r>
      <w:r w:rsidR="002E1C1B" w:rsidRPr="002C452B">
        <w:rPr>
          <w:rFonts w:ascii="Arial" w:hAnsi="Arial" w:cs="Arial"/>
          <w:sz w:val="20"/>
          <w:szCs w:val="20"/>
        </w:rPr>
        <w:br/>
      </w:r>
      <w:r w:rsidRPr="002C452B">
        <w:rPr>
          <w:rFonts w:ascii="Arial" w:hAnsi="Arial" w:cs="Arial"/>
          <w:sz w:val="20"/>
          <w:szCs w:val="20"/>
        </w:rPr>
        <w:t>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777D14" w:rsidRPr="002C452B" w:rsidRDefault="00777D14" w:rsidP="00777D14">
      <w:pPr>
        <w:numPr>
          <w:ilvl w:val="0"/>
          <w:numId w:val="7"/>
        </w:numPr>
        <w:suppressAutoHyphens/>
        <w:spacing w:after="0" w:line="240" w:lineRule="auto"/>
        <w:ind w:left="426" w:hanging="284"/>
        <w:jc w:val="both"/>
        <w:rPr>
          <w:rFonts w:ascii="Arial" w:hAnsi="Arial" w:cs="Arial"/>
          <w:sz w:val="20"/>
          <w:szCs w:val="20"/>
        </w:rPr>
      </w:pPr>
      <w:r w:rsidRPr="002C452B">
        <w:rPr>
          <w:rFonts w:ascii="Arial" w:hAnsi="Arial" w:cs="Arial"/>
          <w:sz w:val="20"/>
          <w:szCs w:val="20"/>
        </w:rPr>
        <w:t xml:space="preserve">Wypełniając formularz ofertowy jak również inne dokumenty powołujące się na „Wykonawcę” w miejscu np. „pieczęć adresowa Wykonawcy” należy wpisać dane Wykonawców wspólnie ubiegających się </w:t>
      </w:r>
      <w:r w:rsidR="002E1C1B" w:rsidRPr="002C452B">
        <w:rPr>
          <w:rFonts w:ascii="Arial" w:hAnsi="Arial" w:cs="Arial"/>
          <w:sz w:val="20"/>
          <w:szCs w:val="20"/>
        </w:rPr>
        <w:br/>
      </w:r>
      <w:r w:rsidRPr="002C452B">
        <w:rPr>
          <w:rFonts w:ascii="Arial" w:hAnsi="Arial" w:cs="Arial"/>
          <w:sz w:val="20"/>
          <w:szCs w:val="20"/>
        </w:rPr>
        <w:t>o zamówienie.</w:t>
      </w:r>
    </w:p>
    <w:p w:rsidR="00777D14" w:rsidRPr="002C452B" w:rsidRDefault="00777D14" w:rsidP="00777D14">
      <w:pPr>
        <w:numPr>
          <w:ilvl w:val="0"/>
          <w:numId w:val="7"/>
        </w:numPr>
        <w:suppressAutoHyphens/>
        <w:spacing w:after="0" w:line="240" w:lineRule="auto"/>
        <w:ind w:left="426" w:hanging="284"/>
        <w:jc w:val="both"/>
        <w:rPr>
          <w:rFonts w:ascii="Arial" w:hAnsi="Arial" w:cs="Arial"/>
          <w:sz w:val="20"/>
          <w:szCs w:val="20"/>
        </w:rPr>
      </w:pPr>
      <w:r w:rsidRPr="002C452B">
        <w:rPr>
          <w:rFonts w:ascii="Arial" w:hAnsi="Arial" w:cs="Arial"/>
          <w:sz w:val="20"/>
          <w:szCs w:val="20"/>
        </w:rPr>
        <w:t xml:space="preserve">Pełnomocnictwo, o którym mowa w pkt. 2) musi znajdować się w ofercie wspólnej wykonawców. </w:t>
      </w:r>
    </w:p>
    <w:p w:rsidR="00777D14" w:rsidRPr="002C452B" w:rsidRDefault="00777D14" w:rsidP="00777D14">
      <w:pPr>
        <w:numPr>
          <w:ilvl w:val="0"/>
          <w:numId w:val="7"/>
        </w:numPr>
        <w:suppressAutoHyphens/>
        <w:spacing w:after="0" w:line="240" w:lineRule="auto"/>
        <w:ind w:left="426" w:hanging="284"/>
        <w:jc w:val="both"/>
        <w:rPr>
          <w:rFonts w:ascii="Arial" w:hAnsi="Arial" w:cs="Arial"/>
          <w:sz w:val="20"/>
          <w:szCs w:val="20"/>
        </w:rPr>
      </w:pPr>
      <w:r w:rsidRPr="002C452B">
        <w:rPr>
          <w:rFonts w:ascii="Arial" w:hAnsi="Arial" w:cs="Arial"/>
          <w:sz w:val="20"/>
          <w:szCs w:val="20"/>
        </w:rPr>
        <w:t xml:space="preserve">Pełnomocnik pozostaje w kontakcie z zamawiającym w toku postępowania; zwraca się do zamawiającego z wszelkimi sprawami i do niego zamawiający kieruje informacje, korespondencję, itp. </w:t>
      </w:r>
    </w:p>
    <w:p w:rsidR="00777D14" w:rsidRPr="002C452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C452B">
        <w:rPr>
          <w:rFonts w:ascii="Arial" w:hAnsi="Arial" w:cs="Arial"/>
          <w:color w:val="000000" w:themeColor="text1"/>
          <w:sz w:val="20"/>
          <w:szCs w:val="20"/>
        </w:rPr>
        <w:t xml:space="preserve">Poświadczenie dokumentów odbywa się zgodnie z zapisami niniejszej </w:t>
      </w:r>
      <w:proofErr w:type="spellStart"/>
      <w:r w:rsidRPr="002C452B">
        <w:rPr>
          <w:rFonts w:ascii="Arial" w:hAnsi="Arial" w:cs="Arial"/>
          <w:color w:val="000000" w:themeColor="text1"/>
          <w:sz w:val="20"/>
          <w:szCs w:val="20"/>
        </w:rPr>
        <w:t>siwz</w:t>
      </w:r>
      <w:proofErr w:type="spellEnd"/>
      <w:r w:rsidRPr="002C452B">
        <w:rPr>
          <w:rFonts w:ascii="Arial" w:hAnsi="Arial" w:cs="Arial"/>
          <w:color w:val="000000" w:themeColor="text1"/>
          <w:sz w:val="20"/>
          <w:szCs w:val="20"/>
        </w:rPr>
        <w:t xml:space="preserve"> oraz § 14 ust. 3 rozporządzenia w sprawie rodzajów dokumentów jakich może żądać Zamawiający od wykonawcy </w:t>
      </w:r>
      <w:r w:rsidR="002E1C1B" w:rsidRPr="002C452B">
        <w:rPr>
          <w:rFonts w:ascii="Arial" w:hAnsi="Arial" w:cs="Arial"/>
          <w:color w:val="000000" w:themeColor="text1"/>
          <w:sz w:val="20"/>
          <w:szCs w:val="20"/>
        </w:rPr>
        <w:br/>
      </w:r>
      <w:r w:rsidRPr="002C452B">
        <w:rPr>
          <w:rFonts w:ascii="Arial" w:hAnsi="Arial" w:cs="Arial"/>
          <w:color w:val="000000" w:themeColor="text1"/>
          <w:sz w:val="20"/>
          <w:szCs w:val="20"/>
        </w:rPr>
        <w:t>w postępowaniu o udzielenie zamówienia publicznego.</w:t>
      </w:r>
    </w:p>
    <w:p w:rsidR="00777D14" w:rsidRPr="002C452B" w:rsidRDefault="00777D14" w:rsidP="00777D14">
      <w:pPr>
        <w:numPr>
          <w:ilvl w:val="0"/>
          <w:numId w:val="7"/>
        </w:numPr>
        <w:suppressAutoHyphens/>
        <w:spacing w:after="0" w:line="240" w:lineRule="auto"/>
        <w:ind w:left="426" w:hanging="284"/>
        <w:jc w:val="both"/>
        <w:rPr>
          <w:rFonts w:ascii="Arial" w:hAnsi="Arial" w:cs="Arial"/>
          <w:bCs/>
          <w:color w:val="000000" w:themeColor="text1"/>
          <w:sz w:val="20"/>
          <w:szCs w:val="20"/>
        </w:rPr>
      </w:pPr>
      <w:r w:rsidRPr="002C452B">
        <w:rPr>
          <w:rFonts w:ascii="Arial" w:hAnsi="Arial" w:cs="Arial"/>
          <w:b/>
          <w:color w:val="000000" w:themeColor="text1"/>
          <w:sz w:val="20"/>
          <w:szCs w:val="20"/>
        </w:rPr>
        <w:t>Oferta wspólna składana przez dwóch lub więcej Wykonawców winna spełniać niżej wymienione wymagania:</w:t>
      </w:r>
    </w:p>
    <w:p w:rsidR="00777D14" w:rsidRPr="002C452B" w:rsidRDefault="00777D14" w:rsidP="004D026F">
      <w:pPr>
        <w:numPr>
          <w:ilvl w:val="2"/>
          <w:numId w:val="35"/>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C452B">
        <w:rPr>
          <w:rFonts w:ascii="Arial" w:hAnsi="Arial" w:cs="Arial"/>
          <w:color w:val="000000" w:themeColor="text1"/>
          <w:sz w:val="20"/>
          <w:szCs w:val="20"/>
        </w:rPr>
        <w:t xml:space="preserve">oświadczenie w zakresie wykazania braku podstaw do wykluczenia z postepowania składa każdy z wykonawców składających ofertę wspólną  </w:t>
      </w:r>
    </w:p>
    <w:p w:rsidR="00777D14" w:rsidRPr="002C452B" w:rsidRDefault="00777D14" w:rsidP="004D026F">
      <w:pPr>
        <w:numPr>
          <w:ilvl w:val="2"/>
          <w:numId w:val="35"/>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C452B">
        <w:rPr>
          <w:rFonts w:ascii="Arial" w:hAnsi="Arial" w:cs="Arial"/>
          <w:color w:val="000000" w:themeColor="text1"/>
          <w:sz w:val="20"/>
          <w:szCs w:val="20"/>
        </w:rPr>
        <w:t>dokumenty wspólne np.: oferta cenowa, harmonogramy, formularze sprzętowe, formularze asortymentowo – cenowe, wykaz robót, wykaz dostaw, wykaz osób itp. (jeżeli są wymagane w SIWZ) składa pełnomocnik Wykonawców występujących wspólnie,</w:t>
      </w:r>
    </w:p>
    <w:p w:rsidR="00777D14" w:rsidRPr="002C452B" w:rsidRDefault="00777D14" w:rsidP="004D026F">
      <w:pPr>
        <w:numPr>
          <w:ilvl w:val="2"/>
          <w:numId w:val="35"/>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C452B">
        <w:rPr>
          <w:rFonts w:ascii="Arial" w:hAnsi="Arial" w:cs="Arial"/>
          <w:color w:val="000000" w:themeColor="text1"/>
          <w:sz w:val="20"/>
          <w:szCs w:val="20"/>
        </w:rPr>
        <w:t xml:space="preserve">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10 niniejszej SIWZ,   </w:t>
      </w:r>
    </w:p>
    <w:p w:rsidR="00777D14" w:rsidRPr="002C452B" w:rsidRDefault="00777D14" w:rsidP="004D026F">
      <w:pPr>
        <w:numPr>
          <w:ilvl w:val="2"/>
          <w:numId w:val="35"/>
        </w:numPr>
        <w:tabs>
          <w:tab w:val="clear" w:pos="2340"/>
        </w:tabs>
        <w:suppressAutoHyphens/>
        <w:autoSpaceDE w:val="0"/>
        <w:spacing w:after="0" w:line="240" w:lineRule="auto"/>
        <w:ind w:left="1276" w:hanging="283"/>
        <w:jc w:val="both"/>
        <w:rPr>
          <w:rFonts w:ascii="Arial" w:hAnsi="Arial" w:cs="Arial"/>
          <w:color w:val="000000" w:themeColor="text1"/>
          <w:sz w:val="20"/>
          <w:szCs w:val="20"/>
        </w:rPr>
      </w:pPr>
      <w:r w:rsidRPr="002C452B">
        <w:rPr>
          <w:rFonts w:ascii="Arial" w:hAnsi="Arial" w:cs="Arial"/>
          <w:color w:val="000000" w:themeColor="text1"/>
          <w:sz w:val="20"/>
          <w:szCs w:val="20"/>
        </w:rPr>
        <w:t>oferta składana przez spółkę cywilną na wezwanie Zamawiającego, każdy ze wspólników spółki cywilnej składa we własnym imieniu dokumenty w zakresie wykazania braku podstaw do wykluczenia z postępowania.</w:t>
      </w:r>
    </w:p>
    <w:p w:rsidR="00777D14" w:rsidRPr="002C452B" w:rsidRDefault="00777D14" w:rsidP="00777D14">
      <w:pPr>
        <w:pStyle w:val="Akapitzlist1"/>
        <w:numPr>
          <w:ilvl w:val="0"/>
          <w:numId w:val="7"/>
        </w:numPr>
        <w:tabs>
          <w:tab w:val="left" w:pos="720"/>
        </w:tabs>
        <w:ind w:left="426" w:hanging="284"/>
        <w:jc w:val="both"/>
        <w:rPr>
          <w:rFonts w:ascii="Arial" w:hAnsi="Arial" w:cs="Arial"/>
          <w:color w:val="auto"/>
          <w:sz w:val="20"/>
        </w:rPr>
      </w:pPr>
      <w:r w:rsidRPr="002C452B">
        <w:rPr>
          <w:rFonts w:ascii="Arial" w:hAnsi="Arial" w:cs="Arial"/>
          <w:color w:val="auto"/>
          <w:sz w:val="20"/>
        </w:rPr>
        <w:t>Przed podpisaniem umowy (w przypadku wygrania przetargu) wykonawcy składający ofertę wspólną będą mieli obowiązek przedstawić zamawiającemu umowę konsorcjum (list intencyjny), zawierającą, co najmniej:</w:t>
      </w:r>
    </w:p>
    <w:p w:rsidR="00777D14" w:rsidRPr="002C452B" w:rsidRDefault="00777D14" w:rsidP="004D026F">
      <w:pPr>
        <w:pStyle w:val="Akapitzlist1"/>
        <w:numPr>
          <w:ilvl w:val="0"/>
          <w:numId w:val="16"/>
        </w:numPr>
        <w:tabs>
          <w:tab w:val="left" w:pos="720"/>
        </w:tabs>
        <w:ind w:left="720" w:hanging="294"/>
        <w:jc w:val="both"/>
        <w:rPr>
          <w:rFonts w:ascii="Arial" w:hAnsi="Arial" w:cs="Arial"/>
          <w:color w:val="auto"/>
          <w:sz w:val="20"/>
        </w:rPr>
      </w:pPr>
      <w:r w:rsidRPr="002C452B">
        <w:rPr>
          <w:rFonts w:ascii="Arial" w:hAnsi="Arial" w:cs="Arial"/>
          <w:color w:val="auto"/>
          <w:sz w:val="20"/>
        </w:rPr>
        <w:lastRenderedPageBreak/>
        <w:t>zobowiązanie do realizacji wspólnego przedsięwzięcia gospodarczego obejmującego swoim zakresem realizację przedmiotu zamówienia,</w:t>
      </w:r>
    </w:p>
    <w:p w:rsidR="00777D14" w:rsidRPr="002C452B" w:rsidRDefault="00777D14" w:rsidP="004D026F">
      <w:pPr>
        <w:pStyle w:val="Akapitzlist1"/>
        <w:numPr>
          <w:ilvl w:val="0"/>
          <w:numId w:val="16"/>
        </w:numPr>
        <w:tabs>
          <w:tab w:val="left" w:pos="720"/>
        </w:tabs>
        <w:ind w:left="720" w:hanging="294"/>
        <w:jc w:val="both"/>
        <w:rPr>
          <w:rFonts w:ascii="Arial" w:hAnsi="Arial" w:cs="Arial"/>
          <w:color w:val="auto"/>
          <w:sz w:val="20"/>
        </w:rPr>
      </w:pPr>
      <w:r w:rsidRPr="002C452B">
        <w:rPr>
          <w:rFonts w:ascii="Arial" w:hAnsi="Arial" w:cs="Arial"/>
          <w:color w:val="auto"/>
          <w:sz w:val="20"/>
        </w:rPr>
        <w:t>określenie zakresu działania poszczególnych stron umowy,</w:t>
      </w:r>
    </w:p>
    <w:p w:rsidR="00777D14" w:rsidRPr="002C452B" w:rsidRDefault="00777D14" w:rsidP="004D026F">
      <w:pPr>
        <w:pStyle w:val="Akapitzlist1"/>
        <w:numPr>
          <w:ilvl w:val="0"/>
          <w:numId w:val="16"/>
        </w:numPr>
        <w:tabs>
          <w:tab w:val="left" w:pos="720"/>
        </w:tabs>
        <w:ind w:left="720" w:hanging="294"/>
        <w:jc w:val="both"/>
        <w:rPr>
          <w:rFonts w:ascii="Arial" w:hAnsi="Arial" w:cs="Arial"/>
          <w:color w:val="auto"/>
          <w:sz w:val="20"/>
        </w:rPr>
      </w:pPr>
      <w:r w:rsidRPr="002C452B">
        <w:rPr>
          <w:rFonts w:ascii="Arial" w:hAnsi="Arial" w:cs="Arial"/>
          <w:color w:val="auto"/>
          <w:sz w:val="20"/>
        </w:rPr>
        <w:t>czas obowiązywania umowy, który nie może być krótszy, niż okres obejmujący  realizację zamówienia.</w:t>
      </w:r>
    </w:p>
    <w:p w:rsidR="00777D14" w:rsidRPr="002C452B" w:rsidRDefault="00777D14" w:rsidP="00777D14">
      <w:pPr>
        <w:pStyle w:val="Akapitzlist1"/>
        <w:numPr>
          <w:ilvl w:val="0"/>
          <w:numId w:val="7"/>
        </w:numPr>
        <w:tabs>
          <w:tab w:val="left" w:pos="720"/>
        </w:tabs>
        <w:ind w:left="720" w:hanging="294"/>
        <w:jc w:val="both"/>
        <w:rPr>
          <w:rFonts w:ascii="Arial" w:hAnsi="Arial" w:cs="Arial"/>
          <w:color w:val="auto"/>
          <w:sz w:val="20"/>
        </w:rPr>
      </w:pPr>
      <w:r w:rsidRPr="002C452B">
        <w:rPr>
          <w:rFonts w:ascii="Arial" w:hAnsi="Arial" w:cs="Arial"/>
          <w:color w:val="auto"/>
          <w:sz w:val="20"/>
        </w:rPr>
        <w:t>Wykonawcy, którzy ubiegają się wspólnie o udzielenie zamówienia, zobowiązani są:</w:t>
      </w:r>
    </w:p>
    <w:p w:rsidR="00777D14" w:rsidRPr="002C452B" w:rsidRDefault="00777D14" w:rsidP="00777D14">
      <w:pPr>
        <w:spacing w:after="0"/>
        <w:ind w:left="709" w:hanging="283"/>
        <w:jc w:val="both"/>
        <w:rPr>
          <w:rFonts w:ascii="Arial" w:hAnsi="Arial" w:cs="Arial"/>
          <w:sz w:val="20"/>
          <w:szCs w:val="20"/>
        </w:rPr>
      </w:pPr>
      <w:r w:rsidRPr="002C452B">
        <w:rPr>
          <w:rFonts w:ascii="Arial" w:hAnsi="Arial" w:cs="Arial"/>
          <w:sz w:val="20"/>
          <w:szCs w:val="20"/>
        </w:rPr>
        <w:t>a) do ustanowienia Pełnomocnika do reprezentowania ich w postępowaniu o udzielenie zamówienia albo do reprezentowania w postępowaniu i zawarcia umowy w sprawie zamówienia publicznego;</w:t>
      </w:r>
    </w:p>
    <w:p w:rsidR="00777D14" w:rsidRPr="002C452B" w:rsidRDefault="00777D14" w:rsidP="00777D14">
      <w:pPr>
        <w:spacing w:after="0"/>
        <w:ind w:left="709" w:hanging="283"/>
        <w:jc w:val="both"/>
        <w:rPr>
          <w:rFonts w:ascii="Arial" w:hAnsi="Arial" w:cs="Arial"/>
          <w:sz w:val="20"/>
          <w:szCs w:val="20"/>
        </w:rPr>
      </w:pPr>
      <w:r w:rsidRPr="002C452B">
        <w:rPr>
          <w:rFonts w:ascii="Arial" w:hAnsi="Arial" w:cs="Arial"/>
          <w:sz w:val="20"/>
          <w:szCs w:val="20"/>
        </w:rPr>
        <w:t>b)  spełniać warunki wymienione w punkcie VI niniejszej SIWZ;</w:t>
      </w:r>
    </w:p>
    <w:p w:rsidR="00777D14" w:rsidRPr="002C452B" w:rsidRDefault="00777D14" w:rsidP="004D026F">
      <w:pPr>
        <w:pStyle w:val="Akapitzlist1"/>
        <w:numPr>
          <w:ilvl w:val="0"/>
          <w:numId w:val="17"/>
        </w:numPr>
        <w:ind w:left="709" w:hanging="283"/>
        <w:jc w:val="both"/>
        <w:rPr>
          <w:rFonts w:ascii="Arial" w:hAnsi="Arial" w:cs="Arial"/>
          <w:color w:val="auto"/>
          <w:sz w:val="20"/>
        </w:rPr>
      </w:pPr>
      <w:r w:rsidRPr="002C452B">
        <w:rPr>
          <w:rFonts w:ascii="Arial" w:hAnsi="Arial" w:cs="Arial"/>
          <w:color w:val="auto"/>
          <w:sz w:val="20"/>
        </w:rPr>
        <w:t>do solidarnej odpowiedzialności za wykonanie przedmiotu zamówienia;</w:t>
      </w:r>
    </w:p>
    <w:p w:rsidR="00777D14" w:rsidRPr="002C452B" w:rsidRDefault="00777D14" w:rsidP="008D7404">
      <w:pPr>
        <w:pStyle w:val="Nagwek3"/>
        <w:numPr>
          <w:ilvl w:val="1"/>
          <w:numId w:val="3"/>
        </w:numPr>
        <w:shd w:val="clear" w:color="auto" w:fill="AEAAAA" w:themeFill="background2" w:themeFillShade="BF"/>
        <w:ind w:left="720"/>
        <w:rPr>
          <w:color w:val="000000" w:themeColor="text1"/>
          <w:sz w:val="20"/>
          <w:szCs w:val="20"/>
        </w:rPr>
      </w:pPr>
      <w:bookmarkStart w:id="15" w:name="_Toc37105242"/>
      <w:r w:rsidRPr="002C452B">
        <w:rPr>
          <w:color w:val="000000" w:themeColor="text1"/>
          <w:sz w:val="20"/>
          <w:szCs w:val="20"/>
        </w:rPr>
        <w:t>Miejsce i termin składania i otwarcia ofert</w:t>
      </w:r>
      <w:bookmarkEnd w:id="15"/>
    </w:p>
    <w:p w:rsidR="00777D14" w:rsidRPr="00C9466B" w:rsidRDefault="00777D14" w:rsidP="00777D14">
      <w:pPr>
        <w:numPr>
          <w:ilvl w:val="0"/>
          <w:numId w:val="8"/>
        </w:numPr>
        <w:suppressAutoHyphens/>
        <w:spacing w:after="0" w:line="240" w:lineRule="auto"/>
        <w:rPr>
          <w:rFonts w:ascii="Arial" w:hAnsi="Arial" w:cs="Arial"/>
          <w:sz w:val="20"/>
          <w:szCs w:val="20"/>
          <w:shd w:val="clear" w:color="auto" w:fill="FFFFFF"/>
        </w:rPr>
      </w:pPr>
      <w:r w:rsidRPr="00C9466B">
        <w:rPr>
          <w:rFonts w:ascii="Arial" w:hAnsi="Arial" w:cs="Arial"/>
          <w:sz w:val="20"/>
          <w:szCs w:val="20"/>
        </w:rPr>
        <w:t xml:space="preserve">Oferty należy składać w </w:t>
      </w:r>
      <w:bookmarkStart w:id="16" w:name="zs9959"/>
      <w:r w:rsidRPr="00C9466B">
        <w:rPr>
          <w:rFonts w:ascii="Arial" w:hAnsi="Arial" w:cs="Arial"/>
          <w:sz w:val="20"/>
          <w:szCs w:val="20"/>
        </w:rPr>
        <w:t>siedzibie Zamawiającego:</w:t>
      </w:r>
      <w:r w:rsidRPr="00C9466B">
        <w:rPr>
          <w:rFonts w:ascii="Arial" w:hAnsi="Arial" w:cs="Arial"/>
          <w:sz w:val="20"/>
          <w:szCs w:val="20"/>
          <w:shd w:val="clear" w:color="auto" w:fill="FFFFFF"/>
        </w:rPr>
        <w:br/>
      </w:r>
      <w:r w:rsidRPr="00634B8D">
        <w:rPr>
          <w:rFonts w:ascii="Arial" w:hAnsi="Arial" w:cs="Arial"/>
          <w:sz w:val="20"/>
          <w:szCs w:val="20"/>
          <w:shd w:val="clear" w:color="auto" w:fill="FFFFFF"/>
        </w:rPr>
        <w:t>Powiatowy Zarząd Dróg w Iławie</w:t>
      </w:r>
      <w:r w:rsidRPr="00634B8D">
        <w:rPr>
          <w:rFonts w:ascii="Arial" w:hAnsi="Arial" w:cs="Arial"/>
          <w:sz w:val="20"/>
          <w:szCs w:val="20"/>
        </w:rPr>
        <w:t xml:space="preserve">, ul. </w:t>
      </w:r>
      <w:r w:rsidRPr="00634B8D">
        <w:rPr>
          <w:rFonts w:ascii="Arial" w:hAnsi="Arial" w:cs="Arial"/>
          <w:sz w:val="20"/>
          <w:szCs w:val="20"/>
          <w:shd w:val="clear" w:color="auto" w:fill="FFFFFF"/>
        </w:rPr>
        <w:t>Tadeusza Kościuszki 33A</w:t>
      </w:r>
      <w:r w:rsidRPr="00634B8D">
        <w:rPr>
          <w:rFonts w:ascii="Arial" w:hAnsi="Arial" w:cs="Arial"/>
          <w:sz w:val="20"/>
          <w:szCs w:val="20"/>
        </w:rPr>
        <w:t xml:space="preserve">, </w:t>
      </w:r>
      <w:r w:rsidRPr="00634B8D">
        <w:rPr>
          <w:rFonts w:ascii="Arial" w:hAnsi="Arial" w:cs="Arial"/>
          <w:sz w:val="20"/>
          <w:szCs w:val="20"/>
          <w:shd w:val="clear" w:color="auto" w:fill="FFFFFF"/>
        </w:rPr>
        <w:t>14-200</w:t>
      </w:r>
      <w:r w:rsidRPr="00634B8D">
        <w:rPr>
          <w:rFonts w:ascii="Arial" w:hAnsi="Arial" w:cs="Arial"/>
          <w:sz w:val="20"/>
          <w:szCs w:val="20"/>
        </w:rPr>
        <w:t xml:space="preserve"> </w:t>
      </w:r>
      <w:r w:rsidRPr="00634B8D">
        <w:rPr>
          <w:rFonts w:ascii="Arial" w:hAnsi="Arial" w:cs="Arial"/>
          <w:sz w:val="20"/>
          <w:szCs w:val="20"/>
          <w:shd w:val="clear" w:color="auto" w:fill="FFFFFF"/>
        </w:rPr>
        <w:t>Iława</w:t>
      </w:r>
      <w:r w:rsidRPr="00634B8D">
        <w:rPr>
          <w:rFonts w:ascii="Arial" w:hAnsi="Arial" w:cs="Arial"/>
          <w:sz w:val="20"/>
          <w:szCs w:val="20"/>
        </w:rPr>
        <w:t>,</w:t>
      </w:r>
      <w:bookmarkEnd w:id="16"/>
      <w:r w:rsidRPr="00634B8D">
        <w:rPr>
          <w:rFonts w:ascii="Arial" w:hAnsi="Arial" w:cs="Arial"/>
          <w:sz w:val="20"/>
          <w:szCs w:val="20"/>
        </w:rPr>
        <w:t xml:space="preserve"> pok. </w:t>
      </w:r>
      <w:r w:rsidRPr="00634B8D">
        <w:rPr>
          <w:rFonts w:ascii="Arial" w:hAnsi="Arial" w:cs="Arial"/>
          <w:b/>
          <w:sz w:val="20"/>
          <w:szCs w:val="20"/>
        </w:rPr>
        <w:t>nr 4</w:t>
      </w:r>
      <w:r w:rsidRPr="00634B8D">
        <w:rPr>
          <w:rFonts w:ascii="Arial" w:hAnsi="Arial" w:cs="Arial"/>
          <w:sz w:val="20"/>
          <w:szCs w:val="20"/>
        </w:rPr>
        <w:t xml:space="preserve">, w terminie do dnia </w:t>
      </w:r>
      <w:r w:rsidR="00AE5C27" w:rsidRPr="00AE5C27">
        <w:rPr>
          <w:rFonts w:ascii="Arial" w:hAnsi="Arial" w:cs="Arial"/>
          <w:b/>
          <w:color w:val="FF0000"/>
          <w:sz w:val="20"/>
          <w:szCs w:val="20"/>
        </w:rPr>
        <w:t>04</w:t>
      </w:r>
      <w:r w:rsidR="001670AB" w:rsidRPr="00AE5C27">
        <w:rPr>
          <w:rFonts w:ascii="Arial" w:hAnsi="Arial" w:cs="Arial"/>
          <w:b/>
          <w:color w:val="FF0000"/>
          <w:sz w:val="20"/>
          <w:szCs w:val="20"/>
        </w:rPr>
        <w:t>.0</w:t>
      </w:r>
      <w:r w:rsidR="00AE5C27" w:rsidRPr="00AE5C27">
        <w:rPr>
          <w:rFonts w:ascii="Arial" w:hAnsi="Arial" w:cs="Arial"/>
          <w:b/>
          <w:color w:val="FF0000"/>
          <w:sz w:val="20"/>
          <w:szCs w:val="20"/>
        </w:rPr>
        <w:t>5</w:t>
      </w:r>
      <w:r w:rsidR="00634B8D" w:rsidRPr="00AE5C27">
        <w:rPr>
          <w:rFonts w:ascii="Arial" w:hAnsi="Arial" w:cs="Arial"/>
          <w:b/>
          <w:color w:val="FF0000"/>
          <w:sz w:val="20"/>
          <w:szCs w:val="20"/>
        </w:rPr>
        <w:t>.2020</w:t>
      </w:r>
      <w:r w:rsidR="00B77F2E" w:rsidRPr="00AE5C27">
        <w:rPr>
          <w:rFonts w:ascii="Arial" w:hAnsi="Arial" w:cs="Arial"/>
          <w:b/>
          <w:color w:val="FF0000"/>
          <w:sz w:val="20"/>
          <w:szCs w:val="20"/>
        </w:rPr>
        <w:t xml:space="preserve"> r.</w:t>
      </w:r>
      <w:r w:rsidRPr="00AE5C27">
        <w:rPr>
          <w:rFonts w:ascii="Arial" w:hAnsi="Arial" w:cs="Arial"/>
          <w:color w:val="FF0000"/>
          <w:sz w:val="20"/>
          <w:szCs w:val="20"/>
        </w:rPr>
        <w:t xml:space="preserve"> </w:t>
      </w:r>
      <w:r w:rsidRPr="00634B8D">
        <w:rPr>
          <w:rFonts w:ascii="Arial" w:hAnsi="Arial" w:cs="Arial"/>
          <w:sz w:val="20"/>
          <w:szCs w:val="20"/>
        </w:rPr>
        <w:t xml:space="preserve">do godziny </w:t>
      </w:r>
      <w:r w:rsidRPr="00634B8D">
        <w:rPr>
          <w:rFonts w:ascii="Arial" w:hAnsi="Arial" w:cs="Arial"/>
          <w:b/>
          <w:sz w:val="20"/>
          <w:szCs w:val="20"/>
        </w:rPr>
        <w:t>09:00</w:t>
      </w:r>
    </w:p>
    <w:p w:rsidR="00777D14" w:rsidRPr="00C9466B" w:rsidRDefault="00777D14" w:rsidP="00777D14">
      <w:pPr>
        <w:numPr>
          <w:ilvl w:val="0"/>
          <w:numId w:val="8"/>
        </w:numPr>
        <w:suppressAutoHyphens/>
        <w:spacing w:after="0" w:line="240" w:lineRule="auto"/>
        <w:rPr>
          <w:rFonts w:ascii="Arial" w:hAnsi="Arial" w:cs="Arial"/>
          <w:sz w:val="20"/>
          <w:szCs w:val="20"/>
          <w:shd w:val="clear" w:color="auto" w:fill="FFFFFF"/>
        </w:rPr>
      </w:pPr>
      <w:r w:rsidRPr="00C9466B">
        <w:rPr>
          <w:rFonts w:ascii="Arial" w:hAnsi="Arial" w:cs="Arial"/>
          <w:sz w:val="20"/>
          <w:szCs w:val="20"/>
        </w:rPr>
        <w:t>Zamawiający nie ponosi odpowiedzialności za oferty złożone w innym miejscu niż wskazane w treści SIWZ.</w:t>
      </w:r>
    </w:p>
    <w:p w:rsidR="00777D14" w:rsidRPr="00C9466B" w:rsidRDefault="00777D14" w:rsidP="00777D14">
      <w:pPr>
        <w:numPr>
          <w:ilvl w:val="0"/>
          <w:numId w:val="8"/>
        </w:numPr>
        <w:suppressAutoHyphens/>
        <w:spacing w:after="0" w:line="240" w:lineRule="auto"/>
        <w:rPr>
          <w:rFonts w:ascii="Arial" w:hAnsi="Arial" w:cs="Arial"/>
          <w:sz w:val="20"/>
          <w:szCs w:val="20"/>
        </w:rPr>
      </w:pPr>
      <w:r w:rsidRPr="00C9466B">
        <w:rPr>
          <w:rFonts w:ascii="Arial" w:hAnsi="Arial" w:cs="Arial"/>
          <w:sz w:val="20"/>
          <w:szCs w:val="20"/>
        </w:rPr>
        <w:t xml:space="preserve">Oferty zostaną publicznie otwarte w </w:t>
      </w:r>
      <w:bookmarkStart w:id="17" w:name="zs9961"/>
      <w:r w:rsidRPr="00C9466B">
        <w:rPr>
          <w:rFonts w:ascii="Arial" w:hAnsi="Arial" w:cs="Arial"/>
          <w:sz w:val="20"/>
          <w:szCs w:val="20"/>
        </w:rPr>
        <w:t>siedzibie Zamawiającego</w:t>
      </w:r>
      <w:bookmarkEnd w:id="17"/>
      <w:r w:rsidRPr="00C9466B">
        <w:rPr>
          <w:rFonts w:ascii="Arial" w:hAnsi="Arial" w:cs="Arial"/>
          <w:sz w:val="20"/>
          <w:szCs w:val="20"/>
        </w:rPr>
        <w:t xml:space="preserve">: </w:t>
      </w:r>
    </w:p>
    <w:p w:rsidR="00777D14" w:rsidRPr="00C9466B" w:rsidRDefault="00777D14" w:rsidP="002E1C1B">
      <w:pPr>
        <w:spacing w:after="0"/>
        <w:ind w:left="426"/>
        <w:jc w:val="both"/>
        <w:rPr>
          <w:rFonts w:ascii="Arial" w:hAnsi="Arial" w:cs="Arial"/>
          <w:sz w:val="20"/>
          <w:szCs w:val="20"/>
        </w:rPr>
      </w:pPr>
      <w:r w:rsidRPr="00C9466B">
        <w:rPr>
          <w:rFonts w:ascii="Arial" w:hAnsi="Arial" w:cs="Arial"/>
          <w:sz w:val="20"/>
          <w:szCs w:val="20"/>
        </w:rPr>
        <w:t>Powiatowy Zarząd Dróg w Iławie, ul. Tadeusza</w:t>
      </w:r>
      <w:r w:rsidR="002E1C1B" w:rsidRPr="00C9466B">
        <w:rPr>
          <w:rFonts w:ascii="Arial" w:hAnsi="Arial" w:cs="Arial"/>
          <w:sz w:val="20"/>
          <w:szCs w:val="20"/>
        </w:rPr>
        <w:t xml:space="preserve"> Kościuszki 33A, 14-200 Iława, </w:t>
      </w:r>
      <w:r w:rsidRPr="00C9466B">
        <w:rPr>
          <w:rFonts w:ascii="Arial" w:hAnsi="Arial" w:cs="Arial"/>
          <w:sz w:val="20"/>
          <w:szCs w:val="20"/>
        </w:rPr>
        <w:t xml:space="preserve">pok. </w:t>
      </w:r>
      <w:r w:rsidRPr="00C9466B">
        <w:rPr>
          <w:rFonts w:ascii="Arial" w:hAnsi="Arial" w:cs="Arial"/>
          <w:b/>
          <w:sz w:val="20"/>
          <w:szCs w:val="20"/>
        </w:rPr>
        <w:t>nr 4</w:t>
      </w:r>
      <w:r w:rsidRPr="00C9466B">
        <w:rPr>
          <w:rFonts w:ascii="Arial" w:hAnsi="Arial" w:cs="Arial"/>
          <w:sz w:val="20"/>
          <w:szCs w:val="20"/>
        </w:rPr>
        <w:t>, w </w:t>
      </w:r>
      <w:r w:rsidRPr="00634B8D">
        <w:rPr>
          <w:rFonts w:ascii="Arial" w:hAnsi="Arial" w:cs="Arial"/>
          <w:sz w:val="20"/>
          <w:szCs w:val="20"/>
        </w:rPr>
        <w:t xml:space="preserve">dniu </w:t>
      </w:r>
      <w:r w:rsidR="00AE5C27" w:rsidRPr="00AE5C27">
        <w:rPr>
          <w:rFonts w:ascii="Arial" w:hAnsi="Arial" w:cs="Arial"/>
          <w:b/>
          <w:color w:val="FF0000"/>
          <w:sz w:val="20"/>
          <w:szCs w:val="20"/>
        </w:rPr>
        <w:t>04</w:t>
      </w:r>
      <w:r w:rsidR="001670AB" w:rsidRPr="00AE5C27">
        <w:rPr>
          <w:rFonts w:ascii="Arial" w:hAnsi="Arial" w:cs="Arial"/>
          <w:b/>
          <w:color w:val="FF0000"/>
          <w:sz w:val="20"/>
          <w:szCs w:val="20"/>
        </w:rPr>
        <w:t>.0</w:t>
      </w:r>
      <w:r w:rsidR="00AE5C27" w:rsidRPr="00AE5C27">
        <w:rPr>
          <w:rFonts w:ascii="Arial" w:hAnsi="Arial" w:cs="Arial"/>
          <w:b/>
          <w:color w:val="FF0000"/>
          <w:sz w:val="20"/>
          <w:szCs w:val="20"/>
        </w:rPr>
        <w:t>5</w:t>
      </w:r>
      <w:r w:rsidR="00634B8D" w:rsidRPr="00AE5C27">
        <w:rPr>
          <w:rFonts w:ascii="Arial" w:hAnsi="Arial" w:cs="Arial"/>
          <w:b/>
          <w:color w:val="FF0000"/>
          <w:sz w:val="20"/>
          <w:szCs w:val="20"/>
        </w:rPr>
        <w:t>.2020</w:t>
      </w:r>
      <w:r w:rsidR="00B77F2E" w:rsidRPr="00AE5C27">
        <w:rPr>
          <w:rFonts w:ascii="Arial" w:hAnsi="Arial" w:cs="Arial"/>
          <w:b/>
          <w:color w:val="FF0000"/>
          <w:sz w:val="20"/>
          <w:szCs w:val="20"/>
        </w:rPr>
        <w:t xml:space="preserve"> r</w:t>
      </w:r>
      <w:r w:rsidRPr="00AE5C27">
        <w:rPr>
          <w:rFonts w:ascii="Arial" w:hAnsi="Arial" w:cs="Arial"/>
          <w:b/>
          <w:color w:val="FF0000"/>
          <w:sz w:val="20"/>
          <w:szCs w:val="20"/>
        </w:rPr>
        <w:t>.</w:t>
      </w:r>
      <w:r w:rsidRPr="00AE5C27">
        <w:rPr>
          <w:rFonts w:ascii="Arial" w:hAnsi="Arial" w:cs="Arial"/>
          <w:color w:val="FF0000"/>
          <w:sz w:val="20"/>
          <w:szCs w:val="20"/>
        </w:rPr>
        <w:t xml:space="preserve"> </w:t>
      </w:r>
      <w:r w:rsidRPr="00634B8D">
        <w:rPr>
          <w:rFonts w:ascii="Arial" w:hAnsi="Arial" w:cs="Arial"/>
          <w:sz w:val="20"/>
          <w:szCs w:val="20"/>
        </w:rPr>
        <w:t xml:space="preserve">o godzinie </w:t>
      </w:r>
      <w:r w:rsidRPr="00634B8D">
        <w:rPr>
          <w:rFonts w:ascii="Arial" w:hAnsi="Arial" w:cs="Arial"/>
          <w:b/>
          <w:sz w:val="20"/>
          <w:szCs w:val="20"/>
        </w:rPr>
        <w:t>09:</w:t>
      </w:r>
      <w:r w:rsidR="00DD5713" w:rsidRPr="00634B8D">
        <w:rPr>
          <w:rFonts w:ascii="Arial" w:hAnsi="Arial" w:cs="Arial"/>
          <w:b/>
          <w:sz w:val="20"/>
          <w:szCs w:val="20"/>
        </w:rPr>
        <w:t>1</w:t>
      </w:r>
      <w:r w:rsidRPr="00634B8D">
        <w:rPr>
          <w:rFonts w:ascii="Arial" w:hAnsi="Arial" w:cs="Arial"/>
          <w:b/>
          <w:sz w:val="20"/>
          <w:szCs w:val="20"/>
        </w:rPr>
        <w:t>0.</w:t>
      </w:r>
      <w:r w:rsidRPr="00634B8D">
        <w:rPr>
          <w:rFonts w:ascii="Arial" w:hAnsi="Arial" w:cs="Arial"/>
          <w:sz w:val="20"/>
          <w:szCs w:val="20"/>
        </w:rPr>
        <w:t xml:space="preserve"> </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Bezp</w:t>
      </w:r>
      <w:r w:rsidR="008D7404" w:rsidRPr="00C9466B">
        <w:rPr>
          <w:rFonts w:ascii="Arial" w:hAnsi="Arial" w:cs="Arial"/>
          <w:sz w:val="20"/>
          <w:szCs w:val="20"/>
        </w:rPr>
        <w:t>ośrednio przed otwarciem ofert Z</w:t>
      </w:r>
      <w:r w:rsidRPr="00C9466B">
        <w:rPr>
          <w:rFonts w:ascii="Arial" w:hAnsi="Arial" w:cs="Arial"/>
          <w:sz w:val="20"/>
          <w:szCs w:val="20"/>
        </w:rPr>
        <w:t>amawiający poda kwotę, jaką zamierza przeznaczyć na sfinansowanie zamówienia.</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Oferty zostaną otwarte w kolejności ich złożenia.</w:t>
      </w:r>
    </w:p>
    <w:p w:rsidR="00777D14" w:rsidRPr="00C9466B" w:rsidRDefault="00777D14" w:rsidP="00CA45DD">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 xml:space="preserve">Podczas otwierania ofert Zamawiający ogłosi nazwy (firmy) oraz adresy Wykonawców, ceny ofertowe, oferowany okres gwarancji i rękojmi oraz inne informacje, które Zamawiający może podać zgodnie z ustawą </w:t>
      </w:r>
      <w:proofErr w:type="spellStart"/>
      <w:r w:rsidRPr="00C9466B">
        <w:rPr>
          <w:rFonts w:ascii="Arial" w:hAnsi="Arial" w:cs="Arial"/>
          <w:sz w:val="20"/>
          <w:szCs w:val="20"/>
        </w:rPr>
        <w:t>Pzp</w:t>
      </w:r>
      <w:proofErr w:type="spellEnd"/>
      <w:r w:rsidRPr="00C9466B">
        <w:rPr>
          <w:rFonts w:ascii="Arial" w:hAnsi="Arial" w:cs="Arial"/>
          <w:sz w:val="20"/>
          <w:szCs w:val="20"/>
        </w:rPr>
        <w:t xml:space="preserve"> (art. 86 ust. 4), a następnie niezwłocznie po otwarciu ofert Zamawiający zamieści na stronie </w:t>
      </w:r>
      <w:hyperlink r:id="rId10" w:history="1">
        <w:r w:rsidR="00CA45DD" w:rsidRPr="00C9466B">
          <w:rPr>
            <w:rStyle w:val="Hipercze"/>
            <w:rFonts w:ascii="Arial" w:hAnsi="Arial" w:cs="Arial"/>
            <w:sz w:val="20"/>
            <w:szCs w:val="20"/>
          </w:rPr>
          <w:t>http://bip.powiat-ilawski.pl/</w:t>
        </w:r>
      </w:hyperlink>
      <w:r w:rsidR="00CA45DD" w:rsidRPr="00C9466B">
        <w:rPr>
          <w:rFonts w:ascii="Arial" w:hAnsi="Arial" w:cs="Arial"/>
          <w:sz w:val="20"/>
          <w:szCs w:val="20"/>
        </w:rPr>
        <w:t xml:space="preserve"> </w:t>
      </w:r>
      <w:r w:rsidRPr="00C9466B">
        <w:rPr>
          <w:rFonts w:ascii="Arial" w:hAnsi="Arial" w:cs="Arial"/>
          <w:sz w:val="20"/>
          <w:szCs w:val="20"/>
        </w:rPr>
        <w:t xml:space="preserve"> informacje, o których mowa w art. 86 ust. 5 ustawy </w:t>
      </w:r>
      <w:proofErr w:type="spellStart"/>
      <w:r w:rsidRPr="00C9466B">
        <w:rPr>
          <w:rFonts w:ascii="Arial" w:hAnsi="Arial" w:cs="Arial"/>
          <w:sz w:val="20"/>
          <w:szCs w:val="20"/>
        </w:rPr>
        <w:t>Pzp</w:t>
      </w:r>
      <w:proofErr w:type="spellEnd"/>
      <w:r w:rsidRPr="00C9466B">
        <w:rPr>
          <w:rFonts w:ascii="Arial" w:hAnsi="Arial" w:cs="Arial"/>
          <w:sz w:val="20"/>
          <w:szCs w:val="20"/>
        </w:rPr>
        <w:t>.</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W toku badania ofert Zamawiający dokona badania ważności ofert w celu stwierdzenia liczby ważnych ofert. W przypadku, gdyby wpłynęła mniej niż jedna ważna oferta, przetarg zostanie unieważniony.</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Koperty oznaczone „WYCOFANE” zostaną odczytane w pierwszej kolejności. Koperty wewnętrzne nie będą otwarte.</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W przypadku zmiany oferty koperty oznaczone „ZMIANA” zostaną otwarte przy otwieraniu oferty Wykonawcy, który wprowadził zmiany i po stwierdzeniu poprawności procedury dokonywania zmian, zostaną dołączone do oferty.</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 xml:space="preserve">W toku dokonywania oceny złożonych ofert Zamawiający może żądać udzielenia przez Wykonawców wyjaśnień dotyczących treści złożonych przez nich ofert. </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Niedopuszczalne jest prowadzenie negocjacji między Zamawiającym a Wykonawcą, dotyczących złożonej oferty oraz dokonywanie jakiejkolwiek zmiany treści złożonej oferty,  w tym zwłaszcza zmiany ceny.</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Zamawiający w celu ustalenia czy oferta zawiera rażąco niską cenę w stosunku do przedmiotu zamówienia może zwrócić się o udzielenie wyjaśnień przez Wykonawcę zgodnie z art. 90 ust. 1.</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Poprawianie omyłek nastąpi w sposób określony w art. 87 ustawy Prawo zamówień publicznych.</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Oferty złożone po terminie wskazanym w pkt. XII ust.1, zostaną zwrócone bez otwierania. Decydujące znaczenia dla oceny zachowania powyższego terminu ma data i godzina wpływu oferty do Zamawiającego , a nie data jej wysłania przesyłką pocztową, czy kurierską.</w:t>
      </w:r>
    </w:p>
    <w:p w:rsidR="00777D14" w:rsidRPr="00C9466B" w:rsidRDefault="00777D14" w:rsidP="00777D14">
      <w:pPr>
        <w:numPr>
          <w:ilvl w:val="0"/>
          <w:numId w:val="8"/>
        </w:numPr>
        <w:suppressAutoHyphens/>
        <w:spacing w:after="0" w:line="240" w:lineRule="auto"/>
        <w:jc w:val="both"/>
        <w:rPr>
          <w:rFonts w:ascii="Arial" w:hAnsi="Arial" w:cs="Arial"/>
          <w:sz w:val="20"/>
          <w:szCs w:val="20"/>
        </w:rPr>
      </w:pPr>
      <w:r w:rsidRPr="00C9466B">
        <w:rPr>
          <w:rFonts w:ascii="Arial" w:hAnsi="Arial" w:cs="Arial"/>
          <w:sz w:val="20"/>
          <w:szCs w:val="20"/>
        </w:rPr>
        <w:t>Zamawiający zapewni wgląd do ofert od chwili ich otwarcia, na podstawie pisemnych wniosków skierowanych do Dyrektora Zamawiającego. Zamawiający ustali termin udostepnienia ofert, zachowując kolejność złożonych wniosków i poinformuje o powyższym wnioskodawców. Udostepnienia dokonuje się z zastrzeżeniem ochrony informacji ustawowo chronionych.</w:t>
      </w:r>
    </w:p>
    <w:p w:rsidR="00777D14" w:rsidRPr="00C9466B" w:rsidRDefault="00777D14" w:rsidP="008D7404">
      <w:pPr>
        <w:pStyle w:val="Nagwek3"/>
        <w:numPr>
          <w:ilvl w:val="1"/>
          <w:numId w:val="3"/>
        </w:numPr>
        <w:shd w:val="clear" w:color="auto" w:fill="AEAAAA" w:themeFill="background2" w:themeFillShade="BF"/>
        <w:ind w:left="567" w:hanging="567"/>
        <w:rPr>
          <w:sz w:val="20"/>
          <w:szCs w:val="20"/>
        </w:rPr>
      </w:pPr>
      <w:bookmarkStart w:id="18" w:name="_Toc37105243"/>
      <w:r w:rsidRPr="00C9466B">
        <w:rPr>
          <w:sz w:val="20"/>
          <w:szCs w:val="20"/>
        </w:rPr>
        <w:t>Opis sposobu obliczenia ceny</w:t>
      </w:r>
      <w:bookmarkEnd w:id="18"/>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 xml:space="preserve">Wykonawca określi ceny na wszystkie elementy zamówienia, niezbędne do zrealizowania zamówienia. </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 xml:space="preserve">Cenę </w:t>
      </w:r>
      <w:r w:rsidR="0091729C" w:rsidRPr="00C9466B">
        <w:rPr>
          <w:rFonts w:ascii="Arial" w:hAnsi="Arial" w:cs="Arial"/>
          <w:sz w:val="20"/>
        </w:rPr>
        <w:t xml:space="preserve">brutto </w:t>
      </w:r>
      <w:r w:rsidRPr="00C9466B">
        <w:rPr>
          <w:rFonts w:ascii="Arial" w:hAnsi="Arial" w:cs="Arial"/>
          <w:sz w:val="20"/>
        </w:rPr>
        <w:t>za wykonanie przedmiotu zamówienia należy przed</w:t>
      </w:r>
      <w:r w:rsidR="0091729C" w:rsidRPr="00C9466B">
        <w:rPr>
          <w:rFonts w:ascii="Arial" w:hAnsi="Arial" w:cs="Arial"/>
          <w:sz w:val="20"/>
        </w:rPr>
        <w:t>stawić w „Formularzu ofertowym".</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Cenę oferty za wykonanie przedmiotu zamówienia należy podać w formie ryczałtu</w:t>
      </w:r>
      <w:r w:rsidRPr="00C9466B">
        <w:rPr>
          <w:rFonts w:ascii="Arial" w:hAnsi="Arial" w:cs="Arial"/>
          <w:b/>
          <w:sz w:val="20"/>
        </w:rPr>
        <w:t xml:space="preserve"> </w:t>
      </w:r>
      <w:r w:rsidRPr="00C9466B">
        <w:rPr>
          <w:rFonts w:ascii="Arial" w:hAnsi="Arial" w:cs="Arial"/>
          <w:sz w:val="20"/>
        </w:rPr>
        <w:t xml:space="preserve">wyrażoną w złotych polskich (PLN). Rozliczenia między zamawiającym, a Wykonawcą prowadzone będą w złotych polskich (PLN). </w:t>
      </w:r>
    </w:p>
    <w:p w:rsidR="00777D14" w:rsidRPr="00C9466B" w:rsidRDefault="00777D14" w:rsidP="00777D14">
      <w:pPr>
        <w:pStyle w:val="Tekstpodstawowy"/>
        <w:numPr>
          <w:ilvl w:val="0"/>
          <w:numId w:val="9"/>
        </w:numPr>
        <w:rPr>
          <w:rFonts w:ascii="Arial" w:hAnsi="Arial" w:cs="Arial"/>
          <w:i/>
          <w:sz w:val="20"/>
        </w:rPr>
      </w:pPr>
      <w:r w:rsidRPr="00C9466B">
        <w:rPr>
          <w:rFonts w:ascii="Arial" w:hAnsi="Arial" w:cs="Arial"/>
          <w:sz w:val="20"/>
        </w:rPr>
        <w:t>Cena oferty jest ceną ryczałtową (zawierającą obowiązując</w:t>
      </w:r>
      <w:r w:rsidR="002E1C1B" w:rsidRPr="00C9466B">
        <w:rPr>
          <w:rFonts w:ascii="Arial" w:hAnsi="Arial" w:cs="Arial"/>
          <w:sz w:val="20"/>
        </w:rPr>
        <w:t>y podatek VAT i niezmienną</w:t>
      </w:r>
      <w:r w:rsidRPr="00C9466B">
        <w:rPr>
          <w:rFonts w:ascii="Arial" w:hAnsi="Arial" w:cs="Arial"/>
          <w:sz w:val="20"/>
        </w:rPr>
        <w:t xml:space="preserve"> do zakończenia realizacji robót) zgodnie z ustawą z dnia 23 kwietnia 1964 roku Kodeks cywilny (Dz. U. Nr 16, poz. 93 z </w:t>
      </w:r>
      <w:proofErr w:type="spellStart"/>
      <w:r w:rsidRPr="00C9466B">
        <w:rPr>
          <w:rFonts w:ascii="Arial" w:hAnsi="Arial" w:cs="Arial"/>
          <w:sz w:val="20"/>
        </w:rPr>
        <w:t>późn</w:t>
      </w:r>
      <w:proofErr w:type="spellEnd"/>
      <w:r w:rsidRPr="00C9466B">
        <w:rPr>
          <w:rFonts w:ascii="Arial" w:hAnsi="Arial" w:cs="Arial"/>
          <w:sz w:val="20"/>
        </w:rPr>
        <w:t>. zm.) ten rodzaj wynagrodzenia określa w art. 632 następująco:</w:t>
      </w:r>
      <w:r w:rsidRPr="00C9466B">
        <w:rPr>
          <w:rFonts w:ascii="Arial" w:hAnsi="Arial" w:cs="Arial"/>
          <w:i/>
          <w:sz w:val="20"/>
        </w:rPr>
        <w:t xml:space="preserve">§ 1. Jeżeli strony umówiły się o </w:t>
      </w:r>
      <w:r w:rsidRPr="00C9466B">
        <w:rPr>
          <w:rFonts w:ascii="Arial" w:hAnsi="Arial" w:cs="Arial"/>
          <w:i/>
          <w:sz w:val="20"/>
        </w:rPr>
        <w:lastRenderedPageBreak/>
        <w:t>wynagrodzenie ryczałtowe, przyjmujący zamówienie nie może żądać podwyższenia wynagrodzenia, chociażby w czasie zawarcia umowy nie można było przewidzieć rozmiaru lub kosztów prac,</w:t>
      </w:r>
    </w:p>
    <w:p w:rsidR="00777D14" w:rsidRPr="00C9466B" w:rsidRDefault="00777D14" w:rsidP="00777D14">
      <w:pPr>
        <w:pStyle w:val="Tekstpodstawowy"/>
        <w:ind w:left="357"/>
        <w:rPr>
          <w:rFonts w:ascii="Arial" w:hAnsi="Arial" w:cs="Arial"/>
          <w:sz w:val="20"/>
        </w:rPr>
      </w:pPr>
      <w:r w:rsidRPr="00C9466B">
        <w:rPr>
          <w:rFonts w:ascii="Arial" w:hAnsi="Arial" w:cs="Arial"/>
          <w:i/>
          <w:sz w:val="20"/>
        </w:rPr>
        <w:t xml:space="preserve"> § 2. Jeżeli jednak wskutek zmiany stosunków, której nie można było przewidzieć, wykonanie dzieła groziłoby przyjmującemu zamówienie rażącą stratą, sąd może podwyższyć ryczałt lub rozwiązać umowę.</w:t>
      </w:r>
    </w:p>
    <w:p w:rsidR="0091729C" w:rsidRPr="00C9466B" w:rsidRDefault="0091729C" w:rsidP="00777D14">
      <w:pPr>
        <w:pStyle w:val="Akapitzlist1"/>
        <w:numPr>
          <w:ilvl w:val="0"/>
          <w:numId w:val="9"/>
        </w:numPr>
        <w:autoSpaceDE w:val="0"/>
        <w:jc w:val="both"/>
        <w:rPr>
          <w:rFonts w:ascii="Arial" w:hAnsi="Arial" w:cs="Arial"/>
          <w:color w:val="auto"/>
          <w:sz w:val="20"/>
        </w:rPr>
      </w:pPr>
      <w:r w:rsidRPr="00C9466B">
        <w:rPr>
          <w:rFonts w:ascii="Arial" w:hAnsi="Arial" w:cs="Arial"/>
          <w:sz w:val="20"/>
        </w:rPr>
        <w:t>Cena powinna uwzględniać wszystkie koszty niezbędne do wykonania</w:t>
      </w:r>
      <w:r w:rsidR="001E3F65">
        <w:rPr>
          <w:rFonts w:ascii="Arial" w:hAnsi="Arial" w:cs="Arial"/>
          <w:sz w:val="20"/>
        </w:rPr>
        <w:t xml:space="preserve"> przedmiotu zamówienia, </w:t>
      </w:r>
      <w:r w:rsidRPr="00C9466B">
        <w:rPr>
          <w:rFonts w:ascii="Arial" w:hAnsi="Arial" w:cs="Arial"/>
          <w:sz w:val="20"/>
        </w:rPr>
        <w:t xml:space="preserve">w tym koszty wynikające z opisu przedmiotu zamówienia, </w:t>
      </w:r>
      <w:r w:rsidRPr="00C9466B">
        <w:rPr>
          <w:rFonts w:ascii="Arial" w:hAnsi="Arial" w:cs="Arial"/>
          <w:bCs/>
          <w:sz w:val="20"/>
        </w:rPr>
        <w:t xml:space="preserve">koszty dojazdów wypisów i wyrysów, mapy do celów projektowych, koszty uzyskania wszelkich uzgodnień, warunków technicznych, analiz, ekspertyz, udzielanie wyjaśnień w trakcie procedury przetargowej na wyłonienie wykonawcy robót na podstawie opracowanej dokumentacji, aktualizacji kosztorysów inwestorskich, uzyskania decyzji środowiskowej (o ile będzie wymagana), w tym wszelkie prace niezbędne do właściwego i kompleksowego wykonania przedmiotu zamówienia, ponadto </w:t>
      </w:r>
      <w:r w:rsidRPr="00C9466B">
        <w:rPr>
          <w:rFonts w:ascii="Arial" w:hAnsi="Arial" w:cs="Arial"/>
          <w:sz w:val="20"/>
        </w:rPr>
        <w:t>koszty materiałów biurowych, koszty wynikające z organizowanych na potrzeby realizacji zamówienia narad i spotkań, koszty przesyłek pocztowych i kurierskich wynikające z wykonywanych usług</w:t>
      </w:r>
      <w:r w:rsidR="001E3F65">
        <w:rPr>
          <w:rFonts w:ascii="Arial" w:hAnsi="Arial" w:cs="Arial"/>
          <w:sz w:val="20"/>
        </w:rPr>
        <w:t xml:space="preserve"> </w:t>
      </w:r>
      <w:r w:rsidRPr="00C9466B">
        <w:rPr>
          <w:rFonts w:ascii="Arial" w:hAnsi="Arial" w:cs="Arial"/>
          <w:sz w:val="20"/>
        </w:rPr>
        <w:t>w ramach projektu, wynagrodzenia osób realizujących zamówienie, szkoleń personelu nadzoru, wyposażenia, transportu i łączności, wynagrodzenia wraz z narzutami pracy dodatkowego personelu potrzebnego do realizacji zamówienia, wykraczającego poza wskazany w SIWZ, urlopów i zwolnień oraz wszelkie inne koszty związane z zatrudnieniem i pracą osób uczestniczących i niezbędnych do prawidłowej realizacji przedmiotu zamówienia, itp.</w:t>
      </w:r>
    </w:p>
    <w:p w:rsidR="00777D14" w:rsidRPr="00C9466B" w:rsidRDefault="00777D14" w:rsidP="00777D14">
      <w:pPr>
        <w:pStyle w:val="Akapitzlist1"/>
        <w:numPr>
          <w:ilvl w:val="0"/>
          <w:numId w:val="9"/>
        </w:numPr>
        <w:autoSpaceDE w:val="0"/>
        <w:jc w:val="both"/>
        <w:rPr>
          <w:rFonts w:ascii="Arial" w:hAnsi="Arial" w:cs="Arial"/>
          <w:color w:val="auto"/>
          <w:sz w:val="20"/>
        </w:rPr>
      </w:pPr>
      <w:r w:rsidRPr="00C9466B">
        <w:rPr>
          <w:rFonts w:ascii="Arial" w:hAnsi="Arial" w:cs="Arial"/>
          <w:color w:val="auto"/>
          <w:sz w:val="20"/>
        </w:rPr>
        <w:t xml:space="preserve">Prawidłowe ustalenie podatku VAT należy do obowiązków wykonawcy, a cenę oferty (wartość brutto oferty) należy wyliczyć zgodnie z ustawą z dnia 11 marca 2004 r. o podatku od towarów i usług (Dz. U. z 2004 r. Nr 54, poz. 535 z p. zm.). </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Wszystkie wartości określone w formularzu ofertowym, oraz ostateczna cena oferty muszą być liczone z dokładnością do dwóch miejsc po przecinku.</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777D14" w:rsidRPr="00C9466B" w:rsidRDefault="00777D14" w:rsidP="00777D14">
      <w:pPr>
        <w:pStyle w:val="Tekstpodstawowy"/>
        <w:numPr>
          <w:ilvl w:val="0"/>
          <w:numId w:val="9"/>
        </w:numPr>
        <w:jc w:val="left"/>
        <w:rPr>
          <w:rFonts w:ascii="Arial" w:hAnsi="Arial" w:cs="Arial"/>
          <w:sz w:val="20"/>
        </w:rPr>
      </w:pPr>
      <w:r w:rsidRPr="00C9466B">
        <w:rPr>
          <w:rFonts w:ascii="Arial" w:hAnsi="Arial" w:cs="Arial"/>
          <w:sz w:val="20"/>
        </w:rPr>
        <w:t>Ostateczną cenę oferty stanowi kwota brutto podana w formularzu ofertowym.</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Upusty oferowane przez wykonawcę muszą być zawarte w cenie podanej na formularzu ofertowym.</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 xml:space="preserve">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w:t>
      </w:r>
      <w:proofErr w:type="spellStart"/>
      <w:r w:rsidRPr="00C9466B">
        <w:rPr>
          <w:rFonts w:ascii="Arial" w:hAnsi="Arial" w:cs="Arial"/>
          <w:sz w:val="20"/>
        </w:rPr>
        <w:t>Pzp</w:t>
      </w:r>
      <w:proofErr w:type="spellEnd"/>
      <w:r w:rsidRPr="00C9466B">
        <w:rPr>
          <w:rFonts w:ascii="Arial" w:hAnsi="Arial" w:cs="Arial"/>
          <w:sz w:val="20"/>
        </w:rPr>
        <w:t>.).</w:t>
      </w:r>
    </w:p>
    <w:p w:rsidR="00777D14" w:rsidRPr="00C9466B" w:rsidRDefault="00777D14" w:rsidP="00777D14">
      <w:pPr>
        <w:pStyle w:val="Tekstpodstawowy"/>
        <w:numPr>
          <w:ilvl w:val="0"/>
          <w:numId w:val="9"/>
        </w:numPr>
        <w:rPr>
          <w:rFonts w:ascii="Arial" w:hAnsi="Arial" w:cs="Arial"/>
          <w:sz w:val="20"/>
        </w:rPr>
      </w:pPr>
      <w:r w:rsidRPr="00C9466B">
        <w:rPr>
          <w:rFonts w:ascii="Arial" w:hAnsi="Arial" w:cs="Arial"/>
          <w:sz w:val="20"/>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777D14" w:rsidRPr="00C9466B" w:rsidRDefault="00777D14" w:rsidP="002E1C1B">
      <w:pPr>
        <w:pStyle w:val="Tekstpodstawowy"/>
        <w:numPr>
          <w:ilvl w:val="0"/>
          <w:numId w:val="9"/>
        </w:numPr>
        <w:rPr>
          <w:rFonts w:ascii="Arial" w:hAnsi="Arial" w:cs="Arial"/>
          <w:sz w:val="20"/>
        </w:rPr>
      </w:pPr>
      <w:r w:rsidRPr="00C9466B">
        <w:rPr>
          <w:rFonts w:ascii="Arial" w:hAnsi="Arial" w:cs="Arial"/>
          <w:sz w:val="20"/>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777D14" w:rsidRPr="002C452B" w:rsidRDefault="00777D14" w:rsidP="008D7404">
      <w:pPr>
        <w:pStyle w:val="Nagwek3"/>
        <w:numPr>
          <w:ilvl w:val="1"/>
          <w:numId w:val="3"/>
        </w:numPr>
        <w:shd w:val="clear" w:color="auto" w:fill="AEAAAA" w:themeFill="background2" w:themeFillShade="BF"/>
        <w:ind w:left="567" w:hanging="567"/>
        <w:rPr>
          <w:sz w:val="20"/>
          <w:szCs w:val="20"/>
        </w:rPr>
      </w:pPr>
      <w:bookmarkStart w:id="19" w:name="_Toc37105244"/>
      <w:r w:rsidRPr="002C452B">
        <w:rPr>
          <w:sz w:val="20"/>
          <w:szCs w:val="20"/>
        </w:rPr>
        <w:t>Opis kryteriów, którymi zamawiający będzie się kiero</w:t>
      </w:r>
      <w:r w:rsidR="008D7404" w:rsidRPr="002C452B">
        <w:rPr>
          <w:sz w:val="20"/>
          <w:szCs w:val="20"/>
        </w:rPr>
        <w:t xml:space="preserve">wał przy wyborze oferty, </w:t>
      </w:r>
      <w:r w:rsidRPr="002C452B">
        <w:rPr>
          <w:sz w:val="20"/>
          <w:szCs w:val="20"/>
        </w:rPr>
        <w:t>wraz z podaniem znaczenia tych kryteriów i sposobu oceny ofert</w:t>
      </w:r>
      <w:bookmarkEnd w:id="19"/>
      <w:r w:rsidRPr="002C452B">
        <w:rPr>
          <w:sz w:val="20"/>
          <w:szCs w:val="20"/>
        </w:rPr>
        <w:t xml:space="preserve"> </w:t>
      </w:r>
    </w:p>
    <w:p w:rsidR="008D7404" w:rsidRPr="002C452B" w:rsidRDefault="008D7404" w:rsidP="008D7404">
      <w:pPr>
        <w:pStyle w:val="Akapitzlist1"/>
        <w:widowControl w:val="0"/>
        <w:autoSpaceDE w:val="0"/>
        <w:ind w:left="0"/>
        <w:jc w:val="both"/>
        <w:rPr>
          <w:rFonts w:ascii="Arial" w:hAnsi="Arial" w:cs="Arial"/>
          <w:color w:val="auto"/>
          <w:sz w:val="20"/>
        </w:rPr>
      </w:pPr>
    </w:p>
    <w:p w:rsidR="00777D14" w:rsidRPr="002C452B" w:rsidRDefault="0091729C" w:rsidP="00777D14">
      <w:pPr>
        <w:pStyle w:val="Tekstpodstawowy"/>
        <w:numPr>
          <w:ilvl w:val="0"/>
          <w:numId w:val="10"/>
        </w:numPr>
        <w:suppressAutoHyphens w:val="0"/>
        <w:ind w:left="426" w:hanging="426"/>
        <w:rPr>
          <w:rFonts w:ascii="Arial" w:hAnsi="Arial" w:cs="Arial"/>
          <w:sz w:val="20"/>
        </w:rPr>
      </w:pPr>
      <w:r w:rsidRPr="002C452B">
        <w:rPr>
          <w:rFonts w:ascii="Arial" w:hAnsi="Arial" w:cs="Arial"/>
          <w:sz w:val="20"/>
        </w:rPr>
        <w:t>Badania i o</w:t>
      </w:r>
      <w:r w:rsidR="00777D14" w:rsidRPr="002C452B">
        <w:rPr>
          <w:rFonts w:ascii="Arial" w:hAnsi="Arial" w:cs="Arial"/>
          <w:sz w:val="20"/>
        </w:rPr>
        <w:t>ceny ofert będzie dokonywała komisja. Zamawiają</w:t>
      </w:r>
      <w:r w:rsidR="00434C7B" w:rsidRPr="002C452B">
        <w:rPr>
          <w:rFonts w:ascii="Arial" w:hAnsi="Arial" w:cs="Arial"/>
          <w:sz w:val="20"/>
        </w:rPr>
        <w:t>cy może żądać udzielania przez W</w:t>
      </w:r>
      <w:r w:rsidR="00777D14" w:rsidRPr="002C452B">
        <w:rPr>
          <w:rFonts w:ascii="Arial" w:hAnsi="Arial" w:cs="Arial"/>
          <w:sz w:val="20"/>
        </w:rPr>
        <w:t>ykonawców wyjaśnień dotyczących treści złożonych ofert oraz dokonać poprawek oczywistych pomyłek w treści oferty, ni</w:t>
      </w:r>
      <w:r w:rsidRPr="002C452B">
        <w:rPr>
          <w:rFonts w:ascii="Arial" w:hAnsi="Arial" w:cs="Arial"/>
          <w:sz w:val="20"/>
        </w:rPr>
        <w:t>ezwłocznie zawiadamiając o tym W</w:t>
      </w:r>
      <w:r w:rsidR="00777D14" w:rsidRPr="002C452B">
        <w:rPr>
          <w:rFonts w:ascii="Arial" w:hAnsi="Arial" w:cs="Arial"/>
          <w:sz w:val="20"/>
        </w:rPr>
        <w:t>ykonawcę.</w:t>
      </w:r>
    </w:p>
    <w:p w:rsidR="00777D14" w:rsidRPr="002C452B" w:rsidRDefault="00434C7B" w:rsidP="00777D14">
      <w:pPr>
        <w:pStyle w:val="Tekstpodstawowy"/>
        <w:numPr>
          <w:ilvl w:val="0"/>
          <w:numId w:val="10"/>
        </w:numPr>
        <w:suppressAutoHyphens w:val="0"/>
        <w:ind w:left="426" w:hanging="426"/>
        <w:jc w:val="left"/>
        <w:rPr>
          <w:rFonts w:ascii="Arial" w:hAnsi="Arial" w:cs="Arial"/>
          <w:sz w:val="20"/>
        </w:rPr>
      </w:pPr>
      <w:r w:rsidRPr="002C452B">
        <w:rPr>
          <w:rFonts w:ascii="Arial" w:hAnsi="Arial" w:cs="Arial"/>
          <w:sz w:val="20"/>
        </w:rPr>
        <w:t>W odniesieniu do W</w:t>
      </w:r>
      <w:r w:rsidR="00777D14" w:rsidRPr="002C452B">
        <w:rPr>
          <w:rFonts w:ascii="Arial" w:hAnsi="Arial" w:cs="Arial"/>
          <w:sz w:val="20"/>
        </w:rPr>
        <w:t xml:space="preserve">ykonawców, którzy spełnili postawione warunki komisja dokona oceny ofert </w:t>
      </w:r>
      <w:r w:rsidR="0091729C" w:rsidRPr="002C452B">
        <w:rPr>
          <w:rFonts w:ascii="Arial" w:hAnsi="Arial" w:cs="Arial"/>
          <w:sz w:val="20"/>
        </w:rPr>
        <w:t xml:space="preserve">dla </w:t>
      </w:r>
      <w:r w:rsidR="0091729C" w:rsidRPr="002C452B">
        <w:rPr>
          <w:rFonts w:ascii="Arial" w:hAnsi="Arial" w:cs="Arial"/>
          <w:b/>
          <w:sz w:val="20"/>
        </w:rPr>
        <w:t>części 1-2</w:t>
      </w:r>
      <w:r w:rsidR="0091729C" w:rsidRPr="002C452B">
        <w:rPr>
          <w:rFonts w:ascii="Arial" w:hAnsi="Arial" w:cs="Arial"/>
          <w:sz w:val="20"/>
        </w:rPr>
        <w:t xml:space="preserve"> </w:t>
      </w:r>
      <w:r w:rsidR="00777D14" w:rsidRPr="002C452B">
        <w:rPr>
          <w:rFonts w:ascii="Arial" w:hAnsi="Arial" w:cs="Arial"/>
          <w:sz w:val="20"/>
        </w:rPr>
        <w:t>na podstawie następującego kryterium:</w:t>
      </w:r>
    </w:p>
    <w:p w:rsidR="00777D14" w:rsidRPr="002C452B" w:rsidRDefault="00777D14" w:rsidP="00777D14">
      <w:pPr>
        <w:pStyle w:val="Stopka"/>
        <w:rPr>
          <w:rFonts w:ascii="Arial" w:hAnsi="Arial" w:cs="Arial"/>
          <w:color w:val="FF0000"/>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777D14" w:rsidRPr="002C452B" w:rsidTr="00177449">
        <w:trPr>
          <w:jc w:val="center"/>
        </w:trPr>
        <w:tc>
          <w:tcPr>
            <w:tcW w:w="851" w:type="dxa"/>
            <w:tcBorders>
              <w:top w:val="single" w:sz="12" w:space="0" w:color="auto"/>
              <w:bottom w:val="single" w:sz="8" w:space="0" w:color="auto"/>
            </w:tcBorders>
          </w:tcPr>
          <w:p w:rsidR="00777D14" w:rsidRPr="00C9466B" w:rsidRDefault="00777D14" w:rsidP="00777D14">
            <w:pPr>
              <w:spacing w:after="0"/>
              <w:jc w:val="center"/>
              <w:rPr>
                <w:rFonts w:ascii="Arial" w:hAnsi="Arial" w:cs="Arial"/>
                <w:b/>
                <w:sz w:val="20"/>
                <w:szCs w:val="20"/>
              </w:rPr>
            </w:pPr>
            <w:r w:rsidRPr="00C9466B">
              <w:rPr>
                <w:rFonts w:ascii="Arial" w:hAnsi="Arial" w:cs="Arial"/>
                <w:b/>
                <w:sz w:val="20"/>
                <w:szCs w:val="20"/>
              </w:rPr>
              <w:t>l.p.</w:t>
            </w:r>
          </w:p>
        </w:tc>
        <w:tc>
          <w:tcPr>
            <w:tcW w:w="6379" w:type="dxa"/>
            <w:tcBorders>
              <w:top w:val="single" w:sz="12" w:space="0" w:color="auto"/>
              <w:bottom w:val="single" w:sz="8" w:space="0" w:color="auto"/>
            </w:tcBorders>
          </w:tcPr>
          <w:p w:rsidR="00777D14" w:rsidRPr="00C9466B" w:rsidRDefault="00777D14" w:rsidP="00777D14">
            <w:pPr>
              <w:spacing w:after="0"/>
              <w:jc w:val="center"/>
              <w:rPr>
                <w:rFonts w:ascii="Arial" w:hAnsi="Arial" w:cs="Arial"/>
                <w:b/>
                <w:sz w:val="20"/>
                <w:szCs w:val="20"/>
              </w:rPr>
            </w:pPr>
            <w:r w:rsidRPr="00C9466B">
              <w:rPr>
                <w:rFonts w:ascii="Arial" w:hAnsi="Arial" w:cs="Arial"/>
                <w:b/>
                <w:sz w:val="20"/>
                <w:szCs w:val="20"/>
              </w:rPr>
              <w:t>Opis kryteriów oceny</w:t>
            </w:r>
          </w:p>
        </w:tc>
        <w:tc>
          <w:tcPr>
            <w:tcW w:w="1559" w:type="dxa"/>
            <w:tcBorders>
              <w:top w:val="single" w:sz="12" w:space="0" w:color="auto"/>
              <w:bottom w:val="single" w:sz="8" w:space="0" w:color="auto"/>
            </w:tcBorders>
          </w:tcPr>
          <w:p w:rsidR="00777D14" w:rsidRPr="00C9466B" w:rsidRDefault="00777D14" w:rsidP="00777D14">
            <w:pPr>
              <w:spacing w:after="0"/>
              <w:jc w:val="center"/>
              <w:rPr>
                <w:rFonts w:ascii="Arial" w:hAnsi="Arial" w:cs="Arial"/>
                <w:b/>
                <w:sz w:val="20"/>
                <w:szCs w:val="20"/>
              </w:rPr>
            </w:pPr>
            <w:r w:rsidRPr="00C9466B">
              <w:rPr>
                <w:rFonts w:ascii="Arial" w:hAnsi="Arial" w:cs="Arial"/>
                <w:b/>
                <w:sz w:val="20"/>
                <w:szCs w:val="20"/>
              </w:rPr>
              <w:t>Znaczenie</w:t>
            </w:r>
          </w:p>
        </w:tc>
      </w:tr>
      <w:tr w:rsidR="00777D14" w:rsidRPr="002C452B" w:rsidTr="00177449">
        <w:trPr>
          <w:jc w:val="center"/>
        </w:trPr>
        <w:tc>
          <w:tcPr>
            <w:tcW w:w="851" w:type="dxa"/>
            <w:tcBorders>
              <w:top w:val="single" w:sz="8" w:space="0" w:color="auto"/>
            </w:tcBorders>
          </w:tcPr>
          <w:p w:rsidR="00777D14" w:rsidRPr="00C9466B" w:rsidRDefault="00777D14" w:rsidP="00777D14">
            <w:pPr>
              <w:spacing w:after="0"/>
              <w:rPr>
                <w:rFonts w:ascii="Arial" w:hAnsi="Arial" w:cs="Arial"/>
                <w:b/>
                <w:sz w:val="20"/>
                <w:szCs w:val="20"/>
              </w:rPr>
            </w:pPr>
            <w:r w:rsidRPr="00C9466B">
              <w:rPr>
                <w:rFonts w:ascii="Arial" w:hAnsi="Arial" w:cs="Arial"/>
                <w:b/>
                <w:sz w:val="20"/>
                <w:szCs w:val="20"/>
              </w:rPr>
              <w:t>1</w:t>
            </w:r>
            <w:r w:rsidR="00CD4412" w:rsidRPr="00C9466B">
              <w:rPr>
                <w:rFonts w:ascii="Arial" w:hAnsi="Arial" w:cs="Arial"/>
                <w:b/>
                <w:sz w:val="20"/>
                <w:szCs w:val="20"/>
              </w:rPr>
              <w:t>.</w:t>
            </w:r>
          </w:p>
        </w:tc>
        <w:tc>
          <w:tcPr>
            <w:tcW w:w="6379" w:type="dxa"/>
            <w:tcBorders>
              <w:top w:val="single" w:sz="8" w:space="0" w:color="auto"/>
            </w:tcBorders>
          </w:tcPr>
          <w:p w:rsidR="00777D14" w:rsidRPr="002C452B" w:rsidRDefault="00777D14" w:rsidP="00777D14">
            <w:pPr>
              <w:spacing w:after="0"/>
              <w:rPr>
                <w:rFonts w:ascii="Arial" w:hAnsi="Arial" w:cs="Arial"/>
                <w:sz w:val="20"/>
                <w:szCs w:val="20"/>
              </w:rPr>
            </w:pPr>
            <w:r w:rsidRPr="002C452B">
              <w:rPr>
                <w:rFonts w:ascii="Arial" w:hAnsi="Arial" w:cs="Arial"/>
                <w:sz w:val="20"/>
                <w:szCs w:val="20"/>
              </w:rPr>
              <w:t>Cena</w:t>
            </w:r>
          </w:p>
        </w:tc>
        <w:tc>
          <w:tcPr>
            <w:tcW w:w="1559" w:type="dxa"/>
            <w:tcBorders>
              <w:top w:val="single" w:sz="8" w:space="0" w:color="auto"/>
            </w:tcBorders>
          </w:tcPr>
          <w:p w:rsidR="00777D14" w:rsidRPr="002C452B" w:rsidRDefault="00777D14" w:rsidP="00777D14">
            <w:pPr>
              <w:spacing w:after="0"/>
              <w:jc w:val="center"/>
              <w:rPr>
                <w:rFonts w:ascii="Arial" w:hAnsi="Arial" w:cs="Arial"/>
                <w:sz w:val="20"/>
                <w:szCs w:val="20"/>
              </w:rPr>
            </w:pPr>
            <w:r w:rsidRPr="002C452B">
              <w:rPr>
                <w:rFonts w:ascii="Arial" w:hAnsi="Arial" w:cs="Arial"/>
                <w:sz w:val="20"/>
                <w:szCs w:val="20"/>
              </w:rPr>
              <w:t>60%</w:t>
            </w:r>
          </w:p>
        </w:tc>
      </w:tr>
      <w:tr w:rsidR="00777D14" w:rsidRPr="002C452B" w:rsidTr="00177449">
        <w:trPr>
          <w:jc w:val="center"/>
        </w:trPr>
        <w:tc>
          <w:tcPr>
            <w:tcW w:w="851" w:type="dxa"/>
          </w:tcPr>
          <w:p w:rsidR="00777D14" w:rsidRPr="00C9466B" w:rsidRDefault="00777D14" w:rsidP="00777D14">
            <w:pPr>
              <w:spacing w:after="0"/>
              <w:rPr>
                <w:rFonts w:ascii="Arial" w:hAnsi="Arial" w:cs="Arial"/>
                <w:b/>
                <w:sz w:val="20"/>
                <w:szCs w:val="20"/>
              </w:rPr>
            </w:pPr>
            <w:r w:rsidRPr="00C9466B">
              <w:rPr>
                <w:rFonts w:ascii="Arial" w:hAnsi="Arial" w:cs="Arial"/>
                <w:b/>
                <w:sz w:val="20"/>
                <w:szCs w:val="20"/>
              </w:rPr>
              <w:t>2</w:t>
            </w:r>
            <w:r w:rsidR="00CD4412" w:rsidRPr="00C9466B">
              <w:rPr>
                <w:rFonts w:ascii="Arial" w:hAnsi="Arial" w:cs="Arial"/>
                <w:b/>
                <w:sz w:val="20"/>
                <w:szCs w:val="20"/>
              </w:rPr>
              <w:t>.</w:t>
            </w:r>
          </w:p>
        </w:tc>
        <w:tc>
          <w:tcPr>
            <w:tcW w:w="6379" w:type="dxa"/>
          </w:tcPr>
          <w:p w:rsidR="00777D14" w:rsidRPr="002C452B" w:rsidRDefault="00777D14" w:rsidP="0091729C">
            <w:pPr>
              <w:spacing w:after="0"/>
              <w:rPr>
                <w:rFonts w:ascii="Arial" w:hAnsi="Arial" w:cs="Arial"/>
                <w:sz w:val="20"/>
                <w:szCs w:val="20"/>
              </w:rPr>
            </w:pPr>
            <w:r w:rsidRPr="002C452B">
              <w:rPr>
                <w:rFonts w:ascii="Arial" w:hAnsi="Arial" w:cs="Arial"/>
                <w:sz w:val="20"/>
                <w:szCs w:val="20"/>
              </w:rPr>
              <w:t>Okres rękojmi</w:t>
            </w:r>
          </w:p>
        </w:tc>
        <w:tc>
          <w:tcPr>
            <w:tcW w:w="1559" w:type="dxa"/>
          </w:tcPr>
          <w:p w:rsidR="00777D14" w:rsidRPr="002C452B" w:rsidRDefault="0091729C" w:rsidP="00777D14">
            <w:pPr>
              <w:spacing w:after="0"/>
              <w:jc w:val="center"/>
              <w:rPr>
                <w:rFonts w:ascii="Arial" w:hAnsi="Arial" w:cs="Arial"/>
                <w:sz w:val="20"/>
                <w:szCs w:val="20"/>
              </w:rPr>
            </w:pPr>
            <w:r w:rsidRPr="002C452B">
              <w:rPr>
                <w:rFonts w:ascii="Arial" w:hAnsi="Arial" w:cs="Arial"/>
                <w:sz w:val="20"/>
                <w:szCs w:val="20"/>
              </w:rPr>
              <w:t>3</w:t>
            </w:r>
            <w:r w:rsidR="00777D14" w:rsidRPr="002C452B">
              <w:rPr>
                <w:rFonts w:ascii="Arial" w:hAnsi="Arial" w:cs="Arial"/>
                <w:sz w:val="20"/>
                <w:szCs w:val="20"/>
              </w:rPr>
              <w:t>0%</w:t>
            </w:r>
          </w:p>
        </w:tc>
      </w:tr>
      <w:tr w:rsidR="00777D14" w:rsidRPr="002C452B" w:rsidTr="00177449">
        <w:trPr>
          <w:jc w:val="center"/>
        </w:trPr>
        <w:tc>
          <w:tcPr>
            <w:tcW w:w="851" w:type="dxa"/>
            <w:tcBorders>
              <w:bottom w:val="single" w:sz="12" w:space="0" w:color="auto"/>
            </w:tcBorders>
          </w:tcPr>
          <w:p w:rsidR="00777D14" w:rsidRPr="00C9466B" w:rsidRDefault="00777D14" w:rsidP="00777D14">
            <w:pPr>
              <w:spacing w:after="0"/>
              <w:rPr>
                <w:rFonts w:ascii="Arial" w:hAnsi="Arial" w:cs="Arial"/>
                <w:b/>
                <w:sz w:val="20"/>
                <w:szCs w:val="20"/>
              </w:rPr>
            </w:pPr>
            <w:r w:rsidRPr="00C9466B">
              <w:rPr>
                <w:rFonts w:ascii="Arial" w:hAnsi="Arial" w:cs="Arial"/>
                <w:b/>
                <w:sz w:val="20"/>
                <w:szCs w:val="20"/>
              </w:rPr>
              <w:t>3</w:t>
            </w:r>
            <w:r w:rsidR="00CD4412" w:rsidRPr="00C9466B">
              <w:rPr>
                <w:rFonts w:ascii="Arial" w:hAnsi="Arial" w:cs="Arial"/>
                <w:b/>
                <w:sz w:val="20"/>
                <w:szCs w:val="20"/>
              </w:rPr>
              <w:t>.</w:t>
            </w:r>
          </w:p>
        </w:tc>
        <w:tc>
          <w:tcPr>
            <w:tcW w:w="6379" w:type="dxa"/>
            <w:tcBorders>
              <w:bottom w:val="single" w:sz="12" w:space="0" w:color="auto"/>
            </w:tcBorders>
          </w:tcPr>
          <w:p w:rsidR="00777D14" w:rsidRPr="002C452B" w:rsidRDefault="0091729C" w:rsidP="00777D14">
            <w:pPr>
              <w:spacing w:after="0"/>
              <w:rPr>
                <w:rFonts w:ascii="Arial" w:hAnsi="Arial" w:cs="Arial"/>
                <w:sz w:val="20"/>
                <w:szCs w:val="20"/>
              </w:rPr>
            </w:pPr>
            <w:r w:rsidRPr="002C452B">
              <w:rPr>
                <w:rFonts w:ascii="Arial" w:hAnsi="Arial" w:cs="Arial"/>
                <w:bCs/>
                <w:sz w:val="20"/>
                <w:szCs w:val="20"/>
                <w:lang w:eastAsia="pl-PL"/>
              </w:rPr>
              <w:t>aktualizacja kosztorysów inwestorskich</w:t>
            </w:r>
          </w:p>
        </w:tc>
        <w:tc>
          <w:tcPr>
            <w:tcW w:w="1559" w:type="dxa"/>
            <w:tcBorders>
              <w:bottom w:val="single" w:sz="12" w:space="0" w:color="auto"/>
            </w:tcBorders>
          </w:tcPr>
          <w:p w:rsidR="00777D14" w:rsidRPr="002C452B" w:rsidRDefault="0091729C" w:rsidP="00777D14">
            <w:pPr>
              <w:spacing w:after="0"/>
              <w:jc w:val="center"/>
              <w:rPr>
                <w:rFonts w:ascii="Arial" w:hAnsi="Arial" w:cs="Arial"/>
                <w:sz w:val="20"/>
                <w:szCs w:val="20"/>
              </w:rPr>
            </w:pPr>
            <w:r w:rsidRPr="002C452B">
              <w:rPr>
                <w:rFonts w:ascii="Arial" w:hAnsi="Arial" w:cs="Arial"/>
                <w:sz w:val="20"/>
                <w:szCs w:val="20"/>
              </w:rPr>
              <w:t>1</w:t>
            </w:r>
            <w:r w:rsidR="00777D14" w:rsidRPr="002C452B">
              <w:rPr>
                <w:rFonts w:ascii="Arial" w:hAnsi="Arial" w:cs="Arial"/>
                <w:sz w:val="20"/>
                <w:szCs w:val="20"/>
              </w:rPr>
              <w:t>0%</w:t>
            </w:r>
          </w:p>
        </w:tc>
      </w:tr>
    </w:tbl>
    <w:p w:rsidR="00DF6337" w:rsidRPr="002C452B" w:rsidRDefault="00DF6337" w:rsidP="00DF6337">
      <w:pPr>
        <w:pStyle w:val="Tekstpodstawowy"/>
        <w:suppressAutoHyphens w:val="0"/>
        <w:ind w:left="425"/>
        <w:jc w:val="left"/>
        <w:rPr>
          <w:rFonts w:ascii="Arial" w:hAnsi="Arial" w:cs="Arial"/>
          <w:sz w:val="20"/>
        </w:rPr>
      </w:pPr>
    </w:p>
    <w:p w:rsidR="00DF6337" w:rsidRPr="002C452B" w:rsidRDefault="00DF6337" w:rsidP="00DF6337">
      <w:pPr>
        <w:pStyle w:val="Akapitzlist"/>
        <w:widowControl w:val="0"/>
        <w:numPr>
          <w:ilvl w:val="0"/>
          <w:numId w:val="10"/>
        </w:numPr>
        <w:tabs>
          <w:tab w:val="left" w:pos="284"/>
        </w:tabs>
        <w:autoSpaceDE w:val="0"/>
        <w:autoSpaceDN w:val="0"/>
        <w:ind w:left="709" w:hanging="643"/>
        <w:jc w:val="both"/>
        <w:rPr>
          <w:rFonts w:ascii="Arial" w:hAnsi="Arial" w:cs="Arial"/>
          <w:bCs/>
          <w:lang w:eastAsia="pl-PL"/>
        </w:rPr>
      </w:pPr>
      <w:r w:rsidRPr="002C452B">
        <w:rPr>
          <w:rFonts w:ascii="Arial" w:hAnsi="Arial" w:cs="Arial"/>
          <w:bCs/>
          <w:lang w:eastAsia="pl-PL"/>
        </w:rPr>
        <w:lastRenderedPageBreak/>
        <w:t xml:space="preserve">   Zasady oceny ofert według ustalonych kryteriów:</w:t>
      </w:r>
    </w:p>
    <w:p w:rsidR="00DF6337" w:rsidRPr="002C452B" w:rsidRDefault="00DF6337" w:rsidP="00DF6337">
      <w:pPr>
        <w:widowControl w:val="0"/>
        <w:autoSpaceDE w:val="0"/>
        <w:autoSpaceDN w:val="0"/>
        <w:spacing w:after="0" w:line="240" w:lineRule="auto"/>
        <w:jc w:val="both"/>
        <w:rPr>
          <w:rFonts w:ascii="Arial" w:hAnsi="Arial" w:cs="Arial"/>
          <w:color w:val="FF0000"/>
          <w:lang w:eastAsia="pl-PL"/>
        </w:rPr>
      </w:pPr>
    </w:p>
    <w:p w:rsidR="00DF6337" w:rsidRPr="002C452B" w:rsidRDefault="00DF6337" w:rsidP="00DF6337">
      <w:pPr>
        <w:pStyle w:val="Akapitzlist"/>
        <w:widowControl w:val="0"/>
        <w:numPr>
          <w:ilvl w:val="3"/>
          <w:numId w:val="10"/>
        </w:numPr>
        <w:autoSpaceDE w:val="0"/>
        <w:autoSpaceDN w:val="0"/>
        <w:ind w:left="567"/>
        <w:jc w:val="both"/>
        <w:rPr>
          <w:rFonts w:ascii="Arial" w:hAnsi="Arial" w:cs="Arial"/>
          <w:b/>
          <w:lang w:eastAsia="pl-PL"/>
        </w:rPr>
      </w:pPr>
      <w:r w:rsidRPr="002C452B">
        <w:rPr>
          <w:rFonts w:ascii="Arial" w:hAnsi="Arial" w:cs="Arial"/>
          <w:b/>
          <w:lang w:eastAsia="pl-PL"/>
        </w:rPr>
        <w:t>Kryterium – Cena (C)</w:t>
      </w:r>
    </w:p>
    <w:p w:rsidR="00DF6337" w:rsidRPr="002C452B" w:rsidRDefault="00DF6337" w:rsidP="00DF6337">
      <w:pPr>
        <w:widowControl w:val="0"/>
        <w:autoSpaceDE w:val="0"/>
        <w:autoSpaceDN w:val="0"/>
        <w:spacing w:after="0" w:line="240" w:lineRule="auto"/>
        <w:ind w:left="19"/>
        <w:jc w:val="both"/>
        <w:rPr>
          <w:rFonts w:ascii="Arial" w:hAnsi="Arial" w:cs="Arial"/>
          <w:bCs/>
          <w:lang w:eastAsia="pl-PL"/>
        </w:rPr>
      </w:pPr>
    </w:p>
    <w:p w:rsidR="00777D14" w:rsidRPr="002C452B" w:rsidRDefault="00777D14" w:rsidP="00DF6337">
      <w:pPr>
        <w:pStyle w:val="Tekstpodstawowy"/>
        <w:suppressAutoHyphens w:val="0"/>
        <w:ind w:firstLine="567"/>
        <w:jc w:val="left"/>
        <w:rPr>
          <w:rFonts w:ascii="Arial" w:hAnsi="Arial" w:cs="Arial"/>
          <w:sz w:val="20"/>
        </w:rPr>
      </w:pPr>
      <w:r w:rsidRPr="002C452B">
        <w:rPr>
          <w:rFonts w:ascii="Arial" w:hAnsi="Arial" w:cs="Arial"/>
          <w:sz w:val="20"/>
        </w:rPr>
        <w:t>Liczba punktów, którą można uzyskać w kryterium Cena (</w:t>
      </w:r>
      <w:proofErr w:type="spellStart"/>
      <w:r w:rsidRPr="002C452B">
        <w:rPr>
          <w:rFonts w:ascii="Arial" w:hAnsi="Arial" w:cs="Arial"/>
          <w:sz w:val="20"/>
        </w:rPr>
        <w:t>C</w:t>
      </w:r>
      <w:r w:rsidRPr="002C452B">
        <w:rPr>
          <w:rFonts w:ascii="Arial" w:hAnsi="Arial" w:cs="Arial"/>
          <w:sz w:val="20"/>
          <w:vertAlign w:val="subscript"/>
        </w:rPr>
        <w:t>p</w:t>
      </w:r>
      <w:proofErr w:type="spellEnd"/>
      <w:r w:rsidRPr="002C452B">
        <w:rPr>
          <w:rFonts w:ascii="Arial" w:hAnsi="Arial" w:cs="Arial"/>
          <w:sz w:val="20"/>
        </w:rPr>
        <w:t>) zostanie obliczona wg wzoru:</w:t>
      </w:r>
    </w:p>
    <w:p w:rsidR="00777D14" w:rsidRPr="002C452B" w:rsidRDefault="00777D14" w:rsidP="00777D14">
      <w:pPr>
        <w:numPr>
          <w:ilvl w:val="12"/>
          <w:numId w:val="0"/>
        </w:numPr>
        <w:tabs>
          <w:tab w:val="left" w:pos="567"/>
          <w:tab w:val="left" w:pos="1134"/>
        </w:tabs>
        <w:spacing w:after="0"/>
        <w:ind w:left="850" w:hanging="283"/>
        <w:rPr>
          <w:rFonts w:ascii="Arial" w:hAnsi="Arial" w:cs="Arial"/>
          <w:b/>
          <w:sz w:val="20"/>
          <w:szCs w:val="20"/>
          <w:vertAlign w:val="subscript"/>
        </w:rPr>
      </w:pPr>
      <w:r w:rsidRPr="002C452B">
        <w:rPr>
          <w:rFonts w:ascii="Arial" w:hAnsi="Arial" w:cs="Arial"/>
          <w:b/>
          <w:sz w:val="20"/>
          <w:szCs w:val="20"/>
        </w:rPr>
        <w:tab/>
      </w:r>
      <w:r w:rsidRPr="002C452B">
        <w:rPr>
          <w:rFonts w:ascii="Arial" w:hAnsi="Arial" w:cs="Arial"/>
          <w:b/>
          <w:sz w:val="20"/>
          <w:szCs w:val="20"/>
        </w:rPr>
        <w:tab/>
        <w:t xml:space="preserve">C </w:t>
      </w:r>
      <w:r w:rsidRPr="002C452B">
        <w:rPr>
          <w:rFonts w:ascii="Arial" w:hAnsi="Arial" w:cs="Arial"/>
          <w:b/>
          <w:sz w:val="20"/>
          <w:szCs w:val="20"/>
          <w:vertAlign w:val="subscript"/>
        </w:rPr>
        <w:t>n</w:t>
      </w:r>
      <w:r w:rsidRPr="002C452B">
        <w:rPr>
          <w:rFonts w:ascii="Arial" w:hAnsi="Arial" w:cs="Arial"/>
          <w:b/>
          <w:sz w:val="20"/>
          <w:szCs w:val="20"/>
        </w:rPr>
        <w:tab/>
      </w:r>
      <w:r w:rsidR="0091729C" w:rsidRPr="002C452B">
        <w:rPr>
          <w:rFonts w:ascii="Arial" w:hAnsi="Arial" w:cs="Arial"/>
          <w:b/>
          <w:sz w:val="20"/>
          <w:szCs w:val="20"/>
          <w:vertAlign w:val="subscript"/>
        </w:rPr>
        <w:t xml:space="preserve"> (</w:t>
      </w:r>
      <w:r w:rsidR="0091729C" w:rsidRPr="002C452B">
        <w:rPr>
          <w:rFonts w:ascii="Arial" w:hAnsi="Arial" w:cs="Arial"/>
          <w:b/>
          <w:vertAlign w:val="subscript"/>
          <w:lang w:eastAsia="pl-PL"/>
        </w:rPr>
        <w:t>najniższa cena oferty brutto)</w:t>
      </w:r>
      <w:r w:rsidRPr="002C452B">
        <w:rPr>
          <w:rFonts w:ascii="Arial" w:hAnsi="Arial" w:cs="Arial"/>
          <w:b/>
          <w:sz w:val="20"/>
          <w:szCs w:val="20"/>
        </w:rPr>
        <w:tab/>
      </w:r>
      <w:r w:rsidRPr="002C452B">
        <w:rPr>
          <w:rFonts w:ascii="Arial" w:hAnsi="Arial" w:cs="Arial"/>
          <w:b/>
          <w:sz w:val="20"/>
          <w:szCs w:val="20"/>
        </w:rPr>
        <w:tab/>
      </w:r>
      <w:r w:rsidRPr="002C452B">
        <w:rPr>
          <w:rFonts w:ascii="Arial" w:hAnsi="Arial" w:cs="Arial"/>
          <w:b/>
          <w:sz w:val="20"/>
          <w:szCs w:val="20"/>
        </w:rPr>
        <w:tab/>
      </w:r>
      <w:r w:rsidRPr="002C452B">
        <w:rPr>
          <w:rFonts w:ascii="Arial" w:hAnsi="Arial" w:cs="Arial"/>
          <w:b/>
          <w:sz w:val="20"/>
          <w:szCs w:val="20"/>
        </w:rPr>
        <w:tab/>
        <w:t xml:space="preserve">     </w:t>
      </w:r>
      <w:r w:rsidRPr="002C452B">
        <w:rPr>
          <w:rFonts w:ascii="Arial" w:hAnsi="Arial" w:cs="Arial"/>
          <w:b/>
          <w:sz w:val="20"/>
          <w:szCs w:val="20"/>
        </w:rPr>
        <w:tab/>
      </w:r>
      <w:r w:rsidRPr="002C452B">
        <w:rPr>
          <w:rFonts w:ascii="Arial" w:hAnsi="Arial" w:cs="Arial"/>
          <w:b/>
          <w:sz w:val="20"/>
          <w:szCs w:val="20"/>
        </w:rPr>
        <w:tab/>
      </w:r>
      <w:r w:rsidRPr="002C452B">
        <w:rPr>
          <w:rFonts w:ascii="Arial" w:hAnsi="Arial" w:cs="Arial"/>
          <w:b/>
          <w:sz w:val="20"/>
          <w:szCs w:val="20"/>
        </w:rPr>
        <w:tab/>
      </w:r>
    </w:p>
    <w:p w:rsidR="00777D14" w:rsidRPr="002C452B" w:rsidRDefault="00777D14" w:rsidP="00777D14">
      <w:pPr>
        <w:numPr>
          <w:ilvl w:val="12"/>
          <w:numId w:val="0"/>
        </w:numPr>
        <w:tabs>
          <w:tab w:val="left" w:pos="567"/>
          <w:tab w:val="left" w:pos="1134"/>
        </w:tabs>
        <w:spacing w:after="0"/>
        <w:ind w:left="850" w:hanging="283"/>
        <w:rPr>
          <w:rFonts w:ascii="Arial" w:hAnsi="Arial" w:cs="Arial"/>
          <w:b/>
          <w:sz w:val="20"/>
          <w:szCs w:val="20"/>
          <w:vertAlign w:val="subscript"/>
        </w:rPr>
      </w:pPr>
      <w:proofErr w:type="spellStart"/>
      <w:r w:rsidRPr="002C452B">
        <w:rPr>
          <w:rFonts w:ascii="Arial" w:hAnsi="Arial" w:cs="Arial"/>
          <w:b/>
          <w:sz w:val="20"/>
          <w:szCs w:val="20"/>
        </w:rPr>
        <w:t>C</w:t>
      </w:r>
      <w:r w:rsidRPr="002C452B">
        <w:rPr>
          <w:rFonts w:ascii="Arial" w:hAnsi="Arial" w:cs="Arial"/>
          <w:b/>
          <w:sz w:val="20"/>
          <w:szCs w:val="20"/>
          <w:vertAlign w:val="subscript"/>
        </w:rPr>
        <w:t>p</w:t>
      </w:r>
      <w:proofErr w:type="spellEnd"/>
      <w:r w:rsidRPr="002C452B">
        <w:rPr>
          <w:rFonts w:ascii="Arial" w:hAnsi="Arial" w:cs="Arial"/>
          <w:b/>
          <w:sz w:val="20"/>
          <w:szCs w:val="20"/>
        </w:rPr>
        <w:t xml:space="preserve"> = -----------</w:t>
      </w:r>
      <w:r w:rsidR="0091729C" w:rsidRPr="002C452B">
        <w:rPr>
          <w:rFonts w:ascii="Arial" w:hAnsi="Arial" w:cs="Arial"/>
          <w:b/>
          <w:sz w:val="20"/>
          <w:szCs w:val="20"/>
        </w:rPr>
        <w:t>------------------------</w:t>
      </w:r>
      <w:r w:rsidRPr="002C452B">
        <w:rPr>
          <w:rFonts w:ascii="Arial" w:hAnsi="Arial" w:cs="Arial"/>
          <w:b/>
          <w:sz w:val="20"/>
          <w:szCs w:val="20"/>
        </w:rPr>
        <w:t>-  x 60 pkt</w:t>
      </w:r>
    </w:p>
    <w:p w:rsidR="00777D14" w:rsidRPr="002C452B" w:rsidRDefault="00777D14" w:rsidP="00777D14">
      <w:pPr>
        <w:numPr>
          <w:ilvl w:val="12"/>
          <w:numId w:val="0"/>
        </w:numPr>
        <w:tabs>
          <w:tab w:val="left" w:pos="567"/>
          <w:tab w:val="left" w:pos="1134"/>
        </w:tabs>
        <w:spacing w:after="0"/>
        <w:rPr>
          <w:rFonts w:ascii="Arial" w:hAnsi="Arial" w:cs="Arial"/>
          <w:b/>
          <w:vertAlign w:val="subscript"/>
          <w:lang w:eastAsia="pl-PL"/>
        </w:rPr>
      </w:pPr>
      <w:r w:rsidRPr="002C452B">
        <w:rPr>
          <w:rFonts w:ascii="Arial" w:hAnsi="Arial" w:cs="Arial"/>
          <w:b/>
          <w:sz w:val="20"/>
          <w:szCs w:val="20"/>
        </w:rPr>
        <w:tab/>
      </w:r>
      <w:r w:rsidRPr="002C452B">
        <w:rPr>
          <w:rFonts w:ascii="Arial" w:hAnsi="Arial" w:cs="Arial"/>
          <w:b/>
          <w:sz w:val="20"/>
          <w:szCs w:val="20"/>
        </w:rPr>
        <w:tab/>
        <w:t xml:space="preserve">C </w:t>
      </w:r>
      <w:r w:rsidRPr="002C452B">
        <w:rPr>
          <w:rFonts w:ascii="Arial" w:hAnsi="Arial" w:cs="Arial"/>
          <w:b/>
          <w:sz w:val="20"/>
          <w:szCs w:val="20"/>
          <w:vertAlign w:val="subscript"/>
        </w:rPr>
        <w:t>b</w:t>
      </w:r>
      <w:r w:rsidR="0091729C" w:rsidRPr="002C452B">
        <w:rPr>
          <w:rFonts w:ascii="Arial" w:hAnsi="Arial" w:cs="Arial"/>
          <w:b/>
          <w:sz w:val="20"/>
          <w:szCs w:val="20"/>
          <w:vertAlign w:val="subscript"/>
        </w:rPr>
        <w:t xml:space="preserve"> (</w:t>
      </w:r>
      <w:r w:rsidR="0091729C" w:rsidRPr="002C452B">
        <w:rPr>
          <w:rFonts w:ascii="Arial" w:hAnsi="Arial" w:cs="Arial"/>
          <w:b/>
          <w:vertAlign w:val="subscript"/>
          <w:lang w:eastAsia="pl-PL"/>
        </w:rPr>
        <w:t>cena  brutto oferty badanej)</w:t>
      </w:r>
    </w:p>
    <w:p w:rsidR="00DF6337" w:rsidRPr="002C452B" w:rsidRDefault="00DF6337" w:rsidP="00777D14">
      <w:pPr>
        <w:numPr>
          <w:ilvl w:val="12"/>
          <w:numId w:val="0"/>
        </w:numPr>
        <w:tabs>
          <w:tab w:val="left" w:pos="567"/>
          <w:tab w:val="left" w:pos="1134"/>
        </w:tabs>
        <w:spacing w:after="0"/>
        <w:rPr>
          <w:rFonts w:ascii="Arial" w:hAnsi="Arial" w:cs="Arial"/>
          <w:sz w:val="20"/>
          <w:szCs w:val="20"/>
          <w:vertAlign w:val="subscript"/>
        </w:rPr>
      </w:pPr>
    </w:p>
    <w:p w:rsidR="00777D14" w:rsidRPr="002C452B" w:rsidRDefault="00777D14" w:rsidP="00777D14">
      <w:pPr>
        <w:numPr>
          <w:ilvl w:val="12"/>
          <w:numId w:val="0"/>
        </w:numPr>
        <w:tabs>
          <w:tab w:val="left" w:pos="567"/>
          <w:tab w:val="left" w:pos="1134"/>
        </w:tabs>
        <w:spacing w:after="0"/>
        <w:ind w:left="600"/>
        <w:rPr>
          <w:rFonts w:ascii="Arial" w:hAnsi="Arial" w:cs="Arial"/>
          <w:sz w:val="20"/>
          <w:szCs w:val="20"/>
        </w:rPr>
      </w:pPr>
      <w:proofErr w:type="spellStart"/>
      <w:r w:rsidRPr="002C452B">
        <w:rPr>
          <w:rFonts w:ascii="Arial" w:hAnsi="Arial" w:cs="Arial"/>
          <w:b/>
          <w:sz w:val="20"/>
          <w:szCs w:val="20"/>
        </w:rPr>
        <w:t>C</w:t>
      </w:r>
      <w:r w:rsidRPr="002C452B">
        <w:rPr>
          <w:rFonts w:ascii="Arial" w:hAnsi="Arial" w:cs="Arial"/>
          <w:b/>
          <w:sz w:val="20"/>
          <w:szCs w:val="20"/>
          <w:vertAlign w:val="subscript"/>
        </w:rPr>
        <w:t>p</w:t>
      </w:r>
      <w:proofErr w:type="spellEnd"/>
      <w:r w:rsidRPr="002C452B">
        <w:rPr>
          <w:rFonts w:ascii="Arial" w:hAnsi="Arial" w:cs="Arial"/>
          <w:b/>
          <w:sz w:val="20"/>
          <w:szCs w:val="20"/>
        </w:rPr>
        <w:t xml:space="preserve"> </w:t>
      </w:r>
      <w:r w:rsidRPr="002C452B">
        <w:rPr>
          <w:rFonts w:ascii="Arial" w:hAnsi="Arial" w:cs="Arial"/>
          <w:sz w:val="20"/>
          <w:szCs w:val="20"/>
        </w:rPr>
        <w:t>– ilość punktów badanej ceny oferty</w:t>
      </w:r>
      <w:r w:rsidRPr="002C452B">
        <w:rPr>
          <w:rFonts w:ascii="Arial" w:hAnsi="Arial" w:cs="Arial"/>
          <w:sz w:val="20"/>
          <w:szCs w:val="20"/>
        </w:rPr>
        <w:br/>
      </w:r>
      <w:proofErr w:type="spellStart"/>
      <w:r w:rsidRPr="002C452B">
        <w:rPr>
          <w:rFonts w:ascii="Arial" w:hAnsi="Arial" w:cs="Arial"/>
          <w:b/>
          <w:sz w:val="20"/>
          <w:szCs w:val="20"/>
        </w:rPr>
        <w:t>C</w:t>
      </w:r>
      <w:r w:rsidRPr="002C452B">
        <w:rPr>
          <w:rFonts w:ascii="Arial" w:hAnsi="Arial" w:cs="Arial"/>
          <w:b/>
          <w:sz w:val="20"/>
          <w:szCs w:val="20"/>
          <w:vertAlign w:val="subscript"/>
        </w:rPr>
        <w:t>n</w:t>
      </w:r>
      <w:proofErr w:type="spellEnd"/>
      <w:r w:rsidRPr="002C452B">
        <w:rPr>
          <w:rFonts w:ascii="Arial" w:hAnsi="Arial" w:cs="Arial"/>
          <w:sz w:val="20"/>
          <w:szCs w:val="20"/>
        </w:rPr>
        <w:t xml:space="preserve"> – cena </w:t>
      </w:r>
      <w:r w:rsidR="0091729C" w:rsidRPr="002C452B">
        <w:rPr>
          <w:rFonts w:ascii="Arial" w:hAnsi="Arial" w:cs="Arial"/>
          <w:sz w:val="20"/>
          <w:szCs w:val="20"/>
        </w:rPr>
        <w:t xml:space="preserve">brutto </w:t>
      </w:r>
      <w:r w:rsidRPr="002C452B">
        <w:rPr>
          <w:rFonts w:ascii="Arial" w:hAnsi="Arial" w:cs="Arial"/>
          <w:sz w:val="20"/>
          <w:szCs w:val="20"/>
        </w:rPr>
        <w:t>ofert</w:t>
      </w:r>
      <w:r w:rsidR="0091729C" w:rsidRPr="002C452B">
        <w:rPr>
          <w:rFonts w:ascii="Arial" w:hAnsi="Arial" w:cs="Arial"/>
          <w:sz w:val="20"/>
          <w:szCs w:val="20"/>
        </w:rPr>
        <w:t>y</w:t>
      </w:r>
      <w:r w:rsidRPr="002C452B">
        <w:rPr>
          <w:rFonts w:ascii="Arial" w:hAnsi="Arial" w:cs="Arial"/>
          <w:sz w:val="20"/>
          <w:szCs w:val="20"/>
        </w:rPr>
        <w:t xml:space="preserve"> najniższej spośród złożonych ofert</w:t>
      </w:r>
      <w:r w:rsidRPr="002C452B">
        <w:rPr>
          <w:rFonts w:ascii="Arial" w:hAnsi="Arial" w:cs="Arial"/>
          <w:sz w:val="20"/>
          <w:szCs w:val="20"/>
        </w:rPr>
        <w:br/>
      </w:r>
      <w:proofErr w:type="spellStart"/>
      <w:r w:rsidRPr="002C452B">
        <w:rPr>
          <w:rFonts w:ascii="Arial" w:hAnsi="Arial" w:cs="Arial"/>
          <w:b/>
          <w:sz w:val="20"/>
          <w:szCs w:val="20"/>
        </w:rPr>
        <w:t>C</w:t>
      </w:r>
      <w:r w:rsidRPr="002C452B">
        <w:rPr>
          <w:rFonts w:ascii="Arial" w:hAnsi="Arial" w:cs="Arial"/>
          <w:b/>
          <w:sz w:val="20"/>
          <w:szCs w:val="20"/>
          <w:vertAlign w:val="subscript"/>
        </w:rPr>
        <w:t>b</w:t>
      </w:r>
      <w:proofErr w:type="spellEnd"/>
      <w:r w:rsidRPr="002C452B">
        <w:rPr>
          <w:rFonts w:ascii="Arial" w:hAnsi="Arial" w:cs="Arial"/>
          <w:sz w:val="20"/>
          <w:szCs w:val="20"/>
        </w:rPr>
        <w:t xml:space="preserve"> – cena </w:t>
      </w:r>
      <w:r w:rsidR="0091729C" w:rsidRPr="002C452B">
        <w:rPr>
          <w:rFonts w:ascii="Arial" w:hAnsi="Arial" w:cs="Arial"/>
          <w:sz w:val="20"/>
          <w:szCs w:val="20"/>
        </w:rPr>
        <w:t xml:space="preserve">brutto </w:t>
      </w:r>
      <w:r w:rsidRPr="002C452B">
        <w:rPr>
          <w:rFonts w:ascii="Arial" w:hAnsi="Arial" w:cs="Arial"/>
          <w:sz w:val="20"/>
          <w:szCs w:val="20"/>
        </w:rPr>
        <w:t>badanej oferty</w:t>
      </w:r>
    </w:p>
    <w:p w:rsidR="00CD4412" w:rsidRPr="002C452B" w:rsidRDefault="00CD4412" w:rsidP="00777D14">
      <w:pPr>
        <w:numPr>
          <w:ilvl w:val="12"/>
          <w:numId w:val="0"/>
        </w:numPr>
        <w:tabs>
          <w:tab w:val="left" w:pos="567"/>
          <w:tab w:val="left" w:pos="1134"/>
        </w:tabs>
        <w:spacing w:after="0"/>
        <w:ind w:left="600"/>
        <w:rPr>
          <w:rFonts w:ascii="Arial" w:hAnsi="Arial" w:cs="Arial"/>
          <w:sz w:val="20"/>
          <w:szCs w:val="20"/>
        </w:rPr>
      </w:pPr>
    </w:p>
    <w:p w:rsidR="00777D14" w:rsidRPr="002C452B" w:rsidRDefault="00777D14" w:rsidP="00777D14">
      <w:pPr>
        <w:numPr>
          <w:ilvl w:val="12"/>
          <w:numId w:val="0"/>
        </w:numPr>
        <w:tabs>
          <w:tab w:val="left" w:pos="567"/>
          <w:tab w:val="left" w:pos="1134"/>
        </w:tabs>
        <w:spacing w:after="0"/>
        <w:ind w:left="600"/>
        <w:rPr>
          <w:rFonts w:ascii="Arial" w:hAnsi="Arial" w:cs="Arial"/>
          <w:sz w:val="20"/>
          <w:szCs w:val="20"/>
        </w:rPr>
      </w:pPr>
      <w:r w:rsidRPr="002C452B">
        <w:rPr>
          <w:rFonts w:ascii="Arial" w:hAnsi="Arial" w:cs="Arial"/>
          <w:sz w:val="20"/>
          <w:szCs w:val="20"/>
        </w:rPr>
        <w:t xml:space="preserve">Porównywaną ceną będzie cena brutto ogółem za realizację przedmiotu zamówienia podana w </w:t>
      </w:r>
      <w:r w:rsidRPr="002C452B">
        <w:rPr>
          <w:rFonts w:ascii="Arial" w:hAnsi="Arial" w:cs="Arial"/>
          <w:sz w:val="20"/>
          <w:szCs w:val="20"/>
          <w:u w:val="single"/>
        </w:rPr>
        <w:t>Formularzu oferty</w:t>
      </w:r>
      <w:r w:rsidRPr="002C452B">
        <w:rPr>
          <w:rFonts w:ascii="Arial" w:hAnsi="Arial" w:cs="Arial"/>
          <w:sz w:val="20"/>
          <w:szCs w:val="20"/>
        </w:rPr>
        <w:t xml:space="preserve"> </w:t>
      </w:r>
    </w:p>
    <w:p w:rsidR="0091729C" w:rsidRPr="002C452B" w:rsidRDefault="0091729C" w:rsidP="00777D14">
      <w:pPr>
        <w:numPr>
          <w:ilvl w:val="12"/>
          <w:numId w:val="0"/>
        </w:numPr>
        <w:tabs>
          <w:tab w:val="left" w:pos="567"/>
          <w:tab w:val="left" w:pos="1134"/>
        </w:tabs>
        <w:spacing w:after="0"/>
        <w:ind w:left="600"/>
        <w:rPr>
          <w:rFonts w:ascii="Arial" w:hAnsi="Arial" w:cs="Arial"/>
          <w:sz w:val="20"/>
          <w:szCs w:val="20"/>
        </w:rPr>
      </w:pPr>
    </w:p>
    <w:p w:rsidR="0091729C" w:rsidRPr="002C452B" w:rsidRDefault="0091729C" w:rsidP="004D026F">
      <w:pPr>
        <w:pStyle w:val="Akapitzlist"/>
        <w:widowControl w:val="0"/>
        <w:numPr>
          <w:ilvl w:val="0"/>
          <w:numId w:val="35"/>
        </w:numPr>
        <w:tabs>
          <w:tab w:val="clear" w:pos="2340"/>
          <w:tab w:val="left" w:pos="284"/>
        </w:tabs>
        <w:autoSpaceDE w:val="0"/>
        <w:autoSpaceDN w:val="0"/>
        <w:ind w:left="567" w:hanging="425"/>
        <w:jc w:val="both"/>
        <w:rPr>
          <w:rFonts w:ascii="Arial" w:hAnsi="Arial" w:cs="Arial"/>
          <w:b/>
          <w:lang w:eastAsia="pl-PL"/>
        </w:rPr>
      </w:pPr>
      <w:r w:rsidRPr="002C452B">
        <w:rPr>
          <w:rFonts w:ascii="Arial" w:hAnsi="Arial" w:cs="Arial"/>
          <w:b/>
          <w:lang w:eastAsia="pl-PL"/>
        </w:rPr>
        <w:t xml:space="preserve">Kryterium – Okres rękojmi (Or) </w:t>
      </w:r>
    </w:p>
    <w:p w:rsidR="0091729C" w:rsidRPr="002C452B" w:rsidRDefault="0091729C" w:rsidP="0091729C">
      <w:pPr>
        <w:widowControl w:val="0"/>
        <w:autoSpaceDE w:val="0"/>
        <w:autoSpaceDN w:val="0"/>
        <w:spacing w:after="0"/>
        <w:jc w:val="both"/>
        <w:rPr>
          <w:rFonts w:ascii="Arial" w:hAnsi="Arial" w:cs="Arial"/>
          <w:b/>
          <w:sz w:val="20"/>
          <w:szCs w:val="20"/>
          <w:lang w:eastAsia="pl-PL"/>
        </w:rPr>
      </w:pPr>
    </w:p>
    <w:p w:rsidR="0091729C" w:rsidRPr="002C452B" w:rsidRDefault="0091729C" w:rsidP="00C9466B">
      <w:pPr>
        <w:suppressAutoHyphens/>
        <w:spacing w:after="0"/>
        <w:ind w:firstLine="567"/>
        <w:jc w:val="both"/>
        <w:rPr>
          <w:rFonts w:ascii="Arial" w:eastAsia="Times New Roman" w:hAnsi="Arial" w:cs="Arial"/>
          <w:sz w:val="20"/>
          <w:szCs w:val="20"/>
          <w:lang w:eastAsia="ar-SA"/>
        </w:rPr>
      </w:pPr>
      <w:r w:rsidRPr="002C452B">
        <w:rPr>
          <w:rFonts w:ascii="Arial" w:eastAsia="Times New Roman" w:hAnsi="Arial" w:cs="Arial"/>
          <w:sz w:val="20"/>
          <w:szCs w:val="20"/>
          <w:lang w:eastAsia="ar-SA"/>
        </w:rPr>
        <w:t xml:space="preserve">Punkty za kryterium </w:t>
      </w:r>
      <w:r w:rsidRPr="002C452B">
        <w:rPr>
          <w:rFonts w:ascii="Arial" w:eastAsia="Times New Roman" w:hAnsi="Arial" w:cs="Arial"/>
          <w:b/>
          <w:sz w:val="20"/>
          <w:szCs w:val="20"/>
          <w:lang w:eastAsia="ar-SA"/>
        </w:rPr>
        <w:t>„Okres rękojmi” (Or)</w:t>
      </w:r>
      <w:r w:rsidRPr="002C452B">
        <w:rPr>
          <w:rFonts w:ascii="Arial" w:eastAsia="Times New Roman" w:hAnsi="Arial" w:cs="Arial"/>
          <w:sz w:val="20"/>
          <w:szCs w:val="20"/>
          <w:lang w:eastAsia="ar-SA"/>
        </w:rPr>
        <w:t xml:space="preserve"> - zostaną przyznane zgodnie z poniższym opisem:</w:t>
      </w:r>
    </w:p>
    <w:p w:rsidR="0091729C" w:rsidRPr="002C452B" w:rsidRDefault="0091729C" w:rsidP="004D026F">
      <w:pPr>
        <w:numPr>
          <w:ilvl w:val="0"/>
          <w:numId w:val="54"/>
        </w:numPr>
        <w:suppressAutoHyphens/>
        <w:spacing w:after="0" w:line="276" w:lineRule="auto"/>
        <w:jc w:val="both"/>
        <w:rPr>
          <w:rFonts w:ascii="Arial" w:eastAsia="Times New Roman" w:hAnsi="Arial" w:cs="Arial"/>
          <w:sz w:val="20"/>
          <w:szCs w:val="20"/>
          <w:lang w:eastAsia="ar-SA"/>
        </w:rPr>
      </w:pPr>
      <w:r w:rsidRPr="002C452B">
        <w:rPr>
          <w:rFonts w:ascii="Arial" w:eastAsia="Times New Roman" w:hAnsi="Arial" w:cs="Arial"/>
          <w:sz w:val="20"/>
          <w:szCs w:val="20"/>
          <w:lang w:eastAsia="ar-SA"/>
        </w:rPr>
        <w:t>Oferty w tym kryterium oceniane będą w odniesieniu do najdłuższego okresu rękojmi na wykonane prace projektowe zastrzegając, iż minimalny okres rękojmi wynosi 2 lata wg poniższego wzoru:</w:t>
      </w:r>
    </w:p>
    <w:p w:rsidR="0091729C" w:rsidRPr="002C452B" w:rsidRDefault="0091729C" w:rsidP="004D026F">
      <w:pPr>
        <w:numPr>
          <w:ilvl w:val="0"/>
          <w:numId w:val="53"/>
        </w:numPr>
        <w:suppressAutoHyphens/>
        <w:spacing w:after="0" w:line="276" w:lineRule="auto"/>
        <w:jc w:val="both"/>
        <w:rPr>
          <w:rFonts w:ascii="Arial" w:eastAsia="Times New Roman" w:hAnsi="Arial" w:cs="Arial"/>
          <w:b/>
          <w:sz w:val="20"/>
          <w:szCs w:val="20"/>
          <w:lang w:eastAsia="ar-SA"/>
        </w:rPr>
      </w:pPr>
      <w:r w:rsidRPr="002C452B">
        <w:rPr>
          <w:rFonts w:ascii="Arial" w:eastAsia="Times New Roman" w:hAnsi="Arial" w:cs="Arial"/>
          <w:b/>
          <w:sz w:val="20"/>
          <w:szCs w:val="20"/>
          <w:lang w:eastAsia="ar-SA"/>
        </w:rPr>
        <w:t>2 lata rękojmi -  0 punktów,</w:t>
      </w:r>
    </w:p>
    <w:p w:rsidR="0091729C" w:rsidRPr="002C452B" w:rsidRDefault="0091729C" w:rsidP="004D026F">
      <w:pPr>
        <w:numPr>
          <w:ilvl w:val="0"/>
          <w:numId w:val="53"/>
        </w:numPr>
        <w:suppressAutoHyphens/>
        <w:spacing w:after="0" w:line="276" w:lineRule="auto"/>
        <w:jc w:val="both"/>
        <w:rPr>
          <w:rFonts w:ascii="Arial" w:eastAsia="Times New Roman" w:hAnsi="Arial" w:cs="Arial"/>
          <w:b/>
          <w:sz w:val="20"/>
          <w:szCs w:val="20"/>
          <w:lang w:eastAsia="ar-SA"/>
        </w:rPr>
      </w:pPr>
      <w:r w:rsidRPr="002C452B">
        <w:rPr>
          <w:rFonts w:ascii="Arial" w:eastAsia="Times New Roman" w:hAnsi="Arial" w:cs="Arial"/>
          <w:b/>
          <w:sz w:val="20"/>
          <w:szCs w:val="20"/>
          <w:lang w:eastAsia="ar-SA"/>
        </w:rPr>
        <w:t>3 lata rękojmi - 10 punktów,</w:t>
      </w:r>
    </w:p>
    <w:p w:rsidR="0091729C" w:rsidRPr="002C452B" w:rsidRDefault="00A71812" w:rsidP="004D026F">
      <w:pPr>
        <w:numPr>
          <w:ilvl w:val="0"/>
          <w:numId w:val="53"/>
        </w:numPr>
        <w:suppressAutoHyphens/>
        <w:spacing w:after="0" w:line="276"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4 lata rękojmi - </w:t>
      </w:r>
      <w:r w:rsidR="0091729C" w:rsidRPr="002C452B">
        <w:rPr>
          <w:rFonts w:ascii="Arial" w:eastAsia="Times New Roman" w:hAnsi="Arial" w:cs="Arial"/>
          <w:b/>
          <w:sz w:val="20"/>
          <w:szCs w:val="20"/>
          <w:lang w:eastAsia="ar-SA"/>
        </w:rPr>
        <w:t>20 punktów,</w:t>
      </w:r>
    </w:p>
    <w:p w:rsidR="0091729C" w:rsidRPr="002C452B" w:rsidRDefault="0091729C" w:rsidP="004D026F">
      <w:pPr>
        <w:numPr>
          <w:ilvl w:val="0"/>
          <w:numId w:val="53"/>
        </w:numPr>
        <w:suppressAutoHyphens/>
        <w:spacing w:after="0" w:line="276" w:lineRule="auto"/>
        <w:jc w:val="both"/>
        <w:rPr>
          <w:rFonts w:ascii="Arial" w:eastAsia="Times New Roman" w:hAnsi="Arial" w:cs="Arial"/>
          <w:b/>
          <w:sz w:val="20"/>
          <w:szCs w:val="20"/>
          <w:lang w:eastAsia="ar-SA"/>
        </w:rPr>
      </w:pPr>
      <w:r w:rsidRPr="002C452B">
        <w:rPr>
          <w:rFonts w:ascii="Arial" w:eastAsia="Times New Roman" w:hAnsi="Arial" w:cs="Arial"/>
          <w:b/>
          <w:sz w:val="20"/>
          <w:szCs w:val="20"/>
          <w:lang w:eastAsia="ar-SA"/>
        </w:rPr>
        <w:t>5 lat rękojmi</w:t>
      </w:r>
      <w:r w:rsidR="00C9466B">
        <w:rPr>
          <w:rFonts w:ascii="Arial" w:eastAsia="Times New Roman" w:hAnsi="Arial" w:cs="Arial"/>
          <w:b/>
          <w:sz w:val="20"/>
          <w:szCs w:val="20"/>
          <w:lang w:eastAsia="ar-SA"/>
        </w:rPr>
        <w:t xml:space="preserve"> -</w:t>
      </w:r>
      <w:r w:rsidRPr="002C452B">
        <w:rPr>
          <w:rFonts w:ascii="Arial" w:eastAsia="Times New Roman" w:hAnsi="Arial" w:cs="Arial"/>
          <w:b/>
          <w:sz w:val="20"/>
          <w:szCs w:val="20"/>
          <w:lang w:eastAsia="ar-SA"/>
        </w:rPr>
        <w:t xml:space="preserve"> 30 punktów.</w:t>
      </w:r>
    </w:p>
    <w:p w:rsidR="0091729C" w:rsidRPr="00DE185B" w:rsidRDefault="0091729C" w:rsidP="004D026F">
      <w:pPr>
        <w:numPr>
          <w:ilvl w:val="0"/>
          <w:numId w:val="54"/>
        </w:numPr>
        <w:suppressAutoHyphens/>
        <w:spacing w:after="0" w:line="276" w:lineRule="auto"/>
        <w:jc w:val="both"/>
        <w:rPr>
          <w:rFonts w:ascii="Arial" w:eastAsia="Times New Roman" w:hAnsi="Arial" w:cs="Arial"/>
          <w:sz w:val="20"/>
          <w:szCs w:val="20"/>
          <w:lang w:eastAsia="ar-SA"/>
        </w:rPr>
      </w:pPr>
      <w:r w:rsidRPr="00DE185B">
        <w:rPr>
          <w:rFonts w:ascii="Arial" w:eastAsia="Times New Roman" w:hAnsi="Arial" w:cs="Arial"/>
          <w:sz w:val="20"/>
          <w:szCs w:val="20"/>
          <w:lang w:eastAsia="ar-SA"/>
        </w:rPr>
        <w:t xml:space="preserve">Punkty zostaną przyznane na podstawie oświadczenia złożonego w pkt 2 Formularza Ofertowego (Zał. nr 1 do SIWZ). W przypadku nie podania przez Wykonawcę w Formularzu Ofertowym okresu rękojmi, zamawiający do oceny oferty przyjmie minimalny okres rękojmi tj. 2 lata. </w:t>
      </w:r>
    </w:p>
    <w:p w:rsidR="0091729C" w:rsidRPr="00DE185B" w:rsidRDefault="0091729C" w:rsidP="004D026F">
      <w:pPr>
        <w:numPr>
          <w:ilvl w:val="0"/>
          <w:numId w:val="54"/>
        </w:numPr>
        <w:suppressAutoHyphens/>
        <w:spacing w:after="0" w:line="276" w:lineRule="auto"/>
        <w:jc w:val="both"/>
        <w:rPr>
          <w:rFonts w:ascii="Arial" w:eastAsia="Times New Roman" w:hAnsi="Arial" w:cs="Arial"/>
          <w:sz w:val="20"/>
          <w:szCs w:val="20"/>
          <w:lang w:eastAsia="ar-SA"/>
        </w:rPr>
      </w:pPr>
      <w:r w:rsidRPr="00DE185B">
        <w:rPr>
          <w:rFonts w:ascii="Arial" w:eastAsia="Times New Roman" w:hAnsi="Arial" w:cs="Arial"/>
          <w:sz w:val="20"/>
          <w:szCs w:val="20"/>
          <w:lang w:eastAsia="ar-SA"/>
        </w:rPr>
        <w:t>Oferta z okresem rękojmi 5 lat i więcej - otrzyma maksymalną ilość punktów.</w:t>
      </w:r>
    </w:p>
    <w:p w:rsidR="0091729C" w:rsidRPr="00DE185B" w:rsidRDefault="0091729C" w:rsidP="004D026F">
      <w:pPr>
        <w:pStyle w:val="Akapitzlist"/>
        <w:widowControl w:val="0"/>
        <w:numPr>
          <w:ilvl w:val="0"/>
          <w:numId w:val="35"/>
        </w:numPr>
        <w:tabs>
          <w:tab w:val="clear" w:pos="2340"/>
          <w:tab w:val="num" w:pos="1985"/>
        </w:tabs>
        <w:autoSpaceDE w:val="0"/>
        <w:autoSpaceDN w:val="0"/>
        <w:ind w:left="567"/>
        <w:jc w:val="both"/>
        <w:rPr>
          <w:rFonts w:ascii="Arial" w:hAnsi="Arial" w:cs="Arial"/>
          <w:lang w:eastAsia="pl-PL"/>
        </w:rPr>
      </w:pPr>
      <w:r w:rsidRPr="00DE185B">
        <w:rPr>
          <w:rFonts w:ascii="Arial" w:hAnsi="Arial" w:cs="Arial"/>
          <w:b/>
          <w:lang w:eastAsia="pl-PL"/>
        </w:rPr>
        <w:t>Kryterium -</w:t>
      </w:r>
      <w:r w:rsidRPr="00DE185B">
        <w:rPr>
          <w:rFonts w:ascii="Arial" w:hAnsi="Arial" w:cs="Arial"/>
          <w:lang w:eastAsia="pl-PL"/>
        </w:rPr>
        <w:t xml:space="preserve"> </w:t>
      </w:r>
      <w:r w:rsidRPr="00DE185B">
        <w:rPr>
          <w:rFonts w:ascii="Arial" w:hAnsi="Arial" w:cs="Arial"/>
          <w:b/>
          <w:bCs/>
          <w:lang w:eastAsia="pl-PL"/>
        </w:rPr>
        <w:t>Aktualizacja kosztorysów inwestorskich (</w:t>
      </w:r>
      <w:proofErr w:type="spellStart"/>
      <w:r w:rsidRPr="00DE185B">
        <w:rPr>
          <w:rFonts w:ascii="Arial" w:hAnsi="Arial" w:cs="Arial"/>
          <w:b/>
          <w:bCs/>
          <w:lang w:eastAsia="pl-PL"/>
        </w:rPr>
        <w:t>Aki</w:t>
      </w:r>
      <w:proofErr w:type="spellEnd"/>
      <w:r w:rsidRPr="00DE185B">
        <w:rPr>
          <w:rFonts w:ascii="Arial" w:hAnsi="Arial" w:cs="Arial"/>
          <w:b/>
          <w:bCs/>
          <w:lang w:eastAsia="pl-PL"/>
        </w:rPr>
        <w:t xml:space="preserve">)               </w:t>
      </w:r>
    </w:p>
    <w:p w:rsidR="00DF6337" w:rsidRPr="002C452B" w:rsidRDefault="00DF6337" w:rsidP="00DF6337">
      <w:pPr>
        <w:pStyle w:val="Akapitzlist"/>
        <w:widowControl w:val="0"/>
        <w:autoSpaceDE w:val="0"/>
        <w:autoSpaceDN w:val="0"/>
        <w:ind w:left="567"/>
        <w:jc w:val="both"/>
        <w:rPr>
          <w:rFonts w:ascii="Arial" w:hAnsi="Arial" w:cs="Arial"/>
          <w:lang w:eastAsia="pl-PL"/>
        </w:rPr>
      </w:pPr>
    </w:p>
    <w:p w:rsidR="0091729C" w:rsidRPr="002C452B" w:rsidRDefault="0091729C" w:rsidP="00DF6337">
      <w:pPr>
        <w:suppressAutoHyphens/>
        <w:spacing w:after="60"/>
        <w:ind w:left="567"/>
        <w:jc w:val="both"/>
        <w:rPr>
          <w:rFonts w:ascii="Arial" w:eastAsia="Times New Roman" w:hAnsi="Arial" w:cs="Arial"/>
          <w:sz w:val="20"/>
          <w:szCs w:val="20"/>
          <w:lang w:eastAsia="ar-SA"/>
        </w:rPr>
      </w:pPr>
      <w:r w:rsidRPr="002C452B">
        <w:rPr>
          <w:rFonts w:ascii="Arial" w:eastAsia="Times New Roman" w:hAnsi="Arial" w:cs="Arial"/>
          <w:sz w:val="20"/>
          <w:szCs w:val="20"/>
          <w:lang w:eastAsia="ar-SA"/>
        </w:rPr>
        <w:t>Punkty za kryterium aktualizacja kosztorysów inwestorskich (</w:t>
      </w:r>
      <w:proofErr w:type="spellStart"/>
      <w:r w:rsidRPr="002C452B">
        <w:rPr>
          <w:rFonts w:ascii="Arial" w:eastAsia="Times New Roman" w:hAnsi="Arial" w:cs="Arial"/>
          <w:sz w:val="20"/>
          <w:szCs w:val="20"/>
          <w:lang w:eastAsia="ar-SA"/>
        </w:rPr>
        <w:t>Aki</w:t>
      </w:r>
      <w:proofErr w:type="spellEnd"/>
      <w:r w:rsidRPr="002C452B">
        <w:rPr>
          <w:rFonts w:ascii="Arial" w:eastAsia="Times New Roman" w:hAnsi="Arial" w:cs="Arial"/>
          <w:sz w:val="20"/>
          <w:szCs w:val="20"/>
          <w:lang w:eastAsia="ar-SA"/>
        </w:rPr>
        <w:t>)</w:t>
      </w:r>
      <w:r w:rsidR="00DF6337" w:rsidRPr="002C452B">
        <w:rPr>
          <w:rFonts w:ascii="Arial" w:eastAsia="Times New Roman" w:hAnsi="Arial" w:cs="Arial"/>
          <w:sz w:val="20"/>
          <w:szCs w:val="20"/>
          <w:lang w:eastAsia="ar-SA"/>
        </w:rPr>
        <w:t xml:space="preserve"> - zostaną przyznane zgodnie</w:t>
      </w:r>
      <w:r w:rsidRPr="002C452B">
        <w:rPr>
          <w:rFonts w:ascii="Arial" w:eastAsia="Times New Roman" w:hAnsi="Arial" w:cs="Arial"/>
          <w:sz w:val="20"/>
          <w:szCs w:val="20"/>
          <w:lang w:eastAsia="ar-SA"/>
        </w:rPr>
        <w:t xml:space="preserve">  z poniższym opisem:</w:t>
      </w:r>
    </w:p>
    <w:p w:rsidR="0091729C" w:rsidRPr="002C452B" w:rsidRDefault="0091729C" w:rsidP="004D026F">
      <w:pPr>
        <w:numPr>
          <w:ilvl w:val="0"/>
          <w:numId w:val="56"/>
        </w:numPr>
        <w:suppressAutoHyphens/>
        <w:spacing w:after="0" w:line="276" w:lineRule="auto"/>
        <w:jc w:val="both"/>
        <w:rPr>
          <w:rFonts w:ascii="Arial" w:eastAsia="Times New Roman" w:hAnsi="Arial" w:cs="Arial"/>
          <w:sz w:val="20"/>
          <w:szCs w:val="20"/>
          <w:lang w:eastAsia="ar-SA"/>
        </w:rPr>
      </w:pPr>
      <w:r w:rsidRPr="002C452B">
        <w:rPr>
          <w:rFonts w:ascii="Arial" w:eastAsia="Times New Roman" w:hAnsi="Arial" w:cs="Arial"/>
          <w:sz w:val="20"/>
          <w:szCs w:val="20"/>
          <w:u w:val="single"/>
          <w:lang w:eastAsia="ar-SA"/>
        </w:rPr>
        <w:t>W ramach wynagrodzenia należnego Wykonawcy wymagane jest wykonanie co najmniej jednokrotnej aktualizacji kosztorysu inwestorskiego</w:t>
      </w:r>
      <w:r w:rsidRPr="002C452B">
        <w:rPr>
          <w:rFonts w:ascii="Arial" w:eastAsia="Times New Roman" w:hAnsi="Arial" w:cs="Arial"/>
          <w:sz w:val="20"/>
          <w:szCs w:val="20"/>
          <w:lang w:eastAsia="ar-SA"/>
        </w:rPr>
        <w:t xml:space="preserve">. Przez aktualizację zamawiający rozumie dokonanie aktualizacji cen zgodnie z wymogami art. 35 ust. 1 ustawy </w:t>
      </w:r>
      <w:proofErr w:type="spellStart"/>
      <w:r w:rsidRPr="002C452B">
        <w:rPr>
          <w:rFonts w:ascii="Arial" w:eastAsia="Times New Roman" w:hAnsi="Arial" w:cs="Arial"/>
          <w:sz w:val="20"/>
          <w:szCs w:val="20"/>
          <w:lang w:eastAsia="ar-SA"/>
        </w:rPr>
        <w:t>Pzp</w:t>
      </w:r>
      <w:proofErr w:type="spellEnd"/>
      <w:r w:rsidRPr="002C452B">
        <w:rPr>
          <w:rFonts w:ascii="Arial" w:eastAsia="Times New Roman" w:hAnsi="Arial" w:cs="Arial"/>
          <w:sz w:val="20"/>
          <w:szCs w:val="20"/>
          <w:lang w:eastAsia="ar-SA"/>
        </w:rPr>
        <w:t>, a także w okresie rękojmi podziału kosztorysów i przedmiarów na etapy realizacji zadań, lub innego podziału kosztów (np. na kwalifikowane i nie kwalifikowane) w szczególności w przypadku otrzymania dofinansowania.</w:t>
      </w:r>
    </w:p>
    <w:p w:rsidR="0091729C" w:rsidRPr="002C452B" w:rsidRDefault="0091729C" w:rsidP="004D026F">
      <w:pPr>
        <w:numPr>
          <w:ilvl w:val="0"/>
          <w:numId w:val="56"/>
        </w:numPr>
        <w:suppressAutoHyphens/>
        <w:spacing w:after="0" w:line="276" w:lineRule="auto"/>
        <w:jc w:val="both"/>
        <w:rPr>
          <w:rFonts w:ascii="Arial" w:eastAsia="Times New Roman" w:hAnsi="Arial" w:cs="Arial"/>
          <w:sz w:val="20"/>
          <w:szCs w:val="20"/>
          <w:lang w:eastAsia="ar-SA"/>
        </w:rPr>
      </w:pPr>
      <w:r w:rsidRPr="002C452B">
        <w:rPr>
          <w:rFonts w:ascii="Arial" w:eastAsia="Times New Roman" w:hAnsi="Arial" w:cs="Arial"/>
          <w:sz w:val="20"/>
          <w:szCs w:val="20"/>
          <w:lang w:eastAsia="ar-SA"/>
        </w:rPr>
        <w:t>Za wykonanie dodatkowych aktualizacji kosztorysu inwestorskiego ponad wymagane minimum w okresie udzielonej rękojmi zostaną przyznane punkty w następujący sposób:</w:t>
      </w:r>
    </w:p>
    <w:p w:rsidR="0091729C" w:rsidRPr="002C452B" w:rsidRDefault="0091729C" w:rsidP="004D026F">
      <w:pPr>
        <w:numPr>
          <w:ilvl w:val="0"/>
          <w:numId w:val="53"/>
        </w:numPr>
        <w:suppressAutoHyphens/>
        <w:spacing w:after="0" w:line="276" w:lineRule="auto"/>
        <w:jc w:val="both"/>
        <w:rPr>
          <w:rFonts w:ascii="Arial" w:eastAsia="Times New Roman" w:hAnsi="Arial" w:cs="Arial"/>
          <w:b/>
          <w:bCs/>
          <w:sz w:val="20"/>
          <w:szCs w:val="20"/>
          <w:lang w:eastAsia="ar-SA"/>
        </w:rPr>
      </w:pPr>
      <w:r w:rsidRPr="002C452B">
        <w:rPr>
          <w:rFonts w:ascii="Arial" w:eastAsia="Times New Roman" w:hAnsi="Arial" w:cs="Arial"/>
          <w:bCs/>
          <w:sz w:val="20"/>
          <w:szCs w:val="20"/>
          <w:u w:val="single"/>
          <w:lang w:eastAsia="ar-SA"/>
        </w:rPr>
        <w:t>za brak deklaracji</w:t>
      </w:r>
      <w:r w:rsidRPr="002C452B">
        <w:rPr>
          <w:rFonts w:ascii="Arial" w:eastAsia="Times New Roman" w:hAnsi="Arial" w:cs="Arial"/>
          <w:bCs/>
          <w:sz w:val="20"/>
          <w:szCs w:val="20"/>
          <w:lang w:eastAsia="ar-SA"/>
        </w:rPr>
        <w:t xml:space="preserve"> (nie wpisanie w ogóle ilości aktualizacji lub wpisanie „0”) Wykonawcy w zakresie </w:t>
      </w:r>
      <w:r w:rsidRPr="002C452B">
        <w:rPr>
          <w:rFonts w:ascii="Arial" w:eastAsia="Times New Roman" w:hAnsi="Arial" w:cs="Arial"/>
          <w:sz w:val="20"/>
          <w:szCs w:val="20"/>
          <w:lang w:eastAsia="ar-SA"/>
        </w:rPr>
        <w:t xml:space="preserve">wykonania dodatkowych aktualizacji kosztorysu inwestorskiego ponad wymagane minimum (jednokrotna aktualizacja kosztorysu inwestorskiego wchodzi w zakres przedmiotu zamówienia) </w:t>
      </w:r>
      <w:r w:rsidRPr="002C452B">
        <w:rPr>
          <w:rFonts w:ascii="Arial" w:eastAsia="Times New Roman" w:hAnsi="Arial" w:cs="Arial"/>
          <w:bCs/>
          <w:sz w:val="20"/>
          <w:szCs w:val="20"/>
          <w:lang w:eastAsia="ar-SA"/>
        </w:rPr>
        <w:t xml:space="preserve">– przyznane zostanie: </w:t>
      </w:r>
      <w:r w:rsidRPr="002C452B">
        <w:rPr>
          <w:rFonts w:ascii="Arial" w:eastAsia="Times New Roman" w:hAnsi="Arial" w:cs="Arial"/>
          <w:b/>
          <w:bCs/>
          <w:sz w:val="20"/>
          <w:szCs w:val="20"/>
          <w:lang w:eastAsia="ar-SA"/>
        </w:rPr>
        <w:t>0 pkt</w:t>
      </w:r>
      <w:r w:rsidRPr="002C452B">
        <w:rPr>
          <w:rFonts w:ascii="Arial" w:eastAsia="Times New Roman" w:hAnsi="Arial" w:cs="Arial"/>
          <w:bCs/>
          <w:sz w:val="20"/>
          <w:szCs w:val="20"/>
          <w:lang w:eastAsia="ar-SA"/>
        </w:rPr>
        <w:t>.</w:t>
      </w:r>
    </w:p>
    <w:p w:rsidR="0091729C" w:rsidRPr="002C452B" w:rsidRDefault="0091729C" w:rsidP="004D026F">
      <w:pPr>
        <w:numPr>
          <w:ilvl w:val="0"/>
          <w:numId w:val="53"/>
        </w:numPr>
        <w:suppressAutoHyphens/>
        <w:spacing w:after="0" w:line="276" w:lineRule="auto"/>
        <w:jc w:val="both"/>
        <w:rPr>
          <w:rFonts w:ascii="Arial" w:eastAsia="Times New Roman" w:hAnsi="Arial" w:cs="Arial"/>
          <w:b/>
          <w:bCs/>
          <w:sz w:val="20"/>
          <w:szCs w:val="20"/>
          <w:lang w:eastAsia="ar-SA"/>
        </w:rPr>
      </w:pPr>
      <w:r w:rsidRPr="002C452B">
        <w:rPr>
          <w:rFonts w:ascii="Arial" w:eastAsia="Times New Roman" w:hAnsi="Arial" w:cs="Arial"/>
          <w:bCs/>
          <w:sz w:val="20"/>
          <w:szCs w:val="20"/>
          <w:lang w:eastAsia="ar-SA"/>
        </w:rPr>
        <w:t xml:space="preserve">za zadeklarowanie przez Wykonawcę </w:t>
      </w:r>
      <w:r w:rsidRPr="002C452B">
        <w:rPr>
          <w:rFonts w:ascii="Arial" w:eastAsia="Times New Roman" w:hAnsi="Arial" w:cs="Arial"/>
          <w:sz w:val="20"/>
          <w:szCs w:val="20"/>
          <w:lang w:eastAsia="ar-SA"/>
        </w:rPr>
        <w:t xml:space="preserve">wykonania </w:t>
      </w:r>
      <w:r w:rsidRPr="002C452B">
        <w:rPr>
          <w:rFonts w:ascii="Arial" w:eastAsia="Times New Roman" w:hAnsi="Arial" w:cs="Arial"/>
          <w:sz w:val="20"/>
          <w:szCs w:val="20"/>
          <w:u w:val="single"/>
          <w:lang w:eastAsia="ar-SA"/>
        </w:rPr>
        <w:t>1 dodatkowej</w:t>
      </w:r>
      <w:r w:rsidRPr="002C452B">
        <w:rPr>
          <w:rFonts w:ascii="Arial" w:eastAsia="Times New Roman" w:hAnsi="Arial"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2C452B">
        <w:rPr>
          <w:rFonts w:ascii="Arial" w:eastAsia="Times New Roman" w:hAnsi="Arial" w:cs="Arial"/>
          <w:bCs/>
          <w:sz w:val="20"/>
          <w:szCs w:val="20"/>
          <w:lang w:eastAsia="ar-SA"/>
        </w:rPr>
        <w:t xml:space="preserve">– przyznanych zostanie: </w:t>
      </w:r>
      <w:r w:rsidRPr="002C452B">
        <w:rPr>
          <w:rFonts w:ascii="Arial" w:eastAsia="Times New Roman" w:hAnsi="Arial" w:cs="Arial"/>
          <w:b/>
          <w:bCs/>
          <w:sz w:val="20"/>
          <w:szCs w:val="20"/>
          <w:lang w:eastAsia="ar-SA"/>
        </w:rPr>
        <w:t>5 pkt</w:t>
      </w:r>
      <w:r w:rsidRPr="002C452B">
        <w:rPr>
          <w:rFonts w:ascii="Arial" w:eastAsia="Times New Roman" w:hAnsi="Arial" w:cs="Arial"/>
          <w:bCs/>
          <w:sz w:val="20"/>
          <w:szCs w:val="20"/>
          <w:lang w:eastAsia="ar-SA"/>
        </w:rPr>
        <w:t>.</w:t>
      </w:r>
    </w:p>
    <w:p w:rsidR="0091729C" w:rsidRPr="002C452B" w:rsidRDefault="0091729C" w:rsidP="004D026F">
      <w:pPr>
        <w:numPr>
          <w:ilvl w:val="0"/>
          <w:numId w:val="53"/>
        </w:numPr>
        <w:suppressAutoHyphens/>
        <w:spacing w:after="0" w:line="276" w:lineRule="auto"/>
        <w:jc w:val="both"/>
        <w:rPr>
          <w:rFonts w:ascii="Arial" w:eastAsia="Times New Roman" w:hAnsi="Arial" w:cs="Arial"/>
          <w:b/>
          <w:bCs/>
          <w:sz w:val="20"/>
          <w:szCs w:val="20"/>
          <w:lang w:eastAsia="ar-SA"/>
        </w:rPr>
      </w:pPr>
      <w:r w:rsidRPr="002C452B">
        <w:rPr>
          <w:rFonts w:ascii="Arial" w:eastAsia="Times New Roman" w:hAnsi="Arial" w:cs="Arial"/>
          <w:sz w:val="20"/>
          <w:szCs w:val="20"/>
          <w:lang w:eastAsia="ar-SA"/>
        </w:rPr>
        <w:t>za</w:t>
      </w:r>
      <w:r w:rsidRPr="002C452B">
        <w:rPr>
          <w:rFonts w:ascii="Arial" w:eastAsia="Times New Roman" w:hAnsi="Arial" w:cs="Arial"/>
          <w:bCs/>
          <w:sz w:val="20"/>
          <w:szCs w:val="20"/>
          <w:lang w:eastAsia="ar-SA"/>
        </w:rPr>
        <w:t xml:space="preserve"> zadeklarowanie przez Wykonawcę </w:t>
      </w:r>
      <w:r w:rsidRPr="002C452B">
        <w:rPr>
          <w:rFonts w:ascii="Arial" w:eastAsia="Times New Roman" w:hAnsi="Arial" w:cs="Arial"/>
          <w:sz w:val="20"/>
          <w:szCs w:val="20"/>
          <w:lang w:eastAsia="ar-SA"/>
        </w:rPr>
        <w:t xml:space="preserve">wykonania </w:t>
      </w:r>
      <w:r w:rsidRPr="002C452B">
        <w:rPr>
          <w:rFonts w:ascii="Arial" w:eastAsia="Times New Roman" w:hAnsi="Arial" w:cs="Arial"/>
          <w:sz w:val="20"/>
          <w:szCs w:val="20"/>
          <w:u w:val="single"/>
          <w:lang w:eastAsia="ar-SA"/>
        </w:rPr>
        <w:t>2 lub więcej dodatkowych</w:t>
      </w:r>
      <w:r w:rsidRPr="002C452B">
        <w:rPr>
          <w:rFonts w:ascii="Arial" w:eastAsia="Times New Roman" w:hAnsi="Arial" w:cs="Arial"/>
          <w:sz w:val="20"/>
          <w:szCs w:val="20"/>
          <w:lang w:eastAsia="ar-SA"/>
        </w:rPr>
        <w:t xml:space="preserve"> aktualizacji kosztorysów inwestorskich w okresie udzielonej rękojmi ponad wymagane minimum (jednokrotna aktualizacja kosztorysu inwestorskiego wchodzi w zakres przedmiotu zamówienia) </w:t>
      </w:r>
      <w:r w:rsidRPr="002C452B">
        <w:rPr>
          <w:rFonts w:ascii="Arial" w:eastAsia="Times New Roman" w:hAnsi="Arial" w:cs="Arial"/>
          <w:bCs/>
          <w:sz w:val="20"/>
          <w:szCs w:val="20"/>
          <w:lang w:eastAsia="ar-SA"/>
        </w:rPr>
        <w:t xml:space="preserve">– przyznanych zostanie: </w:t>
      </w:r>
      <w:r w:rsidRPr="002C452B">
        <w:rPr>
          <w:rFonts w:ascii="Arial" w:eastAsia="Times New Roman" w:hAnsi="Arial" w:cs="Arial"/>
          <w:b/>
          <w:bCs/>
          <w:sz w:val="20"/>
          <w:szCs w:val="20"/>
          <w:lang w:eastAsia="ar-SA"/>
        </w:rPr>
        <w:t>10 pkt.</w:t>
      </w:r>
    </w:p>
    <w:p w:rsidR="0091729C" w:rsidRPr="002C452B" w:rsidRDefault="0091729C" w:rsidP="004D026F">
      <w:pPr>
        <w:numPr>
          <w:ilvl w:val="0"/>
          <w:numId w:val="56"/>
        </w:numPr>
        <w:suppressAutoHyphens/>
        <w:spacing w:after="0" w:line="276" w:lineRule="auto"/>
        <w:jc w:val="both"/>
        <w:rPr>
          <w:rFonts w:ascii="Arial" w:eastAsia="Times New Roman" w:hAnsi="Arial" w:cs="Arial"/>
          <w:sz w:val="20"/>
          <w:szCs w:val="20"/>
          <w:lang w:eastAsia="ar-SA"/>
        </w:rPr>
      </w:pPr>
      <w:r w:rsidRPr="00DE185B">
        <w:rPr>
          <w:rFonts w:ascii="Arial" w:eastAsia="Times New Roman" w:hAnsi="Arial" w:cs="Arial"/>
          <w:sz w:val="20"/>
          <w:szCs w:val="20"/>
          <w:lang w:eastAsia="ar-SA"/>
        </w:rPr>
        <w:t xml:space="preserve">Punkty zostaną przyznane na podstawie oświadczenia złożonego w pkt 3 Formularza Ofertowego (Zał. nr 1 do SIWZ). W przypadku nie podania przez Wykonawcę w Formularzu Ofertowym ilości </w:t>
      </w:r>
      <w:r w:rsidRPr="00DE185B">
        <w:rPr>
          <w:rFonts w:ascii="Arial" w:eastAsia="Times New Roman" w:hAnsi="Arial" w:cs="Arial"/>
          <w:sz w:val="20"/>
          <w:szCs w:val="20"/>
          <w:lang w:eastAsia="ar-SA"/>
        </w:rPr>
        <w:lastRenderedPageBreak/>
        <w:t xml:space="preserve">aktualizacji kosztorysów </w:t>
      </w:r>
      <w:r w:rsidRPr="002C452B">
        <w:rPr>
          <w:rFonts w:ascii="Arial" w:eastAsia="Times New Roman" w:hAnsi="Arial" w:cs="Arial"/>
          <w:sz w:val="20"/>
          <w:szCs w:val="20"/>
          <w:lang w:eastAsia="ar-SA"/>
        </w:rPr>
        <w:t xml:space="preserve">inwestorskich w okresie udzielonej rękojmi, zamawiający do oceny oferty przyjmie minimalną ilości tj. 1 aktualizację, za którą wykonawca otrzyma 0 pkt.  </w:t>
      </w:r>
    </w:p>
    <w:p w:rsidR="00DF6337" w:rsidRPr="002C452B" w:rsidRDefault="00777D14" w:rsidP="0067161F">
      <w:pPr>
        <w:pStyle w:val="Akapitzlist"/>
        <w:numPr>
          <w:ilvl w:val="0"/>
          <w:numId w:val="10"/>
        </w:numPr>
        <w:tabs>
          <w:tab w:val="left" w:pos="567"/>
          <w:tab w:val="left" w:pos="1134"/>
        </w:tabs>
        <w:ind w:left="284" w:hanging="284"/>
        <w:rPr>
          <w:rFonts w:ascii="Arial" w:hAnsi="Arial" w:cs="Arial"/>
        </w:rPr>
      </w:pPr>
      <w:r w:rsidRPr="002C452B">
        <w:rPr>
          <w:rFonts w:ascii="Arial" w:hAnsi="Arial" w:cs="Arial"/>
        </w:rPr>
        <w:t xml:space="preserve">Zamawiający może przyznać </w:t>
      </w:r>
      <w:r w:rsidR="00DE1AEB" w:rsidRPr="002C452B">
        <w:rPr>
          <w:rFonts w:ascii="Arial" w:hAnsi="Arial" w:cs="Arial"/>
        </w:rPr>
        <w:t>W</w:t>
      </w:r>
      <w:r w:rsidRPr="002C452B">
        <w:rPr>
          <w:rFonts w:ascii="Arial" w:hAnsi="Arial" w:cs="Arial"/>
        </w:rPr>
        <w:t xml:space="preserve">ykonawcy maksymalnie 100 punktów. </w:t>
      </w:r>
      <w:r w:rsidRPr="002C452B">
        <w:rPr>
          <w:rFonts w:ascii="Arial" w:hAnsi="Arial" w:cs="Arial"/>
        </w:rPr>
        <w:br/>
        <w:t>Za najkorzystniejszą zostanie uznana oferta z największą liczbą punktów tj. p</w:t>
      </w:r>
      <w:r w:rsidR="00DF6337" w:rsidRPr="002C452B">
        <w:rPr>
          <w:rFonts w:ascii="Arial" w:hAnsi="Arial" w:cs="Arial"/>
        </w:rPr>
        <w:t>rzedstawiająca najkorzystniejszego</w:t>
      </w:r>
      <w:r w:rsidRPr="002C452B">
        <w:rPr>
          <w:rFonts w:ascii="Arial" w:hAnsi="Arial" w:cs="Arial"/>
        </w:rPr>
        <w:t xml:space="preserve"> bilans</w:t>
      </w:r>
      <w:r w:rsidR="00DF6337" w:rsidRPr="002C452B">
        <w:rPr>
          <w:rFonts w:ascii="Arial" w:hAnsi="Arial" w:cs="Arial"/>
        </w:rPr>
        <w:t>u</w:t>
      </w:r>
      <w:r w:rsidRPr="002C452B">
        <w:rPr>
          <w:rFonts w:ascii="Arial" w:hAnsi="Arial" w:cs="Arial"/>
        </w:rPr>
        <w:t xml:space="preserve"> kryteriów oceny ofert wg wzoru</w:t>
      </w:r>
      <w:r w:rsidR="00DF6337" w:rsidRPr="002C452B">
        <w:rPr>
          <w:rFonts w:ascii="Arial" w:hAnsi="Arial" w:cs="Arial"/>
        </w:rPr>
        <w:t>:</w:t>
      </w:r>
    </w:p>
    <w:p w:rsidR="00DF6337" w:rsidRPr="002C452B" w:rsidRDefault="00777D14" w:rsidP="00DF6337">
      <w:pPr>
        <w:pStyle w:val="Akapitzlist"/>
        <w:tabs>
          <w:tab w:val="left" w:pos="567"/>
          <w:tab w:val="left" w:pos="1134"/>
        </w:tabs>
        <w:rPr>
          <w:rFonts w:ascii="Arial" w:hAnsi="Arial" w:cs="Arial"/>
        </w:rPr>
      </w:pPr>
      <w:r w:rsidRPr="002C452B">
        <w:rPr>
          <w:rFonts w:ascii="Arial" w:hAnsi="Arial" w:cs="Arial"/>
        </w:rPr>
        <w:br/>
      </w:r>
      <w:r w:rsidRPr="002C452B">
        <w:rPr>
          <w:rFonts w:ascii="Arial" w:hAnsi="Arial" w:cs="Arial"/>
          <w:b/>
        </w:rPr>
        <w:t>P</w:t>
      </w:r>
      <w:r w:rsidRPr="002C452B">
        <w:rPr>
          <w:rFonts w:ascii="Arial" w:hAnsi="Arial" w:cs="Arial"/>
          <w:b/>
          <w:vertAlign w:val="subscript"/>
        </w:rPr>
        <w:t>o</w:t>
      </w:r>
      <w:r w:rsidRPr="002C452B">
        <w:rPr>
          <w:rFonts w:ascii="Arial" w:hAnsi="Arial" w:cs="Arial"/>
          <w:b/>
        </w:rPr>
        <w:t xml:space="preserve"> = </w:t>
      </w:r>
      <w:proofErr w:type="spellStart"/>
      <w:r w:rsidRPr="002C452B">
        <w:rPr>
          <w:rFonts w:ascii="Arial" w:hAnsi="Arial" w:cs="Arial"/>
          <w:b/>
        </w:rPr>
        <w:t>C</w:t>
      </w:r>
      <w:r w:rsidRPr="002C452B">
        <w:rPr>
          <w:rFonts w:ascii="Arial" w:hAnsi="Arial" w:cs="Arial"/>
          <w:b/>
          <w:vertAlign w:val="subscript"/>
        </w:rPr>
        <w:t>p</w:t>
      </w:r>
      <w:proofErr w:type="spellEnd"/>
      <w:r w:rsidRPr="002C452B">
        <w:rPr>
          <w:rFonts w:ascii="Arial" w:hAnsi="Arial" w:cs="Arial"/>
          <w:b/>
        </w:rPr>
        <w:t xml:space="preserve"> + O</w:t>
      </w:r>
      <w:r w:rsidR="00DF6337" w:rsidRPr="002C452B">
        <w:rPr>
          <w:rFonts w:ascii="Arial" w:hAnsi="Arial" w:cs="Arial"/>
          <w:b/>
        </w:rPr>
        <w:t>r</w:t>
      </w:r>
      <w:r w:rsidRPr="002C452B">
        <w:rPr>
          <w:rFonts w:ascii="Arial" w:hAnsi="Arial" w:cs="Arial"/>
          <w:b/>
        </w:rPr>
        <w:t xml:space="preserve"> + </w:t>
      </w:r>
      <w:proofErr w:type="spellStart"/>
      <w:r w:rsidR="00DF6337" w:rsidRPr="002C452B">
        <w:rPr>
          <w:rFonts w:ascii="Arial" w:hAnsi="Arial" w:cs="Arial"/>
          <w:b/>
        </w:rPr>
        <w:t>Aki</w:t>
      </w:r>
      <w:proofErr w:type="spellEnd"/>
      <w:r w:rsidRPr="002C452B">
        <w:rPr>
          <w:rFonts w:ascii="Arial" w:hAnsi="Arial" w:cs="Arial"/>
        </w:rPr>
        <w:t xml:space="preserve"> gdzie</w:t>
      </w:r>
    </w:p>
    <w:p w:rsidR="00777D14" w:rsidRPr="002C452B" w:rsidRDefault="00777D14" w:rsidP="00DF6337">
      <w:pPr>
        <w:pStyle w:val="Akapitzlist"/>
        <w:tabs>
          <w:tab w:val="left" w:pos="567"/>
          <w:tab w:val="left" w:pos="1134"/>
        </w:tabs>
        <w:rPr>
          <w:rFonts w:ascii="Arial" w:hAnsi="Arial" w:cs="Arial"/>
        </w:rPr>
      </w:pPr>
      <w:r w:rsidRPr="002C452B">
        <w:rPr>
          <w:rFonts w:ascii="Arial" w:hAnsi="Arial" w:cs="Arial"/>
        </w:rPr>
        <w:br/>
      </w:r>
      <w:r w:rsidRPr="002C452B">
        <w:rPr>
          <w:rFonts w:ascii="Arial" w:hAnsi="Arial" w:cs="Arial"/>
          <w:b/>
        </w:rPr>
        <w:t>P</w:t>
      </w:r>
      <w:r w:rsidRPr="002C452B">
        <w:rPr>
          <w:rFonts w:ascii="Arial" w:hAnsi="Arial" w:cs="Arial"/>
          <w:b/>
          <w:vertAlign w:val="subscript"/>
        </w:rPr>
        <w:t>o</w:t>
      </w:r>
      <w:r w:rsidRPr="002C452B">
        <w:rPr>
          <w:rFonts w:ascii="Arial" w:hAnsi="Arial" w:cs="Arial"/>
        </w:rPr>
        <w:t xml:space="preserve"> – suma punktów uzyskanych przez ofertę</w:t>
      </w:r>
      <w:r w:rsidRPr="002C452B">
        <w:rPr>
          <w:rFonts w:ascii="Arial" w:hAnsi="Arial" w:cs="Arial"/>
        </w:rPr>
        <w:br/>
      </w:r>
      <w:proofErr w:type="spellStart"/>
      <w:r w:rsidRPr="002C452B">
        <w:rPr>
          <w:rFonts w:ascii="Arial" w:hAnsi="Arial" w:cs="Arial"/>
          <w:b/>
        </w:rPr>
        <w:t>C</w:t>
      </w:r>
      <w:r w:rsidRPr="002C452B">
        <w:rPr>
          <w:rFonts w:ascii="Arial" w:hAnsi="Arial" w:cs="Arial"/>
          <w:b/>
          <w:vertAlign w:val="subscript"/>
        </w:rPr>
        <w:t>p</w:t>
      </w:r>
      <w:proofErr w:type="spellEnd"/>
      <w:r w:rsidRPr="002C452B">
        <w:rPr>
          <w:rFonts w:ascii="Arial" w:hAnsi="Arial" w:cs="Arial"/>
        </w:rPr>
        <w:t xml:space="preserve"> – ilość punktów uzyskanych przez ofertę w kryterium “Cena”</w:t>
      </w:r>
      <w:r w:rsidRPr="002C452B">
        <w:rPr>
          <w:rFonts w:ascii="Arial" w:hAnsi="Arial" w:cs="Arial"/>
        </w:rPr>
        <w:br/>
      </w:r>
      <w:r w:rsidRPr="002C452B">
        <w:rPr>
          <w:rFonts w:ascii="Arial" w:hAnsi="Arial" w:cs="Arial"/>
          <w:b/>
        </w:rPr>
        <w:t>O</w:t>
      </w:r>
      <w:r w:rsidR="00DF6337" w:rsidRPr="002C452B">
        <w:rPr>
          <w:rFonts w:ascii="Arial" w:hAnsi="Arial" w:cs="Arial"/>
          <w:b/>
        </w:rPr>
        <w:t>r</w:t>
      </w:r>
      <w:r w:rsidRPr="002C452B">
        <w:rPr>
          <w:rFonts w:ascii="Arial" w:hAnsi="Arial" w:cs="Arial"/>
          <w:b/>
        </w:rPr>
        <w:t xml:space="preserve"> </w:t>
      </w:r>
      <w:r w:rsidRPr="002C452B">
        <w:rPr>
          <w:rFonts w:ascii="Arial" w:hAnsi="Arial" w:cs="Arial"/>
        </w:rPr>
        <w:t>– ilość punktów uzyskanych przez ofertę w kryterium “ Okres rękojmi ”</w:t>
      </w:r>
    </w:p>
    <w:p w:rsidR="00777D14" w:rsidRPr="002C452B" w:rsidRDefault="00DF6337" w:rsidP="00777D14">
      <w:pPr>
        <w:pStyle w:val="Tekstpodstawowy"/>
        <w:suppressAutoHyphens w:val="0"/>
        <w:ind w:left="709"/>
        <w:jc w:val="left"/>
        <w:rPr>
          <w:rFonts w:ascii="Arial" w:hAnsi="Arial" w:cs="Arial"/>
          <w:bCs/>
          <w:sz w:val="20"/>
          <w:lang w:eastAsia="pl-PL"/>
        </w:rPr>
      </w:pPr>
      <w:proofErr w:type="spellStart"/>
      <w:r w:rsidRPr="002C452B">
        <w:rPr>
          <w:rFonts w:ascii="Arial" w:hAnsi="Arial" w:cs="Arial"/>
          <w:b/>
          <w:sz w:val="20"/>
        </w:rPr>
        <w:t>Aki</w:t>
      </w:r>
      <w:proofErr w:type="spellEnd"/>
      <w:r w:rsidR="00777D14" w:rsidRPr="002C452B">
        <w:rPr>
          <w:rFonts w:ascii="Arial" w:hAnsi="Arial" w:cs="Arial"/>
          <w:sz w:val="20"/>
        </w:rPr>
        <w:t xml:space="preserve"> – ilość punktów uzyskanych przez ofertę w kryterium </w:t>
      </w:r>
      <w:r w:rsidRPr="002C452B">
        <w:rPr>
          <w:rFonts w:ascii="Arial" w:hAnsi="Arial" w:cs="Arial"/>
          <w:sz w:val="20"/>
        </w:rPr>
        <w:t>“</w:t>
      </w:r>
      <w:r w:rsidRPr="002C452B">
        <w:rPr>
          <w:rFonts w:ascii="Arial" w:hAnsi="Arial" w:cs="Arial"/>
          <w:bCs/>
          <w:sz w:val="20"/>
          <w:lang w:eastAsia="pl-PL"/>
        </w:rPr>
        <w:t>Aktualizacja kosztorysów inwestorskich”</w:t>
      </w:r>
    </w:p>
    <w:p w:rsidR="00DF6337" w:rsidRPr="002C452B" w:rsidRDefault="00DF6337" w:rsidP="00777D14">
      <w:pPr>
        <w:pStyle w:val="Tekstpodstawowy"/>
        <w:suppressAutoHyphens w:val="0"/>
        <w:ind w:left="709"/>
        <w:jc w:val="left"/>
        <w:rPr>
          <w:rFonts w:ascii="Arial" w:hAnsi="Arial" w:cs="Arial"/>
          <w:sz w:val="20"/>
        </w:rPr>
      </w:pPr>
    </w:p>
    <w:p w:rsidR="00777D14" w:rsidRPr="002C452B" w:rsidRDefault="00777D14" w:rsidP="004D026F">
      <w:pPr>
        <w:pStyle w:val="Tekstpodstawowy"/>
        <w:numPr>
          <w:ilvl w:val="1"/>
          <w:numId w:val="35"/>
        </w:numPr>
        <w:tabs>
          <w:tab w:val="clear" w:pos="2340"/>
        </w:tabs>
        <w:suppressAutoHyphens w:val="0"/>
        <w:ind w:left="709"/>
        <w:jc w:val="left"/>
        <w:rPr>
          <w:rFonts w:ascii="Arial" w:hAnsi="Arial" w:cs="Arial"/>
          <w:sz w:val="20"/>
        </w:rPr>
      </w:pPr>
      <w:r w:rsidRPr="002C452B">
        <w:rPr>
          <w:rFonts w:ascii="Arial" w:hAnsi="Arial" w:cs="Arial"/>
          <w:sz w:val="20"/>
        </w:rPr>
        <w:t>Jeżeli nie można wybrać oferty najkorzystniejszej ze względu na to, że dwie lub więcej ofert uzyskały taką samą liczbę punktów,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77D14" w:rsidRPr="002C452B" w:rsidRDefault="00777D14" w:rsidP="004D026F">
      <w:pPr>
        <w:pStyle w:val="Tekstpodstawowy"/>
        <w:numPr>
          <w:ilvl w:val="1"/>
          <w:numId w:val="35"/>
        </w:numPr>
        <w:tabs>
          <w:tab w:val="clear" w:pos="2340"/>
        </w:tabs>
        <w:suppressAutoHyphens w:val="0"/>
        <w:ind w:left="709"/>
        <w:jc w:val="left"/>
        <w:rPr>
          <w:rFonts w:ascii="Arial" w:hAnsi="Arial" w:cs="Arial"/>
          <w:sz w:val="20"/>
        </w:rPr>
      </w:pPr>
      <w:r w:rsidRPr="002C452B">
        <w:rPr>
          <w:rFonts w:ascii="Arial" w:hAnsi="Arial" w:cs="Arial"/>
          <w:sz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77D14" w:rsidRPr="002C452B" w:rsidRDefault="00777D14" w:rsidP="00DE1AEB">
      <w:pPr>
        <w:pStyle w:val="Nagwek3"/>
        <w:numPr>
          <w:ilvl w:val="1"/>
          <w:numId w:val="3"/>
        </w:numPr>
        <w:shd w:val="clear" w:color="auto" w:fill="AEAAAA" w:themeFill="background2" w:themeFillShade="BF"/>
        <w:ind w:left="709" w:hanging="709"/>
        <w:rPr>
          <w:sz w:val="20"/>
          <w:szCs w:val="20"/>
        </w:rPr>
      </w:pPr>
      <w:bookmarkStart w:id="20" w:name="_Toc37105245"/>
      <w:r w:rsidRPr="002C452B">
        <w:rPr>
          <w:sz w:val="20"/>
          <w:szCs w:val="20"/>
        </w:rPr>
        <w:t>Informacja o formalnościach, jakie powinny zos</w:t>
      </w:r>
      <w:r w:rsidR="00DE1AEB" w:rsidRPr="002C452B">
        <w:rPr>
          <w:sz w:val="20"/>
          <w:szCs w:val="20"/>
        </w:rPr>
        <w:t xml:space="preserve">tać spełnione po wyborze </w:t>
      </w:r>
      <w:r w:rsidRPr="002C452B">
        <w:rPr>
          <w:sz w:val="20"/>
          <w:szCs w:val="20"/>
        </w:rPr>
        <w:t>oferty w celu zawarcia umowy w sprawie zamówienia publicznego</w:t>
      </w:r>
      <w:bookmarkEnd w:id="20"/>
    </w:p>
    <w:p w:rsidR="00DE1AEB" w:rsidRPr="002C452B" w:rsidRDefault="00DE1AEB" w:rsidP="00DE1AEB">
      <w:pPr>
        <w:widowControl w:val="0"/>
        <w:suppressAutoHyphens/>
        <w:autoSpaceDE w:val="0"/>
        <w:spacing w:after="0" w:line="240" w:lineRule="auto"/>
        <w:jc w:val="both"/>
        <w:rPr>
          <w:rFonts w:ascii="Arial" w:hAnsi="Arial" w:cs="Arial"/>
          <w:sz w:val="20"/>
          <w:szCs w:val="20"/>
        </w:rPr>
      </w:pPr>
    </w:p>
    <w:p w:rsidR="00777D14" w:rsidRPr="002C452B" w:rsidRDefault="00777D14" w:rsidP="004D026F">
      <w:pPr>
        <w:numPr>
          <w:ilvl w:val="0"/>
          <w:numId w:val="18"/>
        </w:numPr>
        <w:spacing w:after="0" w:line="240" w:lineRule="auto"/>
        <w:jc w:val="both"/>
        <w:rPr>
          <w:rFonts w:ascii="Arial" w:hAnsi="Arial" w:cs="Arial"/>
          <w:sz w:val="20"/>
          <w:szCs w:val="20"/>
        </w:rPr>
      </w:pPr>
      <w:r w:rsidRPr="002C452B">
        <w:rPr>
          <w:rFonts w:ascii="Arial" w:hAnsi="Arial" w:cs="Arial"/>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777D14" w:rsidRPr="002C452B" w:rsidRDefault="00777D14" w:rsidP="004D026F">
      <w:pPr>
        <w:numPr>
          <w:ilvl w:val="0"/>
          <w:numId w:val="18"/>
        </w:numPr>
        <w:spacing w:after="0" w:line="240" w:lineRule="auto"/>
        <w:jc w:val="both"/>
        <w:rPr>
          <w:rFonts w:ascii="Arial" w:hAnsi="Arial" w:cs="Arial"/>
          <w:sz w:val="20"/>
          <w:szCs w:val="20"/>
        </w:rPr>
      </w:pPr>
      <w:r w:rsidRPr="002C452B">
        <w:rPr>
          <w:rFonts w:ascii="Arial" w:hAnsi="Arial" w:cs="Arial"/>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777D14" w:rsidRPr="002C452B" w:rsidRDefault="00777D14" w:rsidP="004D026F">
      <w:pPr>
        <w:widowControl w:val="0"/>
        <w:numPr>
          <w:ilvl w:val="0"/>
          <w:numId w:val="18"/>
        </w:numPr>
        <w:tabs>
          <w:tab w:val="left" w:pos="2410"/>
        </w:tabs>
        <w:adjustRightInd w:val="0"/>
        <w:spacing w:after="0" w:line="240" w:lineRule="auto"/>
        <w:jc w:val="both"/>
        <w:textAlignment w:val="baseline"/>
        <w:rPr>
          <w:rFonts w:ascii="Arial" w:hAnsi="Arial" w:cs="Arial"/>
          <w:sz w:val="20"/>
          <w:szCs w:val="20"/>
        </w:rPr>
      </w:pPr>
      <w:r w:rsidRPr="002C452B">
        <w:rPr>
          <w:rFonts w:ascii="Arial" w:hAnsi="Arial" w:cs="Arial"/>
          <w:sz w:val="20"/>
          <w:szCs w:val="20"/>
        </w:rPr>
        <w:t xml:space="preserve">Niezwłocznie po wyborze oferty najkorzystniejszej Zamawiający przekaże wszystkim wykonawcom, którzy złożyli oferty informacje, o których mowa w art. 92 ust. 1 oraz 1a ustawy </w:t>
      </w:r>
      <w:proofErr w:type="spellStart"/>
      <w:r w:rsidRPr="002C452B">
        <w:rPr>
          <w:rFonts w:ascii="Arial" w:hAnsi="Arial" w:cs="Arial"/>
          <w:sz w:val="20"/>
          <w:szCs w:val="20"/>
        </w:rPr>
        <w:t>Pzp</w:t>
      </w:r>
      <w:proofErr w:type="spellEnd"/>
      <w:r w:rsidRPr="002C452B">
        <w:rPr>
          <w:rFonts w:ascii="Arial" w:hAnsi="Arial" w:cs="Arial"/>
          <w:sz w:val="20"/>
          <w:szCs w:val="20"/>
        </w:rPr>
        <w:t xml:space="preserve"> oraz zamieści informacje, określone w art. 92 ust.1 ustawy (informację o wyborze oferty najkorzystniejszej) na stronie internetowej </w:t>
      </w:r>
      <w:hyperlink r:id="rId11" w:history="1">
        <w:r w:rsidRPr="002C452B">
          <w:rPr>
            <w:rStyle w:val="Hipercze"/>
            <w:rFonts w:ascii="Arial" w:hAnsi="Arial" w:cs="Arial"/>
            <w:sz w:val="20"/>
            <w:szCs w:val="20"/>
          </w:rPr>
          <w:t>http://bip.powiat-ilawski.pl/</w:t>
        </w:r>
      </w:hyperlink>
      <w:r w:rsidRPr="002C452B">
        <w:rPr>
          <w:rFonts w:ascii="Arial" w:hAnsi="Arial" w:cs="Arial"/>
          <w:sz w:val="20"/>
          <w:szCs w:val="20"/>
          <w:u w:val="single"/>
        </w:rPr>
        <w:t xml:space="preserve"> </w:t>
      </w:r>
      <w:r w:rsidRPr="002C452B">
        <w:rPr>
          <w:rFonts w:ascii="Arial" w:hAnsi="Arial" w:cs="Arial"/>
          <w:sz w:val="20"/>
          <w:szCs w:val="20"/>
        </w:rPr>
        <w:t xml:space="preserve"> w zakładce zamówienia publiczne – wyniki zamówień publicznych oraz w swojej siedzibie na „tablicy ogłoszeń”.</w:t>
      </w:r>
    </w:p>
    <w:p w:rsidR="00777D14" w:rsidRPr="002C452B" w:rsidRDefault="00DE1AEB" w:rsidP="004D026F">
      <w:pPr>
        <w:numPr>
          <w:ilvl w:val="0"/>
          <w:numId w:val="18"/>
        </w:numPr>
        <w:spacing w:after="0" w:line="240" w:lineRule="auto"/>
        <w:jc w:val="both"/>
        <w:rPr>
          <w:rFonts w:ascii="Arial" w:hAnsi="Arial" w:cs="Arial"/>
          <w:b/>
          <w:sz w:val="20"/>
          <w:szCs w:val="20"/>
        </w:rPr>
      </w:pPr>
      <w:r w:rsidRPr="002C452B">
        <w:rPr>
          <w:rFonts w:ascii="Arial" w:hAnsi="Arial" w:cs="Arial"/>
          <w:sz w:val="20"/>
          <w:szCs w:val="20"/>
        </w:rPr>
        <w:t>Wybranemu Wykonawcy, Z</w:t>
      </w:r>
      <w:r w:rsidR="00777D14" w:rsidRPr="002C452B">
        <w:rPr>
          <w:rFonts w:ascii="Arial" w:hAnsi="Arial" w:cs="Arial"/>
          <w:sz w:val="20"/>
          <w:szCs w:val="20"/>
        </w:rPr>
        <w:t xml:space="preserve">amawiający wskaże termin i miejsce </w:t>
      </w:r>
      <w:r w:rsidR="00777D14" w:rsidRPr="002C452B">
        <w:rPr>
          <w:rFonts w:ascii="Arial" w:hAnsi="Arial" w:cs="Arial"/>
          <w:b/>
          <w:sz w:val="20"/>
          <w:szCs w:val="20"/>
          <w:u w:val="single"/>
        </w:rPr>
        <w:t>podpisania umowy</w:t>
      </w:r>
      <w:r w:rsidR="00777D14" w:rsidRPr="002C452B">
        <w:rPr>
          <w:rFonts w:ascii="Arial" w:hAnsi="Arial" w:cs="Arial"/>
          <w:b/>
          <w:sz w:val="20"/>
          <w:szCs w:val="20"/>
        </w:rPr>
        <w:t>,</w:t>
      </w:r>
      <w:r w:rsidR="00777D14" w:rsidRPr="002C452B">
        <w:rPr>
          <w:rFonts w:ascii="Arial" w:hAnsi="Arial" w:cs="Arial"/>
          <w:sz w:val="20"/>
          <w:szCs w:val="20"/>
        </w:rPr>
        <w:t xml:space="preserve"> przed upływem terminu związania ofertą, </w:t>
      </w:r>
      <w:r w:rsidR="00777D14" w:rsidRPr="002C452B">
        <w:rPr>
          <w:rFonts w:ascii="Arial" w:hAnsi="Arial" w:cs="Arial"/>
          <w:b/>
          <w:sz w:val="20"/>
          <w:szCs w:val="20"/>
          <w:u w:val="single"/>
        </w:rPr>
        <w:t>nie wcześniej niż w 6 dniu</w:t>
      </w:r>
      <w:r w:rsidR="00777D14" w:rsidRPr="002C452B">
        <w:rPr>
          <w:rFonts w:ascii="Arial" w:hAnsi="Arial" w:cs="Arial"/>
          <w:sz w:val="20"/>
          <w:szCs w:val="20"/>
        </w:rPr>
        <w:t xml:space="preserve"> od dnia przesłania zawiadomienia o wyborze oferty najkorzystniejszej w przypadku, gdy zawiadomienie to zostało przesłane w sposób określony w art. 27 ust.2 ustawy </w:t>
      </w:r>
      <w:proofErr w:type="spellStart"/>
      <w:r w:rsidR="00777D14" w:rsidRPr="002C452B">
        <w:rPr>
          <w:rFonts w:ascii="Arial" w:hAnsi="Arial" w:cs="Arial"/>
          <w:sz w:val="20"/>
          <w:szCs w:val="20"/>
        </w:rPr>
        <w:t>Pzp</w:t>
      </w:r>
      <w:proofErr w:type="spellEnd"/>
      <w:r w:rsidR="00777D14" w:rsidRPr="002C452B">
        <w:rPr>
          <w:rFonts w:ascii="Arial" w:hAnsi="Arial" w:cs="Arial"/>
          <w:sz w:val="20"/>
          <w:szCs w:val="20"/>
        </w:rPr>
        <w:t xml:space="preserve"> lub 11 dniu jeżeli zostało ono przesłane w inny sposób.</w:t>
      </w:r>
    </w:p>
    <w:p w:rsidR="005C52F3" w:rsidRPr="002C452B" w:rsidRDefault="00777D14" w:rsidP="004D026F">
      <w:pPr>
        <w:pStyle w:val="Akapitzlist"/>
        <w:widowControl w:val="0"/>
        <w:numPr>
          <w:ilvl w:val="0"/>
          <w:numId w:val="18"/>
        </w:numPr>
        <w:autoSpaceDE w:val="0"/>
        <w:autoSpaceDN w:val="0"/>
        <w:spacing w:line="276" w:lineRule="auto"/>
        <w:jc w:val="both"/>
        <w:rPr>
          <w:rFonts w:ascii="Arial" w:hAnsi="Arial" w:cs="Arial"/>
          <w:lang w:eastAsia="pl-PL"/>
        </w:rPr>
      </w:pPr>
      <w:r w:rsidRPr="002C452B">
        <w:rPr>
          <w:rFonts w:ascii="Arial" w:hAnsi="Arial" w:cs="Arial"/>
        </w:rPr>
        <w:t>Wybrany w przetargu Wykonawca jest zobowiązany przekazać Zamawiającemu przed podpisaniem umowy i dołączyć do umowy</w:t>
      </w:r>
      <w:r w:rsidR="008934EB" w:rsidRPr="002C452B">
        <w:rPr>
          <w:rFonts w:ascii="Arial" w:hAnsi="Arial" w:cs="Arial"/>
        </w:rPr>
        <w:t xml:space="preserve"> </w:t>
      </w:r>
      <w:r w:rsidR="005C52F3" w:rsidRPr="002C452B">
        <w:rPr>
          <w:rFonts w:ascii="Arial" w:hAnsi="Arial" w:cs="Arial"/>
          <w:b/>
          <w:lang w:eastAsia="pl-PL"/>
        </w:rPr>
        <w:t>dotyczy wszystkich części zamówienia:</w:t>
      </w:r>
    </w:p>
    <w:p w:rsidR="005C52F3" w:rsidRPr="002C452B" w:rsidRDefault="005C52F3" w:rsidP="004D026F">
      <w:pPr>
        <w:widowControl w:val="0"/>
        <w:numPr>
          <w:ilvl w:val="3"/>
          <w:numId w:val="55"/>
        </w:numPr>
        <w:autoSpaceDE w:val="0"/>
        <w:autoSpaceDN w:val="0"/>
        <w:spacing w:after="0" w:line="276" w:lineRule="auto"/>
        <w:ind w:left="993" w:hanging="403"/>
        <w:jc w:val="both"/>
        <w:rPr>
          <w:rFonts w:ascii="Arial" w:hAnsi="Arial" w:cs="Arial"/>
          <w:sz w:val="20"/>
          <w:szCs w:val="20"/>
          <w:lang w:eastAsia="pl-PL"/>
        </w:rPr>
      </w:pPr>
      <w:r w:rsidRPr="002C452B">
        <w:rPr>
          <w:rFonts w:ascii="Arial" w:hAnsi="Arial" w:cs="Arial"/>
          <w:sz w:val="20"/>
          <w:szCs w:val="20"/>
          <w:lang w:eastAsia="pl-PL"/>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inspektorów nadzoru - w przypadku podmiotów krajowych, dla podmiotów zagranicznych dokumenty równoważne, jeżeli w danym kraju ustawy nakładają na niego taki obowiązek.</w:t>
      </w:r>
    </w:p>
    <w:p w:rsidR="00777D14" w:rsidRPr="002C452B" w:rsidRDefault="00777D14" w:rsidP="004D026F">
      <w:pPr>
        <w:pStyle w:val="Akapitzlist1"/>
        <w:widowControl w:val="0"/>
        <w:numPr>
          <w:ilvl w:val="3"/>
          <w:numId w:val="55"/>
        </w:numPr>
        <w:autoSpaceDE w:val="0"/>
        <w:ind w:left="993" w:hanging="403"/>
        <w:jc w:val="both"/>
        <w:rPr>
          <w:rFonts w:ascii="Arial" w:hAnsi="Arial" w:cs="Arial"/>
          <w:sz w:val="20"/>
        </w:rPr>
      </w:pPr>
      <w:r w:rsidRPr="002C452B">
        <w:rPr>
          <w:rFonts w:ascii="Arial" w:hAnsi="Arial" w:cs="Arial"/>
          <w:sz w:val="20"/>
        </w:rPr>
        <w:t>Wykonawcy wspólnie ubiegający się o udzi</w:t>
      </w:r>
      <w:r w:rsidR="00DE1AEB" w:rsidRPr="002C452B">
        <w:rPr>
          <w:rFonts w:ascii="Arial" w:hAnsi="Arial" w:cs="Arial"/>
          <w:sz w:val="20"/>
        </w:rPr>
        <w:t xml:space="preserve">elenie zamówienia publicznego </w:t>
      </w:r>
      <w:r w:rsidRPr="002C452B">
        <w:rPr>
          <w:rFonts w:ascii="Arial" w:hAnsi="Arial" w:cs="Arial"/>
          <w:sz w:val="20"/>
        </w:rPr>
        <w:t>są zobowiązani przedstawić Zamawiającemu umowę regulującą współpracę tyc</w:t>
      </w:r>
      <w:r w:rsidR="00DE1AEB" w:rsidRPr="002C452B">
        <w:rPr>
          <w:rFonts w:ascii="Arial" w:hAnsi="Arial" w:cs="Arial"/>
          <w:sz w:val="20"/>
        </w:rPr>
        <w:t>h wykonawców (umowę konsorcjum).</w:t>
      </w:r>
    </w:p>
    <w:p w:rsidR="002E1C1B" w:rsidRPr="002C452B" w:rsidRDefault="002E1C1B" w:rsidP="002E1C1B">
      <w:pPr>
        <w:pStyle w:val="Tekstpodstawowy"/>
        <w:ind w:left="142"/>
        <w:rPr>
          <w:rFonts w:ascii="Arial" w:hAnsi="Arial" w:cs="Arial"/>
          <w:sz w:val="20"/>
        </w:rPr>
      </w:pPr>
    </w:p>
    <w:p w:rsidR="00DE1AEB" w:rsidRPr="00C9466B" w:rsidRDefault="00777D14" w:rsidP="00C9466B">
      <w:pPr>
        <w:pStyle w:val="Nagwek3"/>
        <w:numPr>
          <w:ilvl w:val="1"/>
          <w:numId w:val="3"/>
        </w:numPr>
        <w:shd w:val="clear" w:color="auto" w:fill="D0CECE" w:themeFill="background2" w:themeFillShade="E6"/>
        <w:ind w:left="720"/>
        <w:rPr>
          <w:sz w:val="20"/>
          <w:szCs w:val="20"/>
        </w:rPr>
      </w:pPr>
      <w:bookmarkStart w:id="21" w:name="_Toc37105246"/>
      <w:r w:rsidRPr="002C452B">
        <w:rPr>
          <w:sz w:val="20"/>
          <w:szCs w:val="20"/>
        </w:rPr>
        <w:t>Zabezpiecz</w:t>
      </w:r>
      <w:r w:rsidR="00DE1AEB" w:rsidRPr="002C452B">
        <w:rPr>
          <w:sz w:val="20"/>
          <w:szCs w:val="20"/>
        </w:rPr>
        <w:t>enie należytego wykonania umowy</w:t>
      </w:r>
      <w:bookmarkEnd w:id="21"/>
      <w:r w:rsidR="00C9466B" w:rsidRPr="00C9466B">
        <w:rPr>
          <w:sz w:val="20"/>
        </w:rPr>
        <w:tab/>
      </w:r>
    </w:p>
    <w:p w:rsidR="005C52F3" w:rsidRPr="002811DE" w:rsidRDefault="005C52F3" w:rsidP="005C52F3">
      <w:pPr>
        <w:pStyle w:val="Standard"/>
        <w:spacing w:line="276" w:lineRule="auto"/>
        <w:jc w:val="both"/>
        <w:rPr>
          <w:rFonts w:ascii="Arial" w:hAnsi="Arial" w:cs="Arial"/>
          <w:b/>
          <w:sz w:val="20"/>
          <w:szCs w:val="20"/>
        </w:rPr>
      </w:pPr>
      <w:r w:rsidRPr="002811DE">
        <w:rPr>
          <w:rFonts w:ascii="Arial" w:hAnsi="Arial" w:cs="Arial"/>
          <w:sz w:val="20"/>
          <w:szCs w:val="20"/>
        </w:rPr>
        <w:t>Zamawiający nie wymaga wniesienia zabezpieczenia należytego wykonania umowy</w:t>
      </w:r>
      <w:r w:rsidRPr="002811DE">
        <w:rPr>
          <w:rFonts w:ascii="Arial" w:hAnsi="Arial" w:cs="Arial"/>
          <w:b/>
          <w:sz w:val="20"/>
          <w:szCs w:val="20"/>
        </w:rPr>
        <w:t xml:space="preserve"> </w:t>
      </w:r>
      <w:r w:rsidRPr="002811DE">
        <w:rPr>
          <w:rFonts w:ascii="Arial" w:hAnsi="Arial" w:cs="Arial"/>
          <w:sz w:val="20"/>
          <w:szCs w:val="20"/>
        </w:rPr>
        <w:t>– dotyczy wszystkich części postępowania.</w:t>
      </w:r>
      <w:r w:rsidRPr="002811DE">
        <w:rPr>
          <w:rFonts w:ascii="Arial" w:hAnsi="Arial" w:cs="Arial"/>
          <w:b/>
          <w:sz w:val="20"/>
          <w:szCs w:val="20"/>
        </w:rPr>
        <w:t xml:space="preserve"> </w:t>
      </w:r>
    </w:p>
    <w:p w:rsidR="00777D14" w:rsidRPr="002C452B" w:rsidRDefault="00777D14" w:rsidP="00EA50A9">
      <w:pPr>
        <w:pStyle w:val="Nagwek3"/>
        <w:numPr>
          <w:ilvl w:val="1"/>
          <w:numId w:val="3"/>
        </w:numPr>
        <w:shd w:val="clear" w:color="auto" w:fill="AEAAAA" w:themeFill="background2" w:themeFillShade="BF"/>
        <w:ind w:left="720"/>
        <w:rPr>
          <w:sz w:val="20"/>
          <w:szCs w:val="20"/>
        </w:rPr>
      </w:pPr>
      <w:bookmarkStart w:id="22" w:name="_Toc37105247"/>
      <w:r w:rsidRPr="002C452B">
        <w:rPr>
          <w:sz w:val="20"/>
          <w:szCs w:val="20"/>
        </w:rPr>
        <w:lastRenderedPageBreak/>
        <w:t>Istotne dla stron postanowienia, które zostaną wprowadzone do treści zawieranej umowy.</w:t>
      </w:r>
      <w:bookmarkEnd w:id="22"/>
    </w:p>
    <w:p w:rsidR="00777D14" w:rsidRPr="002C452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C452B">
        <w:rPr>
          <w:rFonts w:ascii="Arial" w:hAnsi="Arial" w:cs="Arial"/>
          <w:color w:val="auto"/>
          <w:sz w:val="20"/>
        </w:rPr>
        <w:t xml:space="preserve">Postanowienia umowy </w:t>
      </w:r>
      <w:r w:rsidRPr="00DE185B">
        <w:rPr>
          <w:rFonts w:ascii="Arial" w:hAnsi="Arial" w:cs="Arial"/>
          <w:color w:val="auto"/>
          <w:sz w:val="20"/>
        </w:rPr>
        <w:t xml:space="preserve">zawarto w projekcie umowy </w:t>
      </w:r>
      <w:r w:rsidRPr="00DE185B">
        <w:rPr>
          <w:rFonts w:ascii="Arial" w:hAnsi="Arial" w:cs="Arial"/>
          <w:b/>
          <w:color w:val="auto"/>
          <w:sz w:val="20"/>
        </w:rPr>
        <w:t xml:space="preserve">(załącznik nr </w:t>
      </w:r>
      <w:r w:rsidR="00F608C6" w:rsidRPr="00DE185B">
        <w:rPr>
          <w:rFonts w:ascii="Arial" w:hAnsi="Arial" w:cs="Arial"/>
          <w:b/>
          <w:color w:val="auto"/>
          <w:sz w:val="20"/>
        </w:rPr>
        <w:t>6</w:t>
      </w:r>
      <w:r w:rsidRPr="00DE185B">
        <w:rPr>
          <w:rFonts w:ascii="Arial" w:hAnsi="Arial" w:cs="Arial"/>
          <w:b/>
          <w:color w:val="auto"/>
          <w:sz w:val="20"/>
        </w:rPr>
        <w:t xml:space="preserve"> do SIWZ)</w:t>
      </w:r>
    </w:p>
    <w:p w:rsidR="00777D14" w:rsidRPr="002C452B" w:rsidRDefault="00777D14" w:rsidP="00777D14">
      <w:pPr>
        <w:pStyle w:val="Akapitzlist1"/>
        <w:widowControl w:val="0"/>
        <w:numPr>
          <w:ilvl w:val="3"/>
          <w:numId w:val="11"/>
        </w:numPr>
        <w:tabs>
          <w:tab w:val="clear" w:pos="2912"/>
        </w:tabs>
        <w:autoSpaceDE w:val="0"/>
        <w:ind w:left="284" w:hanging="284"/>
        <w:rPr>
          <w:rFonts w:ascii="Arial" w:hAnsi="Arial" w:cs="Arial"/>
          <w:color w:val="auto"/>
          <w:sz w:val="20"/>
        </w:rPr>
      </w:pPr>
      <w:r w:rsidRPr="002C452B">
        <w:rPr>
          <w:rFonts w:ascii="Arial" w:hAnsi="Arial" w:cs="Arial"/>
          <w:color w:val="000000" w:themeColor="text1"/>
          <w:sz w:val="20"/>
        </w:rPr>
        <w:t xml:space="preserve">Oświadczenie Wykonawcy o akceptacji warunków umowy zawarte jest na formularzu ofertowym, </w:t>
      </w:r>
      <w:r w:rsidRPr="002C452B">
        <w:rPr>
          <w:rFonts w:ascii="Arial" w:hAnsi="Arial" w:cs="Arial"/>
          <w:color w:val="000000" w:themeColor="text1"/>
          <w:sz w:val="20"/>
        </w:rPr>
        <w:br/>
        <w:t>a zatem podpisanie tego formularza jest jednocześnie złożeniem</w:t>
      </w:r>
      <w:r w:rsidR="00997ACB" w:rsidRPr="002C452B">
        <w:rPr>
          <w:rFonts w:ascii="Arial" w:hAnsi="Arial" w:cs="Arial"/>
          <w:color w:val="000000" w:themeColor="text1"/>
          <w:sz w:val="20"/>
        </w:rPr>
        <w:t xml:space="preserve"> oświadczenia  przez Wykonawcę </w:t>
      </w:r>
      <w:r w:rsidRPr="002C452B">
        <w:rPr>
          <w:rFonts w:ascii="Arial" w:hAnsi="Arial" w:cs="Arial"/>
          <w:color w:val="000000" w:themeColor="text1"/>
          <w:sz w:val="20"/>
        </w:rPr>
        <w:t>o akceptacji treści i warunków przyszłej umowy.</w:t>
      </w:r>
    </w:p>
    <w:p w:rsidR="00777D14" w:rsidRPr="002C452B" w:rsidRDefault="00777D14" w:rsidP="00777D14">
      <w:pPr>
        <w:pStyle w:val="Akapitzlist1"/>
        <w:widowControl w:val="0"/>
        <w:numPr>
          <w:ilvl w:val="3"/>
          <w:numId w:val="11"/>
        </w:numPr>
        <w:tabs>
          <w:tab w:val="clear" w:pos="2912"/>
        </w:tabs>
        <w:autoSpaceDE w:val="0"/>
        <w:ind w:left="284" w:hanging="284"/>
        <w:rPr>
          <w:rFonts w:ascii="Arial" w:hAnsi="Arial" w:cs="Arial"/>
          <w:sz w:val="20"/>
        </w:rPr>
      </w:pPr>
      <w:r w:rsidRPr="002C452B">
        <w:rPr>
          <w:rFonts w:ascii="Arial" w:hAnsi="Arial" w:cs="Arial"/>
          <w:color w:val="000000" w:themeColor="text1"/>
          <w:sz w:val="20"/>
        </w:rPr>
        <w:t xml:space="preserve">Zamawiający przewiduje możliwość zmian zawartej umowy w stosunku do treści oferty, na podstawie </w:t>
      </w:r>
      <w:r w:rsidRPr="00DE185B">
        <w:rPr>
          <w:rFonts w:ascii="Arial" w:hAnsi="Arial" w:cs="Arial"/>
          <w:color w:val="auto"/>
          <w:sz w:val="20"/>
        </w:rPr>
        <w:t>której dokonano wyboru Wykonawcy w sytuacjach wymienionych w istotnych postanow</w:t>
      </w:r>
      <w:r w:rsidR="00997ACB" w:rsidRPr="00DE185B">
        <w:rPr>
          <w:rFonts w:ascii="Arial" w:hAnsi="Arial" w:cs="Arial"/>
          <w:color w:val="auto"/>
          <w:sz w:val="20"/>
        </w:rPr>
        <w:t>ieniach umowy</w:t>
      </w:r>
      <w:r w:rsidR="00997ACB" w:rsidRPr="00DE185B">
        <w:rPr>
          <w:rFonts w:ascii="Arial" w:hAnsi="Arial" w:cs="Arial"/>
          <w:b/>
          <w:color w:val="auto"/>
          <w:sz w:val="20"/>
        </w:rPr>
        <w:t xml:space="preserve"> </w:t>
      </w:r>
      <w:r w:rsidR="005C52F3" w:rsidRPr="00DE185B">
        <w:rPr>
          <w:rFonts w:ascii="Arial" w:hAnsi="Arial" w:cs="Arial"/>
          <w:b/>
          <w:color w:val="auto"/>
          <w:sz w:val="20"/>
        </w:rPr>
        <w:t xml:space="preserve">§ </w:t>
      </w:r>
      <w:r w:rsidR="00997ACB" w:rsidRPr="00DE185B">
        <w:rPr>
          <w:rFonts w:ascii="Arial" w:hAnsi="Arial" w:cs="Arial"/>
          <w:b/>
          <w:color w:val="auto"/>
          <w:sz w:val="20"/>
        </w:rPr>
        <w:t xml:space="preserve"> </w:t>
      </w:r>
      <w:r w:rsidR="00DE185B" w:rsidRPr="00DE185B">
        <w:rPr>
          <w:rFonts w:ascii="Arial" w:hAnsi="Arial" w:cs="Arial"/>
          <w:b/>
          <w:color w:val="auto"/>
          <w:sz w:val="20"/>
        </w:rPr>
        <w:t>10</w:t>
      </w:r>
      <w:r w:rsidR="00997ACB" w:rsidRPr="00DE185B">
        <w:rPr>
          <w:rFonts w:ascii="Arial" w:hAnsi="Arial" w:cs="Arial"/>
          <w:b/>
          <w:color w:val="auto"/>
          <w:sz w:val="20"/>
        </w:rPr>
        <w:t xml:space="preserve">. </w:t>
      </w:r>
      <w:r w:rsidR="00997ACB" w:rsidRPr="00DE185B">
        <w:rPr>
          <w:rFonts w:ascii="Arial" w:hAnsi="Arial" w:cs="Arial"/>
          <w:color w:val="auto"/>
          <w:sz w:val="20"/>
        </w:rPr>
        <w:t>Wszystkie postanowienia § 1</w:t>
      </w:r>
      <w:r w:rsidR="00DE185B" w:rsidRPr="00DE185B">
        <w:rPr>
          <w:rFonts w:ascii="Arial" w:hAnsi="Arial" w:cs="Arial"/>
          <w:color w:val="auto"/>
          <w:sz w:val="20"/>
        </w:rPr>
        <w:t>0</w:t>
      </w:r>
      <w:r w:rsidRPr="00DE185B">
        <w:rPr>
          <w:rFonts w:ascii="Arial" w:hAnsi="Arial" w:cs="Arial"/>
          <w:color w:val="auto"/>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777D14" w:rsidRPr="002C452B" w:rsidRDefault="00777D14" w:rsidP="00997ACB">
      <w:pPr>
        <w:pStyle w:val="Nagwek3"/>
        <w:numPr>
          <w:ilvl w:val="1"/>
          <w:numId w:val="3"/>
        </w:numPr>
        <w:shd w:val="clear" w:color="auto" w:fill="AEAAAA" w:themeFill="background2" w:themeFillShade="BF"/>
        <w:ind w:left="426" w:hanging="426"/>
        <w:rPr>
          <w:sz w:val="20"/>
          <w:szCs w:val="20"/>
        </w:rPr>
      </w:pPr>
      <w:bookmarkStart w:id="23" w:name="_Toc37105248"/>
      <w:r w:rsidRPr="002C452B">
        <w:rPr>
          <w:sz w:val="20"/>
          <w:szCs w:val="20"/>
        </w:rPr>
        <w:t>Poucz</w:t>
      </w:r>
      <w:r w:rsidR="00997ACB" w:rsidRPr="002C452B">
        <w:rPr>
          <w:sz w:val="20"/>
          <w:szCs w:val="20"/>
        </w:rPr>
        <w:t>enie o środkach ochrony prawnej</w:t>
      </w:r>
      <w:bookmarkEnd w:id="23"/>
    </w:p>
    <w:p w:rsidR="00777D14" w:rsidRPr="002C452B" w:rsidRDefault="00777D14" w:rsidP="004D026F">
      <w:pPr>
        <w:numPr>
          <w:ilvl w:val="3"/>
          <w:numId w:val="20"/>
        </w:numPr>
        <w:spacing w:after="0" w:line="240" w:lineRule="auto"/>
        <w:ind w:left="426" w:hanging="426"/>
        <w:jc w:val="both"/>
        <w:rPr>
          <w:rFonts w:ascii="Arial" w:hAnsi="Arial" w:cs="Arial"/>
          <w:kern w:val="2"/>
          <w:sz w:val="20"/>
          <w:szCs w:val="20"/>
          <w:lang w:eastAsia="ar-SA"/>
        </w:rPr>
      </w:pPr>
      <w:bookmarkStart w:id="24" w:name="_Toc119388080"/>
      <w:bookmarkStart w:id="25" w:name="_Toc136709449"/>
      <w:r w:rsidRPr="002C452B">
        <w:rPr>
          <w:rFonts w:ascii="Arial" w:hAnsi="Arial" w:cs="Arial"/>
          <w:kern w:val="2"/>
          <w:sz w:val="20"/>
          <w:szCs w:val="20"/>
          <w:lang w:eastAsia="ar-SA"/>
        </w:rPr>
        <w:t>Środki ochrony prawnej przysługują wykonawcy, a także innemu podmiotowi, jeżeli ma lub miał interes w uzyskaniu danego zamówienia oraz poniósł lub może ponieść szkodę w wyniku naruszenia przez Zamawiającego przepisów ustawy.</w:t>
      </w:r>
    </w:p>
    <w:p w:rsidR="00777D14" w:rsidRPr="002C452B" w:rsidRDefault="00777D14" w:rsidP="004D026F">
      <w:pPr>
        <w:numPr>
          <w:ilvl w:val="3"/>
          <w:numId w:val="20"/>
        </w:numPr>
        <w:spacing w:after="0" w:line="240" w:lineRule="auto"/>
        <w:ind w:left="426" w:hanging="426"/>
        <w:jc w:val="both"/>
        <w:rPr>
          <w:rFonts w:ascii="Arial" w:hAnsi="Arial" w:cs="Arial"/>
          <w:kern w:val="2"/>
          <w:sz w:val="20"/>
          <w:szCs w:val="20"/>
          <w:lang w:eastAsia="ar-SA"/>
        </w:rPr>
      </w:pPr>
      <w:r w:rsidRPr="002C452B">
        <w:rPr>
          <w:rFonts w:ascii="Arial" w:hAnsi="Arial" w:cs="Arial"/>
          <w:kern w:val="2"/>
          <w:sz w:val="20"/>
          <w:szCs w:val="20"/>
          <w:lang w:eastAsia="ar-SA"/>
        </w:rPr>
        <w:t xml:space="preserve">Środki ochrony prawnej wobec ogłoszenia o zamówieniu oraz specyfikacji istotnych warunków zamówienia przysługują również organizacjom wpisanym na listę Prezesa UZP, o której mowa w art. 154 pkt 5 ustawy </w:t>
      </w:r>
      <w:proofErr w:type="spellStart"/>
      <w:r w:rsidRPr="002C452B">
        <w:rPr>
          <w:rFonts w:ascii="Arial" w:hAnsi="Arial" w:cs="Arial"/>
          <w:kern w:val="2"/>
          <w:sz w:val="20"/>
          <w:szCs w:val="20"/>
          <w:lang w:eastAsia="ar-SA"/>
        </w:rPr>
        <w:t>Pzp</w:t>
      </w:r>
      <w:proofErr w:type="spellEnd"/>
      <w:r w:rsidRPr="002C452B">
        <w:rPr>
          <w:rFonts w:ascii="Arial" w:hAnsi="Arial" w:cs="Arial"/>
          <w:kern w:val="2"/>
          <w:sz w:val="20"/>
          <w:szCs w:val="20"/>
          <w:lang w:eastAsia="ar-SA"/>
        </w:rPr>
        <w:t>.</w:t>
      </w:r>
    </w:p>
    <w:p w:rsidR="00777D14" w:rsidRPr="002C452B" w:rsidRDefault="00777D14" w:rsidP="004D026F">
      <w:pPr>
        <w:numPr>
          <w:ilvl w:val="3"/>
          <w:numId w:val="20"/>
        </w:numPr>
        <w:spacing w:after="0" w:line="240" w:lineRule="auto"/>
        <w:ind w:left="426" w:hanging="426"/>
        <w:rPr>
          <w:rFonts w:ascii="Arial" w:hAnsi="Arial" w:cs="Arial"/>
          <w:kern w:val="2"/>
          <w:sz w:val="20"/>
          <w:szCs w:val="20"/>
          <w:lang w:eastAsia="ar-SA"/>
        </w:rPr>
      </w:pPr>
      <w:r w:rsidRPr="002C452B">
        <w:rPr>
          <w:rFonts w:ascii="Arial" w:hAnsi="Arial" w:cs="Arial"/>
          <w:kern w:val="2"/>
          <w:sz w:val="20"/>
          <w:szCs w:val="20"/>
          <w:lang w:eastAsia="ar-SA"/>
        </w:rPr>
        <w:t>Odwołanie przysługuje wyłącznie wobec czynności:</w:t>
      </w:r>
    </w:p>
    <w:p w:rsidR="00777D14" w:rsidRPr="002C452B" w:rsidRDefault="00777D14" w:rsidP="004D026F">
      <w:pPr>
        <w:numPr>
          <w:ilvl w:val="3"/>
          <w:numId w:val="19"/>
        </w:numPr>
        <w:tabs>
          <w:tab w:val="num" w:pos="840"/>
        </w:tabs>
        <w:spacing w:after="0" w:line="240" w:lineRule="auto"/>
        <w:ind w:left="851" w:hanging="284"/>
        <w:rPr>
          <w:rFonts w:ascii="Arial" w:hAnsi="Arial" w:cs="Arial"/>
          <w:kern w:val="2"/>
          <w:sz w:val="20"/>
          <w:szCs w:val="20"/>
          <w:lang w:eastAsia="ar-SA"/>
        </w:rPr>
      </w:pPr>
      <w:r w:rsidRPr="002C452B">
        <w:rPr>
          <w:rFonts w:ascii="Arial" w:hAnsi="Arial" w:cs="Arial"/>
          <w:kern w:val="2"/>
          <w:sz w:val="20"/>
          <w:szCs w:val="20"/>
          <w:lang w:eastAsia="ar-SA"/>
        </w:rPr>
        <w:t xml:space="preserve">określenia warunków udziału w postępowaniu, </w:t>
      </w:r>
    </w:p>
    <w:p w:rsidR="00777D14" w:rsidRPr="002C452B" w:rsidRDefault="00777D14" w:rsidP="004D026F">
      <w:pPr>
        <w:numPr>
          <w:ilvl w:val="3"/>
          <w:numId w:val="19"/>
        </w:numPr>
        <w:tabs>
          <w:tab w:val="num" w:pos="840"/>
        </w:tabs>
        <w:spacing w:after="0" w:line="240" w:lineRule="auto"/>
        <w:ind w:left="851" w:hanging="284"/>
        <w:rPr>
          <w:rFonts w:ascii="Arial" w:hAnsi="Arial" w:cs="Arial"/>
          <w:kern w:val="2"/>
          <w:sz w:val="20"/>
          <w:szCs w:val="20"/>
          <w:lang w:eastAsia="ar-SA"/>
        </w:rPr>
      </w:pPr>
      <w:r w:rsidRPr="002C452B">
        <w:rPr>
          <w:rFonts w:ascii="Arial" w:hAnsi="Arial" w:cs="Arial"/>
          <w:kern w:val="2"/>
          <w:sz w:val="20"/>
          <w:szCs w:val="20"/>
          <w:lang w:eastAsia="ar-SA"/>
        </w:rPr>
        <w:t>wykluczenia odwołującego z postępowania o udzielenie zamówienia,</w:t>
      </w:r>
    </w:p>
    <w:p w:rsidR="00777D14" w:rsidRPr="002C452B" w:rsidRDefault="00777D14" w:rsidP="004D026F">
      <w:pPr>
        <w:numPr>
          <w:ilvl w:val="3"/>
          <w:numId w:val="19"/>
        </w:numPr>
        <w:tabs>
          <w:tab w:val="num" w:pos="840"/>
        </w:tabs>
        <w:spacing w:after="0" w:line="240" w:lineRule="auto"/>
        <w:ind w:left="851" w:hanging="284"/>
        <w:rPr>
          <w:rFonts w:ascii="Arial" w:hAnsi="Arial" w:cs="Arial"/>
          <w:kern w:val="2"/>
          <w:sz w:val="20"/>
          <w:szCs w:val="20"/>
          <w:lang w:eastAsia="ar-SA"/>
        </w:rPr>
      </w:pPr>
      <w:r w:rsidRPr="002C452B">
        <w:rPr>
          <w:rFonts w:ascii="Arial" w:hAnsi="Arial" w:cs="Arial"/>
          <w:kern w:val="2"/>
          <w:sz w:val="20"/>
          <w:szCs w:val="20"/>
          <w:lang w:eastAsia="ar-SA"/>
        </w:rPr>
        <w:t>odrzucenia oferty odwołującego,</w:t>
      </w:r>
    </w:p>
    <w:p w:rsidR="00777D14" w:rsidRPr="002C452B" w:rsidRDefault="00777D14" w:rsidP="004D026F">
      <w:pPr>
        <w:numPr>
          <w:ilvl w:val="3"/>
          <w:numId w:val="19"/>
        </w:numPr>
        <w:tabs>
          <w:tab w:val="clear" w:pos="2880"/>
        </w:tabs>
        <w:spacing w:after="0" w:line="240" w:lineRule="auto"/>
        <w:ind w:left="851" w:hanging="284"/>
        <w:rPr>
          <w:rFonts w:ascii="Arial" w:hAnsi="Arial" w:cs="Arial"/>
          <w:kern w:val="2"/>
          <w:sz w:val="20"/>
          <w:szCs w:val="20"/>
          <w:lang w:eastAsia="ar-SA"/>
        </w:rPr>
      </w:pPr>
      <w:r w:rsidRPr="002C452B">
        <w:rPr>
          <w:rFonts w:ascii="Arial" w:hAnsi="Arial" w:cs="Arial"/>
          <w:kern w:val="2"/>
          <w:sz w:val="20"/>
          <w:szCs w:val="20"/>
          <w:lang w:eastAsia="ar-SA"/>
        </w:rPr>
        <w:t>opisu przedmiotu zamówienia,</w:t>
      </w:r>
    </w:p>
    <w:p w:rsidR="00777D14" w:rsidRPr="002C452B" w:rsidRDefault="00777D14" w:rsidP="004D026F">
      <w:pPr>
        <w:numPr>
          <w:ilvl w:val="3"/>
          <w:numId w:val="19"/>
        </w:numPr>
        <w:tabs>
          <w:tab w:val="num" w:pos="840"/>
        </w:tabs>
        <w:spacing w:after="0" w:line="240" w:lineRule="auto"/>
        <w:ind w:left="851" w:hanging="284"/>
        <w:rPr>
          <w:rFonts w:ascii="Arial" w:hAnsi="Arial" w:cs="Arial"/>
          <w:kern w:val="2"/>
          <w:sz w:val="20"/>
          <w:szCs w:val="20"/>
          <w:lang w:eastAsia="ar-SA"/>
        </w:rPr>
      </w:pPr>
      <w:r w:rsidRPr="002C452B">
        <w:rPr>
          <w:rFonts w:ascii="Arial" w:hAnsi="Arial" w:cs="Arial"/>
          <w:kern w:val="2"/>
          <w:sz w:val="20"/>
          <w:szCs w:val="20"/>
          <w:lang w:eastAsia="ar-SA"/>
        </w:rPr>
        <w:t>wyboru najkorzystniejszej oferty.</w:t>
      </w:r>
    </w:p>
    <w:p w:rsidR="00777D14" w:rsidRPr="002C452B" w:rsidRDefault="00777D14" w:rsidP="004D026F">
      <w:pPr>
        <w:numPr>
          <w:ilvl w:val="0"/>
          <w:numId w:val="21"/>
        </w:numPr>
        <w:spacing w:after="0" w:line="240" w:lineRule="auto"/>
        <w:jc w:val="both"/>
        <w:rPr>
          <w:rFonts w:ascii="Arial" w:hAnsi="Arial" w:cs="Arial"/>
          <w:kern w:val="2"/>
          <w:sz w:val="20"/>
          <w:szCs w:val="20"/>
          <w:lang w:eastAsia="ar-SA"/>
        </w:rPr>
      </w:pPr>
      <w:r w:rsidRPr="002C452B">
        <w:rPr>
          <w:rFonts w:ascii="Arial" w:hAnsi="Arial" w:cs="Arial"/>
          <w:kern w:val="2"/>
          <w:sz w:val="20"/>
          <w:szCs w:val="20"/>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777D14" w:rsidRPr="002C452B" w:rsidRDefault="00777D14" w:rsidP="004D026F">
      <w:pPr>
        <w:numPr>
          <w:ilvl w:val="0"/>
          <w:numId w:val="21"/>
        </w:numPr>
        <w:spacing w:after="0" w:line="240" w:lineRule="auto"/>
        <w:jc w:val="both"/>
        <w:rPr>
          <w:rFonts w:ascii="Arial" w:hAnsi="Arial" w:cs="Arial"/>
          <w:kern w:val="2"/>
          <w:sz w:val="20"/>
          <w:szCs w:val="20"/>
          <w:lang w:eastAsia="ar-SA"/>
        </w:rPr>
      </w:pPr>
      <w:r w:rsidRPr="002C452B">
        <w:rPr>
          <w:rFonts w:ascii="Arial" w:hAnsi="Arial" w:cs="Arial"/>
          <w:kern w:val="2"/>
          <w:sz w:val="20"/>
          <w:szCs w:val="20"/>
          <w:lang w:eastAsia="ar-SA"/>
        </w:rPr>
        <w:t>Odwołanie powinno wskazywać czynność lub zaniechanie czynności Zamawiającego, której zarzuca się niezgodność z przepisami ustawy.</w:t>
      </w:r>
    </w:p>
    <w:p w:rsidR="00777D14" w:rsidRPr="002C452B" w:rsidRDefault="00777D14" w:rsidP="004D026F">
      <w:pPr>
        <w:numPr>
          <w:ilvl w:val="0"/>
          <w:numId w:val="21"/>
        </w:numPr>
        <w:spacing w:after="0" w:line="240" w:lineRule="auto"/>
        <w:ind w:left="426" w:hanging="426"/>
        <w:jc w:val="both"/>
        <w:rPr>
          <w:rFonts w:ascii="Arial" w:hAnsi="Arial" w:cs="Arial"/>
          <w:kern w:val="2"/>
          <w:sz w:val="20"/>
          <w:szCs w:val="20"/>
          <w:lang w:eastAsia="ar-SA"/>
        </w:rPr>
      </w:pPr>
      <w:r w:rsidRPr="002C452B">
        <w:rPr>
          <w:rFonts w:ascii="Arial" w:hAnsi="Arial" w:cs="Arial"/>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777D14" w:rsidRPr="002C452B" w:rsidRDefault="00777D14" w:rsidP="00777D14">
      <w:pPr>
        <w:spacing w:after="0"/>
        <w:ind w:left="426"/>
        <w:jc w:val="both"/>
        <w:rPr>
          <w:rFonts w:ascii="Arial" w:hAnsi="Arial" w:cs="Arial"/>
          <w:kern w:val="2"/>
          <w:sz w:val="20"/>
          <w:szCs w:val="20"/>
          <w:lang w:eastAsia="ar-SA"/>
        </w:rPr>
      </w:pPr>
      <w:r w:rsidRPr="002C452B">
        <w:rPr>
          <w:rFonts w:ascii="Arial" w:hAnsi="Arial" w:cs="Arial"/>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777D14" w:rsidRPr="002C452B" w:rsidRDefault="00777D14" w:rsidP="004D026F">
      <w:pPr>
        <w:numPr>
          <w:ilvl w:val="0"/>
          <w:numId w:val="21"/>
        </w:numPr>
        <w:spacing w:after="0" w:line="240" w:lineRule="auto"/>
        <w:jc w:val="both"/>
        <w:rPr>
          <w:rFonts w:ascii="Arial" w:hAnsi="Arial" w:cs="Arial"/>
          <w:kern w:val="2"/>
          <w:sz w:val="20"/>
          <w:szCs w:val="20"/>
          <w:lang w:eastAsia="ar-SA"/>
        </w:rPr>
      </w:pPr>
      <w:r w:rsidRPr="002C452B">
        <w:rPr>
          <w:rFonts w:ascii="Arial" w:hAnsi="Arial" w:cs="Arial"/>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bookmarkEnd w:id="24"/>
    <w:bookmarkEnd w:id="25"/>
    <w:p w:rsidR="00777D14" w:rsidRPr="002C452B" w:rsidRDefault="00777D14" w:rsidP="00777D14">
      <w:pPr>
        <w:widowControl w:val="0"/>
        <w:autoSpaceDE w:val="0"/>
        <w:spacing w:after="0"/>
        <w:rPr>
          <w:rFonts w:ascii="Arial" w:hAnsi="Arial" w:cs="Arial"/>
          <w:b/>
          <w:bCs/>
          <w:color w:val="FF0000"/>
          <w:sz w:val="20"/>
          <w:szCs w:val="20"/>
        </w:rPr>
      </w:pPr>
    </w:p>
    <w:p w:rsidR="00777D14" w:rsidRPr="002C452B" w:rsidRDefault="00777D14" w:rsidP="00997ACB">
      <w:pPr>
        <w:pStyle w:val="Nagwek3"/>
        <w:numPr>
          <w:ilvl w:val="1"/>
          <w:numId w:val="3"/>
        </w:numPr>
        <w:shd w:val="clear" w:color="auto" w:fill="AEAAAA" w:themeFill="background2" w:themeFillShade="BF"/>
        <w:spacing w:before="0" w:after="0"/>
        <w:ind w:left="567" w:hanging="567"/>
        <w:rPr>
          <w:sz w:val="20"/>
          <w:szCs w:val="20"/>
        </w:rPr>
      </w:pPr>
      <w:bookmarkStart w:id="26" w:name="_Toc37105249"/>
      <w:r w:rsidRPr="002C452B">
        <w:rPr>
          <w:sz w:val="20"/>
          <w:szCs w:val="20"/>
        </w:rPr>
        <w:t>Podwykonawcy</w:t>
      </w:r>
      <w:bookmarkEnd w:id="26"/>
    </w:p>
    <w:p w:rsidR="00777D14" w:rsidRPr="002C452B" w:rsidRDefault="00777D14" w:rsidP="00777D14">
      <w:pPr>
        <w:autoSpaceDE w:val="0"/>
        <w:autoSpaceDN w:val="0"/>
        <w:adjustRightInd w:val="0"/>
        <w:spacing w:after="0"/>
        <w:ind w:left="480"/>
        <w:rPr>
          <w:rFonts w:ascii="Arial" w:hAnsi="Arial" w:cs="Arial"/>
          <w:color w:val="000000" w:themeColor="text1"/>
          <w:sz w:val="20"/>
          <w:szCs w:val="20"/>
        </w:rPr>
      </w:pP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 xml:space="preserve">Wykonawca może powierzyć wykonanie części zamówienia Podwykonawcy. </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 xml:space="preserve">Zamawiający nie zastrzega obowiązku osobistego wykonania przez Wykonawcę kluczowych części zamówienia. </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Jeżeli Zamawiający stwierdzi, że wobec danego Podwykonawcy zachodzą podstawy wykluczenia, Wykonawca obowiązany jest zastąpić tego Podwykonawcę lub zrezygnować z powierzenia wykonania części zamówienia podwykonawcy.</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color w:val="000000" w:themeColor="text1"/>
        </w:rPr>
      </w:pPr>
      <w:r w:rsidRPr="002C452B">
        <w:rPr>
          <w:rFonts w:ascii="Arial" w:hAnsi="Arial" w:cs="Arial"/>
          <w:color w:val="000000" w:themeColor="text1"/>
        </w:rPr>
        <w:t xml:space="preserve">Powierzenie wykonania części zamówienia Podwykonawcom nie zwalnia Wykonawcy </w:t>
      </w:r>
      <w:r w:rsidRPr="002C452B">
        <w:rPr>
          <w:rFonts w:ascii="Arial" w:hAnsi="Arial" w:cs="Arial"/>
          <w:color w:val="000000" w:themeColor="text1"/>
        </w:rPr>
        <w:br/>
        <w:t>z odpowiedzialności za należyte wykonanie tego zamówienia.</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rPr>
      </w:pPr>
      <w:r w:rsidRPr="002C452B">
        <w:rPr>
          <w:rFonts w:ascii="Arial" w:hAnsi="Arial" w:cs="Arial"/>
          <w:color w:val="000000" w:themeColor="text1"/>
        </w:rPr>
        <w:lastRenderedPageBreak/>
        <w:t xml:space="preserve">Wymagania dotyczące umowy o Podwykonawstwo, której przedmiotem są roboty budowlane, których niespełnienie spowoduje zgłoszenie przez Zamawiającego odpowiednio zastrzeżeń lub sprzeciwu </w:t>
      </w:r>
      <w:r w:rsidRPr="002C452B">
        <w:rPr>
          <w:rFonts w:ascii="Arial" w:hAnsi="Arial" w:cs="Arial"/>
        </w:rPr>
        <w:t xml:space="preserve">określone zostały w § 8 ust. 9 Istotnych postanowień Umowy, stanowiących załącznik nr </w:t>
      </w:r>
      <w:r w:rsidR="00F608C6" w:rsidRPr="002C452B">
        <w:rPr>
          <w:rFonts w:ascii="Arial" w:hAnsi="Arial" w:cs="Arial"/>
        </w:rPr>
        <w:t>6</w:t>
      </w:r>
      <w:r w:rsidRPr="002C452B">
        <w:rPr>
          <w:rFonts w:ascii="Arial" w:hAnsi="Arial" w:cs="Arial"/>
        </w:rPr>
        <w:t xml:space="preserve"> do SIWZ.</w:t>
      </w:r>
    </w:p>
    <w:p w:rsidR="00777D14" w:rsidRPr="002C452B" w:rsidRDefault="00777D14" w:rsidP="004D026F">
      <w:pPr>
        <w:pStyle w:val="Akapitzlist"/>
        <w:numPr>
          <w:ilvl w:val="0"/>
          <w:numId w:val="37"/>
        </w:numPr>
        <w:suppressAutoHyphens w:val="0"/>
        <w:autoSpaceDE w:val="0"/>
        <w:autoSpaceDN w:val="0"/>
        <w:adjustRightInd w:val="0"/>
        <w:ind w:left="284" w:hanging="284"/>
        <w:jc w:val="both"/>
        <w:rPr>
          <w:rFonts w:ascii="Arial" w:hAnsi="Arial" w:cs="Arial"/>
        </w:rPr>
      </w:pPr>
      <w:r w:rsidRPr="002C452B">
        <w:rPr>
          <w:rFonts w:ascii="Arial" w:hAnsi="Arial" w:cs="Arial"/>
        </w:rPr>
        <w:t xml:space="preserve">Informacje o umowach o podwykonawstwo, których przedmiotem są dostawy lub usługi, które z uwagi na wartość lub przedmiot tych dostaw lub usług nie podlegają obowiązkowi przedkładania Zamawiającemu określone zostały w § 8 ust. 14 Istotnych postanowień Umowy, </w:t>
      </w:r>
      <w:r w:rsidRPr="00DE185B">
        <w:rPr>
          <w:rFonts w:ascii="Arial" w:hAnsi="Arial" w:cs="Arial"/>
        </w:rPr>
        <w:t xml:space="preserve">stanowiących załącznik nr </w:t>
      </w:r>
      <w:r w:rsidR="00F608C6" w:rsidRPr="00DE185B">
        <w:rPr>
          <w:rFonts w:ascii="Arial" w:hAnsi="Arial" w:cs="Arial"/>
        </w:rPr>
        <w:t>6 do SIWZ</w:t>
      </w:r>
      <w:r w:rsidRPr="00DE185B">
        <w:rPr>
          <w:rFonts w:ascii="Arial" w:hAnsi="Arial" w:cs="Arial"/>
        </w:rPr>
        <w:t>.</w:t>
      </w:r>
    </w:p>
    <w:p w:rsidR="00777D14" w:rsidRPr="002C452B" w:rsidRDefault="00997ACB" w:rsidP="00997ACB">
      <w:pPr>
        <w:pStyle w:val="Nagwek3"/>
        <w:shd w:val="clear" w:color="auto" w:fill="AEAAAA" w:themeFill="background2" w:themeFillShade="BF"/>
        <w:rPr>
          <w:sz w:val="20"/>
          <w:szCs w:val="20"/>
        </w:rPr>
      </w:pPr>
      <w:bookmarkStart w:id="27" w:name="_Toc37105250"/>
      <w:r w:rsidRPr="002C452B">
        <w:rPr>
          <w:sz w:val="20"/>
          <w:szCs w:val="20"/>
        </w:rPr>
        <w:t xml:space="preserve">XXI. </w:t>
      </w:r>
      <w:r w:rsidR="00777D14" w:rsidRPr="002C452B">
        <w:rPr>
          <w:sz w:val="20"/>
          <w:szCs w:val="20"/>
        </w:rPr>
        <w:t>Unieważnienie postępowania.</w:t>
      </w:r>
      <w:bookmarkEnd w:id="27"/>
    </w:p>
    <w:p w:rsidR="00777D14" w:rsidRPr="002C452B" w:rsidRDefault="00777D14" w:rsidP="002E1C1B">
      <w:pPr>
        <w:spacing w:after="0"/>
        <w:jc w:val="both"/>
        <w:rPr>
          <w:rFonts w:ascii="Arial" w:hAnsi="Arial" w:cs="Arial"/>
          <w:b/>
          <w:bCs/>
          <w:sz w:val="20"/>
          <w:szCs w:val="20"/>
        </w:rPr>
      </w:pPr>
      <w:r w:rsidRPr="002C452B">
        <w:rPr>
          <w:rFonts w:ascii="Arial" w:hAnsi="Arial" w:cs="Arial"/>
          <w:sz w:val="20"/>
          <w:szCs w:val="20"/>
        </w:rPr>
        <w:t xml:space="preserve">Postępowanie o udzielenie zamówienia publicznego unieważnia się zgodnie z art. 93 ustawy Prawo zamówień publicznych. </w:t>
      </w:r>
    </w:p>
    <w:p w:rsidR="00777D14" w:rsidRPr="002C452B" w:rsidRDefault="00777D14" w:rsidP="00997ACB">
      <w:pPr>
        <w:pStyle w:val="Nagwek3"/>
        <w:numPr>
          <w:ilvl w:val="2"/>
          <w:numId w:val="5"/>
        </w:numPr>
        <w:shd w:val="clear" w:color="auto" w:fill="AEAAAA" w:themeFill="background2" w:themeFillShade="BF"/>
        <w:ind w:left="567" w:hanging="567"/>
        <w:rPr>
          <w:sz w:val="20"/>
          <w:szCs w:val="20"/>
        </w:rPr>
      </w:pPr>
      <w:bookmarkStart w:id="28" w:name="_Toc37105251"/>
      <w:r w:rsidRPr="002C452B">
        <w:rPr>
          <w:sz w:val="20"/>
          <w:szCs w:val="20"/>
        </w:rPr>
        <w:t>Oferty częściowe</w:t>
      </w:r>
      <w:bookmarkEnd w:id="28"/>
      <w:r w:rsidRPr="002C452B">
        <w:rPr>
          <w:sz w:val="20"/>
          <w:szCs w:val="20"/>
        </w:rPr>
        <w:t xml:space="preserve"> </w:t>
      </w:r>
    </w:p>
    <w:p w:rsidR="005C52F3" w:rsidRPr="002C452B" w:rsidRDefault="005C52F3" w:rsidP="00C9466B">
      <w:pPr>
        <w:widowControl w:val="0"/>
        <w:numPr>
          <w:ilvl w:val="3"/>
          <w:numId w:val="5"/>
        </w:numPr>
        <w:autoSpaceDE w:val="0"/>
        <w:autoSpaceDN w:val="0"/>
        <w:spacing w:after="0" w:line="240" w:lineRule="auto"/>
        <w:ind w:left="425" w:hanging="357"/>
        <w:jc w:val="both"/>
        <w:rPr>
          <w:rFonts w:ascii="Arial" w:hAnsi="Arial" w:cs="Arial"/>
          <w:sz w:val="20"/>
          <w:szCs w:val="20"/>
          <w:lang w:eastAsia="pl-PL"/>
        </w:rPr>
      </w:pPr>
      <w:r w:rsidRPr="002C452B">
        <w:rPr>
          <w:rFonts w:ascii="Arial" w:hAnsi="Arial" w:cs="Arial"/>
          <w:sz w:val="20"/>
          <w:szCs w:val="20"/>
          <w:lang w:eastAsia="pl-PL"/>
        </w:rPr>
        <w:t xml:space="preserve">Zamawiający  </w:t>
      </w:r>
      <w:r w:rsidRPr="002C452B">
        <w:rPr>
          <w:rFonts w:ascii="Arial" w:hAnsi="Arial" w:cs="Arial"/>
          <w:b/>
          <w:bCs/>
          <w:sz w:val="20"/>
          <w:szCs w:val="20"/>
          <w:lang w:eastAsia="pl-PL"/>
        </w:rPr>
        <w:t>dopuszcza</w:t>
      </w:r>
      <w:r w:rsidRPr="002C452B">
        <w:rPr>
          <w:rFonts w:ascii="Arial" w:hAnsi="Arial" w:cs="Arial"/>
          <w:sz w:val="20"/>
          <w:szCs w:val="20"/>
          <w:lang w:eastAsia="pl-PL"/>
        </w:rPr>
        <w:t xml:space="preserve"> składanie ofert częściowych. </w:t>
      </w:r>
    </w:p>
    <w:p w:rsidR="005C52F3" w:rsidRPr="002C452B" w:rsidRDefault="005C52F3" w:rsidP="00C9466B">
      <w:pPr>
        <w:widowControl w:val="0"/>
        <w:numPr>
          <w:ilvl w:val="3"/>
          <w:numId w:val="5"/>
        </w:numPr>
        <w:autoSpaceDE w:val="0"/>
        <w:autoSpaceDN w:val="0"/>
        <w:spacing w:after="0" w:line="240" w:lineRule="auto"/>
        <w:ind w:left="425" w:hanging="357"/>
        <w:jc w:val="both"/>
        <w:rPr>
          <w:rFonts w:ascii="Arial" w:hAnsi="Arial" w:cs="Arial"/>
          <w:sz w:val="20"/>
          <w:szCs w:val="20"/>
          <w:lang w:eastAsia="pl-PL"/>
        </w:rPr>
      </w:pPr>
      <w:r w:rsidRPr="002C452B">
        <w:rPr>
          <w:rFonts w:ascii="Arial" w:hAnsi="Arial" w:cs="Arial"/>
          <w:sz w:val="20"/>
          <w:szCs w:val="20"/>
          <w:lang w:eastAsia="pl-PL"/>
        </w:rPr>
        <w:t>Wykonawca może złożyć ofertę na jedną lub więcej dowolnie wybranych części lub na wszystkie części zamówienia.</w:t>
      </w:r>
    </w:p>
    <w:p w:rsidR="00777D14" w:rsidRPr="002C452B" w:rsidRDefault="005C52F3" w:rsidP="00C9466B">
      <w:pPr>
        <w:widowControl w:val="0"/>
        <w:numPr>
          <w:ilvl w:val="3"/>
          <w:numId w:val="5"/>
        </w:numPr>
        <w:tabs>
          <w:tab w:val="left" w:pos="709"/>
        </w:tabs>
        <w:autoSpaceDE w:val="0"/>
        <w:autoSpaceDN w:val="0"/>
        <w:spacing w:after="0" w:line="240" w:lineRule="auto"/>
        <w:ind w:left="425" w:hanging="357"/>
        <w:jc w:val="both"/>
        <w:rPr>
          <w:rFonts w:ascii="Arial" w:hAnsi="Arial" w:cs="Arial"/>
          <w:sz w:val="20"/>
          <w:szCs w:val="20"/>
          <w:lang w:eastAsia="pl-PL"/>
        </w:rPr>
      </w:pPr>
      <w:r w:rsidRPr="002C452B">
        <w:rPr>
          <w:rFonts w:ascii="Arial" w:hAnsi="Arial" w:cs="Arial"/>
          <w:sz w:val="20"/>
          <w:szCs w:val="20"/>
          <w:lang w:eastAsia="pl-PL"/>
        </w:rPr>
        <w:t>Jeżeli wykonawca składa ofertę na więcej niż jedną cześć, wówczas wypełnia formularze ofertowe na każdą z części, zaznaczając w formularzu ofertowym nr części.</w:t>
      </w:r>
    </w:p>
    <w:p w:rsidR="00777D14" w:rsidRPr="002C452B" w:rsidRDefault="00777D14" w:rsidP="00997ACB">
      <w:pPr>
        <w:pStyle w:val="Nagwek3"/>
        <w:numPr>
          <w:ilvl w:val="2"/>
          <w:numId w:val="5"/>
        </w:numPr>
        <w:shd w:val="clear" w:color="auto" w:fill="AEAAAA" w:themeFill="background2" w:themeFillShade="BF"/>
        <w:ind w:left="567" w:hanging="567"/>
        <w:rPr>
          <w:sz w:val="20"/>
          <w:szCs w:val="20"/>
        </w:rPr>
      </w:pPr>
      <w:bookmarkStart w:id="29" w:name="_Toc37105252"/>
      <w:r w:rsidRPr="002C452B">
        <w:rPr>
          <w:sz w:val="20"/>
          <w:szCs w:val="20"/>
        </w:rPr>
        <w:t>Oferty wariantowe.</w:t>
      </w:r>
      <w:bookmarkEnd w:id="29"/>
    </w:p>
    <w:p w:rsidR="00777D14" w:rsidRPr="002C452B" w:rsidRDefault="00777D14" w:rsidP="00777D14">
      <w:pPr>
        <w:pStyle w:val="Tekstpodstawowy"/>
        <w:ind w:left="709" w:hanging="709"/>
        <w:jc w:val="left"/>
        <w:rPr>
          <w:rFonts w:ascii="Arial" w:hAnsi="Arial" w:cs="Arial"/>
          <w:bCs/>
          <w:sz w:val="20"/>
        </w:rPr>
      </w:pPr>
      <w:r w:rsidRPr="002C452B">
        <w:rPr>
          <w:rFonts w:ascii="Arial" w:hAnsi="Arial" w:cs="Arial"/>
          <w:bCs/>
          <w:sz w:val="20"/>
        </w:rPr>
        <w:t xml:space="preserve">Zamawiający </w:t>
      </w:r>
      <w:r w:rsidRPr="002C452B">
        <w:rPr>
          <w:rFonts w:ascii="Arial" w:hAnsi="Arial" w:cs="Arial"/>
          <w:b/>
          <w:bCs/>
          <w:sz w:val="20"/>
        </w:rPr>
        <w:t>nie dopuszcza</w:t>
      </w:r>
      <w:r w:rsidRPr="002C452B">
        <w:rPr>
          <w:rFonts w:ascii="Arial" w:hAnsi="Arial" w:cs="Arial"/>
          <w:bCs/>
          <w:sz w:val="20"/>
        </w:rPr>
        <w:t xml:space="preserve"> składania ofert wariantowych.</w:t>
      </w:r>
    </w:p>
    <w:p w:rsidR="00777D14" w:rsidRPr="002C452B" w:rsidRDefault="00777D14" w:rsidP="00997ACB">
      <w:pPr>
        <w:pStyle w:val="Nagwek3"/>
        <w:numPr>
          <w:ilvl w:val="2"/>
          <w:numId w:val="5"/>
        </w:numPr>
        <w:shd w:val="clear" w:color="auto" w:fill="AEAAAA" w:themeFill="background2" w:themeFillShade="BF"/>
        <w:ind w:left="709" w:hanging="709"/>
        <w:rPr>
          <w:sz w:val="20"/>
          <w:szCs w:val="20"/>
        </w:rPr>
      </w:pPr>
      <w:bookmarkStart w:id="30" w:name="_Toc37105253"/>
      <w:r w:rsidRPr="002C452B">
        <w:rPr>
          <w:sz w:val="20"/>
          <w:szCs w:val="20"/>
        </w:rPr>
        <w:t>Zamówienia uzupełniające</w:t>
      </w:r>
      <w:bookmarkEnd w:id="30"/>
    </w:p>
    <w:p w:rsidR="00777D14" w:rsidRPr="002C452B" w:rsidRDefault="00777D14" w:rsidP="00997ACB">
      <w:pPr>
        <w:spacing w:after="0"/>
        <w:rPr>
          <w:rFonts w:ascii="Arial" w:hAnsi="Arial" w:cs="Arial"/>
          <w:sz w:val="20"/>
          <w:szCs w:val="20"/>
        </w:rPr>
      </w:pPr>
      <w:r w:rsidRPr="002C452B">
        <w:rPr>
          <w:rFonts w:ascii="Arial" w:hAnsi="Arial" w:cs="Arial"/>
          <w:sz w:val="20"/>
          <w:szCs w:val="20"/>
        </w:rPr>
        <w:t xml:space="preserve">Zamawiający </w:t>
      </w:r>
      <w:r w:rsidRPr="002C452B">
        <w:rPr>
          <w:rFonts w:ascii="Arial" w:hAnsi="Arial" w:cs="Arial"/>
          <w:b/>
          <w:sz w:val="20"/>
          <w:szCs w:val="20"/>
        </w:rPr>
        <w:t>nie przewiduje</w:t>
      </w:r>
      <w:r w:rsidRPr="002C452B">
        <w:rPr>
          <w:rFonts w:ascii="Arial" w:hAnsi="Arial" w:cs="Arial"/>
          <w:sz w:val="20"/>
          <w:szCs w:val="20"/>
        </w:rPr>
        <w:t xml:space="preserve"> udzielania zamówień uzupełniających, o których mowa w art. 67 us</w:t>
      </w:r>
      <w:r w:rsidR="00997ACB" w:rsidRPr="002C452B">
        <w:rPr>
          <w:rFonts w:ascii="Arial" w:hAnsi="Arial" w:cs="Arial"/>
          <w:sz w:val="20"/>
          <w:szCs w:val="20"/>
        </w:rPr>
        <w:t xml:space="preserve">t. 1 pkt.6) ustawy </w:t>
      </w:r>
      <w:proofErr w:type="spellStart"/>
      <w:r w:rsidR="00997ACB" w:rsidRPr="002C452B">
        <w:rPr>
          <w:rFonts w:ascii="Arial" w:hAnsi="Arial" w:cs="Arial"/>
          <w:sz w:val="20"/>
          <w:szCs w:val="20"/>
        </w:rPr>
        <w:t>Pzp</w:t>
      </w:r>
      <w:proofErr w:type="spellEnd"/>
      <w:r w:rsidR="00997ACB" w:rsidRPr="002C452B">
        <w:rPr>
          <w:rFonts w:ascii="Arial" w:hAnsi="Arial" w:cs="Arial"/>
          <w:sz w:val="20"/>
          <w:szCs w:val="20"/>
        </w:rPr>
        <w:t>.</w:t>
      </w:r>
    </w:p>
    <w:p w:rsidR="00777D14" w:rsidRPr="002C452B" w:rsidRDefault="00777D14" w:rsidP="002E1C1B">
      <w:pPr>
        <w:pStyle w:val="Nagwek3"/>
        <w:numPr>
          <w:ilvl w:val="2"/>
          <w:numId w:val="5"/>
        </w:numPr>
        <w:shd w:val="clear" w:color="auto" w:fill="D0CECE" w:themeFill="background2" w:themeFillShade="E6"/>
        <w:ind w:left="709" w:hanging="709"/>
        <w:rPr>
          <w:sz w:val="20"/>
          <w:szCs w:val="20"/>
        </w:rPr>
      </w:pPr>
      <w:bookmarkStart w:id="31" w:name="_Toc37105254"/>
      <w:r w:rsidRPr="002C452B">
        <w:rPr>
          <w:sz w:val="20"/>
          <w:szCs w:val="20"/>
        </w:rPr>
        <w:t>Aukcja elektroniczna</w:t>
      </w:r>
      <w:bookmarkEnd w:id="31"/>
    </w:p>
    <w:p w:rsidR="00777D14" w:rsidRPr="00C9466B" w:rsidRDefault="00777D14" w:rsidP="00C9466B">
      <w:pPr>
        <w:pStyle w:val="Nagwek"/>
        <w:ind w:left="709" w:hanging="709"/>
        <w:rPr>
          <w:rFonts w:ascii="Arial" w:hAnsi="Arial" w:cs="Arial"/>
          <w:bCs/>
        </w:rPr>
      </w:pPr>
      <w:r w:rsidRPr="002C452B">
        <w:rPr>
          <w:rFonts w:ascii="Arial" w:hAnsi="Arial" w:cs="Arial"/>
          <w:bCs/>
        </w:rPr>
        <w:t xml:space="preserve">Zamawiający </w:t>
      </w:r>
      <w:r w:rsidRPr="002C452B">
        <w:rPr>
          <w:rFonts w:ascii="Arial" w:hAnsi="Arial" w:cs="Arial"/>
          <w:b/>
          <w:bCs/>
        </w:rPr>
        <w:t>nie przewiduje</w:t>
      </w:r>
      <w:r w:rsidRPr="002C452B">
        <w:rPr>
          <w:rFonts w:ascii="Arial" w:hAnsi="Arial" w:cs="Arial"/>
          <w:bCs/>
        </w:rPr>
        <w:t xml:space="preserve"> przepr</w:t>
      </w:r>
      <w:r w:rsidR="00C9466B">
        <w:rPr>
          <w:rFonts w:ascii="Arial" w:hAnsi="Arial" w:cs="Arial"/>
          <w:bCs/>
        </w:rPr>
        <w:t>owadzania aukcji elektronicznej</w:t>
      </w:r>
    </w:p>
    <w:p w:rsidR="00777D14" w:rsidRPr="002C452B" w:rsidRDefault="00777D14" w:rsidP="00C93EB8">
      <w:pPr>
        <w:pStyle w:val="Nagwek3"/>
        <w:numPr>
          <w:ilvl w:val="2"/>
          <w:numId w:val="5"/>
        </w:numPr>
        <w:shd w:val="clear" w:color="auto" w:fill="AEAAAA" w:themeFill="background2" w:themeFillShade="BF"/>
        <w:ind w:left="851" w:hanging="851"/>
        <w:rPr>
          <w:sz w:val="20"/>
          <w:szCs w:val="20"/>
        </w:rPr>
      </w:pPr>
      <w:bookmarkStart w:id="32" w:name="_Toc37105255"/>
      <w:r w:rsidRPr="002C452B">
        <w:rPr>
          <w:sz w:val="20"/>
          <w:szCs w:val="20"/>
        </w:rPr>
        <w:t xml:space="preserve">Wymagania z art. 29 ust. 4 ustawy </w:t>
      </w:r>
      <w:proofErr w:type="spellStart"/>
      <w:r w:rsidRPr="002C452B">
        <w:rPr>
          <w:sz w:val="20"/>
          <w:szCs w:val="20"/>
        </w:rPr>
        <w:t>Pzp</w:t>
      </w:r>
      <w:proofErr w:type="spellEnd"/>
      <w:r w:rsidRPr="002C452B">
        <w:rPr>
          <w:sz w:val="20"/>
          <w:szCs w:val="20"/>
        </w:rPr>
        <w:t>.</w:t>
      </w:r>
      <w:bookmarkEnd w:id="32"/>
    </w:p>
    <w:p w:rsidR="00777D14" w:rsidRPr="002C452B" w:rsidRDefault="00777D14" w:rsidP="00777D14">
      <w:pPr>
        <w:pStyle w:val="Nagwek"/>
        <w:rPr>
          <w:rFonts w:ascii="Arial" w:hAnsi="Arial" w:cs="Arial"/>
          <w:bCs/>
        </w:rPr>
      </w:pPr>
      <w:r w:rsidRPr="002C452B">
        <w:rPr>
          <w:rFonts w:ascii="Arial" w:hAnsi="Arial" w:cs="Arial"/>
          <w:bCs/>
        </w:rPr>
        <w:t xml:space="preserve">Zamawiający </w:t>
      </w:r>
      <w:r w:rsidRPr="002C452B">
        <w:rPr>
          <w:rFonts w:ascii="Arial" w:hAnsi="Arial" w:cs="Arial"/>
          <w:b/>
          <w:bCs/>
        </w:rPr>
        <w:t>nie przewiduje</w:t>
      </w:r>
      <w:r w:rsidRPr="002C452B">
        <w:rPr>
          <w:rFonts w:ascii="Arial" w:hAnsi="Arial" w:cs="Arial"/>
          <w:bCs/>
        </w:rPr>
        <w:t xml:space="preserve"> zastosowania wymagań, o których mowa w art. 29 ust. 4 ustawy </w:t>
      </w:r>
      <w:proofErr w:type="spellStart"/>
      <w:r w:rsidRPr="002C452B">
        <w:rPr>
          <w:rFonts w:ascii="Arial" w:hAnsi="Arial" w:cs="Arial"/>
          <w:bCs/>
        </w:rPr>
        <w:t>Pzp</w:t>
      </w:r>
      <w:proofErr w:type="spellEnd"/>
      <w:r w:rsidRPr="002C452B">
        <w:rPr>
          <w:rFonts w:ascii="Arial" w:hAnsi="Arial" w:cs="Arial"/>
          <w:bCs/>
        </w:rPr>
        <w:t>.</w:t>
      </w:r>
    </w:p>
    <w:p w:rsidR="00777D14" w:rsidRPr="002C452B" w:rsidRDefault="005C52F3" w:rsidP="00C93EB8">
      <w:pPr>
        <w:pStyle w:val="Nagwek3"/>
        <w:shd w:val="clear" w:color="auto" w:fill="AEAAAA" w:themeFill="background2" w:themeFillShade="BF"/>
        <w:rPr>
          <w:sz w:val="20"/>
          <w:szCs w:val="20"/>
        </w:rPr>
      </w:pPr>
      <w:bookmarkStart w:id="33" w:name="_Toc37105256"/>
      <w:r w:rsidRPr="002C452B">
        <w:rPr>
          <w:sz w:val="20"/>
          <w:szCs w:val="20"/>
        </w:rPr>
        <w:t>XXVI</w:t>
      </w:r>
      <w:r w:rsidR="00860B6E" w:rsidRPr="002C452B">
        <w:rPr>
          <w:sz w:val="20"/>
          <w:szCs w:val="20"/>
        </w:rPr>
        <w:t>I</w:t>
      </w:r>
      <w:r w:rsidR="00C93EB8" w:rsidRPr="002C452B">
        <w:rPr>
          <w:sz w:val="20"/>
          <w:szCs w:val="20"/>
        </w:rPr>
        <w:t>.</w:t>
      </w:r>
      <w:r w:rsidR="002E1C1B" w:rsidRPr="002C452B">
        <w:rPr>
          <w:sz w:val="20"/>
          <w:szCs w:val="20"/>
        </w:rPr>
        <w:t xml:space="preserve"> </w:t>
      </w:r>
      <w:r w:rsidR="00777D14" w:rsidRPr="002C452B">
        <w:rPr>
          <w:sz w:val="20"/>
          <w:szCs w:val="20"/>
        </w:rPr>
        <w:t>Rozliczenia między zamawiającym a wykonawcą</w:t>
      </w:r>
      <w:bookmarkEnd w:id="33"/>
      <w:r w:rsidR="00777D14" w:rsidRPr="002C452B">
        <w:rPr>
          <w:sz w:val="20"/>
          <w:szCs w:val="20"/>
        </w:rPr>
        <w:t xml:space="preserve"> </w:t>
      </w:r>
    </w:p>
    <w:p w:rsidR="00777D14" w:rsidRPr="002C452B" w:rsidRDefault="00777D14" w:rsidP="00777D14">
      <w:pPr>
        <w:pStyle w:val="Nagwek"/>
        <w:rPr>
          <w:rFonts w:ascii="Arial" w:hAnsi="Arial" w:cs="Arial"/>
        </w:rPr>
      </w:pPr>
      <w:r w:rsidRPr="002C452B">
        <w:rPr>
          <w:rFonts w:ascii="Arial" w:hAnsi="Arial" w:cs="Arial"/>
        </w:rPr>
        <w:t xml:space="preserve">Zamawiający nie przewiduje rozliczenia zawartej umowy o zamówienie publiczne w walutach obcych. Rozliczenie między </w:t>
      </w:r>
      <w:r w:rsidR="00AE6A15" w:rsidRPr="002C452B">
        <w:rPr>
          <w:rFonts w:ascii="Arial" w:hAnsi="Arial" w:cs="Arial"/>
        </w:rPr>
        <w:t>Z</w:t>
      </w:r>
      <w:r w:rsidRPr="002C452B">
        <w:rPr>
          <w:rFonts w:ascii="Arial" w:hAnsi="Arial" w:cs="Arial"/>
        </w:rPr>
        <w:t xml:space="preserve">amawiającym, a </w:t>
      </w:r>
      <w:r w:rsidR="00AE6A15" w:rsidRPr="002C452B">
        <w:rPr>
          <w:rFonts w:ascii="Arial" w:hAnsi="Arial" w:cs="Arial"/>
        </w:rPr>
        <w:t>W</w:t>
      </w:r>
      <w:r w:rsidRPr="002C452B">
        <w:rPr>
          <w:rFonts w:ascii="Arial" w:hAnsi="Arial" w:cs="Arial"/>
        </w:rPr>
        <w:t>ykonawcą będą prowadzone w złotych polskich. Zamawiający nie przewiduje udzielania zaliczek na poczet wykonania zamówienia.</w:t>
      </w:r>
    </w:p>
    <w:p w:rsidR="00777D14" w:rsidRPr="002C452B" w:rsidRDefault="00777D14" w:rsidP="00860B6E">
      <w:pPr>
        <w:pStyle w:val="Nagwek3"/>
        <w:numPr>
          <w:ilvl w:val="2"/>
          <w:numId w:val="3"/>
        </w:numPr>
        <w:shd w:val="clear" w:color="auto" w:fill="AEAAAA" w:themeFill="background2" w:themeFillShade="BF"/>
        <w:ind w:left="709"/>
        <w:rPr>
          <w:sz w:val="20"/>
          <w:szCs w:val="20"/>
        </w:rPr>
      </w:pPr>
      <w:bookmarkStart w:id="34" w:name="_Toc37105257"/>
      <w:r w:rsidRPr="002C452B">
        <w:rPr>
          <w:sz w:val="20"/>
          <w:szCs w:val="20"/>
        </w:rPr>
        <w:t>Postanowienia końcowe</w:t>
      </w:r>
      <w:bookmarkEnd w:id="34"/>
    </w:p>
    <w:p w:rsidR="00777D14" w:rsidRPr="002C452B" w:rsidRDefault="00777D14" w:rsidP="004D026F">
      <w:pPr>
        <w:pStyle w:val="Akapitzlist"/>
        <w:widowControl w:val="0"/>
        <w:numPr>
          <w:ilvl w:val="0"/>
          <w:numId w:val="38"/>
        </w:numPr>
        <w:autoSpaceDE w:val="0"/>
        <w:ind w:left="284" w:hanging="295"/>
        <w:jc w:val="both"/>
        <w:rPr>
          <w:rFonts w:ascii="Arial" w:hAnsi="Arial" w:cs="Arial"/>
        </w:rPr>
      </w:pPr>
      <w:r w:rsidRPr="002C452B">
        <w:rPr>
          <w:rFonts w:ascii="Arial" w:hAnsi="Arial" w:cs="Arial"/>
        </w:rPr>
        <w:t xml:space="preserve">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777D14" w:rsidRPr="002C452B" w:rsidRDefault="00777D14" w:rsidP="004D026F">
      <w:pPr>
        <w:pStyle w:val="Akapitzlist"/>
        <w:widowControl w:val="0"/>
        <w:numPr>
          <w:ilvl w:val="0"/>
          <w:numId w:val="38"/>
        </w:numPr>
        <w:autoSpaceDE w:val="0"/>
        <w:ind w:left="284" w:hanging="295"/>
        <w:jc w:val="both"/>
        <w:rPr>
          <w:rFonts w:ascii="Arial" w:hAnsi="Arial" w:cs="Arial"/>
        </w:rPr>
      </w:pPr>
      <w:r w:rsidRPr="002C452B">
        <w:rPr>
          <w:rFonts w:ascii="Arial" w:hAnsi="Arial" w:cs="Arial"/>
        </w:rPr>
        <w:t>Udostępnienie dokumentów odbywać się będzie wg poniższych zasad:</w:t>
      </w:r>
    </w:p>
    <w:p w:rsidR="00777D14" w:rsidRPr="002C452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C452B">
        <w:rPr>
          <w:rFonts w:ascii="Arial" w:hAnsi="Arial" w:cs="Arial"/>
          <w:sz w:val="20"/>
          <w:szCs w:val="20"/>
        </w:rPr>
        <w:t>Zamawiający udostępnia wskazane dokumenty po złożeniu pisemnego wniosku</w:t>
      </w:r>
    </w:p>
    <w:p w:rsidR="00777D14" w:rsidRPr="002C452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C452B">
        <w:rPr>
          <w:rFonts w:ascii="Arial" w:hAnsi="Arial" w:cs="Arial"/>
          <w:sz w:val="20"/>
          <w:szCs w:val="20"/>
        </w:rPr>
        <w:t xml:space="preserve">Zamawiający wyznacza termin, miejsce oraz zakres udostępnianych dokumentów </w:t>
      </w:r>
    </w:p>
    <w:p w:rsidR="00777D14" w:rsidRPr="002C452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C452B">
        <w:rPr>
          <w:rFonts w:ascii="Arial" w:hAnsi="Arial" w:cs="Arial"/>
          <w:sz w:val="20"/>
          <w:szCs w:val="20"/>
        </w:rPr>
        <w:t>udostępnienie dokumentów odbywać się będzie w obecności pracownika zamawiającego</w:t>
      </w:r>
    </w:p>
    <w:p w:rsidR="00777D14" w:rsidRPr="002C452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C452B">
        <w:rPr>
          <w:rFonts w:ascii="Arial" w:hAnsi="Arial" w:cs="Arial"/>
          <w:sz w:val="20"/>
          <w:szCs w:val="20"/>
        </w:rPr>
        <w:t>Wykonawca nie może samodzielnie kopiować lub utrwalać treści złożonych ofert,  za pomocą urządzeń lub środków technicznych służących do utrwalania obrazu</w:t>
      </w:r>
    </w:p>
    <w:p w:rsidR="00777D14" w:rsidRPr="002C452B" w:rsidRDefault="00777D14" w:rsidP="00777D14">
      <w:pPr>
        <w:widowControl w:val="0"/>
        <w:numPr>
          <w:ilvl w:val="0"/>
          <w:numId w:val="12"/>
        </w:numPr>
        <w:suppressAutoHyphens/>
        <w:autoSpaceDE w:val="0"/>
        <w:spacing w:after="0" w:line="240" w:lineRule="auto"/>
        <w:ind w:left="567" w:hanging="283"/>
        <w:jc w:val="both"/>
        <w:rPr>
          <w:rFonts w:ascii="Arial" w:hAnsi="Arial" w:cs="Arial"/>
          <w:sz w:val="20"/>
          <w:szCs w:val="20"/>
        </w:rPr>
      </w:pPr>
      <w:r w:rsidRPr="002C452B">
        <w:rPr>
          <w:rFonts w:ascii="Arial" w:hAnsi="Arial" w:cs="Arial"/>
          <w:sz w:val="20"/>
          <w:szCs w:val="20"/>
        </w:rPr>
        <w:t>udostępnienie może mieć miejsce w siedzibie zamawiającego oraz w czasie godzin jego pracy - urzędowania</w:t>
      </w:r>
    </w:p>
    <w:p w:rsidR="00777D14" w:rsidRPr="002C452B" w:rsidRDefault="00777D14" w:rsidP="004D026F">
      <w:pPr>
        <w:pStyle w:val="Akapitzlist"/>
        <w:widowControl w:val="0"/>
        <w:numPr>
          <w:ilvl w:val="0"/>
          <w:numId w:val="38"/>
        </w:numPr>
        <w:autoSpaceDE w:val="0"/>
        <w:ind w:left="284" w:hanging="295"/>
        <w:jc w:val="both"/>
        <w:rPr>
          <w:rFonts w:ascii="Arial" w:hAnsi="Arial" w:cs="Arial"/>
        </w:rPr>
      </w:pPr>
      <w:r w:rsidRPr="002C452B">
        <w:rPr>
          <w:rFonts w:ascii="Arial" w:hAnsi="Arial" w:cs="Arial"/>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777D14" w:rsidRPr="002C452B" w:rsidRDefault="00777D14" w:rsidP="004D026F">
      <w:pPr>
        <w:pStyle w:val="Akapitzlist"/>
        <w:widowControl w:val="0"/>
        <w:numPr>
          <w:ilvl w:val="0"/>
          <w:numId w:val="38"/>
        </w:numPr>
        <w:autoSpaceDE w:val="0"/>
        <w:ind w:left="284" w:hanging="295"/>
        <w:jc w:val="both"/>
        <w:rPr>
          <w:rFonts w:ascii="Arial" w:hAnsi="Arial" w:cs="Arial"/>
          <w:shd w:val="clear" w:color="auto" w:fill="FFFFFF"/>
        </w:rPr>
      </w:pPr>
      <w:r w:rsidRPr="002C452B">
        <w:rPr>
          <w:rFonts w:ascii="Arial" w:hAnsi="Arial" w:cs="Arial"/>
        </w:rPr>
        <w:t>W sprawach nieuregulowanych zastosowanie mają przepisy ustawy Prawo zamówień publicznych oraz Kodeks Cywilny.</w:t>
      </w:r>
    </w:p>
    <w:p w:rsidR="00777D14" w:rsidRPr="002C452B" w:rsidRDefault="00777D14" w:rsidP="004D026F">
      <w:pPr>
        <w:pStyle w:val="Akapitzlist"/>
        <w:widowControl w:val="0"/>
        <w:numPr>
          <w:ilvl w:val="0"/>
          <w:numId w:val="38"/>
        </w:numPr>
        <w:autoSpaceDE w:val="0"/>
        <w:ind w:left="284" w:hanging="295"/>
        <w:jc w:val="both"/>
        <w:rPr>
          <w:rFonts w:ascii="Arial" w:hAnsi="Arial" w:cs="Arial"/>
          <w:shd w:val="clear" w:color="auto" w:fill="FFFFFF"/>
        </w:rPr>
      </w:pPr>
      <w:r w:rsidRPr="002C452B">
        <w:rPr>
          <w:rFonts w:ascii="Arial" w:hAnsi="Arial" w:cs="Arial"/>
        </w:rPr>
        <w:t>Zamawiający nie przewiduje zwrotu koszt</w:t>
      </w:r>
      <w:r w:rsidRPr="002C452B">
        <w:rPr>
          <w:rFonts w:ascii="Arial" w:hAnsi="Arial" w:cs="Arial"/>
          <w:shd w:val="clear" w:color="auto" w:fill="FFFFFF"/>
        </w:rPr>
        <w:t>ów udziału w postępowaniu.</w:t>
      </w:r>
    </w:p>
    <w:p w:rsidR="005C52F3" w:rsidRPr="002C452B" w:rsidRDefault="005C52F3" w:rsidP="005C52F3">
      <w:pPr>
        <w:pStyle w:val="Akapitzlist"/>
        <w:widowControl w:val="0"/>
        <w:autoSpaceDE w:val="0"/>
        <w:ind w:left="284"/>
        <w:jc w:val="both"/>
        <w:rPr>
          <w:rFonts w:ascii="Arial" w:hAnsi="Arial" w:cs="Arial"/>
        </w:rPr>
      </w:pPr>
    </w:p>
    <w:p w:rsidR="005C52F3" w:rsidRPr="002C452B" w:rsidRDefault="005C52F3" w:rsidP="005C52F3">
      <w:pPr>
        <w:pStyle w:val="Nagwek3"/>
        <w:numPr>
          <w:ilvl w:val="2"/>
          <w:numId w:val="3"/>
        </w:numPr>
        <w:shd w:val="clear" w:color="auto" w:fill="AEAAAA" w:themeFill="background2" w:themeFillShade="BF"/>
        <w:ind w:left="709"/>
        <w:rPr>
          <w:sz w:val="20"/>
          <w:szCs w:val="20"/>
        </w:rPr>
      </w:pPr>
      <w:bookmarkStart w:id="35" w:name="_Toc37105258"/>
      <w:r w:rsidRPr="002C452B">
        <w:rPr>
          <w:sz w:val="20"/>
          <w:szCs w:val="20"/>
        </w:rPr>
        <w:lastRenderedPageBreak/>
        <w:t>Klauzula</w:t>
      </w:r>
      <w:r w:rsidRPr="002C452B">
        <w:rPr>
          <w:sz w:val="20"/>
          <w:szCs w:val="20"/>
          <w:lang w:eastAsia="pl-PL"/>
        </w:rPr>
        <w:t xml:space="preserve"> informacyjna w zakresie przetwarzania danych osobowych</w:t>
      </w:r>
      <w:bookmarkEnd w:id="35"/>
    </w:p>
    <w:p w:rsidR="005C52F3" w:rsidRPr="002C452B" w:rsidRDefault="005C52F3" w:rsidP="005C52F3">
      <w:pPr>
        <w:jc w:val="both"/>
        <w:rPr>
          <w:rFonts w:ascii="Arial" w:hAnsi="Arial" w:cs="Arial"/>
          <w:sz w:val="20"/>
          <w:szCs w:val="20"/>
          <w:u w:val="single"/>
          <w:lang w:eastAsia="pl-PL"/>
        </w:rPr>
      </w:pPr>
      <w:r w:rsidRPr="002C452B">
        <w:rPr>
          <w:rFonts w:ascii="Arial" w:hAnsi="Arial" w:cs="Arial"/>
          <w:sz w:val="20"/>
          <w:szCs w:val="20"/>
          <w:u w:val="single"/>
          <w:lang w:eastAsia="pl-PL"/>
        </w:rPr>
        <w:t>W przypadku, gdy oferta zostanie złożona przez:</w:t>
      </w:r>
    </w:p>
    <w:p w:rsidR="005C52F3" w:rsidRPr="002C452B" w:rsidRDefault="005C52F3" w:rsidP="004D026F">
      <w:pPr>
        <w:numPr>
          <w:ilvl w:val="0"/>
          <w:numId w:val="57"/>
        </w:numPr>
        <w:spacing w:after="0" w:line="240" w:lineRule="auto"/>
        <w:ind w:left="284" w:hanging="284"/>
        <w:contextualSpacing/>
        <w:jc w:val="both"/>
        <w:rPr>
          <w:rFonts w:ascii="Arial" w:hAnsi="Arial" w:cs="Arial"/>
          <w:sz w:val="20"/>
          <w:szCs w:val="20"/>
          <w:lang w:val="x-none" w:eastAsia="ar-SA"/>
        </w:rPr>
      </w:pPr>
      <w:r w:rsidRPr="002C452B">
        <w:rPr>
          <w:rFonts w:ascii="Arial" w:hAnsi="Arial" w:cs="Arial"/>
          <w:sz w:val="20"/>
          <w:szCs w:val="20"/>
          <w:lang w:val="x-none" w:eastAsia="x-none"/>
        </w:rPr>
        <w:t xml:space="preserve">wykonawcę będącego osobą fizyczną, </w:t>
      </w:r>
    </w:p>
    <w:p w:rsidR="005C52F3" w:rsidRPr="002C452B" w:rsidRDefault="005C52F3" w:rsidP="004D026F">
      <w:pPr>
        <w:numPr>
          <w:ilvl w:val="0"/>
          <w:numId w:val="57"/>
        </w:numPr>
        <w:spacing w:after="0" w:line="240" w:lineRule="auto"/>
        <w:ind w:left="284" w:hanging="284"/>
        <w:contextualSpacing/>
        <w:jc w:val="both"/>
        <w:rPr>
          <w:rFonts w:ascii="Arial" w:hAnsi="Arial" w:cs="Arial"/>
          <w:sz w:val="20"/>
          <w:szCs w:val="20"/>
          <w:lang w:val="x-none" w:eastAsia="x-none"/>
        </w:rPr>
      </w:pPr>
      <w:r w:rsidRPr="002C452B">
        <w:rPr>
          <w:rFonts w:ascii="Arial" w:hAnsi="Arial" w:cs="Arial"/>
          <w:sz w:val="20"/>
          <w:szCs w:val="20"/>
          <w:lang w:val="x-none" w:eastAsia="x-none"/>
        </w:rPr>
        <w:t xml:space="preserve">wykonawcę będącego osobą fizyczną prowadzącą jednoosobową działalność gospodarczą, </w:t>
      </w:r>
    </w:p>
    <w:p w:rsidR="005C52F3" w:rsidRPr="002C452B" w:rsidRDefault="005C52F3" w:rsidP="004D026F">
      <w:pPr>
        <w:numPr>
          <w:ilvl w:val="0"/>
          <w:numId w:val="57"/>
        </w:numPr>
        <w:spacing w:after="0" w:line="240" w:lineRule="auto"/>
        <w:ind w:left="284" w:hanging="284"/>
        <w:contextualSpacing/>
        <w:jc w:val="both"/>
        <w:rPr>
          <w:rFonts w:ascii="Arial" w:hAnsi="Arial" w:cs="Arial"/>
          <w:sz w:val="20"/>
          <w:szCs w:val="20"/>
          <w:lang w:val="x-none" w:eastAsia="x-none"/>
        </w:rPr>
      </w:pPr>
      <w:r w:rsidRPr="002C452B">
        <w:rPr>
          <w:rFonts w:ascii="Arial" w:hAnsi="Arial" w:cs="Arial"/>
          <w:sz w:val="20"/>
          <w:szCs w:val="20"/>
          <w:lang w:val="x-none" w:eastAsia="x-none"/>
        </w:rPr>
        <w:t xml:space="preserve">pełnomocnika wykonawcy będącego osobą fizyczną (np. dane osobowe zamieszczone w pełnomocnictwie), </w:t>
      </w:r>
    </w:p>
    <w:p w:rsidR="005C52F3" w:rsidRPr="002C452B" w:rsidRDefault="005C52F3" w:rsidP="004D026F">
      <w:pPr>
        <w:numPr>
          <w:ilvl w:val="0"/>
          <w:numId w:val="57"/>
        </w:numPr>
        <w:spacing w:after="0" w:line="240" w:lineRule="auto"/>
        <w:ind w:left="284" w:hanging="284"/>
        <w:contextualSpacing/>
        <w:jc w:val="both"/>
        <w:rPr>
          <w:rFonts w:ascii="Arial" w:hAnsi="Arial" w:cs="Arial"/>
          <w:sz w:val="20"/>
          <w:szCs w:val="20"/>
          <w:lang w:val="x-none" w:eastAsia="pl-PL"/>
        </w:rPr>
      </w:pPr>
      <w:r w:rsidRPr="002C452B">
        <w:rPr>
          <w:rFonts w:ascii="Arial" w:hAnsi="Arial" w:cs="Arial"/>
          <w:sz w:val="20"/>
          <w:szCs w:val="20"/>
          <w:lang w:val="x-none" w:eastAsia="x-none"/>
        </w:rPr>
        <w:t xml:space="preserve">członka organu zarządzającego wykonawcy, będącego osobą fizyczną (np. dane osobowe zamieszczone </w:t>
      </w:r>
      <w:r w:rsidRPr="002C452B">
        <w:rPr>
          <w:rFonts w:ascii="Arial" w:hAnsi="Arial" w:cs="Arial"/>
          <w:sz w:val="20"/>
          <w:szCs w:val="20"/>
          <w:lang w:val="x-none" w:eastAsia="x-none"/>
        </w:rPr>
        <w:br/>
        <w:t xml:space="preserve">w informacji z KRK), </w:t>
      </w:r>
    </w:p>
    <w:p w:rsidR="005C52F3" w:rsidRPr="002C452B" w:rsidRDefault="005C52F3" w:rsidP="004D026F">
      <w:pPr>
        <w:numPr>
          <w:ilvl w:val="0"/>
          <w:numId w:val="57"/>
        </w:numPr>
        <w:spacing w:after="0" w:line="240" w:lineRule="auto"/>
        <w:ind w:left="284" w:hanging="284"/>
        <w:contextualSpacing/>
        <w:jc w:val="both"/>
        <w:rPr>
          <w:rFonts w:ascii="Arial" w:hAnsi="Arial" w:cs="Arial"/>
          <w:sz w:val="20"/>
          <w:szCs w:val="20"/>
          <w:lang w:val="x-none" w:eastAsia="pl-PL"/>
        </w:rPr>
      </w:pPr>
      <w:r w:rsidRPr="002C452B">
        <w:rPr>
          <w:rFonts w:ascii="Arial" w:hAnsi="Arial" w:cs="Arial"/>
          <w:sz w:val="20"/>
          <w:szCs w:val="20"/>
          <w:lang w:val="x-none" w:eastAsia="x-none"/>
        </w:rPr>
        <w:t>osobę fizyczną skierowaną do przygotowania i przeprowadzenia postępowania o udzielenie zamówienia publicznego</w:t>
      </w:r>
      <w:r w:rsidRPr="002C452B">
        <w:rPr>
          <w:rFonts w:ascii="Arial" w:hAnsi="Arial" w:cs="Arial"/>
          <w:sz w:val="20"/>
          <w:szCs w:val="20"/>
          <w:lang w:val="x-none" w:eastAsia="pl-PL"/>
        </w:rPr>
        <w:t xml:space="preserve"> </w:t>
      </w:r>
    </w:p>
    <w:p w:rsidR="005C52F3" w:rsidRPr="002C452B" w:rsidRDefault="005C52F3" w:rsidP="005C52F3">
      <w:pPr>
        <w:ind w:firstLine="708"/>
        <w:jc w:val="both"/>
        <w:rPr>
          <w:rFonts w:ascii="Arial" w:hAnsi="Arial" w:cs="Arial"/>
          <w:sz w:val="20"/>
          <w:szCs w:val="20"/>
        </w:rPr>
      </w:pPr>
      <w:r w:rsidRPr="002C452B">
        <w:rPr>
          <w:rFonts w:ascii="Arial" w:hAnsi="Arial" w:cs="Arial"/>
          <w:sz w:val="20"/>
          <w:szCs w:val="20"/>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Administratorem Państwa danych jest Powiatowy Zarząd Dróg, ul. Kościuszki 33a, 14-200 Iława, reprezentowany przez Dyrektora – Lecha Tatarka</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 xml:space="preserve">Administrator wyznaczył Inspektora Ochrony Danych Osobowych – Emilię </w:t>
      </w:r>
      <w:proofErr w:type="spellStart"/>
      <w:r w:rsidRPr="002C452B">
        <w:rPr>
          <w:rFonts w:ascii="Arial" w:hAnsi="Arial" w:cs="Arial"/>
        </w:rPr>
        <w:t>Magalską</w:t>
      </w:r>
      <w:proofErr w:type="spellEnd"/>
      <w:r w:rsidRPr="002C452B">
        <w:rPr>
          <w:rFonts w:ascii="Arial" w:hAnsi="Arial" w:cs="Arial"/>
        </w:rPr>
        <w:t xml:space="preserve"> e-mail: </w:t>
      </w:r>
      <w:hyperlink r:id="rId12" w:history="1">
        <w:r w:rsidRPr="002C452B">
          <w:rPr>
            <w:rStyle w:val="Hipercze"/>
            <w:rFonts w:ascii="Arial" w:hAnsi="Arial" w:cs="Arial"/>
          </w:rPr>
          <w:t>iodo@pzd.ilawa.pl</w:t>
        </w:r>
      </w:hyperlink>
      <w:r w:rsidRPr="002C452B">
        <w:rPr>
          <w:rFonts w:ascii="Arial" w:hAnsi="Arial" w:cs="Arial"/>
        </w:rPr>
        <w:t>, nr tel. +48 692 434 620</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Państwa dane osobowe przetwarzane są w celu: wykonania umowy sprzedaży towarów i usług, wystawiania faktur oraz płatności.</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Państwa dane osobowe będą przechowywane przez okres trwania stosunku prawnego pomiędzy Państwem a Administratorem, przez okres niezbędny do wykonania umowy/realizacji usług, a także przez okres wymagany przepisami prawa podatkowego.</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Państwa dane osobowe nie będą przekazywane do państwa trzeciego świata ani organizacji międzynarodowej.</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Posiadają Państwo prawo dostępu, sprostowania, usunięcia, ograniczenia przetwarzania lub przenoszenia danych jak również mają Państwo prawo do wniesienia skargi do organu nadzorującego Prezesa Urzędu Ochrony Danych Osobowych.</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Podanie danych osobowych jest dobrowolne, jednakże odmowa podania danych może skutkować odmową realizacji zamówienia.</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Administrator danych nie automatyzuje i nie profiluje danych osobowych.</w:t>
      </w:r>
    </w:p>
    <w:p w:rsidR="005C52F3" w:rsidRPr="002C452B" w:rsidRDefault="005C52F3" w:rsidP="004D026F">
      <w:pPr>
        <w:pStyle w:val="Akapitzlist"/>
        <w:numPr>
          <w:ilvl w:val="0"/>
          <w:numId w:val="58"/>
        </w:numPr>
        <w:autoSpaceDN w:val="0"/>
        <w:ind w:left="426"/>
        <w:contextualSpacing w:val="0"/>
        <w:jc w:val="both"/>
        <w:textAlignment w:val="baseline"/>
        <w:rPr>
          <w:rFonts w:ascii="Arial" w:hAnsi="Arial" w:cs="Arial"/>
        </w:rPr>
      </w:pPr>
      <w:r w:rsidRPr="002C452B">
        <w:rPr>
          <w:rFonts w:ascii="Arial" w:hAnsi="Arial" w:cs="Aria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2B69B2" w:rsidRPr="002C452B" w:rsidRDefault="002B69B2" w:rsidP="002B69B2">
      <w:pPr>
        <w:jc w:val="both"/>
        <w:rPr>
          <w:rFonts w:ascii="Arial" w:hAnsi="Arial" w:cs="Arial"/>
          <w:sz w:val="20"/>
          <w:szCs w:val="20"/>
          <w:lang w:bidi="en-US"/>
        </w:rPr>
      </w:pPr>
      <w:r w:rsidRPr="002C452B">
        <w:rPr>
          <w:rFonts w:ascii="Arial" w:hAnsi="Arial" w:cs="Arial"/>
          <w:sz w:val="20"/>
          <w:szCs w:val="20"/>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2B69B2" w:rsidRPr="002C452B" w:rsidRDefault="002B69B2" w:rsidP="002B69B2">
      <w:pPr>
        <w:jc w:val="both"/>
        <w:rPr>
          <w:rFonts w:ascii="Arial" w:hAnsi="Arial" w:cs="Arial"/>
          <w:sz w:val="20"/>
          <w:szCs w:val="20"/>
        </w:rPr>
      </w:pPr>
      <w:r w:rsidRPr="002C452B">
        <w:rPr>
          <w:rFonts w:ascii="Arial" w:hAnsi="Arial" w:cs="Arial"/>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5C52F3" w:rsidRPr="00C9466B" w:rsidRDefault="002B69B2" w:rsidP="00C9466B">
      <w:pPr>
        <w:jc w:val="both"/>
        <w:rPr>
          <w:rFonts w:ascii="Arial" w:hAnsi="Arial" w:cs="Arial"/>
          <w:sz w:val="20"/>
          <w:szCs w:val="20"/>
        </w:rPr>
      </w:pPr>
      <w:r w:rsidRPr="002C452B">
        <w:rPr>
          <w:rFonts w:ascii="Arial" w:hAnsi="Arial" w:cs="Arial"/>
          <w:i/>
          <w:color w:val="000000"/>
          <w:sz w:val="20"/>
          <w:szCs w:val="20"/>
          <w:lang w:eastAsia="pl-PL"/>
        </w:rPr>
        <w:t xml:space="preserve">W tym celu Wykonawca w ofercie składa oświadczenie o treści: </w:t>
      </w:r>
      <w:r w:rsidRPr="002C452B">
        <w:rPr>
          <w:rFonts w:ascii="Arial" w:hAnsi="Arial" w:cs="Arial"/>
          <w:color w:val="000000"/>
          <w:sz w:val="20"/>
          <w:szCs w:val="20"/>
        </w:rPr>
        <w:t>„</w:t>
      </w:r>
      <w:r w:rsidRPr="002C452B">
        <w:rPr>
          <w:rFonts w:ascii="Arial" w:hAnsi="Arial" w:cs="Arial"/>
          <w:i/>
          <w:color w:val="000000"/>
          <w:sz w:val="20"/>
          <w:szCs w:val="20"/>
        </w:rPr>
        <w:t xml:space="preserve">Oświadczam, że wypełniłem obowiązki informacyjne przewidziane w art. 13 lub art. 14 RODO wobec osób fizycznych, </w:t>
      </w:r>
      <w:r w:rsidRPr="002C452B">
        <w:rPr>
          <w:rFonts w:ascii="Arial" w:hAnsi="Arial" w:cs="Arial"/>
          <w:i/>
          <w:sz w:val="20"/>
          <w:szCs w:val="20"/>
        </w:rPr>
        <w:t>od których dane osobowe bezpośrednio lub pośrednio pozyskałem</w:t>
      </w:r>
      <w:r w:rsidRPr="002C452B">
        <w:rPr>
          <w:rFonts w:ascii="Arial" w:hAnsi="Arial" w:cs="Arial"/>
          <w:i/>
          <w:color w:val="000000"/>
          <w:sz w:val="20"/>
          <w:szCs w:val="20"/>
        </w:rPr>
        <w:t xml:space="preserve"> w celu ubiegania się o udzielenie zamówienia publicznego w niniejszym postępowaniu</w:t>
      </w:r>
      <w:r w:rsidRPr="002C452B">
        <w:rPr>
          <w:rFonts w:ascii="Arial" w:hAnsi="Arial" w:cs="Arial"/>
          <w:i/>
          <w:sz w:val="20"/>
          <w:szCs w:val="20"/>
        </w:rPr>
        <w:t>”.</w:t>
      </w:r>
    </w:p>
    <w:p w:rsidR="00777D14" w:rsidRPr="002C452B" w:rsidRDefault="00777D14" w:rsidP="00860B6E">
      <w:pPr>
        <w:pStyle w:val="Nagwek3"/>
        <w:numPr>
          <w:ilvl w:val="1"/>
          <w:numId w:val="5"/>
        </w:numPr>
        <w:shd w:val="clear" w:color="auto" w:fill="AEAAAA" w:themeFill="background2" w:themeFillShade="BF"/>
        <w:ind w:left="426" w:hanging="426"/>
        <w:rPr>
          <w:sz w:val="20"/>
          <w:szCs w:val="20"/>
        </w:rPr>
      </w:pPr>
      <w:bookmarkStart w:id="36" w:name="_Toc37105259"/>
      <w:r w:rsidRPr="002C452B">
        <w:rPr>
          <w:sz w:val="20"/>
          <w:szCs w:val="20"/>
        </w:rPr>
        <w:t>Załączniki</w:t>
      </w:r>
      <w:bookmarkEnd w:id="36"/>
    </w:p>
    <w:p w:rsidR="00777D14" w:rsidRPr="00EC7950" w:rsidRDefault="00777D14" w:rsidP="00EC7950">
      <w:pPr>
        <w:widowControl w:val="0"/>
        <w:autoSpaceDE w:val="0"/>
        <w:spacing w:after="0"/>
        <w:rPr>
          <w:rFonts w:ascii="Arial" w:hAnsi="Arial" w:cs="Arial"/>
          <w:sz w:val="20"/>
          <w:szCs w:val="20"/>
        </w:rPr>
      </w:pPr>
      <w:r w:rsidRPr="002C452B">
        <w:rPr>
          <w:rFonts w:ascii="Arial" w:hAnsi="Arial" w:cs="Arial"/>
          <w:sz w:val="20"/>
          <w:szCs w:val="20"/>
        </w:rPr>
        <w:t>Załączniki składające się na integralną cześć specyfikacji</w:t>
      </w:r>
      <w:r w:rsidR="00EC7950">
        <w:rPr>
          <w:rFonts w:ascii="Arial" w:hAnsi="Arial" w:cs="Arial"/>
          <w:sz w:val="20"/>
          <w:szCs w:val="20"/>
        </w:rPr>
        <w:t xml:space="preserve"> istotnych warunków zamówienia:</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t>Załącznik Nr 1</w:t>
      </w:r>
      <w:r w:rsidR="002B69B2" w:rsidRPr="002C452B">
        <w:rPr>
          <w:rFonts w:ascii="Arial" w:hAnsi="Arial" w:cs="Arial"/>
        </w:rPr>
        <w:t>a/1b</w:t>
      </w:r>
      <w:r w:rsidRPr="002C452B">
        <w:rPr>
          <w:rFonts w:ascii="Arial" w:hAnsi="Arial" w:cs="Arial"/>
        </w:rPr>
        <w:t xml:space="preserve"> – formularz ofertowy</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t>Załącznik Nr 2 – oświadczenie wykonawcy</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t>Załącznik Nr 2a – oświadczenie wykonawcy</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t>Załącznik Nr 2b – informacja o przynależności do grupy kapitałowej</w:t>
      </w:r>
    </w:p>
    <w:p w:rsidR="004B2FE6" w:rsidRPr="004B2FE6" w:rsidRDefault="00F50573" w:rsidP="004B2FE6">
      <w:pPr>
        <w:pStyle w:val="Akapitzlist"/>
        <w:widowControl w:val="0"/>
        <w:numPr>
          <w:ilvl w:val="0"/>
          <w:numId w:val="13"/>
        </w:numPr>
        <w:autoSpaceDE w:val="0"/>
        <w:rPr>
          <w:rFonts w:ascii="Arial" w:hAnsi="Arial" w:cs="Arial"/>
        </w:rPr>
      </w:pPr>
      <w:r w:rsidRPr="002C452B">
        <w:rPr>
          <w:rFonts w:ascii="Arial" w:hAnsi="Arial" w:cs="Arial"/>
        </w:rPr>
        <w:t xml:space="preserve">Załącznik Nr </w:t>
      </w:r>
      <w:r w:rsidR="004B2FE6">
        <w:rPr>
          <w:rFonts w:ascii="Arial" w:hAnsi="Arial" w:cs="Arial"/>
        </w:rPr>
        <w:t xml:space="preserve">3 </w:t>
      </w:r>
      <w:r w:rsidR="004B2FE6" w:rsidRPr="004B2FE6">
        <w:rPr>
          <w:rFonts w:ascii="Arial" w:hAnsi="Arial" w:cs="Arial"/>
        </w:rPr>
        <w:t xml:space="preserve">– </w:t>
      </w:r>
      <w:r w:rsidR="004B2FE6" w:rsidRPr="004B2FE6">
        <w:rPr>
          <w:rFonts w:ascii="Arial" w:hAnsi="Arial" w:cs="Arial"/>
          <w:bCs/>
        </w:rPr>
        <w:t>zobowiązanie innych podmiotów do udostępnienia zasobów niezb</w:t>
      </w:r>
      <w:r w:rsidR="004B2FE6" w:rsidRPr="004B2FE6">
        <w:rPr>
          <w:rFonts w:ascii="Arial" w:hAnsi="Arial" w:cs="Arial"/>
        </w:rPr>
        <w:t>ę</w:t>
      </w:r>
      <w:r w:rsidR="004B2FE6" w:rsidRPr="004B2FE6">
        <w:rPr>
          <w:rFonts w:ascii="Arial" w:hAnsi="Arial" w:cs="Arial"/>
          <w:bCs/>
        </w:rPr>
        <w:t xml:space="preserve">dnych </w:t>
      </w:r>
    </w:p>
    <w:p w:rsidR="004B2FE6" w:rsidRPr="004B2FE6" w:rsidRDefault="004B2FE6" w:rsidP="004B2FE6">
      <w:pPr>
        <w:pStyle w:val="Akapitzlist"/>
        <w:widowControl w:val="0"/>
        <w:autoSpaceDE w:val="0"/>
        <w:ind w:left="717"/>
        <w:rPr>
          <w:rFonts w:ascii="Arial" w:hAnsi="Arial" w:cs="Arial"/>
        </w:rPr>
      </w:pPr>
      <w:r w:rsidRPr="004B2FE6">
        <w:rPr>
          <w:rFonts w:ascii="Arial" w:hAnsi="Arial" w:cs="Arial"/>
          <w:bCs/>
        </w:rPr>
        <w:t>do wykonania zamówienia</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lastRenderedPageBreak/>
        <w:t>Załącznik Nr 4  – potencjał kadrowy</w:t>
      </w:r>
    </w:p>
    <w:p w:rsidR="00F50573" w:rsidRPr="002C452B" w:rsidRDefault="00F50573" w:rsidP="00F50573">
      <w:pPr>
        <w:pStyle w:val="Akapitzlist"/>
        <w:widowControl w:val="0"/>
        <w:numPr>
          <w:ilvl w:val="0"/>
          <w:numId w:val="13"/>
        </w:numPr>
        <w:autoSpaceDE w:val="0"/>
        <w:rPr>
          <w:rFonts w:ascii="Arial" w:hAnsi="Arial" w:cs="Arial"/>
        </w:rPr>
      </w:pPr>
      <w:r w:rsidRPr="002C452B">
        <w:rPr>
          <w:rFonts w:ascii="Arial" w:hAnsi="Arial" w:cs="Arial"/>
        </w:rPr>
        <w:t>Załącznik Nr 5 – pełnomocnictwo</w:t>
      </w:r>
    </w:p>
    <w:p w:rsidR="00F50573" w:rsidRDefault="00F50573" w:rsidP="00F50573">
      <w:pPr>
        <w:pStyle w:val="Zwykytekst1"/>
        <w:numPr>
          <w:ilvl w:val="0"/>
          <w:numId w:val="13"/>
        </w:numPr>
        <w:rPr>
          <w:rFonts w:ascii="Arial" w:hAnsi="Arial" w:cs="Arial"/>
          <w:sz w:val="20"/>
          <w:szCs w:val="20"/>
        </w:rPr>
      </w:pPr>
      <w:r w:rsidRPr="002C452B">
        <w:rPr>
          <w:rFonts w:ascii="Arial" w:hAnsi="Arial" w:cs="Arial"/>
          <w:sz w:val="20"/>
          <w:szCs w:val="20"/>
        </w:rPr>
        <w:t>Załącznik Nr 6 – projekt umowy</w:t>
      </w:r>
    </w:p>
    <w:p w:rsidR="009D5154" w:rsidRDefault="009D5154" w:rsidP="009D5154">
      <w:pPr>
        <w:pStyle w:val="Zwykytekst1"/>
        <w:numPr>
          <w:ilvl w:val="0"/>
          <w:numId w:val="13"/>
        </w:numPr>
        <w:rPr>
          <w:rFonts w:ascii="Arial" w:hAnsi="Arial" w:cs="Arial"/>
          <w:sz w:val="20"/>
          <w:szCs w:val="20"/>
        </w:rPr>
      </w:pPr>
      <w:r w:rsidRPr="002C452B">
        <w:rPr>
          <w:rFonts w:ascii="Arial" w:hAnsi="Arial" w:cs="Arial"/>
          <w:sz w:val="20"/>
          <w:szCs w:val="20"/>
        </w:rPr>
        <w:t xml:space="preserve">Załącznik Nr </w:t>
      </w:r>
      <w:r>
        <w:rPr>
          <w:rFonts w:ascii="Arial" w:hAnsi="Arial" w:cs="Arial"/>
          <w:sz w:val="20"/>
          <w:szCs w:val="20"/>
        </w:rPr>
        <w:t>7</w:t>
      </w:r>
      <w:r w:rsidRPr="002C452B">
        <w:rPr>
          <w:rFonts w:ascii="Arial" w:hAnsi="Arial" w:cs="Arial"/>
          <w:sz w:val="20"/>
          <w:szCs w:val="20"/>
        </w:rPr>
        <w:t xml:space="preserve"> – </w:t>
      </w:r>
      <w:r>
        <w:rPr>
          <w:rFonts w:ascii="Arial" w:eastAsia="Times New Roman" w:hAnsi="Arial" w:cs="Arial"/>
          <w:sz w:val="20"/>
          <w:szCs w:val="20"/>
          <w:lang w:eastAsia="pl-PL"/>
        </w:rPr>
        <w:t>s</w:t>
      </w:r>
      <w:r w:rsidRPr="00C73711">
        <w:rPr>
          <w:rFonts w:ascii="Arial" w:eastAsia="Times New Roman" w:hAnsi="Arial" w:cs="Arial"/>
          <w:sz w:val="20"/>
          <w:szCs w:val="20"/>
          <w:lang w:eastAsia="pl-PL"/>
        </w:rPr>
        <w:t>zczegółowy opis przedmiotu zamówienia</w:t>
      </w:r>
    </w:p>
    <w:p w:rsidR="009D5154" w:rsidRPr="002C452B" w:rsidRDefault="009D5154" w:rsidP="009D5154">
      <w:pPr>
        <w:pStyle w:val="Zwykytekst1"/>
        <w:ind w:left="357"/>
        <w:rPr>
          <w:rFonts w:ascii="Arial" w:hAnsi="Arial" w:cs="Arial"/>
          <w:sz w:val="20"/>
          <w:szCs w:val="20"/>
        </w:rPr>
      </w:pPr>
    </w:p>
    <w:p w:rsidR="00777D14" w:rsidRPr="002C452B" w:rsidRDefault="00777D14" w:rsidP="00731EC2">
      <w:pPr>
        <w:widowControl w:val="0"/>
        <w:suppressAutoHyphens/>
        <w:autoSpaceDE w:val="0"/>
        <w:spacing w:after="0" w:line="240" w:lineRule="auto"/>
        <w:ind w:left="717"/>
        <w:jc w:val="right"/>
        <w:rPr>
          <w:rFonts w:ascii="Arial" w:hAnsi="Arial" w:cs="Arial"/>
          <w:b/>
          <w:sz w:val="20"/>
          <w:szCs w:val="20"/>
        </w:rPr>
      </w:pPr>
      <w:r w:rsidRPr="002C452B">
        <w:rPr>
          <w:rFonts w:ascii="Arial" w:hAnsi="Arial" w:cs="Arial"/>
          <w:color w:val="FF0000"/>
          <w:sz w:val="20"/>
          <w:szCs w:val="20"/>
          <w:highlight w:val="white"/>
        </w:rPr>
        <w:br w:type="page"/>
      </w:r>
      <w:r w:rsidRPr="002C452B">
        <w:rPr>
          <w:rFonts w:ascii="Arial" w:hAnsi="Arial" w:cs="Arial"/>
          <w:b/>
          <w:sz w:val="20"/>
          <w:szCs w:val="20"/>
          <w:highlight w:val="white"/>
        </w:rPr>
        <w:lastRenderedPageBreak/>
        <w:t xml:space="preserve">Załącznik Nr </w:t>
      </w:r>
      <w:r w:rsidRPr="002C452B">
        <w:rPr>
          <w:rFonts w:ascii="Arial" w:hAnsi="Arial" w:cs="Arial"/>
          <w:b/>
          <w:sz w:val="20"/>
          <w:szCs w:val="20"/>
        </w:rPr>
        <w:t>1</w:t>
      </w:r>
      <w:r w:rsidR="007702E9" w:rsidRPr="002C452B">
        <w:rPr>
          <w:rFonts w:ascii="Arial" w:hAnsi="Arial" w:cs="Arial"/>
          <w:b/>
          <w:sz w:val="20"/>
          <w:szCs w:val="20"/>
        </w:rPr>
        <w:t>a</w:t>
      </w:r>
      <w:r w:rsidRPr="002C452B">
        <w:rPr>
          <w:rFonts w:ascii="Arial" w:hAnsi="Arial" w:cs="Arial"/>
          <w:b/>
          <w:sz w:val="20"/>
          <w:szCs w:val="20"/>
        </w:rPr>
        <w:t>- formularz ofertowy</w:t>
      </w:r>
    </w:p>
    <w:p w:rsidR="007702E9" w:rsidRPr="00561FF8" w:rsidRDefault="007702E9" w:rsidP="00731EC2">
      <w:pPr>
        <w:widowControl w:val="0"/>
        <w:suppressAutoHyphens/>
        <w:autoSpaceDE w:val="0"/>
        <w:spacing w:after="0" w:line="240" w:lineRule="auto"/>
        <w:ind w:left="717"/>
        <w:jc w:val="right"/>
        <w:rPr>
          <w:rFonts w:ascii="Arial" w:hAnsi="Arial" w:cs="Arial"/>
          <w:b/>
          <w:color w:val="0070C0"/>
          <w:sz w:val="20"/>
          <w:szCs w:val="20"/>
          <w:u w:val="single"/>
        </w:rPr>
      </w:pPr>
      <w:r w:rsidRPr="00561FF8">
        <w:rPr>
          <w:rFonts w:ascii="Arial" w:hAnsi="Arial" w:cs="Arial"/>
          <w:b/>
          <w:color w:val="0070C0"/>
          <w:sz w:val="20"/>
          <w:szCs w:val="20"/>
          <w:u w:val="single"/>
        </w:rPr>
        <w:t>Część 1</w:t>
      </w:r>
    </w:p>
    <w:p w:rsidR="00731EC2" w:rsidRPr="002C452B" w:rsidRDefault="00731EC2" w:rsidP="00731EC2">
      <w:pPr>
        <w:widowControl w:val="0"/>
        <w:suppressAutoHyphens/>
        <w:autoSpaceDE w:val="0"/>
        <w:spacing w:after="0" w:line="240" w:lineRule="auto"/>
        <w:ind w:left="717"/>
        <w:jc w:val="right"/>
        <w:rPr>
          <w:rFonts w:ascii="Arial" w:hAnsi="Arial" w:cs="Arial"/>
          <w:b/>
          <w:sz w:val="20"/>
          <w:szCs w:val="20"/>
        </w:rPr>
      </w:pPr>
    </w:p>
    <w:p w:rsidR="00777D14" w:rsidRPr="002C452B" w:rsidRDefault="00777D14" w:rsidP="00777D14">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highlight w:val="lightGray"/>
          <w:lang w:eastAsia="pl-PL"/>
        </w:rPr>
        <w:t>FORMULARZ OFERTOWY</w:t>
      </w:r>
    </w:p>
    <w:p w:rsidR="00777D14" w:rsidRPr="002C452B" w:rsidRDefault="00777D14" w:rsidP="00777D14">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lang w:eastAsia="pl-PL"/>
        </w:rPr>
        <w:t>W TRYBIE PRZETARGU NIEOGRANICZONEGO</w:t>
      </w:r>
    </w:p>
    <w:p w:rsidR="00777D14" w:rsidRPr="002C452B" w:rsidRDefault="00777D14" w:rsidP="00777D14">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lang w:eastAsia="pl-PL"/>
        </w:rPr>
        <w:t>O WARTOŚCI SZACUNKOWEJ PONIŻEJ KWOTY O KTÓREJ MOWA W ART.11 UST. 8</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b/>
          <w:bCs/>
          <w:sz w:val="20"/>
          <w:szCs w:val="20"/>
          <w:lang w:eastAsia="pl-PL"/>
        </w:rPr>
        <w:t>Dane dotyczące wykonawcy</w:t>
      </w:r>
      <w:r w:rsidRPr="002C452B">
        <w:rPr>
          <w:rFonts w:ascii="Arial" w:hAnsi="Arial" w:cs="Arial"/>
          <w:b/>
          <w:bCs/>
          <w:sz w:val="20"/>
          <w:szCs w:val="20"/>
          <w:lang w:eastAsia="pl-PL"/>
        </w:rPr>
        <w:br/>
      </w:r>
      <w:r w:rsidRPr="002C452B">
        <w:rPr>
          <w:rFonts w:ascii="Arial" w:hAnsi="Arial" w:cs="Arial"/>
          <w:bCs/>
          <w:sz w:val="20"/>
          <w:szCs w:val="20"/>
          <w:lang w:eastAsia="pl-PL"/>
        </w:rPr>
        <w:t>(wykonawców – w przypadku oferty wspólnej, ze wskazaniem pełnomocnika)</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Nazwa ....................................................................................................................</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Siedziba .................................................................................................................</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telefonu/faks ......................................................................................................</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 xml:space="preserve">Adres poczty elektronicznej: </w:t>
      </w:r>
      <w:r w:rsidRPr="002C452B">
        <w:rPr>
          <w:rFonts w:ascii="Arial" w:hAnsi="Arial" w:cs="Arial"/>
          <w:sz w:val="20"/>
          <w:szCs w:val="20"/>
          <w:lang w:eastAsia="pl-PL"/>
        </w:rPr>
        <w:tab/>
        <w:t>.................................................................................</w:t>
      </w:r>
      <w:r w:rsidRPr="002C452B">
        <w:rPr>
          <w:rFonts w:ascii="Arial" w:hAnsi="Arial" w:cs="Arial"/>
          <w:sz w:val="20"/>
          <w:szCs w:val="20"/>
          <w:lang w:eastAsia="pl-PL"/>
        </w:rPr>
        <w:tab/>
      </w:r>
      <w:r w:rsidRPr="002C452B">
        <w:rPr>
          <w:rFonts w:ascii="Arial" w:hAnsi="Arial" w:cs="Arial"/>
          <w:sz w:val="20"/>
          <w:szCs w:val="20"/>
          <w:lang w:eastAsia="pl-PL"/>
        </w:rPr>
        <w:tab/>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NIP......................................................................................................................</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REGON ...............................................................................................................</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b/>
          <w:bCs/>
          <w:sz w:val="20"/>
          <w:szCs w:val="20"/>
          <w:lang w:eastAsia="pl-PL"/>
        </w:rPr>
        <w:t>Dane dotyczące zamawiającego</w:t>
      </w: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highlight w:val="white"/>
          <w:lang w:eastAsia="pl-PL"/>
        </w:rPr>
        <w:t>Powiat Iławski – Powiatowy Zarząd Dróg w Iławie</w:t>
      </w:r>
      <w:r w:rsidRPr="002C452B">
        <w:rPr>
          <w:rFonts w:ascii="Arial" w:hAnsi="Arial" w:cs="Arial"/>
          <w:sz w:val="20"/>
          <w:szCs w:val="20"/>
          <w:lang w:eastAsia="pl-PL"/>
        </w:rPr>
        <w:t xml:space="preserve">, ul. T. Kościuszki 33A, </w:t>
      </w:r>
      <w:r w:rsidRPr="002C452B">
        <w:rPr>
          <w:rFonts w:ascii="Arial" w:eastAsia="SimSun" w:hAnsi="Arial" w:cs="Arial"/>
          <w:sz w:val="20"/>
          <w:szCs w:val="20"/>
          <w:highlight w:val="white"/>
          <w:lang w:eastAsia="pl-PL"/>
        </w:rPr>
        <w:t>14-200</w:t>
      </w:r>
      <w:r w:rsidRPr="002C452B">
        <w:rPr>
          <w:rFonts w:ascii="Arial" w:eastAsia="SimSun" w:hAnsi="Arial" w:cs="Arial"/>
          <w:sz w:val="20"/>
          <w:szCs w:val="20"/>
          <w:lang w:eastAsia="pl-PL"/>
        </w:rPr>
        <w:t xml:space="preserve"> </w:t>
      </w:r>
      <w:r w:rsidRPr="002C452B">
        <w:rPr>
          <w:rFonts w:ascii="Arial" w:eastAsia="SimSun" w:hAnsi="Arial" w:cs="Arial"/>
          <w:sz w:val="20"/>
          <w:szCs w:val="20"/>
          <w:highlight w:val="white"/>
          <w:lang w:eastAsia="pl-PL"/>
        </w:rPr>
        <w:t>Iława</w:t>
      </w:r>
    </w:p>
    <w:p w:rsidR="00777D14" w:rsidRPr="002C452B" w:rsidRDefault="00777D14" w:rsidP="00777D14">
      <w:pPr>
        <w:widowControl w:val="0"/>
        <w:autoSpaceDE w:val="0"/>
        <w:autoSpaceDN w:val="0"/>
        <w:adjustRightInd w:val="0"/>
        <w:spacing w:after="0"/>
        <w:rPr>
          <w:rFonts w:ascii="Arial" w:eastAsia="SimSun" w:hAnsi="Arial" w:cs="Arial"/>
          <w:sz w:val="20"/>
          <w:szCs w:val="20"/>
          <w:lang w:eastAsia="pl-PL"/>
        </w:rPr>
      </w:pPr>
    </w:p>
    <w:p w:rsidR="00777D14" w:rsidRPr="002C452B" w:rsidRDefault="00777D14" w:rsidP="00777D14">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 xml:space="preserve">W odpowiedzi na ogłoszenie o zamówieniu publicznym na zadanie pn. </w:t>
      </w:r>
    </w:p>
    <w:p w:rsidR="00F936FA" w:rsidRPr="002C452B" w:rsidRDefault="00F936FA" w:rsidP="00777D14">
      <w:pPr>
        <w:widowControl w:val="0"/>
        <w:autoSpaceDE w:val="0"/>
        <w:autoSpaceDN w:val="0"/>
        <w:adjustRightInd w:val="0"/>
        <w:spacing w:after="0"/>
        <w:rPr>
          <w:rFonts w:ascii="Arial" w:hAnsi="Arial" w:cs="Arial"/>
          <w:sz w:val="20"/>
          <w:szCs w:val="20"/>
          <w:lang w:eastAsia="pl-PL"/>
        </w:rPr>
      </w:pPr>
    </w:p>
    <w:p w:rsidR="007702E9" w:rsidRPr="002C452B" w:rsidRDefault="00302626" w:rsidP="007702E9">
      <w:pPr>
        <w:widowControl w:val="0"/>
        <w:autoSpaceDE w:val="0"/>
        <w:spacing w:after="0"/>
        <w:jc w:val="center"/>
        <w:rPr>
          <w:rFonts w:ascii="Arial" w:hAnsi="Arial" w:cs="Arial"/>
          <w:b/>
          <w:sz w:val="20"/>
          <w:szCs w:val="20"/>
        </w:rPr>
      </w:pPr>
      <w:r w:rsidRPr="002C452B">
        <w:rPr>
          <w:rFonts w:ascii="Arial" w:hAnsi="Arial" w:cs="Arial"/>
          <w:b/>
          <w:i/>
          <w:shd w:val="clear" w:color="auto" w:fill="FFFFFF"/>
        </w:rPr>
        <w:t>„</w:t>
      </w:r>
      <w:r w:rsidR="007702E9" w:rsidRPr="002C452B">
        <w:rPr>
          <w:rFonts w:ascii="Arial" w:hAnsi="Arial" w:cs="Arial"/>
          <w:b/>
          <w:sz w:val="20"/>
          <w:szCs w:val="20"/>
        </w:rPr>
        <w:t xml:space="preserve">Wykonanie dokumentacji projektowych dla zadań inwestycyjnych </w:t>
      </w:r>
    </w:p>
    <w:p w:rsidR="00302626" w:rsidRPr="002C452B" w:rsidRDefault="007702E9" w:rsidP="007702E9">
      <w:pPr>
        <w:widowControl w:val="0"/>
        <w:autoSpaceDE w:val="0"/>
        <w:spacing w:after="0"/>
        <w:jc w:val="center"/>
        <w:rPr>
          <w:rFonts w:ascii="Arial" w:hAnsi="Arial" w:cs="Arial"/>
          <w:b/>
          <w:sz w:val="20"/>
          <w:szCs w:val="20"/>
        </w:rPr>
      </w:pPr>
      <w:r w:rsidRPr="002C452B">
        <w:rPr>
          <w:rFonts w:ascii="Arial" w:hAnsi="Arial" w:cs="Arial"/>
          <w:b/>
          <w:sz w:val="20"/>
          <w:szCs w:val="20"/>
        </w:rPr>
        <w:t xml:space="preserve">realizowanych przez Powiatowy Zarząd </w:t>
      </w:r>
      <w:r w:rsidR="00AE5C27">
        <w:rPr>
          <w:rFonts w:ascii="Arial" w:hAnsi="Arial" w:cs="Arial"/>
          <w:b/>
          <w:sz w:val="20"/>
          <w:szCs w:val="20"/>
        </w:rPr>
        <w:t>D</w:t>
      </w:r>
      <w:r w:rsidRPr="002C452B">
        <w:rPr>
          <w:rFonts w:ascii="Arial" w:hAnsi="Arial" w:cs="Arial"/>
          <w:b/>
          <w:sz w:val="20"/>
          <w:szCs w:val="20"/>
        </w:rPr>
        <w:t>róg w Iławie</w:t>
      </w:r>
      <w:r w:rsidR="00302626" w:rsidRPr="002C452B">
        <w:rPr>
          <w:rFonts w:ascii="Arial" w:hAnsi="Arial" w:cs="Arial"/>
          <w:b/>
          <w:i/>
        </w:rPr>
        <w:t>”</w:t>
      </w:r>
    </w:p>
    <w:p w:rsidR="00777D14" w:rsidRPr="002C452B" w:rsidRDefault="00777D14" w:rsidP="00777D14">
      <w:pPr>
        <w:widowControl w:val="0"/>
        <w:autoSpaceDE w:val="0"/>
        <w:autoSpaceDN w:val="0"/>
        <w:adjustRightInd w:val="0"/>
        <w:spacing w:after="0"/>
        <w:rPr>
          <w:rFonts w:ascii="Arial" w:hAnsi="Arial" w:cs="Arial"/>
          <w:b/>
          <w:sz w:val="20"/>
          <w:szCs w:val="20"/>
          <w:lang w:eastAsia="pl-PL"/>
        </w:rPr>
      </w:pPr>
      <w:r w:rsidRPr="002C452B">
        <w:rPr>
          <w:rFonts w:ascii="Arial" w:hAnsi="Arial" w:cs="Arial"/>
          <w:sz w:val="20"/>
          <w:szCs w:val="20"/>
          <w:lang w:eastAsia="pl-PL"/>
        </w:rPr>
        <w:t>znak sprawy:</w:t>
      </w:r>
      <w:r w:rsidRPr="002C452B">
        <w:rPr>
          <w:rFonts w:ascii="Arial" w:hAnsi="Arial" w:cs="Arial"/>
          <w:color w:val="FF0000"/>
          <w:sz w:val="20"/>
          <w:szCs w:val="20"/>
          <w:lang w:eastAsia="pl-PL"/>
        </w:rPr>
        <w:t xml:space="preserve"> </w:t>
      </w:r>
      <w:r w:rsidR="00F4564E" w:rsidRPr="002C452B">
        <w:rPr>
          <w:rFonts w:ascii="Arial" w:hAnsi="Arial" w:cs="Arial"/>
          <w:b/>
          <w:sz w:val="20"/>
          <w:szCs w:val="20"/>
        </w:rPr>
        <w:t xml:space="preserve"> </w:t>
      </w:r>
      <w:r w:rsidR="00731EC2" w:rsidRPr="00372D96">
        <w:rPr>
          <w:rFonts w:ascii="Arial" w:hAnsi="Arial" w:cs="Arial"/>
          <w:b/>
          <w:sz w:val="20"/>
          <w:szCs w:val="20"/>
        </w:rPr>
        <w:t>DT4A.260.</w:t>
      </w:r>
      <w:r w:rsidR="00372D96" w:rsidRPr="00372D96">
        <w:rPr>
          <w:rFonts w:ascii="Arial" w:hAnsi="Arial" w:cs="Arial"/>
          <w:b/>
          <w:sz w:val="20"/>
          <w:szCs w:val="20"/>
        </w:rPr>
        <w:t>5</w:t>
      </w:r>
      <w:r w:rsidR="00731EC2" w:rsidRPr="00372D96">
        <w:rPr>
          <w:rFonts w:ascii="Arial" w:hAnsi="Arial" w:cs="Arial"/>
          <w:b/>
          <w:sz w:val="20"/>
          <w:szCs w:val="20"/>
        </w:rPr>
        <w:t>.20</w:t>
      </w:r>
      <w:r w:rsidR="00372D96" w:rsidRPr="00372D96">
        <w:rPr>
          <w:rFonts w:ascii="Arial" w:hAnsi="Arial" w:cs="Arial"/>
          <w:b/>
          <w:sz w:val="20"/>
          <w:szCs w:val="20"/>
        </w:rPr>
        <w:t>20</w:t>
      </w:r>
      <w:r w:rsidRPr="002C452B">
        <w:rPr>
          <w:rFonts w:ascii="Arial" w:hAnsi="Arial" w:cs="Arial"/>
          <w:b/>
          <w:sz w:val="20"/>
          <w:szCs w:val="20"/>
          <w:lang w:eastAsia="pl-PL"/>
        </w:rPr>
        <w:br/>
      </w:r>
    </w:p>
    <w:p w:rsidR="00777D14" w:rsidRPr="00D63D96" w:rsidRDefault="007702E9" w:rsidP="007702E9">
      <w:pPr>
        <w:pStyle w:val="Akapitzlist"/>
        <w:widowControl w:val="0"/>
        <w:numPr>
          <w:ilvl w:val="3"/>
          <w:numId w:val="5"/>
        </w:numPr>
        <w:autoSpaceDE w:val="0"/>
        <w:ind w:left="284" w:hanging="284"/>
        <w:jc w:val="both"/>
        <w:rPr>
          <w:rFonts w:ascii="Arial" w:eastAsiaTheme="minorHAnsi" w:hAnsi="Arial" w:cs="Arial"/>
          <w:b/>
          <w:lang w:eastAsia="en-US"/>
        </w:rPr>
      </w:pPr>
      <w:r w:rsidRPr="002C452B">
        <w:rPr>
          <w:rFonts w:ascii="Arial" w:hAnsi="Arial" w:cs="Arial"/>
        </w:rPr>
        <w:t>W odpowiedzi na publiczne ogłoszenie o udzielenie zamówienia publicznego, prowadzonego w trybie przetargu nieograniczonego na</w:t>
      </w:r>
      <w:r w:rsidRPr="002C452B">
        <w:rPr>
          <w:rFonts w:ascii="Arial" w:hAnsi="Arial" w:cs="Arial"/>
          <w:b/>
        </w:rPr>
        <w:t xml:space="preserve">: „Wykonanie dokumentacji projektowych dla zadań inwestycyjnych realizowanych przez Powiatowy Zarząd </w:t>
      </w:r>
      <w:r w:rsidR="00AE5C27">
        <w:rPr>
          <w:rFonts w:ascii="Arial" w:hAnsi="Arial" w:cs="Arial"/>
          <w:b/>
        </w:rPr>
        <w:t>D</w:t>
      </w:r>
      <w:r w:rsidRPr="002C452B">
        <w:rPr>
          <w:rFonts w:ascii="Arial" w:hAnsi="Arial" w:cs="Arial"/>
          <w:b/>
        </w:rPr>
        <w:t>róg w Iławie</w:t>
      </w:r>
      <w:r w:rsidRPr="002C452B">
        <w:rPr>
          <w:rFonts w:ascii="Arial" w:hAnsi="Arial" w:cs="Arial"/>
          <w:b/>
          <w:lang w:eastAsia="x-none"/>
        </w:rPr>
        <w:t>”</w:t>
      </w:r>
      <w:r w:rsidRPr="002C452B">
        <w:rPr>
          <w:rFonts w:ascii="Arial" w:hAnsi="Arial" w:cs="Arial"/>
        </w:rPr>
        <w:t xml:space="preserve"> – </w:t>
      </w:r>
      <w:r w:rsidRPr="00561FF8">
        <w:rPr>
          <w:rFonts w:ascii="Arial" w:hAnsi="Arial" w:cs="Arial"/>
          <w:b/>
          <w:color w:val="0070C0"/>
          <w:u w:val="single"/>
        </w:rPr>
        <w:t>część 1,</w:t>
      </w:r>
      <w:r w:rsidRPr="002C452B">
        <w:rPr>
          <w:rFonts w:ascii="Arial" w:hAnsi="Arial" w:cs="Arial"/>
          <w:color w:val="0070C0"/>
        </w:rPr>
        <w:t xml:space="preserve"> </w:t>
      </w:r>
      <w:r w:rsidR="00777D14" w:rsidRPr="002C452B">
        <w:rPr>
          <w:rFonts w:ascii="Arial" w:hAnsi="Arial" w:cs="Arial"/>
          <w:lang w:eastAsia="pl-PL"/>
        </w:rPr>
        <w:t>oferuję wykonanie zamówienia, zgodnie z opisem przedmiotu zamówienia i na warunkach płatności określonych w SIWZ</w:t>
      </w:r>
      <w:r w:rsidR="00777D14" w:rsidRPr="002C452B">
        <w:rPr>
          <w:rFonts w:ascii="Arial" w:eastAsia="SimSun" w:hAnsi="Arial" w:cs="Arial"/>
          <w:lang w:eastAsia="pl-PL"/>
        </w:rPr>
        <w:t xml:space="preserve"> za </w:t>
      </w:r>
      <w:r w:rsidR="00777D14" w:rsidRPr="002C452B">
        <w:rPr>
          <w:rFonts w:ascii="Arial" w:eastAsia="SimSun" w:hAnsi="Arial" w:cs="Arial"/>
          <w:b/>
          <w:lang w:eastAsia="pl-PL"/>
        </w:rPr>
        <w:t>cenę brutto:</w:t>
      </w:r>
      <w:r w:rsidR="00777D14" w:rsidRPr="002C452B">
        <w:rPr>
          <w:rFonts w:ascii="Arial" w:eastAsia="SimSun" w:hAnsi="Arial" w:cs="Arial"/>
          <w:lang w:eastAsia="pl-PL"/>
        </w:rPr>
        <w:t xml:space="preserve">  …</w:t>
      </w:r>
      <w:r w:rsidR="00777D14" w:rsidRPr="002C452B">
        <w:rPr>
          <w:rFonts w:ascii="Arial" w:eastAsia="SimSun" w:hAnsi="Arial" w:cs="Arial"/>
          <w:b/>
          <w:lang w:eastAsia="pl-PL"/>
        </w:rPr>
        <w:t>…………………………</w:t>
      </w:r>
      <w:r w:rsidRPr="002C452B">
        <w:rPr>
          <w:rFonts w:ascii="Arial" w:eastAsia="SimSun" w:hAnsi="Arial" w:cs="Arial"/>
          <w:b/>
          <w:lang w:eastAsia="pl-PL"/>
        </w:rPr>
        <w:t>…… zł w tym należny podatek VAT</w:t>
      </w:r>
      <w:r w:rsidRPr="002C452B">
        <w:rPr>
          <w:rFonts w:ascii="Arial" w:eastAsia="SimSun" w:hAnsi="Arial" w:cs="Arial"/>
          <w:lang w:eastAsia="pl-PL"/>
        </w:rPr>
        <w:t xml:space="preserve"> </w:t>
      </w:r>
      <w:r w:rsidR="00777D14" w:rsidRPr="002C452B">
        <w:rPr>
          <w:rFonts w:ascii="Arial" w:hAnsi="Arial" w:cs="Arial"/>
          <w:lang w:eastAsia="pl-PL"/>
        </w:rPr>
        <w:t>zg</w:t>
      </w:r>
      <w:r w:rsidRPr="002C452B">
        <w:rPr>
          <w:rFonts w:ascii="Arial" w:hAnsi="Arial" w:cs="Arial"/>
          <w:lang w:eastAsia="pl-PL"/>
        </w:rPr>
        <w:t>odnie z poniższą tabelą</w:t>
      </w:r>
      <w:r w:rsidR="00777D14" w:rsidRPr="002C452B">
        <w:rPr>
          <w:rFonts w:ascii="Arial" w:hAnsi="Arial" w:cs="Arial"/>
          <w:lang w:eastAsia="pl-PL"/>
        </w:rPr>
        <w:t>:</w:t>
      </w:r>
    </w:p>
    <w:p w:rsidR="00D63D96" w:rsidRPr="002C452B" w:rsidRDefault="00D63D96" w:rsidP="00D63D96">
      <w:pPr>
        <w:pStyle w:val="Akapitzlist"/>
        <w:widowControl w:val="0"/>
        <w:autoSpaceDE w:val="0"/>
        <w:ind w:left="284"/>
        <w:jc w:val="both"/>
        <w:rPr>
          <w:rFonts w:ascii="Arial" w:eastAsiaTheme="minorHAnsi" w:hAnsi="Arial" w:cs="Arial"/>
          <w:b/>
          <w:lang w:eastAsia="en-US"/>
        </w:rPr>
      </w:pPr>
    </w:p>
    <w:tbl>
      <w:tblPr>
        <w:tblW w:w="100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963"/>
        <w:gridCol w:w="1172"/>
        <w:gridCol w:w="2374"/>
        <w:gridCol w:w="1921"/>
      </w:tblGrid>
      <w:tr w:rsidR="00D63D96" w:rsidRPr="002C452B" w:rsidTr="00BA6D23">
        <w:trPr>
          <w:trHeight w:val="451"/>
        </w:trPr>
        <w:tc>
          <w:tcPr>
            <w:tcW w:w="10003" w:type="dxa"/>
            <w:gridSpan w:val="5"/>
          </w:tcPr>
          <w:p w:rsidR="00D63D96" w:rsidRPr="00D63D96" w:rsidRDefault="00D63D96" w:rsidP="000E3A7F">
            <w:pPr>
              <w:widowControl w:val="0"/>
              <w:autoSpaceDE w:val="0"/>
              <w:spacing w:after="0"/>
              <w:jc w:val="center"/>
              <w:rPr>
                <w:rFonts w:ascii="Arial" w:hAnsi="Arial" w:cs="Arial"/>
                <w:i/>
                <w:sz w:val="10"/>
                <w:szCs w:val="10"/>
                <w:shd w:val="clear" w:color="auto" w:fill="FFFFFF"/>
              </w:rPr>
            </w:pPr>
          </w:p>
          <w:p w:rsidR="00D63D96" w:rsidRDefault="00D63D96" w:rsidP="000E3A7F">
            <w:pPr>
              <w:widowControl w:val="0"/>
              <w:autoSpaceDE w:val="0"/>
              <w:spacing w:after="0"/>
              <w:jc w:val="center"/>
              <w:rPr>
                <w:rFonts w:ascii="Arial" w:hAnsi="Arial" w:cs="Arial"/>
                <w:i/>
                <w:sz w:val="20"/>
                <w:szCs w:val="20"/>
              </w:rPr>
            </w:pPr>
            <w:r w:rsidRPr="002C452B">
              <w:rPr>
                <w:rFonts w:ascii="Arial" w:hAnsi="Arial" w:cs="Arial"/>
                <w:i/>
                <w:sz w:val="20"/>
                <w:szCs w:val="20"/>
                <w:shd w:val="clear" w:color="auto" w:fill="FFFFFF"/>
              </w:rPr>
              <w:t>„</w:t>
            </w:r>
            <w:r>
              <w:rPr>
                <w:rFonts w:ascii="Arial" w:hAnsi="Arial" w:cs="Arial"/>
                <w:b/>
                <w:bCs/>
              </w:rPr>
              <w:t>Przebudowa</w:t>
            </w:r>
            <w:r w:rsidRPr="002C452B">
              <w:rPr>
                <w:rFonts w:ascii="Arial" w:hAnsi="Arial" w:cs="Arial"/>
                <w:b/>
                <w:bCs/>
              </w:rPr>
              <w:t xml:space="preserve"> drogi powiatowej nr 1295N Kamieniec – Ulnowo</w:t>
            </w:r>
            <w:r w:rsidRPr="002C452B">
              <w:rPr>
                <w:rFonts w:ascii="Arial" w:hAnsi="Arial" w:cs="Arial"/>
                <w:i/>
                <w:sz w:val="20"/>
                <w:szCs w:val="20"/>
              </w:rPr>
              <w:t>”</w:t>
            </w:r>
          </w:p>
          <w:p w:rsidR="00D63D96" w:rsidRPr="00D63D96" w:rsidRDefault="00D63D96" w:rsidP="000E3A7F">
            <w:pPr>
              <w:widowControl w:val="0"/>
              <w:autoSpaceDE w:val="0"/>
              <w:spacing w:after="0"/>
              <w:jc w:val="center"/>
              <w:rPr>
                <w:rFonts w:ascii="Arial" w:hAnsi="Arial" w:cs="Arial"/>
                <w:b/>
                <w:bCs/>
                <w:sz w:val="10"/>
                <w:szCs w:val="10"/>
              </w:rPr>
            </w:pPr>
          </w:p>
        </w:tc>
      </w:tr>
      <w:tr w:rsidR="00D63D96" w:rsidRPr="002C452B" w:rsidTr="00BA6D23">
        <w:tc>
          <w:tcPr>
            <w:tcW w:w="573" w:type="dxa"/>
            <w:shd w:val="clear" w:color="auto" w:fill="auto"/>
            <w:vAlign w:val="center"/>
          </w:tcPr>
          <w:p w:rsidR="00D63D96" w:rsidRPr="00D63D96" w:rsidRDefault="00D63D96" w:rsidP="000E3A7F">
            <w:pPr>
              <w:spacing w:after="0" w:line="360" w:lineRule="auto"/>
              <w:jc w:val="center"/>
              <w:rPr>
                <w:rFonts w:ascii="Arial" w:eastAsia="Times New Roman" w:hAnsi="Arial" w:cs="Arial"/>
                <w:b/>
                <w:sz w:val="8"/>
                <w:szCs w:val="8"/>
                <w:lang w:eastAsia="pl-PL"/>
              </w:rPr>
            </w:pPr>
          </w:p>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L.p.</w:t>
            </w:r>
          </w:p>
        </w:tc>
        <w:tc>
          <w:tcPr>
            <w:tcW w:w="3963" w:type="dxa"/>
            <w:shd w:val="clear" w:color="auto" w:fill="auto"/>
            <w:vAlign w:val="center"/>
          </w:tcPr>
          <w:p w:rsidR="00D63D96" w:rsidRPr="00D63D96" w:rsidRDefault="00D63D96" w:rsidP="000E3A7F">
            <w:pPr>
              <w:spacing w:after="0" w:line="360" w:lineRule="auto"/>
              <w:jc w:val="center"/>
              <w:rPr>
                <w:rFonts w:ascii="Arial" w:eastAsia="Times New Roman" w:hAnsi="Arial" w:cs="Arial"/>
                <w:b/>
                <w:sz w:val="8"/>
                <w:szCs w:val="8"/>
                <w:lang w:eastAsia="pl-PL"/>
              </w:rPr>
            </w:pPr>
          </w:p>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Przedmiot zamówienia</w:t>
            </w:r>
          </w:p>
        </w:tc>
        <w:tc>
          <w:tcPr>
            <w:tcW w:w="1172" w:type="dxa"/>
            <w:tcBorders>
              <w:bottom w:val="single" w:sz="4" w:space="0" w:color="auto"/>
            </w:tcBorders>
          </w:tcPr>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Ilość max.</w:t>
            </w:r>
          </w:p>
          <w:p w:rsidR="00D63D96" w:rsidRPr="00D63D96" w:rsidRDefault="00D63D96" w:rsidP="002811DE">
            <w:pPr>
              <w:spacing w:after="0" w:line="360" w:lineRule="auto"/>
              <w:jc w:val="center"/>
              <w:rPr>
                <w:rFonts w:ascii="Arial" w:eastAsia="Times New Roman" w:hAnsi="Arial" w:cs="Arial"/>
                <w:b/>
                <w:sz w:val="8"/>
                <w:szCs w:val="8"/>
                <w:lang w:eastAsia="pl-PL"/>
              </w:rPr>
            </w:pPr>
          </w:p>
        </w:tc>
        <w:tc>
          <w:tcPr>
            <w:tcW w:w="2374" w:type="dxa"/>
            <w:tcBorders>
              <w:bottom w:val="single" w:sz="4" w:space="0" w:color="auto"/>
            </w:tcBorders>
          </w:tcPr>
          <w:p w:rsidR="002811DE"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Cena jednostkowa brutto</w:t>
            </w:r>
            <w:r w:rsidR="002811DE">
              <w:rPr>
                <w:rFonts w:ascii="Arial" w:eastAsia="Times New Roman" w:hAnsi="Arial" w:cs="Arial"/>
                <w:b/>
                <w:sz w:val="20"/>
                <w:szCs w:val="20"/>
                <w:lang w:eastAsia="pl-PL"/>
              </w:rPr>
              <w:t xml:space="preserve"> </w:t>
            </w:r>
          </w:p>
          <w:p w:rsidR="00D63D96" w:rsidRPr="00D63D96" w:rsidRDefault="00BA6D23" w:rsidP="000E3A7F">
            <w:pPr>
              <w:spacing w:after="0" w:line="360" w:lineRule="auto"/>
              <w:jc w:val="center"/>
              <w:rPr>
                <w:rFonts w:ascii="Arial" w:eastAsia="Times New Roman" w:hAnsi="Arial" w:cs="Arial"/>
                <w:b/>
                <w:sz w:val="8"/>
                <w:szCs w:val="8"/>
                <w:lang w:eastAsia="pl-PL"/>
              </w:rPr>
            </w:pPr>
            <w:r w:rsidRPr="00D63D96">
              <w:rPr>
                <w:rFonts w:ascii="Arial" w:eastAsia="Times New Roman" w:hAnsi="Arial" w:cs="Arial"/>
                <w:b/>
                <w:sz w:val="20"/>
                <w:szCs w:val="20"/>
                <w:lang w:eastAsia="pl-PL"/>
              </w:rPr>
              <w:t xml:space="preserve"> </w:t>
            </w:r>
            <w:r w:rsidR="00D63D96" w:rsidRPr="00D63D96">
              <w:rPr>
                <w:rFonts w:ascii="Arial" w:eastAsia="Times New Roman" w:hAnsi="Arial" w:cs="Arial"/>
                <w:b/>
                <w:sz w:val="20"/>
                <w:szCs w:val="20"/>
                <w:lang w:eastAsia="pl-PL"/>
              </w:rPr>
              <w:t>[zł]</w:t>
            </w:r>
          </w:p>
        </w:tc>
        <w:tc>
          <w:tcPr>
            <w:tcW w:w="1921" w:type="dxa"/>
            <w:shd w:val="clear" w:color="auto" w:fill="auto"/>
            <w:vAlign w:val="center"/>
          </w:tcPr>
          <w:p w:rsidR="00D63D96" w:rsidRPr="00D63D96" w:rsidRDefault="00D63D96" w:rsidP="000E3A7F">
            <w:pPr>
              <w:spacing w:after="0" w:line="360" w:lineRule="auto"/>
              <w:jc w:val="center"/>
              <w:rPr>
                <w:rFonts w:ascii="Arial" w:eastAsia="Times New Roman" w:hAnsi="Arial" w:cs="Arial"/>
                <w:b/>
                <w:sz w:val="8"/>
                <w:szCs w:val="8"/>
                <w:lang w:eastAsia="pl-PL"/>
              </w:rPr>
            </w:pPr>
          </w:p>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 xml:space="preserve">Wartość </w:t>
            </w:r>
          </w:p>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Brutto</w:t>
            </w:r>
          </w:p>
          <w:p w:rsidR="00D63D96" w:rsidRPr="00D63D96" w:rsidRDefault="00D63D96"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[zł]</w:t>
            </w:r>
          </w:p>
        </w:tc>
      </w:tr>
      <w:tr w:rsidR="00D63D96" w:rsidRPr="002C452B" w:rsidTr="00BA6D23">
        <w:trPr>
          <w:trHeight w:val="641"/>
        </w:trPr>
        <w:tc>
          <w:tcPr>
            <w:tcW w:w="573" w:type="dxa"/>
            <w:shd w:val="clear" w:color="auto" w:fill="auto"/>
            <w:vAlign w:val="center"/>
          </w:tcPr>
          <w:p w:rsidR="00D63D96" w:rsidRPr="00D63D96" w:rsidRDefault="00D63D96"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3963" w:type="dxa"/>
            <w:shd w:val="clear" w:color="auto" w:fill="auto"/>
            <w:vAlign w:val="center"/>
          </w:tcPr>
          <w:p w:rsidR="00D63D96" w:rsidRPr="00215300" w:rsidRDefault="00D63D96" w:rsidP="000E3A7F">
            <w:pPr>
              <w:widowControl w:val="0"/>
              <w:autoSpaceDE w:val="0"/>
              <w:spacing w:after="0"/>
              <w:rPr>
                <w:rFonts w:ascii="Arial" w:hAnsi="Arial" w:cs="Arial"/>
                <w:sz w:val="20"/>
                <w:szCs w:val="20"/>
              </w:rPr>
            </w:pPr>
            <w:r w:rsidRPr="00215300">
              <w:rPr>
                <w:rFonts w:ascii="Arial" w:hAnsi="Arial" w:cs="Arial"/>
                <w:sz w:val="20"/>
                <w:szCs w:val="20"/>
              </w:rPr>
              <w:t>Kompletna dokumentacja projektowa – wszystkie branże (dokumentacja projektowa budowlano-wykonawcza, specyfikacje techniczne wykonania i odbioru robót, przedmiary i kosztorysy inwestorskie) – ETAP I</w:t>
            </w:r>
          </w:p>
        </w:tc>
        <w:tc>
          <w:tcPr>
            <w:tcW w:w="1172" w:type="dxa"/>
            <w:tcBorders>
              <w:tl2br w:val="single" w:sz="4" w:space="0" w:color="auto"/>
              <w:tr2bl w:val="single" w:sz="4" w:space="0" w:color="auto"/>
            </w:tcBorders>
          </w:tcPr>
          <w:p w:rsidR="00D63D96" w:rsidRPr="002C452B" w:rsidRDefault="00D63D96" w:rsidP="000E3A7F">
            <w:pPr>
              <w:spacing w:after="0" w:line="360" w:lineRule="auto"/>
              <w:rPr>
                <w:rFonts w:ascii="Arial" w:eastAsia="Times New Roman" w:hAnsi="Arial" w:cs="Arial"/>
                <w:b/>
                <w:sz w:val="20"/>
                <w:szCs w:val="20"/>
                <w:lang w:eastAsia="pl-PL"/>
              </w:rPr>
            </w:pPr>
          </w:p>
        </w:tc>
        <w:tc>
          <w:tcPr>
            <w:tcW w:w="2374" w:type="dxa"/>
            <w:tcBorders>
              <w:tl2br w:val="single" w:sz="4" w:space="0" w:color="auto"/>
              <w:tr2bl w:val="single" w:sz="4" w:space="0" w:color="auto"/>
            </w:tcBorders>
          </w:tcPr>
          <w:p w:rsidR="00D63D96" w:rsidRPr="002C452B" w:rsidRDefault="00D63D96" w:rsidP="000E3A7F">
            <w:pPr>
              <w:spacing w:after="0" w:line="360" w:lineRule="auto"/>
              <w:rPr>
                <w:rFonts w:ascii="Arial" w:eastAsia="Times New Roman" w:hAnsi="Arial" w:cs="Arial"/>
                <w:b/>
                <w:sz w:val="20"/>
                <w:szCs w:val="20"/>
                <w:lang w:eastAsia="pl-PL"/>
              </w:rPr>
            </w:pPr>
          </w:p>
        </w:tc>
        <w:tc>
          <w:tcPr>
            <w:tcW w:w="1921" w:type="dxa"/>
            <w:shd w:val="clear" w:color="auto" w:fill="auto"/>
            <w:vAlign w:val="center"/>
          </w:tcPr>
          <w:p w:rsidR="00D63D96" w:rsidRPr="002C452B" w:rsidRDefault="00D63D96" w:rsidP="000E3A7F">
            <w:pPr>
              <w:spacing w:after="0" w:line="360" w:lineRule="auto"/>
              <w:rPr>
                <w:rFonts w:ascii="Arial" w:eastAsia="Times New Roman" w:hAnsi="Arial" w:cs="Arial"/>
                <w:b/>
                <w:sz w:val="20"/>
                <w:szCs w:val="20"/>
                <w:lang w:eastAsia="pl-PL"/>
              </w:rPr>
            </w:pPr>
          </w:p>
        </w:tc>
      </w:tr>
      <w:tr w:rsidR="00BA6D23" w:rsidRPr="002C452B" w:rsidTr="00BA6D23">
        <w:trPr>
          <w:trHeight w:val="641"/>
        </w:trPr>
        <w:tc>
          <w:tcPr>
            <w:tcW w:w="573" w:type="dxa"/>
            <w:shd w:val="clear" w:color="auto" w:fill="auto"/>
            <w:vAlign w:val="center"/>
          </w:tcPr>
          <w:p w:rsidR="00BA6D23" w:rsidRPr="00D63D96" w:rsidRDefault="00BA6D23" w:rsidP="00BA6D23">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3963" w:type="dxa"/>
            <w:shd w:val="clear" w:color="auto" w:fill="auto"/>
            <w:vAlign w:val="center"/>
          </w:tcPr>
          <w:p w:rsidR="00BA6D23" w:rsidRPr="00215300" w:rsidRDefault="00BA6D23" w:rsidP="00BA6D23">
            <w:pPr>
              <w:widowControl w:val="0"/>
              <w:autoSpaceDE w:val="0"/>
              <w:spacing w:after="0"/>
              <w:rPr>
                <w:rFonts w:ascii="Arial" w:hAnsi="Arial" w:cs="Arial"/>
                <w:sz w:val="20"/>
                <w:szCs w:val="20"/>
                <w:shd w:val="clear" w:color="auto" w:fill="FFFFFF"/>
              </w:rPr>
            </w:pPr>
            <w:r w:rsidRPr="00215300">
              <w:rPr>
                <w:rFonts w:ascii="Arial" w:hAnsi="Arial" w:cs="Arial"/>
                <w:sz w:val="20"/>
                <w:szCs w:val="20"/>
              </w:rPr>
              <w:t>ustalenia przebiegu granic pasa drogowego dla ETAPU I</w:t>
            </w:r>
            <w:r>
              <w:rPr>
                <w:rFonts w:ascii="Arial" w:hAnsi="Arial" w:cs="Arial"/>
                <w:sz w:val="20"/>
                <w:szCs w:val="20"/>
              </w:rPr>
              <w:t xml:space="preserve">   </w:t>
            </w:r>
          </w:p>
        </w:tc>
        <w:tc>
          <w:tcPr>
            <w:tcW w:w="1172" w:type="dxa"/>
            <w:tcBorders>
              <w:bottom w:val="single" w:sz="4" w:space="0" w:color="auto"/>
            </w:tcBorders>
          </w:tcPr>
          <w:p w:rsidR="00BA6D23" w:rsidRDefault="00BA6D23" w:rsidP="00BA6D23">
            <w:pPr>
              <w:spacing w:after="0" w:line="360" w:lineRule="auto"/>
              <w:jc w:val="center"/>
              <w:rPr>
                <w:rFonts w:ascii="Arial" w:eastAsia="Times New Roman" w:hAnsi="Arial" w:cs="Arial"/>
                <w:b/>
                <w:sz w:val="20"/>
                <w:szCs w:val="20"/>
                <w:lang w:eastAsia="pl-PL"/>
              </w:rPr>
            </w:pPr>
          </w:p>
          <w:p w:rsidR="00BA6D23" w:rsidRDefault="00BA6D23" w:rsidP="00BA6D23">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26</w:t>
            </w:r>
          </w:p>
          <w:p w:rsidR="00BA6D23" w:rsidRPr="002C452B" w:rsidRDefault="00BA6D23" w:rsidP="00BA6D23">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[punktów]</w:t>
            </w:r>
          </w:p>
        </w:tc>
        <w:tc>
          <w:tcPr>
            <w:tcW w:w="2374" w:type="dxa"/>
            <w:tcBorders>
              <w:bottom w:val="single" w:sz="4" w:space="0" w:color="auto"/>
            </w:tcBorders>
          </w:tcPr>
          <w:p w:rsidR="00BA6D23" w:rsidRDefault="00BA6D23" w:rsidP="00BA6D23">
            <w:pPr>
              <w:spacing w:after="0" w:line="360" w:lineRule="auto"/>
              <w:rPr>
                <w:rFonts w:ascii="Arial" w:eastAsia="Times New Roman" w:hAnsi="Arial" w:cs="Arial"/>
                <w:sz w:val="20"/>
                <w:szCs w:val="20"/>
                <w:lang w:eastAsia="pl-PL"/>
              </w:rPr>
            </w:pPr>
          </w:p>
          <w:p w:rsidR="00BA6D23" w:rsidRDefault="00BA6D23" w:rsidP="00BA6D23">
            <w:pPr>
              <w:spacing w:after="0" w:line="360" w:lineRule="auto"/>
              <w:jc w:val="center"/>
              <w:rPr>
                <w:rFonts w:ascii="Arial" w:eastAsia="Times New Roman" w:hAnsi="Arial" w:cs="Arial"/>
                <w:sz w:val="20"/>
                <w:szCs w:val="20"/>
                <w:lang w:eastAsia="pl-PL"/>
              </w:rPr>
            </w:pPr>
          </w:p>
          <w:p w:rsidR="00BA6D23" w:rsidRPr="00584DCD" w:rsidRDefault="00BA6D23" w:rsidP="00BA6D23">
            <w:pPr>
              <w:spacing w:after="0" w:line="360" w:lineRule="auto"/>
              <w:jc w:val="center"/>
              <w:rPr>
                <w:rFonts w:ascii="Arial" w:eastAsia="Times New Roman" w:hAnsi="Arial" w:cs="Arial"/>
                <w:b/>
                <w:sz w:val="16"/>
                <w:szCs w:val="16"/>
                <w:lang w:eastAsia="pl-PL"/>
              </w:rPr>
            </w:pPr>
            <w:r w:rsidRPr="00584DCD">
              <w:rPr>
                <w:rFonts w:ascii="Arial" w:eastAsia="Times New Roman" w:hAnsi="Arial" w:cs="Arial"/>
                <w:sz w:val="16"/>
                <w:szCs w:val="16"/>
                <w:lang w:eastAsia="pl-PL"/>
              </w:rPr>
              <w:t>(</w:t>
            </w:r>
            <w:r>
              <w:rPr>
                <w:rFonts w:ascii="Arial" w:eastAsia="Times New Roman" w:hAnsi="Arial" w:cs="Arial"/>
                <w:sz w:val="16"/>
                <w:szCs w:val="16"/>
                <w:lang w:eastAsia="pl-PL"/>
              </w:rPr>
              <w:t xml:space="preserve">za jeden punkt </w:t>
            </w:r>
            <w:r w:rsidRPr="00584DCD">
              <w:rPr>
                <w:rFonts w:ascii="Arial" w:eastAsia="Times New Roman" w:hAnsi="Arial" w:cs="Arial"/>
                <w:sz w:val="16"/>
                <w:szCs w:val="16"/>
                <w:lang w:eastAsia="pl-PL"/>
              </w:rPr>
              <w:t>graniczny)</w:t>
            </w:r>
          </w:p>
        </w:tc>
        <w:tc>
          <w:tcPr>
            <w:tcW w:w="1921" w:type="dxa"/>
            <w:shd w:val="clear" w:color="auto" w:fill="auto"/>
            <w:vAlign w:val="center"/>
          </w:tcPr>
          <w:p w:rsidR="00BA6D23" w:rsidRPr="002C452B" w:rsidRDefault="00BA6D23" w:rsidP="00BA6D23">
            <w:pPr>
              <w:spacing w:after="0" w:line="360" w:lineRule="auto"/>
              <w:rPr>
                <w:rFonts w:ascii="Arial" w:eastAsia="Times New Roman" w:hAnsi="Arial" w:cs="Arial"/>
                <w:b/>
                <w:sz w:val="20"/>
                <w:szCs w:val="20"/>
                <w:lang w:eastAsia="pl-PL"/>
              </w:rPr>
            </w:pPr>
          </w:p>
        </w:tc>
      </w:tr>
      <w:tr w:rsidR="00D63D96" w:rsidRPr="002C452B" w:rsidTr="00BA6D23">
        <w:trPr>
          <w:trHeight w:val="641"/>
        </w:trPr>
        <w:tc>
          <w:tcPr>
            <w:tcW w:w="573" w:type="dxa"/>
            <w:shd w:val="clear" w:color="auto" w:fill="auto"/>
            <w:vAlign w:val="center"/>
          </w:tcPr>
          <w:p w:rsidR="00D63D96" w:rsidRPr="00D63D96" w:rsidRDefault="00D63D96"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3963" w:type="dxa"/>
            <w:shd w:val="clear" w:color="auto" w:fill="auto"/>
            <w:vAlign w:val="center"/>
          </w:tcPr>
          <w:p w:rsidR="00D63D96" w:rsidRPr="00215300" w:rsidRDefault="00D63D96" w:rsidP="000E3A7F">
            <w:pPr>
              <w:widowControl w:val="0"/>
              <w:autoSpaceDE w:val="0"/>
              <w:spacing w:after="0"/>
              <w:rPr>
                <w:rFonts w:ascii="Arial" w:hAnsi="Arial" w:cs="Arial"/>
                <w:sz w:val="20"/>
                <w:szCs w:val="20"/>
              </w:rPr>
            </w:pPr>
            <w:r w:rsidRPr="00215300">
              <w:rPr>
                <w:rFonts w:ascii="Arial" w:hAnsi="Arial" w:cs="Arial"/>
                <w:sz w:val="20"/>
                <w:szCs w:val="20"/>
              </w:rPr>
              <w:t>Kompletna dokumentacja projektowa – wszystkie branże (dokumentacja projektowa budowlano-wykonawcza, specyfikacje techniczne wykonania i odbioru robót, przedmiary i kosztorysy inwestorskie) – ETAP I</w:t>
            </w:r>
            <w:r>
              <w:rPr>
                <w:rFonts w:ascii="Arial" w:hAnsi="Arial" w:cs="Arial"/>
                <w:sz w:val="20"/>
                <w:szCs w:val="20"/>
              </w:rPr>
              <w:t>I</w:t>
            </w:r>
          </w:p>
        </w:tc>
        <w:tc>
          <w:tcPr>
            <w:tcW w:w="1172" w:type="dxa"/>
            <w:tcBorders>
              <w:tl2br w:val="single" w:sz="4" w:space="0" w:color="auto"/>
              <w:tr2bl w:val="single" w:sz="4" w:space="0" w:color="auto"/>
            </w:tcBorders>
          </w:tcPr>
          <w:p w:rsidR="00D63D96" w:rsidRPr="002C452B" w:rsidRDefault="00D63D96" w:rsidP="000E3A7F">
            <w:pPr>
              <w:spacing w:after="0" w:line="360" w:lineRule="auto"/>
              <w:rPr>
                <w:rFonts w:ascii="Arial" w:eastAsia="Times New Roman" w:hAnsi="Arial" w:cs="Arial"/>
                <w:b/>
                <w:sz w:val="20"/>
                <w:szCs w:val="20"/>
                <w:lang w:eastAsia="pl-PL"/>
              </w:rPr>
            </w:pPr>
          </w:p>
        </w:tc>
        <w:tc>
          <w:tcPr>
            <w:tcW w:w="2374" w:type="dxa"/>
            <w:tcBorders>
              <w:tl2br w:val="single" w:sz="4" w:space="0" w:color="auto"/>
              <w:tr2bl w:val="single" w:sz="4" w:space="0" w:color="auto"/>
            </w:tcBorders>
          </w:tcPr>
          <w:p w:rsidR="00D63D96" w:rsidRPr="002C452B" w:rsidRDefault="00D63D96" w:rsidP="000E3A7F">
            <w:pPr>
              <w:spacing w:after="0" w:line="360" w:lineRule="auto"/>
              <w:rPr>
                <w:rFonts w:ascii="Arial" w:eastAsia="Times New Roman" w:hAnsi="Arial" w:cs="Arial"/>
                <w:b/>
                <w:sz w:val="20"/>
                <w:szCs w:val="20"/>
                <w:lang w:eastAsia="pl-PL"/>
              </w:rPr>
            </w:pPr>
          </w:p>
        </w:tc>
        <w:tc>
          <w:tcPr>
            <w:tcW w:w="1921" w:type="dxa"/>
            <w:shd w:val="clear" w:color="auto" w:fill="auto"/>
            <w:vAlign w:val="center"/>
          </w:tcPr>
          <w:p w:rsidR="00D63D96" w:rsidRPr="002C452B" w:rsidRDefault="00D63D96" w:rsidP="000E3A7F">
            <w:pPr>
              <w:spacing w:after="0" w:line="360" w:lineRule="auto"/>
              <w:rPr>
                <w:rFonts w:ascii="Arial" w:eastAsia="Times New Roman" w:hAnsi="Arial" w:cs="Arial"/>
                <w:b/>
                <w:sz w:val="20"/>
                <w:szCs w:val="20"/>
                <w:lang w:eastAsia="pl-PL"/>
              </w:rPr>
            </w:pPr>
          </w:p>
        </w:tc>
      </w:tr>
      <w:tr w:rsidR="00D63D96" w:rsidRPr="002C452B" w:rsidTr="00BA6D23">
        <w:trPr>
          <w:trHeight w:val="509"/>
        </w:trPr>
        <w:tc>
          <w:tcPr>
            <w:tcW w:w="8082" w:type="dxa"/>
            <w:gridSpan w:val="4"/>
            <w:shd w:val="clear" w:color="auto" w:fill="auto"/>
            <w:vAlign w:val="center"/>
          </w:tcPr>
          <w:p w:rsidR="00D63D96" w:rsidRPr="00D63D96" w:rsidRDefault="00D63D96" w:rsidP="000E3A7F">
            <w:pPr>
              <w:spacing w:after="0" w:line="360" w:lineRule="auto"/>
              <w:jc w:val="right"/>
              <w:rPr>
                <w:rFonts w:ascii="Arial" w:eastAsia="Times New Roman" w:hAnsi="Arial" w:cs="Arial"/>
                <w:b/>
                <w:sz w:val="10"/>
                <w:szCs w:val="10"/>
                <w:lang w:eastAsia="pl-PL"/>
              </w:rPr>
            </w:pPr>
          </w:p>
          <w:p w:rsidR="00D63D96" w:rsidRPr="002C452B" w:rsidRDefault="00D63D96" w:rsidP="000E3A7F">
            <w:pPr>
              <w:spacing w:after="0"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RAZEM BRUTTO (Lp. 1 + 2 + 3)</w:t>
            </w:r>
          </w:p>
        </w:tc>
        <w:tc>
          <w:tcPr>
            <w:tcW w:w="1921" w:type="dxa"/>
            <w:shd w:val="clear" w:color="auto" w:fill="auto"/>
            <w:vAlign w:val="center"/>
          </w:tcPr>
          <w:p w:rsidR="00D63D96" w:rsidRPr="002C452B" w:rsidRDefault="00D63D96" w:rsidP="000E3A7F">
            <w:pPr>
              <w:spacing w:after="0" w:line="360" w:lineRule="auto"/>
              <w:rPr>
                <w:rFonts w:ascii="Arial" w:eastAsia="Times New Roman" w:hAnsi="Arial" w:cs="Arial"/>
                <w:b/>
                <w:sz w:val="20"/>
                <w:szCs w:val="20"/>
                <w:lang w:eastAsia="pl-PL"/>
              </w:rPr>
            </w:pPr>
          </w:p>
        </w:tc>
      </w:tr>
    </w:tbl>
    <w:p w:rsidR="00880823" w:rsidRDefault="00880823" w:rsidP="00880823">
      <w:pPr>
        <w:widowControl w:val="0"/>
        <w:autoSpaceDE w:val="0"/>
        <w:autoSpaceDN w:val="0"/>
        <w:adjustRightInd w:val="0"/>
        <w:spacing w:after="0" w:line="360" w:lineRule="auto"/>
        <w:jc w:val="both"/>
        <w:rPr>
          <w:rFonts w:ascii="Arial" w:hAnsi="Arial" w:cs="Arial"/>
          <w:b/>
          <w:i/>
          <w:sz w:val="20"/>
          <w:szCs w:val="20"/>
          <w:u w:val="single"/>
        </w:rPr>
      </w:pPr>
    </w:p>
    <w:p w:rsidR="00450D4B" w:rsidRPr="00450D4B" w:rsidRDefault="00450D4B" w:rsidP="00450D4B">
      <w:pPr>
        <w:widowControl w:val="0"/>
        <w:autoSpaceDE w:val="0"/>
        <w:autoSpaceDN w:val="0"/>
        <w:adjustRightInd w:val="0"/>
        <w:spacing w:after="0" w:line="360" w:lineRule="auto"/>
        <w:ind w:left="284"/>
        <w:jc w:val="both"/>
        <w:rPr>
          <w:rFonts w:ascii="Arial" w:hAnsi="Arial" w:cs="Arial"/>
          <w:b/>
          <w:i/>
          <w:sz w:val="20"/>
          <w:szCs w:val="20"/>
          <w:u w:val="single"/>
        </w:rPr>
      </w:pPr>
      <w:r w:rsidRPr="00450D4B">
        <w:rPr>
          <w:rFonts w:ascii="Arial" w:hAnsi="Arial" w:cs="Arial"/>
          <w:b/>
          <w:i/>
          <w:sz w:val="20"/>
          <w:szCs w:val="20"/>
          <w:u w:val="single"/>
        </w:rPr>
        <w:lastRenderedPageBreak/>
        <w:t>Wynagrodzenia Wykonawcy z tytułu realizacji niniejszego zamówienia będzie ustalone przez Zamawiającego na podst</w:t>
      </w:r>
      <w:r w:rsidR="00880823">
        <w:rPr>
          <w:rFonts w:ascii="Arial" w:hAnsi="Arial" w:cs="Arial"/>
          <w:b/>
          <w:i/>
          <w:sz w:val="20"/>
          <w:szCs w:val="20"/>
          <w:u w:val="single"/>
        </w:rPr>
        <w:t>awie faktycznej ilości ustalonych punktów</w:t>
      </w:r>
      <w:r w:rsidRPr="00450D4B">
        <w:rPr>
          <w:rFonts w:ascii="Arial" w:hAnsi="Arial" w:cs="Arial"/>
          <w:b/>
          <w:i/>
          <w:sz w:val="20"/>
          <w:szCs w:val="20"/>
          <w:u w:val="single"/>
        </w:rPr>
        <w:t xml:space="preserve"> granic pasa drogowego dla ETAPU I. W przypadku wykonania mnie</w:t>
      </w:r>
      <w:r w:rsidR="00880823">
        <w:rPr>
          <w:rFonts w:ascii="Arial" w:hAnsi="Arial" w:cs="Arial"/>
          <w:b/>
          <w:i/>
          <w:sz w:val="20"/>
          <w:szCs w:val="20"/>
          <w:u w:val="single"/>
        </w:rPr>
        <w:t>jszej, nie max. ilości ustalonych punktów</w:t>
      </w:r>
      <w:r w:rsidRPr="00450D4B">
        <w:rPr>
          <w:rFonts w:ascii="Arial" w:hAnsi="Arial" w:cs="Arial"/>
          <w:b/>
          <w:i/>
          <w:sz w:val="20"/>
          <w:szCs w:val="20"/>
          <w:u w:val="single"/>
        </w:rPr>
        <w:t xml:space="preserve"> granic pasa drogowego dla ETAPU I, Wykonawca nie będzie rościł żadnych dodatkowych żądań </w:t>
      </w:r>
      <w:r w:rsidRPr="00450D4B">
        <w:rPr>
          <w:rFonts w:ascii="Arial" w:hAnsi="Arial" w:cs="Arial"/>
          <w:b/>
          <w:i/>
          <w:sz w:val="20"/>
          <w:szCs w:val="20"/>
          <w:u w:val="single"/>
        </w:rPr>
        <w:br/>
        <w:t>w stosunku do Zamawiającego.</w:t>
      </w:r>
    </w:p>
    <w:p w:rsidR="00315C63" w:rsidRPr="002C452B" w:rsidRDefault="00315C63" w:rsidP="004D026F">
      <w:pPr>
        <w:widowControl w:val="0"/>
        <w:numPr>
          <w:ilvl w:val="0"/>
          <w:numId w:val="22"/>
        </w:numPr>
        <w:autoSpaceDE w:val="0"/>
        <w:autoSpaceDN w:val="0"/>
        <w:spacing w:after="120" w:line="276" w:lineRule="auto"/>
        <w:ind w:left="284"/>
        <w:jc w:val="both"/>
        <w:rPr>
          <w:rFonts w:ascii="Arial" w:hAnsi="Arial" w:cs="Arial"/>
          <w:b/>
          <w:bCs/>
          <w:sz w:val="20"/>
          <w:szCs w:val="20"/>
        </w:rPr>
      </w:pPr>
      <w:r w:rsidRPr="002C452B">
        <w:rPr>
          <w:rFonts w:ascii="Arial" w:hAnsi="Arial" w:cs="Arial"/>
          <w:b/>
          <w:bCs/>
          <w:sz w:val="20"/>
          <w:szCs w:val="20"/>
        </w:rPr>
        <w:t>Wykonawca zobowiązuje się udzielić ........... letniej rękojmi (podać ilość lat: 2 lub 3 lub 4 lub 5)</w:t>
      </w:r>
    </w:p>
    <w:p w:rsidR="00315C63" w:rsidRPr="002C452B" w:rsidRDefault="00315C63" w:rsidP="004D026F">
      <w:pPr>
        <w:widowControl w:val="0"/>
        <w:numPr>
          <w:ilvl w:val="0"/>
          <w:numId w:val="22"/>
        </w:numPr>
        <w:autoSpaceDE w:val="0"/>
        <w:autoSpaceDN w:val="0"/>
        <w:spacing w:after="120" w:line="276" w:lineRule="auto"/>
        <w:ind w:left="284"/>
        <w:jc w:val="both"/>
        <w:rPr>
          <w:rFonts w:ascii="Arial" w:hAnsi="Arial" w:cs="Arial"/>
          <w:b/>
          <w:bCs/>
          <w:sz w:val="20"/>
          <w:szCs w:val="20"/>
        </w:rPr>
      </w:pPr>
      <w:r w:rsidRPr="002C452B">
        <w:rPr>
          <w:rFonts w:ascii="Arial" w:hAnsi="Arial" w:cs="Arial"/>
          <w:b/>
          <w:bCs/>
          <w:sz w:val="20"/>
          <w:szCs w:val="20"/>
        </w:rPr>
        <w:t>Oferowana dodatkowa (ponad 1 obowiązkową) ilość bezpłatnych aktualizacji kosztorysów inwestorskich</w:t>
      </w:r>
      <w:r w:rsidR="00FE3DDF" w:rsidRPr="002C452B">
        <w:rPr>
          <w:rFonts w:ascii="Arial" w:hAnsi="Arial" w:cs="Arial"/>
          <w:b/>
          <w:bCs/>
          <w:sz w:val="20"/>
          <w:szCs w:val="20"/>
        </w:rPr>
        <w:t xml:space="preserve">: </w:t>
      </w:r>
      <w:r w:rsidRPr="002C452B">
        <w:rPr>
          <w:rFonts w:ascii="Arial" w:hAnsi="Arial" w:cs="Arial"/>
          <w:b/>
          <w:bCs/>
          <w:sz w:val="20"/>
          <w:szCs w:val="20"/>
        </w:rPr>
        <w:t xml:space="preserve"> ……………………………………………………………………………………………….</w:t>
      </w:r>
    </w:p>
    <w:p w:rsidR="00777D14" w:rsidRPr="002C452B" w:rsidRDefault="00777D14" w:rsidP="004D026F">
      <w:pPr>
        <w:widowControl w:val="0"/>
        <w:numPr>
          <w:ilvl w:val="0"/>
          <w:numId w:val="22"/>
        </w:numPr>
        <w:autoSpaceDE w:val="0"/>
        <w:autoSpaceDN w:val="0"/>
        <w:adjustRightInd w:val="0"/>
        <w:spacing w:after="0" w:line="240" w:lineRule="auto"/>
        <w:ind w:left="284"/>
        <w:rPr>
          <w:rFonts w:ascii="Arial" w:hAnsi="Arial" w:cs="Arial"/>
          <w:sz w:val="20"/>
          <w:szCs w:val="20"/>
          <w:lang w:eastAsia="pl-PL"/>
        </w:rPr>
      </w:pPr>
      <w:r w:rsidRPr="002C452B">
        <w:rPr>
          <w:rFonts w:ascii="Arial" w:eastAsia="SimSun" w:hAnsi="Arial" w:cs="Arial"/>
          <w:sz w:val="20"/>
          <w:szCs w:val="20"/>
          <w:lang w:eastAsia="pl-PL"/>
        </w:rPr>
        <w:t xml:space="preserve">Wykonamy zamówienie publiczne w terminie </w:t>
      </w:r>
      <w:r w:rsidR="00F608C6" w:rsidRPr="002C452B">
        <w:rPr>
          <w:rFonts w:ascii="Arial" w:eastAsia="SimSun" w:hAnsi="Arial" w:cs="Arial"/>
          <w:sz w:val="20"/>
          <w:szCs w:val="20"/>
          <w:lang w:eastAsia="pl-PL"/>
        </w:rPr>
        <w:t>wskazanym w specyfikacji istotnych warunków zamówienia.</w:t>
      </w:r>
    </w:p>
    <w:p w:rsidR="00777D14" w:rsidRPr="002C452B" w:rsidRDefault="00777D14" w:rsidP="004D026F">
      <w:pPr>
        <w:widowControl w:val="0"/>
        <w:numPr>
          <w:ilvl w:val="0"/>
          <w:numId w:val="22"/>
        </w:numPr>
        <w:autoSpaceDE w:val="0"/>
        <w:autoSpaceDN w:val="0"/>
        <w:adjustRightInd w:val="0"/>
        <w:spacing w:after="0" w:line="240" w:lineRule="auto"/>
        <w:ind w:left="284"/>
        <w:rPr>
          <w:rFonts w:ascii="Arial" w:hAnsi="Arial" w:cs="Arial"/>
          <w:sz w:val="20"/>
          <w:szCs w:val="20"/>
          <w:lang w:eastAsia="pl-PL"/>
        </w:rPr>
      </w:pPr>
      <w:r w:rsidRPr="002C452B">
        <w:rPr>
          <w:rFonts w:ascii="Arial" w:hAnsi="Arial" w:cs="Arial"/>
          <w:b/>
          <w:sz w:val="20"/>
          <w:szCs w:val="20"/>
          <w:lang w:eastAsia="pl-PL"/>
        </w:rPr>
        <w:t>Oświadczam(y</w:t>
      </w:r>
      <w:r w:rsidRPr="002C452B">
        <w:rPr>
          <w:rFonts w:ascii="Arial" w:hAnsi="Arial" w:cs="Arial"/>
          <w:sz w:val="20"/>
          <w:szCs w:val="20"/>
          <w:lang w:eastAsia="pl-PL"/>
        </w:rPr>
        <w:t xml:space="preserve">), że: </w:t>
      </w:r>
    </w:p>
    <w:p w:rsidR="00777D14" w:rsidRPr="002C452B" w:rsidRDefault="00777D14"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777D14" w:rsidRPr="002C452B" w:rsidRDefault="00777D14"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jesteśmy związani niniejszą ofertą przez okres 30 dni od ostatecznego upływu terminu składania ofert</w:t>
      </w:r>
    </w:p>
    <w:p w:rsidR="00777D14" w:rsidRPr="002C452B" w:rsidRDefault="00777D14"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 xml:space="preserve">zawarty w specyfikacji istotnych warunków zamówienia wzór umowy został przez nas zaakceptowany i zobowiązujemy się, w przypadku wybrania naszej oferty do zawarcia umowy na warunkach określonych w SIWZ oraz w miejscu i terminie wyznaczonym przez </w:t>
      </w:r>
      <w:r w:rsidR="00740A12" w:rsidRPr="002C452B">
        <w:rPr>
          <w:rFonts w:ascii="Arial" w:hAnsi="Arial" w:cs="Arial"/>
          <w:sz w:val="20"/>
          <w:szCs w:val="20"/>
          <w:lang w:eastAsia="pl-PL"/>
        </w:rPr>
        <w:t>Z</w:t>
      </w:r>
      <w:r w:rsidRPr="002C452B">
        <w:rPr>
          <w:rFonts w:ascii="Arial" w:hAnsi="Arial" w:cs="Arial"/>
          <w:sz w:val="20"/>
          <w:szCs w:val="20"/>
          <w:lang w:eastAsia="pl-PL"/>
        </w:rPr>
        <w:t>amawiającego</w:t>
      </w:r>
    </w:p>
    <w:p w:rsidR="00610301" w:rsidRPr="002C452B" w:rsidRDefault="00777D14"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777D14" w:rsidRPr="002C452B" w:rsidRDefault="00777D14" w:rsidP="004D026F">
      <w:pPr>
        <w:numPr>
          <w:ilvl w:val="0"/>
          <w:numId w:val="22"/>
        </w:numPr>
        <w:spacing w:after="0" w:line="240" w:lineRule="auto"/>
        <w:ind w:left="284" w:hanging="426"/>
        <w:rPr>
          <w:rFonts w:ascii="Arial" w:hAnsi="Arial" w:cs="Arial"/>
          <w:sz w:val="20"/>
          <w:szCs w:val="20"/>
          <w:lang w:eastAsia="pl-PL"/>
        </w:rPr>
      </w:pPr>
      <w:r w:rsidRPr="002C452B">
        <w:rPr>
          <w:rFonts w:ascii="Arial" w:hAnsi="Arial" w:cs="Arial"/>
          <w:sz w:val="20"/>
          <w:szCs w:val="20"/>
          <w:lang w:eastAsia="pl-PL"/>
        </w:rPr>
        <w:t>Nazwisko(a) i imię(ona) osoby(</w:t>
      </w:r>
      <w:proofErr w:type="spellStart"/>
      <w:r w:rsidRPr="002C452B">
        <w:rPr>
          <w:rFonts w:ascii="Arial" w:hAnsi="Arial" w:cs="Arial"/>
          <w:sz w:val="20"/>
          <w:szCs w:val="20"/>
          <w:lang w:eastAsia="pl-PL"/>
        </w:rPr>
        <w:t>ób</w:t>
      </w:r>
      <w:proofErr w:type="spellEnd"/>
      <w:r w:rsidRPr="002C452B">
        <w:rPr>
          <w:rFonts w:ascii="Arial" w:hAnsi="Arial" w:cs="Arial"/>
          <w:sz w:val="20"/>
          <w:szCs w:val="20"/>
          <w:lang w:eastAsia="pl-PL"/>
        </w:rPr>
        <w:t>) odpowiedzialnej za realizację zamówienia ze strony Wykonawcy .........................</w:t>
      </w:r>
      <w:r w:rsidR="00740A12" w:rsidRPr="002C452B">
        <w:rPr>
          <w:rFonts w:ascii="Arial" w:hAnsi="Arial" w:cs="Arial"/>
          <w:sz w:val="20"/>
          <w:szCs w:val="20"/>
          <w:lang w:eastAsia="pl-PL"/>
        </w:rPr>
        <w:t>email</w:t>
      </w:r>
      <w:r w:rsidRPr="002C452B">
        <w:rPr>
          <w:rFonts w:ascii="Arial" w:hAnsi="Arial" w:cs="Arial"/>
          <w:sz w:val="20"/>
          <w:szCs w:val="20"/>
          <w:lang w:eastAsia="pl-PL"/>
        </w:rPr>
        <w:t>..............................................</w:t>
      </w:r>
      <w:r w:rsidR="00740A12" w:rsidRPr="002C452B">
        <w:rPr>
          <w:rFonts w:ascii="Arial" w:hAnsi="Arial" w:cs="Arial"/>
          <w:sz w:val="20"/>
          <w:szCs w:val="20"/>
          <w:lang w:eastAsia="pl-PL"/>
        </w:rPr>
        <w:t>tel./fax</w:t>
      </w:r>
      <w:r w:rsidRPr="002C452B">
        <w:rPr>
          <w:rFonts w:ascii="Arial" w:hAnsi="Arial" w:cs="Arial"/>
          <w:sz w:val="20"/>
          <w:szCs w:val="20"/>
          <w:lang w:eastAsia="pl-PL"/>
        </w:rPr>
        <w:t>.........................................</w:t>
      </w:r>
    </w:p>
    <w:p w:rsidR="00777D14" w:rsidRPr="002C452B" w:rsidRDefault="00EB0CC7" w:rsidP="004D026F">
      <w:pPr>
        <w:numPr>
          <w:ilvl w:val="0"/>
          <w:numId w:val="22"/>
        </w:numPr>
        <w:spacing w:after="0" w:line="240" w:lineRule="auto"/>
        <w:ind w:left="284" w:hanging="426"/>
        <w:rPr>
          <w:rFonts w:ascii="Arial" w:hAnsi="Arial" w:cs="Arial"/>
          <w:sz w:val="20"/>
          <w:szCs w:val="20"/>
          <w:lang w:eastAsia="pl-PL"/>
        </w:rPr>
      </w:pPr>
      <w:r w:rsidRPr="002C452B">
        <w:rPr>
          <w:rFonts w:ascii="Arial" w:hAnsi="Arial" w:cs="Arial"/>
          <w:color w:val="000000" w:themeColor="text1"/>
          <w:sz w:val="20"/>
          <w:szCs w:val="20"/>
        </w:rPr>
        <w:t xml:space="preserve">Wybór naszej oferty spowoduje/nie spowoduje* powstanie obowiązku podatkowego </w:t>
      </w:r>
      <w:r w:rsidRPr="002C452B">
        <w:rPr>
          <w:rFonts w:ascii="Arial" w:hAnsi="Arial" w:cs="Arial"/>
          <w:color w:val="000000" w:themeColor="text1"/>
          <w:sz w:val="20"/>
          <w:szCs w:val="20"/>
        </w:rPr>
        <w:br/>
        <w:t>u Zamawiającego zgodnie z przepisami o podatku od towarów i usług</w:t>
      </w:r>
      <w:r w:rsidRPr="002C452B">
        <w:rPr>
          <w:rFonts w:ascii="Arial" w:hAnsi="Arial" w:cs="Arial"/>
          <w:sz w:val="20"/>
          <w:szCs w:val="20"/>
          <w:lang w:eastAsia="pl-PL"/>
        </w:rPr>
        <w:t xml:space="preserve"> </w:t>
      </w:r>
      <w:r w:rsidR="00777D14" w:rsidRPr="002C452B">
        <w:rPr>
          <w:rFonts w:ascii="Arial" w:hAnsi="Arial" w:cs="Arial"/>
          <w:sz w:val="20"/>
          <w:szCs w:val="20"/>
          <w:lang w:eastAsia="pl-PL"/>
        </w:rPr>
        <w:t>*</w:t>
      </w:r>
      <w:r w:rsidR="00777D14" w:rsidRPr="002C452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777D14" w:rsidRPr="002C452B" w:rsidTr="00177449">
        <w:tc>
          <w:tcPr>
            <w:tcW w:w="664"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LP</w:t>
            </w:r>
          </w:p>
        </w:tc>
        <w:tc>
          <w:tcPr>
            <w:tcW w:w="4394"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Nazwa (rodzaj) towaru lub usługi</w:t>
            </w:r>
          </w:p>
        </w:tc>
        <w:tc>
          <w:tcPr>
            <w:tcW w:w="3509"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Wartość bez kwoty podatku</w:t>
            </w:r>
          </w:p>
        </w:tc>
      </w:tr>
      <w:tr w:rsidR="00777D14" w:rsidRPr="002C452B" w:rsidTr="00177449">
        <w:tc>
          <w:tcPr>
            <w:tcW w:w="664" w:type="dxa"/>
          </w:tcPr>
          <w:p w:rsidR="00777D14" w:rsidRPr="002C452B" w:rsidRDefault="00777D14" w:rsidP="00777D14">
            <w:pPr>
              <w:spacing w:after="0"/>
              <w:rPr>
                <w:rFonts w:ascii="Arial" w:hAnsi="Arial" w:cs="Arial"/>
                <w:sz w:val="20"/>
                <w:szCs w:val="20"/>
                <w:lang w:eastAsia="pl-PL"/>
              </w:rPr>
            </w:pPr>
          </w:p>
        </w:tc>
        <w:tc>
          <w:tcPr>
            <w:tcW w:w="4394" w:type="dxa"/>
          </w:tcPr>
          <w:p w:rsidR="00777D14" w:rsidRPr="002C452B" w:rsidRDefault="00777D14" w:rsidP="00777D14">
            <w:pPr>
              <w:spacing w:after="0"/>
              <w:rPr>
                <w:rFonts w:ascii="Arial" w:hAnsi="Arial" w:cs="Arial"/>
                <w:sz w:val="20"/>
                <w:szCs w:val="20"/>
                <w:lang w:eastAsia="pl-PL"/>
              </w:rPr>
            </w:pPr>
          </w:p>
        </w:tc>
        <w:tc>
          <w:tcPr>
            <w:tcW w:w="3509" w:type="dxa"/>
          </w:tcPr>
          <w:p w:rsidR="00777D14" w:rsidRPr="002C452B" w:rsidRDefault="00777D14" w:rsidP="00777D14">
            <w:pPr>
              <w:spacing w:after="0"/>
              <w:rPr>
                <w:rFonts w:ascii="Arial" w:hAnsi="Arial" w:cs="Arial"/>
                <w:sz w:val="20"/>
                <w:szCs w:val="20"/>
                <w:lang w:eastAsia="pl-PL"/>
              </w:rPr>
            </w:pPr>
          </w:p>
        </w:tc>
      </w:tr>
    </w:tbl>
    <w:p w:rsidR="00EB0CC7" w:rsidRPr="002C452B" w:rsidRDefault="00EB0CC7" w:rsidP="00EB0CC7">
      <w:pPr>
        <w:jc w:val="center"/>
        <w:rPr>
          <w:rFonts w:ascii="Arial" w:hAnsi="Arial" w:cs="Arial"/>
          <w:i/>
          <w:color w:val="000000" w:themeColor="text1"/>
          <w:sz w:val="20"/>
          <w:szCs w:val="20"/>
        </w:rPr>
      </w:pPr>
      <w:r w:rsidRPr="002C452B">
        <w:rPr>
          <w:rFonts w:ascii="Arial" w:hAnsi="Arial" w:cs="Arial"/>
          <w:i/>
          <w:color w:val="000000" w:themeColor="text1"/>
          <w:sz w:val="20"/>
          <w:szCs w:val="20"/>
        </w:rPr>
        <w:t>(w przypadku wystąpienia odwróconego podatku wskazać dane jak w tabeli wyżej)</w:t>
      </w:r>
    </w:p>
    <w:p w:rsidR="00610301" w:rsidRPr="002C452B" w:rsidRDefault="00610301" w:rsidP="004D026F">
      <w:pPr>
        <w:pStyle w:val="Akapitzlist"/>
        <w:widowControl w:val="0"/>
        <w:numPr>
          <w:ilvl w:val="0"/>
          <w:numId w:val="22"/>
        </w:numPr>
        <w:tabs>
          <w:tab w:val="left" w:pos="0"/>
        </w:tabs>
        <w:autoSpaceDE w:val="0"/>
        <w:autoSpaceDN w:val="0"/>
        <w:ind w:left="426"/>
        <w:jc w:val="both"/>
        <w:rPr>
          <w:rFonts w:ascii="Arial" w:hAnsi="Arial" w:cs="Arial"/>
          <w:b/>
        </w:rPr>
      </w:pPr>
      <w:r w:rsidRPr="002C452B">
        <w:rPr>
          <w:rFonts w:ascii="Arial" w:hAnsi="Arial" w:cs="Arial"/>
        </w:rPr>
        <w:t xml:space="preserve">Zamówienie wykonamy sami / z udziałem podwykonawców </w:t>
      </w:r>
      <w:r w:rsidR="0079134C" w:rsidRPr="002C452B">
        <w:rPr>
          <w:rFonts w:ascii="Arial" w:hAnsi="Arial" w:cs="Arial"/>
          <w:lang w:eastAsia="pl-PL"/>
        </w:rPr>
        <w:t>*</w:t>
      </w:r>
    </w:p>
    <w:p w:rsidR="00777D14" w:rsidRPr="002C452B" w:rsidRDefault="00777D14" w:rsidP="00610301">
      <w:pPr>
        <w:spacing w:after="0" w:line="240" w:lineRule="auto"/>
        <w:ind w:left="426"/>
        <w:rPr>
          <w:rFonts w:ascii="Arial" w:hAnsi="Arial" w:cs="Arial"/>
          <w:sz w:val="20"/>
          <w:szCs w:val="20"/>
          <w:lang w:eastAsia="pl-PL"/>
        </w:rPr>
      </w:pPr>
      <w:r w:rsidRPr="002C452B">
        <w:rPr>
          <w:rFonts w:ascii="Arial" w:hAnsi="Arial" w:cs="Arial"/>
          <w:sz w:val="20"/>
          <w:szCs w:val="20"/>
          <w:lang w:eastAsia="pl-PL"/>
        </w:rPr>
        <w:t>Następujące prace zamierzamy zlecić podwykonawcom:</w:t>
      </w:r>
      <w:r w:rsidRPr="002C452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94"/>
        <w:gridCol w:w="3544"/>
      </w:tblGrid>
      <w:tr w:rsidR="00610301" w:rsidRPr="002C452B" w:rsidTr="00610301">
        <w:tc>
          <w:tcPr>
            <w:tcW w:w="709" w:type="dxa"/>
            <w:vAlign w:val="center"/>
          </w:tcPr>
          <w:p w:rsidR="00610301" w:rsidRPr="002C452B" w:rsidRDefault="00610301" w:rsidP="00777D14">
            <w:pPr>
              <w:spacing w:after="0"/>
              <w:jc w:val="center"/>
              <w:rPr>
                <w:rFonts w:ascii="Arial" w:hAnsi="Arial" w:cs="Arial"/>
                <w:sz w:val="20"/>
                <w:szCs w:val="20"/>
                <w:lang w:eastAsia="pl-PL"/>
              </w:rPr>
            </w:pPr>
            <w:proofErr w:type="spellStart"/>
            <w:r w:rsidRPr="002C452B">
              <w:rPr>
                <w:rFonts w:ascii="Arial" w:hAnsi="Arial" w:cs="Arial"/>
                <w:sz w:val="20"/>
                <w:szCs w:val="20"/>
                <w:lang w:eastAsia="pl-PL"/>
              </w:rPr>
              <w:t>Lp</w:t>
            </w:r>
            <w:proofErr w:type="spellEnd"/>
          </w:p>
        </w:tc>
        <w:tc>
          <w:tcPr>
            <w:tcW w:w="4394" w:type="dxa"/>
            <w:vAlign w:val="center"/>
          </w:tcPr>
          <w:p w:rsidR="00610301" w:rsidRPr="002C452B" w:rsidRDefault="00610301" w:rsidP="00777D14">
            <w:pPr>
              <w:spacing w:after="0"/>
              <w:jc w:val="center"/>
              <w:rPr>
                <w:rFonts w:ascii="Arial" w:hAnsi="Arial" w:cs="Arial"/>
                <w:sz w:val="20"/>
                <w:szCs w:val="20"/>
                <w:lang w:eastAsia="pl-PL"/>
              </w:rPr>
            </w:pPr>
            <w:r w:rsidRPr="002C452B">
              <w:rPr>
                <w:rFonts w:ascii="Arial" w:hAnsi="Arial" w:cs="Arial"/>
                <w:sz w:val="20"/>
                <w:szCs w:val="20"/>
                <w:lang w:eastAsia="pl-PL"/>
              </w:rPr>
              <w:t xml:space="preserve">Nazwa i adres podwykonawcy </w:t>
            </w:r>
            <w:r w:rsidRPr="002C452B">
              <w:rPr>
                <w:rFonts w:ascii="Arial" w:hAnsi="Arial" w:cs="Arial"/>
                <w:sz w:val="20"/>
                <w:szCs w:val="20"/>
                <w:lang w:eastAsia="pl-PL"/>
              </w:rPr>
              <w:br/>
              <w:t>(jeżeli jest to wiadome)</w:t>
            </w:r>
          </w:p>
        </w:tc>
        <w:tc>
          <w:tcPr>
            <w:tcW w:w="3544" w:type="dxa"/>
            <w:vAlign w:val="center"/>
          </w:tcPr>
          <w:p w:rsidR="00610301" w:rsidRPr="002C452B" w:rsidRDefault="00610301" w:rsidP="00777D14">
            <w:pPr>
              <w:spacing w:after="0"/>
              <w:jc w:val="center"/>
              <w:rPr>
                <w:rFonts w:ascii="Arial" w:hAnsi="Arial" w:cs="Arial"/>
                <w:sz w:val="20"/>
                <w:szCs w:val="20"/>
                <w:lang w:eastAsia="pl-PL"/>
              </w:rPr>
            </w:pPr>
            <w:r w:rsidRPr="002C452B">
              <w:rPr>
                <w:rFonts w:ascii="Arial" w:hAnsi="Arial" w:cs="Arial"/>
                <w:sz w:val="20"/>
                <w:szCs w:val="20"/>
                <w:lang w:eastAsia="pl-PL"/>
              </w:rPr>
              <w:t>Część zamówienia której wykonanie zostanie powierzone podwykonawcom</w:t>
            </w:r>
          </w:p>
        </w:tc>
      </w:tr>
      <w:tr w:rsidR="00610301" w:rsidRPr="002C452B" w:rsidTr="00610301">
        <w:tc>
          <w:tcPr>
            <w:tcW w:w="709" w:type="dxa"/>
          </w:tcPr>
          <w:p w:rsidR="00610301" w:rsidRPr="002C452B" w:rsidRDefault="00610301" w:rsidP="00777D14">
            <w:pPr>
              <w:spacing w:after="0"/>
              <w:rPr>
                <w:rFonts w:ascii="Arial" w:hAnsi="Arial" w:cs="Arial"/>
                <w:sz w:val="20"/>
                <w:szCs w:val="20"/>
                <w:lang w:eastAsia="pl-PL"/>
              </w:rPr>
            </w:pPr>
          </w:p>
        </w:tc>
        <w:tc>
          <w:tcPr>
            <w:tcW w:w="4394" w:type="dxa"/>
          </w:tcPr>
          <w:p w:rsidR="00610301" w:rsidRPr="002C452B" w:rsidRDefault="00610301" w:rsidP="00777D14">
            <w:pPr>
              <w:spacing w:after="0"/>
              <w:rPr>
                <w:rFonts w:ascii="Arial" w:hAnsi="Arial" w:cs="Arial"/>
                <w:sz w:val="20"/>
                <w:szCs w:val="20"/>
                <w:lang w:eastAsia="pl-PL"/>
              </w:rPr>
            </w:pPr>
          </w:p>
        </w:tc>
        <w:tc>
          <w:tcPr>
            <w:tcW w:w="3544" w:type="dxa"/>
          </w:tcPr>
          <w:p w:rsidR="00610301" w:rsidRPr="002C452B" w:rsidRDefault="00610301" w:rsidP="00777D14">
            <w:pPr>
              <w:spacing w:after="0"/>
              <w:rPr>
                <w:rFonts w:ascii="Arial" w:hAnsi="Arial" w:cs="Arial"/>
                <w:sz w:val="20"/>
                <w:szCs w:val="20"/>
                <w:lang w:eastAsia="pl-PL"/>
              </w:rPr>
            </w:pPr>
          </w:p>
        </w:tc>
      </w:tr>
      <w:tr w:rsidR="00610301" w:rsidRPr="002C452B" w:rsidTr="00610301">
        <w:tc>
          <w:tcPr>
            <w:tcW w:w="709" w:type="dxa"/>
          </w:tcPr>
          <w:p w:rsidR="00610301" w:rsidRPr="002C452B" w:rsidRDefault="00610301" w:rsidP="00777D14">
            <w:pPr>
              <w:spacing w:after="0"/>
              <w:rPr>
                <w:rFonts w:ascii="Arial" w:hAnsi="Arial" w:cs="Arial"/>
                <w:sz w:val="20"/>
                <w:szCs w:val="20"/>
                <w:lang w:eastAsia="pl-PL"/>
              </w:rPr>
            </w:pPr>
          </w:p>
        </w:tc>
        <w:tc>
          <w:tcPr>
            <w:tcW w:w="4394" w:type="dxa"/>
          </w:tcPr>
          <w:p w:rsidR="00610301" w:rsidRPr="002C452B" w:rsidRDefault="00610301" w:rsidP="00777D14">
            <w:pPr>
              <w:spacing w:after="0"/>
              <w:rPr>
                <w:rFonts w:ascii="Arial" w:hAnsi="Arial" w:cs="Arial"/>
                <w:sz w:val="20"/>
                <w:szCs w:val="20"/>
                <w:lang w:eastAsia="pl-PL"/>
              </w:rPr>
            </w:pPr>
          </w:p>
        </w:tc>
        <w:tc>
          <w:tcPr>
            <w:tcW w:w="3544" w:type="dxa"/>
          </w:tcPr>
          <w:p w:rsidR="00610301" w:rsidRPr="002C452B" w:rsidRDefault="00610301" w:rsidP="00777D14">
            <w:pPr>
              <w:spacing w:after="0"/>
              <w:rPr>
                <w:rFonts w:ascii="Arial" w:hAnsi="Arial" w:cs="Arial"/>
                <w:sz w:val="20"/>
                <w:szCs w:val="20"/>
                <w:lang w:eastAsia="pl-PL"/>
              </w:rPr>
            </w:pPr>
          </w:p>
        </w:tc>
      </w:tr>
      <w:tr w:rsidR="00610301" w:rsidRPr="002C452B" w:rsidTr="00610301">
        <w:tc>
          <w:tcPr>
            <w:tcW w:w="709" w:type="dxa"/>
          </w:tcPr>
          <w:p w:rsidR="00610301" w:rsidRPr="002C452B" w:rsidRDefault="00610301" w:rsidP="00777D14">
            <w:pPr>
              <w:spacing w:after="0"/>
              <w:rPr>
                <w:rFonts w:ascii="Arial" w:hAnsi="Arial" w:cs="Arial"/>
                <w:sz w:val="20"/>
                <w:szCs w:val="20"/>
                <w:lang w:eastAsia="pl-PL"/>
              </w:rPr>
            </w:pPr>
          </w:p>
        </w:tc>
        <w:tc>
          <w:tcPr>
            <w:tcW w:w="4394" w:type="dxa"/>
          </w:tcPr>
          <w:p w:rsidR="00610301" w:rsidRPr="002C452B" w:rsidRDefault="00610301" w:rsidP="00777D14">
            <w:pPr>
              <w:spacing w:after="0"/>
              <w:rPr>
                <w:rFonts w:ascii="Arial" w:hAnsi="Arial" w:cs="Arial"/>
                <w:sz w:val="20"/>
                <w:szCs w:val="20"/>
                <w:lang w:eastAsia="pl-PL"/>
              </w:rPr>
            </w:pPr>
          </w:p>
        </w:tc>
        <w:tc>
          <w:tcPr>
            <w:tcW w:w="3544" w:type="dxa"/>
          </w:tcPr>
          <w:p w:rsidR="00610301" w:rsidRPr="002C452B" w:rsidRDefault="00610301" w:rsidP="00777D14">
            <w:pPr>
              <w:spacing w:after="0"/>
              <w:rPr>
                <w:rFonts w:ascii="Arial" w:hAnsi="Arial" w:cs="Arial"/>
                <w:sz w:val="20"/>
                <w:szCs w:val="20"/>
                <w:lang w:eastAsia="pl-PL"/>
              </w:rPr>
            </w:pPr>
          </w:p>
        </w:tc>
      </w:tr>
    </w:tbl>
    <w:p w:rsidR="00777D14" w:rsidRPr="002C452B" w:rsidRDefault="00EB0CC7" w:rsidP="004D026F">
      <w:pPr>
        <w:numPr>
          <w:ilvl w:val="0"/>
          <w:numId w:val="22"/>
        </w:numPr>
        <w:spacing w:after="0" w:line="240" w:lineRule="auto"/>
        <w:ind w:left="425" w:hanging="425"/>
        <w:rPr>
          <w:rFonts w:ascii="Arial" w:hAnsi="Arial" w:cs="Arial"/>
          <w:sz w:val="20"/>
          <w:szCs w:val="20"/>
          <w:lang w:eastAsia="pl-PL"/>
        </w:rPr>
      </w:pPr>
      <w:r w:rsidRPr="002C452B">
        <w:rPr>
          <w:rFonts w:ascii="Arial" w:hAnsi="Arial" w:cs="Arial"/>
          <w:sz w:val="20"/>
          <w:szCs w:val="20"/>
          <w:lang w:eastAsia="pl-PL"/>
        </w:rPr>
        <w:t>Oświadczamy, że W</w:t>
      </w:r>
      <w:r w:rsidR="00777D14" w:rsidRPr="002C452B">
        <w:rPr>
          <w:rFonts w:ascii="Arial" w:hAnsi="Arial" w:cs="Arial"/>
          <w:sz w:val="20"/>
          <w:szCs w:val="20"/>
          <w:lang w:eastAsia="pl-PL"/>
        </w:rPr>
        <w:t>ykonawca którego reprezentuję jest:</w:t>
      </w:r>
    </w:p>
    <w:p w:rsidR="00777D14" w:rsidRPr="002C452B" w:rsidRDefault="0079134C" w:rsidP="0079134C">
      <w:pPr>
        <w:spacing w:after="0" w:line="240" w:lineRule="auto"/>
        <w:ind w:left="1416" w:hanging="990"/>
        <w:rPr>
          <w:rFonts w:ascii="Arial" w:hAnsi="Arial" w:cs="Arial"/>
          <w:sz w:val="20"/>
          <w:szCs w:val="20"/>
          <w:lang w:eastAsia="pl-PL"/>
        </w:rPr>
      </w:pP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521590">
        <w:rPr>
          <w:rFonts w:ascii="Arial" w:eastAsia="TimesNewRoman" w:hAnsi="Arial" w:cs="Arial"/>
        </w:rPr>
      </w:r>
      <w:r w:rsidR="00521590">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00777D14" w:rsidRPr="002C452B">
        <w:rPr>
          <w:rFonts w:ascii="Arial" w:hAnsi="Arial" w:cs="Arial"/>
          <w:b/>
          <w:sz w:val="20"/>
          <w:szCs w:val="20"/>
          <w:lang w:eastAsia="pl-PL"/>
        </w:rPr>
        <w:t>małym przedsiębiorcą</w:t>
      </w:r>
      <w:r w:rsidR="00777D14" w:rsidRPr="002C452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777D14" w:rsidRPr="002C452B" w:rsidRDefault="0079134C" w:rsidP="0079134C">
      <w:pPr>
        <w:spacing w:after="0" w:line="240" w:lineRule="auto"/>
        <w:ind w:left="1407" w:hanging="1050"/>
        <w:rPr>
          <w:rFonts w:ascii="Arial" w:hAnsi="Arial" w:cs="Arial"/>
          <w:sz w:val="20"/>
          <w:szCs w:val="20"/>
          <w:lang w:eastAsia="pl-PL"/>
        </w:rPr>
      </w:pPr>
      <w:r w:rsidRPr="002C452B">
        <w:rPr>
          <w:rFonts w:ascii="Arial" w:eastAsia="TimesNewRoman" w:hAnsi="Arial" w:cs="Arial"/>
        </w:rPr>
        <w:t xml:space="preserve"> </w:t>
      </w: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521590">
        <w:rPr>
          <w:rFonts w:ascii="Arial" w:eastAsia="TimesNewRoman" w:hAnsi="Arial" w:cs="Arial"/>
        </w:rPr>
      </w:r>
      <w:r w:rsidR="00521590">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Pr="002C452B">
        <w:rPr>
          <w:rFonts w:ascii="Arial" w:eastAsia="TimesNewRoman" w:hAnsi="Arial" w:cs="Arial"/>
        </w:rPr>
        <w:tab/>
      </w:r>
      <w:r w:rsidR="00777D14" w:rsidRPr="002C452B">
        <w:rPr>
          <w:rFonts w:ascii="Arial" w:hAnsi="Arial" w:cs="Arial"/>
          <w:b/>
          <w:sz w:val="20"/>
          <w:szCs w:val="20"/>
          <w:lang w:eastAsia="pl-PL"/>
        </w:rPr>
        <w:t>średnim przedsiębiorcą</w:t>
      </w:r>
      <w:r w:rsidR="00777D14" w:rsidRPr="002C452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777D14" w:rsidRPr="002C452B" w:rsidRDefault="0079134C" w:rsidP="0079134C">
      <w:pPr>
        <w:spacing w:after="0" w:line="240" w:lineRule="auto"/>
        <w:ind w:firstLine="357"/>
        <w:rPr>
          <w:rFonts w:ascii="Arial" w:hAnsi="Arial" w:cs="Arial"/>
          <w:sz w:val="20"/>
          <w:szCs w:val="20"/>
          <w:lang w:eastAsia="pl-PL"/>
        </w:rPr>
      </w:pPr>
      <w:r w:rsidRPr="002C452B">
        <w:rPr>
          <w:rFonts w:ascii="Arial" w:eastAsia="TimesNewRoman" w:hAnsi="Arial" w:cs="Arial"/>
        </w:rPr>
        <w:t xml:space="preserve"> </w:t>
      </w: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521590">
        <w:rPr>
          <w:rFonts w:ascii="Arial" w:eastAsia="TimesNewRoman" w:hAnsi="Arial" w:cs="Arial"/>
        </w:rPr>
      </w:r>
      <w:r w:rsidR="00521590">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Pr="002C452B">
        <w:rPr>
          <w:rFonts w:ascii="Arial" w:eastAsia="TimesNewRoman" w:hAnsi="Arial" w:cs="Arial"/>
        </w:rPr>
        <w:tab/>
      </w:r>
      <w:r w:rsidR="00777D14" w:rsidRPr="002C452B">
        <w:rPr>
          <w:rFonts w:ascii="Arial" w:hAnsi="Arial" w:cs="Arial"/>
          <w:b/>
          <w:sz w:val="20"/>
          <w:szCs w:val="20"/>
          <w:lang w:eastAsia="pl-PL"/>
        </w:rPr>
        <w:t>dużym przedsiębiorcą</w:t>
      </w:r>
    </w:p>
    <w:p w:rsidR="00777D14" w:rsidRPr="002C452B" w:rsidRDefault="00777D14" w:rsidP="004D026F">
      <w:pPr>
        <w:pStyle w:val="Akapitzlist1"/>
        <w:widowControl w:val="0"/>
        <w:numPr>
          <w:ilvl w:val="0"/>
          <w:numId w:val="24"/>
        </w:numPr>
        <w:autoSpaceDE w:val="0"/>
        <w:ind w:left="426" w:hanging="426"/>
        <w:rPr>
          <w:rFonts w:ascii="Arial" w:eastAsia="SimSun" w:hAnsi="Arial" w:cs="Arial"/>
          <w:color w:val="auto"/>
          <w:sz w:val="20"/>
        </w:rPr>
      </w:pPr>
      <w:r w:rsidRPr="002C452B">
        <w:rPr>
          <w:rFonts w:ascii="Arial" w:eastAsia="SimSun" w:hAnsi="Arial" w:cs="Arial"/>
          <w:b/>
          <w:bCs/>
          <w:color w:val="auto"/>
          <w:sz w:val="20"/>
        </w:rPr>
        <w:t>Pełnomocnik w przypadku składania oferty wspólnej</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Nazwisko, imię ....................................................................................................</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Stanowisko ...........................................................................................................</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Telefon...................................................Faks.........................................................</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Zakres*:</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reprezentowania w postępowaniu</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reprezentowania w postępowaniu i zawarcia umowy</w:t>
      </w:r>
    </w:p>
    <w:p w:rsidR="00777D14" w:rsidRPr="002C452B" w:rsidRDefault="00777D14" w:rsidP="00777D14">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zawarcia umowy</w:t>
      </w:r>
    </w:p>
    <w:p w:rsidR="0079134C" w:rsidRPr="002C452B" w:rsidRDefault="00777D14" w:rsidP="004D026F">
      <w:pPr>
        <w:widowControl w:val="0"/>
        <w:numPr>
          <w:ilvl w:val="8"/>
          <w:numId w:val="59"/>
        </w:numPr>
        <w:tabs>
          <w:tab w:val="left" w:pos="284"/>
        </w:tabs>
        <w:autoSpaceDE w:val="0"/>
        <w:autoSpaceDN w:val="0"/>
        <w:spacing w:after="120" w:line="276" w:lineRule="auto"/>
        <w:ind w:left="284"/>
        <w:rPr>
          <w:rFonts w:ascii="Arial" w:hAnsi="Arial" w:cs="Arial"/>
        </w:rPr>
      </w:pPr>
      <w:r w:rsidRPr="002C452B">
        <w:rPr>
          <w:rFonts w:ascii="Arial" w:hAnsi="Arial" w:cs="Arial"/>
          <w:sz w:val="20"/>
          <w:szCs w:val="20"/>
          <w:lang w:eastAsia="pl-PL"/>
        </w:rPr>
        <w:t xml:space="preserve">Oświadczamy, że oferta nie zawiera / zawiera (niepotrzebne skreślić) informacji stanowiących tajemnicę </w:t>
      </w:r>
      <w:r w:rsidR="0079134C" w:rsidRPr="002C452B">
        <w:rPr>
          <w:rFonts w:ascii="Arial" w:hAnsi="Arial" w:cs="Arial"/>
          <w:sz w:val="20"/>
          <w:szCs w:val="20"/>
          <w:lang w:eastAsia="pl-PL"/>
        </w:rPr>
        <w:t xml:space="preserve">     </w:t>
      </w:r>
      <w:r w:rsidRPr="002C452B">
        <w:rPr>
          <w:rFonts w:ascii="Arial" w:hAnsi="Arial" w:cs="Arial"/>
          <w:sz w:val="20"/>
          <w:szCs w:val="20"/>
          <w:lang w:eastAsia="pl-PL"/>
        </w:rPr>
        <w:t xml:space="preserve">przedsiębiorstwa w rozumieniu przepisów o zwalczaniu nieuczciwej konkurencji. Informacje takie zawarte </w:t>
      </w:r>
      <w:r w:rsidRPr="002C452B">
        <w:rPr>
          <w:rFonts w:ascii="Arial" w:hAnsi="Arial" w:cs="Arial"/>
          <w:sz w:val="20"/>
          <w:szCs w:val="20"/>
          <w:lang w:eastAsia="pl-PL"/>
        </w:rPr>
        <w:lastRenderedPageBreak/>
        <w:t>są w następujących dokumentach:</w:t>
      </w:r>
      <w:r w:rsidR="0079134C" w:rsidRPr="002C452B">
        <w:rPr>
          <w:rFonts w:ascii="Arial" w:hAnsi="Arial" w:cs="Arial"/>
          <w:sz w:val="20"/>
          <w:szCs w:val="20"/>
          <w:lang w:eastAsia="pl-PL"/>
        </w:rPr>
        <w:t xml:space="preserve"> </w:t>
      </w:r>
      <w:r w:rsidRPr="002C452B">
        <w:rPr>
          <w:rFonts w:ascii="Arial" w:hAnsi="Arial" w:cs="Arial"/>
          <w:sz w:val="20"/>
          <w:szCs w:val="20"/>
          <w:lang w:eastAsia="pl-PL"/>
        </w:rPr>
        <w:br/>
      </w:r>
      <w:r w:rsidR="0079134C" w:rsidRPr="002C452B">
        <w:rPr>
          <w:rFonts w:ascii="Arial" w:hAnsi="Arial" w:cs="Arial"/>
        </w:rPr>
        <w:t xml:space="preserve"> 1)...............................................................................................................................................</w:t>
      </w:r>
    </w:p>
    <w:p w:rsidR="0079134C" w:rsidRPr="002C452B" w:rsidRDefault="0079134C" w:rsidP="0079134C">
      <w:pPr>
        <w:widowControl w:val="0"/>
        <w:autoSpaceDE w:val="0"/>
        <w:autoSpaceDN w:val="0"/>
        <w:spacing w:after="120"/>
        <w:ind w:left="567" w:hanging="283"/>
        <w:jc w:val="both"/>
        <w:rPr>
          <w:rFonts w:ascii="Arial" w:hAnsi="Arial" w:cs="Arial"/>
        </w:rPr>
      </w:pPr>
      <w:r w:rsidRPr="002C452B">
        <w:rPr>
          <w:rFonts w:ascii="Arial" w:hAnsi="Arial" w:cs="Arial"/>
        </w:rPr>
        <w:t xml:space="preserve"> 2) ..............................................................................................................................................</w:t>
      </w:r>
    </w:p>
    <w:p w:rsidR="00777D14" w:rsidRPr="002C452B" w:rsidRDefault="0079134C" w:rsidP="0079134C">
      <w:pPr>
        <w:widowControl w:val="0"/>
        <w:autoSpaceDE w:val="0"/>
        <w:autoSpaceDN w:val="0"/>
        <w:spacing w:after="120"/>
        <w:ind w:left="567" w:hanging="283"/>
        <w:jc w:val="both"/>
        <w:rPr>
          <w:rFonts w:ascii="Arial" w:hAnsi="Arial" w:cs="Arial"/>
        </w:rPr>
      </w:pPr>
      <w:r w:rsidRPr="002C452B">
        <w:rPr>
          <w:rFonts w:ascii="Arial" w:hAnsi="Arial" w:cs="Arial"/>
        </w:rPr>
        <w:t xml:space="preserve"> 3) ..............................................................................................................................................</w:t>
      </w:r>
    </w:p>
    <w:p w:rsidR="00EB0CC7" w:rsidRPr="002C452B" w:rsidRDefault="00EB0CC7" w:rsidP="004D026F">
      <w:pPr>
        <w:pStyle w:val="Akapitzlist"/>
        <w:numPr>
          <w:ilvl w:val="0"/>
          <w:numId w:val="25"/>
        </w:numPr>
        <w:suppressAutoHyphens w:val="0"/>
        <w:ind w:left="426" w:hanging="426"/>
        <w:jc w:val="both"/>
        <w:rPr>
          <w:rFonts w:ascii="Arial" w:hAnsi="Arial" w:cs="Arial"/>
          <w:color w:val="000000" w:themeColor="text1"/>
        </w:rPr>
      </w:pPr>
      <w:r w:rsidRPr="002C452B">
        <w:rPr>
          <w:rFonts w:ascii="Arial" w:hAnsi="Arial" w:cs="Arial"/>
          <w:color w:val="000000" w:themeColor="text1"/>
        </w:rPr>
        <w:t>Na podstawie art. 26 ust. 6 ustawy prawo zamówień publicznych informuję, że Zamawiający może samodzielnie pobrać wymagane przez niego dokumenty tj. …………………………………………………….</w:t>
      </w:r>
    </w:p>
    <w:p w:rsidR="00EB0CC7" w:rsidRPr="002C452B" w:rsidRDefault="00EB0CC7" w:rsidP="00EB0CC7">
      <w:pPr>
        <w:pStyle w:val="Akapitzlist"/>
        <w:suppressAutoHyphens w:val="0"/>
        <w:ind w:left="851" w:hanging="426"/>
        <w:jc w:val="both"/>
        <w:rPr>
          <w:rFonts w:ascii="Arial" w:hAnsi="Arial" w:cs="Arial"/>
          <w:color w:val="000000" w:themeColor="text1"/>
        </w:rPr>
      </w:pPr>
      <w:r w:rsidRPr="002C452B">
        <w:rPr>
          <w:rFonts w:ascii="Arial" w:hAnsi="Arial" w:cs="Arial"/>
          <w:color w:val="000000" w:themeColor="text1"/>
        </w:rPr>
        <w:t>…………………………………………………………………………………………………………………………</w:t>
      </w:r>
    </w:p>
    <w:p w:rsidR="00777D14" w:rsidRPr="002C452B" w:rsidRDefault="00EB0CC7" w:rsidP="00EB0CC7">
      <w:pPr>
        <w:pStyle w:val="Akapitzlist"/>
        <w:suppressAutoHyphens w:val="0"/>
        <w:ind w:left="426"/>
        <w:jc w:val="both"/>
        <w:rPr>
          <w:rFonts w:ascii="Arial" w:hAnsi="Arial" w:cs="Arial"/>
          <w:color w:val="000000" w:themeColor="text1"/>
        </w:rPr>
      </w:pPr>
      <w:r w:rsidRPr="002C452B">
        <w:rPr>
          <w:rFonts w:ascii="Arial" w:hAnsi="Arial" w:cs="Arial"/>
          <w:color w:val="000000" w:themeColor="text1"/>
        </w:rPr>
        <w:t xml:space="preserve">…………………………………………………………………………………………………………………………………………..(należy wpisać jakie dokumenty Zamawiający może samodzielnie pobrać zgodnie z </w:t>
      </w:r>
      <w:r w:rsidRPr="002C452B">
        <w:rPr>
          <w:rFonts w:ascii="Arial" w:hAnsi="Arial" w:cs="Arial"/>
        </w:rPr>
        <w:t xml:space="preserve">rozdział </w:t>
      </w:r>
      <w:r w:rsidR="009474F8" w:rsidRPr="002C452B">
        <w:rPr>
          <w:rFonts w:ascii="Arial" w:hAnsi="Arial" w:cs="Arial"/>
        </w:rPr>
        <w:t>8</w:t>
      </w:r>
      <w:r w:rsidRPr="002C452B">
        <w:rPr>
          <w:rFonts w:ascii="Arial" w:hAnsi="Arial" w:cs="Arial"/>
        </w:rPr>
        <w:t xml:space="preserve"> </w:t>
      </w:r>
      <w:proofErr w:type="spellStart"/>
      <w:r w:rsidRPr="002C452B">
        <w:rPr>
          <w:rFonts w:ascii="Arial" w:hAnsi="Arial" w:cs="Arial"/>
        </w:rPr>
        <w:t>siwz</w:t>
      </w:r>
      <w:proofErr w:type="spellEnd"/>
      <w:r w:rsidRPr="002C452B">
        <w:rPr>
          <w:rFonts w:ascii="Arial" w:hAnsi="Arial" w:cs="Arial"/>
        </w:rPr>
        <w:t xml:space="preserve">). Powyższe dokumenty Zamawiający pobiera z ogólnodostępnej </w:t>
      </w:r>
      <w:r w:rsidRPr="002C452B">
        <w:rPr>
          <w:rFonts w:ascii="Arial" w:hAnsi="Arial" w:cs="Arial"/>
          <w:b/>
        </w:rPr>
        <w:t xml:space="preserve">i bezpłatnej bazy </w:t>
      </w:r>
      <w:r w:rsidRPr="002C452B">
        <w:rPr>
          <w:rFonts w:ascii="Arial" w:hAnsi="Arial" w:cs="Arial"/>
          <w:b/>
          <w:color w:val="000000" w:themeColor="text1"/>
        </w:rPr>
        <w:t>danych pod adresem, internetowym</w:t>
      </w:r>
      <w:r w:rsidRPr="002C452B">
        <w:rPr>
          <w:rFonts w:ascii="Arial" w:hAnsi="Arial" w:cs="Arial"/>
          <w:color w:val="000000" w:themeColor="text1"/>
        </w:rPr>
        <w:t>: ………………………………………………… (podać adres internetowy z którego Zamawiający winien pobrać przedmiotowe dokumenty)</w:t>
      </w:r>
    </w:p>
    <w:p w:rsidR="0066607F" w:rsidRPr="002C452B" w:rsidRDefault="0066607F" w:rsidP="00777D14">
      <w:pPr>
        <w:tabs>
          <w:tab w:val="center" w:pos="4536"/>
          <w:tab w:val="right" w:pos="9072"/>
        </w:tabs>
        <w:spacing w:after="0"/>
        <w:rPr>
          <w:rFonts w:ascii="Arial" w:hAnsi="Arial" w:cs="Arial"/>
          <w:sz w:val="20"/>
          <w:szCs w:val="20"/>
          <w:lang w:eastAsia="pl-PL"/>
        </w:rPr>
      </w:pPr>
    </w:p>
    <w:p w:rsidR="001C4E68" w:rsidRPr="002C452B" w:rsidRDefault="001C4E68" w:rsidP="004D026F">
      <w:pPr>
        <w:pStyle w:val="Akapitzlist"/>
        <w:numPr>
          <w:ilvl w:val="0"/>
          <w:numId w:val="25"/>
        </w:numPr>
        <w:spacing w:after="60"/>
        <w:ind w:left="426"/>
        <w:rPr>
          <w:rFonts w:ascii="Arial" w:hAnsi="Arial" w:cs="Arial"/>
          <w:color w:val="0000FF"/>
          <w:lang w:eastAsia="pl-PL"/>
        </w:rPr>
      </w:pPr>
      <w:r w:rsidRPr="002C452B">
        <w:rPr>
          <w:rFonts w:ascii="Arial" w:hAnsi="Arial" w:cs="Arial"/>
        </w:rPr>
        <w:t>Przyjmuję informację w zakresie art. 13 RODO, która brzmi.</w:t>
      </w:r>
    </w:p>
    <w:p w:rsidR="001C4E68" w:rsidRPr="002C452B" w:rsidRDefault="00302626" w:rsidP="00302626">
      <w:pPr>
        <w:spacing w:after="150" w:line="240" w:lineRule="auto"/>
        <w:ind w:left="851"/>
        <w:jc w:val="both"/>
        <w:rPr>
          <w:rFonts w:ascii="Arial" w:hAnsi="Arial" w:cs="Arial"/>
          <w:sz w:val="20"/>
          <w:szCs w:val="20"/>
        </w:rPr>
      </w:pPr>
      <w:r w:rsidRPr="002C452B">
        <w:rPr>
          <w:rFonts w:ascii="Arial" w:hAnsi="Arial" w:cs="Arial"/>
          <w:sz w:val="20"/>
          <w:szCs w:val="20"/>
        </w:rPr>
        <w:t xml:space="preserve">13.1. </w:t>
      </w:r>
      <w:r w:rsidR="001C4E68" w:rsidRPr="002C452B">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C4E68" w:rsidRPr="00561FF8" w:rsidRDefault="001C4E68" w:rsidP="004D026F">
      <w:pPr>
        <w:numPr>
          <w:ilvl w:val="0"/>
          <w:numId w:val="41"/>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administratorem Pani/Pana danych osobowych jest  Powiatowy Zarząd Dróg w Iławie ul. Tadeusza Kościuszki 33A, 14 – 200 Iława;</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 xml:space="preserve">inspektorem ochrony danych osobowych w Powiatowy Zarząd Dróg w Iławie jest Pani Emilia </w:t>
      </w:r>
      <w:proofErr w:type="spellStart"/>
      <w:r w:rsidRPr="00561FF8">
        <w:rPr>
          <w:rFonts w:ascii="Arial" w:hAnsi="Arial" w:cs="Arial"/>
          <w:sz w:val="20"/>
          <w:szCs w:val="20"/>
        </w:rPr>
        <w:t>Magalska</w:t>
      </w:r>
      <w:proofErr w:type="spellEnd"/>
      <w:r w:rsidRPr="00561FF8">
        <w:rPr>
          <w:rFonts w:ascii="Arial" w:hAnsi="Arial" w:cs="Arial"/>
          <w:sz w:val="20"/>
          <w:szCs w:val="20"/>
        </w:rPr>
        <w:t xml:space="preserve">, kontakt: iodo@pzd.ilawa.pl, tel. 692 434 620. </w:t>
      </w:r>
    </w:p>
    <w:p w:rsidR="001C4E68" w:rsidRPr="00561FF8" w:rsidRDefault="001C4E68" w:rsidP="0020341D">
      <w:pPr>
        <w:widowControl w:val="0"/>
        <w:autoSpaceDE w:val="0"/>
        <w:spacing w:after="0"/>
        <w:ind w:left="851"/>
        <w:jc w:val="both"/>
        <w:rPr>
          <w:rFonts w:ascii="Arial" w:hAnsi="Arial" w:cs="Arial"/>
          <w:color w:val="00B0F0"/>
          <w:sz w:val="20"/>
          <w:szCs w:val="20"/>
        </w:rPr>
      </w:pPr>
      <w:r w:rsidRPr="00561FF8">
        <w:rPr>
          <w:rFonts w:ascii="Arial" w:hAnsi="Arial" w:cs="Arial"/>
          <w:sz w:val="20"/>
          <w:szCs w:val="20"/>
        </w:rPr>
        <w:t>Pani/Pana dane osobowe przetwarzane będą na podstawie art. 6 ust. 1 lit. c</w:t>
      </w:r>
      <w:r w:rsidRPr="00561FF8">
        <w:rPr>
          <w:rFonts w:ascii="Arial" w:hAnsi="Arial" w:cs="Arial"/>
          <w:i/>
          <w:sz w:val="20"/>
          <w:szCs w:val="20"/>
        </w:rPr>
        <w:t xml:space="preserve"> </w:t>
      </w:r>
      <w:r w:rsidRPr="00561FF8">
        <w:rPr>
          <w:rFonts w:ascii="Arial" w:hAnsi="Arial" w:cs="Arial"/>
          <w:sz w:val="20"/>
          <w:szCs w:val="20"/>
        </w:rPr>
        <w:t xml:space="preserve">RODO w celu związanym z postępowaniem o udzielenie zamówienia publicznego pn.: </w:t>
      </w:r>
      <w:r w:rsidR="0020341D" w:rsidRPr="00561FF8">
        <w:rPr>
          <w:rFonts w:ascii="Arial" w:hAnsi="Arial" w:cs="Arial"/>
          <w:b/>
          <w:sz w:val="20"/>
          <w:szCs w:val="20"/>
        </w:rPr>
        <w:t>„Wykonanie dokumentacji projektowych dla zadań inwestycyjnych realizowanych przez Powiatowy Zarząd dróg w Iławie</w:t>
      </w:r>
      <w:r w:rsidR="0020341D" w:rsidRPr="00561FF8">
        <w:rPr>
          <w:rFonts w:ascii="Arial" w:hAnsi="Arial" w:cs="Arial"/>
          <w:b/>
          <w:sz w:val="20"/>
          <w:szCs w:val="20"/>
          <w:lang w:eastAsia="x-none"/>
        </w:rPr>
        <w:t>”</w:t>
      </w:r>
      <w:r w:rsidR="0020341D" w:rsidRPr="00561FF8">
        <w:rPr>
          <w:rFonts w:ascii="Arial" w:hAnsi="Arial" w:cs="Arial"/>
          <w:sz w:val="20"/>
          <w:szCs w:val="20"/>
        </w:rPr>
        <w:t xml:space="preserve"> – </w:t>
      </w:r>
      <w:r w:rsidR="0020341D" w:rsidRPr="00561FF8">
        <w:rPr>
          <w:rFonts w:ascii="Arial" w:hAnsi="Arial" w:cs="Arial"/>
          <w:b/>
          <w:color w:val="0070C0"/>
          <w:sz w:val="20"/>
          <w:szCs w:val="20"/>
          <w:u w:val="single"/>
        </w:rPr>
        <w:t>część 1</w:t>
      </w:r>
      <w:r w:rsidR="0020341D" w:rsidRPr="00561FF8">
        <w:rPr>
          <w:rFonts w:ascii="Arial" w:hAnsi="Arial" w:cs="Arial"/>
          <w:color w:val="0070C0"/>
          <w:sz w:val="20"/>
          <w:szCs w:val="20"/>
        </w:rPr>
        <w:t xml:space="preserve"> </w:t>
      </w:r>
      <w:r w:rsidRPr="00561FF8">
        <w:rPr>
          <w:rFonts w:ascii="Arial" w:hAnsi="Arial" w:cs="Arial"/>
          <w:sz w:val="20"/>
          <w:szCs w:val="20"/>
        </w:rPr>
        <w:t>prowadzonym zgodnie z regulaminem udzielania zamówień publicznych, obowiązującym w Powiatowym Zarządzie Dróg w Iławie;</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w:t>
      </w:r>
      <w:r w:rsidR="00F936FA" w:rsidRPr="00561FF8">
        <w:rPr>
          <w:rFonts w:ascii="Arial" w:hAnsi="Arial" w:cs="Arial"/>
          <w:sz w:val="20"/>
          <w:szCs w:val="20"/>
          <w:shd w:val="clear" w:color="auto" w:fill="FFFFFF"/>
        </w:rPr>
        <w:t>Dz. U. z 2018 r. poz. 1986</w:t>
      </w:r>
      <w:r w:rsidRPr="00561FF8">
        <w:rPr>
          <w:rFonts w:ascii="Arial" w:hAnsi="Arial" w:cs="Arial"/>
          <w:sz w:val="20"/>
          <w:szCs w:val="20"/>
        </w:rPr>
        <w:t xml:space="preserve">), dalej „ustawa </w:t>
      </w:r>
      <w:proofErr w:type="spellStart"/>
      <w:r w:rsidRPr="00561FF8">
        <w:rPr>
          <w:rFonts w:ascii="Arial" w:hAnsi="Arial" w:cs="Arial"/>
          <w:sz w:val="20"/>
          <w:szCs w:val="20"/>
        </w:rPr>
        <w:t>Pzp</w:t>
      </w:r>
      <w:proofErr w:type="spellEnd"/>
      <w:r w:rsidRPr="00561FF8">
        <w:rPr>
          <w:rFonts w:ascii="Arial" w:hAnsi="Arial" w:cs="Arial"/>
          <w:sz w:val="20"/>
          <w:szCs w:val="20"/>
        </w:rPr>
        <w:t xml:space="preserve">”;  </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 xml:space="preserve">Pani/Pana dane osobowe będą przechowywane, zgodnie z art. 97 ust. 1 ustawy </w:t>
      </w:r>
      <w:proofErr w:type="spellStart"/>
      <w:r w:rsidRPr="00561FF8">
        <w:rPr>
          <w:rFonts w:ascii="Arial" w:hAnsi="Arial" w:cs="Arial"/>
          <w:sz w:val="20"/>
          <w:szCs w:val="20"/>
        </w:rPr>
        <w:t>Pzp</w:t>
      </w:r>
      <w:proofErr w:type="spellEnd"/>
      <w:r w:rsidRPr="00561FF8">
        <w:rPr>
          <w:rFonts w:ascii="Arial" w:hAnsi="Arial" w:cs="Arial"/>
          <w:sz w:val="20"/>
          <w:szCs w:val="20"/>
        </w:rPr>
        <w:t>, przez okres 4 lat od dnia zakończenia postępowania o udzielenie zamówienia, a jeżeli czas trwania umowy przekracza 4 lata, okres przechowywania obejmuje cały czas trwania umowy;</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i/>
          <w:sz w:val="20"/>
          <w:szCs w:val="20"/>
        </w:rPr>
      </w:pPr>
      <w:r w:rsidRPr="00561FF8">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561FF8">
        <w:rPr>
          <w:rFonts w:ascii="Arial" w:hAnsi="Arial" w:cs="Arial"/>
          <w:sz w:val="20"/>
          <w:szCs w:val="20"/>
        </w:rPr>
        <w:t>Pzp</w:t>
      </w:r>
      <w:proofErr w:type="spellEnd"/>
      <w:r w:rsidRPr="00561FF8">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61FF8">
        <w:rPr>
          <w:rFonts w:ascii="Arial" w:hAnsi="Arial" w:cs="Arial"/>
          <w:sz w:val="20"/>
          <w:szCs w:val="20"/>
        </w:rPr>
        <w:t>Pzp</w:t>
      </w:r>
      <w:proofErr w:type="spellEnd"/>
      <w:r w:rsidRPr="00561FF8">
        <w:rPr>
          <w:rFonts w:ascii="Arial" w:hAnsi="Arial" w:cs="Arial"/>
          <w:sz w:val="20"/>
          <w:szCs w:val="20"/>
        </w:rPr>
        <w:t xml:space="preserve">;  </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w odniesieniu do Pani/Pana danych osobowych decyzje nie będą podejmowane w sposób zautomatyzowany, stosowanie do art. 22 RODO;</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posiada Pani/Pan:</w:t>
      </w:r>
    </w:p>
    <w:p w:rsidR="001C4E68" w:rsidRPr="00561FF8" w:rsidRDefault="001C4E68" w:rsidP="004D026F">
      <w:pPr>
        <w:numPr>
          <w:ilvl w:val="0"/>
          <w:numId w:val="43"/>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na podstawie art. 15 RODO prawo dostępu do danych osobowych Pani/Pana dotyczących;</w:t>
      </w:r>
    </w:p>
    <w:p w:rsidR="001C4E68" w:rsidRPr="00561FF8" w:rsidRDefault="001C4E68" w:rsidP="004D026F">
      <w:pPr>
        <w:numPr>
          <w:ilvl w:val="0"/>
          <w:numId w:val="43"/>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na podstawie art. 16 RODO prawo do sprostowania Pani/Pana danych osobowych (</w:t>
      </w:r>
      <w:r w:rsidRPr="00561FF8">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561FF8">
        <w:rPr>
          <w:rFonts w:ascii="Arial" w:hAnsi="Arial" w:cs="Arial"/>
          <w:i/>
          <w:sz w:val="20"/>
          <w:szCs w:val="20"/>
        </w:rPr>
        <w:t>Pzp</w:t>
      </w:r>
      <w:proofErr w:type="spellEnd"/>
      <w:r w:rsidRPr="00561FF8">
        <w:rPr>
          <w:rFonts w:ascii="Arial" w:hAnsi="Arial" w:cs="Arial"/>
          <w:i/>
          <w:sz w:val="20"/>
          <w:szCs w:val="20"/>
        </w:rPr>
        <w:t xml:space="preserve"> oraz nie może naruszać integralności protokołu oraz jego załączników)</w:t>
      </w:r>
      <w:r w:rsidRPr="00561FF8">
        <w:rPr>
          <w:rFonts w:ascii="Arial" w:hAnsi="Arial" w:cs="Arial"/>
          <w:sz w:val="20"/>
          <w:szCs w:val="20"/>
        </w:rPr>
        <w:t>;</w:t>
      </w:r>
    </w:p>
    <w:p w:rsidR="001C4E68" w:rsidRPr="00561FF8" w:rsidRDefault="001C4E68" w:rsidP="004D026F">
      <w:pPr>
        <w:numPr>
          <w:ilvl w:val="0"/>
          <w:numId w:val="43"/>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na podstawie art. 18 RODO prawo żądania od administratora ograniczenia przetwarzania danych osobowych z zastrzeżeniem przypadków, o których mowa w art. 18 ust. 2 RODO (</w:t>
      </w:r>
      <w:r w:rsidRPr="00561FF8">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F8">
        <w:rPr>
          <w:rFonts w:ascii="Arial" w:hAnsi="Arial" w:cs="Arial"/>
          <w:sz w:val="20"/>
          <w:szCs w:val="20"/>
        </w:rPr>
        <w:t xml:space="preserve">;  </w:t>
      </w:r>
    </w:p>
    <w:p w:rsidR="001C4E68" w:rsidRPr="00561FF8" w:rsidRDefault="001C4E68" w:rsidP="004D026F">
      <w:pPr>
        <w:numPr>
          <w:ilvl w:val="0"/>
          <w:numId w:val="43"/>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prawo do wniesienia skargi do Prezesa Urzędu Ochrony Danych Osobowych, gdy uzna Pani/Pan, że przetwarzanie danych osobowych Pani/Pana dotyczących narusza przepisy RODO;</w:t>
      </w:r>
    </w:p>
    <w:p w:rsidR="001C4E68" w:rsidRPr="00561FF8" w:rsidRDefault="001C4E68" w:rsidP="004D026F">
      <w:pPr>
        <w:numPr>
          <w:ilvl w:val="0"/>
          <w:numId w:val="42"/>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nie przysługuje Pani/Panu:</w:t>
      </w:r>
    </w:p>
    <w:p w:rsidR="001C4E68" w:rsidRPr="00561FF8" w:rsidRDefault="001C4E68" w:rsidP="004D026F">
      <w:pPr>
        <w:numPr>
          <w:ilvl w:val="0"/>
          <w:numId w:val="44"/>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w związku z art. 17 ust. 3 lit. b, d lub e RODO prawo do usunięcia danych osobowych;</w:t>
      </w:r>
    </w:p>
    <w:p w:rsidR="001C4E68" w:rsidRPr="00561FF8" w:rsidRDefault="001C4E68" w:rsidP="004D026F">
      <w:pPr>
        <w:numPr>
          <w:ilvl w:val="0"/>
          <w:numId w:val="44"/>
        </w:numPr>
        <w:suppressAutoHyphens/>
        <w:spacing w:after="150" w:line="240" w:lineRule="auto"/>
        <w:ind w:left="851" w:hanging="426"/>
        <w:contextualSpacing/>
        <w:jc w:val="both"/>
        <w:rPr>
          <w:rFonts w:ascii="Arial" w:hAnsi="Arial" w:cs="Arial"/>
          <w:i/>
          <w:sz w:val="20"/>
          <w:szCs w:val="20"/>
        </w:rPr>
      </w:pPr>
      <w:r w:rsidRPr="00561FF8">
        <w:rPr>
          <w:rFonts w:ascii="Arial" w:hAnsi="Arial" w:cs="Arial"/>
          <w:sz w:val="20"/>
          <w:szCs w:val="20"/>
        </w:rPr>
        <w:t>prawo do przenoszenia danych osobowych, o którym mowa w art. 20 RODO;</w:t>
      </w:r>
    </w:p>
    <w:p w:rsidR="001C4E68" w:rsidRPr="00561FF8" w:rsidRDefault="001C4E68" w:rsidP="004D026F">
      <w:pPr>
        <w:numPr>
          <w:ilvl w:val="0"/>
          <w:numId w:val="44"/>
        </w:numPr>
        <w:suppressAutoHyphens/>
        <w:spacing w:after="0" w:line="240" w:lineRule="auto"/>
        <w:ind w:left="851" w:hanging="426"/>
        <w:contextualSpacing/>
        <w:jc w:val="both"/>
        <w:rPr>
          <w:rFonts w:ascii="Arial" w:hAnsi="Arial" w:cs="Arial"/>
          <w:i/>
          <w:sz w:val="20"/>
          <w:szCs w:val="20"/>
        </w:rPr>
      </w:pPr>
      <w:r w:rsidRPr="00561FF8">
        <w:rPr>
          <w:rFonts w:ascii="Arial" w:hAnsi="Arial" w:cs="Arial"/>
          <w:sz w:val="20"/>
          <w:szCs w:val="20"/>
        </w:rPr>
        <w:lastRenderedPageBreak/>
        <w:t xml:space="preserve">na podstawie art. 21 RODO prawo sprzeciwu, wobec przetwarzania danych osobowych, gdyż podstawą prawną przetwarzania Pani/Pana danych osobowych jest art. 6 ust. 1 lit. c RODO. </w:t>
      </w:r>
    </w:p>
    <w:p w:rsidR="001C4E68" w:rsidRPr="00561FF8" w:rsidRDefault="001C4E68" w:rsidP="004D026F">
      <w:pPr>
        <w:pStyle w:val="Akapitzlist"/>
        <w:numPr>
          <w:ilvl w:val="1"/>
          <w:numId w:val="25"/>
        </w:numPr>
        <w:spacing w:after="60"/>
        <w:rPr>
          <w:rFonts w:ascii="Arial" w:hAnsi="Arial" w:cs="Arial"/>
          <w:lang w:eastAsia="pl-PL"/>
        </w:rPr>
      </w:pPr>
      <w:r w:rsidRPr="00561FF8">
        <w:rPr>
          <w:rFonts w:ascii="Arial" w:hAnsi="Arial" w:cs="Arial"/>
          <w:color w:val="000000"/>
        </w:rPr>
        <w:t>Oświadczam, że wypełniłem obowiązki informacyjne przewidziane w art. 13 lub art. 14 RODO</w:t>
      </w:r>
      <w:r w:rsidRPr="00561FF8">
        <w:rPr>
          <w:rFonts w:ascii="Arial" w:hAnsi="Arial" w:cs="Arial"/>
          <w:color w:val="000000"/>
          <w:vertAlign w:val="superscript"/>
        </w:rPr>
        <w:t xml:space="preserve"> </w:t>
      </w:r>
      <w:r w:rsidRPr="00561FF8">
        <w:rPr>
          <w:rFonts w:ascii="Arial" w:hAnsi="Arial" w:cs="Arial"/>
          <w:color w:val="000000"/>
        </w:rPr>
        <w:t>(</w:t>
      </w:r>
      <w:r w:rsidRPr="00561FF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61FF8">
        <w:rPr>
          <w:rFonts w:ascii="Arial" w:hAnsi="Arial" w:cs="Arial"/>
          <w:color w:val="000000"/>
        </w:rPr>
        <w:t xml:space="preserve"> wobec osób fizycznych, </w:t>
      </w:r>
      <w:r w:rsidRPr="00561FF8">
        <w:rPr>
          <w:rFonts w:ascii="Arial" w:hAnsi="Arial" w:cs="Arial"/>
        </w:rPr>
        <w:t>od których dane osobowe bezpośrednio lub pośrednio pozyskałem</w:t>
      </w:r>
      <w:r w:rsidRPr="00561FF8">
        <w:rPr>
          <w:rFonts w:ascii="Arial" w:hAnsi="Arial" w:cs="Arial"/>
          <w:color w:val="000000"/>
        </w:rPr>
        <w:t xml:space="preserve"> w celu ubiegania się o udzielenie zamówienia publicznego w niniejszym postępowaniu</w:t>
      </w:r>
      <w:r w:rsidRPr="00561FF8">
        <w:rPr>
          <w:rFonts w:ascii="Arial" w:hAnsi="Arial" w:cs="Arial"/>
        </w:rPr>
        <w:t>. (</w:t>
      </w:r>
      <w:r w:rsidRPr="00561FF8">
        <w:rPr>
          <w:rFonts w:ascii="Arial" w:hAnsi="Arial" w:cs="Arial"/>
          <w:color w:val="000000"/>
        </w:rPr>
        <w:t xml:space="preserve">W przypadku gdy wykonawca </w:t>
      </w:r>
      <w:r w:rsidRPr="00561FF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C4E68" w:rsidRPr="002C452B" w:rsidRDefault="001C4E68" w:rsidP="001C4E68">
      <w:pPr>
        <w:tabs>
          <w:tab w:val="center" w:pos="4536"/>
          <w:tab w:val="right" w:pos="9072"/>
        </w:tabs>
        <w:spacing w:after="0" w:line="240" w:lineRule="auto"/>
        <w:ind w:left="851"/>
        <w:rPr>
          <w:rFonts w:ascii="Arial" w:eastAsia="Times New Roman" w:hAnsi="Arial" w:cs="Arial"/>
          <w:i/>
          <w:sz w:val="16"/>
          <w:szCs w:val="16"/>
          <w:u w:val="single"/>
          <w:lang w:eastAsia="pl-PL"/>
        </w:rPr>
      </w:pPr>
      <w:r w:rsidRPr="002C452B">
        <w:rPr>
          <w:rFonts w:ascii="Arial" w:eastAsia="Times New Roman" w:hAnsi="Arial" w:cs="Arial"/>
          <w:i/>
          <w:sz w:val="16"/>
          <w:szCs w:val="16"/>
          <w:u w:val="single"/>
          <w:lang w:eastAsia="pl-PL"/>
        </w:rPr>
        <w:t>* Niepotrzebne skreślić pod rygorem odrzucenia oferty</w:t>
      </w:r>
    </w:p>
    <w:p w:rsidR="001C4E68" w:rsidRPr="002C452B" w:rsidRDefault="001C4E68" w:rsidP="001C4E68">
      <w:pPr>
        <w:tabs>
          <w:tab w:val="center" w:pos="4536"/>
          <w:tab w:val="right" w:pos="9072"/>
        </w:tabs>
        <w:spacing w:after="0" w:line="240" w:lineRule="auto"/>
        <w:ind w:left="851"/>
        <w:rPr>
          <w:rFonts w:ascii="Arial" w:eastAsia="Times New Roman" w:hAnsi="Arial" w:cs="Arial"/>
          <w:color w:val="0000FF"/>
          <w:sz w:val="20"/>
          <w:szCs w:val="20"/>
          <w:lang w:eastAsia="pl-PL"/>
        </w:rPr>
      </w:pPr>
    </w:p>
    <w:p w:rsidR="001C4E68" w:rsidRDefault="001C4E6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561FF8" w:rsidRPr="002C452B" w:rsidRDefault="00561FF8" w:rsidP="006D2CBF">
      <w:pPr>
        <w:tabs>
          <w:tab w:val="center" w:pos="4536"/>
          <w:tab w:val="right" w:pos="9072"/>
        </w:tabs>
        <w:spacing w:after="0" w:line="240" w:lineRule="auto"/>
        <w:rPr>
          <w:rFonts w:ascii="Arial" w:eastAsia="Times New Roman" w:hAnsi="Arial" w:cs="Arial"/>
          <w:color w:val="0000FF"/>
          <w:sz w:val="20"/>
          <w:szCs w:val="20"/>
          <w:lang w:eastAsia="pl-PL"/>
        </w:rPr>
      </w:pPr>
    </w:p>
    <w:p w:rsidR="001C4E68" w:rsidRPr="002C452B" w:rsidRDefault="001C4E68" w:rsidP="001C4E68">
      <w:pPr>
        <w:tabs>
          <w:tab w:val="center" w:pos="4536"/>
          <w:tab w:val="right" w:pos="9072"/>
        </w:tabs>
        <w:spacing w:after="0" w:line="240" w:lineRule="auto"/>
        <w:ind w:left="426"/>
        <w:rPr>
          <w:rFonts w:ascii="Arial" w:eastAsia="Times New Roman" w:hAnsi="Arial" w:cs="Arial"/>
          <w:color w:val="0000FF"/>
          <w:sz w:val="20"/>
          <w:szCs w:val="20"/>
          <w:lang w:eastAsia="pl-PL"/>
        </w:rPr>
      </w:pPr>
    </w:p>
    <w:p w:rsidR="001C4E68" w:rsidRPr="002C452B"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 xml:space="preserve">           </w:t>
      </w:r>
      <w:r w:rsidR="001C4E68" w:rsidRPr="002C452B">
        <w:rPr>
          <w:rFonts w:ascii="Arial" w:eastAsia="Times New Roman" w:hAnsi="Arial" w:cs="Arial"/>
          <w:sz w:val="20"/>
          <w:szCs w:val="20"/>
          <w:lang w:eastAsia="pl-PL"/>
        </w:rPr>
        <w:t>......................................................................................</w:t>
      </w:r>
      <w:r w:rsidR="001C4E68" w:rsidRPr="002C452B">
        <w:rPr>
          <w:rFonts w:ascii="Arial" w:eastAsia="Times New Roman"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(data)</w:t>
      </w:r>
      <w:r w:rsidRPr="002C452B">
        <w:rPr>
          <w:rFonts w:ascii="Arial" w:hAnsi="Arial" w:cs="Arial"/>
          <w:sz w:val="16"/>
          <w:szCs w:val="16"/>
          <w:lang w:eastAsia="pl-PL"/>
        </w:rPr>
        <w:tab/>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do reprezentacji wykonawcy lub pełnomocnika)</w:t>
      </w:r>
    </w:p>
    <w:p w:rsidR="00B01B37" w:rsidRPr="002C452B" w:rsidRDefault="00B01B37" w:rsidP="001C4E68">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ab/>
      </w:r>
    </w:p>
    <w:p w:rsidR="001C4E68" w:rsidRPr="002C452B" w:rsidRDefault="00B01B37" w:rsidP="006D2CBF">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 xml:space="preserve">        </w:t>
      </w:r>
      <w:r w:rsidR="001C4E68" w:rsidRPr="002C452B">
        <w:rPr>
          <w:rFonts w:ascii="Arial" w:eastAsia="Times New Roman" w:hAnsi="Arial" w:cs="Arial"/>
          <w:sz w:val="20"/>
          <w:szCs w:val="20"/>
          <w:lang w:eastAsia="pl-PL"/>
        </w:rPr>
        <w:t>Ofertę składamy na ................................ ko</w:t>
      </w:r>
      <w:r w:rsidR="006D2CBF" w:rsidRPr="002C452B">
        <w:rPr>
          <w:rFonts w:ascii="Arial" w:eastAsia="Times New Roman" w:hAnsi="Arial" w:cs="Arial"/>
          <w:sz w:val="20"/>
          <w:szCs w:val="20"/>
          <w:lang w:eastAsia="pl-PL"/>
        </w:rPr>
        <w:t xml:space="preserve">lejno ponumerowanych stronach. </w:t>
      </w:r>
    </w:p>
    <w:p w:rsidR="001C4E68" w:rsidRPr="002C452B" w:rsidRDefault="001C4E68" w:rsidP="001C4E68">
      <w:pPr>
        <w:widowControl w:val="0"/>
        <w:autoSpaceDE w:val="0"/>
        <w:spacing w:after="0"/>
        <w:ind w:left="426" w:hanging="1260"/>
        <w:rPr>
          <w:rFonts w:ascii="Arial" w:eastAsia="SimSun" w:hAnsi="Arial" w:cs="Arial"/>
          <w:bCs/>
          <w:sz w:val="20"/>
          <w:szCs w:val="20"/>
        </w:rPr>
      </w:pPr>
    </w:p>
    <w:p w:rsidR="001C4E68" w:rsidRPr="002C452B" w:rsidRDefault="001C4E68" w:rsidP="001C4E68">
      <w:pPr>
        <w:widowControl w:val="0"/>
        <w:autoSpaceDE w:val="0"/>
        <w:spacing w:after="0"/>
        <w:ind w:left="426"/>
        <w:rPr>
          <w:rFonts w:ascii="Arial" w:eastAsia="SimSun" w:hAnsi="Arial" w:cs="Arial"/>
          <w:bCs/>
          <w:sz w:val="20"/>
          <w:szCs w:val="20"/>
        </w:rPr>
      </w:pPr>
    </w:p>
    <w:p w:rsidR="0020341D" w:rsidRPr="002C452B" w:rsidRDefault="0020341D" w:rsidP="006D2CBF">
      <w:pPr>
        <w:pStyle w:val="Nagwek3"/>
        <w:jc w:val="right"/>
        <w:rPr>
          <w:color w:val="FF0000"/>
          <w:sz w:val="20"/>
          <w:szCs w:val="20"/>
        </w:rPr>
      </w:pPr>
    </w:p>
    <w:p w:rsidR="0020341D" w:rsidRDefault="0020341D" w:rsidP="006D2CBF">
      <w:pPr>
        <w:pStyle w:val="Nagwek3"/>
        <w:jc w:val="right"/>
        <w:rPr>
          <w:color w:val="FF0000"/>
          <w:sz w:val="20"/>
          <w:szCs w:val="20"/>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100860" w:rsidRDefault="00100860" w:rsidP="00100860">
      <w:pPr>
        <w:rPr>
          <w:lang w:eastAsia="zh-CN"/>
        </w:rPr>
      </w:pPr>
    </w:p>
    <w:p w:rsidR="0020341D" w:rsidRPr="002C452B" w:rsidRDefault="0020341D" w:rsidP="0020341D">
      <w:pPr>
        <w:rPr>
          <w:rFonts w:ascii="Arial" w:hAnsi="Arial" w:cs="Arial"/>
          <w:lang w:eastAsia="zh-CN"/>
        </w:rPr>
      </w:pPr>
    </w:p>
    <w:p w:rsidR="0020341D" w:rsidRPr="002C452B" w:rsidRDefault="0020341D" w:rsidP="0020341D">
      <w:pPr>
        <w:widowControl w:val="0"/>
        <w:suppressAutoHyphens/>
        <w:autoSpaceDE w:val="0"/>
        <w:spacing w:after="0" w:line="240" w:lineRule="auto"/>
        <w:ind w:left="717"/>
        <w:jc w:val="right"/>
        <w:rPr>
          <w:rFonts w:ascii="Arial" w:hAnsi="Arial" w:cs="Arial"/>
          <w:b/>
          <w:sz w:val="20"/>
          <w:szCs w:val="20"/>
        </w:rPr>
      </w:pPr>
      <w:r w:rsidRPr="002C452B">
        <w:rPr>
          <w:rFonts w:ascii="Arial" w:hAnsi="Arial" w:cs="Arial"/>
          <w:b/>
          <w:sz w:val="20"/>
          <w:szCs w:val="20"/>
          <w:highlight w:val="white"/>
        </w:rPr>
        <w:lastRenderedPageBreak/>
        <w:t xml:space="preserve">Załącznik Nr </w:t>
      </w:r>
      <w:r w:rsidRPr="002C452B">
        <w:rPr>
          <w:rFonts w:ascii="Arial" w:hAnsi="Arial" w:cs="Arial"/>
          <w:b/>
          <w:sz w:val="20"/>
          <w:szCs w:val="20"/>
        </w:rPr>
        <w:t>1a- formularz ofertowy</w:t>
      </w:r>
    </w:p>
    <w:p w:rsidR="0020341D" w:rsidRPr="00561FF8" w:rsidRDefault="0020341D" w:rsidP="0020341D">
      <w:pPr>
        <w:widowControl w:val="0"/>
        <w:suppressAutoHyphens/>
        <w:autoSpaceDE w:val="0"/>
        <w:spacing w:after="0" w:line="240" w:lineRule="auto"/>
        <w:ind w:left="717"/>
        <w:jc w:val="right"/>
        <w:rPr>
          <w:rFonts w:ascii="Arial" w:hAnsi="Arial" w:cs="Arial"/>
          <w:b/>
          <w:color w:val="0070C0"/>
          <w:sz w:val="20"/>
          <w:szCs w:val="20"/>
          <w:u w:val="single"/>
        </w:rPr>
      </w:pPr>
      <w:r w:rsidRPr="00561FF8">
        <w:rPr>
          <w:rFonts w:ascii="Arial" w:hAnsi="Arial" w:cs="Arial"/>
          <w:b/>
          <w:color w:val="0070C0"/>
          <w:sz w:val="20"/>
          <w:szCs w:val="20"/>
          <w:u w:val="single"/>
        </w:rPr>
        <w:t xml:space="preserve">Część </w:t>
      </w:r>
      <w:r w:rsidR="00F02BCA" w:rsidRPr="00561FF8">
        <w:rPr>
          <w:rFonts w:ascii="Arial" w:hAnsi="Arial" w:cs="Arial"/>
          <w:b/>
          <w:color w:val="0070C0"/>
          <w:sz w:val="20"/>
          <w:szCs w:val="20"/>
          <w:u w:val="single"/>
        </w:rPr>
        <w:t>2</w:t>
      </w:r>
    </w:p>
    <w:p w:rsidR="0020341D" w:rsidRPr="002C452B" w:rsidRDefault="0020341D" w:rsidP="0020341D">
      <w:pPr>
        <w:widowControl w:val="0"/>
        <w:suppressAutoHyphens/>
        <w:autoSpaceDE w:val="0"/>
        <w:spacing w:after="0" w:line="240" w:lineRule="auto"/>
        <w:ind w:left="717"/>
        <w:jc w:val="right"/>
        <w:rPr>
          <w:rFonts w:ascii="Arial" w:hAnsi="Arial" w:cs="Arial"/>
          <w:b/>
          <w:sz w:val="20"/>
          <w:szCs w:val="20"/>
        </w:rPr>
      </w:pPr>
    </w:p>
    <w:p w:rsidR="0020341D" w:rsidRPr="002C452B" w:rsidRDefault="0020341D" w:rsidP="0020341D">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highlight w:val="lightGray"/>
          <w:lang w:eastAsia="pl-PL"/>
        </w:rPr>
        <w:t>FORMULARZ OFERTOWY</w:t>
      </w:r>
    </w:p>
    <w:p w:rsidR="0020341D" w:rsidRPr="002C452B" w:rsidRDefault="0020341D" w:rsidP="0020341D">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lang w:eastAsia="pl-PL"/>
        </w:rPr>
        <w:t>W TRYBIE PRZETARGU NIEOGRANICZONEGO</w:t>
      </w:r>
    </w:p>
    <w:p w:rsidR="0020341D" w:rsidRPr="002C452B" w:rsidRDefault="0020341D" w:rsidP="0020341D">
      <w:pPr>
        <w:widowControl w:val="0"/>
        <w:autoSpaceDE w:val="0"/>
        <w:autoSpaceDN w:val="0"/>
        <w:adjustRightInd w:val="0"/>
        <w:spacing w:after="0"/>
        <w:jc w:val="center"/>
        <w:rPr>
          <w:rFonts w:ascii="Arial" w:hAnsi="Arial" w:cs="Arial"/>
          <w:b/>
          <w:bCs/>
          <w:sz w:val="20"/>
          <w:szCs w:val="20"/>
          <w:lang w:eastAsia="pl-PL"/>
        </w:rPr>
      </w:pPr>
      <w:r w:rsidRPr="002C452B">
        <w:rPr>
          <w:rFonts w:ascii="Arial" w:hAnsi="Arial" w:cs="Arial"/>
          <w:b/>
          <w:bCs/>
          <w:sz w:val="20"/>
          <w:szCs w:val="20"/>
          <w:lang w:eastAsia="pl-PL"/>
        </w:rPr>
        <w:t>O WARTOŚCI SZACUNKOWEJ PONIŻEJ KWOTY O KTÓREJ MOWA W ART.11 UST. 8</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b/>
          <w:bCs/>
          <w:sz w:val="20"/>
          <w:szCs w:val="20"/>
          <w:lang w:eastAsia="pl-PL"/>
        </w:rPr>
        <w:t>Dane dotyczące wykonawcy</w:t>
      </w:r>
      <w:r w:rsidRPr="002C452B">
        <w:rPr>
          <w:rFonts w:ascii="Arial" w:hAnsi="Arial" w:cs="Arial"/>
          <w:b/>
          <w:bCs/>
          <w:sz w:val="20"/>
          <w:szCs w:val="20"/>
          <w:lang w:eastAsia="pl-PL"/>
        </w:rPr>
        <w:br/>
      </w:r>
      <w:r w:rsidRPr="002C452B">
        <w:rPr>
          <w:rFonts w:ascii="Arial" w:hAnsi="Arial" w:cs="Arial"/>
          <w:bCs/>
          <w:sz w:val="20"/>
          <w:szCs w:val="20"/>
          <w:lang w:eastAsia="pl-PL"/>
        </w:rPr>
        <w:t>(wykonawców – w przypadku oferty wspólnej, ze wskazaniem pełnomocnika)</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Nazwa ....................................................................................................................</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Siedziba .................................................................................................................</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telefonu/faks ......................................................................................................</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 xml:space="preserve">Adres poczty elektronicznej: </w:t>
      </w:r>
      <w:r w:rsidRPr="002C452B">
        <w:rPr>
          <w:rFonts w:ascii="Arial" w:hAnsi="Arial" w:cs="Arial"/>
          <w:sz w:val="20"/>
          <w:szCs w:val="20"/>
          <w:lang w:eastAsia="pl-PL"/>
        </w:rPr>
        <w:tab/>
        <w:t>.................................................................................</w:t>
      </w:r>
      <w:r w:rsidRPr="002C452B">
        <w:rPr>
          <w:rFonts w:ascii="Arial" w:hAnsi="Arial" w:cs="Arial"/>
          <w:sz w:val="20"/>
          <w:szCs w:val="20"/>
          <w:lang w:eastAsia="pl-PL"/>
        </w:rPr>
        <w:tab/>
      </w:r>
      <w:r w:rsidRPr="002C452B">
        <w:rPr>
          <w:rFonts w:ascii="Arial" w:hAnsi="Arial" w:cs="Arial"/>
          <w:sz w:val="20"/>
          <w:szCs w:val="20"/>
          <w:lang w:eastAsia="pl-PL"/>
        </w:rPr>
        <w:tab/>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NIP......................................................................................................................</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nr REGON ...............................................................................................................</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b/>
          <w:bCs/>
          <w:sz w:val="20"/>
          <w:szCs w:val="20"/>
          <w:lang w:eastAsia="pl-PL"/>
        </w:rPr>
        <w:t>Dane dotyczące zamawiającego</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highlight w:val="white"/>
          <w:lang w:eastAsia="pl-PL"/>
        </w:rPr>
        <w:t>Powiat Iławski – Powiatowy Zarząd Dróg w Iławie</w:t>
      </w:r>
      <w:r w:rsidRPr="002C452B">
        <w:rPr>
          <w:rFonts w:ascii="Arial" w:hAnsi="Arial" w:cs="Arial"/>
          <w:sz w:val="20"/>
          <w:szCs w:val="20"/>
          <w:lang w:eastAsia="pl-PL"/>
        </w:rPr>
        <w:t xml:space="preserve">, ul. T. Kościuszki 33A, </w:t>
      </w:r>
      <w:r w:rsidRPr="002C452B">
        <w:rPr>
          <w:rFonts w:ascii="Arial" w:eastAsia="SimSun" w:hAnsi="Arial" w:cs="Arial"/>
          <w:sz w:val="20"/>
          <w:szCs w:val="20"/>
          <w:highlight w:val="white"/>
          <w:lang w:eastAsia="pl-PL"/>
        </w:rPr>
        <w:t>14-200</w:t>
      </w:r>
      <w:r w:rsidRPr="002C452B">
        <w:rPr>
          <w:rFonts w:ascii="Arial" w:eastAsia="SimSun" w:hAnsi="Arial" w:cs="Arial"/>
          <w:sz w:val="20"/>
          <w:szCs w:val="20"/>
          <w:lang w:eastAsia="pl-PL"/>
        </w:rPr>
        <w:t xml:space="preserve"> </w:t>
      </w:r>
      <w:r w:rsidRPr="002C452B">
        <w:rPr>
          <w:rFonts w:ascii="Arial" w:eastAsia="SimSun" w:hAnsi="Arial" w:cs="Arial"/>
          <w:sz w:val="20"/>
          <w:szCs w:val="20"/>
          <w:highlight w:val="white"/>
          <w:lang w:eastAsia="pl-PL"/>
        </w:rPr>
        <w:t>Iława</w:t>
      </w:r>
    </w:p>
    <w:p w:rsidR="0020341D" w:rsidRPr="002C452B" w:rsidRDefault="0020341D" w:rsidP="0020341D">
      <w:pPr>
        <w:widowControl w:val="0"/>
        <w:autoSpaceDE w:val="0"/>
        <w:autoSpaceDN w:val="0"/>
        <w:adjustRightInd w:val="0"/>
        <w:spacing w:after="0"/>
        <w:rPr>
          <w:rFonts w:ascii="Arial" w:eastAsia="SimSun" w:hAnsi="Arial" w:cs="Arial"/>
          <w:sz w:val="20"/>
          <w:szCs w:val="20"/>
          <w:lang w:eastAsia="pl-PL"/>
        </w:rPr>
      </w:pP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r w:rsidRPr="002C452B">
        <w:rPr>
          <w:rFonts w:ascii="Arial" w:hAnsi="Arial" w:cs="Arial"/>
          <w:sz w:val="20"/>
          <w:szCs w:val="20"/>
          <w:lang w:eastAsia="pl-PL"/>
        </w:rPr>
        <w:t xml:space="preserve">W odpowiedzi na ogłoszenie o zamówieniu publicznym na zadanie pn. </w:t>
      </w:r>
    </w:p>
    <w:p w:rsidR="0020341D" w:rsidRPr="002C452B" w:rsidRDefault="0020341D" w:rsidP="0020341D">
      <w:pPr>
        <w:widowControl w:val="0"/>
        <w:autoSpaceDE w:val="0"/>
        <w:autoSpaceDN w:val="0"/>
        <w:adjustRightInd w:val="0"/>
        <w:spacing w:after="0"/>
        <w:rPr>
          <w:rFonts w:ascii="Arial" w:hAnsi="Arial" w:cs="Arial"/>
          <w:sz w:val="20"/>
          <w:szCs w:val="20"/>
          <w:lang w:eastAsia="pl-PL"/>
        </w:rPr>
      </w:pPr>
    </w:p>
    <w:p w:rsidR="0020341D" w:rsidRPr="002C452B" w:rsidRDefault="0020341D" w:rsidP="0020341D">
      <w:pPr>
        <w:widowControl w:val="0"/>
        <w:autoSpaceDE w:val="0"/>
        <w:spacing w:after="0"/>
        <w:jc w:val="center"/>
        <w:rPr>
          <w:rFonts w:ascii="Arial" w:hAnsi="Arial" w:cs="Arial"/>
          <w:b/>
          <w:sz w:val="20"/>
          <w:szCs w:val="20"/>
        </w:rPr>
      </w:pPr>
      <w:r w:rsidRPr="002C452B">
        <w:rPr>
          <w:rFonts w:ascii="Arial" w:hAnsi="Arial" w:cs="Arial"/>
          <w:b/>
          <w:i/>
          <w:shd w:val="clear" w:color="auto" w:fill="FFFFFF"/>
        </w:rPr>
        <w:t>„</w:t>
      </w:r>
      <w:r w:rsidRPr="002C452B">
        <w:rPr>
          <w:rFonts w:ascii="Arial" w:hAnsi="Arial" w:cs="Arial"/>
          <w:b/>
          <w:sz w:val="20"/>
          <w:szCs w:val="20"/>
        </w:rPr>
        <w:t xml:space="preserve">Wykonanie dokumentacji projektowych dla zadań inwestycyjnych </w:t>
      </w:r>
    </w:p>
    <w:p w:rsidR="0020341D" w:rsidRPr="002C452B" w:rsidRDefault="0020341D" w:rsidP="0020341D">
      <w:pPr>
        <w:widowControl w:val="0"/>
        <w:autoSpaceDE w:val="0"/>
        <w:spacing w:after="0"/>
        <w:jc w:val="center"/>
        <w:rPr>
          <w:rFonts w:ascii="Arial" w:hAnsi="Arial" w:cs="Arial"/>
          <w:b/>
          <w:sz w:val="20"/>
          <w:szCs w:val="20"/>
        </w:rPr>
      </w:pPr>
      <w:r w:rsidRPr="002C452B">
        <w:rPr>
          <w:rFonts w:ascii="Arial" w:hAnsi="Arial" w:cs="Arial"/>
          <w:b/>
          <w:sz w:val="20"/>
          <w:szCs w:val="20"/>
        </w:rPr>
        <w:t xml:space="preserve">realizowanych przez Powiatowy Zarząd </w:t>
      </w:r>
      <w:r w:rsidR="00AE5C27">
        <w:rPr>
          <w:rFonts w:ascii="Arial" w:hAnsi="Arial" w:cs="Arial"/>
          <w:b/>
          <w:sz w:val="20"/>
          <w:szCs w:val="20"/>
        </w:rPr>
        <w:t>D</w:t>
      </w:r>
      <w:r w:rsidRPr="002C452B">
        <w:rPr>
          <w:rFonts w:ascii="Arial" w:hAnsi="Arial" w:cs="Arial"/>
          <w:b/>
          <w:sz w:val="20"/>
          <w:szCs w:val="20"/>
        </w:rPr>
        <w:t>róg w Iławie</w:t>
      </w:r>
      <w:r w:rsidRPr="002C452B">
        <w:rPr>
          <w:rFonts w:ascii="Arial" w:hAnsi="Arial" w:cs="Arial"/>
          <w:b/>
          <w:i/>
        </w:rPr>
        <w:t>”</w:t>
      </w:r>
    </w:p>
    <w:p w:rsidR="0020341D" w:rsidRPr="002C452B" w:rsidRDefault="0020341D" w:rsidP="0020341D">
      <w:pPr>
        <w:widowControl w:val="0"/>
        <w:autoSpaceDE w:val="0"/>
        <w:autoSpaceDN w:val="0"/>
        <w:adjustRightInd w:val="0"/>
        <w:spacing w:after="0"/>
        <w:rPr>
          <w:rFonts w:ascii="Arial" w:hAnsi="Arial" w:cs="Arial"/>
          <w:b/>
          <w:sz w:val="20"/>
          <w:szCs w:val="20"/>
          <w:lang w:eastAsia="pl-PL"/>
        </w:rPr>
      </w:pPr>
      <w:r w:rsidRPr="002C452B">
        <w:rPr>
          <w:rFonts w:ascii="Arial" w:hAnsi="Arial" w:cs="Arial"/>
          <w:sz w:val="20"/>
          <w:szCs w:val="20"/>
          <w:lang w:eastAsia="pl-PL"/>
        </w:rPr>
        <w:t>znak sprawy:</w:t>
      </w:r>
      <w:r w:rsidRPr="002C452B">
        <w:rPr>
          <w:rFonts w:ascii="Arial" w:hAnsi="Arial" w:cs="Arial"/>
          <w:color w:val="FF0000"/>
          <w:sz w:val="20"/>
          <w:szCs w:val="20"/>
          <w:lang w:eastAsia="pl-PL"/>
        </w:rPr>
        <w:t xml:space="preserve"> </w:t>
      </w:r>
      <w:r w:rsidRPr="002C452B">
        <w:rPr>
          <w:rFonts w:ascii="Arial" w:hAnsi="Arial" w:cs="Arial"/>
          <w:b/>
          <w:sz w:val="20"/>
          <w:szCs w:val="20"/>
        </w:rPr>
        <w:t xml:space="preserve"> </w:t>
      </w:r>
      <w:r w:rsidRPr="00372D96">
        <w:rPr>
          <w:rFonts w:ascii="Arial" w:hAnsi="Arial" w:cs="Arial"/>
          <w:b/>
          <w:sz w:val="20"/>
          <w:szCs w:val="20"/>
        </w:rPr>
        <w:t>DT4A.260.</w:t>
      </w:r>
      <w:r w:rsidR="00372D96" w:rsidRPr="00372D96">
        <w:rPr>
          <w:rFonts w:ascii="Arial" w:hAnsi="Arial" w:cs="Arial"/>
          <w:b/>
          <w:sz w:val="20"/>
          <w:szCs w:val="20"/>
        </w:rPr>
        <w:t>5</w:t>
      </w:r>
      <w:r w:rsidRPr="00372D96">
        <w:rPr>
          <w:rFonts w:ascii="Arial" w:hAnsi="Arial" w:cs="Arial"/>
          <w:b/>
          <w:sz w:val="20"/>
          <w:szCs w:val="20"/>
        </w:rPr>
        <w:t>.20</w:t>
      </w:r>
      <w:r w:rsidR="00372D96" w:rsidRPr="00372D96">
        <w:rPr>
          <w:rFonts w:ascii="Arial" w:hAnsi="Arial" w:cs="Arial"/>
          <w:b/>
          <w:sz w:val="20"/>
          <w:szCs w:val="20"/>
        </w:rPr>
        <w:t>20</w:t>
      </w:r>
      <w:r w:rsidRPr="002C452B">
        <w:rPr>
          <w:rFonts w:ascii="Arial" w:hAnsi="Arial" w:cs="Arial"/>
          <w:b/>
          <w:sz w:val="20"/>
          <w:szCs w:val="20"/>
          <w:lang w:eastAsia="pl-PL"/>
        </w:rPr>
        <w:br/>
      </w:r>
    </w:p>
    <w:p w:rsidR="0020341D" w:rsidRPr="00584DCD" w:rsidRDefault="0020341D" w:rsidP="00584DCD">
      <w:pPr>
        <w:pStyle w:val="Akapitzlist"/>
        <w:widowControl w:val="0"/>
        <w:numPr>
          <w:ilvl w:val="3"/>
          <w:numId w:val="5"/>
        </w:numPr>
        <w:autoSpaceDE w:val="0"/>
        <w:ind w:left="284" w:hanging="284"/>
        <w:jc w:val="both"/>
        <w:rPr>
          <w:rFonts w:ascii="Arial" w:eastAsiaTheme="minorHAnsi" w:hAnsi="Arial" w:cs="Arial"/>
          <w:b/>
          <w:lang w:eastAsia="en-US"/>
        </w:rPr>
      </w:pPr>
      <w:r w:rsidRPr="002C452B">
        <w:rPr>
          <w:rFonts w:ascii="Arial" w:hAnsi="Arial" w:cs="Arial"/>
        </w:rPr>
        <w:t>W odpowiedzi na publiczne ogłoszenie o udzielenie zamówienia publicznego, prowadzonego w trybie przetargu nieograniczonego na</w:t>
      </w:r>
      <w:r w:rsidRPr="002C452B">
        <w:rPr>
          <w:rFonts w:ascii="Arial" w:hAnsi="Arial" w:cs="Arial"/>
          <w:b/>
        </w:rPr>
        <w:t xml:space="preserve">: „Wykonanie dokumentacji projektowych dla zadań inwestycyjnych realizowanych przez Powiatowy Zarząd </w:t>
      </w:r>
      <w:r w:rsidR="00AE5C27">
        <w:rPr>
          <w:rFonts w:ascii="Arial" w:hAnsi="Arial" w:cs="Arial"/>
          <w:b/>
        </w:rPr>
        <w:t>D</w:t>
      </w:r>
      <w:r w:rsidRPr="002C452B">
        <w:rPr>
          <w:rFonts w:ascii="Arial" w:hAnsi="Arial" w:cs="Arial"/>
          <w:b/>
        </w:rPr>
        <w:t>róg w Iławie</w:t>
      </w:r>
      <w:r w:rsidRPr="002C452B">
        <w:rPr>
          <w:rFonts w:ascii="Arial" w:hAnsi="Arial" w:cs="Arial"/>
          <w:b/>
          <w:lang w:eastAsia="x-none"/>
        </w:rPr>
        <w:t>”</w:t>
      </w:r>
      <w:r w:rsidRPr="002C452B">
        <w:rPr>
          <w:rFonts w:ascii="Arial" w:hAnsi="Arial" w:cs="Arial"/>
        </w:rPr>
        <w:t xml:space="preserve"> – </w:t>
      </w:r>
      <w:r w:rsidRPr="00D016BA">
        <w:rPr>
          <w:rFonts w:ascii="Arial" w:hAnsi="Arial" w:cs="Arial"/>
          <w:b/>
          <w:color w:val="0070C0"/>
          <w:u w:val="single"/>
        </w:rPr>
        <w:t xml:space="preserve">część </w:t>
      </w:r>
      <w:r w:rsidR="00F02BCA" w:rsidRPr="00D016BA">
        <w:rPr>
          <w:rFonts w:ascii="Arial" w:hAnsi="Arial" w:cs="Arial"/>
          <w:b/>
          <w:color w:val="0070C0"/>
          <w:u w:val="single"/>
        </w:rPr>
        <w:t>2</w:t>
      </w:r>
      <w:r w:rsidRPr="00D016BA">
        <w:rPr>
          <w:rFonts w:ascii="Arial" w:hAnsi="Arial" w:cs="Arial"/>
          <w:b/>
          <w:color w:val="0070C0"/>
          <w:u w:val="single"/>
        </w:rPr>
        <w:t xml:space="preserve">, </w:t>
      </w:r>
      <w:r w:rsidRPr="002C452B">
        <w:rPr>
          <w:rFonts w:ascii="Arial" w:hAnsi="Arial" w:cs="Arial"/>
          <w:lang w:eastAsia="pl-PL"/>
        </w:rPr>
        <w:t>oferuję wykonanie zamówienia, zgodnie z opisem przedmiotu zamówienia i na warunkach płatności określonych w SIWZ</w:t>
      </w:r>
      <w:r w:rsidRPr="002C452B">
        <w:rPr>
          <w:rFonts w:ascii="Arial" w:eastAsia="SimSun" w:hAnsi="Arial" w:cs="Arial"/>
          <w:lang w:eastAsia="pl-PL"/>
        </w:rPr>
        <w:t xml:space="preserve"> za </w:t>
      </w:r>
      <w:r w:rsidRPr="002C452B">
        <w:rPr>
          <w:rFonts w:ascii="Arial" w:eastAsia="SimSun" w:hAnsi="Arial" w:cs="Arial"/>
          <w:b/>
          <w:lang w:eastAsia="pl-PL"/>
        </w:rPr>
        <w:t>cenę brutto:</w:t>
      </w:r>
      <w:r w:rsidRPr="002C452B">
        <w:rPr>
          <w:rFonts w:ascii="Arial" w:eastAsia="SimSun" w:hAnsi="Arial" w:cs="Arial"/>
          <w:lang w:eastAsia="pl-PL"/>
        </w:rPr>
        <w:t xml:space="preserve">  …</w:t>
      </w:r>
      <w:r w:rsidRPr="002C452B">
        <w:rPr>
          <w:rFonts w:ascii="Arial" w:eastAsia="SimSun" w:hAnsi="Arial" w:cs="Arial"/>
          <w:b/>
          <w:lang w:eastAsia="pl-PL"/>
        </w:rPr>
        <w:t>……………………………… zł w tym należny podatek VAT</w:t>
      </w:r>
      <w:r w:rsidRPr="002C452B">
        <w:rPr>
          <w:rFonts w:ascii="Arial" w:eastAsia="SimSun" w:hAnsi="Arial" w:cs="Arial"/>
          <w:lang w:eastAsia="pl-PL"/>
        </w:rPr>
        <w:t xml:space="preserve"> </w:t>
      </w:r>
      <w:r w:rsidRPr="002C452B">
        <w:rPr>
          <w:rFonts w:ascii="Arial" w:hAnsi="Arial" w:cs="Arial"/>
          <w:lang w:eastAsia="pl-PL"/>
        </w:rPr>
        <w:t>zgodnie z poniższą tabelą:</w:t>
      </w:r>
    </w:p>
    <w:p w:rsidR="00321A39" w:rsidRDefault="00321A39" w:rsidP="0020341D">
      <w:pPr>
        <w:widowControl w:val="0"/>
        <w:autoSpaceDE w:val="0"/>
        <w:autoSpaceDN w:val="0"/>
        <w:adjustRightInd w:val="0"/>
        <w:spacing w:after="0" w:line="360" w:lineRule="auto"/>
        <w:rPr>
          <w:rFonts w:ascii="Arial" w:eastAsia="SimSun" w:hAnsi="Arial" w:cs="Arial"/>
          <w:sz w:val="20"/>
          <w:szCs w:val="20"/>
          <w:lang w:eastAsia="pl-PL"/>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843"/>
        <w:gridCol w:w="2126"/>
        <w:gridCol w:w="1843"/>
      </w:tblGrid>
      <w:tr w:rsidR="00321A39" w:rsidRPr="002C452B" w:rsidTr="00584DCD">
        <w:trPr>
          <w:trHeight w:val="451"/>
        </w:trPr>
        <w:tc>
          <w:tcPr>
            <w:tcW w:w="10774" w:type="dxa"/>
            <w:gridSpan w:val="5"/>
          </w:tcPr>
          <w:p w:rsidR="00321A39" w:rsidRPr="00321A39" w:rsidRDefault="00321A39" w:rsidP="00880823">
            <w:pPr>
              <w:widowControl w:val="0"/>
              <w:autoSpaceDE w:val="0"/>
              <w:spacing w:after="0"/>
              <w:jc w:val="center"/>
              <w:rPr>
                <w:rFonts w:ascii="Arial" w:hAnsi="Arial" w:cs="Arial"/>
                <w:b/>
                <w:bCs/>
              </w:rPr>
            </w:pPr>
            <w:r w:rsidRPr="002C452B">
              <w:rPr>
                <w:rFonts w:ascii="Arial" w:hAnsi="Arial" w:cs="Arial"/>
                <w:i/>
                <w:sz w:val="20"/>
                <w:szCs w:val="20"/>
                <w:shd w:val="clear" w:color="auto" w:fill="FFFFFF"/>
              </w:rPr>
              <w:t>„</w:t>
            </w:r>
            <w:r w:rsidRPr="002C452B">
              <w:rPr>
                <w:rFonts w:ascii="Arial" w:hAnsi="Arial" w:cs="Arial"/>
                <w:b/>
                <w:bCs/>
              </w:rPr>
              <w:t>Przebudowę drogi powiatowej nr 1212N Tynwałd</w:t>
            </w:r>
            <w:r>
              <w:rPr>
                <w:rFonts w:ascii="Arial" w:hAnsi="Arial" w:cs="Arial"/>
                <w:b/>
                <w:bCs/>
              </w:rPr>
              <w:t xml:space="preserve"> – </w:t>
            </w:r>
            <w:r w:rsidRPr="002C452B">
              <w:rPr>
                <w:rFonts w:ascii="Arial" w:hAnsi="Arial" w:cs="Arial"/>
                <w:b/>
                <w:bCs/>
              </w:rPr>
              <w:t>Rudzienice</w:t>
            </w:r>
            <w:r>
              <w:rPr>
                <w:rFonts w:ascii="Arial" w:hAnsi="Arial" w:cs="Arial"/>
                <w:b/>
                <w:bCs/>
              </w:rPr>
              <w:t xml:space="preserve"> – </w:t>
            </w:r>
            <w:proofErr w:type="spellStart"/>
            <w:r w:rsidRPr="002C452B">
              <w:rPr>
                <w:rFonts w:ascii="Arial" w:hAnsi="Arial" w:cs="Arial"/>
                <w:b/>
                <w:bCs/>
              </w:rPr>
              <w:t>Gierłoż</w:t>
            </w:r>
            <w:proofErr w:type="spellEnd"/>
            <w:r>
              <w:rPr>
                <w:rFonts w:ascii="Arial" w:hAnsi="Arial" w:cs="Arial"/>
                <w:b/>
                <w:bCs/>
              </w:rPr>
              <w:t xml:space="preserve"> </w:t>
            </w:r>
            <w:r w:rsidRPr="002C452B">
              <w:rPr>
                <w:rFonts w:ascii="Arial" w:hAnsi="Arial" w:cs="Arial"/>
                <w:b/>
                <w:bCs/>
              </w:rPr>
              <w:t>-</w:t>
            </w:r>
            <w:r>
              <w:rPr>
                <w:rFonts w:ascii="Arial" w:hAnsi="Arial" w:cs="Arial"/>
                <w:b/>
                <w:bCs/>
              </w:rPr>
              <w:t xml:space="preserve"> </w:t>
            </w:r>
            <w:r w:rsidRPr="002C452B">
              <w:rPr>
                <w:rFonts w:ascii="Arial" w:hAnsi="Arial" w:cs="Arial"/>
                <w:b/>
                <w:bCs/>
              </w:rPr>
              <w:t>Turznic</w:t>
            </w:r>
            <w:r w:rsidR="00880823">
              <w:rPr>
                <w:rFonts w:ascii="Arial" w:hAnsi="Arial" w:cs="Arial"/>
                <w:b/>
                <w:bCs/>
              </w:rPr>
              <w:t>a</w:t>
            </w:r>
            <w:r w:rsidRPr="002C452B">
              <w:rPr>
                <w:rFonts w:ascii="Arial" w:hAnsi="Arial" w:cs="Arial"/>
                <w:b/>
                <w:bCs/>
              </w:rPr>
              <w:t xml:space="preserve"> na odc. Rudzienice - Mątyki</w:t>
            </w:r>
            <w:r w:rsidRPr="002C452B">
              <w:rPr>
                <w:rFonts w:ascii="Arial" w:hAnsi="Arial" w:cs="Arial"/>
                <w:i/>
                <w:sz w:val="20"/>
                <w:szCs w:val="20"/>
              </w:rPr>
              <w:t>”</w:t>
            </w:r>
          </w:p>
        </w:tc>
      </w:tr>
      <w:tr w:rsidR="00321A39" w:rsidRPr="002C452B" w:rsidTr="00584DCD">
        <w:trPr>
          <w:trHeight w:val="801"/>
        </w:trPr>
        <w:tc>
          <w:tcPr>
            <w:tcW w:w="709" w:type="dxa"/>
            <w:shd w:val="clear" w:color="auto" w:fill="auto"/>
            <w:vAlign w:val="center"/>
          </w:tcPr>
          <w:p w:rsidR="00321A39" w:rsidRPr="00D63D96" w:rsidRDefault="00321A39" w:rsidP="000E3A7F">
            <w:pPr>
              <w:spacing w:after="0" w:line="360" w:lineRule="auto"/>
              <w:jc w:val="center"/>
              <w:rPr>
                <w:rFonts w:ascii="Arial" w:eastAsia="Times New Roman" w:hAnsi="Arial" w:cs="Arial"/>
                <w:b/>
                <w:sz w:val="8"/>
                <w:szCs w:val="8"/>
                <w:lang w:eastAsia="pl-PL"/>
              </w:rPr>
            </w:pPr>
          </w:p>
          <w:p w:rsidR="00321A39" w:rsidRPr="00D63D96" w:rsidRDefault="00321A39"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L.p.</w:t>
            </w:r>
          </w:p>
        </w:tc>
        <w:tc>
          <w:tcPr>
            <w:tcW w:w="4253" w:type="dxa"/>
            <w:shd w:val="clear" w:color="auto" w:fill="auto"/>
            <w:vAlign w:val="center"/>
          </w:tcPr>
          <w:p w:rsidR="00321A39" w:rsidRPr="00D63D96" w:rsidRDefault="00321A39" w:rsidP="000E3A7F">
            <w:pPr>
              <w:spacing w:after="0" w:line="360" w:lineRule="auto"/>
              <w:jc w:val="center"/>
              <w:rPr>
                <w:rFonts w:ascii="Arial" w:eastAsia="Times New Roman" w:hAnsi="Arial" w:cs="Arial"/>
                <w:b/>
                <w:sz w:val="8"/>
                <w:szCs w:val="8"/>
                <w:lang w:eastAsia="pl-PL"/>
              </w:rPr>
            </w:pPr>
          </w:p>
          <w:p w:rsidR="00321A39" w:rsidRPr="00D63D96" w:rsidRDefault="00321A39" w:rsidP="000E3A7F">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Przedmiot zamówienia</w:t>
            </w:r>
          </w:p>
        </w:tc>
        <w:tc>
          <w:tcPr>
            <w:tcW w:w="1843" w:type="dxa"/>
            <w:tcBorders>
              <w:bottom w:val="single" w:sz="4" w:space="0" w:color="auto"/>
            </w:tcBorders>
          </w:tcPr>
          <w:p w:rsidR="00584DCD" w:rsidRDefault="00584DCD" w:rsidP="00584DCD">
            <w:pPr>
              <w:spacing w:after="0" w:line="360" w:lineRule="auto"/>
              <w:jc w:val="center"/>
              <w:rPr>
                <w:rFonts w:ascii="Arial" w:eastAsia="Times New Roman" w:hAnsi="Arial" w:cs="Arial"/>
                <w:b/>
                <w:sz w:val="20"/>
                <w:szCs w:val="20"/>
                <w:lang w:eastAsia="pl-PL"/>
              </w:rPr>
            </w:pPr>
          </w:p>
          <w:p w:rsidR="00321A39" w:rsidRPr="00D63D96" w:rsidRDefault="00321A39" w:rsidP="00584DCD">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Ilość max.</w:t>
            </w:r>
          </w:p>
          <w:p w:rsidR="00321A39" w:rsidRPr="00D63D96" w:rsidRDefault="00321A39" w:rsidP="00584DCD">
            <w:pPr>
              <w:spacing w:after="0" w:line="360" w:lineRule="auto"/>
              <w:jc w:val="center"/>
              <w:rPr>
                <w:rFonts w:ascii="Arial" w:eastAsia="Times New Roman" w:hAnsi="Arial" w:cs="Arial"/>
                <w:b/>
                <w:sz w:val="8"/>
                <w:szCs w:val="8"/>
                <w:lang w:eastAsia="pl-PL"/>
              </w:rPr>
            </w:pPr>
          </w:p>
        </w:tc>
        <w:tc>
          <w:tcPr>
            <w:tcW w:w="2126" w:type="dxa"/>
            <w:tcBorders>
              <w:bottom w:val="single" w:sz="4" w:space="0" w:color="auto"/>
            </w:tcBorders>
          </w:tcPr>
          <w:p w:rsidR="00321A39" w:rsidRPr="00584DCD" w:rsidRDefault="00584DCD" w:rsidP="00584DCD">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Cena jednostkowa brutto </w:t>
            </w:r>
            <w:r w:rsidR="00321A39" w:rsidRPr="00D63D96">
              <w:rPr>
                <w:rFonts w:ascii="Arial" w:eastAsia="Times New Roman" w:hAnsi="Arial" w:cs="Arial"/>
                <w:b/>
                <w:sz w:val="20"/>
                <w:szCs w:val="20"/>
                <w:lang w:eastAsia="pl-PL"/>
              </w:rPr>
              <w:t>[zł]</w:t>
            </w:r>
          </w:p>
        </w:tc>
        <w:tc>
          <w:tcPr>
            <w:tcW w:w="1843" w:type="dxa"/>
            <w:shd w:val="clear" w:color="auto" w:fill="auto"/>
            <w:vAlign w:val="center"/>
          </w:tcPr>
          <w:p w:rsidR="00321A39" w:rsidRPr="00D63D96" w:rsidRDefault="00321A39" w:rsidP="00584DCD">
            <w:pPr>
              <w:spacing w:after="0" w:line="360" w:lineRule="auto"/>
              <w:jc w:val="center"/>
              <w:rPr>
                <w:rFonts w:ascii="Arial" w:eastAsia="Times New Roman" w:hAnsi="Arial" w:cs="Arial"/>
                <w:b/>
                <w:sz w:val="8"/>
                <w:szCs w:val="8"/>
                <w:lang w:eastAsia="pl-PL"/>
              </w:rPr>
            </w:pPr>
          </w:p>
          <w:p w:rsidR="00321A39" w:rsidRPr="00D63D96" w:rsidRDefault="00321A39" w:rsidP="00584DCD">
            <w:pPr>
              <w:spacing w:after="0" w:line="360" w:lineRule="auto"/>
              <w:jc w:val="center"/>
              <w:rPr>
                <w:rFonts w:ascii="Arial" w:eastAsia="Times New Roman" w:hAnsi="Arial" w:cs="Arial"/>
                <w:b/>
                <w:sz w:val="20"/>
                <w:szCs w:val="20"/>
                <w:lang w:eastAsia="pl-PL"/>
              </w:rPr>
            </w:pPr>
            <w:r w:rsidRPr="00D63D96">
              <w:rPr>
                <w:rFonts w:ascii="Arial" w:eastAsia="Times New Roman" w:hAnsi="Arial" w:cs="Arial"/>
                <w:b/>
                <w:sz w:val="20"/>
                <w:szCs w:val="20"/>
                <w:lang w:eastAsia="pl-PL"/>
              </w:rPr>
              <w:t>Wartość</w:t>
            </w:r>
          </w:p>
          <w:p w:rsidR="00321A39" w:rsidRPr="00D63D96" w:rsidRDefault="00584DCD" w:rsidP="00584DCD">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brutto </w:t>
            </w:r>
            <w:r w:rsidR="00321A39" w:rsidRPr="00D63D96">
              <w:rPr>
                <w:rFonts w:ascii="Arial" w:eastAsia="Times New Roman" w:hAnsi="Arial" w:cs="Arial"/>
                <w:b/>
                <w:sz w:val="20"/>
                <w:szCs w:val="20"/>
                <w:lang w:eastAsia="pl-PL"/>
              </w:rPr>
              <w:t>[zł]</w:t>
            </w:r>
          </w:p>
        </w:tc>
      </w:tr>
      <w:tr w:rsidR="00321A39" w:rsidRPr="002C452B" w:rsidTr="00584DCD">
        <w:trPr>
          <w:trHeight w:val="641"/>
        </w:trPr>
        <w:tc>
          <w:tcPr>
            <w:tcW w:w="709" w:type="dxa"/>
            <w:shd w:val="clear" w:color="auto" w:fill="auto"/>
            <w:vAlign w:val="center"/>
          </w:tcPr>
          <w:p w:rsidR="00321A39" w:rsidRPr="00D63D96" w:rsidRDefault="00321A39"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4253" w:type="dxa"/>
            <w:shd w:val="clear" w:color="auto" w:fill="auto"/>
            <w:vAlign w:val="center"/>
          </w:tcPr>
          <w:p w:rsidR="00321A39" w:rsidRPr="00215300" w:rsidRDefault="00321A39" w:rsidP="00321A39">
            <w:pPr>
              <w:widowControl w:val="0"/>
              <w:autoSpaceDE w:val="0"/>
              <w:spacing w:after="0"/>
              <w:rPr>
                <w:rFonts w:ascii="Arial" w:hAnsi="Arial" w:cs="Arial"/>
                <w:sz w:val="20"/>
                <w:szCs w:val="20"/>
              </w:rPr>
            </w:pPr>
            <w:r w:rsidRPr="00215300">
              <w:rPr>
                <w:rFonts w:ascii="Arial" w:hAnsi="Arial" w:cs="Arial"/>
                <w:sz w:val="20"/>
                <w:szCs w:val="20"/>
              </w:rPr>
              <w:t xml:space="preserve">Kompletna dokumentacja projektowa – wszystkie branże (dokumentacja projektowa budowlano-wykonawcza, specyfikacje techniczne wykonania i odbioru robót, przedmiary i kosztorysy inwestorskie) </w:t>
            </w:r>
          </w:p>
        </w:tc>
        <w:tc>
          <w:tcPr>
            <w:tcW w:w="1843" w:type="dxa"/>
            <w:tcBorders>
              <w:tl2br w:val="single" w:sz="4" w:space="0" w:color="auto"/>
              <w:tr2bl w:val="single" w:sz="4" w:space="0" w:color="auto"/>
            </w:tcBorders>
          </w:tcPr>
          <w:p w:rsidR="00321A39" w:rsidRPr="002C452B" w:rsidRDefault="00321A39" w:rsidP="000E3A7F">
            <w:pPr>
              <w:spacing w:after="0" w:line="360" w:lineRule="auto"/>
              <w:rPr>
                <w:rFonts w:ascii="Arial" w:eastAsia="Times New Roman" w:hAnsi="Arial" w:cs="Arial"/>
                <w:b/>
                <w:sz w:val="20"/>
                <w:szCs w:val="20"/>
                <w:lang w:eastAsia="pl-PL"/>
              </w:rPr>
            </w:pPr>
          </w:p>
        </w:tc>
        <w:tc>
          <w:tcPr>
            <w:tcW w:w="2126" w:type="dxa"/>
            <w:tcBorders>
              <w:tl2br w:val="single" w:sz="4" w:space="0" w:color="auto"/>
              <w:tr2bl w:val="single" w:sz="4" w:space="0" w:color="auto"/>
            </w:tcBorders>
          </w:tcPr>
          <w:p w:rsidR="00321A39" w:rsidRPr="002C452B" w:rsidRDefault="00321A39" w:rsidP="000E3A7F">
            <w:pPr>
              <w:spacing w:after="0" w:line="360" w:lineRule="auto"/>
              <w:rPr>
                <w:rFonts w:ascii="Arial" w:eastAsia="Times New Roman" w:hAnsi="Arial" w:cs="Arial"/>
                <w:b/>
                <w:sz w:val="20"/>
                <w:szCs w:val="20"/>
                <w:lang w:eastAsia="pl-PL"/>
              </w:rPr>
            </w:pPr>
          </w:p>
        </w:tc>
        <w:tc>
          <w:tcPr>
            <w:tcW w:w="1843" w:type="dxa"/>
            <w:shd w:val="clear" w:color="auto" w:fill="auto"/>
            <w:vAlign w:val="center"/>
          </w:tcPr>
          <w:p w:rsidR="00321A39" w:rsidRPr="002C452B" w:rsidRDefault="00321A39" w:rsidP="000E3A7F">
            <w:pPr>
              <w:spacing w:after="0" w:line="360" w:lineRule="auto"/>
              <w:rPr>
                <w:rFonts w:ascii="Arial" w:eastAsia="Times New Roman" w:hAnsi="Arial" w:cs="Arial"/>
                <w:b/>
                <w:sz w:val="20"/>
                <w:szCs w:val="20"/>
                <w:lang w:eastAsia="pl-PL"/>
              </w:rPr>
            </w:pPr>
          </w:p>
        </w:tc>
      </w:tr>
      <w:tr w:rsidR="00321A39" w:rsidRPr="002C452B" w:rsidTr="00584DCD">
        <w:trPr>
          <w:trHeight w:val="777"/>
        </w:trPr>
        <w:tc>
          <w:tcPr>
            <w:tcW w:w="709" w:type="dxa"/>
            <w:shd w:val="clear" w:color="auto" w:fill="auto"/>
            <w:vAlign w:val="center"/>
          </w:tcPr>
          <w:p w:rsidR="00321A39" w:rsidRPr="00D63D96" w:rsidRDefault="00321A39"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4253" w:type="dxa"/>
            <w:shd w:val="clear" w:color="auto" w:fill="auto"/>
            <w:vAlign w:val="center"/>
          </w:tcPr>
          <w:p w:rsidR="00321A39" w:rsidRPr="00215300" w:rsidRDefault="00321A39" w:rsidP="00584DCD">
            <w:pPr>
              <w:widowControl w:val="0"/>
              <w:autoSpaceDE w:val="0"/>
              <w:spacing w:after="0"/>
              <w:rPr>
                <w:rFonts w:ascii="Arial" w:hAnsi="Arial" w:cs="Arial"/>
                <w:sz w:val="20"/>
                <w:szCs w:val="20"/>
                <w:shd w:val="clear" w:color="auto" w:fill="FFFFFF"/>
              </w:rPr>
            </w:pPr>
            <w:r w:rsidRPr="00215300">
              <w:rPr>
                <w:rFonts w:ascii="Arial" w:hAnsi="Arial" w:cs="Arial"/>
                <w:sz w:val="20"/>
                <w:szCs w:val="20"/>
              </w:rPr>
              <w:t xml:space="preserve">ustalenia przebiegu granic pasa drogowego </w:t>
            </w:r>
          </w:p>
        </w:tc>
        <w:tc>
          <w:tcPr>
            <w:tcW w:w="1843" w:type="dxa"/>
            <w:tcBorders>
              <w:bottom w:val="single" w:sz="4" w:space="0" w:color="auto"/>
            </w:tcBorders>
          </w:tcPr>
          <w:p w:rsidR="00321A39" w:rsidRDefault="00321A39" w:rsidP="00F645D9">
            <w:pPr>
              <w:spacing w:after="0" w:line="360" w:lineRule="auto"/>
              <w:jc w:val="center"/>
              <w:rPr>
                <w:rFonts w:ascii="Arial" w:eastAsia="Times New Roman" w:hAnsi="Arial" w:cs="Arial"/>
                <w:b/>
                <w:sz w:val="20"/>
                <w:szCs w:val="20"/>
                <w:lang w:eastAsia="pl-PL"/>
              </w:rPr>
            </w:pPr>
          </w:p>
          <w:p w:rsidR="00F645D9" w:rsidRDefault="00A04F4C" w:rsidP="00F645D9">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9</w:t>
            </w:r>
          </w:p>
          <w:p w:rsidR="00321A39" w:rsidRPr="002C452B" w:rsidRDefault="00584DCD" w:rsidP="00F645D9">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[punktów]</w:t>
            </w:r>
          </w:p>
        </w:tc>
        <w:tc>
          <w:tcPr>
            <w:tcW w:w="2126" w:type="dxa"/>
            <w:tcBorders>
              <w:bottom w:val="single" w:sz="4" w:space="0" w:color="auto"/>
            </w:tcBorders>
          </w:tcPr>
          <w:p w:rsidR="00F645D9" w:rsidRDefault="00F645D9" w:rsidP="00F645D9">
            <w:pPr>
              <w:spacing w:after="0" w:line="360" w:lineRule="auto"/>
              <w:rPr>
                <w:rFonts w:ascii="Arial" w:eastAsia="Times New Roman" w:hAnsi="Arial" w:cs="Arial"/>
                <w:sz w:val="20"/>
                <w:szCs w:val="20"/>
                <w:lang w:eastAsia="pl-PL"/>
              </w:rPr>
            </w:pPr>
          </w:p>
          <w:p w:rsidR="00584DCD" w:rsidRDefault="00584DCD" w:rsidP="00F645D9">
            <w:pPr>
              <w:spacing w:after="0" w:line="360" w:lineRule="auto"/>
              <w:jc w:val="center"/>
              <w:rPr>
                <w:rFonts w:ascii="Arial" w:eastAsia="Times New Roman" w:hAnsi="Arial" w:cs="Arial"/>
                <w:sz w:val="20"/>
                <w:szCs w:val="20"/>
                <w:lang w:eastAsia="pl-PL"/>
              </w:rPr>
            </w:pPr>
          </w:p>
          <w:p w:rsidR="00321A39" w:rsidRPr="00584DCD" w:rsidRDefault="00584DCD" w:rsidP="00F645D9">
            <w:pPr>
              <w:spacing w:after="0" w:line="360" w:lineRule="auto"/>
              <w:jc w:val="center"/>
              <w:rPr>
                <w:rFonts w:ascii="Arial" w:eastAsia="Times New Roman" w:hAnsi="Arial" w:cs="Arial"/>
                <w:b/>
                <w:sz w:val="16"/>
                <w:szCs w:val="16"/>
                <w:lang w:eastAsia="pl-PL"/>
              </w:rPr>
            </w:pPr>
            <w:r w:rsidRPr="00584DCD">
              <w:rPr>
                <w:rFonts w:ascii="Arial" w:eastAsia="Times New Roman" w:hAnsi="Arial" w:cs="Arial"/>
                <w:sz w:val="16"/>
                <w:szCs w:val="16"/>
                <w:lang w:eastAsia="pl-PL"/>
              </w:rPr>
              <w:t>(</w:t>
            </w:r>
            <w:r>
              <w:rPr>
                <w:rFonts w:ascii="Arial" w:eastAsia="Times New Roman" w:hAnsi="Arial" w:cs="Arial"/>
                <w:sz w:val="16"/>
                <w:szCs w:val="16"/>
                <w:lang w:eastAsia="pl-PL"/>
              </w:rPr>
              <w:t xml:space="preserve">za jeden punkt </w:t>
            </w:r>
            <w:r w:rsidRPr="00584DCD">
              <w:rPr>
                <w:rFonts w:ascii="Arial" w:eastAsia="Times New Roman" w:hAnsi="Arial" w:cs="Arial"/>
                <w:sz w:val="16"/>
                <w:szCs w:val="16"/>
                <w:lang w:eastAsia="pl-PL"/>
              </w:rPr>
              <w:t>graniczny)</w:t>
            </w:r>
          </w:p>
        </w:tc>
        <w:tc>
          <w:tcPr>
            <w:tcW w:w="1843" w:type="dxa"/>
            <w:shd w:val="clear" w:color="auto" w:fill="auto"/>
            <w:vAlign w:val="center"/>
          </w:tcPr>
          <w:p w:rsidR="00321A39" w:rsidRPr="002C452B" w:rsidRDefault="00321A39" w:rsidP="000E3A7F">
            <w:pPr>
              <w:spacing w:after="0" w:line="360" w:lineRule="auto"/>
              <w:rPr>
                <w:rFonts w:ascii="Arial" w:eastAsia="Times New Roman" w:hAnsi="Arial" w:cs="Arial"/>
                <w:b/>
                <w:sz w:val="20"/>
                <w:szCs w:val="20"/>
                <w:lang w:eastAsia="pl-PL"/>
              </w:rPr>
            </w:pPr>
          </w:p>
        </w:tc>
      </w:tr>
      <w:tr w:rsidR="00321A39" w:rsidRPr="002C452B" w:rsidTr="00584DCD">
        <w:trPr>
          <w:trHeight w:val="641"/>
        </w:trPr>
        <w:tc>
          <w:tcPr>
            <w:tcW w:w="709" w:type="dxa"/>
            <w:shd w:val="clear" w:color="auto" w:fill="auto"/>
            <w:vAlign w:val="center"/>
          </w:tcPr>
          <w:p w:rsidR="00321A39" w:rsidRPr="00D63D96" w:rsidRDefault="00321A39" w:rsidP="000E3A7F">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4253" w:type="dxa"/>
            <w:shd w:val="clear" w:color="auto" w:fill="auto"/>
            <w:vAlign w:val="center"/>
          </w:tcPr>
          <w:p w:rsidR="00321A39" w:rsidRPr="00F645D9" w:rsidRDefault="00A04F4C" w:rsidP="00584DCD">
            <w:pPr>
              <w:widowControl w:val="0"/>
              <w:autoSpaceDE w:val="0"/>
              <w:spacing w:after="0"/>
              <w:rPr>
                <w:rFonts w:ascii="Arial" w:hAnsi="Arial" w:cs="Arial"/>
                <w:sz w:val="20"/>
                <w:szCs w:val="20"/>
              </w:rPr>
            </w:pPr>
            <w:r w:rsidRPr="00F645D9">
              <w:rPr>
                <w:rFonts w:ascii="Arial" w:hAnsi="Arial" w:cs="Arial"/>
                <w:sz w:val="20"/>
                <w:szCs w:val="20"/>
              </w:rPr>
              <w:t xml:space="preserve">wydzielenie </w:t>
            </w:r>
            <w:r w:rsidR="000E3A7F" w:rsidRPr="00F645D9">
              <w:rPr>
                <w:rFonts w:ascii="Arial" w:hAnsi="Arial" w:cs="Arial"/>
                <w:sz w:val="20"/>
                <w:szCs w:val="20"/>
              </w:rPr>
              <w:t>działek</w:t>
            </w:r>
          </w:p>
        </w:tc>
        <w:tc>
          <w:tcPr>
            <w:tcW w:w="1843" w:type="dxa"/>
            <w:tcBorders>
              <w:tl2br w:val="nil"/>
              <w:tr2bl w:val="nil"/>
            </w:tcBorders>
          </w:tcPr>
          <w:p w:rsidR="00BB70A7" w:rsidRDefault="00BB70A7" w:rsidP="00F645D9">
            <w:pPr>
              <w:spacing w:after="0" w:line="360" w:lineRule="auto"/>
              <w:jc w:val="center"/>
              <w:rPr>
                <w:rFonts w:ascii="Arial" w:eastAsia="Times New Roman" w:hAnsi="Arial" w:cs="Arial"/>
                <w:b/>
                <w:sz w:val="20"/>
                <w:szCs w:val="20"/>
                <w:lang w:eastAsia="pl-PL"/>
              </w:rPr>
            </w:pPr>
          </w:p>
          <w:p w:rsidR="00F645D9" w:rsidRDefault="00BB70A7" w:rsidP="00F645D9">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p w:rsidR="00321A39" w:rsidRPr="002C452B" w:rsidRDefault="00584DCD" w:rsidP="00F645D9">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[działki]</w:t>
            </w:r>
          </w:p>
        </w:tc>
        <w:tc>
          <w:tcPr>
            <w:tcW w:w="2126" w:type="dxa"/>
            <w:tcBorders>
              <w:tl2br w:val="nil"/>
              <w:tr2bl w:val="nil"/>
            </w:tcBorders>
          </w:tcPr>
          <w:p w:rsidR="00584DCD" w:rsidRDefault="00584DCD" w:rsidP="00F645D9">
            <w:pPr>
              <w:spacing w:after="0" w:line="360" w:lineRule="auto"/>
              <w:jc w:val="center"/>
              <w:rPr>
                <w:rFonts w:ascii="Arial" w:eastAsia="Times New Roman" w:hAnsi="Arial" w:cs="Arial"/>
                <w:sz w:val="16"/>
                <w:szCs w:val="16"/>
                <w:lang w:eastAsia="pl-PL"/>
              </w:rPr>
            </w:pPr>
          </w:p>
          <w:p w:rsidR="00F645D9" w:rsidRDefault="00F645D9" w:rsidP="00F645D9">
            <w:pPr>
              <w:spacing w:after="0" w:line="360" w:lineRule="auto"/>
              <w:rPr>
                <w:rFonts w:ascii="Arial" w:eastAsia="Times New Roman" w:hAnsi="Arial" w:cs="Arial"/>
                <w:sz w:val="16"/>
                <w:szCs w:val="16"/>
                <w:lang w:eastAsia="pl-PL"/>
              </w:rPr>
            </w:pPr>
          </w:p>
          <w:p w:rsidR="00F645D9" w:rsidRDefault="00F645D9" w:rsidP="00F645D9">
            <w:pPr>
              <w:spacing w:after="0" w:line="360" w:lineRule="auto"/>
              <w:rPr>
                <w:rFonts w:ascii="Arial" w:eastAsia="Times New Roman" w:hAnsi="Arial" w:cs="Arial"/>
                <w:sz w:val="16"/>
                <w:szCs w:val="16"/>
                <w:lang w:eastAsia="pl-PL"/>
              </w:rPr>
            </w:pPr>
          </w:p>
          <w:p w:rsidR="00321A39" w:rsidRPr="00584DCD" w:rsidRDefault="00584DCD" w:rsidP="00F645D9">
            <w:pPr>
              <w:spacing w:after="0" w:line="360" w:lineRule="auto"/>
              <w:jc w:val="center"/>
              <w:rPr>
                <w:rFonts w:ascii="Arial" w:eastAsia="Times New Roman" w:hAnsi="Arial" w:cs="Arial"/>
                <w:sz w:val="16"/>
                <w:szCs w:val="16"/>
                <w:lang w:eastAsia="pl-PL"/>
              </w:rPr>
            </w:pPr>
            <w:r w:rsidRPr="00584DCD">
              <w:rPr>
                <w:rFonts w:ascii="Arial" w:eastAsia="Times New Roman" w:hAnsi="Arial" w:cs="Arial"/>
                <w:sz w:val="16"/>
                <w:szCs w:val="16"/>
                <w:lang w:eastAsia="pl-PL"/>
              </w:rPr>
              <w:t>(za jedną działkę)</w:t>
            </w:r>
          </w:p>
        </w:tc>
        <w:tc>
          <w:tcPr>
            <w:tcW w:w="1843" w:type="dxa"/>
            <w:shd w:val="clear" w:color="auto" w:fill="auto"/>
            <w:vAlign w:val="center"/>
          </w:tcPr>
          <w:p w:rsidR="00321A39" w:rsidRPr="002C452B" w:rsidRDefault="00321A39" w:rsidP="000E3A7F">
            <w:pPr>
              <w:spacing w:after="0" w:line="360" w:lineRule="auto"/>
              <w:rPr>
                <w:rFonts w:ascii="Arial" w:eastAsia="Times New Roman" w:hAnsi="Arial" w:cs="Arial"/>
                <w:b/>
                <w:sz w:val="20"/>
                <w:szCs w:val="20"/>
                <w:lang w:eastAsia="pl-PL"/>
              </w:rPr>
            </w:pPr>
          </w:p>
        </w:tc>
      </w:tr>
      <w:tr w:rsidR="00321A39" w:rsidRPr="002C452B" w:rsidTr="00584DCD">
        <w:trPr>
          <w:trHeight w:val="509"/>
        </w:trPr>
        <w:tc>
          <w:tcPr>
            <w:tcW w:w="8931" w:type="dxa"/>
            <w:gridSpan w:val="4"/>
            <w:shd w:val="clear" w:color="auto" w:fill="auto"/>
            <w:vAlign w:val="center"/>
          </w:tcPr>
          <w:p w:rsidR="00321A39" w:rsidRPr="00D63D96" w:rsidRDefault="00321A39" w:rsidP="000E3A7F">
            <w:pPr>
              <w:spacing w:after="0" w:line="360" w:lineRule="auto"/>
              <w:jc w:val="right"/>
              <w:rPr>
                <w:rFonts w:ascii="Arial" w:eastAsia="Times New Roman" w:hAnsi="Arial" w:cs="Arial"/>
                <w:b/>
                <w:sz w:val="10"/>
                <w:szCs w:val="10"/>
                <w:lang w:eastAsia="pl-PL"/>
              </w:rPr>
            </w:pPr>
          </w:p>
          <w:p w:rsidR="00321A39" w:rsidRPr="002C452B" w:rsidRDefault="00321A39" w:rsidP="000E3A7F">
            <w:pPr>
              <w:spacing w:after="0"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RAZEM BRUTTO (Lp. 1 + 2 + 3)</w:t>
            </w:r>
          </w:p>
        </w:tc>
        <w:tc>
          <w:tcPr>
            <w:tcW w:w="1843" w:type="dxa"/>
            <w:shd w:val="clear" w:color="auto" w:fill="auto"/>
            <w:vAlign w:val="center"/>
          </w:tcPr>
          <w:p w:rsidR="00321A39" w:rsidRPr="002C452B" w:rsidRDefault="00321A39" w:rsidP="000E3A7F">
            <w:pPr>
              <w:spacing w:after="0" w:line="360" w:lineRule="auto"/>
              <w:rPr>
                <w:rFonts w:ascii="Arial" w:eastAsia="Times New Roman" w:hAnsi="Arial" w:cs="Arial"/>
                <w:b/>
                <w:sz w:val="20"/>
                <w:szCs w:val="20"/>
                <w:lang w:eastAsia="pl-PL"/>
              </w:rPr>
            </w:pPr>
          </w:p>
        </w:tc>
      </w:tr>
    </w:tbl>
    <w:p w:rsidR="00450D4B" w:rsidRDefault="00450D4B" w:rsidP="00450D4B">
      <w:pPr>
        <w:widowControl w:val="0"/>
        <w:autoSpaceDE w:val="0"/>
        <w:autoSpaceDN w:val="0"/>
        <w:adjustRightInd w:val="0"/>
        <w:spacing w:line="360" w:lineRule="auto"/>
        <w:jc w:val="both"/>
        <w:rPr>
          <w:rFonts w:ascii="Arial" w:hAnsi="Arial" w:cs="Arial"/>
          <w:b/>
          <w:i/>
          <w:u w:val="single"/>
        </w:rPr>
      </w:pPr>
    </w:p>
    <w:p w:rsidR="00880823" w:rsidRDefault="00880823" w:rsidP="00450D4B">
      <w:pPr>
        <w:widowControl w:val="0"/>
        <w:autoSpaceDE w:val="0"/>
        <w:autoSpaceDN w:val="0"/>
        <w:adjustRightInd w:val="0"/>
        <w:spacing w:line="360" w:lineRule="auto"/>
        <w:jc w:val="both"/>
        <w:rPr>
          <w:rFonts w:ascii="Arial" w:hAnsi="Arial" w:cs="Arial"/>
          <w:b/>
          <w:i/>
          <w:u w:val="single"/>
        </w:rPr>
      </w:pPr>
    </w:p>
    <w:p w:rsidR="00450D4B" w:rsidRPr="00880823" w:rsidRDefault="00450D4B" w:rsidP="00450D4B">
      <w:pPr>
        <w:widowControl w:val="0"/>
        <w:autoSpaceDE w:val="0"/>
        <w:autoSpaceDN w:val="0"/>
        <w:adjustRightInd w:val="0"/>
        <w:spacing w:line="360" w:lineRule="auto"/>
        <w:ind w:left="284"/>
        <w:jc w:val="both"/>
        <w:rPr>
          <w:rFonts w:ascii="Arial" w:hAnsi="Arial" w:cs="Arial"/>
          <w:b/>
          <w:i/>
          <w:sz w:val="20"/>
          <w:szCs w:val="20"/>
          <w:u w:val="single"/>
        </w:rPr>
      </w:pPr>
      <w:r w:rsidRPr="00880823">
        <w:rPr>
          <w:rFonts w:ascii="Arial" w:hAnsi="Arial" w:cs="Arial"/>
          <w:b/>
          <w:i/>
          <w:sz w:val="20"/>
          <w:szCs w:val="20"/>
          <w:u w:val="single"/>
        </w:rPr>
        <w:lastRenderedPageBreak/>
        <w:t xml:space="preserve">Wynagrodzenia Wykonawcy z tytułu realizacji niniejszego zamówienia będzie ustalone przez Zamawiającego na podstawie faktycznej ilości </w:t>
      </w:r>
      <w:r w:rsidR="000E3A7F" w:rsidRPr="00880823">
        <w:rPr>
          <w:rFonts w:ascii="Arial" w:hAnsi="Arial" w:cs="Arial"/>
          <w:b/>
          <w:i/>
          <w:sz w:val="20"/>
          <w:szCs w:val="20"/>
          <w:u w:val="single"/>
        </w:rPr>
        <w:t xml:space="preserve">ustalonych punktów </w:t>
      </w:r>
      <w:r w:rsidRPr="00880823">
        <w:rPr>
          <w:rFonts w:ascii="Arial" w:hAnsi="Arial" w:cs="Arial"/>
          <w:b/>
          <w:i/>
          <w:sz w:val="20"/>
          <w:szCs w:val="20"/>
          <w:u w:val="single"/>
        </w:rPr>
        <w:t>granic pasa drogowego oraz faktycznej ilości</w:t>
      </w:r>
      <w:r w:rsidR="000E3A7F" w:rsidRPr="00880823">
        <w:rPr>
          <w:rFonts w:ascii="Arial" w:hAnsi="Arial" w:cs="Arial"/>
          <w:b/>
          <w:i/>
          <w:sz w:val="20"/>
          <w:szCs w:val="20"/>
          <w:u w:val="single"/>
        </w:rPr>
        <w:t xml:space="preserve"> wydzielonych działek</w:t>
      </w:r>
      <w:r w:rsidRPr="00880823">
        <w:rPr>
          <w:rFonts w:ascii="Arial" w:hAnsi="Arial" w:cs="Arial"/>
          <w:b/>
          <w:i/>
          <w:sz w:val="20"/>
          <w:szCs w:val="20"/>
          <w:u w:val="single"/>
        </w:rPr>
        <w:t xml:space="preserve">. W przypadku wykonania mniejszej, nie max. ilości </w:t>
      </w:r>
      <w:r w:rsidR="000E3A7F" w:rsidRPr="00880823">
        <w:rPr>
          <w:rFonts w:ascii="Arial" w:hAnsi="Arial" w:cs="Arial"/>
          <w:b/>
          <w:i/>
          <w:sz w:val="20"/>
          <w:szCs w:val="20"/>
          <w:u w:val="single"/>
        </w:rPr>
        <w:t xml:space="preserve">ustalonych punktów </w:t>
      </w:r>
      <w:r w:rsidRPr="00880823">
        <w:rPr>
          <w:rFonts w:ascii="Arial" w:hAnsi="Arial" w:cs="Arial"/>
          <w:b/>
          <w:i/>
          <w:sz w:val="20"/>
          <w:szCs w:val="20"/>
          <w:u w:val="single"/>
        </w:rPr>
        <w:t xml:space="preserve"> granic pasa drogowego i </w:t>
      </w:r>
      <w:r w:rsidR="000E3A7F" w:rsidRPr="00880823">
        <w:rPr>
          <w:rFonts w:ascii="Arial" w:hAnsi="Arial" w:cs="Arial"/>
          <w:b/>
          <w:i/>
          <w:sz w:val="20"/>
          <w:szCs w:val="20"/>
          <w:u w:val="single"/>
        </w:rPr>
        <w:t xml:space="preserve">wydzielonych działek </w:t>
      </w:r>
      <w:r w:rsidR="00880823">
        <w:rPr>
          <w:rFonts w:ascii="Arial" w:hAnsi="Arial" w:cs="Arial"/>
          <w:b/>
          <w:i/>
          <w:sz w:val="20"/>
          <w:szCs w:val="20"/>
          <w:u w:val="single"/>
        </w:rPr>
        <w:t>,</w:t>
      </w:r>
      <w:r w:rsidRPr="00880823">
        <w:rPr>
          <w:rFonts w:ascii="Arial" w:hAnsi="Arial" w:cs="Arial"/>
          <w:b/>
          <w:i/>
          <w:sz w:val="20"/>
          <w:szCs w:val="20"/>
          <w:u w:val="single"/>
        </w:rPr>
        <w:t xml:space="preserve"> Wykonawca nie będzie rościł żadnych dodatkowych żądań w stosunku do Zamawiającego.</w:t>
      </w:r>
    </w:p>
    <w:p w:rsidR="00D016BA" w:rsidRPr="002C452B" w:rsidRDefault="00D016BA" w:rsidP="004D026F">
      <w:pPr>
        <w:widowControl w:val="0"/>
        <w:numPr>
          <w:ilvl w:val="0"/>
          <w:numId w:val="22"/>
        </w:numPr>
        <w:autoSpaceDE w:val="0"/>
        <w:autoSpaceDN w:val="0"/>
        <w:spacing w:after="120" w:line="276" w:lineRule="auto"/>
        <w:ind w:left="284"/>
        <w:jc w:val="both"/>
        <w:rPr>
          <w:rFonts w:ascii="Arial" w:hAnsi="Arial" w:cs="Arial"/>
          <w:b/>
          <w:bCs/>
          <w:sz w:val="20"/>
          <w:szCs w:val="20"/>
        </w:rPr>
      </w:pPr>
      <w:r w:rsidRPr="002C452B">
        <w:rPr>
          <w:rFonts w:ascii="Arial" w:hAnsi="Arial" w:cs="Arial"/>
          <w:b/>
          <w:bCs/>
          <w:sz w:val="20"/>
          <w:szCs w:val="20"/>
        </w:rPr>
        <w:t>Wykonawca zobowiązuje się udzielić ........... letniej rękojmi (podać ilość lat: 2 lub 3 lub 4 lub 5)</w:t>
      </w:r>
    </w:p>
    <w:p w:rsidR="00D016BA" w:rsidRPr="002C452B" w:rsidRDefault="00D016BA" w:rsidP="004D026F">
      <w:pPr>
        <w:widowControl w:val="0"/>
        <w:numPr>
          <w:ilvl w:val="0"/>
          <w:numId w:val="22"/>
        </w:numPr>
        <w:autoSpaceDE w:val="0"/>
        <w:autoSpaceDN w:val="0"/>
        <w:spacing w:after="120" w:line="276" w:lineRule="auto"/>
        <w:ind w:left="284"/>
        <w:jc w:val="both"/>
        <w:rPr>
          <w:rFonts w:ascii="Arial" w:hAnsi="Arial" w:cs="Arial"/>
          <w:b/>
          <w:bCs/>
          <w:sz w:val="20"/>
          <w:szCs w:val="20"/>
        </w:rPr>
      </w:pPr>
      <w:r w:rsidRPr="002C452B">
        <w:rPr>
          <w:rFonts w:ascii="Arial" w:hAnsi="Arial" w:cs="Arial"/>
          <w:b/>
          <w:bCs/>
          <w:sz w:val="20"/>
          <w:szCs w:val="20"/>
        </w:rPr>
        <w:t>Oferowana dodatkowa (ponad 1 obowiązkową) ilość bezpłatnych aktualizacji kosztorysów inwestorskich:  ……………………………………………………………………………………………….</w:t>
      </w:r>
    </w:p>
    <w:p w:rsidR="00D016BA" w:rsidRPr="002C452B" w:rsidRDefault="00D016BA" w:rsidP="004D026F">
      <w:pPr>
        <w:widowControl w:val="0"/>
        <w:numPr>
          <w:ilvl w:val="0"/>
          <w:numId w:val="22"/>
        </w:numPr>
        <w:autoSpaceDE w:val="0"/>
        <w:autoSpaceDN w:val="0"/>
        <w:adjustRightInd w:val="0"/>
        <w:spacing w:after="0" w:line="240" w:lineRule="auto"/>
        <w:ind w:left="284"/>
        <w:rPr>
          <w:rFonts w:ascii="Arial" w:hAnsi="Arial" w:cs="Arial"/>
          <w:sz w:val="20"/>
          <w:szCs w:val="20"/>
          <w:lang w:eastAsia="pl-PL"/>
        </w:rPr>
      </w:pPr>
      <w:r w:rsidRPr="002C452B">
        <w:rPr>
          <w:rFonts w:ascii="Arial" w:eastAsia="SimSun" w:hAnsi="Arial" w:cs="Arial"/>
          <w:sz w:val="20"/>
          <w:szCs w:val="20"/>
          <w:lang w:eastAsia="pl-PL"/>
        </w:rPr>
        <w:t>Wykonamy zamówienie publiczne w terminie wskazanym w specyfikacji istotnych warunków zamówienia.</w:t>
      </w:r>
    </w:p>
    <w:p w:rsidR="00D016BA" w:rsidRPr="002C452B" w:rsidRDefault="00D016BA" w:rsidP="004D026F">
      <w:pPr>
        <w:widowControl w:val="0"/>
        <w:numPr>
          <w:ilvl w:val="0"/>
          <w:numId w:val="22"/>
        </w:numPr>
        <w:autoSpaceDE w:val="0"/>
        <w:autoSpaceDN w:val="0"/>
        <w:adjustRightInd w:val="0"/>
        <w:spacing w:after="0" w:line="240" w:lineRule="auto"/>
        <w:ind w:left="284"/>
        <w:rPr>
          <w:rFonts w:ascii="Arial" w:hAnsi="Arial" w:cs="Arial"/>
          <w:sz w:val="20"/>
          <w:szCs w:val="20"/>
          <w:lang w:eastAsia="pl-PL"/>
        </w:rPr>
      </w:pPr>
      <w:r w:rsidRPr="002C452B">
        <w:rPr>
          <w:rFonts w:ascii="Arial" w:hAnsi="Arial" w:cs="Arial"/>
          <w:b/>
          <w:sz w:val="20"/>
          <w:szCs w:val="20"/>
          <w:lang w:eastAsia="pl-PL"/>
        </w:rPr>
        <w:t>Oświadczam(y</w:t>
      </w:r>
      <w:r w:rsidRPr="002C452B">
        <w:rPr>
          <w:rFonts w:ascii="Arial" w:hAnsi="Arial" w:cs="Arial"/>
          <w:sz w:val="20"/>
          <w:szCs w:val="20"/>
          <w:lang w:eastAsia="pl-PL"/>
        </w:rPr>
        <w:t xml:space="preserve">), że: </w:t>
      </w:r>
    </w:p>
    <w:p w:rsidR="00D016BA" w:rsidRPr="002C452B" w:rsidRDefault="00D016BA"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D016BA" w:rsidRPr="002C452B" w:rsidRDefault="00D016BA"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jesteśmy związani niniejszą ofertą przez okres 30 dni od ostatecznego upływu terminu składania ofert</w:t>
      </w:r>
    </w:p>
    <w:p w:rsidR="00D016BA" w:rsidRPr="002C452B" w:rsidRDefault="00D016BA"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D016BA" w:rsidRPr="002C452B" w:rsidRDefault="00D016BA" w:rsidP="004D026F">
      <w:pPr>
        <w:numPr>
          <w:ilvl w:val="0"/>
          <w:numId w:val="23"/>
        </w:numPr>
        <w:spacing w:after="0" w:line="240" w:lineRule="auto"/>
        <w:ind w:left="709"/>
        <w:rPr>
          <w:rFonts w:ascii="Arial" w:hAnsi="Arial" w:cs="Arial"/>
          <w:sz w:val="20"/>
          <w:szCs w:val="20"/>
          <w:lang w:eastAsia="pl-PL"/>
        </w:rPr>
      </w:pPr>
      <w:r w:rsidRPr="002C452B">
        <w:rPr>
          <w:rFonts w:ascii="Arial" w:hAnsi="Arial" w:cs="Arial"/>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D016BA" w:rsidRPr="002C452B" w:rsidRDefault="00D016BA" w:rsidP="004D026F">
      <w:pPr>
        <w:numPr>
          <w:ilvl w:val="0"/>
          <w:numId w:val="22"/>
        </w:numPr>
        <w:spacing w:after="0" w:line="240" w:lineRule="auto"/>
        <w:ind w:left="284" w:hanging="426"/>
        <w:rPr>
          <w:rFonts w:ascii="Arial" w:hAnsi="Arial" w:cs="Arial"/>
          <w:sz w:val="20"/>
          <w:szCs w:val="20"/>
          <w:lang w:eastAsia="pl-PL"/>
        </w:rPr>
      </w:pPr>
      <w:r w:rsidRPr="002C452B">
        <w:rPr>
          <w:rFonts w:ascii="Arial" w:hAnsi="Arial" w:cs="Arial"/>
          <w:sz w:val="20"/>
          <w:szCs w:val="20"/>
          <w:lang w:eastAsia="pl-PL"/>
        </w:rPr>
        <w:t>Nazwisko(a) i imię(ona) osoby(</w:t>
      </w:r>
      <w:proofErr w:type="spellStart"/>
      <w:r w:rsidRPr="002C452B">
        <w:rPr>
          <w:rFonts w:ascii="Arial" w:hAnsi="Arial" w:cs="Arial"/>
          <w:sz w:val="20"/>
          <w:szCs w:val="20"/>
          <w:lang w:eastAsia="pl-PL"/>
        </w:rPr>
        <w:t>ób</w:t>
      </w:r>
      <w:proofErr w:type="spellEnd"/>
      <w:r w:rsidRPr="002C452B">
        <w:rPr>
          <w:rFonts w:ascii="Arial" w:hAnsi="Arial" w:cs="Arial"/>
          <w:sz w:val="20"/>
          <w:szCs w:val="20"/>
          <w:lang w:eastAsia="pl-PL"/>
        </w:rPr>
        <w:t>) odpowiedzialnej za realizację zamówienia ze strony Wykonawcy .........................email..............................................tel./fax.........................................</w:t>
      </w:r>
    </w:p>
    <w:p w:rsidR="00D016BA" w:rsidRPr="002C452B" w:rsidRDefault="00D016BA" w:rsidP="004D026F">
      <w:pPr>
        <w:numPr>
          <w:ilvl w:val="0"/>
          <w:numId w:val="22"/>
        </w:numPr>
        <w:spacing w:after="0" w:line="240" w:lineRule="auto"/>
        <w:ind w:left="284" w:hanging="426"/>
        <w:rPr>
          <w:rFonts w:ascii="Arial" w:hAnsi="Arial" w:cs="Arial"/>
          <w:sz w:val="20"/>
          <w:szCs w:val="20"/>
          <w:lang w:eastAsia="pl-PL"/>
        </w:rPr>
      </w:pPr>
      <w:r w:rsidRPr="002C452B">
        <w:rPr>
          <w:rFonts w:ascii="Arial" w:hAnsi="Arial" w:cs="Arial"/>
          <w:color w:val="000000" w:themeColor="text1"/>
          <w:sz w:val="20"/>
          <w:szCs w:val="20"/>
        </w:rPr>
        <w:t xml:space="preserve">Wybór naszej oferty spowoduje/nie spowoduje* powstanie obowiązku podatkowego </w:t>
      </w:r>
      <w:r w:rsidRPr="002C452B">
        <w:rPr>
          <w:rFonts w:ascii="Arial" w:hAnsi="Arial" w:cs="Arial"/>
          <w:color w:val="000000" w:themeColor="text1"/>
          <w:sz w:val="20"/>
          <w:szCs w:val="20"/>
        </w:rPr>
        <w:br/>
        <w:t>u Zamawiającego zgodnie z przepisami o podatku od towarów i usług</w:t>
      </w:r>
      <w:r w:rsidRPr="002C452B">
        <w:rPr>
          <w:rFonts w:ascii="Arial" w:hAnsi="Arial" w:cs="Arial"/>
          <w:sz w:val="20"/>
          <w:szCs w:val="20"/>
          <w:lang w:eastAsia="pl-PL"/>
        </w:rPr>
        <w:t xml:space="preserve"> *</w:t>
      </w:r>
      <w:r w:rsidRPr="002C452B">
        <w:rPr>
          <w:rFonts w:ascii="Arial" w:hAnsi="Arial" w:cs="Arial"/>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4394"/>
        <w:gridCol w:w="3509"/>
      </w:tblGrid>
      <w:tr w:rsidR="00D016BA" w:rsidRPr="002C452B" w:rsidTr="00AE67B8">
        <w:tc>
          <w:tcPr>
            <w:tcW w:w="664" w:type="dxa"/>
          </w:tcPr>
          <w:p w:rsidR="00D016BA" w:rsidRPr="002C452B" w:rsidRDefault="00D016BA" w:rsidP="00AE67B8">
            <w:pPr>
              <w:spacing w:after="0"/>
              <w:rPr>
                <w:rFonts w:ascii="Arial" w:hAnsi="Arial" w:cs="Arial"/>
                <w:sz w:val="20"/>
                <w:szCs w:val="20"/>
                <w:lang w:eastAsia="pl-PL"/>
              </w:rPr>
            </w:pPr>
            <w:r w:rsidRPr="002C452B">
              <w:rPr>
                <w:rFonts w:ascii="Arial" w:hAnsi="Arial" w:cs="Arial"/>
                <w:sz w:val="20"/>
                <w:szCs w:val="20"/>
                <w:lang w:eastAsia="pl-PL"/>
              </w:rPr>
              <w:t>LP</w:t>
            </w:r>
          </w:p>
        </w:tc>
        <w:tc>
          <w:tcPr>
            <w:tcW w:w="4394" w:type="dxa"/>
          </w:tcPr>
          <w:p w:rsidR="00D016BA" w:rsidRPr="002C452B" w:rsidRDefault="00D016BA" w:rsidP="00AE67B8">
            <w:pPr>
              <w:spacing w:after="0"/>
              <w:rPr>
                <w:rFonts w:ascii="Arial" w:hAnsi="Arial" w:cs="Arial"/>
                <w:sz w:val="20"/>
                <w:szCs w:val="20"/>
                <w:lang w:eastAsia="pl-PL"/>
              </w:rPr>
            </w:pPr>
            <w:r w:rsidRPr="002C452B">
              <w:rPr>
                <w:rFonts w:ascii="Arial" w:hAnsi="Arial" w:cs="Arial"/>
                <w:sz w:val="20"/>
                <w:szCs w:val="20"/>
                <w:lang w:eastAsia="pl-PL"/>
              </w:rPr>
              <w:t>Nazwa (rodzaj) towaru lub usługi</w:t>
            </w:r>
          </w:p>
        </w:tc>
        <w:tc>
          <w:tcPr>
            <w:tcW w:w="3509" w:type="dxa"/>
          </w:tcPr>
          <w:p w:rsidR="00D016BA" w:rsidRPr="002C452B" w:rsidRDefault="00D016BA" w:rsidP="00AE67B8">
            <w:pPr>
              <w:spacing w:after="0"/>
              <w:rPr>
                <w:rFonts w:ascii="Arial" w:hAnsi="Arial" w:cs="Arial"/>
                <w:sz w:val="20"/>
                <w:szCs w:val="20"/>
                <w:lang w:eastAsia="pl-PL"/>
              </w:rPr>
            </w:pPr>
            <w:r w:rsidRPr="002C452B">
              <w:rPr>
                <w:rFonts w:ascii="Arial" w:hAnsi="Arial" w:cs="Arial"/>
                <w:sz w:val="20"/>
                <w:szCs w:val="20"/>
                <w:lang w:eastAsia="pl-PL"/>
              </w:rPr>
              <w:t>Wartość bez kwoty podatku</w:t>
            </w:r>
          </w:p>
        </w:tc>
      </w:tr>
      <w:tr w:rsidR="00D016BA" w:rsidRPr="002C452B" w:rsidTr="00AE67B8">
        <w:tc>
          <w:tcPr>
            <w:tcW w:w="664" w:type="dxa"/>
          </w:tcPr>
          <w:p w:rsidR="00D016BA" w:rsidRPr="002C452B" w:rsidRDefault="00D016BA" w:rsidP="00AE67B8">
            <w:pPr>
              <w:spacing w:after="0"/>
              <w:rPr>
                <w:rFonts w:ascii="Arial" w:hAnsi="Arial" w:cs="Arial"/>
                <w:sz w:val="20"/>
                <w:szCs w:val="20"/>
                <w:lang w:eastAsia="pl-PL"/>
              </w:rPr>
            </w:pPr>
          </w:p>
        </w:tc>
        <w:tc>
          <w:tcPr>
            <w:tcW w:w="4394" w:type="dxa"/>
          </w:tcPr>
          <w:p w:rsidR="00D016BA" w:rsidRPr="002C452B" w:rsidRDefault="00D016BA" w:rsidP="00AE67B8">
            <w:pPr>
              <w:spacing w:after="0"/>
              <w:rPr>
                <w:rFonts w:ascii="Arial" w:hAnsi="Arial" w:cs="Arial"/>
                <w:sz w:val="20"/>
                <w:szCs w:val="20"/>
                <w:lang w:eastAsia="pl-PL"/>
              </w:rPr>
            </w:pPr>
          </w:p>
        </w:tc>
        <w:tc>
          <w:tcPr>
            <w:tcW w:w="3509" w:type="dxa"/>
          </w:tcPr>
          <w:p w:rsidR="00D016BA" w:rsidRPr="002C452B" w:rsidRDefault="00D016BA" w:rsidP="00AE67B8">
            <w:pPr>
              <w:spacing w:after="0"/>
              <w:rPr>
                <w:rFonts w:ascii="Arial" w:hAnsi="Arial" w:cs="Arial"/>
                <w:sz w:val="20"/>
                <w:szCs w:val="20"/>
                <w:lang w:eastAsia="pl-PL"/>
              </w:rPr>
            </w:pPr>
          </w:p>
        </w:tc>
      </w:tr>
    </w:tbl>
    <w:p w:rsidR="00D016BA" w:rsidRPr="002C452B" w:rsidRDefault="00D016BA" w:rsidP="00D016BA">
      <w:pPr>
        <w:jc w:val="center"/>
        <w:rPr>
          <w:rFonts w:ascii="Arial" w:hAnsi="Arial" w:cs="Arial"/>
          <w:i/>
          <w:color w:val="000000" w:themeColor="text1"/>
          <w:sz w:val="20"/>
          <w:szCs w:val="20"/>
        </w:rPr>
      </w:pPr>
      <w:r w:rsidRPr="002C452B">
        <w:rPr>
          <w:rFonts w:ascii="Arial" w:hAnsi="Arial" w:cs="Arial"/>
          <w:i/>
          <w:color w:val="000000" w:themeColor="text1"/>
          <w:sz w:val="20"/>
          <w:szCs w:val="20"/>
        </w:rPr>
        <w:t>(w przypadku wystąpienia odwróconego podatku wskazać dane jak w tabeli wyżej)</w:t>
      </w:r>
    </w:p>
    <w:p w:rsidR="00D016BA" w:rsidRPr="002C452B" w:rsidRDefault="00D016BA" w:rsidP="004D026F">
      <w:pPr>
        <w:pStyle w:val="Akapitzlist"/>
        <w:widowControl w:val="0"/>
        <w:numPr>
          <w:ilvl w:val="0"/>
          <w:numId w:val="22"/>
        </w:numPr>
        <w:tabs>
          <w:tab w:val="left" w:pos="0"/>
        </w:tabs>
        <w:autoSpaceDE w:val="0"/>
        <w:autoSpaceDN w:val="0"/>
        <w:ind w:left="426"/>
        <w:jc w:val="both"/>
        <w:rPr>
          <w:rFonts w:ascii="Arial" w:hAnsi="Arial" w:cs="Arial"/>
          <w:b/>
        </w:rPr>
      </w:pPr>
      <w:r w:rsidRPr="002C452B">
        <w:rPr>
          <w:rFonts w:ascii="Arial" w:hAnsi="Arial" w:cs="Arial"/>
        </w:rPr>
        <w:t xml:space="preserve">Zamówienie wykonamy sami / z udziałem podwykonawców </w:t>
      </w:r>
      <w:r w:rsidRPr="002C452B">
        <w:rPr>
          <w:rFonts w:ascii="Arial" w:hAnsi="Arial" w:cs="Arial"/>
          <w:lang w:eastAsia="pl-PL"/>
        </w:rPr>
        <w:t>*</w:t>
      </w:r>
    </w:p>
    <w:p w:rsidR="00D016BA" w:rsidRPr="002C452B" w:rsidRDefault="00D016BA" w:rsidP="00D016BA">
      <w:pPr>
        <w:spacing w:after="0" w:line="240" w:lineRule="auto"/>
        <w:ind w:left="426"/>
        <w:rPr>
          <w:rFonts w:ascii="Arial" w:hAnsi="Arial" w:cs="Arial"/>
          <w:sz w:val="20"/>
          <w:szCs w:val="20"/>
          <w:lang w:eastAsia="pl-PL"/>
        </w:rPr>
      </w:pPr>
      <w:r w:rsidRPr="002C452B">
        <w:rPr>
          <w:rFonts w:ascii="Arial" w:hAnsi="Arial" w:cs="Arial"/>
          <w:sz w:val="20"/>
          <w:szCs w:val="20"/>
          <w:lang w:eastAsia="pl-PL"/>
        </w:rPr>
        <w:t>Następujące prace zamierzamy zlecić podwykonawcom:</w:t>
      </w:r>
      <w:r w:rsidRPr="002C452B">
        <w:rPr>
          <w:rFonts w:ascii="Arial" w:hAnsi="Arial" w:cs="Arial"/>
          <w:sz w:val="20"/>
          <w:szCs w:val="20"/>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394"/>
        <w:gridCol w:w="3544"/>
      </w:tblGrid>
      <w:tr w:rsidR="00D016BA" w:rsidRPr="002C452B" w:rsidTr="00AE67B8">
        <w:tc>
          <w:tcPr>
            <w:tcW w:w="709" w:type="dxa"/>
            <w:vAlign w:val="center"/>
          </w:tcPr>
          <w:p w:rsidR="00D016BA" w:rsidRPr="002C452B" w:rsidRDefault="00D016BA" w:rsidP="00AE67B8">
            <w:pPr>
              <w:spacing w:after="0"/>
              <w:jc w:val="center"/>
              <w:rPr>
                <w:rFonts w:ascii="Arial" w:hAnsi="Arial" w:cs="Arial"/>
                <w:sz w:val="20"/>
                <w:szCs w:val="20"/>
                <w:lang w:eastAsia="pl-PL"/>
              </w:rPr>
            </w:pPr>
            <w:proofErr w:type="spellStart"/>
            <w:r w:rsidRPr="002C452B">
              <w:rPr>
                <w:rFonts w:ascii="Arial" w:hAnsi="Arial" w:cs="Arial"/>
                <w:sz w:val="20"/>
                <w:szCs w:val="20"/>
                <w:lang w:eastAsia="pl-PL"/>
              </w:rPr>
              <w:t>Lp</w:t>
            </w:r>
            <w:proofErr w:type="spellEnd"/>
          </w:p>
        </w:tc>
        <w:tc>
          <w:tcPr>
            <w:tcW w:w="4394" w:type="dxa"/>
            <w:vAlign w:val="center"/>
          </w:tcPr>
          <w:p w:rsidR="00D016BA" w:rsidRPr="002C452B" w:rsidRDefault="00D016BA" w:rsidP="00AE67B8">
            <w:pPr>
              <w:spacing w:after="0"/>
              <w:jc w:val="center"/>
              <w:rPr>
                <w:rFonts w:ascii="Arial" w:hAnsi="Arial" w:cs="Arial"/>
                <w:sz w:val="20"/>
                <w:szCs w:val="20"/>
                <w:lang w:eastAsia="pl-PL"/>
              </w:rPr>
            </w:pPr>
            <w:r w:rsidRPr="002C452B">
              <w:rPr>
                <w:rFonts w:ascii="Arial" w:hAnsi="Arial" w:cs="Arial"/>
                <w:sz w:val="20"/>
                <w:szCs w:val="20"/>
                <w:lang w:eastAsia="pl-PL"/>
              </w:rPr>
              <w:t xml:space="preserve">Nazwa i adres podwykonawcy </w:t>
            </w:r>
            <w:r w:rsidRPr="002C452B">
              <w:rPr>
                <w:rFonts w:ascii="Arial" w:hAnsi="Arial" w:cs="Arial"/>
                <w:sz w:val="20"/>
                <w:szCs w:val="20"/>
                <w:lang w:eastAsia="pl-PL"/>
              </w:rPr>
              <w:br/>
              <w:t>(jeżeli jest to wiadome)</w:t>
            </w:r>
          </w:p>
        </w:tc>
        <w:tc>
          <w:tcPr>
            <w:tcW w:w="3544" w:type="dxa"/>
            <w:vAlign w:val="center"/>
          </w:tcPr>
          <w:p w:rsidR="00D016BA" w:rsidRPr="002C452B" w:rsidRDefault="00D016BA" w:rsidP="00AE67B8">
            <w:pPr>
              <w:spacing w:after="0"/>
              <w:jc w:val="center"/>
              <w:rPr>
                <w:rFonts w:ascii="Arial" w:hAnsi="Arial" w:cs="Arial"/>
                <w:sz w:val="20"/>
                <w:szCs w:val="20"/>
                <w:lang w:eastAsia="pl-PL"/>
              </w:rPr>
            </w:pPr>
            <w:r w:rsidRPr="002C452B">
              <w:rPr>
                <w:rFonts w:ascii="Arial" w:hAnsi="Arial" w:cs="Arial"/>
                <w:sz w:val="20"/>
                <w:szCs w:val="20"/>
                <w:lang w:eastAsia="pl-PL"/>
              </w:rPr>
              <w:t>Część zamówienia której wykonanie zostanie powierzone podwykonawcom</w:t>
            </w:r>
          </w:p>
        </w:tc>
      </w:tr>
      <w:tr w:rsidR="00D016BA" w:rsidRPr="002C452B" w:rsidTr="00AE67B8">
        <w:tc>
          <w:tcPr>
            <w:tcW w:w="709" w:type="dxa"/>
          </w:tcPr>
          <w:p w:rsidR="00D016BA" w:rsidRPr="002C452B" w:rsidRDefault="00D016BA" w:rsidP="00AE67B8">
            <w:pPr>
              <w:spacing w:after="0"/>
              <w:rPr>
                <w:rFonts w:ascii="Arial" w:hAnsi="Arial" w:cs="Arial"/>
                <w:sz w:val="20"/>
                <w:szCs w:val="20"/>
                <w:lang w:eastAsia="pl-PL"/>
              </w:rPr>
            </w:pPr>
          </w:p>
        </w:tc>
        <w:tc>
          <w:tcPr>
            <w:tcW w:w="4394" w:type="dxa"/>
          </w:tcPr>
          <w:p w:rsidR="00D016BA" w:rsidRPr="002C452B" w:rsidRDefault="00D016BA" w:rsidP="00AE67B8">
            <w:pPr>
              <w:spacing w:after="0"/>
              <w:rPr>
                <w:rFonts w:ascii="Arial" w:hAnsi="Arial" w:cs="Arial"/>
                <w:sz w:val="20"/>
                <w:szCs w:val="20"/>
                <w:lang w:eastAsia="pl-PL"/>
              </w:rPr>
            </w:pPr>
          </w:p>
        </w:tc>
        <w:tc>
          <w:tcPr>
            <w:tcW w:w="3544" w:type="dxa"/>
          </w:tcPr>
          <w:p w:rsidR="00D016BA" w:rsidRPr="002C452B" w:rsidRDefault="00D016BA" w:rsidP="00AE67B8">
            <w:pPr>
              <w:spacing w:after="0"/>
              <w:rPr>
                <w:rFonts w:ascii="Arial" w:hAnsi="Arial" w:cs="Arial"/>
                <w:sz w:val="20"/>
                <w:szCs w:val="20"/>
                <w:lang w:eastAsia="pl-PL"/>
              </w:rPr>
            </w:pPr>
          </w:p>
        </w:tc>
      </w:tr>
      <w:tr w:rsidR="00D016BA" w:rsidRPr="002C452B" w:rsidTr="00AE67B8">
        <w:tc>
          <w:tcPr>
            <w:tcW w:w="709" w:type="dxa"/>
          </w:tcPr>
          <w:p w:rsidR="00D016BA" w:rsidRPr="002C452B" w:rsidRDefault="00D016BA" w:rsidP="00AE67B8">
            <w:pPr>
              <w:spacing w:after="0"/>
              <w:rPr>
                <w:rFonts w:ascii="Arial" w:hAnsi="Arial" w:cs="Arial"/>
                <w:sz w:val="20"/>
                <w:szCs w:val="20"/>
                <w:lang w:eastAsia="pl-PL"/>
              </w:rPr>
            </w:pPr>
          </w:p>
        </w:tc>
        <w:tc>
          <w:tcPr>
            <w:tcW w:w="4394" w:type="dxa"/>
          </w:tcPr>
          <w:p w:rsidR="00D016BA" w:rsidRPr="002C452B" w:rsidRDefault="00D016BA" w:rsidP="00AE67B8">
            <w:pPr>
              <w:spacing w:after="0"/>
              <w:rPr>
                <w:rFonts w:ascii="Arial" w:hAnsi="Arial" w:cs="Arial"/>
                <w:sz w:val="20"/>
                <w:szCs w:val="20"/>
                <w:lang w:eastAsia="pl-PL"/>
              </w:rPr>
            </w:pPr>
          </w:p>
        </w:tc>
        <w:tc>
          <w:tcPr>
            <w:tcW w:w="3544" w:type="dxa"/>
          </w:tcPr>
          <w:p w:rsidR="00D016BA" w:rsidRPr="002C452B" w:rsidRDefault="00D016BA" w:rsidP="00AE67B8">
            <w:pPr>
              <w:spacing w:after="0"/>
              <w:rPr>
                <w:rFonts w:ascii="Arial" w:hAnsi="Arial" w:cs="Arial"/>
                <w:sz w:val="20"/>
                <w:szCs w:val="20"/>
                <w:lang w:eastAsia="pl-PL"/>
              </w:rPr>
            </w:pPr>
          </w:p>
        </w:tc>
      </w:tr>
      <w:tr w:rsidR="00D016BA" w:rsidRPr="002C452B" w:rsidTr="00AE67B8">
        <w:tc>
          <w:tcPr>
            <w:tcW w:w="709" w:type="dxa"/>
          </w:tcPr>
          <w:p w:rsidR="00D016BA" w:rsidRPr="002C452B" w:rsidRDefault="00D016BA" w:rsidP="00AE67B8">
            <w:pPr>
              <w:spacing w:after="0"/>
              <w:rPr>
                <w:rFonts w:ascii="Arial" w:hAnsi="Arial" w:cs="Arial"/>
                <w:sz w:val="20"/>
                <w:szCs w:val="20"/>
                <w:lang w:eastAsia="pl-PL"/>
              </w:rPr>
            </w:pPr>
          </w:p>
        </w:tc>
        <w:tc>
          <w:tcPr>
            <w:tcW w:w="4394" w:type="dxa"/>
          </w:tcPr>
          <w:p w:rsidR="00D016BA" w:rsidRPr="002C452B" w:rsidRDefault="00D016BA" w:rsidP="00AE67B8">
            <w:pPr>
              <w:spacing w:after="0"/>
              <w:rPr>
                <w:rFonts w:ascii="Arial" w:hAnsi="Arial" w:cs="Arial"/>
                <w:sz w:val="20"/>
                <w:szCs w:val="20"/>
                <w:lang w:eastAsia="pl-PL"/>
              </w:rPr>
            </w:pPr>
          </w:p>
        </w:tc>
        <w:tc>
          <w:tcPr>
            <w:tcW w:w="3544" w:type="dxa"/>
          </w:tcPr>
          <w:p w:rsidR="00D016BA" w:rsidRPr="002C452B" w:rsidRDefault="00D016BA" w:rsidP="00AE67B8">
            <w:pPr>
              <w:spacing w:after="0"/>
              <w:rPr>
                <w:rFonts w:ascii="Arial" w:hAnsi="Arial" w:cs="Arial"/>
                <w:sz w:val="20"/>
                <w:szCs w:val="20"/>
                <w:lang w:eastAsia="pl-PL"/>
              </w:rPr>
            </w:pPr>
          </w:p>
        </w:tc>
      </w:tr>
    </w:tbl>
    <w:p w:rsidR="00D016BA" w:rsidRPr="002C452B" w:rsidRDefault="00D016BA" w:rsidP="004D026F">
      <w:pPr>
        <w:numPr>
          <w:ilvl w:val="0"/>
          <w:numId w:val="22"/>
        </w:numPr>
        <w:spacing w:after="0" w:line="240" w:lineRule="auto"/>
        <w:ind w:left="425" w:hanging="425"/>
        <w:rPr>
          <w:rFonts w:ascii="Arial" w:hAnsi="Arial" w:cs="Arial"/>
          <w:sz w:val="20"/>
          <w:szCs w:val="20"/>
          <w:lang w:eastAsia="pl-PL"/>
        </w:rPr>
      </w:pPr>
      <w:r w:rsidRPr="002C452B">
        <w:rPr>
          <w:rFonts w:ascii="Arial" w:hAnsi="Arial" w:cs="Arial"/>
          <w:sz w:val="20"/>
          <w:szCs w:val="20"/>
          <w:lang w:eastAsia="pl-PL"/>
        </w:rPr>
        <w:t>Oświadczamy, że Wykonawca którego reprezentuję jest:</w:t>
      </w:r>
    </w:p>
    <w:p w:rsidR="00D016BA" w:rsidRPr="002C452B" w:rsidRDefault="00D016BA" w:rsidP="00D016BA">
      <w:pPr>
        <w:spacing w:after="0" w:line="240" w:lineRule="auto"/>
        <w:ind w:left="1416" w:hanging="990"/>
        <w:rPr>
          <w:rFonts w:ascii="Arial" w:hAnsi="Arial" w:cs="Arial"/>
          <w:sz w:val="20"/>
          <w:szCs w:val="20"/>
          <w:lang w:eastAsia="pl-PL"/>
        </w:rPr>
      </w:pP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521590">
        <w:rPr>
          <w:rFonts w:ascii="Arial" w:eastAsia="TimesNewRoman" w:hAnsi="Arial" w:cs="Arial"/>
        </w:rPr>
      </w:r>
      <w:r w:rsidR="00521590">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Pr="002C452B">
        <w:rPr>
          <w:rFonts w:ascii="Arial" w:hAnsi="Arial" w:cs="Arial"/>
          <w:b/>
          <w:sz w:val="20"/>
          <w:szCs w:val="20"/>
          <w:lang w:eastAsia="pl-PL"/>
        </w:rPr>
        <w:t>małym przedsiębiorcą</w:t>
      </w:r>
      <w:r w:rsidRPr="002C452B">
        <w:rPr>
          <w:rFonts w:ascii="Arial" w:hAnsi="Arial" w:cs="Arial"/>
          <w:sz w:val="20"/>
          <w:szCs w:val="20"/>
          <w:lang w:eastAsia="pl-PL"/>
        </w:rPr>
        <w:t xml:space="preserve"> (małe przedsiębiorstwo definiuje się jako przedsiębiorstwo, które zatrudnia mniej niż 50 pracowników i którego roczny obrót lub roczna suma bilansowa nie przekracza 10 milionów EUR)</w:t>
      </w:r>
    </w:p>
    <w:p w:rsidR="00D016BA" w:rsidRPr="002C452B" w:rsidRDefault="00D016BA" w:rsidP="00D016BA">
      <w:pPr>
        <w:spacing w:after="0" w:line="240" w:lineRule="auto"/>
        <w:ind w:left="1407" w:hanging="1050"/>
        <w:rPr>
          <w:rFonts w:ascii="Arial" w:hAnsi="Arial" w:cs="Arial"/>
          <w:sz w:val="20"/>
          <w:szCs w:val="20"/>
          <w:lang w:eastAsia="pl-PL"/>
        </w:rPr>
      </w:pPr>
      <w:r w:rsidRPr="002C452B">
        <w:rPr>
          <w:rFonts w:ascii="Arial" w:eastAsia="TimesNewRoman" w:hAnsi="Arial" w:cs="Arial"/>
        </w:rPr>
        <w:t xml:space="preserve"> </w:t>
      </w: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521590">
        <w:rPr>
          <w:rFonts w:ascii="Arial" w:eastAsia="TimesNewRoman" w:hAnsi="Arial" w:cs="Arial"/>
        </w:rPr>
      </w:r>
      <w:r w:rsidR="00521590">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Pr="002C452B">
        <w:rPr>
          <w:rFonts w:ascii="Arial" w:eastAsia="TimesNewRoman" w:hAnsi="Arial" w:cs="Arial"/>
        </w:rPr>
        <w:tab/>
      </w:r>
      <w:r w:rsidRPr="002C452B">
        <w:rPr>
          <w:rFonts w:ascii="Arial" w:hAnsi="Arial" w:cs="Arial"/>
          <w:b/>
          <w:sz w:val="20"/>
          <w:szCs w:val="20"/>
          <w:lang w:eastAsia="pl-PL"/>
        </w:rPr>
        <w:t>średnim przedsiębiorcą</w:t>
      </w:r>
      <w:r w:rsidRPr="002C452B">
        <w:rPr>
          <w:rFonts w:ascii="Arial" w:hAnsi="Arial" w:cs="Arial"/>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D016BA" w:rsidRPr="002C452B" w:rsidRDefault="00D016BA" w:rsidP="00D016BA">
      <w:pPr>
        <w:spacing w:after="0" w:line="240" w:lineRule="auto"/>
        <w:ind w:firstLine="357"/>
        <w:rPr>
          <w:rFonts w:ascii="Arial" w:hAnsi="Arial" w:cs="Arial"/>
          <w:sz w:val="20"/>
          <w:szCs w:val="20"/>
          <w:lang w:eastAsia="pl-PL"/>
        </w:rPr>
      </w:pPr>
      <w:r w:rsidRPr="002C452B">
        <w:rPr>
          <w:rFonts w:ascii="Arial" w:eastAsia="TimesNewRoman" w:hAnsi="Arial" w:cs="Arial"/>
        </w:rPr>
        <w:t xml:space="preserve"> </w:t>
      </w:r>
      <w:r w:rsidRPr="002C452B">
        <w:rPr>
          <w:rFonts w:ascii="Arial" w:eastAsia="TimesNewRoman" w:hAnsi="Arial" w:cs="Arial"/>
        </w:rPr>
        <w:fldChar w:fldCharType="begin">
          <w:ffData>
            <w:name w:val="Wybór1"/>
            <w:enabled/>
            <w:calcOnExit w:val="0"/>
            <w:checkBox>
              <w:sizeAuto/>
              <w:default w:val="0"/>
            </w:checkBox>
          </w:ffData>
        </w:fldChar>
      </w:r>
      <w:r w:rsidRPr="002C452B">
        <w:rPr>
          <w:rFonts w:ascii="Arial" w:eastAsia="TimesNewRoman" w:hAnsi="Arial" w:cs="Arial"/>
        </w:rPr>
        <w:instrText xml:space="preserve"> FORMCHECKBOX </w:instrText>
      </w:r>
      <w:r w:rsidR="00521590">
        <w:rPr>
          <w:rFonts w:ascii="Arial" w:eastAsia="TimesNewRoman" w:hAnsi="Arial" w:cs="Arial"/>
        </w:rPr>
      </w:r>
      <w:r w:rsidR="00521590">
        <w:rPr>
          <w:rFonts w:ascii="Arial" w:eastAsia="TimesNewRoman" w:hAnsi="Arial" w:cs="Arial"/>
        </w:rPr>
        <w:fldChar w:fldCharType="separate"/>
      </w:r>
      <w:r w:rsidRPr="002C452B">
        <w:rPr>
          <w:rFonts w:ascii="Arial" w:eastAsia="TimesNewRoman" w:hAnsi="Arial" w:cs="Arial"/>
        </w:rPr>
        <w:fldChar w:fldCharType="end"/>
      </w:r>
      <w:r w:rsidRPr="002C452B">
        <w:rPr>
          <w:rFonts w:ascii="Arial" w:eastAsia="TimesNewRoman" w:hAnsi="Arial" w:cs="Arial"/>
        </w:rPr>
        <w:tab/>
      </w:r>
      <w:r w:rsidRPr="002C452B">
        <w:rPr>
          <w:rFonts w:ascii="Arial" w:eastAsia="TimesNewRoman" w:hAnsi="Arial" w:cs="Arial"/>
        </w:rPr>
        <w:tab/>
      </w:r>
      <w:r w:rsidRPr="002C452B">
        <w:rPr>
          <w:rFonts w:ascii="Arial" w:hAnsi="Arial" w:cs="Arial"/>
          <w:b/>
          <w:sz w:val="20"/>
          <w:szCs w:val="20"/>
          <w:lang w:eastAsia="pl-PL"/>
        </w:rPr>
        <w:t>dużym przedsiębiorcą</w:t>
      </w:r>
    </w:p>
    <w:p w:rsidR="00D016BA" w:rsidRPr="002C452B" w:rsidRDefault="00D016BA" w:rsidP="004D026F">
      <w:pPr>
        <w:pStyle w:val="Akapitzlist1"/>
        <w:widowControl w:val="0"/>
        <w:numPr>
          <w:ilvl w:val="0"/>
          <w:numId w:val="24"/>
        </w:numPr>
        <w:autoSpaceDE w:val="0"/>
        <w:ind w:left="426" w:hanging="426"/>
        <w:rPr>
          <w:rFonts w:ascii="Arial" w:eastAsia="SimSun" w:hAnsi="Arial" w:cs="Arial"/>
          <w:color w:val="auto"/>
          <w:sz w:val="20"/>
        </w:rPr>
      </w:pPr>
      <w:r w:rsidRPr="002C452B">
        <w:rPr>
          <w:rFonts w:ascii="Arial" w:eastAsia="SimSun" w:hAnsi="Arial" w:cs="Arial"/>
          <w:b/>
          <w:bCs/>
          <w:color w:val="auto"/>
          <w:sz w:val="20"/>
        </w:rPr>
        <w:t>Pełnomocnik w przypadku składania oferty wspólnej</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Nazwisko, imię ....................................................................................................</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Stanowisko ...........................................................................................................</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Telefon...................................................Faks.........................................................</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Zakres*:</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reprezentowania w postępowaniu</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reprezentowania w postępowaniu i zawarcia umowy</w:t>
      </w:r>
    </w:p>
    <w:p w:rsidR="00D016BA" w:rsidRPr="002C452B" w:rsidRDefault="00D016BA" w:rsidP="00D016BA">
      <w:pPr>
        <w:widowControl w:val="0"/>
        <w:autoSpaceDE w:val="0"/>
        <w:spacing w:after="0"/>
        <w:ind w:firstLine="426"/>
        <w:rPr>
          <w:rFonts w:ascii="Arial" w:eastAsia="SimSun" w:hAnsi="Arial" w:cs="Arial"/>
          <w:sz w:val="20"/>
          <w:szCs w:val="20"/>
        </w:rPr>
      </w:pPr>
      <w:r w:rsidRPr="002C452B">
        <w:rPr>
          <w:rFonts w:ascii="Arial" w:eastAsia="SimSun" w:hAnsi="Arial" w:cs="Arial"/>
          <w:sz w:val="20"/>
          <w:szCs w:val="20"/>
        </w:rPr>
        <w:t>- do zawarcia umowy</w:t>
      </w:r>
    </w:p>
    <w:p w:rsidR="00D016BA" w:rsidRPr="002C452B" w:rsidRDefault="00D016BA" w:rsidP="004D026F">
      <w:pPr>
        <w:widowControl w:val="0"/>
        <w:numPr>
          <w:ilvl w:val="8"/>
          <w:numId w:val="59"/>
        </w:numPr>
        <w:tabs>
          <w:tab w:val="left" w:pos="284"/>
        </w:tabs>
        <w:autoSpaceDE w:val="0"/>
        <w:autoSpaceDN w:val="0"/>
        <w:spacing w:after="120" w:line="276" w:lineRule="auto"/>
        <w:ind w:left="284"/>
        <w:rPr>
          <w:rFonts w:ascii="Arial" w:hAnsi="Arial" w:cs="Arial"/>
        </w:rPr>
      </w:pPr>
      <w:r w:rsidRPr="002C452B">
        <w:rPr>
          <w:rFonts w:ascii="Arial" w:hAnsi="Arial" w:cs="Arial"/>
          <w:sz w:val="20"/>
          <w:szCs w:val="20"/>
          <w:lang w:eastAsia="pl-PL"/>
        </w:rPr>
        <w:t xml:space="preserve">Oświadczamy, że oferta nie zawiera / zawiera (niepotrzebne skreślić) informacji stanowiących tajemnicę      przedsiębiorstwa w rozumieniu przepisów o zwalczaniu nieuczciwej konkurencji. Informacje takie zawarte </w:t>
      </w:r>
      <w:r w:rsidRPr="002C452B">
        <w:rPr>
          <w:rFonts w:ascii="Arial" w:hAnsi="Arial" w:cs="Arial"/>
          <w:sz w:val="20"/>
          <w:szCs w:val="20"/>
          <w:lang w:eastAsia="pl-PL"/>
        </w:rPr>
        <w:lastRenderedPageBreak/>
        <w:t xml:space="preserve">są w następujących dokumentach: </w:t>
      </w:r>
      <w:r w:rsidRPr="002C452B">
        <w:rPr>
          <w:rFonts w:ascii="Arial" w:hAnsi="Arial" w:cs="Arial"/>
          <w:sz w:val="20"/>
          <w:szCs w:val="20"/>
          <w:lang w:eastAsia="pl-PL"/>
        </w:rPr>
        <w:br/>
      </w:r>
      <w:r w:rsidRPr="002C452B">
        <w:rPr>
          <w:rFonts w:ascii="Arial" w:hAnsi="Arial" w:cs="Arial"/>
        </w:rPr>
        <w:t xml:space="preserve"> 1)...............................................................................................................................................</w:t>
      </w:r>
    </w:p>
    <w:p w:rsidR="00D016BA" w:rsidRPr="002C452B" w:rsidRDefault="00D016BA" w:rsidP="00D016BA">
      <w:pPr>
        <w:widowControl w:val="0"/>
        <w:autoSpaceDE w:val="0"/>
        <w:autoSpaceDN w:val="0"/>
        <w:spacing w:after="120"/>
        <w:ind w:left="567" w:hanging="283"/>
        <w:jc w:val="both"/>
        <w:rPr>
          <w:rFonts w:ascii="Arial" w:hAnsi="Arial" w:cs="Arial"/>
        </w:rPr>
      </w:pPr>
      <w:r w:rsidRPr="002C452B">
        <w:rPr>
          <w:rFonts w:ascii="Arial" w:hAnsi="Arial" w:cs="Arial"/>
        </w:rPr>
        <w:t xml:space="preserve"> 2) ..............................................................................................................................................</w:t>
      </w:r>
    </w:p>
    <w:p w:rsidR="00D016BA" w:rsidRPr="002C452B" w:rsidRDefault="00D016BA" w:rsidP="00D016BA">
      <w:pPr>
        <w:widowControl w:val="0"/>
        <w:autoSpaceDE w:val="0"/>
        <w:autoSpaceDN w:val="0"/>
        <w:spacing w:after="120"/>
        <w:ind w:left="567" w:hanging="283"/>
        <w:jc w:val="both"/>
        <w:rPr>
          <w:rFonts w:ascii="Arial" w:hAnsi="Arial" w:cs="Arial"/>
        </w:rPr>
      </w:pPr>
      <w:r w:rsidRPr="002C452B">
        <w:rPr>
          <w:rFonts w:ascii="Arial" w:hAnsi="Arial" w:cs="Arial"/>
        </w:rPr>
        <w:t xml:space="preserve"> 3) ..............................................................................................................................................</w:t>
      </w:r>
    </w:p>
    <w:p w:rsidR="00D016BA" w:rsidRPr="002C452B" w:rsidRDefault="00D016BA" w:rsidP="004D026F">
      <w:pPr>
        <w:pStyle w:val="Akapitzlist"/>
        <w:numPr>
          <w:ilvl w:val="0"/>
          <w:numId w:val="25"/>
        </w:numPr>
        <w:suppressAutoHyphens w:val="0"/>
        <w:ind w:left="426" w:hanging="426"/>
        <w:jc w:val="both"/>
        <w:rPr>
          <w:rFonts w:ascii="Arial" w:hAnsi="Arial" w:cs="Arial"/>
          <w:color w:val="000000" w:themeColor="text1"/>
        </w:rPr>
      </w:pPr>
      <w:r w:rsidRPr="002C452B">
        <w:rPr>
          <w:rFonts w:ascii="Arial" w:hAnsi="Arial" w:cs="Arial"/>
          <w:color w:val="000000" w:themeColor="text1"/>
        </w:rPr>
        <w:t>Na podstawie art. 26 ust. 6 ustawy prawo zamówień publicznych informuję, że Zamawiający może samodzielnie pobrać wymagane przez niego dokumenty tj. …………………………………………………….</w:t>
      </w:r>
    </w:p>
    <w:p w:rsidR="00D016BA" w:rsidRPr="002C452B" w:rsidRDefault="00D016BA" w:rsidP="00D016BA">
      <w:pPr>
        <w:pStyle w:val="Akapitzlist"/>
        <w:suppressAutoHyphens w:val="0"/>
        <w:ind w:left="851" w:hanging="426"/>
        <w:jc w:val="both"/>
        <w:rPr>
          <w:rFonts w:ascii="Arial" w:hAnsi="Arial" w:cs="Arial"/>
          <w:color w:val="000000" w:themeColor="text1"/>
        </w:rPr>
      </w:pPr>
      <w:r w:rsidRPr="002C452B">
        <w:rPr>
          <w:rFonts w:ascii="Arial" w:hAnsi="Arial" w:cs="Arial"/>
          <w:color w:val="000000" w:themeColor="text1"/>
        </w:rPr>
        <w:t>…………………………………………………………………………………………………………………………</w:t>
      </w:r>
    </w:p>
    <w:p w:rsidR="00D016BA" w:rsidRPr="002C452B" w:rsidRDefault="00D016BA" w:rsidP="00D016BA">
      <w:pPr>
        <w:pStyle w:val="Akapitzlist"/>
        <w:suppressAutoHyphens w:val="0"/>
        <w:ind w:left="426"/>
        <w:jc w:val="both"/>
        <w:rPr>
          <w:rFonts w:ascii="Arial" w:hAnsi="Arial" w:cs="Arial"/>
          <w:color w:val="000000" w:themeColor="text1"/>
        </w:rPr>
      </w:pPr>
      <w:r w:rsidRPr="002C452B">
        <w:rPr>
          <w:rFonts w:ascii="Arial" w:hAnsi="Arial" w:cs="Arial"/>
          <w:color w:val="000000" w:themeColor="text1"/>
        </w:rPr>
        <w:t xml:space="preserve">…………………………………………………………………………………………………………………………………………..(należy wpisać jakie dokumenty Zamawiający może samodzielnie pobrać zgodnie z </w:t>
      </w:r>
      <w:r w:rsidRPr="002C452B">
        <w:rPr>
          <w:rFonts w:ascii="Arial" w:hAnsi="Arial" w:cs="Arial"/>
        </w:rPr>
        <w:t xml:space="preserve">rozdział 8 </w:t>
      </w:r>
      <w:proofErr w:type="spellStart"/>
      <w:r w:rsidRPr="002C452B">
        <w:rPr>
          <w:rFonts w:ascii="Arial" w:hAnsi="Arial" w:cs="Arial"/>
        </w:rPr>
        <w:t>siwz</w:t>
      </w:r>
      <w:proofErr w:type="spellEnd"/>
      <w:r w:rsidRPr="002C452B">
        <w:rPr>
          <w:rFonts w:ascii="Arial" w:hAnsi="Arial" w:cs="Arial"/>
        </w:rPr>
        <w:t xml:space="preserve">). Powyższe dokumenty Zamawiający pobiera z ogólnodostępnej </w:t>
      </w:r>
      <w:r w:rsidRPr="002C452B">
        <w:rPr>
          <w:rFonts w:ascii="Arial" w:hAnsi="Arial" w:cs="Arial"/>
          <w:b/>
        </w:rPr>
        <w:t xml:space="preserve">i bezpłatnej bazy </w:t>
      </w:r>
      <w:r w:rsidRPr="002C452B">
        <w:rPr>
          <w:rFonts w:ascii="Arial" w:hAnsi="Arial" w:cs="Arial"/>
          <w:b/>
          <w:color w:val="000000" w:themeColor="text1"/>
        </w:rPr>
        <w:t>danych pod adresem, internetowym</w:t>
      </w:r>
      <w:r w:rsidRPr="002C452B">
        <w:rPr>
          <w:rFonts w:ascii="Arial" w:hAnsi="Arial" w:cs="Arial"/>
          <w:color w:val="000000" w:themeColor="text1"/>
        </w:rPr>
        <w:t>: ………………………………………………… (podać adres internetowy z którego Zamawiający winien pobrać przedmiotowe dokumenty)</w:t>
      </w:r>
    </w:p>
    <w:p w:rsidR="00D016BA" w:rsidRPr="002C452B" w:rsidRDefault="00D016BA" w:rsidP="00D016BA">
      <w:pPr>
        <w:tabs>
          <w:tab w:val="center" w:pos="4536"/>
          <w:tab w:val="right" w:pos="9072"/>
        </w:tabs>
        <w:spacing w:after="0"/>
        <w:rPr>
          <w:rFonts w:ascii="Arial" w:hAnsi="Arial" w:cs="Arial"/>
          <w:sz w:val="20"/>
          <w:szCs w:val="20"/>
          <w:lang w:eastAsia="pl-PL"/>
        </w:rPr>
      </w:pPr>
    </w:p>
    <w:p w:rsidR="00D016BA" w:rsidRPr="002C452B" w:rsidRDefault="00D016BA" w:rsidP="004D026F">
      <w:pPr>
        <w:pStyle w:val="Akapitzlist"/>
        <w:numPr>
          <w:ilvl w:val="0"/>
          <w:numId w:val="25"/>
        </w:numPr>
        <w:spacing w:after="60"/>
        <w:ind w:left="426"/>
        <w:rPr>
          <w:rFonts w:ascii="Arial" w:hAnsi="Arial" w:cs="Arial"/>
          <w:color w:val="0000FF"/>
          <w:lang w:eastAsia="pl-PL"/>
        </w:rPr>
      </w:pPr>
      <w:r w:rsidRPr="002C452B">
        <w:rPr>
          <w:rFonts w:ascii="Arial" w:hAnsi="Arial" w:cs="Arial"/>
        </w:rPr>
        <w:t>Przyjmuję informację w zakresie art. 13 RODO, która brzmi.</w:t>
      </w:r>
    </w:p>
    <w:p w:rsidR="00D016BA" w:rsidRPr="002C452B" w:rsidRDefault="00D016BA" w:rsidP="00D016BA">
      <w:pPr>
        <w:spacing w:after="150" w:line="240" w:lineRule="auto"/>
        <w:ind w:left="851"/>
        <w:jc w:val="both"/>
        <w:rPr>
          <w:rFonts w:ascii="Arial" w:hAnsi="Arial" w:cs="Arial"/>
          <w:sz w:val="20"/>
          <w:szCs w:val="20"/>
        </w:rPr>
      </w:pPr>
      <w:r w:rsidRPr="002C452B">
        <w:rPr>
          <w:rFonts w:ascii="Arial" w:hAnsi="Arial" w:cs="Arial"/>
          <w:sz w:val="20"/>
          <w:szCs w:val="20"/>
        </w:rPr>
        <w:t xml:space="preserve">13.1.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016BA" w:rsidRPr="00561FF8" w:rsidRDefault="00D016BA" w:rsidP="004D026F">
      <w:pPr>
        <w:numPr>
          <w:ilvl w:val="0"/>
          <w:numId w:val="41"/>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administratorem Pani/Pana danych osobowych jest  Powiatowy Zarząd Dróg w Iławie ul. Tadeusza Kościuszki 33A, 14 – 200 Iława;</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 xml:space="preserve">inspektorem ochrony danych osobowych w Powiatowy Zarząd Dróg w Iławie jest Pani Emilia </w:t>
      </w:r>
      <w:proofErr w:type="spellStart"/>
      <w:r w:rsidRPr="00561FF8">
        <w:rPr>
          <w:rFonts w:ascii="Arial" w:hAnsi="Arial" w:cs="Arial"/>
          <w:sz w:val="20"/>
          <w:szCs w:val="20"/>
        </w:rPr>
        <w:t>Magalska</w:t>
      </w:r>
      <w:proofErr w:type="spellEnd"/>
      <w:r w:rsidRPr="00561FF8">
        <w:rPr>
          <w:rFonts w:ascii="Arial" w:hAnsi="Arial" w:cs="Arial"/>
          <w:sz w:val="20"/>
          <w:szCs w:val="20"/>
        </w:rPr>
        <w:t xml:space="preserve">, kontakt: iodo@pzd.ilawa.pl, tel. 692 434 620. </w:t>
      </w:r>
    </w:p>
    <w:p w:rsidR="00D016BA" w:rsidRPr="00561FF8" w:rsidRDefault="00D016BA" w:rsidP="00D016BA">
      <w:pPr>
        <w:widowControl w:val="0"/>
        <w:autoSpaceDE w:val="0"/>
        <w:spacing w:after="0"/>
        <w:ind w:left="851"/>
        <w:jc w:val="both"/>
        <w:rPr>
          <w:rFonts w:ascii="Arial" w:hAnsi="Arial" w:cs="Arial"/>
          <w:color w:val="00B0F0"/>
          <w:sz w:val="20"/>
          <w:szCs w:val="20"/>
        </w:rPr>
      </w:pPr>
      <w:r w:rsidRPr="00561FF8">
        <w:rPr>
          <w:rFonts w:ascii="Arial" w:hAnsi="Arial" w:cs="Arial"/>
          <w:sz w:val="20"/>
          <w:szCs w:val="20"/>
        </w:rPr>
        <w:t>Pani/Pana dane osobowe przetwarzane będą na podstawie art. 6 ust. 1 lit. c</w:t>
      </w:r>
      <w:r w:rsidRPr="00561FF8">
        <w:rPr>
          <w:rFonts w:ascii="Arial" w:hAnsi="Arial" w:cs="Arial"/>
          <w:i/>
          <w:sz w:val="20"/>
          <w:szCs w:val="20"/>
        </w:rPr>
        <w:t xml:space="preserve"> </w:t>
      </w:r>
      <w:r w:rsidRPr="00561FF8">
        <w:rPr>
          <w:rFonts w:ascii="Arial" w:hAnsi="Arial" w:cs="Arial"/>
          <w:sz w:val="20"/>
          <w:szCs w:val="20"/>
        </w:rPr>
        <w:t xml:space="preserve">RODO w celu związanym z postępowaniem o udzielenie zamówienia publicznego pn.: </w:t>
      </w:r>
      <w:r w:rsidRPr="00561FF8">
        <w:rPr>
          <w:rFonts w:ascii="Arial" w:hAnsi="Arial" w:cs="Arial"/>
          <w:b/>
          <w:sz w:val="20"/>
          <w:szCs w:val="20"/>
        </w:rPr>
        <w:t>„Wykonanie dokumentacji projektowych dla zadań inwestycyjnych realizowanych przez Powiatowy Zarząd dróg w Iławie</w:t>
      </w:r>
      <w:r w:rsidRPr="00561FF8">
        <w:rPr>
          <w:rFonts w:ascii="Arial" w:hAnsi="Arial" w:cs="Arial"/>
          <w:b/>
          <w:sz w:val="20"/>
          <w:szCs w:val="20"/>
          <w:lang w:eastAsia="x-none"/>
        </w:rPr>
        <w:t>”</w:t>
      </w:r>
      <w:r w:rsidRPr="00561FF8">
        <w:rPr>
          <w:rFonts w:ascii="Arial" w:hAnsi="Arial" w:cs="Arial"/>
          <w:sz w:val="20"/>
          <w:szCs w:val="20"/>
        </w:rPr>
        <w:t xml:space="preserve"> – </w:t>
      </w:r>
      <w:r w:rsidRPr="00561FF8">
        <w:rPr>
          <w:rFonts w:ascii="Arial" w:hAnsi="Arial" w:cs="Arial"/>
          <w:b/>
          <w:color w:val="0070C0"/>
          <w:sz w:val="20"/>
          <w:szCs w:val="20"/>
          <w:u w:val="single"/>
        </w:rPr>
        <w:t xml:space="preserve">część </w:t>
      </w:r>
      <w:r>
        <w:rPr>
          <w:rFonts w:ascii="Arial" w:hAnsi="Arial" w:cs="Arial"/>
          <w:b/>
          <w:color w:val="0070C0"/>
          <w:sz w:val="20"/>
          <w:szCs w:val="20"/>
          <w:u w:val="single"/>
        </w:rPr>
        <w:t>2</w:t>
      </w:r>
      <w:r w:rsidRPr="00561FF8">
        <w:rPr>
          <w:rFonts w:ascii="Arial" w:hAnsi="Arial" w:cs="Arial"/>
          <w:color w:val="0070C0"/>
          <w:sz w:val="20"/>
          <w:szCs w:val="20"/>
        </w:rPr>
        <w:t xml:space="preserve"> </w:t>
      </w:r>
      <w:r w:rsidRPr="00561FF8">
        <w:rPr>
          <w:rFonts w:ascii="Arial" w:hAnsi="Arial" w:cs="Arial"/>
          <w:sz w:val="20"/>
          <w:szCs w:val="20"/>
        </w:rPr>
        <w:t>prowadzonym zgodnie z regulaminem udzielania zamówień publicznych, obowiązującym w Powiatowym Zarządzie Dróg w Iławie;</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w:t>
      </w:r>
      <w:r w:rsidRPr="00561FF8">
        <w:rPr>
          <w:rFonts w:ascii="Arial" w:hAnsi="Arial" w:cs="Arial"/>
          <w:sz w:val="20"/>
          <w:szCs w:val="20"/>
          <w:shd w:val="clear" w:color="auto" w:fill="FFFFFF"/>
        </w:rPr>
        <w:t>Dz. U. z 2018 r. poz. 1986</w:t>
      </w:r>
      <w:r w:rsidRPr="00561FF8">
        <w:rPr>
          <w:rFonts w:ascii="Arial" w:hAnsi="Arial" w:cs="Arial"/>
          <w:sz w:val="20"/>
          <w:szCs w:val="20"/>
        </w:rPr>
        <w:t xml:space="preserve">), dalej „ustawa </w:t>
      </w:r>
      <w:proofErr w:type="spellStart"/>
      <w:r w:rsidRPr="00561FF8">
        <w:rPr>
          <w:rFonts w:ascii="Arial" w:hAnsi="Arial" w:cs="Arial"/>
          <w:sz w:val="20"/>
          <w:szCs w:val="20"/>
        </w:rPr>
        <w:t>Pzp</w:t>
      </w:r>
      <w:proofErr w:type="spellEnd"/>
      <w:r w:rsidRPr="00561FF8">
        <w:rPr>
          <w:rFonts w:ascii="Arial" w:hAnsi="Arial" w:cs="Arial"/>
          <w:sz w:val="20"/>
          <w:szCs w:val="20"/>
        </w:rPr>
        <w:t xml:space="preserve">”;  </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 xml:space="preserve">Pani/Pana dane osobowe będą przechowywane, zgodnie z art. 97 ust. 1 ustawy </w:t>
      </w:r>
      <w:proofErr w:type="spellStart"/>
      <w:r w:rsidRPr="00561FF8">
        <w:rPr>
          <w:rFonts w:ascii="Arial" w:hAnsi="Arial" w:cs="Arial"/>
          <w:sz w:val="20"/>
          <w:szCs w:val="20"/>
        </w:rPr>
        <w:t>Pzp</w:t>
      </w:r>
      <w:proofErr w:type="spellEnd"/>
      <w:r w:rsidRPr="00561FF8">
        <w:rPr>
          <w:rFonts w:ascii="Arial" w:hAnsi="Arial" w:cs="Arial"/>
          <w:sz w:val="20"/>
          <w:szCs w:val="20"/>
        </w:rPr>
        <w:t>, przez okres 4 lat od dnia zakończenia postępowania o udzielenie zamówienia, a jeżeli czas trwania umowy przekracza 4 lata, okres przechowywania obejmuje cały czas trwania umowy;</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i/>
          <w:sz w:val="20"/>
          <w:szCs w:val="20"/>
        </w:rPr>
      </w:pPr>
      <w:r w:rsidRPr="00561FF8">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561FF8">
        <w:rPr>
          <w:rFonts w:ascii="Arial" w:hAnsi="Arial" w:cs="Arial"/>
          <w:sz w:val="20"/>
          <w:szCs w:val="20"/>
        </w:rPr>
        <w:t>Pzp</w:t>
      </w:r>
      <w:proofErr w:type="spellEnd"/>
      <w:r w:rsidRPr="00561FF8">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561FF8">
        <w:rPr>
          <w:rFonts w:ascii="Arial" w:hAnsi="Arial" w:cs="Arial"/>
          <w:sz w:val="20"/>
          <w:szCs w:val="20"/>
        </w:rPr>
        <w:t>Pzp</w:t>
      </w:r>
      <w:proofErr w:type="spellEnd"/>
      <w:r w:rsidRPr="00561FF8">
        <w:rPr>
          <w:rFonts w:ascii="Arial" w:hAnsi="Arial" w:cs="Arial"/>
          <w:sz w:val="20"/>
          <w:szCs w:val="20"/>
        </w:rPr>
        <w:t xml:space="preserve">;  </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w odniesieniu do Pani/Pana danych osobowych decyzje nie będą podejmowane w sposób zautomatyzowany, stosowanie do art. 22 RODO;</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posiada Pani/Pan:</w:t>
      </w:r>
    </w:p>
    <w:p w:rsidR="00D016BA" w:rsidRPr="00561FF8" w:rsidRDefault="00D016BA" w:rsidP="004D026F">
      <w:pPr>
        <w:numPr>
          <w:ilvl w:val="0"/>
          <w:numId w:val="43"/>
        </w:numPr>
        <w:suppressAutoHyphens/>
        <w:spacing w:after="150" w:line="240" w:lineRule="auto"/>
        <w:ind w:left="851" w:hanging="426"/>
        <w:contextualSpacing/>
        <w:jc w:val="both"/>
        <w:rPr>
          <w:rFonts w:ascii="Arial" w:hAnsi="Arial" w:cs="Arial"/>
          <w:color w:val="00B0F0"/>
          <w:sz w:val="20"/>
          <w:szCs w:val="20"/>
        </w:rPr>
      </w:pPr>
      <w:r w:rsidRPr="00561FF8">
        <w:rPr>
          <w:rFonts w:ascii="Arial" w:hAnsi="Arial" w:cs="Arial"/>
          <w:sz w:val="20"/>
          <w:szCs w:val="20"/>
        </w:rPr>
        <w:t>na podstawie art. 15 RODO prawo dostępu do danych osobowych Pani/Pana dotyczących;</w:t>
      </w:r>
    </w:p>
    <w:p w:rsidR="00D016BA" w:rsidRPr="00561FF8" w:rsidRDefault="00D016BA" w:rsidP="004D026F">
      <w:pPr>
        <w:numPr>
          <w:ilvl w:val="0"/>
          <w:numId w:val="43"/>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na podstawie art. 16 RODO prawo do sprostowania Pani/Pana danych osobowych (</w:t>
      </w:r>
      <w:r w:rsidRPr="00561FF8">
        <w:rPr>
          <w:rFonts w:ascii="Arial" w:hAnsi="Arial" w:cs="Arial"/>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561FF8">
        <w:rPr>
          <w:rFonts w:ascii="Arial" w:hAnsi="Arial" w:cs="Arial"/>
          <w:i/>
          <w:sz w:val="20"/>
          <w:szCs w:val="20"/>
        </w:rPr>
        <w:t>Pzp</w:t>
      </w:r>
      <w:proofErr w:type="spellEnd"/>
      <w:r w:rsidRPr="00561FF8">
        <w:rPr>
          <w:rFonts w:ascii="Arial" w:hAnsi="Arial" w:cs="Arial"/>
          <w:i/>
          <w:sz w:val="20"/>
          <w:szCs w:val="20"/>
        </w:rPr>
        <w:t xml:space="preserve"> oraz nie może naruszać integralności protokołu oraz jego załączników)</w:t>
      </w:r>
      <w:r w:rsidRPr="00561FF8">
        <w:rPr>
          <w:rFonts w:ascii="Arial" w:hAnsi="Arial" w:cs="Arial"/>
          <w:sz w:val="20"/>
          <w:szCs w:val="20"/>
        </w:rPr>
        <w:t>;</w:t>
      </w:r>
    </w:p>
    <w:p w:rsidR="00D016BA" w:rsidRPr="00561FF8" w:rsidRDefault="00D016BA" w:rsidP="004D026F">
      <w:pPr>
        <w:numPr>
          <w:ilvl w:val="0"/>
          <w:numId w:val="43"/>
        </w:numPr>
        <w:suppressAutoHyphens/>
        <w:spacing w:after="150" w:line="240" w:lineRule="auto"/>
        <w:ind w:left="851" w:hanging="426"/>
        <w:contextualSpacing/>
        <w:jc w:val="both"/>
        <w:rPr>
          <w:rFonts w:ascii="Arial" w:hAnsi="Arial" w:cs="Arial"/>
          <w:sz w:val="20"/>
          <w:szCs w:val="20"/>
        </w:rPr>
      </w:pPr>
      <w:r w:rsidRPr="00561FF8">
        <w:rPr>
          <w:rFonts w:ascii="Arial" w:hAnsi="Arial" w:cs="Arial"/>
          <w:sz w:val="20"/>
          <w:szCs w:val="20"/>
        </w:rPr>
        <w:t>na podstawie art. 18 RODO prawo żądania od administratora ograniczenia przetwarzania danych osobowych z zastrzeżeniem przypadków, o których mowa w art. 18 ust. 2 RODO (</w:t>
      </w:r>
      <w:r w:rsidRPr="00561FF8">
        <w:rPr>
          <w:rFonts w:ascii="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61FF8">
        <w:rPr>
          <w:rFonts w:ascii="Arial" w:hAnsi="Arial" w:cs="Arial"/>
          <w:sz w:val="20"/>
          <w:szCs w:val="20"/>
        </w:rPr>
        <w:t xml:space="preserve">;  </w:t>
      </w:r>
    </w:p>
    <w:p w:rsidR="00D016BA" w:rsidRPr="00561FF8" w:rsidRDefault="00D016BA" w:rsidP="004D026F">
      <w:pPr>
        <w:numPr>
          <w:ilvl w:val="0"/>
          <w:numId w:val="43"/>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prawo do wniesienia skargi do Prezesa Urzędu Ochrony Danych Osobowych, gdy uzna Pani/Pan, że przetwarzanie danych osobowych Pani/Pana dotyczących narusza przepisy RODO;</w:t>
      </w:r>
    </w:p>
    <w:p w:rsidR="00D016BA" w:rsidRPr="00561FF8" w:rsidRDefault="00D016BA" w:rsidP="004D026F">
      <w:pPr>
        <w:numPr>
          <w:ilvl w:val="0"/>
          <w:numId w:val="42"/>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nie przysługuje Pani/Panu:</w:t>
      </w:r>
    </w:p>
    <w:p w:rsidR="00D016BA" w:rsidRPr="00561FF8" w:rsidRDefault="00D016BA" w:rsidP="004D026F">
      <w:pPr>
        <w:numPr>
          <w:ilvl w:val="0"/>
          <w:numId w:val="44"/>
        </w:numPr>
        <w:suppressAutoHyphens/>
        <w:spacing w:after="150" w:line="240" w:lineRule="auto"/>
        <w:ind w:left="851" w:hanging="426"/>
        <w:contextualSpacing/>
        <w:jc w:val="both"/>
        <w:rPr>
          <w:rFonts w:ascii="Arial" w:hAnsi="Arial" w:cs="Arial"/>
          <w:i/>
          <w:color w:val="00B0F0"/>
          <w:sz w:val="20"/>
          <w:szCs w:val="20"/>
        </w:rPr>
      </w:pPr>
      <w:r w:rsidRPr="00561FF8">
        <w:rPr>
          <w:rFonts w:ascii="Arial" w:hAnsi="Arial" w:cs="Arial"/>
          <w:sz w:val="20"/>
          <w:szCs w:val="20"/>
        </w:rPr>
        <w:t>w związku z art. 17 ust. 3 lit. b, d lub e RODO prawo do usunięcia danych osobowych;</w:t>
      </w:r>
    </w:p>
    <w:p w:rsidR="00D016BA" w:rsidRPr="00561FF8" w:rsidRDefault="00D016BA" w:rsidP="004D026F">
      <w:pPr>
        <w:numPr>
          <w:ilvl w:val="0"/>
          <w:numId w:val="44"/>
        </w:numPr>
        <w:suppressAutoHyphens/>
        <w:spacing w:after="150" w:line="240" w:lineRule="auto"/>
        <w:ind w:left="851" w:hanging="426"/>
        <w:contextualSpacing/>
        <w:jc w:val="both"/>
        <w:rPr>
          <w:rFonts w:ascii="Arial" w:hAnsi="Arial" w:cs="Arial"/>
          <w:i/>
          <w:sz w:val="20"/>
          <w:szCs w:val="20"/>
        </w:rPr>
      </w:pPr>
      <w:r w:rsidRPr="00561FF8">
        <w:rPr>
          <w:rFonts w:ascii="Arial" w:hAnsi="Arial" w:cs="Arial"/>
          <w:sz w:val="20"/>
          <w:szCs w:val="20"/>
        </w:rPr>
        <w:t>prawo do przenoszenia danych osobowych, o którym mowa w art. 20 RODO;</w:t>
      </w:r>
    </w:p>
    <w:p w:rsidR="00D016BA" w:rsidRPr="00561FF8" w:rsidRDefault="00D016BA" w:rsidP="004D026F">
      <w:pPr>
        <w:numPr>
          <w:ilvl w:val="0"/>
          <w:numId w:val="44"/>
        </w:numPr>
        <w:suppressAutoHyphens/>
        <w:spacing w:after="0" w:line="240" w:lineRule="auto"/>
        <w:ind w:left="851" w:hanging="426"/>
        <w:contextualSpacing/>
        <w:jc w:val="both"/>
        <w:rPr>
          <w:rFonts w:ascii="Arial" w:hAnsi="Arial" w:cs="Arial"/>
          <w:i/>
          <w:sz w:val="20"/>
          <w:szCs w:val="20"/>
        </w:rPr>
      </w:pPr>
      <w:r w:rsidRPr="00561FF8">
        <w:rPr>
          <w:rFonts w:ascii="Arial" w:hAnsi="Arial" w:cs="Arial"/>
          <w:sz w:val="20"/>
          <w:szCs w:val="20"/>
        </w:rPr>
        <w:lastRenderedPageBreak/>
        <w:t xml:space="preserve">na podstawie art. 21 RODO prawo sprzeciwu, wobec przetwarzania danych osobowych, gdyż podstawą prawną przetwarzania Pani/Pana danych osobowych jest art. 6 ust. 1 lit. c RODO. </w:t>
      </w:r>
    </w:p>
    <w:p w:rsidR="00D016BA" w:rsidRPr="00561FF8" w:rsidRDefault="00D016BA" w:rsidP="004D026F">
      <w:pPr>
        <w:pStyle w:val="Akapitzlist"/>
        <w:numPr>
          <w:ilvl w:val="1"/>
          <w:numId w:val="25"/>
        </w:numPr>
        <w:spacing w:after="60"/>
        <w:rPr>
          <w:rFonts w:ascii="Arial" w:hAnsi="Arial" w:cs="Arial"/>
          <w:lang w:eastAsia="pl-PL"/>
        </w:rPr>
      </w:pPr>
      <w:r w:rsidRPr="00561FF8">
        <w:rPr>
          <w:rFonts w:ascii="Arial" w:hAnsi="Arial" w:cs="Arial"/>
          <w:color w:val="000000"/>
        </w:rPr>
        <w:t>Oświadczam, że wypełniłem obowiązki informacyjne przewidziane w art. 13 lub art. 14 RODO</w:t>
      </w:r>
      <w:r w:rsidRPr="00561FF8">
        <w:rPr>
          <w:rFonts w:ascii="Arial" w:hAnsi="Arial" w:cs="Arial"/>
          <w:color w:val="000000"/>
          <w:vertAlign w:val="superscript"/>
        </w:rPr>
        <w:t xml:space="preserve"> </w:t>
      </w:r>
      <w:r w:rsidRPr="00561FF8">
        <w:rPr>
          <w:rFonts w:ascii="Arial" w:hAnsi="Arial" w:cs="Arial"/>
          <w:color w:val="000000"/>
        </w:rPr>
        <w:t>(</w:t>
      </w:r>
      <w:r w:rsidRPr="00561FF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61FF8">
        <w:rPr>
          <w:rFonts w:ascii="Arial" w:hAnsi="Arial" w:cs="Arial"/>
          <w:color w:val="000000"/>
        </w:rPr>
        <w:t xml:space="preserve"> wobec osób fizycznych, </w:t>
      </w:r>
      <w:r w:rsidRPr="00561FF8">
        <w:rPr>
          <w:rFonts w:ascii="Arial" w:hAnsi="Arial" w:cs="Arial"/>
        </w:rPr>
        <w:t>od których dane osobowe bezpośrednio lub pośrednio pozyskałem</w:t>
      </w:r>
      <w:r w:rsidRPr="00561FF8">
        <w:rPr>
          <w:rFonts w:ascii="Arial" w:hAnsi="Arial" w:cs="Arial"/>
          <w:color w:val="000000"/>
        </w:rPr>
        <w:t xml:space="preserve"> w celu ubiegania się o udzielenie zamówienia publicznego w niniejszym postępowaniu</w:t>
      </w:r>
      <w:r w:rsidRPr="00561FF8">
        <w:rPr>
          <w:rFonts w:ascii="Arial" w:hAnsi="Arial" w:cs="Arial"/>
        </w:rPr>
        <w:t>. (</w:t>
      </w:r>
      <w:r w:rsidRPr="00561FF8">
        <w:rPr>
          <w:rFonts w:ascii="Arial" w:hAnsi="Arial" w:cs="Arial"/>
          <w:color w:val="000000"/>
        </w:rPr>
        <w:t xml:space="preserve">W przypadku gdy wykonawca </w:t>
      </w:r>
      <w:r w:rsidRPr="00561FF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16BA" w:rsidRPr="002C452B" w:rsidRDefault="00D016BA" w:rsidP="00D016BA">
      <w:pPr>
        <w:tabs>
          <w:tab w:val="center" w:pos="4536"/>
          <w:tab w:val="right" w:pos="9072"/>
        </w:tabs>
        <w:spacing w:after="0" w:line="240" w:lineRule="auto"/>
        <w:ind w:left="851"/>
        <w:rPr>
          <w:rFonts w:ascii="Arial" w:eastAsia="Times New Roman" w:hAnsi="Arial" w:cs="Arial"/>
          <w:i/>
          <w:sz w:val="16"/>
          <w:szCs w:val="16"/>
          <w:u w:val="single"/>
          <w:lang w:eastAsia="pl-PL"/>
        </w:rPr>
      </w:pPr>
      <w:r w:rsidRPr="002C452B">
        <w:rPr>
          <w:rFonts w:ascii="Arial" w:eastAsia="Times New Roman" w:hAnsi="Arial" w:cs="Arial"/>
          <w:i/>
          <w:sz w:val="16"/>
          <w:szCs w:val="16"/>
          <w:u w:val="single"/>
          <w:lang w:eastAsia="pl-PL"/>
        </w:rPr>
        <w:t>* Niepotrzebne skreślić pod rygorem odrzucenia oferty</w:t>
      </w:r>
    </w:p>
    <w:p w:rsidR="00D016BA" w:rsidRPr="002C452B" w:rsidRDefault="00D016BA" w:rsidP="00D016BA">
      <w:pPr>
        <w:tabs>
          <w:tab w:val="center" w:pos="4536"/>
          <w:tab w:val="right" w:pos="9072"/>
        </w:tabs>
        <w:spacing w:after="0" w:line="240" w:lineRule="auto"/>
        <w:ind w:left="851"/>
        <w:rPr>
          <w:rFonts w:ascii="Arial" w:eastAsia="Times New Roman" w:hAnsi="Arial" w:cs="Arial"/>
          <w:color w:val="0000FF"/>
          <w:sz w:val="20"/>
          <w:szCs w:val="20"/>
          <w:lang w:eastAsia="pl-PL"/>
        </w:rPr>
      </w:pPr>
    </w:p>
    <w:p w:rsidR="00D016BA" w:rsidRDefault="00D016BA" w:rsidP="00D016BA">
      <w:pPr>
        <w:tabs>
          <w:tab w:val="center" w:pos="4536"/>
          <w:tab w:val="right" w:pos="9072"/>
        </w:tabs>
        <w:spacing w:after="0" w:line="240" w:lineRule="auto"/>
        <w:rPr>
          <w:rFonts w:ascii="Arial" w:eastAsia="Times New Roman" w:hAnsi="Arial" w:cs="Arial"/>
          <w:color w:val="0000FF"/>
          <w:sz w:val="20"/>
          <w:szCs w:val="20"/>
          <w:lang w:eastAsia="pl-PL"/>
        </w:rPr>
      </w:pPr>
    </w:p>
    <w:p w:rsidR="00D016BA" w:rsidRPr="002C452B" w:rsidRDefault="00D016BA" w:rsidP="00D016BA">
      <w:pPr>
        <w:tabs>
          <w:tab w:val="center" w:pos="4536"/>
          <w:tab w:val="right" w:pos="9072"/>
        </w:tabs>
        <w:spacing w:after="0" w:line="240" w:lineRule="auto"/>
        <w:rPr>
          <w:rFonts w:ascii="Arial" w:eastAsia="Times New Roman" w:hAnsi="Arial" w:cs="Arial"/>
          <w:color w:val="0000FF"/>
          <w:sz w:val="20"/>
          <w:szCs w:val="20"/>
          <w:lang w:eastAsia="pl-PL"/>
        </w:rPr>
      </w:pPr>
    </w:p>
    <w:p w:rsidR="00D016BA" w:rsidRPr="002C452B" w:rsidRDefault="00D016BA" w:rsidP="00D016BA">
      <w:pPr>
        <w:tabs>
          <w:tab w:val="center" w:pos="4536"/>
          <w:tab w:val="right" w:pos="9072"/>
        </w:tabs>
        <w:spacing w:after="0" w:line="240" w:lineRule="auto"/>
        <w:ind w:left="426"/>
        <w:rPr>
          <w:rFonts w:ascii="Arial" w:eastAsia="Times New Roman" w:hAnsi="Arial" w:cs="Arial"/>
          <w:color w:val="0000FF"/>
          <w:sz w:val="20"/>
          <w:szCs w:val="20"/>
          <w:lang w:eastAsia="pl-PL"/>
        </w:rPr>
      </w:pPr>
    </w:p>
    <w:p w:rsidR="00D016BA" w:rsidRPr="002C452B" w:rsidRDefault="00D016BA" w:rsidP="00D016BA">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 xml:space="preserve">           ......................................................................................</w:t>
      </w:r>
      <w:r w:rsidRPr="002C452B">
        <w:rPr>
          <w:rFonts w:ascii="Arial" w:eastAsia="Times New Roman" w:hAnsi="Arial" w:cs="Arial"/>
          <w:sz w:val="20"/>
          <w:szCs w:val="20"/>
          <w:lang w:eastAsia="pl-PL"/>
        </w:rPr>
        <w:tab/>
        <w:t>........................................</w:t>
      </w:r>
    </w:p>
    <w:p w:rsidR="00D016BA" w:rsidRPr="002C452B" w:rsidRDefault="00D016BA" w:rsidP="00D016B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(data)</w:t>
      </w:r>
      <w:r w:rsidRPr="002C452B">
        <w:rPr>
          <w:rFonts w:ascii="Arial" w:hAnsi="Arial" w:cs="Arial"/>
          <w:sz w:val="16"/>
          <w:szCs w:val="16"/>
          <w:lang w:eastAsia="pl-PL"/>
        </w:rPr>
        <w:tab/>
      </w:r>
    </w:p>
    <w:p w:rsidR="00D016BA" w:rsidRPr="002C452B" w:rsidRDefault="00D016BA" w:rsidP="00D016B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do reprezentacji wykonawcy lub pełnomocnika)</w:t>
      </w:r>
    </w:p>
    <w:p w:rsidR="00D016BA" w:rsidRPr="002C452B" w:rsidRDefault="00D016BA" w:rsidP="00D016BA">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ab/>
      </w:r>
    </w:p>
    <w:p w:rsidR="00D016BA" w:rsidRPr="002C452B" w:rsidRDefault="00D016BA" w:rsidP="00D016BA">
      <w:pPr>
        <w:tabs>
          <w:tab w:val="center" w:pos="4536"/>
          <w:tab w:val="right" w:pos="9072"/>
        </w:tabs>
        <w:spacing w:after="0" w:line="240" w:lineRule="auto"/>
        <w:ind w:left="426"/>
        <w:rPr>
          <w:rFonts w:ascii="Arial" w:eastAsia="Times New Roman" w:hAnsi="Arial" w:cs="Arial"/>
          <w:sz w:val="20"/>
          <w:szCs w:val="20"/>
          <w:lang w:eastAsia="pl-PL"/>
        </w:rPr>
      </w:pPr>
      <w:r w:rsidRPr="002C452B">
        <w:rPr>
          <w:rFonts w:ascii="Arial" w:eastAsia="Times New Roman" w:hAnsi="Arial" w:cs="Arial"/>
          <w:sz w:val="20"/>
          <w:szCs w:val="20"/>
          <w:lang w:eastAsia="pl-PL"/>
        </w:rPr>
        <w:t xml:space="preserve">        Ofertę składamy na ................................ kolejno ponumerowanych stronach. </w:t>
      </w:r>
    </w:p>
    <w:p w:rsidR="00D016BA" w:rsidRPr="002C452B" w:rsidRDefault="00D016BA" w:rsidP="00D016BA">
      <w:pPr>
        <w:widowControl w:val="0"/>
        <w:autoSpaceDE w:val="0"/>
        <w:spacing w:after="0"/>
        <w:ind w:left="426" w:hanging="1260"/>
        <w:rPr>
          <w:rFonts w:ascii="Arial" w:eastAsia="SimSun" w:hAnsi="Arial" w:cs="Arial"/>
          <w:bCs/>
          <w:sz w:val="20"/>
          <w:szCs w:val="20"/>
        </w:rPr>
      </w:pPr>
    </w:p>
    <w:p w:rsidR="00D016BA" w:rsidRPr="002C452B" w:rsidRDefault="00D016BA" w:rsidP="00D016BA">
      <w:pPr>
        <w:widowControl w:val="0"/>
        <w:autoSpaceDE w:val="0"/>
        <w:spacing w:after="0"/>
        <w:ind w:left="426"/>
        <w:rPr>
          <w:rFonts w:ascii="Arial" w:eastAsia="SimSun" w:hAnsi="Arial" w:cs="Arial"/>
          <w:bCs/>
          <w:sz w:val="20"/>
          <w:szCs w:val="20"/>
        </w:rPr>
      </w:pPr>
    </w:p>
    <w:p w:rsidR="00731EC2" w:rsidRPr="002C452B" w:rsidRDefault="00777D14" w:rsidP="00F02BCA">
      <w:pPr>
        <w:pStyle w:val="Nagwek3"/>
        <w:jc w:val="right"/>
        <w:rPr>
          <w:sz w:val="20"/>
          <w:szCs w:val="20"/>
        </w:rPr>
      </w:pPr>
      <w:r w:rsidRPr="002C452B">
        <w:rPr>
          <w:color w:val="FF0000"/>
          <w:sz w:val="20"/>
          <w:szCs w:val="20"/>
        </w:rPr>
        <w:br w:type="page"/>
      </w:r>
      <w:bookmarkStart w:id="37" w:name="_Toc37105260"/>
      <w:r w:rsidRPr="002C452B">
        <w:rPr>
          <w:sz w:val="20"/>
          <w:szCs w:val="20"/>
        </w:rPr>
        <w:lastRenderedPageBreak/>
        <w:t>Załącznik Nr 2- oświadczenie wykonawcy</w:t>
      </w:r>
      <w:bookmarkEnd w:id="37"/>
      <w:r w:rsidRPr="002C452B">
        <w:rPr>
          <w:sz w:val="20"/>
          <w:szCs w:val="20"/>
        </w:rPr>
        <w:t xml:space="preserve"> </w:t>
      </w:r>
    </w:p>
    <w:p w:rsidR="006D2CBF" w:rsidRPr="002C452B" w:rsidRDefault="006D2CBF" w:rsidP="006D2CBF">
      <w:pPr>
        <w:rPr>
          <w:rFonts w:ascii="Arial" w:hAnsi="Arial" w:cs="Arial"/>
          <w:lang w:eastAsia="zh-CN"/>
        </w:rPr>
      </w:pPr>
    </w:p>
    <w:p w:rsidR="00777D14" w:rsidRPr="002C452B" w:rsidRDefault="00777D14" w:rsidP="00777D14">
      <w:pPr>
        <w:spacing w:after="0"/>
        <w:jc w:val="center"/>
        <w:rPr>
          <w:rFonts w:ascii="Arial" w:hAnsi="Arial" w:cs="Arial"/>
          <w:b/>
          <w:bCs/>
          <w:sz w:val="20"/>
          <w:szCs w:val="20"/>
          <w:lang w:eastAsia="pl-PL"/>
        </w:rPr>
      </w:pPr>
      <w:r w:rsidRPr="002C452B">
        <w:rPr>
          <w:rFonts w:ascii="Arial" w:hAnsi="Arial" w:cs="Arial"/>
          <w:b/>
          <w:bCs/>
          <w:sz w:val="20"/>
          <w:szCs w:val="20"/>
          <w:lang w:eastAsia="pl-PL"/>
        </w:rPr>
        <w:t>OŚWIADCZENIE</w:t>
      </w:r>
    </w:p>
    <w:p w:rsidR="00777D14" w:rsidRPr="002C452B" w:rsidRDefault="00777D14" w:rsidP="00777D14">
      <w:pPr>
        <w:spacing w:after="0"/>
        <w:jc w:val="center"/>
        <w:rPr>
          <w:rFonts w:ascii="Arial" w:hAnsi="Arial" w:cs="Arial"/>
          <w:b/>
          <w:bCs/>
          <w:sz w:val="20"/>
          <w:szCs w:val="20"/>
          <w:lang w:eastAsia="pl-PL"/>
        </w:rPr>
      </w:pPr>
      <w:r w:rsidRPr="002C452B">
        <w:rPr>
          <w:rFonts w:ascii="Arial" w:hAnsi="Arial" w:cs="Arial"/>
          <w:b/>
          <w:bCs/>
          <w:sz w:val="20"/>
          <w:szCs w:val="20"/>
          <w:lang w:eastAsia="pl-PL"/>
        </w:rPr>
        <w:t>O SPEŁNIENIU WARUNKÓW UDZIAŁU W POSTĘPOWANIU</w:t>
      </w:r>
    </w:p>
    <w:p w:rsidR="00777D14" w:rsidRPr="002C452B" w:rsidRDefault="00777D14" w:rsidP="00777D14">
      <w:pPr>
        <w:spacing w:after="0"/>
        <w:jc w:val="both"/>
        <w:rPr>
          <w:rFonts w:ascii="Arial" w:hAnsi="Arial" w:cs="Arial"/>
          <w:sz w:val="20"/>
          <w:szCs w:val="20"/>
          <w:lang w:eastAsia="pl-PL"/>
        </w:rPr>
      </w:pPr>
    </w:p>
    <w:p w:rsidR="00F936FA" w:rsidRDefault="00777D14" w:rsidP="00D13B6F">
      <w:pPr>
        <w:spacing w:after="0"/>
        <w:jc w:val="both"/>
        <w:rPr>
          <w:rFonts w:ascii="Arial" w:hAnsi="Arial" w:cs="Arial"/>
          <w:sz w:val="20"/>
          <w:szCs w:val="20"/>
          <w:lang w:eastAsia="pl-PL"/>
        </w:rPr>
      </w:pPr>
      <w:r w:rsidRPr="00BE27F1">
        <w:rPr>
          <w:rFonts w:ascii="Arial" w:hAnsi="Arial" w:cs="Arial"/>
          <w:sz w:val="20"/>
          <w:szCs w:val="20"/>
          <w:lang w:eastAsia="pl-PL"/>
        </w:rPr>
        <w:t xml:space="preserve">Przystępując do postępowania prowadzonego w trybie przetargu nieograniczonego </w:t>
      </w:r>
      <w:r w:rsidRPr="00BE27F1">
        <w:rPr>
          <w:rFonts w:ascii="Arial" w:hAnsi="Arial" w:cs="Arial"/>
          <w:sz w:val="20"/>
          <w:szCs w:val="20"/>
          <w:lang w:eastAsia="pl-PL"/>
        </w:rPr>
        <w:br/>
        <w:t>w sprawie udziel</w:t>
      </w:r>
      <w:r w:rsidR="00D13B6F" w:rsidRPr="00BE27F1">
        <w:rPr>
          <w:rFonts w:ascii="Arial" w:hAnsi="Arial" w:cs="Arial"/>
          <w:sz w:val="20"/>
          <w:szCs w:val="20"/>
          <w:lang w:eastAsia="pl-PL"/>
        </w:rPr>
        <w:t>enia zamówienia publicznego na:</w:t>
      </w:r>
    </w:p>
    <w:p w:rsidR="00BE27F1" w:rsidRPr="00BE27F1" w:rsidRDefault="00BE27F1" w:rsidP="00D13B6F">
      <w:pPr>
        <w:spacing w:after="0"/>
        <w:jc w:val="both"/>
        <w:rPr>
          <w:rFonts w:ascii="Arial" w:hAnsi="Arial" w:cs="Arial"/>
          <w:sz w:val="20"/>
          <w:szCs w:val="20"/>
          <w:lang w:eastAsia="pl-PL"/>
        </w:rPr>
      </w:pPr>
    </w:p>
    <w:p w:rsidR="00234CB3" w:rsidRPr="00BE27F1" w:rsidRDefault="00D13B6F" w:rsidP="00D13B6F">
      <w:pPr>
        <w:widowControl w:val="0"/>
        <w:autoSpaceDE w:val="0"/>
        <w:spacing w:after="0"/>
        <w:rPr>
          <w:rFonts w:ascii="Arial" w:hAnsi="Arial" w:cs="Arial"/>
          <w:b/>
          <w:i/>
          <w:color w:val="0070C0"/>
          <w:sz w:val="20"/>
          <w:szCs w:val="20"/>
          <w:lang w:eastAsia="pl-PL"/>
        </w:rPr>
      </w:pPr>
      <w:r w:rsidRPr="00BE27F1">
        <w:rPr>
          <w:rFonts w:ascii="Arial" w:hAnsi="Arial" w:cs="Arial"/>
          <w:b/>
          <w:i/>
          <w:sz w:val="20"/>
          <w:szCs w:val="20"/>
          <w:shd w:val="clear" w:color="auto" w:fill="FFFFFF"/>
        </w:rPr>
        <w:t>„</w:t>
      </w:r>
      <w:r w:rsidRPr="00BE27F1">
        <w:rPr>
          <w:rFonts w:ascii="Arial" w:hAnsi="Arial" w:cs="Arial"/>
          <w:b/>
          <w:sz w:val="20"/>
          <w:szCs w:val="20"/>
        </w:rPr>
        <w:t xml:space="preserve">Wykonanie dokumentacji projektowych dla zadań inwestycyjnych realizowanych przez Powiatowy Zarząd </w:t>
      </w:r>
      <w:r w:rsidR="00AE5C27">
        <w:rPr>
          <w:rFonts w:ascii="Arial" w:hAnsi="Arial" w:cs="Arial"/>
          <w:b/>
          <w:sz w:val="20"/>
          <w:szCs w:val="20"/>
        </w:rPr>
        <w:t>D</w:t>
      </w:r>
      <w:r w:rsidRPr="00BE27F1">
        <w:rPr>
          <w:rFonts w:ascii="Arial" w:hAnsi="Arial" w:cs="Arial"/>
          <w:b/>
          <w:sz w:val="20"/>
          <w:szCs w:val="20"/>
        </w:rPr>
        <w:t>róg w Iławie</w:t>
      </w:r>
      <w:r w:rsidRPr="00BE27F1">
        <w:rPr>
          <w:rFonts w:ascii="Arial" w:hAnsi="Arial" w:cs="Arial"/>
          <w:b/>
          <w:i/>
          <w:sz w:val="20"/>
          <w:szCs w:val="20"/>
        </w:rPr>
        <w:t>”</w:t>
      </w:r>
      <w:r w:rsidRPr="00BE27F1">
        <w:rPr>
          <w:rFonts w:ascii="Arial" w:hAnsi="Arial" w:cs="Arial"/>
          <w:b/>
          <w:i/>
          <w:color w:val="5B9BD5"/>
          <w:sz w:val="20"/>
          <w:szCs w:val="20"/>
          <w:lang w:eastAsia="pl-PL"/>
        </w:rPr>
        <w:t xml:space="preserve"> </w:t>
      </w:r>
      <w:r w:rsidRPr="00BE27F1">
        <w:rPr>
          <w:rFonts w:ascii="Arial" w:hAnsi="Arial" w:cs="Arial"/>
          <w:b/>
          <w:i/>
          <w:color w:val="0070C0"/>
          <w:sz w:val="20"/>
          <w:szCs w:val="20"/>
          <w:lang w:eastAsia="pl-PL"/>
        </w:rPr>
        <w:t>część ……………………</w:t>
      </w:r>
    </w:p>
    <w:p w:rsidR="00D13B6F" w:rsidRPr="00BE27F1" w:rsidRDefault="00D13B6F" w:rsidP="00D13B6F">
      <w:pPr>
        <w:widowControl w:val="0"/>
        <w:autoSpaceDE w:val="0"/>
        <w:spacing w:after="0"/>
        <w:rPr>
          <w:rFonts w:ascii="Arial" w:hAnsi="Arial" w:cs="Arial"/>
          <w:b/>
          <w:sz w:val="20"/>
          <w:szCs w:val="20"/>
        </w:rPr>
      </w:pPr>
    </w:p>
    <w:p w:rsidR="00777D14" w:rsidRPr="00BE27F1" w:rsidRDefault="00777D14" w:rsidP="00777D14">
      <w:pPr>
        <w:widowControl w:val="0"/>
        <w:autoSpaceDE w:val="0"/>
        <w:autoSpaceDN w:val="0"/>
        <w:adjustRightInd w:val="0"/>
        <w:spacing w:after="0"/>
        <w:rPr>
          <w:rFonts w:ascii="Arial" w:hAnsi="Arial" w:cs="Arial"/>
          <w:b/>
          <w:sz w:val="20"/>
          <w:szCs w:val="20"/>
        </w:rPr>
      </w:pPr>
      <w:r w:rsidRPr="00BE27F1">
        <w:rPr>
          <w:rFonts w:ascii="Arial" w:hAnsi="Arial" w:cs="Arial"/>
          <w:sz w:val="20"/>
          <w:szCs w:val="20"/>
          <w:lang w:eastAsia="pl-PL"/>
        </w:rPr>
        <w:t>Postępowanie znak</w:t>
      </w:r>
      <w:r w:rsidRPr="00BE27F1">
        <w:rPr>
          <w:rFonts w:ascii="Arial" w:hAnsi="Arial" w:cs="Arial"/>
          <w:color w:val="FF0000"/>
          <w:sz w:val="20"/>
          <w:szCs w:val="20"/>
          <w:lang w:eastAsia="pl-PL"/>
        </w:rPr>
        <w:t xml:space="preserve">: </w:t>
      </w:r>
      <w:r w:rsidR="00731EC2" w:rsidRPr="00372D96">
        <w:rPr>
          <w:rFonts w:ascii="Arial" w:hAnsi="Arial" w:cs="Arial"/>
          <w:b/>
          <w:sz w:val="20"/>
          <w:szCs w:val="20"/>
        </w:rPr>
        <w:t>DT4A.260.</w:t>
      </w:r>
      <w:r w:rsidR="00372D96" w:rsidRPr="00372D96">
        <w:rPr>
          <w:rFonts w:ascii="Arial" w:hAnsi="Arial" w:cs="Arial"/>
          <w:b/>
          <w:sz w:val="20"/>
          <w:szCs w:val="20"/>
        </w:rPr>
        <w:t>5</w:t>
      </w:r>
      <w:r w:rsidR="00731EC2" w:rsidRPr="00372D96">
        <w:rPr>
          <w:rFonts w:ascii="Arial" w:hAnsi="Arial" w:cs="Arial"/>
          <w:b/>
          <w:sz w:val="20"/>
          <w:szCs w:val="20"/>
        </w:rPr>
        <w:t>.20</w:t>
      </w:r>
      <w:r w:rsidR="00372D96" w:rsidRPr="00372D96">
        <w:rPr>
          <w:rFonts w:ascii="Arial" w:hAnsi="Arial" w:cs="Arial"/>
          <w:b/>
          <w:sz w:val="20"/>
          <w:szCs w:val="20"/>
        </w:rPr>
        <w:t>20</w:t>
      </w:r>
    </w:p>
    <w:p w:rsidR="00F936FA" w:rsidRPr="00BE27F1" w:rsidRDefault="00F936FA" w:rsidP="00777D14">
      <w:pPr>
        <w:widowControl w:val="0"/>
        <w:autoSpaceDE w:val="0"/>
        <w:autoSpaceDN w:val="0"/>
        <w:adjustRightInd w:val="0"/>
        <w:spacing w:after="0"/>
        <w:rPr>
          <w:rFonts w:ascii="Arial" w:hAnsi="Arial" w:cs="Arial"/>
          <w:b/>
          <w:sz w:val="20"/>
          <w:szCs w:val="20"/>
          <w:lang w:eastAsia="pl-PL"/>
        </w:rPr>
      </w:pPr>
    </w:p>
    <w:p w:rsidR="00777D14" w:rsidRPr="00BE27F1" w:rsidRDefault="00777D14" w:rsidP="00777D14">
      <w:pPr>
        <w:spacing w:after="0"/>
        <w:rPr>
          <w:rFonts w:ascii="Arial" w:hAnsi="Arial" w:cs="Arial"/>
          <w:sz w:val="20"/>
          <w:szCs w:val="20"/>
          <w:lang w:eastAsia="pl-PL"/>
        </w:rPr>
      </w:pPr>
      <w:r w:rsidRPr="00BE27F1">
        <w:rPr>
          <w:rFonts w:ascii="Arial" w:hAnsi="Arial" w:cs="Arial"/>
          <w:sz w:val="20"/>
          <w:szCs w:val="20"/>
          <w:lang w:eastAsia="pl-PL"/>
        </w:rPr>
        <w:t>działając w imieniu Wykonawcy:</w:t>
      </w:r>
    </w:p>
    <w:p w:rsidR="00777D14" w:rsidRPr="00BE27F1" w:rsidRDefault="00777D14" w:rsidP="00777D14">
      <w:pPr>
        <w:spacing w:after="0"/>
        <w:rPr>
          <w:rFonts w:ascii="Arial" w:hAnsi="Arial" w:cs="Arial"/>
          <w:sz w:val="20"/>
          <w:szCs w:val="20"/>
          <w:lang w:eastAsia="pl-PL"/>
        </w:rPr>
      </w:pPr>
      <w:r w:rsidRPr="00BE27F1">
        <w:rPr>
          <w:rFonts w:ascii="Arial" w:hAnsi="Arial" w:cs="Arial"/>
          <w:sz w:val="20"/>
          <w:szCs w:val="20"/>
          <w:lang w:eastAsia="pl-PL"/>
        </w:rPr>
        <w:t>....................................................................................................................................................</w:t>
      </w:r>
    </w:p>
    <w:p w:rsidR="00777D14" w:rsidRPr="00BE27F1" w:rsidRDefault="00777D14" w:rsidP="00777D14">
      <w:pPr>
        <w:spacing w:after="0"/>
        <w:jc w:val="center"/>
        <w:rPr>
          <w:rFonts w:ascii="Arial" w:hAnsi="Arial" w:cs="Arial"/>
          <w:sz w:val="16"/>
          <w:szCs w:val="16"/>
          <w:lang w:eastAsia="pl-PL"/>
        </w:rPr>
      </w:pPr>
      <w:r w:rsidRPr="00BE27F1">
        <w:rPr>
          <w:rFonts w:ascii="Arial" w:hAnsi="Arial" w:cs="Arial"/>
          <w:sz w:val="16"/>
          <w:szCs w:val="16"/>
          <w:lang w:eastAsia="pl-PL"/>
        </w:rPr>
        <w:t>(podać nazwę i adres Wykonawcy)</w:t>
      </w:r>
    </w:p>
    <w:p w:rsidR="00777D14" w:rsidRPr="00BE27F1" w:rsidRDefault="00777D14" w:rsidP="00777D14">
      <w:pPr>
        <w:spacing w:after="0"/>
        <w:rPr>
          <w:rFonts w:ascii="Arial" w:hAnsi="Arial" w:cs="Arial"/>
          <w:sz w:val="20"/>
          <w:szCs w:val="20"/>
          <w:lang w:eastAsia="pl-PL"/>
        </w:rPr>
      </w:pPr>
    </w:p>
    <w:p w:rsidR="00777D14" w:rsidRPr="00BE27F1" w:rsidRDefault="00777D14" w:rsidP="004D026F">
      <w:pPr>
        <w:numPr>
          <w:ilvl w:val="3"/>
          <w:numId w:val="26"/>
        </w:numPr>
        <w:tabs>
          <w:tab w:val="clear" w:pos="2880"/>
          <w:tab w:val="num" w:pos="360"/>
        </w:tabs>
        <w:spacing w:after="0" w:line="276" w:lineRule="auto"/>
        <w:ind w:left="357" w:hanging="357"/>
        <w:contextualSpacing/>
        <w:rPr>
          <w:rFonts w:ascii="Arial" w:hAnsi="Arial" w:cs="Arial"/>
          <w:sz w:val="20"/>
          <w:szCs w:val="20"/>
          <w:lang w:eastAsia="pl-PL"/>
        </w:rPr>
      </w:pPr>
      <w:r w:rsidRPr="00BE27F1">
        <w:rPr>
          <w:rFonts w:ascii="Arial" w:hAnsi="Arial" w:cs="Arial"/>
          <w:b/>
          <w:sz w:val="20"/>
          <w:szCs w:val="20"/>
          <w:lang w:eastAsia="pl-PL"/>
        </w:rPr>
        <w:t>INFORMACJA DOTYCZĄCA WYKONAWCY:</w:t>
      </w:r>
    </w:p>
    <w:p w:rsidR="00777D14" w:rsidRPr="00BE27F1" w:rsidRDefault="00777D14" w:rsidP="00777D14">
      <w:pPr>
        <w:spacing w:after="0" w:line="269" w:lineRule="auto"/>
        <w:jc w:val="both"/>
        <w:rPr>
          <w:rFonts w:ascii="Arial" w:hAnsi="Arial" w:cs="Arial"/>
          <w:sz w:val="20"/>
          <w:szCs w:val="20"/>
          <w:lang w:eastAsia="pl-PL"/>
        </w:rPr>
      </w:pPr>
      <w:r w:rsidRPr="00BE27F1">
        <w:rPr>
          <w:rFonts w:ascii="Arial" w:hAnsi="Arial" w:cs="Arial"/>
          <w:sz w:val="20"/>
          <w:szCs w:val="20"/>
          <w:lang w:eastAsia="pl-PL"/>
        </w:rPr>
        <w:t xml:space="preserve">Oświadczam, że spełniam warunki udziału w postępowaniu określone </w:t>
      </w:r>
      <w:r w:rsidRPr="00BE27F1">
        <w:rPr>
          <w:rFonts w:ascii="Arial" w:hAnsi="Arial" w:cs="Arial"/>
          <w:b/>
          <w:color w:val="000000" w:themeColor="text1"/>
          <w:sz w:val="20"/>
          <w:szCs w:val="20"/>
        </w:rPr>
        <w:t>przez Zamawiającego w  specyfikacji istotnych warunków zamówienia oraz ogłoszeniu o zamówieniu</w:t>
      </w:r>
      <w:r w:rsidRPr="00BE27F1" w:rsidDel="00237D0B">
        <w:rPr>
          <w:rFonts w:ascii="Arial" w:hAnsi="Arial" w:cs="Arial"/>
          <w:sz w:val="20"/>
          <w:szCs w:val="20"/>
          <w:lang w:eastAsia="pl-PL"/>
        </w:rPr>
        <w:t xml:space="preserve"> </w:t>
      </w:r>
    </w:p>
    <w:p w:rsidR="00777D14" w:rsidRPr="00BE27F1" w:rsidRDefault="00777D14" w:rsidP="00777D14">
      <w:pPr>
        <w:spacing w:after="0" w:line="269" w:lineRule="auto"/>
        <w:jc w:val="both"/>
        <w:rPr>
          <w:rFonts w:ascii="Arial" w:hAnsi="Arial" w:cs="Arial"/>
          <w:sz w:val="20"/>
          <w:szCs w:val="20"/>
          <w:lang w:eastAsia="pl-PL"/>
        </w:rPr>
      </w:pPr>
    </w:p>
    <w:p w:rsidR="00777D14" w:rsidRPr="00BE27F1" w:rsidRDefault="00777D14" w:rsidP="00777D14">
      <w:pPr>
        <w:spacing w:after="0" w:line="269" w:lineRule="auto"/>
        <w:jc w:val="both"/>
        <w:rPr>
          <w:rFonts w:ascii="Arial" w:hAnsi="Arial" w:cs="Arial"/>
          <w:sz w:val="20"/>
          <w:szCs w:val="20"/>
          <w:lang w:eastAsia="pl-PL"/>
        </w:rPr>
      </w:pPr>
    </w:p>
    <w:p w:rsidR="002E1C1B" w:rsidRPr="00BE27F1" w:rsidRDefault="002E1C1B" w:rsidP="002E1C1B">
      <w:pPr>
        <w:tabs>
          <w:tab w:val="center" w:pos="4536"/>
          <w:tab w:val="right" w:pos="9072"/>
        </w:tabs>
        <w:spacing w:after="0"/>
        <w:rPr>
          <w:rFonts w:ascii="Arial" w:hAnsi="Arial" w:cs="Arial"/>
          <w:sz w:val="20"/>
          <w:szCs w:val="20"/>
          <w:lang w:eastAsia="pl-PL"/>
        </w:rPr>
      </w:pPr>
      <w:r w:rsidRPr="00BE27F1">
        <w:rPr>
          <w:rFonts w:ascii="Arial" w:hAnsi="Arial" w:cs="Arial"/>
          <w:sz w:val="20"/>
          <w:szCs w:val="20"/>
          <w:lang w:eastAsia="pl-PL"/>
        </w:rPr>
        <w:t>................................................................................</w:t>
      </w:r>
      <w:r w:rsidRPr="00BE27F1">
        <w:rPr>
          <w:rFonts w:ascii="Arial" w:hAnsi="Arial" w:cs="Arial"/>
          <w:sz w:val="20"/>
          <w:szCs w:val="20"/>
          <w:lang w:eastAsia="pl-PL"/>
        </w:rPr>
        <w:tab/>
      </w:r>
      <w:r w:rsidRPr="00BE27F1">
        <w:rPr>
          <w:rFonts w:ascii="Arial" w:hAnsi="Arial" w:cs="Arial"/>
          <w:sz w:val="20"/>
          <w:szCs w:val="20"/>
          <w:lang w:eastAsia="pl-PL"/>
        </w:rPr>
        <w:tab/>
        <w:t>........................................</w:t>
      </w:r>
    </w:p>
    <w:p w:rsidR="00F936FA" w:rsidRPr="00BE27F1" w:rsidRDefault="00F936FA" w:rsidP="00F936FA">
      <w:pPr>
        <w:tabs>
          <w:tab w:val="center" w:pos="4536"/>
          <w:tab w:val="right" w:pos="9072"/>
        </w:tabs>
        <w:spacing w:after="0"/>
        <w:rPr>
          <w:rFonts w:ascii="Arial" w:hAnsi="Arial" w:cs="Arial"/>
          <w:sz w:val="16"/>
          <w:szCs w:val="16"/>
          <w:lang w:eastAsia="pl-PL"/>
        </w:rPr>
      </w:pPr>
      <w:r w:rsidRPr="00BE27F1">
        <w:rPr>
          <w:rFonts w:ascii="Arial" w:hAnsi="Arial" w:cs="Arial"/>
          <w:sz w:val="16"/>
          <w:szCs w:val="16"/>
          <w:lang w:eastAsia="pl-PL"/>
        </w:rPr>
        <w:t xml:space="preserve">    (pieczęć i podpis(y)- Imię i nazwisko osób uprawnionych </w:t>
      </w:r>
      <w:r w:rsidRPr="00BE27F1">
        <w:rPr>
          <w:rFonts w:ascii="Arial" w:hAnsi="Arial" w:cs="Arial"/>
          <w:sz w:val="16"/>
          <w:szCs w:val="16"/>
          <w:lang w:eastAsia="pl-PL"/>
        </w:rPr>
        <w:tab/>
        <w:t xml:space="preserve">                                                                                  (data)</w:t>
      </w:r>
      <w:r w:rsidRPr="00BE27F1">
        <w:rPr>
          <w:rFonts w:ascii="Arial" w:hAnsi="Arial" w:cs="Arial"/>
          <w:sz w:val="16"/>
          <w:szCs w:val="16"/>
          <w:lang w:eastAsia="pl-PL"/>
        </w:rPr>
        <w:tab/>
      </w:r>
      <w:r w:rsidRPr="00BE27F1">
        <w:rPr>
          <w:rFonts w:ascii="Arial" w:hAnsi="Arial" w:cs="Arial"/>
          <w:sz w:val="16"/>
          <w:szCs w:val="16"/>
          <w:lang w:eastAsia="pl-PL"/>
        </w:rPr>
        <w:tab/>
        <w:t xml:space="preserve">        </w:t>
      </w:r>
    </w:p>
    <w:p w:rsidR="00F936FA" w:rsidRPr="00BE27F1" w:rsidRDefault="00F936FA" w:rsidP="00F936FA">
      <w:pPr>
        <w:spacing w:after="0"/>
        <w:rPr>
          <w:rFonts w:ascii="Arial" w:hAnsi="Arial" w:cs="Arial"/>
          <w:sz w:val="16"/>
          <w:szCs w:val="16"/>
        </w:rPr>
      </w:pPr>
      <w:r w:rsidRPr="00BE27F1">
        <w:rPr>
          <w:rFonts w:ascii="Arial" w:hAnsi="Arial" w:cs="Arial"/>
          <w:sz w:val="16"/>
          <w:szCs w:val="16"/>
          <w:lang w:eastAsia="pl-PL"/>
        </w:rPr>
        <w:t xml:space="preserve">           do reprezentacji wykonawcy lub pełnomocnika)</w:t>
      </w:r>
    </w:p>
    <w:p w:rsidR="002E1C1B" w:rsidRPr="00BE27F1" w:rsidRDefault="002E1C1B" w:rsidP="002E1C1B">
      <w:pPr>
        <w:widowControl w:val="0"/>
        <w:autoSpaceDE w:val="0"/>
        <w:spacing w:after="0"/>
        <w:ind w:left="1260" w:hanging="1260"/>
        <w:rPr>
          <w:rFonts w:ascii="Arial" w:eastAsia="SimSun" w:hAnsi="Arial" w:cs="Arial"/>
          <w:b/>
          <w:bCs/>
          <w:sz w:val="20"/>
          <w:szCs w:val="20"/>
        </w:rPr>
      </w:pPr>
    </w:p>
    <w:p w:rsidR="00777D14" w:rsidRPr="00BE27F1" w:rsidRDefault="00777D14" w:rsidP="004D026F">
      <w:pPr>
        <w:numPr>
          <w:ilvl w:val="3"/>
          <w:numId w:val="26"/>
        </w:numPr>
        <w:tabs>
          <w:tab w:val="clear" w:pos="2880"/>
        </w:tabs>
        <w:spacing w:after="0" w:line="240" w:lineRule="auto"/>
        <w:ind w:left="357" w:hanging="357"/>
        <w:contextualSpacing/>
        <w:rPr>
          <w:rFonts w:ascii="Arial" w:hAnsi="Arial" w:cs="Arial"/>
          <w:b/>
          <w:sz w:val="20"/>
          <w:szCs w:val="20"/>
          <w:lang w:eastAsia="pl-PL"/>
        </w:rPr>
      </w:pPr>
      <w:r w:rsidRPr="00BE27F1">
        <w:rPr>
          <w:rFonts w:ascii="Arial" w:hAnsi="Arial" w:cs="Arial"/>
          <w:b/>
          <w:sz w:val="20"/>
          <w:szCs w:val="20"/>
          <w:lang w:eastAsia="pl-PL"/>
        </w:rPr>
        <w:t xml:space="preserve">INFORMACJA W ZWIĄZKU Z POLEGANIEM NA ZASOBACH INNYCH PODMIOTÓW: </w:t>
      </w:r>
    </w:p>
    <w:p w:rsidR="00777D14" w:rsidRPr="00BE27F1" w:rsidRDefault="00777D14" w:rsidP="00777D14">
      <w:pPr>
        <w:spacing w:after="0"/>
        <w:contextualSpacing/>
        <w:rPr>
          <w:rFonts w:ascii="Arial" w:hAnsi="Arial" w:cs="Arial"/>
          <w:b/>
          <w:sz w:val="20"/>
          <w:szCs w:val="20"/>
          <w:lang w:eastAsia="pl-PL"/>
        </w:rPr>
      </w:pPr>
    </w:p>
    <w:p w:rsidR="00777D14" w:rsidRPr="00BE27F1" w:rsidRDefault="00777D14" w:rsidP="00777D14">
      <w:pPr>
        <w:spacing w:after="0" w:line="240" w:lineRule="auto"/>
        <w:jc w:val="both"/>
        <w:rPr>
          <w:rFonts w:ascii="Arial" w:hAnsi="Arial" w:cs="Arial"/>
          <w:color w:val="000000" w:themeColor="text1"/>
          <w:sz w:val="20"/>
          <w:szCs w:val="20"/>
        </w:rPr>
      </w:pPr>
      <w:r w:rsidRPr="00BE27F1">
        <w:rPr>
          <w:rFonts w:ascii="Arial" w:hAnsi="Arial" w:cs="Arial"/>
          <w:color w:val="000000" w:themeColor="text1"/>
          <w:sz w:val="20"/>
          <w:szCs w:val="20"/>
        </w:rPr>
        <w:t>oświadczam, że w celu wykazania spełniania warunków udziału w postępowaniu, określonych przez Zamawiającego w specyfikacji istotnych warunków zamówienia oraz ogłoszeniu o zamówieniu</w:t>
      </w:r>
      <w:r w:rsidRPr="00BE27F1">
        <w:rPr>
          <w:rFonts w:ascii="Arial" w:hAnsi="Arial" w:cs="Arial"/>
          <w:i/>
          <w:color w:val="000000" w:themeColor="text1"/>
          <w:sz w:val="20"/>
          <w:szCs w:val="20"/>
        </w:rPr>
        <w:t>,</w:t>
      </w:r>
      <w:r w:rsidRPr="00BE27F1">
        <w:rPr>
          <w:rFonts w:ascii="Arial" w:hAnsi="Arial" w:cs="Arial"/>
          <w:color w:val="000000" w:themeColor="text1"/>
          <w:sz w:val="20"/>
          <w:szCs w:val="20"/>
        </w:rPr>
        <w:t xml:space="preserve"> polegam na zasobach następującego/</w:t>
      </w:r>
      <w:proofErr w:type="spellStart"/>
      <w:r w:rsidRPr="00BE27F1">
        <w:rPr>
          <w:rFonts w:ascii="Arial" w:hAnsi="Arial" w:cs="Arial"/>
          <w:color w:val="000000" w:themeColor="text1"/>
          <w:sz w:val="20"/>
          <w:szCs w:val="20"/>
        </w:rPr>
        <w:t>ych</w:t>
      </w:r>
      <w:proofErr w:type="spellEnd"/>
      <w:r w:rsidRPr="00BE27F1">
        <w:rPr>
          <w:rFonts w:ascii="Arial" w:hAnsi="Arial" w:cs="Arial"/>
          <w:color w:val="000000" w:themeColor="text1"/>
          <w:sz w:val="20"/>
          <w:szCs w:val="20"/>
        </w:rPr>
        <w:t xml:space="preserve"> podmiotu/ów: ………</w:t>
      </w:r>
      <w:r w:rsidR="0066607F" w:rsidRPr="00BE27F1">
        <w:rPr>
          <w:rFonts w:ascii="Arial" w:hAnsi="Arial" w:cs="Arial"/>
          <w:color w:val="000000" w:themeColor="text1"/>
          <w:sz w:val="20"/>
          <w:szCs w:val="20"/>
        </w:rPr>
        <w:t>……………………………………………………………………</w:t>
      </w:r>
    </w:p>
    <w:p w:rsidR="00777D14" w:rsidRPr="00BE27F1" w:rsidRDefault="00777D14" w:rsidP="00777D14">
      <w:pPr>
        <w:spacing w:after="0" w:line="240" w:lineRule="auto"/>
        <w:jc w:val="both"/>
        <w:rPr>
          <w:rFonts w:ascii="Arial" w:hAnsi="Arial" w:cs="Arial"/>
          <w:color w:val="000000" w:themeColor="text1"/>
          <w:sz w:val="20"/>
          <w:szCs w:val="20"/>
        </w:rPr>
      </w:pPr>
      <w:r w:rsidRPr="00BE27F1">
        <w:rPr>
          <w:rFonts w:ascii="Arial" w:hAnsi="Arial" w:cs="Arial"/>
          <w:color w:val="000000" w:themeColor="text1"/>
          <w:sz w:val="20"/>
          <w:szCs w:val="20"/>
        </w:rPr>
        <w:t>..……………………………………………………………………………………………………………….……………………………….……………</w:t>
      </w:r>
      <w:r w:rsidR="0066607F" w:rsidRPr="00BE27F1">
        <w:rPr>
          <w:rFonts w:ascii="Arial" w:hAnsi="Arial" w:cs="Arial"/>
          <w:color w:val="000000" w:themeColor="text1"/>
          <w:sz w:val="20"/>
          <w:szCs w:val="20"/>
        </w:rPr>
        <w:t>………………………………………….</w:t>
      </w:r>
      <w:r w:rsidRPr="00BE27F1">
        <w:rPr>
          <w:rFonts w:ascii="Arial" w:hAnsi="Arial" w:cs="Arial"/>
          <w:color w:val="000000" w:themeColor="text1"/>
          <w:sz w:val="20"/>
          <w:szCs w:val="20"/>
        </w:rPr>
        <w:t xml:space="preserve"> </w:t>
      </w:r>
      <w:r w:rsidRPr="00BE27F1">
        <w:rPr>
          <w:rFonts w:ascii="Arial" w:hAnsi="Arial" w:cs="Arial"/>
          <w:color w:val="000000" w:themeColor="text1"/>
          <w:sz w:val="16"/>
          <w:szCs w:val="16"/>
        </w:rPr>
        <w:t>[</w:t>
      </w:r>
      <w:r w:rsidRPr="00BE27F1">
        <w:rPr>
          <w:rFonts w:ascii="Arial" w:hAnsi="Arial" w:cs="Arial"/>
          <w:i/>
          <w:color w:val="000000" w:themeColor="text1"/>
          <w:sz w:val="16"/>
          <w:szCs w:val="16"/>
        </w:rPr>
        <w:t>podać pełną nazwę/firmę, adres podmiotu</w:t>
      </w:r>
      <w:r w:rsidRPr="00BE27F1">
        <w:rPr>
          <w:rFonts w:ascii="Arial" w:hAnsi="Arial" w:cs="Arial"/>
          <w:color w:val="000000" w:themeColor="text1"/>
          <w:sz w:val="16"/>
          <w:szCs w:val="16"/>
        </w:rPr>
        <w:t xml:space="preserve">] </w:t>
      </w:r>
      <w:r w:rsidRPr="00BE27F1">
        <w:rPr>
          <w:rFonts w:ascii="Arial" w:hAnsi="Arial" w:cs="Arial"/>
          <w:color w:val="000000" w:themeColor="text1"/>
          <w:sz w:val="20"/>
          <w:szCs w:val="20"/>
        </w:rPr>
        <w:br/>
        <w:t>w następującym zakresie: ……………………………………………………………………………</w:t>
      </w:r>
      <w:r w:rsidR="0066607F" w:rsidRPr="00BE27F1">
        <w:rPr>
          <w:rFonts w:ascii="Arial" w:hAnsi="Arial" w:cs="Arial"/>
          <w:color w:val="000000" w:themeColor="text1"/>
          <w:sz w:val="20"/>
          <w:szCs w:val="20"/>
        </w:rPr>
        <w:t>……………………</w:t>
      </w:r>
    </w:p>
    <w:p w:rsidR="00777D14" w:rsidRPr="00BE27F1" w:rsidRDefault="00777D14" w:rsidP="00777D14">
      <w:pPr>
        <w:widowControl w:val="0"/>
        <w:autoSpaceDE w:val="0"/>
        <w:spacing w:after="0"/>
        <w:jc w:val="both"/>
        <w:rPr>
          <w:rFonts w:ascii="Arial" w:hAnsi="Arial" w:cs="Arial"/>
          <w:color w:val="000000" w:themeColor="text1"/>
          <w:sz w:val="20"/>
          <w:szCs w:val="20"/>
        </w:rPr>
      </w:pPr>
      <w:r w:rsidRPr="00BE27F1">
        <w:rPr>
          <w:rFonts w:ascii="Arial" w:hAnsi="Arial" w:cs="Arial"/>
          <w:color w:val="000000" w:themeColor="text1"/>
          <w:sz w:val="20"/>
          <w:szCs w:val="20"/>
        </w:rPr>
        <w:t>……………………………………………………………………………………………………………</w:t>
      </w:r>
      <w:r w:rsidR="0066607F" w:rsidRPr="00BE27F1">
        <w:rPr>
          <w:rFonts w:ascii="Arial" w:hAnsi="Arial" w:cs="Arial"/>
          <w:color w:val="000000" w:themeColor="text1"/>
          <w:sz w:val="20"/>
          <w:szCs w:val="20"/>
        </w:rPr>
        <w:t>………..</w:t>
      </w:r>
      <w:r w:rsidRPr="00BE27F1">
        <w:rPr>
          <w:rFonts w:ascii="Arial" w:hAnsi="Arial" w:cs="Arial"/>
          <w:color w:val="000000" w:themeColor="text1"/>
          <w:sz w:val="20"/>
          <w:szCs w:val="20"/>
        </w:rPr>
        <w:t xml:space="preserve"> </w:t>
      </w:r>
      <w:r w:rsidRPr="00BE27F1">
        <w:rPr>
          <w:rFonts w:ascii="Arial" w:hAnsi="Arial" w:cs="Arial"/>
          <w:color w:val="000000" w:themeColor="text1"/>
          <w:sz w:val="16"/>
          <w:szCs w:val="16"/>
        </w:rPr>
        <w:t>[wskazać odpowiedni zakres dla wskazanego podmiotu]</w:t>
      </w:r>
    </w:p>
    <w:p w:rsidR="00777D14" w:rsidRPr="00BE27F1" w:rsidRDefault="00777D14" w:rsidP="00777D14">
      <w:pPr>
        <w:spacing w:after="0" w:line="360" w:lineRule="auto"/>
        <w:jc w:val="both"/>
        <w:rPr>
          <w:rFonts w:ascii="Arial" w:hAnsi="Arial" w:cs="Arial"/>
          <w:color w:val="000000" w:themeColor="text1"/>
          <w:sz w:val="20"/>
          <w:szCs w:val="20"/>
        </w:rPr>
      </w:pPr>
    </w:p>
    <w:p w:rsidR="006D2CBF" w:rsidRPr="002C452B" w:rsidRDefault="006D2CBF" w:rsidP="00777D14">
      <w:pPr>
        <w:spacing w:after="0" w:line="360" w:lineRule="auto"/>
        <w:jc w:val="both"/>
        <w:rPr>
          <w:rFonts w:ascii="Arial" w:hAnsi="Arial" w:cs="Arial"/>
          <w:color w:val="000000" w:themeColor="text1"/>
          <w:sz w:val="20"/>
          <w:szCs w:val="20"/>
        </w:rPr>
      </w:pPr>
    </w:p>
    <w:p w:rsidR="00157EEB" w:rsidRPr="002C452B" w:rsidRDefault="00157EEB" w:rsidP="00157EE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157EEB" w:rsidRPr="002C452B" w:rsidRDefault="00157EEB" w:rsidP="00157EEB">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157EEB" w:rsidRPr="002C452B" w:rsidRDefault="00157EEB" w:rsidP="00157EEB">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6766D3" w:rsidRPr="002C452B" w:rsidRDefault="006766D3" w:rsidP="00777D14">
      <w:pPr>
        <w:spacing w:after="0" w:line="360" w:lineRule="auto"/>
        <w:jc w:val="both"/>
        <w:rPr>
          <w:rFonts w:ascii="Arial" w:hAnsi="Arial" w:cs="Arial"/>
          <w:color w:val="000000" w:themeColor="text1"/>
          <w:sz w:val="20"/>
          <w:szCs w:val="20"/>
        </w:rPr>
      </w:pPr>
    </w:p>
    <w:p w:rsidR="00777D14" w:rsidRPr="002C452B" w:rsidRDefault="00777D14" w:rsidP="00777D14">
      <w:pPr>
        <w:spacing w:after="0"/>
        <w:jc w:val="both"/>
        <w:rPr>
          <w:rFonts w:ascii="Arial" w:hAnsi="Arial" w:cs="Arial"/>
          <w:color w:val="000000" w:themeColor="text1"/>
          <w:sz w:val="16"/>
          <w:szCs w:val="16"/>
          <w:u w:val="single"/>
        </w:rPr>
      </w:pPr>
      <w:r w:rsidRPr="002C452B">
        <w:rPr>
          <w:rFonts w:ascii="Arial" w:hAnsi="Arial" w:cs="Arial"/>
          <w:color w:val="000000" w:themeColor="text1"/>
          <w:sz w:val="16"/>
          <w:szCs w:val="16"/>
          <w:u w:val="single"/>
        </w:rPr>
        <w:t>Uwaga!</w:t>
      </w:r>
    </w:p>
    <w:p w:rsidR="00777D14" w:rsidRPr="002C452B" w:rsidRDefault="00777D14" w:rsidP="00777D14">
      <w:pPr>
        <w:spacing w:after="0"/>
        <w:jc w:val="both"/>
        <w:rPr>
          <w:rFonts w:ascii="Arial" w:hAnsi="Arial" w:cs="Arial"/>
          <w:i/>
          <w:color w:val="000000" w:themeColor="text1"/>
          <w:sz w:val="16"/>
          <w:szCs w:val="16"/>
        </w:rPr>
      </w:pPr>
      <w:r w:rsidRPr="002C452B">
        <w:rPr>
          <w:rFonts w:ascii="Arial" w:hAnsi="Arial" w:cs="Arial"/>
          <w:i/>
          <w:color w:val="000000" w:themeColor="text1"/>
          <w:sz w:val="16"/>
          <w:szCs w:val="16"/>
        </w:rPr>
        <w:t xml:space="preserve">Jeżeli wykonawca powołuje się na zdolności innych podmiotów wraz z ofertą składa pisemne zobowiązanie innych podmiotów do oddania do dyspozycji Wykonawcy </w:t>
      </w:r>
      <w:r w:rsidRPr="002C452B">
        <w:rPr>
          <w:rFonts w:ascii="Arial" w:hAnsi="Arial" w:cs="Arial"/>
          <w:bCs/>
          <w:i/>
          <w:color w:val="000000" w:themeColor="text1"/>
          <w:sz w:val="16"/>
          <w:szCs w:val="16"/>
        </w:rPr>
        <w:t>niezbędnych zasobów na okres korzystania z nich przy wykonaniu zamówienia</w:t>
      </w:r>
      <w:r w:rsidRPr="002C452B">
        <w:rPr>
          <w:rFonts w:ascii="Arial" w:hAnsi="Arial" w:cs="Arial"/>
          <w:i/>
          <w:color w:val="000000" w:themeColor="text1"/>
          <w:sz w:val="16"/>
          <w:szCs w:val="16"/>
        </w:rPr>
        <w:t xml:space="preserve">, </w:t>
      </w:r>
    </w:p>
    <w:p w:rsidR="0066607F" w:rsidRPr="002C452B" w:rsidRDefault="0066607F" w:rsidP="00777D14">
      <w:pPr>
        <w:spacing w:after="0"/>
        <w:jc w:val="both"/>
        <w:rPr>
          <w:rFonts w:ascii="Arial" w:hAnsi="Arial" w:cs="Arial"/>
          <w:i/>
          <w:color w:val="000000" w:themeColor="text1"/>
          <w:sz w:val="20"/>
          <w:szCs w:val="20"/>
        </w:rPr>
      </w:pPr>
    </w:p>
    <w:p w:rsidR="00777D14" w:rsidRPr="002C452B" w:rsidRDefault="00777D14" w:rsidP="004D026F">
      <w:pPr>
        <w:numPr>
          <w:ilvl w:val="0"/>
          <w:numId w:val="28"/>
        </w:numPr>
        <w:spacing w:after="0" w:line="240" w:lineRule="auto"/>
        <w:ind w:left="426" w:hanging="426"/>
        <w:contextualSpacing/>
        <w:rPr>
          <w:rFonts w:ascii="Arial" w:hAnsi="Arial" w:cs="Arial"/>
          <w:b/>
          <w:sz w:val="20"/>
          <w:szCs w:val="20"/>
          <w:lang w:eastAsia="pl-PL"/>
        </w:rPr>
      </w:pPr>
      <w:r w:rsidRPr="002C452B">
        <w:rPr>
          <w:rFonts w:ascii="Arial" w:hAnsi="Arial" w:cs="Arial"/>
          <w:b/>
          <w:sz w:val="20"/>
          <w:szCs w:val="20"/>
          <w:lang w:eastAsia="pl-PL"/>
        </w:rPr>
        <w:t>OŚWIADCZENIE DOTYCZĄCE PODANYCH INFORMACJI:</w:t>
      </w:r>
    </w:p>
    <w:p w:rsidR="00777D14" w:rsidRPr="002C452B" w:rsidRDefault="00777D14" w:rsidP="00777D14">
      <w:pPr>
        <w:spacing w:after="0" w:line="276" w:lineRule="auto"/>
        <w:jc w:val="both"/>
        <w:rPr>
          <w:rFonts w:ascii="Arial" w:hAnsi="Arial" w:cs="Arial"/>
          <w:sz w:val="20"/>
          <w:szCs w:val="20"/>
          <w:lang w:eastAsia="pl-PL"/>
        </w:rPr>
      </w:pPr>
      <w:r w:rsidRPr="002C452B">
        <w:rPr>
          <w:rFonts w:ascii="Arial" w:hAnsi="Arial" w:cs="Arial"/>
          <w:sz w:val="20"/>
          <w:szCs w:val="20"/>
          <w:lang w:eastAsia="pl-PL"/>
        </w:rPr>
        <w:t xml:space="preserve">Oświadczam, że wszystkie informacje podane w powyższych oświadczeniach są aktualne </w:t>
      </w:r>
      <w:r w:rsidRPr="002C452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C452B" w:rsidRDefault="00777D14" w:rsidP="00777D14">
      <w:pPr>
        <w:spacing w:after="0"/>
        <w:rPr>
          <w:rFonts w:ascii="Arial" w:hAnsi="Arial" w:cs="Arial"/>
          <w:i/>
          <w:iCs/>
          <w:sz w:val="20"/>
          <w:szCs w:val="20"/>
          <w:lang w:eastAsia="pl-PL"/>
        </w:rPr>
      </w:pPr>
    </w:p>
    <w:p w:rsidR="006D2CBF" w:rsidRPr="002C452B" w:rsidRDefault="006D2CBF" w:rsidP="00777D14">
      <w:pPr>
        <w:spacing w:after="0"/>
        <w:rPr>
          <w:rFonts w:ascii="Arial" w:hAnsi="Arial" w:cs="Arial"/>
          <w:i/>
          <w:iCs/>
          <w:sz w:val="20"/>
          <w:szCs w:val="20"/>
          <w:lang w:eastAsia="pl-PL"/>
        </w:rPr>
      </w:pPr>
    </w:p>
    <w:p w:rsidR="006D2CBF" w:rsidRPr="002C452B" w:rsidRDefault="006D2CBF" w:rsidP="00777D14">
      <w:pPr>
        <w:spacing w:after="0"/>
        <w:rPr>
          <w:rFonts w:ascii="Arial" w:hAnsi="Arial" w:cs="Arial"/>
          <w:i/>
          <w:iCs/>
          <w:sz w:val="20"/>
          <w:szCs w:val="20"/>
          <w:lang w:eastAsia="pl-PL"/>
        </w:rPr>
      </w:pPr>
    </w:p>
    <w:p w:rsidR="002E1C1B" w:rsidRPr="002C452B" w:rsidRDefault="002E1C1B" w:rsidP="002E1C1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2E1C1B" w:rsidRPr="002C452B" w:rsidRDefault="00F936FA" w:rsidP="002E1C1B">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w:t>
      </w:r>
      <w:r w:rsidR="002E1C1B" w:rsidRPr="002C452B">
        <w:rPr>
          <w:rFonts w:ascii="Arial" w:hAnsi="Arial" w:cs="Arial"/>
          <w:sz w:val="16"/>
          <w:szCs w:val="16"/>
          <w:lang w:eastAsia="pl-PL"/>
        </w:rPr>
        <w:t xml:space="preserve"> (pieczęć i podpis(y)</w:t>
      </w:r>
      <w:r w:rsidRPr="002C452B">
        <w:rPr>
          <w:rFonts w:ascii="Arial" w:hAnsi="Arial" w:cs="Arial"/>
          <w:sz w:val="16"/>
          <w:szCs w:val="16"/>
          <w:lang w:eastAsia="pl-PL"/>
        </w:rPr>
        <w:t>- Imię i nazwisko</w:t>
      </w:r>
      <w:r w:rsidR="002E1C1B" w:rsidRPr="002C452B">
        <w:rPr>
          <w:rFonts w:ascii="Arial" w:hAnsi="Arial" w:cs="Arial"/>
          <w:sz w:val="16"/>
          <w:szCs w:val="16"/>
          <w:lang w:eastAsia="pl-PL"/>
        </w:rPr>
        <w:t xml:space="preserve"> osób uprawnionych </w:t>
      </w:r>
      <w:r w:rsidR="002E1C1B" w:rsidRPr="002C452B">
        <w:rPr>
          <w:rFonts w:ascii="Arial" w:hAnsi="Arial" w:cs="Arial"/>
          <w:sz w:val="16"/>
          <w:szCs w:val="16"/>
          <w:lang w:eastAsia="pl-PL"/>
        </w:rPr>
        <w:tab/>
        <w:t xml:space="preserve">                                                  </w:t>
      </w:r>
      <w:r w:rsidRPr="002C452B">
        <w:rPr>
          <w:rFonts w:ascii="Arial" w:hAnsi="Arial" w:cs="Arial"/>
          <w:sz w:val="16"/>
          <w:szCs w:val="16"/>
          <w:lang w:eastAsia="pl-PL"/>
        </w:rPr>
        <w:t xml:space="preserve">                               </w:t>
      </w:r>
      <w:r w:rsidR="002E1C1B" w:rsidRPr="002C452B">
        <w:rPr>
          <w:rFonts w:ascii="Arial" w:hAnsi="Arial" w:cs="Arial"/>
          <w:sz w:val="16"/>
          <w:szCs w:val="16"/>
          <w:lang w:eastAsia="pl-PL"/>
        </w:rPr>
        <w:t xml:space="preserve"> (data)</w:t>
      </w:r>
      <w:r w:rsidR="002E1C1B" w:rsidRPr="002C452B">
        <w:rPr>
          <w:rFonts w:ascii="Arial" w:hAnsi="Arial" w:cs="Arial"/>
          <w:sz w:val="16"/>
          <w:szCs w:val="16"/>
          <w:lang w:eastAsia="pl-PL"/>
        </w:rPr>
        <w:tab/>
      </w:r>
      <w:r w:rsidR="002E1C1B" w:rsidRPr="002C452B">
        <w:rPr>
          <w:rFonts w:ascii="Arial" w:hAnsi="Arial" w:cs="Arial"/>
          <w:sz w:val="16"/>
          <w:szCs w:val="16"/>
          <w:lang w:eastAsia="pl-PL"/>
        </w:rPr>
        <w:tab/>
        <w:t xml:space="preserve">        </w:t>
      </w:r>
    </w:p>
    <w:p w:rsidR="002E1C1B" w:rsidRPr="002C452B" w:rsidRDefault="002E1C1B" w:rsidP="002E1C1B">
      <w:pPr>
        <w:spacing w:after="0"/>
        <w:rPr>
          <w:rFonts w:ascii="Arial" w:hAnsi="Arial" w:cs="Arial"/>
          <w:sz w:val="16"/>
          <w:szCs w:val="16"/>
        </w:rPr>
      </w:pPr>
      <w:r w:rsidRPr="002C452B">
        <w:rPr>
          <w:rFonts w:ascii="Arial" w:hAnsi="Arial" w:cs="Arial"/>
          <w:sz w:val="16"/>
          <w:szCs w:val="16"/>
          <w:lang w:eastAsia="pl-PL"/>
        </w:rPr>
        <w:t xml:space="preserve">        </w:t>
      </w:r>
      <w:r w:rsidR="00F936FA" w:rsidRPr="002C452B">
        <w:rPr>
          <w:rFonts w:ascii="Arial" w:hAnsi="Arial" w:cs="Arial"/>
          <w:sz w:val="16"/>
          <w:szCs w:val="16"/>
          <w:lang w:eastAsia="pl-PL"/>
        </w:rPr>
        <w:t xml:space="preserve">   </w:t>
      </w:r>
      <w:r w:rsidRPr="002C452B">
        <w:rPr>
          <w:rFonts w:ascii="Arial" w:hAnsi="Arial" w:cs="Arial"/>
          <w:sz w:val="16"/>
          <w:szCs w:val="16"/>
          <w:lang w:eastAsia="pl-PL"/>
        </w:rPr>
        <w:t>do reprezentacji wykonawcy lub pełnomocnika)</w:t>
      </w:r>
    </w:p>
    <w:p w:rsidR="006D2CBF" w:rsidRPr="002C452B" w:rsidRDefault="006D2CBF" w:rsidP="00BB0790">
      <w:pPr>
        <w:widowControl w:val="0"/>
        <w:autoSpaceDE w:val="0"/>
        <w:spacing w:after="0"/>
        <w:rPr>
          <w:rFonts w:ascii="Arial" w:eastAsia="SimSun" w:hAnsi="Arial" w:cs="Arial"/>
          <w:b/>
          <w:bCs/>
          <w:sz w:val="20"/>
          <w:szCs w:val="20"/>
        </w:rPr>
      </w:pPr>
    </w:p>
    <w:p w:rsidR="006766D3" w:rsidRPr="002C452B" w:rsidRDefault="006766D3" w:rsidP="006766D3">
      <w:pPr>
        <w:pStyle w:val="Nagwek3"/>
        <w:jc w:val="right"/>
        <w:rPr>
          <w:sz w:val="20"/>
          <w:szCs w:val="20"/>
        </w:rPr>
      </w:pPr>
      <w:bookmarkStart w:id="38" w:name="_Toc37105261"/>
      <w:r w:rsidRPr="002C452B">
        <w:rPr>
          <w:sz w:val="20"/>
          <w:szCs w:val="20"/>
        </w:rPr>
        <w:lastRenderedPageBreak/>
        <w:t>Załącznik Nr 2a- oświadczenie wykonawcy</w:t>
      </w:r>
      <w:bookmarkEnd w:id="38"/>
      <w:r w:rsidRPr="002C452B">
        <w:rPr>
          <w:sz w:val="20"/>
          <w:szCs w:val="20"/>
        </w:rPr>
        <w:t xml:space="preserve"> </w:t>
      </w:r>
    </w:p>
    <w:p w:rsidR="006D2CBF" w:rsidRPr="002C452B" w:rsidRDefault="006D2CBF" w:rsidP="006D2CBF">
      <w:pPr>
        <w:rPr>
          <w:rFonts w:ascii="Arial" w:hAnsi="Arial" w:cs="Arial"/>
          <w:lang w:eastAsia="zh-CN"/>
        </w:rPr>
      </w:pPr>
    </w:p>
    <w:p w:rsidR="00777D14" w:rsidRPr="002C452B" w:rsidRDefault="00777D14" w:rsidP="00777D14">
      <w:pPr>
        <w:spacing w:after="0"/>
        <w:jc w:val="center"/>
        <w:rPr>
          <w:rFonts w:ascii="Arial" w:hAnsi="Arial" w:cs="Arial"/>
          <w:b/>
          <w:bCs/>
          <w:sz w:val="20"/>
          <w:szCs w:val="20"/>
          <w:lang w:eastAsia="pl-PL"/>
        </w:rPr>
      </w:pPr>
      <w:r w:rsidRPr="002C452B">
        <w:rPr>
          <w:rFonts w:ascii="Arial" w:hAnsi="Arial" w:cs="Arial"/>
          <w:b/>
          <w:bCs/>
          <w:sz w:val="20"/>
          <w:szCs w:val="20"/>
          <w:lang w:eastAsia="pl-PL"/>
        </w:rPr>
        <w:t>OŚWIADCZENIE</w:t>
      </w:r>
    </w:p>
    <w:p w:rsidR="00777D14" w:rsidRPr="002C452B" w:rsidRDefault="00777D14" w:rsidP="00777D14">
      <w:pPr>
        <w:spacing w:after="0"/>
        <w:jc w:val="center"/>
        <w:rPr>
          <w:rFonts w:ascii="Arial" w:hAnsi="Arial" w:cs="Arial"/>
          <w:b/>
          <w:bCs/>
          <w:sz w:val="20"/>
          <w:szCs w:val="20"/>
          <w:lang w:eastAsia="pl-PL"/>
        </w:rPr>
      </w:pPr>
      <w:r w:rsidRPr="002C452B">
        <w:rPr>
          <w:rFonts w:ascii="Arial" w:hAnsi="Arial" w:cs="Arial"/>
          <w:b/>
          <w:bCs/>
          <w:sz w:val="20"/>
          <w:szCs w:val="20"/>
          <w:lang w:eastAsia="pl-PL"/>
        </w:rPr>
        <w:t>O BRAKU PODSTAW DO WYKLUCZENIA</w:t>
      </w:r>
    </w:p>
    <w:p w:rsidR="00777D14" w:rsidRPr="002C452B" w:rsidRDefault="00777D14" w:rsidP="00777D14">
      <w:pPr>
        <w:spacing w:after="0"/>
        <w:jc w:val="both"/>
        <w:rPr>
          <w:rFonts w:ascii="Arial" w:hAnsi="Arial" w:cs="Arial"/>
          <w:sz w:val="20"/>
          <w:szCs w:val="20"/>
          <w:lang w:eastAsia="pl-PL"/>
        </w:rPr>
      </w:pPr>
    </w:p>
    <w:p w:rsidR="00182BE2" w:rsidRDefault="00777D14" w:rsidP="00777D14">
      <w:pPr>
        <w:spacing w:after="0"/>
        <w:jc w:val="both"/>
        <w:rPr>
          <w:rFonts w:ascii="Arial" w:hAnsi="Arial" w:cs="Arial"/>
          <w:sz w:val="20"/>
          <w:szCs w:val="20"/>
          <w:lang w:eastAsia="pl-PL"/>
        </w:rPr>
      </w:pPr>
      <w:r w:rsidRPr="00BE27F1">
        <w:rPr>
          <w:rFonts w:ascii="Arial" w:hAnsi="Arial" w:cs="Arial"/>
          <w:sz w:val="20"/>
          <w:szCs w:val="20"/>
          <w:lang w:eastAsia="pl-PL"/>
        </w:rPr>
        <w:t>Przystępując do postępowania prowadzonego w try</w:t>
      </w:r>
      <w:r w:rsidR="00CC38FB" w:rsidRPr="00BE27F1">
        <w:rPr>
          <w:rFonts w:ascii="Arial" w:hAnsi="Arial" w:cs="Arial"/>
          <w:sz w:val="20"/>
          <w:szCs w:val="20"/>
          <w:lang w:eastAsia="pl-PL"/>
        </w:rPr>
        <w:t xml:space="preserve">bie przetargu nieograniczonego </w:t>
      </w:r>
      <w:r w:rsidRPr="00BE27F1">
        <w:rPr>
          <w:rFonts w:ascii="Arial" w:hAnsi="Arial" w:cs="Arial"/>
          <w:sz w:val="20"/>
          <w:szCs w:val="20"/>
          <w:lang w:eastAsia="pl-PL"/>
        </w:rPr>
        <w:t>w sprawie udzielenia zamówienia publicznego na:</w:t>
      </w:r>
    </w:p>
    <w:p w:rsidR="00BE27F1" w:rsidRPr="00BE27F1" w:rsidRDefault="00BE27F1" w:rsidP="00777D14">
      <w:pPr>
        <w:spacing w:after="0"/>
        <w:jc w:val="both"/>
        <w:rPr>
          <w:rFonts w:ascii="Arial" w:hAnsi="Arial" w:cs="Arial"/>
          <w:sz w:val="20"/>
          <w:szCs w:val="20"/>
          <w:lang w:eastAsia="pl-PL"/>
        </w:rPr>
      </w:pPr>
    </w:p>
    <w:p w:rsidR="00157EEB" w:rsidRPr="00BE27F1" w:rsidRDefault="00157EEB" w:rsidP="00157EEB">
      <w:pPr>
        <w:widowControl w:val="0"/>
        <w:autoSpaceDE w:val="0"/>
        <w:spacing w:after="0"/>
        <w:rPr>
          <w:rFonts w:ascii="Arial" w:hAnsi="Arial" w:cs="Arial"/>
          <w:b/>
          <w:i/>
          <w:color w:val="0070C0"/>
          <w:sz w:val="20"/>
          <w:szCs w:val="20"/>
          <w:lang w:eastAsia="pl-PL"/>
        </w:rPr>
      </w:pPr>
      <w:r w:rsidRPr="00BE27F1">
        <w:rPr>
          <w:rFonts w:ascii="Arial" w:hAnsi="Arial" w:cs="Arial"/>
          <w:b/>
          <w:i/>
          <w:sz w:val="20"/>
          <w:szCs w:val="20"/>
          <w:shd w:val="clear" w:color="auto" w:fill="FFFFFF"/>
        </w:rPr>
        <w:t>„</w:t>
      </w:r>
      <w:r w:rsidRPr="00BE27F1">
        <w:rPr>
          <w:rFonts w:ascii="Arial" w:hAnsi="Arial" w:cs="Arial"/>
          <w:b/>
          <w:sz w:val="20"/>
          <w:szCs w:val="20"/>
        </w:rPr>
        <w:t xml:space="preserve">Wykonanie dokumentacji projektowych dla zadań inwestycyjnych realizowanych przez Powiatowy Zarząd </w:t>
      </w:r>
      <w:r w:rsidR="00AE5C27">
        <w:rPr>
          <w:rFonts w:ascii="Arial" w:hAnsi="Arial" w:cs="Arial"/>
          <w:b/>
          <w:sz w:val="20"/>
          <w:szCs w:val="20"/>
        </w:rPr>
        <w:t>D</w:t>
      </w:r>
      <w:r w:rsidRPr="00BE27F1">
        <w:rPr>
          <w:rFonts w:ascii="Arial" w:hAnsi="Arial" w:cs="Arial"/>
          <w:b/>
          <w:sz w:val="20"/>
          <w:szCs w:val="20"/>
        </w:rPr>
        <w:t>róg w Iławie</w:t>
      </w:r>
      <w:r w:rsidRPr="00BE27F1">
        <w:rPr>
          <w:rFonts w:ascii="Arial" w:hAnsi="Arial" w:cs="Arial"/>
          <w:b/>
          <w:i/>
          <w:sz w:val="20"/>
          <w:szCs w:val="20"/>
        </w:rPr>
        <w:t>”</w:t>
      </w:r>
      <w:r w:rsidRPr="00BE27F1">
        <w:rPr>
          <w:rFonts w:ascii="Arial" w:hAnsi="Arial" w:cs="Arial"/>
          <w:b/>
          <w:i/>
          <w:color w:val="5B9BD5"/>
          <w:sz w:val="20"/>
          <w:szCs w:val="20"/>
          <w:lang w:eastAsia="pl-PL"/>
        </w:rPr>
        <w:t xml:space="preserve"> </w:t>
      </w:r>
      <w:r w:rsidRPr="00BE27F1">
        <w:rPr>
          <w:rFonts w:ascii="Arial" w:hAnsi="Arial" w:cs="Arial"/>
          <w:b/>
          <w:i/>
          <w:color w:val="0070C0"/>
          <w:sz w:val="20"/>
          <w:szCs w:val="20"/>
          <w:lang w:eastAsia="pl-PL"/>
        </w:rPr>
        <w:t>część ……………………</w:t>
      </w:r>
    </w:p>
    <w:p w:rsidR="00157EEB" w:rsidRPr="002C452B" w:rsidRDefault="00157EEB" w:rsidP="00157EEB">
      <w:pPr>
        <w:widowControl w:val="0"/>
        <w:autoSpaceDE w:val="0"/>
        <w:spacing w:after="0"/>
        <w:rPr>
          <w:rFonts w:ascii="Arial" w:hAnsi="Arial" w:cs="Arial"/>
          <w:b/>
          <w:sz w:val="20"/>
          <w:szCs w:val="20"/>
        </w:rPr>
      </w:pPr>
    </w:p>
    <w:p w:rsidR="00157EEB" w:rsidRPr="002C452B" w:rsidRDefault="00157EEB" w:rsidP="00157EEB">
      <w:pPr>
        <w:widowControl w:val="0"/>
        <w:autoSpaceDE w:val="0"/>
        <w:autoSpaceDN w:val="0"/>
        <w:adjustRightInd w:val="0"/>
        <w:spacing w:after="0"/>
        <w:rPr>
          <w:rFonts w:ascii="Arial" w:hAnsi="Arial" w:cs="Arial"/>
          <w:b/>
          <w:sz w:val="20"/>
          <w:szCs w:val="20"/>
        </w:rPr>
      </w:pPr>
      <w:r w:rsidRPr="002C452B">
        <w:rPr>
          <w:rFonts w:ascii="Arial" w:hAnsi="Arial" w:cs="Arial"/>
          <w:sz w:val="20"/>
          <w:szCs w:val="20"/>
          <w:lang w:eastAsia="pl-PL"/>
        </w:rPr>
        <w:t>Postępowanie znak</w:t>
      </w:r>
      <w:r w:rsidRPr="002C452B">
        <w:rPr>
          <w:rFonts w:ascii="Arial" w:hAnsi="Arial" w:cs="Arial"/>
          <w:color w:val="FF0000"/>
          <w:sz w:val="20"/>
          <w:szCs w:val="20"/>
          <w:lang w:eastAsia="pl-PL"/>
        </w:rPr>
        <w:t xml:space="preserve">: </w:t>
      </w:r>
      <w:r w:rsidRPr="00372D96">
        <w:rPr>
          <w:rFonts w:ascii="Arial" w:hAnsi="Arial" w:cs="Arial"/>
          <w:b/>
          <w:sz w:val="20"/>
          <w:szCs w:val="20"/>
        </w:rPr>
        <w:t>DT4A.260.</w:t>
      </w:r>
      <w:r w:rsidR="00372D96" w:rsidRPr="00372D96">
        <w:rPr>
          <w:rFonts w:ascii="Arial" w:hAnsi="Arial" w:cs="Arial"/>
          <w:b/>
          <w:sz w:val="20"/>
          <w:szCs w:val="20"/>
        </w:rPr>
        <w:t>5</w:t>
      </w:r>
      <w:r w:rsidRPr="00372D96">
        <w:rPr>
          <w:rFonts w:ascii="Arial" w:hAnsi="Arial" w:cs="Arial"/>
          <w:b/>
          <w:sz w:val="20"/>
          <w:szCs w:val="20"/>
        </w:rPr>
        <w:t>.20</w:t>
      </w:r>
      <w:r w:rsidR="00372D96" w:rsidRPr="00372D96">
        <w:rPr>
          <w:rFonts w:ascii="Arial" w:hAnsi="Arial" w:cs="Arial"/>
          <w:b/>
          <w:sz w:val="20"/>
          <w:szCs w:val="20"/>
        </w:rPr>
        <w:t>20</w:t>
      </w:r>
    </w:p>
    <w:p w:rsidR="00777D14" w:rsidRPr="002C452B" w:rsidRDefault="00777D14" w:rsidP="00777D14">
      <w:pPr>
        <w:widowControl w:val="0"/>
        <w:autoSpaceDE w:val="0"/>
        <w:autoSpaceDN w:val="0"/>
        <w:adjustRightInd w:val="0"/>
        <w:spacing w:after="0"/>
        <w:rPr>
          <w:rFonts w:ascii="Arial" w:hAnsi="Arial" w:cs="Arial"/>
          <w:b/>
          <w:sz w:val="20"/>
          <w:szCs w:val="20"/>
          <w:lang w:eastAsia="pl-PL"/>
        </w:rPr>
      </w:pPr>
    </w:p>
    <w:p w:rsidR="00777D14" w:rsidRPr="002C452B" w:rsidRDefault="00777D14" w:rsidP="00777D14">
      <w:pPr>
        <w:spacing w:after="0"/>
        <w:jc w:val="both"/>
        <w:rPr>
          <w:rFonts w:ascii="Arial" w:hAnsi="Arial" w:cs="Arial"/>
          <w:sz w:val="20"/>
          <w:szCs w:val="20"/>
          <w:lang w:eastAsia="pl-PL"/>
        </w:rPr>
      </w:pPr>
    </w:p>
    <w:p w:rsidR="00777D14" w:rsidRPr="002C452B" w:rsidRDefault="00777D14" w:rsidP="004D026F">
      <w:pPr>
        <w:numPr>
          <w:ilvl w:val="0"/>
          <w:numId w:val="27"/>
        </w:numPr>
        <w:spacing w:after="0" w:line="276" w:lineRule="auto"/>
        <w:ind w:left="426"/>
        <w:contextualSpacing/>
        <w:rPr>
          <w:rFonts w:ascii="Arial" w:hAnsi="Arial" w:cs="Arial"/>
          <w:b/>
          <w:sz w:val="20"/>
          <w:szCs w:val="20"/>
          <w:lang w:eastAsia="pl-PL"/>
        </w:rPr>
      </w:pPr>
      <w:r w:rsidRPr="002C452B">
        <w:rPr>
          <w:rFonts w:ascii="Arial" w:hAnsi="Arial" w:cs="Arial"/>
          <w:b/>
          <w:sz w:val="20"/>
          <w:szCs w:val="20"/>
          <w:lang w:eastAsia="pl-PL"/>
        </w:rPr>
        <w:t>OŚWIADCZENIA DOTYCZĄCE WYKONAWCY:</w:t>
      </w:r>
    </w:p>
    <w:p w:rsidR="00777D14" w:rsidRPr="002C452B" w:rsidRDefault="00777D14" w:rsidP="004D026F">
      <w:pPr>
        <w:pStyle w:val="Akapitzlist"/>
        <w:numPr>
          <w:ilvl w:val="0"/>
          <w:numId w:val="40"/>
        </w:numPr>
        <w:spacing w:line="269" w:lineRule="auto"/>
        <w:jc w:val="both"/>
        <w:rPr>
          <w:rFonts w:ascii="Arial" w:hAnsi="Arial" w:cs="Arial"/>
          <w:lang w:eastAsia="pl-PL"/>
        </w:rPr>
      </w:pPr>
      <w:r w:rsidRPr="002C452B">
        <w:rPr>
          <w:rFonts w:ascii="Arial" w:hAnsi="Arial" w:cs="Arial"/>
          <w:lang w:eastAsia="pl-PL"/>
        </w:rPr>
        <w:t>Oświadczam, że nie podlegam wyklucz</w:t>
      </w:r>
      <w:r w:rsidR="00CC38FB" w:rsidRPr="002C452B">
        <w:rPr>
          <w:rFonts w:ascii="Arial" w:hAnsi="Arial" w:cs="Arial"/>
          <w:lang w:eastAsia="pl-PL"/>
        </w:rPr>
        <w:t>eniu z postępowania na podstawie</w:t>
      </w:r>
      <w:r w:rsidRPr="002C452B">
        <w:rPr>
          <w:rFonts w:ascii="Arial" w:hAnsi="Arial" w:cs="Arial"/>
          <w:lang w:eastAsia="pl-PL"/>
        </w:rPr>
        <w:t xml:space="preserve"> art. 24 ust 1 i ust. 5 pkt 1) ustawy </w:t>
      </w:r>
      <w:proofErr w:type="spellStart"/>
      <w:r w:rsidRPr="002C452B">
        <w:rPr>
          <w:rFonts w:ascii="Arial" w:hAnsi="Arial" w:cs="Arial"/>
          <w:lang w:eastAsia="pl-PL"/>
        </w:rPr>
        <w:t>Pzp</w:t>
      </w:r>
      <w:proofErr w:type="spellEnd"/>
      <w:r w:rsidRPr="002C452B">
        <w:rPr>
          <w:rFonts w:ascii="Arial" w:hAnsi="Arial" w:cs="Arial"/>
          <w:lang w:eastAsia="pl-PL"/>
        </w:rPr>
        <w:t>.</w:t>
      </w:r>
    </w:p>
    <w:p w:rsidR="00777D14" w:rsidRPr="002C452B" w:rsidRDefault="00777D14" w:rsidP="00777D14">
      <w:pPr>
        <w:spacing w:after="0" w:line="360" w:lineRule="auto"/>
        <w:jc w:val="both"/>
        <w:rPr>
          <w:rFonts w:ascii="Arial" w:hAnsi="Arial" w:cs="Arial"/>
          <w:i/>
          <w:sz w:val="20"/>
          <w:szCs w:val="20"/>
          <w:lang w:eastAsia="pl-PL"/>
        </w:rPr>
      </w:pPr>
    </w:p>
    <w:p w:rsidR="00157EEB" w:rsidRPr="002C452B" w:rsidRDefault="00157EEB" w:rsidP="00157EE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157EEB" w:rsidRPr="002C452B" w:rsidRDefault="00157EEB" w:rsidP="00157EEB">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157EEB" w:rsidRPr="002C452B" w:rsidRDefault="00157EEB" w:rsidP="00157EEB">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F936FA" w:rsidRPr="002C452B" w:rsidRDefault="00F936FA" w:rsidP="00F936FA">
      <w:pPr>
        <w:spacing w:after="0"/>
        <w:rPr>
          <w:rFonts w:ascii="Arial" w:hAnsi="Arial" w:cs="Arial"/>
          <w:sz w:val="16"/>
          <w:szCs w:val="16"/>
        </w:rPr>
      </w:pPr>
    </w:p>
    <w:p w:rsidR="002E1C1B" w:rsidRPr="002C452B" w:rsidRDefault="002E1C1B" w:rsidP="002E1C1B">
      <w:pPr>
        <w:widowControl w:val="0"/>
        <w:autoSpaceDE w:val="0"/>
        <w:spacing w:after="0"/>
        <w:ind w:left="1260" w:hanging="1260"/>
        <w:rPr>
          <w:rFonts w:ascii="Arial" w:eastAsia="SimSun" w:hAnsi="Arial" w:cs="Arial"/>
          <w:b/>
          <w:bCs/>
          <w:sz w:val="20"/>
          <w:szCs w:val="20"/>
        </w:rPr>
      </w:pPr>
    </w:p>
    <w:p w:rsidR="00777D14" w:rsidRPr="002C452B" w:rsidRDefault="00777D14" w:rsidP="004D026F">
      <w:pPr>
        <w:pStyle w:val="Akapitzlist"/>
        <w:numPr>
          <w:ilvl w:val="0"/>
          <w:numId w:val="40"/>
        </w:numPr>
        <w:spacing w:line="269" w:lineRule="auto"/>
        <w:jc w:val="both"/>
        <w:rPr>
          <w:rFonts w:ascii="Arial" w:hAnsi="Arial" w:cs="Arial"/>
          <w:lang w:eastAsia="pl-PL"/>
        </w:rPr>
      </w:pPr>
      <w:r w:rsidRPr="002C452B">
        <w:rPr>
          <w:rFonts w:ascii="Arial" w:hAnsi="Arial" w:cs="Arial"/>
          <w:lang w:eastAsia="pl-PL"/>
        </w:rPr>
        <w:t xml:space="preserve">Oświadczam, że zachodzą w stosunku do mnie podstawy wykluczenia z postępowania na podstawie art. …………. ustawy </w:t>
      </w:r>
      <w:proofErr w:type="spellStart"/>
      <w:r w:rsidRPr="002C452B">
        <w:rPr>
          <w:rFonts w:ascii="Arial" w:hAnsi="Arial" w:cs="Arial"/>
          <w:lang w:eastAsia="pl-PL"/>
        </w:rPr>
        <w:t>Pzp</w:t>
      </w:r>
      <w:proofErr w:type="spellEnd"/>
      <w:r w:rsidRPr="002C452B">
        <w:rPr>
          <w:rFonts w:ascii="Arial" w:hAnsi="Arial" w:cs="Arial"/>
          <w:lang w:eastAsia="pl-PL"/>
        </w:rPr>
        <w:t xml:space="preserve"> </w:t>
      </w:r>
      <w:r w:rsidRPr="002C452B">
        <w:rPr>
          <w:rFonts w:ascii="Arial" w:hAnsi="Arial" w:cs="Arial"/>
          <w:i/>
          <w:lang w:eastAsia="pl-PL"/>
        </w:rPr>
        <w:t>(podać mającą zastosowanie podstawę wykluczenia spośród wymienionych w art. 24 ust. 1 pkt 13-14,</w:t>
      </w:r>
      <w:r w:rsidR="00CC38FB" w:rsidRPr="002C452B">
        <w:rPr>
          <w:rFonts w:ascii="Arial" w:hAnsi="Arial" w:cs="Arial"/>
          <w:i/>
          <w:lang w:eastAsia="pl-PL"/>
        </w:rPr>
        <w:t xml:space="preserve"> 16-20 lub art. 24 ust. 5 pkt 1 </w:t>
      </w:r>
      <w:r w:rsidRPr="002C452B">
        <w:rPr>
          <w:rFonts w:ascii="Arial" w:hAnsi="Arial" w:cs="Arial"/>
          <w:i/>
          <w:lang w:eastAsia="pl-PL"/>
        </w:rPr>
        <w:t xml:space="preserve">ustawy </w:t>
      </w:r>
      <w:proofErr w:type="spellStart"/>
      <w:r w:rsidRPr="002C452B">
        <w:rPr>
          <w:rFonts w:ascii="Arial" w:hAnsi="Arial" w:cs="Arial"/>
          <w:i/>
          <w:lang w:eastAsia="pl-PL"/>
        </w:rPr>
        <w:t>Pzp</w:t>
      </w:r>
      <w:proofErr w:type="spellEnd"/>
      <w:r w:rsidRPr="002C452B">
        <w:rPr>
          <w:rFonts w:ascii="Arial" w:hAnsi="Arial" w:cs="Arial"/>
          <w:i/>
          <w:lang w:eastAsia="pl-PL"/>
        </w:rPr>
        <w:t>).</w:t>
      </w:r>
      <w:r w:rsidRPr="002C452B">
        <w:rPr>
          <w:rFonts w:ascii="Arial" w:hAnsi="Arial" w:cs="Arial"/>
          <w:lang w:eastAsia="pl-PL"/>
        </w:rPr>
        <w:t xml:space="preserve"> Jednocześnie oświadczam, że w związku z ww. okolicznością, na podstawie art. 24 ust. 8 ustawy </w:t>
      </w:r>
      <w:proofErr w:type="spellStart"/>
      <w:r w:rsidRPr="002C452B">
        <w:rPr>
          <w:rFonts w:ascii="Arial" w:hAnsi="Arial" w:cs="Arial"/>
          <w:lang w:eastAsia="pl-PL"/>
        </w:rPr>
        <w:t>Pzp</w:t>
      </w:r>
      <w:proofErr w:type="spellEnd"/>
      <w:r w:rsidRPr="002C452B">
        <w:rPr>
          <w:rFonts w:ascii="Arial" w:hAnsi="Arial" w:cs="Arial"/>
          <w:lang w:eastAsia="pl-PL"/>
        </w:rPr>
        <w:t xml:space="preserve"> podjąłem następujące środki naprawcze:  …………………………………………………………………</w:t>
      </w:r>
      <w:r w:rsidR="00FE0610" w:rsidRPr="002C452B">
        <w:rPr>
          <w:rFonts w:ascii="Arial" w:hAnsi="Arial" w:cs="Arial"/>
          <w:lang w:eastAsia="pl-PL"/>
        </w:rPr>
        <w:t>………</w:t>
      </w:r>
    </w:p>
    <w:p w:rsidR="00777D14" w:rsidRPr="002C452B" w:rsidRDefault="00777D14" w:rsidP="00777D14">
      <w:pPr>
        <w:spacing w:after="0" w:line="360" w:lineRule="auto"/>
        <w:jc w:val="both"/>
        <w:rPr>
          <w:rFonts w:ascii="Arial" w:hAnsi="Arial" w:cs="Arial"/>
          <w:sz w:val="20"/>
          <w:szCs w:val="20"/>
          <w:lang w:eastAsia="pl-PL"/>
        </w:rPr>
      </w:pPr>
    </w:p>
    <w:p w:rsidR="00157EEB" w:rsidRPr="002C452B" w:rsidRDefault="00157EEB" w:rsidP="00157EE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157EEB" w:rsidRPr="002C452B" w:rsidRDefault="00157EEB" w:rsidP="00157EEB">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157EEB" w:rsidRPr="002C452B" w:rsidRDefault="00157EEB" w:rsidP="00157EEB">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2E1C1B" w:rsidRPr="002C452B" w:rsidRDefault="002E1C1B" w:rsidP="002E1C1B">
      <w:pPr>
        <w:widowControl w:val="0"/>
        <w:autoSpaceDE w:val="0"/>
        <w:spacing w:after="0"/>
        <w:ind w:left="1260" w:hanging="1260"/>
        <w:rPr>
          <w:rFonts w:ascii="Arial" w:eastAsia="SimSun" w:hAnsi="Arial" w:cs="Arial"/>
          <w:b/>
          <w:bCs/>
          <w:sz w:val="20"/>
          <w:szCs w:val="20"/>
        </w:rPr>
      </w:pPr>
    </w:p>
    <w:p w:rsidR="00777D14" w:rsidRPr="002C452B" w:rsidRDefault="00777D14" w:rsidP="00777D14">
      <w:pPr>
        <w:spacing w:after="0" w:line="360" w:lineRule="auto"/>
        <w:jc w:val="both"/>
        <w:rPr>
          <w:rFonts w:ascii="Arial" w:hAnsi="Arial" w:cs="Arial"/>
          <w:i/>
          <w:sz w:val="20"/>
          <w:szCs w:val="20"/>
          <w:lang w:eastAsia="pl-PL"/>
        </w:rPr>
      </w:pPr>
    </w:p>
    <w:p w:rsidR="00777D14" w:rsidRPr="002C452B" w:rsidRDefault="00777D14" w:rsidP="004D026F">
      <w:pPr>
        <w:numPr>
          <w:ilvl w:val="0"/>
          <w:numId w:val="27"/>
        </w:numPr>
        <w:spacing w:after="0" w:line="276" w:lineRule="auto"/>
        <w:ind w:left="426" w:hanging="426"/>
        <w:contextualSpacing/>
        <w:rPr>
          <w:rFonts w:ascii="Arial" w:hAnsi="Arial" w:cs="Arial"/>
          <w:b/>
          <w:sz w:val="20"/>
          <w:szCs w:val="20"/>
          <w:lang w:eastAsia="pl-PL"/>
        </w:rPr>
      </w:pPr>
      <w:r w:rsidRPr="002C452B">
        <w:rPr>
          <w:rFonts w:ascii="Arial" w:hAnsi="Arial" w:cs="Arial"/>
          <w:b/>
          <w:sz w:val="20"/>
          <w:szCs w:val="20"/>
          <w:lang w:eastAsia="pl-PL"/>
        </w:rPr>
        <w:t>OŚWIADCZENIE DOTYCZĄCE PODMIOTU, NA KTÓREGO ZASOBY POWOŁUJE SIĘ WYKONAWCA:</w:t>
      </w:r>
    </w:p>
    <w:p w:rsidR="00777D14" w:rsidRPr="002C452B" w:rsidRDefault="00777D14" w:rsidP="00777D14">
      <w:pPr>
        <w:spacing w:after="0" w:line="360" w:lineRule="auto"/>
        <w:jc w:val="both"/>
        <w:rPr>
          <w:rFonts w:ascii="Arial" w:hAnsi="Arial" w:cs="Arial"/>
          <w:i/>
          <w:sz w:val="20"/>
          <w:szCs w:val="20"/>
          <w:lang w:eastAsia="pl-PL"/>
        </w:rPr>
      </w:pPr>
      <w:r w:rsidRPr="002C452B">
        <w:rPr>
          <w:rFonts w:ascii="Arial" w:hAnsi="Arial" w:cs="Arial"/>
          <w:sz w:val="20"/>
          <w:szCs w:val="20"/>
          <w:lang w:eastAsia="pl-PL"/>
        </w:rPr>
        <w:t>Oświadczam, że następujący/e podmiot/y, na którego/</w:t>
      </w:r>
      <w:proofErr w:type="spellStart"/>
      <w:r w:rsidRPr="002C452B">
        <w:rPr>
          <w:rFonts w:ascii="Arial" w:hAnsi="Arial" w:cs="Arial"/>
          <w:sz w:val="20"/>
          <w:szCs w:val="20"/>
          <w:lang w:eastAsia="pl-PL"/>
        </w:rPr>
        <w:t>ych</w:t>
      </w:r>
      <w:proofErr w:type="spellEnd"/>
      <w:r w:rsidRPr="002C452B">
        <w:rPr>
          <w:rFonts w:ascii="Arial" w:hAnsi="Arial" w:cs="Arial"/>
          <w:sz w:val="20"/>
          <w:szCs w:val="20"/>
          <w:lang w:eastAsia="pl-PL"/>
        </w:rPr>
        <w:t xml:space="preserve"> zasoby powołuję się w</w:t>
      </w:r>
      <w:r w:rsidR="00FE0610" w:rsidRPr="002C452B">
        <w:rPr>
          <w:rFonts w:ascii="Arial" w:hAnsi="Arial" w:cs="Arial"/>
          <w:sz w:val="20"/>
          <w:szCs w:val="20"/>
          <w:lang w:eastAsia="pl-PL"/>
        </w:rPr>
        <w:t xml:space="preserve"> niniejszym postępowaniu, tj.: ……………………………</w:t>
      </w:r>
      <w:r w:rsidRPr="002C452B">
        <w:rPr>
          <w:rFonts w:ascii="Arial" w:hAnsi="Arial" w:cs="Arial"/>
          <w:sz w:val="20"/>
          <w:szCs w:val="20"/>
          <w:lang w:eastAsia="pl-PL"/>
        </w:rPr>
        <w:t xml:space="preserve"> </w:t>
      </w:r>
      <w:r w:rsidRPr="002C452B">
        <w:rPr>
          <w:rFonts w:ascii="Arial" w:hAnsi="Arial" w:cs="Arial"/>
          <w:i/>
          <w:sz w:val="20"/>
          <w:szCs w:val="20"/>
          <w:lang w:eastAsia="pl-PL"/>
        </w:rPr>
        <w:t>(podać pełną nazwę/firmę, adres, a także w zależności od podmiotu: NIP/PESEL, KRS/</w:t>
      </w:r>
      <w:proofErr w:type="spellStart"/>
      <w:r w:rsidRPr="002C452B">
        <w:rPr>
          <w:rFonts w:ascii="Arial" w:hAnsi="Arial" w:cs="Arial"/>
          <w:i/>
          <w:sz w:val="20"/>
          <w:szCs w:val="20"/>
          <w:lang w:eastAsia="pl-PL"/>
        </w:rPr>
        <w:t>CEiDG</w:t>
      </w:r>
      <w:proofErr w:type="spellEnd"/>
      <w:r w:rsidRPr="002C452B">
        <w:rPr>
          <w:rFonts w:ascii="Arial" w:hAnsi="Arial" w:cs="Arial"/>
          <w:i/>
          <w:sz w:val="20"/>
          <w:szCs w:val="20"/>
          <w:lang w:eastAsia="pl-PL"/>
        </w:rPr>
        <w:t>)</w:t>
      </w:r>
      <w:r w:rsidR="00CC38FB" w:rsidRPr="002C452B">
        <w:rPr>
          <w:rFonts w:ascii="Arial" w:hAnsi="Arial" w:cs="Arial"/>
          <w:i/>
          <w:sz w:val="20"/>
          <w:szCs w:val="20"/>
          <w:lang w:eastAsia="pl-PL"/>
        </w:rPr>
        <w:t xml:space="preserve"> </w:t>
      </w:r>
      <w:r w:rsidRPr="002C452B">
        <w:rPr>
          <w:rFonts w:ascii="Arial" w:hAnsi="Arial" w:cs="Arial"/>
          <w:sz w:val="20"/>
          <w:szCs w:val="20"/>
          <w:lang w:eastAsia="pl-PL"/>
        </w:rPr>
        <w:t>nie podlega/ją wykluczeniu z postępowania o udzielenie zamówienia.</w:t>
      </w:r>
    </w:p>
    <w:p w:rsidR="00777D14" w:rsidRPr="002C452B" w:rsidRDefault="00777D14" w:rsidP="00777D14">
      <w:pPr>
        <w:spacing w:after="0" w:line="360" w:lineRule="auto"/>
        <w:jc w:val="both"/>
        <w:rPr>
          <w:rFonts w:ascii="Arial" w:hAnsi="Arial" w:cs="Arial"/>
          <w:sz w:val="20"/>
          <w:szCs w:val="20"/>
          <w:lang w:eastAsia="pl-PL"/>
        </w:rPr>
      </w:pPr>
    </w:p>
    <w:p w:rsidR="002E1C1B" w:rsidRPr="002C452B" w:rsidRDefault="002E1C1B" w:rsidP="002E1C1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F936FA" w:rsidRPr="002C452B" w:rsidRDefault="00F936FA" w:rsidP="00F936FA">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2E1C1B" w:rsidRPr="002C452B" w:rsidRDefault="002E1C1B" w:rsidP="00B77F2E">
      <w:pPr>
        <w:widowControl w:val="0"/>
        <w:autoSpaceDE w:val="0"/>
        <w:spacing w:after="0"/>
        <w:rPr>
          <w:rFonts w:ascii="Arial" w:eastAsia="SimSun" w:hAnsi="Arial" w:cs="Arial"/>
          <w:b/>
          <w:bCs/>
          <w:sz w:val="20"/>
          <w:szCs w:val="20"/>
        </w:rPr>
      </w:pPr>
    </w:p>
    <w:p w:rsidR="00777D14" w:rsidRPr="002C452B" w:rsidRDefault="00777D14" w:rsidP="004D026F">
      <w:pPr>
        <w:numPr>
          <w:ilvl w:val="0"/>
          <w:numId w:val="40"/>
        </w:numPr>
        <w:spacing w:after="0" w:line="240" w:lineRule="auto"/>
        <w:ind w:left="426" w:hanging="426"/>
        <w:contextualSpacing/>
        <w:rPr>
          <w:rFonts w:ascii="Arial" w:hAnsi="Arial" w:cs="Arial"/>
          <w:b/>
          <w:sz w:val="20"/>
          <w:szCs w:val="20"/>
          <w:lang w:eastAsia="pl-PL"/>
        </w:rPr>
      </w:pPr>
      <w:r w:rsidRPr="002C452B">
        <w:rPr>
          <w:rFonts w:ascii="Arial" w:hAnsi="Arial" w:cs="Arial"/>
          <w:b/>
          <w:sz w:val="20"/>
          <w:szCs w:val="20"/>
          <w:lang w:eastAsia="pl-PL"/>
        </w:rPr>
        <w:t>OŚWIADCZENIE DOTYCZĄCE PODANYCH INFORMACJI:</w:t>
      </w:r>
    </w:p>
    <w:p w:rsidR="00777D14" w:rsidRPr="002C452B" w:rsidRDefault="00777D14" w:rsidP="00777D14">
      <w:pPr>
        <w:spacing w:after="0" w:line="276" w:lineRule="auto"/>
        <w:jc w:val="both"/>
        <w:rPr>
          <w:rFonts w:ascii="Arial" w:hAnsi="Arial" w:cs="Arial"/>
          <w:sz w:val="20"/>
          <w:szCs w:val="20"/>
          <w:lang w:eastAsia="pl-PL"/>
        </w:rPr>
      </w:pPr>
      <w:r w:rsidRPr="002C452B">
        <w:rPr>
          <w:rFonts w:ascii="Arial" w:hAnsi="Arial" w:cs="Arial"/>
          <w:sz w:val="20"/>
          <w:szCs w:val="20"/>
          <w:lang w:eastAsia="pl-PL"/>
        </w:rPr>
        <w:t xml:space="preserve">Oświadczam, że wszystkie informacje podane w powyższych oświadczeniach są aktualne </w:t>
      </w:r>
      <w:r w:rsidRPr="002C452B">
        <w:rPr>
          <w:rFonts w:ascii="Arial" w:hAnsi="Arial" w:cs="Arial"/>
          <w:sz w:val="20"/>
          <w:szCs w:val="20"/>
          <w:lang w:eastAsia="pl-PL"/>
        </w:rPr>
        <w:br/>
        <w:t>i zgodne z prawdą oraz zostały przedstawione z pełną świadomością konsekwencji wprowadzenia Zamawiającego w błąd przy przedstawianiu tych informacji.</w:t>
      </w:r>
    </w:p>
    <w:p w:rsidR="00777D14" w:rsidRPr="002C452B" w:rsidRDefault="00777D14" w:rsidP="00777D14">
      <w:pPr>
        <w:spacing w:after="0" w:line="360" w:lineRule="auto"/>
        <w:jc w:val="both"/>
        <w:rPr>
          <w:rFonts w:ascii="Arial" w:hAnsi="Arial" w:cs="Arial"/>
          <w:sz w:val="20"/>
          <w:szCs w:val="20"/>
          <w:lang w:eastAsia="pl-PL"/>
        </w:rPr>
      </w:pPr>
    </w:p>
    <w:p w:rsidR="002E1C1B" w:rsidRPr="002C452B" w:rsidRDefault="002E1C1B" w:rsidP="002E1C1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F936FA" w:rsidRPr="002C452B" w:rsidRDefault="00F936FA" w:rsidP="00F936FA">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6D2CBF" w:rsidRPr="002C452B" w:rsidRDefault="006D2CBF" w:rsidP="00777D14">
      <w:pPr>
        <w:widowControl w:val="0"/>
        <w:autoSpaceDE w:val="0"/>
        <w:autoSpaceDN w:val="0"/>
        <w:adjustRightInd w:val="0"/>
        <w:spacing w:after="0"/>
        <w:rPr>
          <w:rFonts w:ascii="Arial" w:hAnsi="Arial" w:cs="Arial"/>
          <w:sz w:val="20"/>
          <w:szCs w:val="20"/>
          <w:lang w:eastAsia="pl-PL"/>
        </w:rPr>
      </w:pPr>
    </w:p>
    <w:p w:rsidR="00777D14" w:rsidRPr="002C452B" w:rsidRDefault="00777D14" w:rsidP="00FE0610">
      <w:pPr>
        <w:pStyle w:val="Nagwek3"/>
        <w:jc w:val="right"/>
        <w:rPr>
          <w:sz w:val="20"/>
          <w:szCs w:val="20"/>
        </w:rPr>
      </w:pPr>
      <w:bookmarkStart w:id="39" w:name="_Toc426635816"/>
      <w:bookmarkStart w:id="40" w:name="_Toc460570144"/>
      <w:bookmarkStart w:id="41" w:name="_Toc37105262"/>
      <w:r w:rsidRPr="002C452B">
        <w:rPr>
          <w:sz w:val="20"/>
          <w:szCs w:val="20"/>
        </w:rPr>
        <w:lastRenderedPageBreak/>
        <w:t>Załącznik Nr 2b - informacja o przynależności do grupy kapitałowej</w:t>
      </w:r>
      <w:bookmarkEnd w:id="39"/>
      <w:bookmarkEnd w:id="40"/>
      <w:bookmarkEnd w:id="41"/>
    </w:p>
    <w:p w:rsidR="00777D14" w:rsidRPr="002C452B" w:rsidRDefault="00777D14" w:rsidP="00777D14">
      <w:pPr>
        <w:spacing w:after="0"/>
        <w:jc w:val="both"/>
        <w:rPr>
          <w:rFonts w:ascii="Arial" w:hAnsi="Arial" w:cs="Arial"/>
          <w:b/>
          <w:bCs/>
          <w:sz w:val="20"/>
          <w:szCs w:val="20"/>
          <w:lang w:eastAsia="pl-PL"/>
        </w:rPr>
      </w:pPr>
    </w:p>
    <w:p w:rsidR="00777D14" w:rsidRPr="002C452B" w:rsidRDefault="00777D14" w:rsidP="00777D14">
      <w:pPr>
        <w:spacing w:after="0"/>
        <w:jc w:val="center"/>
        <w:rPr>
          <w:rFonts w:ascii="Arial" w:hAnsi="Arial" w:cs="Arial"/>
          <w:b/>
          <w:sz w:val="20"/>
          <w:szCs w:val="20"/>
          <w:lang w:eastAsia="pl-PL"/>
        </w:rPr>
      </w:pPr>
      <w:r w:rsidRPr="002C452B">
        <w:rPr>
          <w:rFonts w:ascii="Arial" w:hAnsi="Arial" w:cs="Arial"/>
          <w:b/>
          <w:sz w:val="20"/>
          <w:szCs w:val="20"/>
          <w:lang w:eastAsia="pl-PL"/>
        </w:rPr>
        <w:t>Lista podmiotów należących do tej samej grupy kapitałowej/</w:t>
      </w:r>
      <w:r w:rsidRPr="002C452B">
        <w:rPr>
          <w:rFonts w:ascii="Arial" w:hAnsi="Arial" w:cs="Arial"/>
          <w:b/>
          <w:sz w:val="20"/>
          <w:szCs w:val="20"/>
          <w:lang w:eastAsia="pl-PL"/>
        </w:rPr>
        <w:br/>
        <w:t>informacja o tym, że wykonawca nie należy do grupy kapitałowej*.</w:t>
      </w:r>
    </w:p>
    <w:p w:rsidR="00777D14" w:rsidRPr="00BE27F1" w:rsidRDefault="00777D14" w:rsidP="00777D14">
      <w:pPr>
        <w:spacing w:after="0"/>
        <w:jc w:val="both"/>
        <w:rPr>
          <w:rFonts w:ascii="Arial" w:hAnsi="Arial" w:cs="Arial"/>
          <w:sz w:val="20"/>
          <w:szCs w:val="20"/>
          <w:lang w:eastAsia="pl-PL"/>
        </w:rPr>
      </w:pPr>
      <w:r w:rsidRPr="00BE27F1">
        <w:rPr>
          <w:rFonts w:ascii="Arial" w:hAnsi="Arial" w:cs="Arial"/>
          <w:sz w:val="20"/>
          <w:szCs w:val="20"/>
          <w:lang w:eastAsia="pl-PL"/>
        </w:rPr>
        <w:t xml:space="preserve">Przystępując do postępowania prowadzonego w trybie przetargu nieograniczonego </w:t>
      </w:r>
      <w:r w:rsidRPr="00BE27F1">
        <w:rPr>
          <w:rFonts w:ascii="Arial" w:hAnsi="Arial" w:cs="Arial"/>
          <w:sz w:val="20"/>
          <w:szCs w:val="20"/>
          <w:lang w:eastAsia="pl-PL"/>
        </w:rPr>
        <w:br/>
        <w:t>w sprawie udzielenia zamówienia publicznego na:</w:t>
      </w:r>
    </w:p>
    <w:p w:rsidR="00182BE2" w:rsidRPr="00BE27F1" w:rsidRDefault="00182BE2" w:rsidP="00777D14">
      <w:pPr>
        <w:spacing w:after="0"/>
        <w:jc w:val="both"/>
        <w:rPr>
          <w:rFonts w:ascii="Arial" w:hAnsi="Arial" w:cs="Arial"/>
          <w:sz w:val="20"/>
          <w:szCs w:val="20"/>
          <w:lang w:eastAsia="pl-PL"/>
        </w:rPr>
      </w:pPr>
    </w:p>
    <w:p w:rsidR="00D64908" w:rsidRPr="00BE27F1" w:rsidRDefault="00D64908" w:rsidP="00D64908">
      <w:pPr>
        <w:widowControl w:val="0"/>
        <w:autoSpaceDE w:val="0"/>
        <w:spacing w:after="0"/>
        <w:rPr>
          <w:rFonts w:ascii="Arial" w:hAnsi="Arial" w:cs="Arial"/>
          <w:b/>
          <w:i/>
          <w:color w:val="0070C0"/>
          <w:sz w:val="20"/>
          <w:szCs w:val="20"/>
          <w:lang w:eastAsia="pl-PL"/>
        </w:rPr>
      </w:pPr>
      <w:r w:rsidRPr="00BE27F1">
        <w:rPr>
          <w:rFonts w:ascii="Arial" w:hAnsi="Arial" w:cs="Arial"/>
          <w:b/>
          <w:i/>
          <w:sz w:val="20"/>
          <w:szCs w:val="20"/>
          <w:shd w:val="clear" w:color="auto" w:fill="FFFFFF"/>
        </w:rPr>
        <w:t>„</w:t>
      </w:r>
      <w:r w:rsidRPr="00BE27F1">
        <w:rPr>
          <w:rFonts w:ascii="Arial" w:hAnsi="Arial" w:cs="Arial"/>
          <w:b/>
          <w:sz w:val="20"/>
          <w:szCs w:val="20"/>
        </w:rPr>
        <w:t xml:space="preserve">Wykonanie dokumentacji projektowych dla zadań inwestycyjnych realizowanych przez Powiatowy Zarząd </w:t>
      </w:r>
      <w:r w:rsidR="00AE5C27">
        <w:rPr>
          <w:rFonts w:ascii="Arial" w:hAnsi="Arial" w:cs="Arial"/>
          <w:b/>
          <w:sz w:val="20"/>
          <w:szCs w:val="20"/>
        </w:rPr>
        <w:t>D</w:t>
      </w:r>
      <w:r w:rsidRPr="00BE27F1">
        <w:rPr>
          <w:rFonts w:ascii="Arial" w:hAnsi="Arial" w:cs="Arial"/>
          <w:b/>
          <w:sz w:val="20"/>
          <w:szCs w:val="20"/>
        </w:rPr>
        <w:t>róg w Iławie</w:t>
      </w:r>
      <w:r w:rsidRPr="00BE27F1">
        <w:rPr>
          <w:rFonts w:ascii="Arial" w:hAnsi="Arial" w:cs="Arial"/>
          <w:b/>
          <w:i/>
          <w:sz w:val="20"/>
          <w:szCs w:val="20"/>
        </w:rPr>
        <w:t>”</w:t>
      </w:r>
      <w:r w:rsidRPr="00BE27F1">
        <w:rPr>
          <w:rFonts w:ascii="Arial" w:hAnsi="Arial" w:cs="Arial"/>
          <w:b/>
          <w:i/>
          <w:color w:val="5B9BD5"/>
          <w:sz w:val="20"/>
          <w:szCs w:val="20"/>
          <w:lang w:eastAsia="pl-PL"/>
        </w:rPr>
        <w:t xml:space="preserve"> </w:t>
      </w:r>
      <w:r w:rsidRPr="00BE27F1">
        <w:rPr>
          <w:rFonts w:ascii="Arial" w:hAnsi="Arial" w:cs="Arial"/>
          <w:b/>
          <w:i/>
          <w:color w:val="0070C0"/>
          <w:sz w:val="20"/>
          <w:szCs w:val="20"/>
          <w:lang w:eastAsia="pl-PL"/>
        </w:rPr>
        <w:t>część ……………………</w:t>
      </w:r>
    </w:p>
    <w:p w:rsidR="00D64908" w:rsidRPr="002C452B" w:rsidRDefault="00D64908" w:rsidP="00D64908">
      <w:pPr>
        <w:widowControl w:val="0"/>
        <w:autoSpaceDE w:val="0"/>
        <w:spacing w:after="0"/>
        <w:rPr>
          <w:rFonts w:ascii="Arial" w:hAnsi="Arial" w:cs="Arial"/>
          <w:b/>
          <w:sz w:val="20"/>
          <w:szCs w:val="20"/>
        </w:rPr>
      </w:pPr>
    </w:p>
    <w:p w:rsidR="00D64908" w:rsidRPr="00372D96" w:rsidRDefault="00D64908" w:rsidP="00D64908">
      <w:pPr>
        <w:widowControl w:val="0"/>
        <w:autoSpaceDE w:val="0"/>
        <w:autoSpaceDN w:val="0"/>
        <w:adjustRightInd w:val="0"/>
        <w:spacing w:after="0"/>
        <w:rPr>
          <w:rFonts w:ascii="Arial" w:hAnsi="Arial" w:cs="Arial"/>
          <w:b/>
          <w:sz w:val="20"/>
          <w:szCs w:val="20"/>
        </w:rPr>
      </w:pPr>
      <w:r w:rsidRPr="00372D96">
        <w:rPr>
          <w:rFonts w:ascii="Arial" w:hAnsi="Arial" w:cs="Arial"/>
          <w:sz w:val="20"/>
          <w:szCs w:val="20"/>
          <w:lang w:eastAsia="pl-PL"/>
        </w:rPr>
        <w:t xml:space="preserve">Postępowanie znak: </w:t>
      </w:r>
      <w:r w:rsidRPr="00372D96">
        <w:rPr>
          <w:rFonts w:ascii="Arial" w:hAnsi="Arial" w:cs="Arial"/>
          <w:b/>
          <w:sz w:val="20"/>
          <w:szCs w:val="20"/>
        </w:rPr>
        <w:t>DT4A.260.</w:t>
      </w:r>
      <w:r w:rsidR="00372D96" w:rsidRPr="00372D96">
        <w:rPr>
          <w:rFonts w:ascii="Arial" w:hAnsi="Arial" w:cs="Arial"/>
          <w:b/>
          <w:sz w:val="20"/>
          <w:szCs w:val="20"/>
        </w:rPr>
        <w:t>5</w:t>
      </w:r>
      <w:r w:rsidRPr="00372D96">
        <w:rPr>
          <w:rFonts w:ascii="Arial" w:hAnsi="Arial" w:cs="Arial"/>
          <w:b/>
          <w:sz w:val="20"/>
          <w:szCs w:val="20"/>
        </w:rPr>
        <w:t>.20</w:t>
      </w:r>
      <w:r w:rsidR="00372D96" w:rsidRPr="00372D96">
        <w:rPr>
          <w:rFonts w:ascii="Arial" w:hAnsi="Arial" w:cs="Arial"/>
          <w:b/>
          <w:sz w:val="20"/>
          <w:szCs w:val="20"/>
        </w:rPr>
        <w:t>20</w:t>
      </w:r>
    </w:p>
    <w:p w:rsidR="00777D14" w:rsidRPr="002C452B" w:rsidRDefault="00777D14" w:rsidP="00777D14">
      <w:pPr>
        <w:widowControl w:val="0"/>
        <w:autoSpaceDE w:val="0"/>
        <w:autoSpaceDN w:val="0"/>
        <w:adjustRightInd w:val="0"/>
        <w:spacing w:after="0"/>
        <w:rPr>
          <w:rFonts w:ascii="Arial" w:hAnsi="Arial" w:cs="Arial"/>
          <w:b/>
          <w:sz w:val="20"/>
          <w:szCs w:val="20"/>
        </w:rPr>
      </w:pPr>
    </w:p>
    <w:p w:rsidR="00182BE2" w:rsidRPr="002C452B" w:rsidRDefault="00182BE2" w:rsidP="00777D14">
      <w:pPr>
        <w:widowControl w:val="0"/>
        <w:autoSpaceDE w:val="0"/>
        <w:autoSpaceDN w:val="0"/>
        <w:adjustRightInd w:val="0"/>
        <w:spacing w:after="0"/>
        <w:rPr>
          <w:rFonts w:ascii="Arial" w:hAnsi="Arial" w:cs="Arial"/>
          <w:b/>
          <w:sz w:val="20"/>
          <w:szCs w:val="20"/>
          <w:lang w:eastAsia="pl-PL"/>
        </w:rPr>
      </w:pPr>
    </w:p>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działając w imieniu Wykonawcy*:</w:t>
      </w:r>
    </w:p>
    <w:p w:rsidR="00777D14" w:rsidRPr="002C452B" w:rsidRDefault="00777D14" w:rsidP="00777D14">
      <w:pPr>
        <w:spacing w:after="0" w:line="360" w:lineRule="auto"/>
        <w:rPr>
          <w:rFonts w:ascii="Arial" w:hAnsi="Arial" w:cs="Arial"/>
          <w:sz w:val="20"/>
          <w:szCs w:val="20"/>
          <w:lang w:eastAsia="pl-PL"/>
        </w:rPr>
      </w:pPr>
      <w:r w:rsidRPr="002C452B">
        <w:rPr>
          <w:rFonts w:ascii="Arial" w:hAnsi="Arial" w:cs="Arial"/>
          <w:sz w:val="20"/>
          <w:szCs w:val="20"/>
          <w:lang w:eastAsia="pl-PL"/>
        </w:rPr>
        <w:t>…………………………………………………………………………………………………………....</w:t>
      </w:r>
    </w:p>
    <w:p w:rsidR="00777D14" w:rsidRPr="002C452B" w:rsidRDefault="00777D14" w:rsidP="00777D14">
      <w:pPr>
        <w:spacing w:after="0" w:line="360" w:lineRule="auto"/>
        <w:jc w:val="center"/>
        <w:rPr>
          <w:rFonts w:ascii="Arial" w:hAnsi="Arial" w:cs="Arial"/>
          <w:sz w:val="20"/>
          <w:szCs w:val="20"/>
          <w:lang w:eastAsia="pl-PL"/>
        </w:rPr>
      </w:pPr>
      <w:r w:rsidRPr="002C452B">
        <w:rPr>
          <w:rFonts w:ascii="Arial" w:hAnsi="Arial" w:cs="Arial"/>
          <w:sz w:val="20"/>
          <w:szCs w:val="20"/>
          <w:lang w:eastAsia="pl-PL"/>
        </w:rPr>
        <w:t xml:space="preserve"> (podać nazwę i adres Wykonawcy)</w:t>
      </w:r>
    </w:p>
    <w:p w:rsidR="00777D14" w:rsidRPr="002C452B" w:rsidRDefault="00777D14" w:rsidP="00777D14">
      <w:pPr>
        <w:spacing w:after="0" w:line="100" w:lineRule="atLeast"/>
        <w:jc w:val="both"/>
        <w:rPr>
          <w:rFonts w:ascii="Arial" w:hAnsi="Arial" w:cs="Arial"/>
          <w:sz w:val="20"/>
          <w:szCs w:val="20"/>
          <w:lang w:eastAsia="pl-PL"/>
        </w:rPr>
      </w:pPr>
      <w:r w:rsidRPr="002C452B">
        <w:rPr>
          <w:rFonts w:ascii="Arial" w:hAnsi="Arial" w:cs="Arial"/>
          <w:bCs/>
          <w:sz w:val="20"/>
          <w:szCs w:val="20"/>
          <w:lang w:eastAsia="pl-PL"/>
        </w:rPr>
        <w:t xml:space="preserve">Nawiązując do zamieszczonej w dniu ………. na stronie internetowej Zamawiającego informacji </w:t>
      </w:r>
      <w:r w:rsidRPr="002C452B">
        <w:rPr>
          <w:rFonts w:ascii="Arial" w:hAnsi="Arial" w:cs="Arial"/>
          <w:sz w:val="20"/>
          <w:szCs w:val="20"/>
          <w:lang w:eastAsia="pl-PL"/>
        </w:rPr>
        <w:t xml:space="preserve">o której mowa w art. 86 ust. 5 ustawy </w:t>
      </w:r>
      <w:proofErr w:type="spellStart"/>
      <w:r w:rsidRPr="002C452B">
        <w:rPr>
          <w:rFonts w:ascii="Arial" w:hAnsi="Arial" w:cs="Arial"/>
          <w:sz w:val="20"/>
          <w:szCs w:val="20"/>
          <w:lang w:eastAsia="pl-PL"/>
        </w:rPr>
        <w:t>Pzp</w:t>
      </w:r>
      <w:proofErr w:type="spellEnd"/>
    </w:p>
    <w:p w:rsidR="00777D14" w:rsidRPr="002C452B" w:rsidRDefault="00777D14" w:rsidP="00777D14">
      <w:pPr>
        <w:spacing w:after="0"/>
        <w:rPr>
          <w:rFonts w:ascii="Arial" w:hAnsi="Arial" w:cs="Arial"/>
          <w:sz w:val="20"/>
          <w:szCs w:val="20"/>
          <w:lang w:eastAsia="pl-PL"/>
        </w:rPr>
      </w:pPr>
    </w:p>
    <w:p w:rsidR="00777D14" w:rsidRPr="002C452B" w:rsidRDefault="00777D14" w:rsidP="004D026F">
      <w:pPr>
        <w:widowControl w:val="0"/>
        <w:numPr>
          <w:ilvl w:val="0"/>
          <w:numId w:val="29"/>
        </w:numPr>
        <w:adjustRightInd w:val="0"/>
        <w:spacing w:after="0" w:line="240" w:lineRule="auto"/>
        <w:ind w:left="426" w:hanging="426"/>
        <w:textAlignment w:val="baseline"/>
        <w:rPr>
          <w:rFonts w:ascii="Arial" w:hAnsi="Arial" w:cs="Arial"/>
          <w:sz w:val="20"/>
          <w:szCs w:val="20"/>
          <w:lang w:eastAsia="pl-PL"/>
        </w:rPr>
      </w:pPr>
      <w:r w:rsidRPr="002C452B">
        <w:rPr>
          <w:rFonts w:ascii="Arial" w:hAnsi="Arial" w:cs="Arial"/>
          <w:b/>
          <w:sz w:val="20"/>
          <w:szCs w:val="20"/>
          <w:u w:val="single"/>
          <w:lang w:eastAsia="pl-PL"/>
        </w:rPr>
        <w:t>Informuję(my), że</w:t>
      </w:r>
      <w:r w:rsidRPr="002C452B">
        <w:rPr>
          <w:rFonts w:ascii="Arial" w:hAnsi="Arial" w:cs="Arial"/>
          <w:b/>
          <w:sz w:val="20"/>
          <w:szCs w:val="20"/>
          <w:lang w:eastAsia="pl-PL"/>
        </w:rPr>
        <w:t xml:space="preserve"> z poniższymi wykonawcami biorącymi udział w przedmiotowym postępowaniu** </w:t>
      </w:r>
      <w:r w:rsidRPr="002C452B">
        <w:rPr>
          <w:rFonts w:ascii="Arial" w:hAnsi="Arial" w:cs="Arial"/>
          <w:b/>
          <w:sz w:val="20"/>
          <w:szCs w:val="20"/>
          <w:u w:val="single"/>
          <w:lang w:eastAsia="pl-PL"/>
        </w:rPr>
        <w:t>należymy do tej samej grupy kapitałowej</w:t>
      </w:r>
      <w:r w:rsidRPr="002C452B">
        <w:rPr>
          <w:rFonts w:ascii="Arial" w:hAnsi="Arial" w:cs="Arial"/>
          <w:b/>
          <w:sz w:val="20"/>
          <w:szCs w:val="20"/>
          <w:lang w:eastAsia="pl-PL"/>
        </w:rPr>
        <w:t xml:space="preserve"> </w:t>
      </w:r>
      <w:r w:rsidRPr="002C452B">
        <w:rPr>
          <w:rFonts w:ascii="Arial" w:hAnsi="Arial" w:cs="Arial"/>
          <w:sz w:val="20"/>
          <w:szCs w:val="20"/>
          <w:lang w:eastAsia="pl-PL"/>
        </w:rPr>
        <w:t>w rozumieniu ustawy z dnia 16 lutego 2007 r. o ochronie konkurencji i konsumentów w skład której wchodzą następujące podmioty:</w:t>
      </w:r>
    </w:p>
    <w:p w:rsidR="00777D14" w:rsidRPr="002C452B" w:rsidRDefault="00777D14" w:rsidP="00777D14">
      <w:pPr>
        <w:widowControl w:val="0"/>
        <w:adjustRightInd w:val="0"/>
        <w:spacing w:after="0"/>
        <w:ind w:left="426"/>
        <w:textAlignment w:val="baseline"/>
        <w:rPr>
          <w:rFonts w:ascii="Arial" w:hAnsi="Arial" w:cs="Arial"/>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777D14" w:rsidRPr="002C452B" w:rsidTr="00177449">
        <w:tc>
          <w:tcPr>
            <w:tcW w:w="559"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Lp.</w:t>
            </w:r>
          </w:p>
        </w:tc>
        <w:tc>
          <w:tcPr>
            <w:tcW w:w="2693"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Nazwa podmiotu</w:t>
            </w:r>
          </w:p>
        </w:tc>
        <w:tc>
          <w:tcPr>
            <w:tcW w:w="5985"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Adres podmiotu</w:t>
            </w:r>
          </w:p>
        </w:tc>
      </w:tr>
      <w:tr w:rsidR="00777D14" w:rsidRPr="002C452B" w:rsidTr="00177449">
        <w:tc>
          <w:tcPr>
            <w:tcW w:w="559"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1.</w:t>
            </w:r>
          </w:p>
        </w:tc>
        <w:tc>
          <w:tcPr>
            <w:tcW w:w="2693" w:type="dxa"/>
          </w:tcPr>
          <w:p w:rsidR="00777D14" w:rsidRPr="002C452B" w:rsidRDefault="00777D14" w:rsidP="00777D14">
            <w:pPr>
              <w:spacing w:after="0"/>
              <w:rPr>
                <w:rFonts w:ascii="Arial" w:hAnsi="Arial" w:cs="Arial"/>
                <w:sz w:val="20"/>
                <w:szCs w:val="20"/>
                <w:lang w:eastAsia="pl-PL"/>
              </w:rPr>
            </w:pPr>
          </w:p>
        </w:tc>
        <w:tc>
          <w:tcPr>
            <w:tcW w:w="5985" w:type="dxa"/>
          </w:tcPr>
          <w:p w:rsidR="00777D14" w:rsidRPr="002C452B" w:rsidRDefault="00777D14" w:rsidP="00777D14">
            <w:pPr>
              <w:spacing w:after="0"/>
              <w:rPr>
                <w:rFonts w:ascii="Arial" w:hAnsi="Arial" w:cs="Arial"/>
                <w:sz w:val="20"/>
                <w:szCs w:val="20"/>
                <w:lang w:eastAsia="pl-PL"/>
              </w:rPr>
            </w:pPr>
          </w:p>
        </w:tc>
      </w:tr>
      <w:tr w:rsidR="00777D14" w:rsidRPr="002C452B" w:rsidTr="00177449">
        <w:tc>
          <w:tcPr>
            <w:tcW w:w="559" w:type="dxa"/>
          </w:tcPr>
          <w:p w:rsidR="00777D14" w:rsidRPr="002C452B" w:rsidRDefault="00777D14" w:rsidP="00777D14">
            <w:pPr>
              <w:spacing w:after="0"/>
              <w:rPr>
                <w:rFonts w:ascii="Arial" w:hAnsi="Arial" w:cs="Arial"/>
                <w:sz w:val="20"/>
                <w:szCs w:val="20"/>
                <w:lang w:eastAsia="pl-PL"/>
              </w:rPr>
            </w:pPr>
            <w:r w:rsidRPr="002C452B">
              <w:rPr>
                <w:rFonts w:ascii="Arial" w:hAnsi="Arial" w:cs="Arial"/>
                <w:sz w:val="20"/>
                <w:szCs w:val="20"/>
                <w:lang w:eastAsia="pl-PL"/>
              </w:rPr>
              <w:t>…..</w:t>
            </w:r>
          </w:p>
        </w:tc>
        <w:tc>
          <w:tcPr>
            <w:tcW w:w="2693" w:type="dxa"/>
          </w:tcPr>
          <w:p w:rsidR="00777D14" w:rsidRPr="002C452B" w:rsidRDefault="00777D14" w:rsidP="00777D14">
            <w:pPr>
              <w:spacing w:after="0"/>
              <w:rPr>
                <w:rFonts w:ascii="Arial" w:hAnsi="Arial" w:cs="Arial"/>
                <w:sz w:val="20"/>
                <w:szCs w:val="20"/>
                <w:lang w:eastAsia="pl-PL"/>
              </w:rPr>
            </w:pPr>
          </w:p>
        </w:tc>
        <w:tc>
          <w:tcPr>
            <w:tcW w:w="5985" w:type="dxa"/>
          </w:tcPr>
          <w:p w:rsidR="00777D14" w:rsidRPr="002C452B" w:rsidRDefault="00777D14" w:rsidP="00777D14">
            <w:pPr>
              <w:spacing w:after="0"/>
              <w:rPr>
                <w:rFonts w:ascii="Arial" w:hAnsi="Arial" w:cs="Arial"/>
                <w:sz w:val="20"/>
                <w:szCs w:val="20"/>
                <w:lang w:eastAsia="pl-PL"/>
              </w:rPr>
            </w:pPr>
          </w:p>
        </w:tc>
      </w:tr>
    </w:tbl>
    <w:p w:rsidR="00777D14" w:rsidRPr="002C452B" w:rsidRDefault="00777D14" w:rsidP="00777D14">
      <w:pPr>
        <w:spacing w:after="0"/>
        <w:rPr>
          <w:rFonts w:ascii="Arial" w:hAnsi="Arial" w:cs="Arial"/>
          <w:i/>
          <w:sz w:val="20"/>
          <w:szCs w:val="20"/>
          <w:lang w:eastAsia="pl-PL"/>
        </w:rPr>
      </w:pPr>
    </w:p>
    <w:p w:rsidR="00FE0610" w:rsidRPr="002C452B" w:rsidRDefault="00FE0610" w:rsidP="00FE0610">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F936FA" w:rsidRPr="002C452B" w:rsidRDefault="00F936FA" w:rsidP="00F936FA">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777D14" w:rsidRPr="002C452B" w:rsidRDefault="00777D14" w:rsidP="00777D14">
      <w:pPr>
        <w:spacing w:after="0"/>
        <w:jc w:val="both"/>
        <w:rPr>
          <w:rFonts w:ascii="Arial" w:hAnsi="Arial" w:cs="Arial"/>
          <w:i/>
          <w:iCs/>
          <w:sz w:val="20"/>
          <w:szCs w:val="20"/>
          <w:lang w:eastAsia="pl-PL"/>
        </w:rPr>
      </w:pPr>
    </w:p>
    <w:p w:rsidR="00777D14" w:rsidRPr="002C452B" w:rsidRDefault="00777D14" w:rsidP="00777D14">
      <w:pPr>
        <w:spacing w:after="0"/>
        <w:jc w:val="both"/>
        <w:rPr>
          <w:rFonts w:ascii="Arial" w:hAnsi="Arial" w:cs="Arial"/>
          <w:b/>
          <w:sz w:val="20"/>
          <w:szCs w:val="20"/>
          <w:lang w:eastAsia="pl-PL"/>
        </w:rPr>
      </w:pPr>
      <w:r w:rsidRPr="002C452B">
        <w:rPr>
          <w:rFonts w:ascii="Arial" w:hAnsi="Arial" w:cs="Arial"/>
          <w:b/>
          <w:sz w:val="20"/>
          <w:szCs w:val="20"/>
          <w:lang w:eastAsia="pl-PL"/>
        </w:rPr>
        <w:t xml:space="preserve">** wraz ze złożonym oświadczeniem przedstawiamy dowody, że powiązania z innymi wykonawcami nie prowadzą do zakłócenia konkurencji w niniejszym postępowaniu </w:t>
      </w:r>
      <w:r w:rsidRPr="002C452B">
        <w:rPr>
          <w:rFonts w:ascii="Arial" w:hAnsi="Arial" w:cs="Arial"/>
          <w:b/>
          <w:sz w:val="20"/>
          <w:szCs w:val="20"/>
          <w:lang w:eastAsia="pl-PL"/>
        </w:rPr>
        <w:br/>
        <w:t>o udzielenie zamówienia publicznego</w:t>
      </w:r>
    </w:p>
    <w:p w:rsidR="00777D14" w:rsidRPr="002C452B" w:rsidRDefault="00777D14" w:rsidP="004D026F">
      <w:pPr>
        <w:numPr>
          <w:ilvl w:val="0"/>
          <w:numId w:val="30"/>
        </w:numPr>
        <w:spacing w:after="0" w:line="240" w:lineRule="auto"/>
        <w:jc w:val="both"/>
        <w:rPr>
          <w:rFonts w:ascii="Arial" w:hAnsi="Arial" w:cs="Arial"/>
          <w:sz w:val="20"/>
          <w:szCs w:val="20"/>
          <w:lang w:eastAsia="pl-PL"/>
        </w:rPr>
      </w:pPr>
      <w:r w:rsidRPr="002C452B">
        <w:rPr>
          <w:rFonts w:ascii="Arial" w:hAnsi="Arial" w:cs="Arial"/>
          <w:sz w:val="20"/>
          <w:szCs w:val="20"/>
          <w:lang w:eastAsia="pl-PL"/>
        </w:rPr>
        <w:t>………………………………….</w:t>
      </w:r>
    </w:p>
    <w:p w:rsidR="00777D14" w:rsidRPr="002C452B" w:rsidRDefault="00777D14" w:rsidP="004D026F">
      <w:pPr>
        <w:numPr>
          <w:ilvl w:val="0"/>
          <w:numId w:val="30"/>
        </w:numPr>
        <w:spacing w:after="0" w:line="240" w:lineRule="auto"/>
        <w:jc w:val="both"/>
        <w:rPr>
          <w:rFonts w:ascii="Arial" w:hAnsi="Arial" w:cs="Arial"/>
          <w:sz w:val="20"/>
          <w:szCs w:val="20"/>
          <w:lang w:eastAsia="pl-PL"/>
        </w:rPr>
      </w:pPr>
      <w:r w:rsidRPr="002C452B">
        <w:rPr>
          <w:rFonts w:ascii="Arial" w:hAnsi="Arial" w:cs="Arial"/>
          <w:sz w:val="20"/>
          <w:szCs w:val="20"/>
          <w:lang w:eastAsia="pl-PL"/>
        </w:rPr>
        <w:t>…………………………………</w:t>
      </w:r>
    </w:p>
    <w:p w:rsidR="00777D14" w:rsidRPr="002C452B" w:rsidRDefault="00777D14" w:rsidP="00FE0610">
      <w:pPr>
        <w:spacing w:after="0"/>
        <w:jc w:val="both"/>
        <w:rPr>
          <w:rFonts w:ascii="Arial" w:hAnsi="Arial" w:cs="Arial"/>
          <w:sz w:val="20"/>
          <w:szCs w:val="20"/>
          <w:lang w:eastAsia="pl-PL"/>
        </w:rPr>
      </w:pPr>
    </w:p>
    <w:p w:rsidR="00D51A63" w:rsidRPr="002C452B" w:rsidRDefault="00D51A63" w:rsidP="00D51A63">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F936FA" w:rsidRPr="002C452B" w:rsidRDefault="00F936FA" w:rsidP="00F936FA">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D51A63" w:rsidRPr="002C452B" w:rsidRDefault="00D51A63" w:rsidP="00D51A63">
      <w:pPr>
        <w:widowControl w:val="0"/>
        <w:autoSpaceDE w:val="0"/>
        <w:spacing w:after="0"/>
        <w:ind w:left="1260" w:hanging="1260"/>
        <w:rPr>
          <w:rFonts w:ascii="Arial" w:eastAsia="SimSun" w:hAnsi="Arial" w:cs="Arial"/>
          <w:b/>
          <w:bCs/>
          <w:sz w:val="20"/>
          <w:szCs w:val="20"/>
        </w:rPr>
      </w:pPr>
    </w:p>
    <w:p w:rsidR="00777D14" w:rsidRPr="002C452B" w:rsidRDefault="00521590" w:rsidP="00777D14">
      <w:pPr>
        <w:spacing w:after="0"/>
        <w:rPr>
          <w:rFonts w:ascii="Arial" w:hAnsi="Arial" w:cs="Arial"/>
          <w:b/>
          <w:sz w:val="20"/>
          <w:szCs w:val="20"/>
          <w:lang w:eastAsia="pl-PL"/>
        </w:rPr>
      </w:pPr>
      <w:r>
        <w:rPr>
          <w:rFonts w:ascii="Arial" w:hAnsi="Arial" w:cs="Arial"/>
          <w:b/>
          <w:sz w:val="20"/>
          <w:szCs w:val="20"/>
          <w:lang w:eastAsia="pl-PL"/>
        </w:rPr>
        <w:pict>
          <v:rect id="_x0000_i1025" style="width:0;height:1.5pt" o:hralign="center" o:hrstd="t" o:hr="t" fillcolor="#aca899" stroked="f">
            <v:imagedata r:id="rId13" o:title=""/>
          </v:rect>
        </w:pict>
      </w:r>
    </w:p>
    <w:p w:rsidR="00777D14" w:rsidRPr="002C452B" w:rsidRDefault="00777D14" w:rsidP="004D026F">
      <w:pPr>
        <w:widowControl w:val="0"/>
        <w:numPr>
          <w:ilvl w:val="0"/>
          <w:numId w:val="29"/>
        </w:numPr>
        <w:adjustRightInd w:val="0"/>
        <w:spacing w:after="0" w:line="240" w:lineRule="auto"/>
        <w:ind w:left="442" w:hanging="357"/>
        <w:jc w:val="both"/>
        <w:textAlignment w:val="baseline"/>
        <w:rPr>
          <w:rFonts w:ascii="Arial" w:hAnsi="Arial" w:cs="Arial"/>
          <w:sz w:val="20"/>
          <w:szCs w:val="20"/>
          <w:u w:val="single"/>
          <w:lang w:eastAsia="pl-PL"/>
        </w:rPr>
      </w:pPr>
      <w:r w:rsidRPr="002C452B">
        <w:rPr>
          <w:rFonts w:ascii="Arial" w:hAnsi="Arial" w:cs="Arial"/>
          <w:b/>
          <w:sz w:val="20"/>
          <w:szCs w:val="20"/>
          <w:u w:val="single"/>
          <w:lang w:eastAsia="pl-PL"/>
        </w:rPr>
        <w:t>informujemy, że nie należymy do grupy kapitałowej*</w:t>
      </w:r>
      <w:r w:rsidRPr="002C452B">
        <w:rPr>
          <w:rFonts w:ascii="Arial" w:hAnsi="Arial" w:cs="Arial"/>
          <w:sz w:val="20"/>
          <w:szCs w:val="20"/>
          <w:u w:val="single"/>
          <w:lang w:eastAsia="pl-PL"/>
        </w:rPr>
        <w:t>,</w:t>
      </w:r>
      <w:r w:rsidRPr="002C452B">
        <w:rPr>
          <w:rFonts w:ascii="Arial" w:hAnsi="Arial" w:cs="Arial"/>
          <w:sz w:val="20"/>
          <w:szCs w:val="20"/>
          <w:lang w:eastAsia="pl-PL"/>
        </w:rPr>
        <w:t xml:space="preserve"> o której mowa w art. 24 ust. 1 pkt.23) ustawy Prawo zamówień publicznych</w:t>
      </w:r>
    </w:p>
    <w:p w:rsidR="00777D14" w:rsidRPr="002C452B" w:rsidRDefault="00777D14" w:rsidP="00777D14">
      <w:pPr>
        <w:spacing w:after="0"/>
        <w:rPr>
          <w:rFonts w:ascii="Arial" w:hAnsi="Arial" w:cs="Arial"/>
          <w:sz w:val="20"/>
          <w:szCs w:val="20"/>
          <w:lang w:eastAsia="pl-PL"/>
        </w:rPr>
      </w:pPr>
    </w:p>
    <w:p w:rsidR="00157EEB" w:rsidRPr="002C452B" w:rsidRDefault="00157EEB" w:rsidP="00157EEB">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157EEB" w:rsidRPr="002C452B" w:rsidRDefault="00157EEB" w:rsidP="00157EEB">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157EEB" w:rsidRPr="002C452B" w:rsidRDefault="00157EEB" w:rsidP="00157EEB">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D51A63" w:rsidRPr="002C452B" w:rsidRDefault="00D51A63" w:rsidP="00D51A63">
      <w:pPr>
        <w:spacing w:after="0"/>
        <w:rPr>
          <w:rFonts w:ascii="Arial" w:hAnsi="Arial" w:cs="Arial"/>
          <w:sz w:val="16"/>
          <w:szCs w:val="16"/>
        </w:rPr>
      </w:pPr>
    </w:p>
    <w:p w:rsidR="00D51A63" w:rsidRPr="002C452B" w:rsidRDefault="00D51A63" w:rsidP="00D51A63">
      <w:pPr>
        <w:widowControl w:val="0"/>
        <w:autoSpaceDE w:val="0"/>
        <w:spacing w:after="0"/>
        <w:ind w:left="1260" w:hanging="1260"/>
        <w:rPr>
          <w:rFonts w:ascii="Arial" w:eastAsia="SimSun" w:hAnsi="Arial" w:cs="Arial"/>
          <w:b/>
          <w:bCs/>
          <w:sz w:val="20"/>
          <w:szCs w:val="20"/>
        </w:rPr>
      </w:pPr>
    </w:p>
    <w:p w:rsidR="00777D14" w:rsidRPr="002C452B" w:rsidRDefault="00777D14" w:rsidP="00777D14">
      <w:pPr>
        <w:spacing w:after="0"/>
        <w:jc w:val="both"/>
        <w:rPr>
          <w:rFonts w:ascii="Arial" w:hAnsi="Arial" w:cs="Arial"/>
          <w:i/>
          <w:iCs/>
          <w:sz w:val="20"/>
          <w:szCs w:val="20"/>
          <w:lang w:eastAsia="pl-PL"/>
        </w:rPr>
      </w:pPr>
    </w:p>
    <w:p w:rsidR="00777D14" w:rsidRPr="002C452B" w:rsidRDefault="00777D14" w:rsidP="00777D14">
      <w:pPr>
        <w:spacing w:after="0"/>
        <w:jc w:val="both"/>
        <w:rPr>
          <w:rFonts w:ascii="Arial" w:hAnsi="Arial" w:cs="Arial"/>
          <w:sz w:val="20"/>
          <w:szCs w:val="20"/>
        </w:rPr>
      </w:pPr>
      <w:r w:rsidRPr="002C452B">
        <w:rPr>
          <w:rFonts w:ascii="Arial" w:hAnsi="Arial" w:cs="Arial"/>
          <w:b/>
          <w:sz w:val="20"/>
          <w:szCs w:val="20"/>
        </w:rPr>
        <w:t xml:space="preserve">* - należy wypełnić pkt. 1 </w:t>
      </w:r>
      <w:r w:rsidRPr="002C452B">
        <w:rPr>
          <w:rFonts w:ascii="Arial" w:hAnsi="Arial" w:cs="Arial"/>
          <w:b/>
          <w:sz w:val="20"/>
          <w:szCs w:val="20"/>
          <w:u w:val="single"/>
        </w:rPr>
        <w:t>lub</w:t>
      </w:r>
      <w:r w:rsidRPr="002C452B">
        <w:rPr>
          <w:rFonts w:ascii="Arial" w:hAnsi="Arial" w:cs="Arial"/>
          <w:b/>
          <w:sz w:val="20"/>
          <w:szCs w:val="20"/>
        </w:rPr>
        <w:t xml:space="preserve"> pkt. 2</w:t>
      </w:r>
    </w:p>
    <w:p w:rsidR="00777D14" w:rsidRPr="002C452B" w:rsidRDefault="00777D14" w:rsidP="00777D14">
      <w:pPr>
        <w:spacing w:after="0"/>
        <w:ind w:firstLine="709"/>
        <w:rPr>
          <w:rFonts w:ascii="Arial" w:hAnsi="Arial" w:cs="Arial"/>
          <w:sz w:val="20"/>
          <w:szCs w:val="20"/>
          <w:lang w:eastAsia="pl-PL"/>
        </w:rPr>
      </w:pPr>
    </w:p>
    <w:p w:rsidR="00777D14" w:rsidRPr="002C452B" w:rsidRDefault="00777D14" w:rsidP="00777D14">
      <w:pPr>
        <w:spacing w:after="0"/>
        <w:jc w:val="both"/>
        <w:rPr>
          <w:rFonts w:ascii="Arial" w:hAnsi="Arial" w:cs="Arial"/>
          <w:b/>
          <w:i/>
          <w:sz w:val="20"/>
          <w:szCs w:val="20"/>
          <w:lang w:eastAsia="pl-PL"/>
        </w:rPr>
      </w:pPr>
      <w:r w:rsidRPr="002C452B">
        <w:rPr>
          <w:rFonts w:ascii="Arial" w:hAnsi="Arial" w:cs="Arial"/>
          <w:b/>
          <w:i/>
          <w:sz w:val="20"/>
          <w:szCs w:val="20"/>
          <w:lang w:eastAsia="pl-PL"/>
        </w:rPr>
        <w:t xml:space="preserve">UWAGA: </w:t>
      </w:r>
      <w:r w:rsidRPr="002C452B">
        <w:rPr>
          <w:rFonts w:ascii="Arial" w:hAnsi="Arial" w:cs="Arial"/>
          <w:i/>
          <w:sz w:val="20"/>
          <w:szCs w:val="20"/>
          <w:lang w:eastAsia="pl-PL"/>
        </w:rPr>
        <w:t>Załącznik nr 2b wykonawca składa w terminie 3 dni od dnia zamieszczenia na stronie internetowej informacji o której mowa w art. 86 ust. 5 ustawy Pzp</w:t>
      </w:r>
    </w:p>
    <w:p w:rsidR="006D2CBF" w:rsidRPr="002C452B" w:rsidRDefault="006D2CBF" w:rsidP="00B722E9">
      <w:pPr>
        <w:pStyle w:val="Nagwek3"/>
        <w:jc w:val="right"/>
        <w:rPr>
          <w:sz w:val="20"/>
          <w:szCs w:val="20"/>
        </w:rPr>
      </w:pPr>
    </w:p>
    <w:p w:rsidR="006D2CBF" w:rsidRPr="002C452B" w:rsidRDefault="006D2CBF" w:rsidP="0067739B">
      <w:pPr>
        <w:spacing w:after="0" w:line="240" w:lineRule="auto"/>
        <w:rPr>
          <w:rFonts w:ascii="Arial" w:hAnsi="Arial" w:cs="Arial"/>
          <w:lang w:eastAsia="zh-CN"/>
        </w:rPr>
      </w:pPr>
    </w:p>
    <w:p w:rsidR="00D64908" w:rsidRPr="002C452B" w:rsidRDefault="00D64908" w:rsidP="0067739B">
      <w:pPr>
        <w:autoSpaceDE w:val="0"/>
        <w:spacing w:after="0" w:line="240" w:lineRule="auto"/>
        <w:jc w:val="right"/>
        <w:rPr>
          <w:rFonts w:ascii="Arial" w:hAnsi="Arial" w:cs="Arial"/>
          <w:b/>
          <w:bCs/>
          <w:sz w:val="20"/>
          <w:szCs w:val="20"/>
        </w:rPr>
      </w:pPr>
      <w:r w:rsidRPr="002C452B">
        <w:rPr>
          <w:rFonts w:ascii="Arial" w:hAnsi="Arial" w:cs="Arial"/>
          <w:b/>
          <w:sz w:val="20"/>
          <w:szCs w:val="20"/>
        </w:rPr>
        <w:lastRenderedPageBreak/>
        <w:t xml:space="preserve">Załącznik Nr 3 </w:t>
      </w:r>
      <w:r w:rsidR="00777D14" w:rsidRPr="002C452B">
        <w:rPr>
          <w:rFonts w:ascii="Arial" w:hAnsi="Arial" w:cs="Arial"/>
          <w:b/>
          <w:sz w:val="20"/>
          <w:szCs w:val="20"/>
        </w:rPr>
        <w:t xml:space="preserve">– </w:t>
      </w:r>
      <w:r w:rsidRPr="002C452B">
        <w:rPr>
          <w:rFonts w:ascii="Arial" w:hAnsi="Arial" w:cs="Arial"/>
          <w:b/>
          <w:bCs/>
          <w:sz w:val="20"/>
          <w:szCs w:val="20"/>
        </w:rPr>
        <w:t xml:space="preserve">zobowiązanie innych podmiotów do udostępnienia </w:t>
      </w:r>
    </w:p>
    <w:p w:rsidR="00D64908" w:rsidRPr="002C452B" w:rsidRDefault="00D64908" w:rsidP="0067739B">
      <w:pPr>
        <w:autoSpaceDE w:val="0"/>
        <w:spacing w:after="0" w:line="240" w:lineRule="auto"/>
        <w:jc w:val="right"/>
        <w:rPr>
          <w:rFonts w:ascii="Arial" w:hAnsi="Arial" w:cs="Arial"/>
          <w:b/>
          <w:bCs/>
          <w:sz w:val="20"/>
          <w:szCs w:val="20"/>
        </w:rPr>
      </w:pPr>
      <w:r w:rsidRPr="002C452B">
        <w:rPr>
          <w:rFonts w:ascii="Arial" w:hAnsi="Arial" w:cs="Arial"/>
          <w:b/>
          <w:bCs/>
          <w:sz w:val="20"/>
          <w:szCs w:val="20"/>
        </w:rPr>
        <w:t>zasobów niezb</w:t>
      </w:r>
      <w:r w:rsidRPr="002C452B">
        <w:rPr>
          <w:rFonts w:ascii="Arial" w:hAnsi="Arial" w:cs="Arial"/>
          <w:b/>
          <w:sz w:val="20"/>
          <w:szCs w:val="20"/>
        </w:rPr>
        <w:t>ę</w:t>
      </w:r>
      <w:r w:rsidRPr="002C452B">
        <w:rPr>
          <w:rFonts w:ascii="Arial" w:hAnsi="Arial" w:cs="Arial"/>
          <w:b/>
          <w:bCs/>
          <w:sz w:val="20"/>
          <w:szCs w:val="20"/>
        </w:rPr>
        <w:t>dnych do wykonania zamówienia</w:t>
      </w:r>
    </w:p>
    <w:p w:rsidR="00777D14" w:rsidRPr="002C452B" w:rsidRDefault="00777D14" w:rsidP="00B722E9">
      <w:pPr>
        <w:pStyle w:val="Nagwek3"/>
        <w:jc w:val="right"/>
        <w:rPr>
          <w:color w:val="FF0000"/>
          <w:sz w:val="20"/>
          <w:szCs w:val="20"/>
          <w:lang w:eastAsia="pl-PL"/>
        </w:rPr>
      </w:pPr>
    </w:p>
    <w:p w:rsidR="00777D14" w:rsidRPr="002C452B" w:rsidRDefault="00777D14" w:rsidP="00777D14">
      <w:pPr>
        <w:spacing w:after="0"/>
        <w:jc w:val="both"/>
        <w:rPr>
          <w:rFonts w:ascii="Arial" w:hAnsi="Arial" w:cs="Arial"/>
          <w:b/>
          <w:i/>
          <w:sz w:val="20"/>
          <w:szCs w:val="20"/>
          <w:lang w:eastAsia="pl-PL"/>
        </w:rPr>
      </w:pPr>
    </w:p>
    <w:p w:rsidR="00D64908" w:rsidRPr="002C452B" w:rsidRDefault="00D64908" w:rsidP="00D64908">
      <w:pPr>
        <w:autoSpaceDE w:val="0"/>
        <w:spacing w:after="0" w:line="360" w:lineRule="auto"/>
        <w:jc w:val="center"/>
        <w:rPr>
          <w:rFonts w:ascii="Arial" w:hAnsi="Arial" w:cs="Arial"/>
          <w:b/>
          <w:bCs/>
          <w:sz w:val="20"/>
          <w:szCs w:val="20"/>
        </w:rPr>
      </w:pPr>
      <w:r w:rsidRPr="002C452B">
        <w:rPr>
          <w:rFonts w:ascii="Arial" w:hAnsi="Arial" w:cs="Arial"/>
          <w:b/>
          <w:bCs/>
          <w:sz w:val="20"/>
          <w:szCs w:val="20"/>
        </w:rPr>
        <w:t xml:space="preserve">ZOBOWIĄZANIE INNYCH PODMIOTÓW DO UDOSTĘPNIENIA </w:t>
      </w:r>
    </w:p>
    <w:p w:rsidR="00D64908" w:rsidRPr="002C452B" w:rsidRDefault="00D64908" w:rsidP="00D64908">
      <w:pPr>
        <w:autoSpaceDE w:val="0"/>
        <w:spacing w:after="0" w:line="360" w:lineRule="auto"/>
        <w:jc w:val="center"/>
        <w:rPr>
          <w:rFonts w:ascii="Arial" w:hAnsi="Arial" w:cs="Arial"/>
          <w:b/>
          <w:bCs/>
          <w:sz w:val="20"/>
          <w:szCs w:val="20"/>
        </w:rPr>
      </w:pPr>
      <w:r w:rsidRPr="002C452B">
        <w:rPr>
          <w:rFonts w:ascii="Arial" w:hAnsi="Arial" w:cs="Arial"/>
          <w:b/>
          <w:bCs/>
          <w:sz w:val="20"/>
          <w:szCs w:val="20"/>
        </w:rPr>
        <w:t>ZASOBÓW NIEZB</w:t>
      </w:r>
      <w:r w:rsidRPr="002C452B">
        <w:rPr>
          <w:rFonts w:ascii="Arial" w:hAnsi="Arial" w:cs="Arial"/>
          <w:b/>
          <w:sz w:val="20"/>
          <w:szCs w:val="20"/>
        </w:rPr>
        <w:t>Ę</w:t>
      </w:r>
      <w:r w:rsidRPr="002C452B">
        <w:rPr>
          <w:rFonts w:ascii="Arial" w:hAnsi="Arial" w:cs="Arial"/>
          <w:b/>
          <w:bCs/>
          <w:sz w:val="20"/>
          <w:szCs w:val="20"/>
        </w:rPr>
        <w:t>DNYCH DO WYKONANIA ZAMÓWIENIA</w:t>
      </w:r>
    </w:p>
    <w:p w:rsidR="00D64908" w:rsidRPr="00BB0790" w:rsidRDefault="00D64908" w:rsidP="00BB0790">
      <w:pPr>
        <w:autoSpaceDE w:val="0"/>
        <w:spacing w:line="240" w:lineRule="auto"/>
        <w:jc w:val="both"/>
        <w:rPr>
          <w:rFonts w:ascii="Arial" w:hAnsi="Arial" w:cs="Arial"/>
          <w:sz w:val="20"/>
          <w:szCs w:val="20"/>
        </w:rPr>
      </w:pPr>
      <w:r w:rsidRPr="00BB0790">
        <w:rPr>
          <w:rFonts w:ascii="Arial" w:hAnsi="Arial" w:cs="Arial"/>
          <w:sz w:val="20"/>
          <w:szCs w:val="20"/>
        </w:rPr>
        <w:t>Podmiot:...................................................................................................................................................</w:t>
      </w:r>
    </w:p>
    <w:p w:rsidR="00D64908" w:rsidRPr="00BB0790" w:rsidRDefault="00D64908" w:rsidP="00BB0790">
      <w:pPr>
        <w:autoSpaceDE w:val="0"/>
        <w:spacing w:line="240" w:lineRule="auto"/>
        <w:jc w:val="center"/>
        <w:rPr>
          <w:rFonts w:ascii="Arial" w:hAnsi="Arial" w:cs="Arial"/>
          <w:i/>
          <w:sz w:val="16"/>
          <w:szCs w:val="16"/>
        </w:rPr>
      </w:pPr>
      <w:r w:rsidRPr="00BB0790">
        <w:rPr>
          <w:rFonts w:ascii="Arial" w:hAnsi="Arial" w:cs="Arial"/>
          <w:i/>
          <w:sz w:val="16"/>
          <w:szCs w:val="16"/>
        </w:rPr>
        <w:t xml:space="preserve"> (pieczęć / nazwa podmiotu udostępniającego zasoby)</w:t>
      </w:r>
    </w:p>
    <w:p w:rsidR="00D64908" w:rsidRPr="00BB0790" w:rsidRDefault="00D64908" w:rsidP="00BB0790">
      <w:pPr>
        <w:spacing w:line="240" w:lineRule="auto"/>
        <w:rPr>
          <w:rFonts w:ascii="Arial" w:hAnsi="Arial" w:cs="Arial"/>
          <w:bCs/>
          <w:sz w:val="20"/>
          <w:szCs w:val="20"/>
        </w:rPr>
      </w:pPr>
      <w:r w:rsidRPr="00BB0790">
        <w:rPr>
          <w:rFonts w:ascii="Arial" w:hAnsi="Arial" w:cs="Arial"/>
          <w:bCs/>
          <w:sz w:val="20"/>
          <w:szCs w:val="20"/>
        </w:rPr>
        <w:t>zobowiązuje się do udostępnienia Wykonawcy: …………………………………………………………………</w:t>
      </w:r>
    </w:p>
    <w:p w:rsidR="00D64908" w:rsidRPr="00BB0790" w:rsidRDefault="00BB0790" w:rsidP="00BB0790">
      <w:pPr>
        <w:spacing w:line="240" w:lineRule="auto"/>
        <w:ind w:left="-709" w:firstLine="708"/>
        <w:jc w:val="both"/>
        <w:rPr>
          <w:rFonts w:ascii="Arial" w:hAnsi="Arial" w:cs="Arial"/>
          <w:bCs/>
          <w:sz w:val="16"/>
          <w:szCs w:val="16"/>
        </w:rPr>
      </w:pPr>
      <w:r>
        <w:rPr>
          <w:rFonts w:ascii="Arial" w:hAnsi="Arial" w:cs="Arial"/>
          <w:bCs/>
          <w:sz w:val="16"/>
          <w:szCs w:val="16"/>
        </w:rPr>
        <w:t xml:space="preserve">                                                                                                             </w:t>
      </w:r>
      <w:r w:rsidR="00D64908" w:rsidRPr="00BB0790">
        <w:rPr>
          <w:rFonts w:ascii="Arial" w:hAnsi="Arial" w:cs="Arial"/>
          <w:bCs/>
          <w:sz w:val="16"/>
          <w:szCs w:val="16"/>
        </w:rPr>
        <w:t>(podać nazwę Wykonawcy przyjmującego zasoby)</w:t>
      </w: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następujących zasobów:</w:t>
      </w: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w:t>
      </w:r>
    </w:p>
    <w:p w:rsidR="00D64908" w:rsidRPr="00BB0790" w:rsidRDefault="00D64908" w:rsidP="00BB0790">
      <w:pPr>
        <w:spacing w:after="0" w:line="240" w:lineRule="auto"/>
        <w:jc w:val="both"/>
        <w:rPr>
          <w:rFonts w:ascii="Arial" w:hAnsi="Arial" w:cs="Arial"/>
          <w:bCs/>
          <w:sz w:val="20"/>
          <w:szCs w:val="20"/>
        </w:rPr>
      </w:pPr>
      <w:r w:rsidRPr="00BB0790">
        <w:rPr>
          <w:rFonts w:ascii="Arial" w:hAnsi="Arial" w:cs="Arial"/>
          <w:bCs/>
          <w:sz w:val="20"/>
          <w:szCs w:val="20"/>
        </w:rPr>
        <w:t>……………………………………………………………………………………………………………………</w:t>
      </w:r>
    </w:p>
    <w:p w:rsidR="00D64908" w:rsidRPr="00BB0790" w:rsidRDefault="00D64908" w:rsidP="00BB0790">
      <w:pPr>
        <w:spacing w:after="0" w:line="240" w:lineRule="auto"/>
        <w:jc w:val="center"/>
        <w:rPr>
          <w:rFonts w:ascii="Arial" w:hAnsi="Arial" w:cs="Arial"/>
          <w:bCs/>
          <w:sz w:val="16"/>
          <w:szCs w:val="16"/>
        </w:rPr>
      </w:pPr>
      <w:r w:rsidRPr="00BB0790">
        <w:rPr>
          <w:rFonts w:ascii="Arial" w:hAnsi="Arial" w:cs="Arial"/>
          <w:bCs/>
          <w:sz w:val="16"/>
          <w:szCs w:val="16"/>
        </w:rPr>
        <w:t>(podać rodzaj, zakres udostępnianego zasobów)</w:t>
      </w:r>
    </w:p>
    <w:p w:rsidR="00D64908" w:rsidRPr="00BB0790" w:rsidRDefault="00D64908" w:rsidP="00BB0790">
      <w:pPr>
        <w:spacing w:after="0" w:line="240" w:lineRule="auto"/>
        <w:jc w:val="center"/>
        <w:rPr>
          <w:rFonts w:ascii="Arial" w:hAnsi="Arial" w:cs="Arial"/>
          <w:bCs/>
          <w:sz w:val="20"/>
          <w:szCs w:val="20"/>
        </w:rPr>
      </w:pP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 xml:space="preserve">które zostaną wykorzystane przez ww. wskazanego Wykonawcę w sposób: </w:t>
      </w: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w:t>
      </w:r>
    </w:p>
    <w:p w:rsidR="00D64908" w:rsidRPr="00BB0790" w:rsidRDefault="00D64908" w:rsidP="00BB0790">
      <w:pPr>
        <w:spacing w:line="240" w:lineRule="auto"/>
        <w:jc w:val="center"/>
        <w:rPr>
          <w:rFonts w:ascii="Arial" w:hAnsi="Arial" w:cs="Arial"/>
          <w:bCs/>
          <w:sz w:val="16"/>
          <w:szCs w:val="16"/>
        </w:rPr>
      </w:pPr>
      <w:r w:rsidRPr="00BB0790">
        <w:rPr>
          <w:rFonts w:ascii="Arial" w:hAnsi="Arial" w:cs="Arial"/>
          <w:bCs/>
          <w:sz w:val="16"/>
          <w:szCs w:val="16"/>
        </w:rPr>
        <w:t>(podać w jaki sposób Wykonawca wykorzysta udostępniane zasoby przy wykonywaniu zamówienia)</w:t>
      </w: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Zasoby udostępnię na podstawie…………………………………………………………………………..</w:t>
      </w:r>
    </w:p>
    <w:p w:rsidR="00D64908" w:rsidRPr="00BB0790" w:rsidRDefault="00D64908" w:rsidP="00BB0790">
      <w:pPr>
        <w:spacing w:after="0" w:line="240" w:lineRule="auto"/>
        <w:jc w:val="both"/>
        <w:rPr>
          <w:rFonts w:ascii="Arial" w:hAnsi="Arial" w:cs="Arial"/>
          <w:bCs/>
          <w:sz w:val="20"/>
          <w:szCs w:val="20"/>
        </w:rPr>
      </w:pPr>
      <w:r w:rsidRPr="00BB0790">
        <w:rPr>
          <w:rFonts w:ascii="Arial" w:hAnsi="Arial" w:cs="Arial"/>
          <w:bCs/>
          <w:sz w:val="20"/>
          <w:szCs w:val="20"/>
        </w:rPr>
        <w:t>………………………………………………..............................................................……………………</w:t>
      </w:r>
    </w:p>
    <w:p w:rsidR="00D64908" w:rsidRPr="00BB0790" w:rsidRDefault="00D64908" w:rsidP="00BB0790">
      <w:pPr>
        <w:spacing w:after="0" w:line="240" w:lineRule="auto"/>
        <w:jc w:val="center"/>
        <w:rPr>
          <w:rFonts w:ascii="Arial" w:hAnsi="Arial" w:cs="Arial"/>
          <w:bCs/>
          <w:sz w:val="16"/>
          <w:szCs w:val="16"/>
        </w:rPr>
      </w:pPr>
      <w:r w:rsidRPr="00BB0790">
        <w:rPr>
          <w:rFonts w:ascii="Arial" w:hAnsi="Arial" w:cs="Arial"/>
          <w:bCs/>
          <w:sz w:val="16"/>
          <w:szCs w:val="16"/>
        </w:rPr>
        <w:t>(podać charakter stosunku, jaki będzie łączył Wykonawcę z innym podmiotem)</w:t>
      </w:r>
    </w:p>
    <w:p w:rsidR="00D64908" w:rsidRPr="00BB0790" w:rsidRDefault="00D64908" w:rsidP="00BB0790">
      <w:pPr>
        <w:spacing w:line="240" w:lineRule="auto"/>
        <w:jc w:val="both"/>
        <w:rPr>
          <w:rFonts w:ascii="Arial" w:hAnsi="Arial" w:cs="Arial"/>
          <w:bCs/>
          <w:sz w:val="20"/>
          <w:szCs w:val="20"/>
        </w:rPr>
      </w:pP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W zakresie i okresie ………………………………………………………………………………………………</w:t>
      </w:r>
    </w:p>
    <w:p w:rsidR="00D64908" w:rsidRPr="00BB0790" w:rsidRDefault="00D64908" w:rsidP="00BB0790">
      <w:pPr>
        <w:spacing w:line="240" w:lineRule="auto"/>
        <w:jc w:val="both"/>
        <w:rPr>
          <w:rFonts w:ascii="Arial" w:hAnsi="Arial" w:cs="Arial"/>
          <w:bCs/>
          <w:sz w:val="20"/>
          <w:szCs w:val="20"/>
        </w:rPr>
      </w:pPr>
      <w:r w:rsidRPr="00BB0790">
        <w:rPr>
          <w:rFonts w:ascii="Arial" w:hAnsi="Arial" w:cs="Arial"/>
          <w:bCs/>
          <w:sz w:val="20"/>
          <w:szCs w:val="20"/>
        </w:rPr>
        <w:t xml:space="preserve">…………………………………………………………………………………. przy wykonywaniu zamówienia. </w:t>
      </w:r>
    </w:p>
    <w:p w:rsidR="00D64908" w:rsidRPr="00BB0790" w:rsidRDefault="00D64908" w:rsidP="00BB0790">
      <w:pPr>
        <w:spacing w:line="240" w:lineRule="auto"/>
        <w:rPr>
          <w:rFonts w:ascii="Arial" w:hAnsi="Arial" w:cs="Arial"/>
          <w:bCs/>
          <w:sz w:val="20"/>
          <w:szCs w:val="20"/>
        </w:rPr>
      </w:pPr>
      <w:r w:rsidRPr="00BB0790">
        <w:rPr>
          <w:rFonts w:ascii="Arial" w:hAnsi="Arial" w:cs="Arial"/>
          <w:bCs/>
          <w:sz w:val="20"/>
          <w:szCs w:val="20"/>
        </w:rPr>
        <w:t>(podać w jakim zakresie i okresie inny podmiot  będzie brał udział przy wykonywaniu zamówienia)</w:t>
      </w:r>
    </w:p>
    <w:p w:rsidR="00380B85" w:rsidRPr="00BB0790" w:rsidRDefault="00D64908" w:rsidP="00BB0790">
      <w:pPr>
        <w:widowControl w:val="0"/>
        <w:autoSpaceDE w:val="0"/>
        <w:spacing w:after="0" w:line="240" w:lineRule="auto"/>
        <w:rPr>
          <w:rFonts w:ascii="Arial" w:hAnsi="Arial" w:cs="Arial"/>
          <w:b/>
          <w:i/>
          <w:color w:val="0070C0"/>
          <w:sz w:val="20"/>
          <w:szCs w:val="20"/>
          <w:lang w:eastAsia="pl-PL"/>
        </w:rPr>
      </w:pPr>
      <w:r w:rsidRPr="00BB0790">
        <w:rPr>
          <w:rFonts w:ascii="Arial" w:hAnsi="Arial" w:cs="Arial"/>
          <w:bCs/>
          <w:sz w:val="20"/>
          <w:szCs w:val="20"/>
        </w:rPr>
        <w:t xml:space="preserve">Ww. zasoby będą wykorzystane na potrzeby wykonania zamówienia w ramach postępowania prowadzonego w trybie przetargu nieograniczonego na: </w:t>
      </w:r>
      <w:r w:rsidR="00380B85" w:rsidRPr="00BB0790">
        <w:rPr>
          <w:rFonts w:ascii="Arial" w:hAnsi="Arial" w:cs="Arial"/>
          <w:b/>
          <w:i/>
          <w:sz w:val="20"/>
          <w:szCs w:val="20"/>
          <w:shd w:val="clear" w:color="auto" w:fill="FFFFFF"/>
        </w:rPr>
        <w:t>„</w:t>
      </w:r>
      <w:r w:rsidR="00380B85" w:rsidRPr="00BB0790">
        <w:rPr>
          <w:rFonts w:ascii="Arial" w:hAnsi="Arial" w:cs="Arial"/>
          <w:b/>
          <w:sz w:val="20"/>
          <w:szCs w:val="20"/>
        </w:rPr>
        <w:t xml:space="preserve">Wykonanie dokumentacji projektowych dla zadań inwestycyjnych realizowanych przez Powiatowy Zarząd </w:t>
      </w:r>
      <w:r w:rsidR="00AE5C27">
        <w:rPr>
          <w:rFonts w:ascii="Arial" w:hAnsi="Arial" w:cs="Arial"/>
          <w:b/>
          <w:sz w:val="20"/>
          <w:szCs w:val="20"/>
        </w:rPr>
        <w:t>D</w:t>
      </w:r>
      <w:r w:rsidR="00380B85" w:rsidRPr="00BB0790">
        <w:rPr>
          <w:rFonts w:ascii="Arial" w:hAnsi="Arial" w:cs="Arial"/>
          <w:b/>
          <w:sz w:val="20"/>
          <w:szCs w:val="20"/>
        </w:rPr>
        <w:t>róg w Iławie</w:t>
      </w:r>
      <w:r w:rsidR="00380B85" w:rsidRPr="00BB0790">
        <w:rPr>
          <w:rFonts w:ascii="Arial" w:hAnsi="Arial" w:cs="Arial"/>
          <w:b/>
          <w:i/>
          <w:sz w:val="20"/>
          <w:szCs w:val="20"/>
        </w:rPr>
        <w:t>”</w:t>
      </w:r>
      <w:r w:rsidR="00380B85" w:rsidRPr="00BB0790">
        <w:rPr>
          <w:rFonts w:ascii="Arial" w:hAnsi="Arial" w:cs="Arial"/>
          <w:b/>
          <w:i/>
          <w:color w:val="5B9BD5"/>
          <w:sz w:val="20"/>
          <w:szCs w:val="20"/>
          <w:lang w:eastAsia="pl-PL"/>
        </w:rPr>
        <w:t xml:space="preserve"> </w:t>
      </w:r>
      <w:r w:rsidR="00380B85" w:rsidRPr="00BB0790">
        <w:rPr>
          <w:rFonts w:ascii="Arial" w:hAnsi="Arial" w:cs="Arial"/>
          <w:b/>
          <w:i/>
          <w:color w:val="0070C0"/>
          <w:sz w:val="20"/>
          <w:szCs w:val="20"/>
          <w:lang w:eastAsia="pl-PL"/>
        </w:rPr>
        <w:t>część ……………………</w:t>
      </w:r>
    </w:p>
    <w:p w:rsidR="00D64908" w:rsidRPr="00BB0790" w:rsidRDefault="00D64908" w:rsidP="00BB0790">
      <w:pPr>
        <w:spacing w:after="0" w:line="240" w:lineRule="auto"/>
        <w:jc w:val="both"/>
        <w:rPr>
          <w:rFonts w:ascii="Arial" w:hAnsi="Arial" w:cs="Arial"/>
          <w:b/>
          <w:i/>
          <w:sz w:val="20"/>
          <w:szCs w:val="20"/>
          <w:lang w:eastAsia="pl-PL"/>
        </w:rPr>
      </w:pPr>
    </w:p>
    <w:p w:rsidR="00D64908" w:rsidRPr="00BB0790" w:rsidRDefault="00D64908" w:rsidP="00BB0790">
      <w:pPr>
        <w:spacing w:after="0" w:line="240" w:lineRule="auto"/>
        <w:ind w:left="283"/>
        <w:jc w:val="both"/>
        <w:rPr>
          <w:rFonts w:ascii="Arial" w:hAnsi="Arial" w:cs="Arial"/>
          <w:b/>
          <w:i/>
          <w:sz w:val="20"/>
          <w:szCs w:val="20"/>
          <w:lang w:eastAsia="pl-PL"/>
        </w:rPr>
      </w:pPr>
    </w:p>
    <w:p w:rsidR="00D64908" w:rsidRPr="00BB0790" w:rsidRDefault="00D64908" w:rsidP="00BB0790">
      <w:pPr>
        <w:autoSpaceDE w:val="0"/>
        <w:spacing w:line="240" w:lineRule="auto"/>
        <w:jc w:val="both"/>
        <w:rPr>
          <w:rFonts w:ascii="Arial" w:hAnsi="Arial" w:cs="Arial"/>
          <w:bCs/>
          <w:sz w:val="20"/>
          <w:szCs w:val="20"/>
        </w:rPr>
      </w:pPr>
      <w:r w:rsidRPr="00BB0790">
        <w:rPr>
          <w:rFonts w:ascii="Arial" w:hAnsi="Arial" w:cs="Arial"/>
          <w:bCs/>
          <w:sz w:val="20"/>
          <w:szCs w:val="20"/>
        </w:rPr>
        <w:t>Wyżej wymienione zasoby zostaną przez nas bezwarunkowo udostępnione w ww. okresie.</w:t>
      </w:r>
    </w:p>
    <w:p w:rsidR="00BB0790" w:rsidRDefault="00D64908" w:rsidP="00D64908">
      <w:pPr>
        <w:autoSpaceDE w:val="0"/>
        <w:spacing w:line="360" w:lineRule="auto"/>
        <w:jc w:val="both"/>
        <w:rPr>
          <w:rFonts w:ascii="Arial" w:hAnsi="Arial" w:cs="Arial"/>
          <w:sz w:val="20"/>
          <w:szCs w:val="20"/>
          <w:lang w:eastAsia="pl-PL"/>
        </w:rPr>
      </w:pPr>
      <w:r w:rsidRPr="00BB0790">
        <w:rPr>
          <w:rFonts w:ascii="Arial" w:hAnsi="Arial" w:cs="Arial"/>
          <w:i/>
          <w:iCs/>
          <w:sz w:val="16"/>
          <w:szCs w:val="16"/>
        </w:rPr>
        <w:t xml:space="preserve">*niepotrzebne skreślić                           </w:t>
      </w:r>
    </w:p>
    <w:p w:rsidR="00BB0790" w:rsidRDefault="00BB0790" w:rsidP="00D64908">
      <w:pPr>
        <w:autoSpaceDE w:val="0"/>
        <w:spacing w:line="360" w:lineRule="auto"/>
        <w:jc w:val="both"/>
        <w:rPr>
          <w:rFonts w:ascii="Arial" w:hAnsi="Arial" w:cs="Arial"/>
          <w:sz w:val="20"/>
          <w:szCs w:val="20"/>
          <w:lang w:eastAsia="pl-PL"/>
        </w:rPr>
      </w:pPr>
    </w:p>
    <w:p w:rsidR="00D64908" w:rsidRPr="00BB0790" w:rsidRDefault="00D64908" w:rsidP="00D64908">
      <w:pPr>
        <w:autoSpaceDE w:val="0"/>
        <w:spacing w:line="360" w:lineRule="auto"/>
        <w:jc w:val="both"/>
        <w:rPr>
          <w:rFonts w:ascii="Arial" w:hAnsi="Arial" w:cs="Arial"/>
          <w:sz w:val="20"/>
          <w:szCs w:val="20"/>
          <w:lang w:eastAsia="pl-PL"/>
        </w:rPr>
      </w:pPr>
      <w:r w:rsidRPr="00BB0790">
        <w:rPr>
          <w:rFonts w:ascii="Arial" w:hAnsi="Arial" w:cs="Arial"/>
          <w:sz w:val="20"/>
          <w:szCs w:val="20"/>
          <w:lang w:eastAsia="pl-PL"/>
        </w:rPr>
        <w:t xml:space="preserve">                          </w:t>
      </w:r>
    </w:p>
    <w:p w:rsidR="00380B85" w:rsidRPr="002C452B" w:rsidRDefault="00380B85" w:rsidP="00380B85">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380B85" w:rsidRPr="002C452B" w:rsidRDefault="00380B85" w:rsidP="00380B85">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380B85" w:rsidRPr="002C452B" w:rsidRDefault="00380B85" w:rsidP="00380B85">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D64908" w:rsidRPr="002C452B" w:rsidRDefault="00D64908" w:rsidP="00D64908">
      <w:pPr>
        <w:autoSpaceDE w:val="0"/>
        <w:ind w:left="4248"/>
        <w:jc w:val="center"/>
        <w:rPr>
          <w:rFonts w:ascii="Arial" w:hAnsi="Arial" w:cs="Arial"/>
          <w:b/>
        </w:rPr>
      </w:pPr>
    </w:p>
    <w:p w:rsidR="00D64908" w:rsidRPr="002C452B" w:rsidRDefault="00D64908" w:rsidP="00D64908">
      <w:pPr>
        <w:autoSpaceDE w:val="0"/>
        <w:ind w:left="4248"/>
        <w:jc w:val="center"/>
        <w:rPr>
          <w:rFonts w:ascii="Arial" w:hAnsi="Arial" w:cs="Arial"/>
          <w:b/>
        </w:rPr>
      </w:pPr>
    </w:p>
    <w:p w:rsidR="00D64908" w:rsidRPr="002C452B" w:rsidRDefault="00D64908" w:rsidP="00D64908">
      <w:pPr>
        <w:autoSpaceDE w:val="0"/>
        <w:ind w:left="4248"/>
        <w:jc w:val="center"/>
        <w:rPr>
          <w:rFonts w:ascii="Arial" w:hAnsi="Arial" w:cs="Arial"/>
          <w:b/>
        </w:rPr>
      </w:pPr>
    </w:p>
    <w:p w:rsidR="00D64908" w:rsidRPr="002C452B" w:rsidRDefault="00D64908" w:rsidP="00D64908">
      <w:pPr>
        <w:autoSpaceDE w:val="0"/>
        <w:ind w:left="4248"/>
        <w:jc w:val="center"/>
        <w:rPr>
          <w:rFonts w:ascii="Arial" w:hAnsi="Arial" w:cs="Arial"/>
          <w:b/>
        </w:rPr>
      </w:pPr>
    </w:p>
    <w:p w:rsidR="00777D14" w:rsidRPr="002C452B" w:rsidRDefault="00777D14" w:rsidP="000241FE">
      <w:pPr>
        <w:pStyle w:val="Nagwek3"/>
        <w:jc w:val="right"/>
        <w:rPr>
          <w:sz w:val="20"/>
          <w:szCs w:val="20"/>
        </w:rPr>
      </w:pPr>
      <w:bookmarkStart w:id="42" w:name="_Toc37105263"/>
      <w:r w:rsidRPr="002C452B">
        <w:rPr>
          <w:sz w:val="20"/>
          <w:szCs w:val="20"/>
        </w:rPr>
        <w:lastRenderedPageBreak/>
        <w:t xml:space="preserve">Załącznik nr 4 – </w:t>
      </w:r>
      <w:r w:rsidR="000241FE" w:rsidRPr="002C452B">
        <w:rPr>
          <w:sz w:val="20"/>
          <w:szCs w:val="20"/>
        </w:rPr>
        <w:t>potencjał kadrowy</w:t>
      </w:r>
      <w:bookmarkEnd w:id="42"/>
    </w:p>
    <w:p w:rsidR="00777D14" w:rsidRPr="002C452B" w:rsidRDefault="00777D14" w:rsidP="00777D14">
      <w:pPr>
        <w:spacing w:after="0"/>
        <w:rPr>
          <w:rFonts w:ascii="Arial" w:hAnsi="Arial" w:cs="Arial"/>
          <w:sz w:val="20"/>
          <w:szCs w:val="20"/>
        </w:rPr>
      </w:pPr>
    </w:p>
    <w:p w:rsidR="00777D14" w:rsidRPr="002C452B" w:rsidRDefault="00777D14" w:rsidP="00777D14">
      <w:pPr>
        <w:pStyle w:val="Tekstpodstawowy"/>
        <w:widowControl w:val="0"/>
        <w:tabs>
          <w:tab w:val="left" w:pos="8460"/>
          <w:tab w:val="left" w:pos="8910"/>
        </w:tabs>
        <w:spacing w:line="360" w:lineRule="auto"/>
        <w:jc w:val="center"/>
        <w:rPr>
          <w:rFonts w:ascii="Arial" w:hAnsi="Arial" w:cs="Arial"/>
          <w:b/>
          <w:sz w:val="20"/>
        </w:rPr>
      </w:pPr>
      <w:r w:rsidRPr="002C452B">
        <w:rPr>
          <w:rFonts w:ascii="Arial" w:hAnsi="Arial" w:cs="Arial"/>
          <w:b/>
          <w:sz w:val="20"/>
        </w:rPr>
        <w:t>POTENCJAŁ KADROWY</w:t>
      </w:r>
    </w:p>
    <w:p w:rsidR="00777D14" w:rsidRPr="00BB0790" w:rsidRDefault="00777D14" w:rsidP="00777D14">
      <w:pPr>
        <w:spacing w:after="0"/>
        <w:jc w:val="both"/>
        <w:rPr>
          <w:rFonts w:ascii="Arial" w:hAnsi="Arial" w:cs="Arial"/>
          <w:sz w:val="20"/>
          <w:szCs w:val="20"/>
          <w:lang w:eastAsia="pl-PL"/>
        </w:rPr>
      </w:pPr>
      <w:r w:rsidRPr="00BB0790">
        <w:rPr>
          <w:rFonts w:ascii="Arial" w:hAnsi="Arial" w:cs="Arial"/>
          <w:sz w:val="20"/>
          <w:szCs w:val="20"/>
          <w:lang w:eastAsia="pl-PL"/>
        </w:rPr>
        <w:t xml:space="preserve">Przystępując do postępowania prowadzonego w trybie przetargu nieograniczonego </w:t>
      </w:r>
      <w:r w:rsidRPr="00BB0790">
        <w:rPr>
          <w:rFonts w:ascii="Arial" w:hAnsi="Arial" w:cs="Arial"/>
          <w:sz w:val="20"/>
          <w:szCs w:val="20"/>
          <w:lang w:eastAsia="pl-PL"/>
        </w:rPr>
        <w:br/>
        <w:t>w sprawie udzielenia zamówienia publicznego na:</w:t>
      </w:r>
    </w:p>
    <w:p w:rsidR="00182BE2" w:rsidRPr="00BB0790" w:rsidRDefault="00182BE2" w:rsidP="00777D14">
      <w:pPr>
        <w:spacing w:after="0"/>
        <w:jc w:val="both"/>
        <w:rPr>
          <w:rFonts w:ascii="Arial" w:hAnsi="Arial" w:cs="Arial"/>
          <w:sz w:val="20"/>
          <w:szCs w:val="20"/>
          <w:lang w:eastAsia="pl-PL"/>
        </w:rPr>
      </w:pPr>
    </w:p>
    <w:p w:rsidR="000C30BB" w:rsidRPr="00BB0790" w:rsidRDefault="000C30BB" w:rsidP="000C30BB">
      <w:pPr>
        <w:widowControl w:val="0"/>
        <w:autoSpaceDE w:val="0"/>
        <w:spacing w:after="0"/>
        <w:rPr>
          <w:rFonts w:ascii="Arial" w:hAnsi="Arial" w:cs="Arial"/>
          <w:b/>
          <w:i/>
          <w:color w:val="0070C0"/>
          <w:sz w:val="20"/>
          <w:szCs w:val="20"/>
          <w:lang w:eastAsia="pl-PL"/>
        </w:rPr>
      </w:pPr>
      <w:r w:rsidRPr="00BB0790">
        <w:rPr>
          <w:rFonts w:ascii="Arial" w:hAnsi="Arial" w:cs="Arial"/>
          <w:b/>
          <w:i/>
          <w:sz w:val="20"/>
          <w:szCs w:val="20"/>
          <w:shd w:val="clear" w:color="auto" w:fill="FFFFFF"/>
        </w:rPr>
        <w:t>„</w:t>
      </w:r>
      <w:r w:rsidRPr="00BB0790">
        <w:rPr>
          <w:rFonts w:ascii="Arial" w:hAnsi="Arial" w:cs="Arial"/>
          <w:b/>
          <w:sz w:val="20"/>
          <w:szCs w:val="20"/>
        </w:rPr>
        <w:t xml:space="preserve">Wykonanie dokumentacji projektowych dla zadań inwestycyjnych realizowanych przez Powiatowy Zarząd </w:t>
      </w:r>
      <w:r w:rsidR="00AE5C27">
        <w:rPr>
          <w:rFonts w:ascii="Arial" w:hAnsi="Arial" w:cs="Arial"/>
          <w:b/>
          <w:sz w:val="20"/>
          <w:szCs w:val="20"/>
        </w:rPr>
        <w:t>D</w:t>
      </w:r>
      <w:r w:rsidRPr="00BB0790">
        <w:rPr>
          <w:rFonts w:ascii="Arial" w:hAnsi="Arial" w:cs="Arial"/>
          <w:b/>
          <w:sz w:val="20"/>
          <w:szCs w:val="20"/>
        </w:rPr>
        <w:t>róg w Iławie</w:t>
      </w:r>
      <w:r w:rsidRPr="00BB0790">
        <w:rPr>
          <w:rFonts w:ascii="Arial" w:hAnsi="Arial" w:cs="Arial"/>
          <w:b/>
          <w:i/>
          <w:sz w:val="20"/>
          <w:szCs w:val="20"/>
        </w:rPr>
        <w:t>”</w:t>
      </w:r>
      <w:r w:rsidRPr="00BB0790">
        <w:rPr>
          <w:rFonts w:ascii="Arial" w:hAnsi="Arial" w:cs="Arial"/>
          <w:b/>
          <w:i/>
          <w:color w:val="5B9BD5"/>
          <w:sz w:val="20"/>
          <w:szCs w:val="20"/>
          <w:lang w:eastAsia="pl-PL"/>
        </w:rPr>
        <w:t xml:space="preserve"> </w:t>
      </w:r>
      <w:r w:rsidRPr="00BB0790">
        <w:rPr>
          <w:rFonts w:ascii="Arial" w:hAnsi="Arial" w:cs="Arial"/>
          <w:b/>
          <w:i/>
          <w:color w:val="0070C0"/>
          <w:sz w:val="20"/>
          <w:szCs w:val="20"/>
          <w:lang w:eastAsia="pl-PL"/>
        </w:rPr>
        <w:t>część ……………………</w:t>
      </w:r>
    </w:p>
    <w:p w:rsidR="000C30BB" w:rsidRPr="00BB0790" w:rsidRDefault="000C30BB" w:rsidP="000C30BB">
      <w:pPr>
        <w:widowControl w:val="0"/>
        <w:autoSpaceDE w:val="0"/>
        <w:spacing w:after="0"/>
        <w:rPr>
          <w:rFonts w:ascii="Arial" w:hAnsi="Arial" w:cs="Arial"/>
          <w:b/>
          <w:i/>
          <w:color w:val="0070C0"/>
          <w:sz w:val="20"/>
          <w:szCs w:val="20"/>
          <w:lang w:eastAsia="pl-PL"/>
        </w:rPr>
      </w:pPr>
    </w:p>
    <w:p w:rsidR="00777D14" w:rsidRPr="00BB0790" w:rsidRDefault="00777D14" w:rsidP="00777D14">
      <w:pPr>
        <w:widowControl w:val="0"/>
        <w:autoSpaceDE w:val="0"/>
        <w:autoSpaceDN w:val="0"/>
        <w:adjustRightInd w:val="0"/>
        <w:spacing w:after="0"/>
        <w:rPr>
          <w:rFonts w:ascii="Arial" w:hAnsi="Arial" w:cs="Arial"/>
          <w:b/>
          <w:sz w:val="20"/>
          <w:szCs w:val="20"/>
        </w:rPr>
      </w:pPr>
      <w:r w:rsidRPr="00BB0790">
        <w:rPr>
          <w:rFonts w:ascii="Arial" w:hAnsi="Arial" w:cs="Arial"/>
          <w:sz w:val="20"/>
          <w:szCs w:val="20"/>
          <w:lang w:eastAsia="pl-PL"/>
        </w:rPr>
        <w:t xml:space="preserve">Postępowanie </w:t>
      </w:r>
      <w:r w:rsidRPr="00372D96">
        <w:rPr>
          <w:rFonts w:ascii="Arial" w:hAnsi="Arial" w:cs="Arial"/>
          <w:sz w:val="20"/>
          <w:szCs w:val="20"/>
          <w:lang w:eastAsia="pl-PL"/>
        </w:rPr>
        <w:t xml:space="preserve">znak: </w:t>
      </w:r>
      <w:r w:rsidR="00731EC2" w:rsidRPr="00372D96">
        <w:rPr>
          <w:rFonts w:ascii="Arial" w:hAnsi="Arial" w:cs="Arial"/>
          <w:b/>
          <w:sz w:val="20"/>
          <w:szCs w:val="20"/>
        </w:rPr>
        <w:t>DT4A.260.</w:t>
      </w:r>
      <w:r w:rsidR="00372D96" w:rsidRPr="00372D96">
        <w:rPr>
          <w:rFonts w:ascii="Arial" w:hAnsi="Arial" w:cs="Arial"/>
          <w:b/>
          <w:sz w:val="20"/>
          <w:szCs w:val="20"/>
        </w:rPr>
        <w:t>5</w:t>
      </w:r>
      <w:r w:rsidR="00731EC2" w:rsidRPr="00372D96">
        <w:rPr>
          <w:rFonts w:ascii="Arial" w:hAnsi="Arial" w:cs="Arial"/>
          <w:b/>
          <w:sz w:val="20"/>
          <w:szCs w:val="20"/>
        </w:rPr>
        <w:t>.20</w:t>
      </w:r>
      <w:r w:rsidR="00372D96" w:rsidRPr="00372D96">
        <w:rPr>
          <w:rFonts w:ascii="Arial" w:hAnsi="Arial" w:cs="Arial"/>
          <w:b/>
          <w:sz w:val="20"/>
          <w:szCs w:val="20"/>
        </w:rPr>
        <w:t>20</w:t>
      </w:r>
    </w:p>
    <w:p w:rsidR="00182BE2" w:rsidRPr="00BB0790" w:rsidRDefault="00182BE2" w:rsidP="00777D14">
      <w:pPr>
        <w:widowControl w:val="0"/>
        <w:autoSpaceDE w:val="0"/>
        <w:autoSpaceDN w:val="0"/>
        <w:adjustRightInd w:val="0"/>
        <w:spacing w:after="0"/>
        <w:rPr>
          <w:rFonts w:ascii="Arial" w:hAnsi="Arial" w:cs="Arial"/>
          <w:b/>
          <w:sz w:val="20"/>
          <w:szCs w:val="20"/>
          <w:lang w:eastAsia="pl-PL"/>
        </w:rPr>
      </w:pPr>
    </w:p>
    <w:p w:rsidR="00777D14" w:rsidRPr="00BB0790" w:rsidRDefault="00777D14" w:rsidP="00777D14">
      <w:pPr>
        <w:spacing w:after="0"/>
        <w:rPr>
          <w:rFonts w:ascii="Arial" w:hAnsi="Arial" w:cs="Arial"/>
          <w:sz w:val="20"/>
          <w:szCs w:val="20"/>
          <w:lang w:eastAsia="pl-PL"/>
        </w:rPr>
      </w:pPr>
      <w:r w:rsidRPr="00BB0790">
        <w:rPr>
          <w:rFonts w:ascii="Arial" w:hAnsi="Arial" w:cs="Arial"/>
          <w:sz w:val="20"/>
          <w:szCs w:val="20"/>
          <w:lang w:eastAsia="pl-PL"/>
        </w:rPr>
        <w:t xml:space="preserve">działając w imieniu Wykonawcy: </w:t>
      </w:r>
    </w:p>
    <w:p w:rsidR="00777D14" w:rsidRPr="002C452B" w:rsidRDefault="00777D14" w:rsidP="00777D14">
      <w:pPr>
        <w:spacing w:after="0"/>
        <w:rPr>
          <w:rFonts w:ascii="Arial" w:hAnsi="Arial" w:cs="Arial"/>
          <w:sz w:val="20"/>
          <w:szCs w:val="20"/>
          <w:lang w:eastAsia="pl-PL"/>
        </w:rPr>
      </w:pPr>
    </w:p>
    <w:p w:rsidR="00777D14" w:rsidRPr="002C452B" w:rsidRDefault="00777D14" w:rsidP="00777D14">
      <w:pPr>
        <w:spacing w:after="0"/>
        <w:jc w:val="both"/>
        <w:rPr>
          <w:rFonts w:ascii="Arial" w:hAnsi="Arial" w:cs="Arial"/>
          <w:sz w:val="20"/>
          <w:szCs w:val="20"/>
          <w:lang w:eastAsia="pl-PL"/>
        </w:rPr>
      </w:pPr>
      <w:r w:rsidRPr="002C452B">
        <w:rPr>
          <w:rFonts w:ascii="Arial" w:hAnsi="Arial" w:cs="Arial"/>
          <w:sz w:val="20"/>
          <w:szCs w:val="20"/>
          <w:lang w:eastAsia="pl-PL"/>
        </w:rPr>
        <w:t>....................................................................................................................................................</w:t>
      </w:r>
    </w:p>
    <w:p w:rsidR="00777D14" w:rsidRPr="000C30BB" w:rsidRDefault="00777D14" w:rsidP="00777D14">
      <w:pPr>
        <w:spacing w:after="0"/>
        <w:jc w:val="center"/>
        <w:rPr>
          <w:rFonts w:ascii="Arial" w:hAnsi="Arial" w:cs="Arial"/>
          <w:sz w:val="16"/>
          <w:szCs w:val="16"/>
          <w:lang w:eastAsia="pl-PL"/>
        </w:rPr>
      </w:pPr>
      <w:r w:rsidRPr="000C30BB">
        <w:rPr>
          <w:rFonts w:ascii="Arial" w:hAnsi="Arial" w:cs="Arial"/>
          <w:sz w:val="16"/>
          <w:szCs w:val="16"/>
          <w:lang w:eastAsia="pl-PL"/>
        </w:rPr>
        <w:t xml:space="preserve"> (nazwa i adres Wykonawcy)</w:t>
      </w:r>
    </w:p>
    <w:p w:rsidR="00777D14" w:rsidRPr="002C452B" w:rsidRDefault="00777D14" w:rsidP="00777D14">
      <w:pPr>
        <w:pStyle w:val="Tekstpodstawowy"/>
        <w:widowControl w:val="0"/>
        <w:tabs>
          <w:tab w:val="left" w:pos="8460"/>
          <w:tab w:val="left" w:pos="8910"/>
        </w:tabs>
        <w:spacing w:line="360" w:lineRule="auto"/>
        <w:rPr>
          <w:rFonts w:ascii="Arial" w:hAnsi="Arial" w:cs="Arial"/>
          <w:sz w:val="20"/>
        </w:rPr>
      </w:pPr>
      <w:r w:rsidRPr="002C452B">
        <w:rPr>
          <w:rFonts w:ascii="Arial" w:hAnsi="Arial" w:cs="Arial"/>
          <w:b/>
          <w:sz w:val="20"/>
        </w:rPr>
        <w:t>Oświadczamy, że do realizacji niniejszego zamówienia skierujemy następujące osoby:</w:t>
      </w: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701"/>
        <w:gridCol w:w="4252"/>
        <w:gridCol w:w="1984"/>
        <w:gridCol w:w="1820"/>
      </w:tblGrid>
      <w:tr w:rsidR="002C452B" w:rsidRPr="002C452B" w:rsidTr="000C30BB">
        <w:tc>
          <w:tcPr>
            <w:tcW w:w="496"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Lp.</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Imię i nazwisko**</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Zakres rzeczowy wykonywanych czynności</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Informacja o podstawie dysponowania</w:t>
            </w:r>
          </w:p>
        </w:tc>
        <w:tc>
          <w:tcPr>
            <w:tcW w:w="1820" w:type="dxa"/>
            <w:tcBorders>
              <w:top w:val="single" w:sz="4" w:space="0" w:color="auto"/>
              <w:left w:val="single" w:sz="4" w:space="0" w:color="auto"/>
              <w:bottom w:val="single" w:sz="4" w:space="0" w:color="auto"/>
              <w:right w:val="single" w:sz="4" w:space="0" w:color="auto"/>
            </w:tcBorders>
            <w:shd w:val="clear" w:color="auto" w:fill="D9D9D9"/>
            <w:hideMark/>
          </w:tcPr>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Kwalifikacje</w:t>
            </w:r>
          </w:p>
          <w:p w:rsidR="002C452B" w:rsidRPr="002C452B" w:rsidRDefault="002C452B" w:rsidP="002C452B">
            <w:pPr>
              <w:widowControl w:val="0"/>
              <w:autoSpaceDE w:val="0"/>
              <w:autoSpaceDN w:val="0"/>
              <w:spacing w:after="0" w:line="240" w:lineRule="auto"/>
              <w:jc w:val="center"/>
              <w:rPr>
                <w:rFonts w:ascii="Arial" w:hAnsi="Arial" w:cs="Arial"/>
                <w:b/>
                <w:sz w:val="16"/>
                <w:szCs w:val="16"/>
                <w:lang w:eastAsia="pl-PL"/>
              </w:rPr>
            </w:pPr>
            <w:r w:rsidRPr="002C452B">
              <w:rPr>
                <w:rFonts w:ascii="Arial" w:hAnsi="Arial" w:cs="Arial"/>
                <w:b/>
                <w:sz w:val="16"/>
                <w:szCs w:val="16"/>
                <w:lang w:eastAsia="pl-PL"/>
              </w:rPr>
              <w:t>(Uprawnienia nr)</w:t>
            </w:r>
          </w:p>
        </w:tc>
      </w:tr>
      <w:tr w:rsidR="002C452B" w:rsidRPr="002C452B" w:rsidTr="000C30BB">
        <w:trPr>
          <w:trHeight w:val="932"/>
        </w:trPr>
        <w:tc>
          <w:tcPr>
            <w:tcW w:w="496" w:type="dxa"/>
            <w:tcBorders>
              <w:top w:val="single" w:sz="4" w:space="0" w:color="auto"/>
              <w:left w:val="single" w:sz="4" w:space="0" w:color="auto"/>
              <w:bottom w:val="single" w:sz="4" w:space="0" w:color="auto"/>
              <w:right w:val="single" w:sz="4" w:space="0" w:color="auto"/>
            </w:tcBorders>
            <w:hideMark/>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r w:rsidRPr="002C452B">
              <w:rPr>
                <w:rFonts w:ascii="Arial" w:hAnsi="Arial" w:cs="Arial"/>
                <w:sz w:val="16"/>
                <w:szCs w:val="16"/>
                <w:lang w:eastAsia="pl-PL"/>
              </w:rPr>
              <w:t>1.</w:t>
            </w:r>
          </w:p>
        </w:tc>
        <w:tc>
          <w:tcPr>
            <w:tcW w:w="1701"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c>
          <w:tcPr>
            <w:tcW w:w="4252"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color w:val="FF0000"/>
                <w:sz w:val="16"/>
                <w:szCs w:val="16"/>
                <w:lang w:eastAsia="pl-PL"/>
              </w:rPr>
            </w:pPr>
            <w:r w:rsidRPr="002C452B">
              <w:rPr>
                <w:rFonts w:ascii="Arial" w:hAnsi="Arial" w:cs="Arial"/>
                <w:b/>
                <w:sz w:val="16"/>
                <w:szCs w:val="16"/>
                <w:lang w:eastAsia="ar-SA"/>
              </w:rPr>
              <w:t>Koordynator projektu</w:t>
            </w:r>
            <w:r w:rsidRPr="002C452B">
              <w:rPr>
                <w:rFonts w:ascii="Arial" w:hAnsi="Arial" w:cs="Arial"/>
                <w:sz w:val="16"/>
                <w:szCs w:val="16"/>
                <w:lang w:eastAsia="ar-SA"/>
              </w:rPr>
              <w:t xml:space="preserve"> </w:t>
            </w:r>
            <w:r w:rsidRPr="002C452B">
              <w:rPr>
                <w:rFonts w:ascii="Arial" w:hAnsi="Arial" w:cs="Arial"/>
                <w:b/>
                <w:sz w:val="16"/>
                <w:szCs w:val="16"/>
                <w:lang w:eastAsia="ar-SA"/>
              </w:rPr>
              <w:t>(projektant) – osoba posiadająca</w:t>
            </w:r>
            <w:r w:rsidRPr="002C452B">
              <w:rPr>
                <w:rFonts w:ascii="Arial" w:hAnsi="Arial" w:cs="Arial"/>
                <w:sz w:val="16"/>
                <w:szCs w:val="16"/>
                <w:lang w:eastAsia="ar-SA"/>
              </w:rPr>
              <w:t xml:space="preserve"> uprawnienia do wykonywania samodzielnych funkcji technicznych w budownictwie do projektowania bez ograniczeń </w:t>
            </w:r>
            <w:r w:rsidRPr="002C452B">
              <w:rPr>
                <w:rFonts w:ascii="Arial" w:hAnsi="Arial" w:cs="Arial"/>
                <w:b/>
                <w:sz w:val="16"/>
                <w:szCs w:val="16"/>
                <w:lang w:eastAsia="ar-SA"/>
              </w:rPr>
              <w:t>w specjalności drogowej</w:t>
            </w:r>
            <w:r w:rsidRPr="002C452B">
              <w:rPr>
                <w:rFonts w:ascii="Arial" w:hAnsi="Arial" w:cs="Arial"/>
                <w:sz w:val="16"/>
                <w:szCs w:val="16"/>
                <w:lang w:eastAsia="ar-SA"/>
              </w:rPr>
              <w:t xml:space="preserve"> lub inne uprawnienia umożliwiające wykonywanie tych samych czynności, do wykonywania których  w aktualnym stanie prawnym uprawniają uprawnienia budowlane w/w specjalności</w:t>
            </w:r>
            <w:r w:rsidRPr="002C452B">
              <w:rPr>
                <w:rFonts w:ascii="Arial" w:hAnsi="Arial" w:cs="Arial"/>
                <w:spacing w:val="-3"/>
                <w:sz w:val="16"/>
                <w:szCs w:val="16"/>
                <w:lang w:eastAsia="ar-SA"/>
              </w:rPr>
              <w:t xml:space="preserve"> umożliwiające zrealizowanie przedmiotowego zamówienia,</w:t>
            </w:r>
          </w:p>
        </w:tc>
        <w:tc>
          <w:tcPr>
            <w:tcW w:w="1984" w:type="dxa"/>
            <w:tcBorders>
              <w:top w:val="single" w:sz="4" w:space="0" w:color="auto"/>
              <w:left w:val="single" w:sz="4" w:space="0" w:color="auto"/>
              <w:bottom w:val="single" w:sz="4" w:space="0" w:color="auto"/>
              <w:right w:val="single" w:sz="4" w:space="0" w:color="auto"/>
            </w:tcBorders>
            <w:hideMark/>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jc w:val="center"/>
              <w:rPr>
                <w:rFonts w:ascii="Arial" w:hAnsi="Arial" w:cs="Arial"/>
                <w:sz w:val="16"/>
                <w:szCs w:val="16"/>
                <w:lang w:eastAsia="pl-PL"/>
              </w:rPr>
            </w:pPr>
            <w:r w:rsidRPr="002C452B">
              <w:rPr>
                <w:rFonts w:ascii="Arial" w:hAnsi="Arial" w:cs="Arial"/>
                <w:sz w:val="16"/>
                <w:szCs w:val="16"/>
                <w:lang w:eastAsia="pl-PL"/>
              </w:rPr>
              <w:t>Osoba będąca w dyspozycji wykonawcy/oddana do dyspozycji przez inny podmiot*</w:t>
            </w:r>
          </w:p>
        </w:tc>
        <w:tc>
          <w:tcPr>
            <w:tcW w:w="1820"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r>
      <w:tr w:rsidR="002C452B" w:rsidRPr="002C452B" w:rsidTr="000C30BB">
        <w:trPr>
          <w:trHeight w:val="932"/>
        </w:trPr>
        <w:tc>
          <w:tcPr>
            <w:tcW w:w="496"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r w:rsidRPr="002C452B">
              <w:rPr>
                <w:rFonts w:ascii="Arial" w:hAnsi="Arial" w:cs="Arial"/>
                <w:sz w:val="16"/>
                <w:szCs w:val="16"/>
                <w:lang w:eastAsia="pl-PL"/>
              </w:rPr>
              <w:t>3.</w:t>
            </w:r>
          </w:p>
        </w:tc>
        <w:tc>
          <w:tcPr>
            <w:tcW w:w="1701"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c>
          <w:tcPr>
            <w:tcW w:w="4252"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b/>
                <w:sz w:val="16"/>
                <w:szCs w:val="16"/>
                <w:lang w:eastAsia="ar-SA"/>
              </w:rPr>
            </w:pPr>
            <w:r w:rsidRPr="002C452B">
              <w:rPr>
                <w:rFonts w:ascii="Arial" w:hAnsi="Arial" w:cs="Arial"/>
                <w:b/>
                <w:sz w:val="16"/>
                <w:szCs w:val="16"/>
                <w:lang w:eastAsia="ar-SA"/>
              </w:rPr>
              <w:t xml:space="preserve">Osoba posiadająca </w:t>
            </w:r>
            <w:r w:rsidRPr="002C452B">
              <w:rPr>
                <w:rFonts w:ascii="Arial" w:hAnsi="Arial" w:cs="Arial"/>
                <w:sz w:val="16"/>
                <w:szCs w:val="16"/>
                <w:lang w:eastAsia="ar-SA"/>
              </w:rPr>
              <w:t xml:space="preserve">uprawnienia do wykonywania samodzielnych funkcji technicznych w budownictwie do projektowania bez ograniczeń </w:t>
            </w:r>
            <w:r w:rsidRPr="002C452B">
              <w:rPr>
                <w:rFonts w:ascii="Arial" w:hAnsi="Arial" w:cs="Arial"/>
                <w:b/>
                <w:sz w:val="16"/>
                <w:szCs w:val="16"/>
                <w:lang w:eastAsia="ar-SA"/>
              </w:rPr>
              <w:t xml:space="preserve">w specjalności instalacyjnej w zakresie sieci, instalacji i urządzeń elektrycznych  i elektroenergetycznych </w:t>
            </w:r>
            <w:r w:rsidRPr="002C452B">
              <w:rPr>
                <w:rFonts w:ascii="Arial" w:hAnsi="Arial" w:cs="Arial"/>
                <w:sz w:val="16"/>
                <w:szCs w:val="16"/>
                <w:lang w:eastAsia="ar-SA"/>
              </w:rPr>
              <w:t>lub inne uprawnienia umożliwiające wykonywanie tych samych czynności, do wykonywania, których w aktualnym stanie prawnym uprawniają uprawnienia budowlane w/w specjalności</w:t>
            </w:r>
            <w:r w:rsidRPr="002C452B">
              <w:rPr>
                <w:rFonts w:ascii="Arial" w:hAnsi="Arial" w:cs="Arial"/>
                <w:spacing w:val="-3"/>
                <w:sz w:val="16"/>
                <w:szCs w:val="16"/>
                <w:lang w:eastAsia="ar-SA"/>
              </w:rPr>
              <w:t xml:space="preserve"> umożliwiające zrealizowanie przedmiotowego zamówienia.</w:t>
            </w:r>
          </w:p>
        </w:tc>
        <w:tc>
          <w:tcPr>
            <w:tcW w:w="1984"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jc w:val="center"/>
              <w:rPr>
                <w:rFonts w:ascii="Arial" w:hAnsi="Arial" w:cs="Arial"/>
                <w:sz w:val="16"/>
                <w:szCs w:val="16"/>
                <w:lang w:eastAsia="pl-PL"/>
              </w:rPr>
            </w:pPr>
            <w:r w:rsidRPr="002C452B">
              <w:rPr>
                <w:rFonts w:ascii="Arial" w:hAnsi="Arial" w:cs="Arial"/>
                <w:sz w:val="16"/>
                <w:szCs w:val="16"/>
                <w:lang w:eastAsia="pl-PL"/>
              </w:rPr>
              <w:t>Osoba będąca w dyspozycji wykonawcy/oddana do dyspozycji przez inny podmiot*</w:t>
            </w:r>
          </w:p>
        </w:tc>
        <w:tc>
          <w:tcPr>
            <w:tcW w:w="1820"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r>
      <w:tr w:rsidR="002C452B" w:rsidRPr="002C452B" w:rsidTr="000C30BB">
        <w:trPr>
          <w:trHeight w:val="932"/>
        </w:trPr>
        <w:tc>
          <w:tcPr>
            <w:tcW w:w="496"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r w:rsidRPr="002C452B">
              <w:rPr>
                <w:rFonts w:ascii="Arial" w:hAnsi="Arial" w:cs="Arial"/>
                <w:sz w:val="16"/>
                <w:szCs w:val="16"/>
                <w:lang w:eastAsia="pl-PL"/>
              </w:rPr>
              <w:t>4.</w:t>
            </w:r>
          </w:p>
        </w:tc>
        <w:tc>
          <w:tcPr>
            <w:tcW w:w="1701"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c>
          <w:tcPr>
            <w:tcW w:w="4252"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b/>
                <w:sz w:val="16"/>
                <w:szCs w:val="16"/>
                <w:lang w:eastAsia="ar-SA"/>
              </w:rPr>
            </w:pPr>
            <w:r w:rsidRPr="002C452B">
              <w:rPr>
                <w:rFonts w:ascii="Arial" w:hAnsi="Arial" w:cs="Arial"/>
                <w:b/>
                <w:sz w:val="16"/>
                <w:szCs w:val="16"/>
                <w:lang w:eastAsia="ar-SA"/>
              </w:rPr>
              <w:t xml:space="preserve">Osoba posiadająca </w:t>
            </w:r>
            <w:r w:rsidRPr="002C452B">
              <w:rPr>
                <w:rFonts w:ascii="Arial" w:hAnsi="Arial" w:cs="Arial"/>
                <w:sz w:val="16"/>
                <w:szCs w:val="16"/>
                <w:lang w:eastAsia="ar-SA"/>
              </w:rPr>
              <w:t xml:space="preserve">uprawnienia do wykonywania samodzielnych funkcji technicznych w budownictwie do projektowania bez ograniczeń </w:t>
            </w:r>
            <w:r w:rsidRPr="002C452B">
              <w:rPr>
                <w:rFonts w:ascii="Arial" w:hAnsi="Arial" w:cs="Arial"/>
                <w:b/>
                <w:sz w:val="16"/>
                <w:szCs w:val="16"/>
                <w:lang w:eastAsia="ar-SA"/>
              </w:rPr>
              <w:t>w specjalności instalacyjnej w zakresie sieci, instalacji i urządzeń cieplnych, wodociągowych i kanalizacyjnych</w:t>
            </w:r>
            <w:r w:rsidRPr="002C452B">
              <w:rPr>
                <w:rFonts w:ascii="Arial" w:hAnsi="Arial" w:cs="Arial"/>
                <w:sz w:val="16"/>
                <w:szCs w:val="16"/>
                <w:lang w:eastAsia="ar-SA"/>
              </w:rPr>
              <w:t xml:space="preserve"> lub inne uprawnienia umożliwiające wykonywanie tych samych czynności, do wykonywania, których w aktualnym stanie prawnym uprawniają uprawnienia budowlane w/w specjalności</w:t>
            </w:r>
            <w:r w:rsidRPr="002C452B">
              <w:rPr>
                <w:rFonts w:ascii="Arial" w:hAnsi="Arial" w:cs="Arial"/>
                <w:spacing w:val="-3"/>
                <w:sz w:val="16"/>
                <w:szCs w:val="16"/>
                <w:lang w:eastAsia="ar-SA"/>
              </w:rPr>
              <w:t xml:space="preserve"> umożliwiające zrealizowanie przedmiotowego zamówienia.</w:t>
            </w:r>
          </w:p>
        </w:tc>
        <w:tc>
          <w:tcPr>
            <w:tcW w:w="1984"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p w:rsidR="002C452B" w:rsidRPr="002C452B" w:rsidRDefault="002C452B" w:rsidP="00AE67B8">
            <w:pPr>
              <w:widowControl w:val="0"/>
              <w:autoSpaceDE w:val="0"/>
              <w:autoSpaceDN w:val="0"/>
              <w:spacing w:after="0" w:line="360" w:lineRule="auto"/>
              <w:jc w:val="center"/>
              <w:rPr>
                <w:rFonts w:ascii="Arial" w:hAnsi="Arial" w:cs="Arial"/>
                <w:sz w:val="16"/>
                <w:szCs w:val="16"/>
                <w:lang w:eastAsia="pl-PL"/>
              </w:rPr>
            </w:pPr>
            <w:r w:rsidRPr="002C452B">
              <w:rPr>
                <w:rFonts w:ascii="Arial" w:hAnsi="Arial" w:cs="Arial"/>
                <w:sz w:val="16"/>
                <w:szCs w:val="16"/>
                <w:lang w:eastAsia="pl-PL"/>
              </w:rPr>
              <w:t>Osoba będąca w dyspozycji wykonawcy/oddana do dyspozycji przez inny podmiot*</w:t>
            </w:r>
          </w:p>
        </w:tc>
        <w:tc>
          <w:tcPr>
            <w:tcW w:w="1820" w:type="dxa"/>
            <w:tcBorders>
              <w:top w:val="single" w:sz="4" w:space="0" w:color="auto"/>
              <w:left w:val="single" w:sz="4" w:space="0" w:color="auto"/>
              <w:bottom w:val="single" w:sz="4" w:space="0" w:color="auto"/>
              <w:right w:val="single" w:sz="4" w:space="0" w:color="auto"/>
            </w:tcBorders>
          </w:tcPr>
          <w:p w:rsidR="002C452B" w:rsidRPr="002C452B" w:rsidRDefault="002C452B" w:rsidP="00AE67B8">
            <w:pPr>
              <w:widowControl w:val="0"/>
              <w:autoSpaceDE w:val="0"/>
              <w:autoSpaceDN w:val="0"/>
              <w:spacing w:after="0" w:line="360" w:lineRule="auto"/>
              <w:rPr>
                <w:rFonts w:ascii="Arial" w:hAnsi="Arial" w:cs="Arial"/>
                <w:sz w:val="16"/>
                <w:szCs w:val="16"/>
                <w:lang w:eastAsia="pl-PL"/>
              </w:rPr>
            </w:pPr>
          </w:p>
        </w:tc>
      </w:tr>
    </w:tbl>
    <w:p w:rsidR="00777D14" w:rsidRPr="002C452B" w:rsidRDefault="00777D14" w:rsidP="00777D14">
      <w:pPr>
        <w:tabs>
          <w:tab w:val="center" w:pos="1134"/>
        </w:tabs>
        <w:spacing w:after="0"/>
        <w:jc w:val="both"/>
        <w:rPr>
          <w:rFonts w:ascii="Arial" w:hAnsi="Arial" w:cs="Arial"/>
          <w:b/>
          <w:color w:val="FF0000"/>
          <w:sz w:val="20"/>
          <w:szCs w:val="20"/>
        </w:rPr>
      </w:pPr>
    </w:p>
    <w:p w:rsidR="00777D14" w:rsidRDefault="00777D14" w:rsidP="00777D14">
      <w:pPr>
        <w:pStyle w:val="Tekstpodstawowy"/>
        <w:rPr>
          <w:rFonts w:ascii="Arial" w:hAnsi="Arial" w:cs="Arial"/>
          <w:b/>
          <w:sz w:val="20"/>
        </w:rPr>
      </w:pPr>
    </w:p>
    <w:p w:rsidR="000C30BB" w:rsidRDefault="000C30BB" w:rsidP="00777D14">
      <w:pPr>
        <w:pStyle w:val="Tekstpodstawowy"/>
        <w:rPr>
          <w:rFonts w:ascii="Arial" w:hAnsi="Arial" w:cs="Arial"/>
          <w:b/>
          <w:sz w:val="20"/>
        </w:rPr>
      </w:pPr>
    </w:p>
    <w:p w:rsidR="000C30BB" w:rsidRDefault="000C30BB" w:rsidP="00777D14">
      <w:pPr>
        <w:pStyle w:val="Tekstpodstawowy"/>
        <w:rPr>
          <w:rFonts w:ascii="Arial" w:hAnsi="Arial" w:cs="Arial"/>
          <w:b/>
          <w:sz w:val="20"/>
        </w:rPr>
      </w:pPr>
    </w:p>
    <w:p w:rsidR="000C30BB" w:rsidRDefault="000C30BB" w:rsidP="00777D14">
      <w:pPr>
        <w:pStyle w:val="Tekstpodstawowy"/>
        <w:rPr>
          <w:rFonts w:ascii="Arial" w:hAnsi="Arial" w:cs="Arial"/>
          <w:b/>
          <w:sz w:val="20"/>
        </w:rPr>
      </w:pPr>
    </w:p>
    <w:p w:rsidR="000C30BB" w:rsidRPr="002C452B" w:rsidRDefault="000C30BB" w:rsidP="00777D14">
      <w:pPr>
        <w:pStyle w:val="Tekstpodstawowy"/>
        <w:rPr>
          <w:rFonts w:ascii="Arial" w:hAnsi="Arial" w:cs="Arial"/>
          <w:b/>
          <w:sz w:val="20"/>
        </w:rPr>
      </w:pPr>
    </w:p>
    <w:p w:rsidR="00777D14" w:rsidRPr="002C452B" w:rsidRDefault="00777D14" w:rsidP="00777D14">
      <w:pPr>
        <w:pStyle w:val="Tekstpodstawowy"/>
        <w:rPr>
          <w:rFonts w:ascii="Arial" w:hAnsi="Arial" w:cs="Arial"/>
          <w:b/>
          <w:sz w:val="20"/>
        </w:rPr>
      </w:pPr>
      <w:r w:rsidRPr="002C452B">
        <w:rPr>
          <w:rFonts w:ascii="Arial" w:hAnsi="Arial" w:cs="Arial"/>
          <w:b/>
          <w:sz w:val="20"/>
        </w:rPr>
        <w:lastRenderedPageBreak/>
        <w:t xml:space="preserve">Jednocześnie oświadczam(y), że osoby podane w powyższej tabeli, które będą uczestniczyć </w:t>
      </w:r>
      <w:r w:rsidRPr="002C452B">
        <w:rPr>
          <w:rFonts w:ascii="Arial" w:hAnsi="Arial" w:cs="Arial"/>
          <w:b/>
          <w:sz w:val="20"/>
        </w:rPr>
        <w:br/>
        <w:t>w wykonywaniu zamówienia posiadają wymagane ustawami uprawnienia.</w:t>
      </w:r>
    </w:p>
    <w:p w:rsidR="00777D14" w:rsidRPr="002C452B" w:rsidRDefault="00777D14" w:rsidP="00777D14">
      <w:pPr>
        <w:spacing w:after="0"/>
        <w:rPr>
          <w:rFonts w:ascii="Arial" w:hAnsi="Arial" w:cs="Arial"/>
          <w:b/>
          <w:i/>
          <w:sz w:val="20"/>
          <w:szCs w:val="20"/>
          <w:lang w:eastAsia="pl-PL"/>
        </w:rPr>
      </w:pPr>
      <w:r w:rsidRPr="002C452B">
        <w:rPr>
          <w:rFonts w:ascii="Arial" w:hAnsi="Arial" w:cs="Arial"/>
          <w:sz w:val="20"/>
          <w:szCs w:val="20"/>
          <w:lang w:eastAsia="pl-PL"/>
        </w:rPr>
        <w:t>Prawdziwość powyższych danych potwierdzam własnoręcznym podpisem świadom odpowiedzialności karnej.</w:t>
      </w:r>
    </w:p>
    <w:p w:rsidR="00777D14" w:rsidRDefault="00777D14" w:rsidP="00777D14">
      <w:pPr>
        <w:spacing w:after="0"/>
        <w:rPr>
          <w:rFonts w:ascii="Arial" w:hAnsi="Arial" w:cs="Arial"/>
          <w:b/>
          <w:i/>
          <w:sz w:val="20"/>
          <w:szCs w:val="20"/>
          <w:lang w:eastAsia="pl-PL"/>
        </w:rPr>
      </w:pPr>
    </w:p>
    <w:p w:rsidR="00BB0790" w:rsidRDefault="00BB0790" w:rsidP="00777D14">
      <w:pPr>
        <w:spacing w:after="0"/>
        <w:rPr>
          <w:rFonts w:ascii="Arial" w:hAnsi="Arial" w:cs="Arial"/>
          <w:b/>
          <w:i/>
          <w:sz w:val="20"/>
          <w:szCs w:val="20"/>
          <w:lang w:eastAsia="pl-PL"/>
        </w:rPr>
      </w:pPr>
    </w:p>
    <w:p w:rsidR="00BB0790" w:rsidRPr="002C452B" w:rsidRDefault="00BB0790" w:rsidP="00777D14">
      <w:pPr>
        <w:spacing w:after="0"/>
        <w:rPr>
          <w:rFonts w:ascii="Arial" w:hAnsi="Arial" w:cs="Arial"/>
          <w:b/>
          <w:i/>
          <w:sz w:val="20"/>
          <w:szCs w:val="20"/>
          <w:lang w:eastAsia="pl-PL"/>
        </w:rPr>
      </w:pPr>
    </w:p>
    <w:p w:rsidR="00D51A63" w:rsidRPr="002C452B" w:rsidRDefault="00D51A63" w:rsidP="00D51A63">
      <w:pPr>
        <w:tabs>
          <w:tab w:val="center" w:pos="4536"/>
          <w:tab w:val="right" w:pos="9072"/>
        </w:tabs>
        <w:spacing w:after="0"/>
        <w:rPr>
          <w:rFonts w:ascii="Arial" w:hAnsi="Arial" w:cs="Arial"/>
          <w:sz w:val="20"/>
          <w:szCs w:val="20"/>
          <w:lang w:eastAsia="pl-PL"/>
        </w:rPr>
      </w:pPr>
      <w:r w:rsidRPr="002C452B">
        <w:rPr>
          <w:rFonts w:ascii="Arial" w:hAnsi="Arial" w:cs="Arial"/>
          <w:sz w:val="20"/>
          <w:szCs w:val="20"/>
          <w:lang w:eastAsia="pl-PL"/>
        </w:rPr>
        <w:t>................................................................................</w:t>
      </w:r>
      <w:r w:rsidRPr="002C452B">
        <w:rPr>
          <w:rFonts w:ascii="Arial" w:hAnsi="Arial" w:cs="Arial"/>
          <w:sz w:val="20"/>
          <w:szCs w:val="20"/>
          <w:lang w:eastAsia="pl-PL"/>
        </w:rPr>
        <w:tab/>
      </w:r>
      <w:r w:rsidRPr="002C452B">
        <w:rPr>
          <w:rFonts w:ascii="Arial" w:hAnsi="Arial" w:cs="Arial"/>
          <w:sz w:val="20"/>
          <w:szCs w:val="20"/>
          <w:lang w:eastAsia="pl-PL"/>
        </w:rPr>
        <w:tab/>
        <w:t>........................................</w:t>
      </w:r>
    </w:p>
    <w:p w:rsidR="00F936FA" w:rsidRPr="002C452B" w:rsidRDefault="00F936FA" w:rsidP="00F936FA">
      <w:pPr>
        <w:tabs>
          <w:tab w:val="center" w:pos="4536"/>
          <w:tab w:val="right" w:pos="9072"/>
        </w:tabs>
        <w:spacing w:after="0"/>
        <w:rPr>
          <w:rFonts w:ascii="Arial" w:hAnsi="Arial" w:cs="Arial"/>
          <w:sz w:val="16"/>
          <w:szCs w:val="16"/>
          <w:lang w:eastAsia="pl-PL"/>
        </w:rPr>
      </w:pPr>
      <w:r w:rsidRPr="002C452B">
        <w:rPr>
          <w:rFonts w:ascii="Arial" w:hAnsi="Arial" w:cs="Arial"/>
          <w:sz w:val="16"/>
          <w:szCs w:val="16"/>
          <w:lang w:eastAsia="pl-PL"/>
        </w:rPr>
        <w:t xml:space="preserve">    (pieczęć i podpis(y)- Imię i nazwisko osób uprawnionych </w:t>
      </w:r>
      <w:r w:rsidRPr="002C452B">
        <w:rPr>
          <w:rFonts w:ascii="Arial" w:hAnsi="Arial" w:cs="Arial"/>
          <w:sz w:val="16"/>
          <w:szCs w:val="16"/>
          <w:lang w:eastAsia="pl-PL"/>
        </w:rPr>
        <w:tab/>
        <w:t xml:space="preserve">                                                                                  (data)</w:t>
      </w:r>
      <w:r w:rsidRPr="002C452B">
        <w:rPr>
          <w:rFonts w:ascii="Arial" w:hAnsi="Arial" w:cs="Arial"/>
          <w:sz w:val="16"/>
          <w:szCs w:val="16"/>
          <w:lang w:eastAsia="pl-PL"/>
        </w:rPr>
        <w:tab/>
      </w:r>
      <w:r w:rsidRPr="002C452B">
        <w:rPr>
          <w:rFonts w:ascii="Arial" w:hAnsi="Arial" w:cs="Arial"/>
          <w:sz w:val="16"/>
          <w:szCs w:val="16"/>
          <w:lang w:eastAsia="pl-PL"/>
        </w:rPr>
        <w:tab/>
        <w:t xml:space="preserve">        </w:t>
      </w:r>
    </w:p>
    <w:p w:rsidR="00F936FA" w:rsidRPr="002C452B" w:rsidRDefault="00F936FA" w:rsidP="00F936FA">
      <w:pPr>
        <w:spacing w:after="0"/>
        <w:rPr>
          <w:rFonts w:ascii="Arial" w:hAnsi="Arial" w:cs="Arial"/>
          <w:sz w:val="16"/>
          <w:szCs w:val="16"/>
        </w:rPr>
      </w:pPr>
      <w:r w:rsidRPr="002C452B">
        <w:rPr>
          <w:rFonts w:ascii="Arial" w:hAnsi="Arial" w:cs="Arial"/>
          <w:sz w:val="16"/>
          <w:szCs w:val="16"/>
          <w:lang w:eastAsia="pl-PL"/>
        </w:rPr>
        <w:t xml:space="preserve">           do reprezentacji wykonawcy lub pełnomocnika)</w:t>
      </w:r>
    </w:p>
    <w:p w:rsidR="00D51A63" w:rsidRPr="002C452B" w:rsidRDefault="00D51A63" w:rsidP="00D51A63">
      <w:pPr>
        <w:widowControl w:val="0"/>
        <w:autoSpaceDE w:val="0"/>
        <w:spacing w:after="0"/>
        <w:ind w:left="1260" w:hanging="1260"/>
        <w:rPr>
          <w:rFonts w:ascii="Arial" w:eastAsia="SimSun" w:hAnsi="Arial" w:cs="Arial"/>
          <w:b/>
          <w:bCs/>
          <w:sz w:val="20"/>
          <w:szCs w:val="20"/>
        </w:rPr>
      </w:pPr>
    </w:p>
    <w:p w:rsidR="00777D14" w:rsidRPr="002C452B" w:rsidRDefault="00777D14" w:rsidP="00777D14">
      <w:pPr>
        <w:spacing w:after="0"/>
        <w:rPr>
          <w:rFonts w:ascii="Arial" w:hAnsi="Arial" w:cs="Arial"/>
          <w:b/>
          <w:color w:val="FF0000"/>
          <w:sz w:val="20"/>
          <w:szCs w:val="20"/>
          <w:lang w:eastAsia="pl-PL"/>
        </w:rPr>
      </w:pPr>
    </w:p>
    <w:p w:rsidR="00380B85" w:rsidRPr="002C452B" w:rsidRDefault="00777D14" w:rsidP="00A14476">
      <w:pPr>
        <w:spacing w:after="0"/>
        <w:jc w:val="both"/>
        <w:rPr>
          <w:rFonts w:ascii="Arial" w:hAnsi="Arial" w:cs="Arial"/>
          <w:i/>
          <w:sz w:val="18"/>
          <w:szCs w:val="18"/>
          <w:u w:val="single"/>
          <w:lang w:eastAsia="pl-PL"/>
        </w:rPr>
      </w:pPr>
      <w:r w:rsidRPr="002C452B">
        <w:rPr>
          <w:rFonts w:ascii="Arial" w:hAnsi="Arial" w:cs="Arial"/>
          <w:b/>
          <w:color w:val="0070C0"/>
          <w:sz w:val="18"/>
          <w:szCs w:val="18"/>
          <w:lang w:eastAsia="pl-PL"/>
        </w:rPr>
        <w:t>UWAGA:</w:t>
      </w:r>
      <w:r w:rsidRPr="002C452B">
        <w:rPr>
          <w:rFonts w:ascii="Arial" w:hAnsi="Arial" w:cs="Arial"/>
          <w:color w:val="0070C0"/>
          <w:sz w:val="18"/>
          <w:szCs w:val="18"/>
          <w:lang w:eastAsia="pl-PL"/>
        </w:rPr>
        <w:t xml:space="preserve"> </w:t>
      </w:r>
      <w:r w:rsidRPr="002C452B">
        <w:rPr>
          <w:rFonts w:ascii="Arial" w:hAnsi="Arial" w:cs="Arial"/>
          <w:i/>
          <w:sz w:val="18"/>
          <w:szCs w:val="18"/>
          <w:lang w:eastAsia="pl-PL"/>
        </w:rPr>
        <w:t xml:space="preserve">Zamawiający może wezwać wykonawcę, którego oferta została najwyżej oceniona, do złożenia </w:t>
      </w:r>
      <w:r w:rsidR="00A14476" w:rsidRPr="002C452B">
        <w:rPr>
          <w:rFonts w:ascii="Arial" w:hAnsi="Arial" w:cs="Arial"/>
          <w:i/>
          <w:sz w:val="18"/>
          <w:szCs w:val="18"/>
          <w:lang w:eastAsia="pl-PL"/>
        </w:rPr>
        <w:br/>
      </w:r>
      <w:r w:rsidRPr="002C452B">
        <w:rPr>
          <w:rFonts w:ascii="Arial" w:hAnsi="Arial" w:cs="Arial"/>
          <w:i/>
          <w:sz w:val="18"/>
          <w:szCs w:val="18"/>
          <w:lang w:eastAsia="pl-PL"/>
        </w:rPr>
        <w:t>w wyznaczonym, nie krótszym niż 5 dni terminie aktualnych na dzień złożenia oświadczeń lub dokumentów potwierdzających okoliczności o których mowa w art. 25 ust. 1 ustawy Pzp</w:t>
      </w:r>
      <w:r w:rsidRPr="002C452B">
        <w:rPr>
          <w:rFonts w:ascii="Arial" w:hAnsi="Arial" w:cs="Arial"/>
          <w:i/>
          <w:sz w:val="18"/>
          <w:szCs w:val="18"/>
          <w:u w:val="single"/>
          <w:lang w:eastAsia="pl-PL"/>
        </w:rPr>
        <w:t xml:space="preserve">. </w:t>
      </w:r>
    </w:p>
    <w:p w:rsidR="00777D14" w:rsidRPr="002C452B" w:rsidRDefault="00380B85" w:rsidP="00A14476">
      <w:pPr>
        <w:spacing w:after="0"/>
        <w:jc w:val="both"/>
        <w:rPr>
          <w:rFonts w:ascii="Arial" w:hAnsi="Arial" w:cs="Arial"/>
          <w:i/>
          <w:sz w:val="18"/>
          <w:szCs w:val="18"/>
          <w:lang w:eastAsia="pl-PL"/>
        </w:rPr>
      </w:pPr>
      <w:r w:rsidRPr="002C452B">
        <w:rPr>
          <w:rFonts w:ascii="Arial" w:hAnsi="Arial" w:cs="Arial"/>
          <w:i/>
          <w:sz w:val="18"/>
          <w:szCs w:val="18"/>
          <w:u w:val="single"/>
          <w:lang w:eastAsia="pl-PL"/>
        </w:rPr>
        <w:t xml:space="preserve">Przedmiotowe </w:t>
      </w:r>
      <w:r w:rsidR="00777D14" w:rsidRPr="002C452B">
        <w:rPr>
          <w:rFonts w:ascii="Arial" w:hAnsi="Arial" w:cs="Arial"/>
          <w:i/>
          <w:sz w:val="18"/>
          <w:szCs w:val="18"/>
          <w:u w:val="single"/>
          <w:lang w:eastAsia="pl-PL"/>
        </w:rPr>
        <w:t>dokument</w:t>
      </w:r>
      <w:r w:rsidRPr="002C452B">
        <w:rPr>
          <w:rFonts w:ascii="Arial" w:hAnsi="Arial" w:cs="Arial"/>
          <w:i/>
          <w:sz w:val="18"/>
          <w:szCs w:val="18"/>
          <w:u w:val="single"/>
          <w:lang w:eastAsia="pl-PL"/>
        </w:rPr>
        <w:t xml:space="preserve">y nie </w:t>
      </w:r>
      <w:r w:rsidR="00777D14" w:rsidRPr="002C452B">
        <w:rPr>
          <w:rFonts w:ascii="Arial" w:hAnsi="Arial" w:cs="Arial"/>
          <w:i/>
          <w:sz w:val="18"/>
          <w:szCs w:val="18"/>
          <w:u w:val="single"/>
          <w:lang w:eastAsia="pl-PL"/>
        </w:rPr>
        <w:t xml:space="preserve"> składa się </w:t>
      </w:r>
      <w:r w:rsidRPr="002C452B">
        <w:rPr>
          <w:rFonts w:ascii="Arial" w:hAnsi="Arial" w:cs="Arial"/>
          <w:i/>
          <w:sz w:val="18"/>
          <w:szCs w:val="18"/>
          <w:u w:val="single"/>
          <w:lang w:eastAsia="pl-PL"/>
        </w:rPr>
        <w:t xml:space="preserve">razem z ofertą tylko </w:t>
      </w:r>
      <w:r w:rsidR="00777D14" w:rsidRPr="002C452B">
        <w:rPr>
          <w:rFonts w:ascii="Arial" w:hAnsi="Arial" w:cs="Arial"/>
          <w:i/>
          <w:sz w:val="18"/>
          <w:szCs w:val="18"/>
          <w:u w:val="single"/>
          <w:lang w:eastAsia="pl-PL"/>
        </w:rPr>
        <w:t>na wezwanie Zamawiającego</w:t>
      </w:r>
    </w:p>
    <w:p w:rsidR="00777D14" w:rsidRPr="002C452B" w:rsidRDefault="00777D14" w:rsidP="00A14476">
      <w:pPr>
        <w:pStyle w:val="Nagwek3"/>
        <w:spacing w:before="0" w:after="0"/>
        <w:jc w:val="right"/>
        <w:rPr>
          <w:i/>
          <w:sz w:val="20"/>
          <w:szCs w:val="20"/>
        </w:rPr>
      </w:pPr>
      <w:r w:rsidRPr="002C452B">
        <w:rPr>
          <w:color w:val="FF0000"/>
          <w:sz w:val="20"/>
          <w:szCs w:val="20"/>
        </w:rPr>
        <w:br w:type="page"/>
      </w:r>
    </w:p>
    <w:p w:rsidR="00777D14" w:rsidRPr="002C452B" w:rsidRDefault="00777D14" w:rsidP="000241FE">
      <w:pPr>
        <w:pStyle w:val="Nagwek3"/>
        <w:jc w:val="right"/>
        <w:rPr>
          <w:sz w:val="20"/>
          <w:szCs w:val="20"/>
        </w:rPr>
      </w:pPr>
      <w:bookmarkStart w:id="43" w:name="_Toc37105264"/>
      <w:r w:rsidRPr="002C452B">
        <w:rPr>
          <w:sz w:val="20"/>
          <w:szCs w:val="20"/>
        </w:rPr>
        <w:lastRenderedPageBreak/>
        <w:t xml:space="preserve">Załącznik nr </w:t>
      </w:r>
      <w:r w:rsidR="00A14476" w:rsidRPr="002C452B">
        <w:rPr>
          <w:sz w:val="20"/>
          <w:szCs w:val="20"/>
        </w:rPr>
        <w:t>5</w:t>
      </w:r>
      <w:r w:rsidRPr="002C452B">
        <w:rPr>
          <w:sz w:val="20"/>
          <w:szCs w:val="20"/>
        </w:rPr>
        <w:t xml:space="preserve"> – wzór pełnomocnictwa</w:t>
      </w:r>
      <w:bookmarkEnd w:id="43"/>
    </w:p>
    <w:p w:rsidR="00777D14" w:rsidRPr="002C452B" w:rsidRDefault="00777D14" w:rsidP="00777D14">
      <w:pPr>
        <w:spacing w:after="0" w:line="100" w:lineRule="atLeast"/>
        <w:rPr>
          <w:rFonts w:ascii="Arial" w:hAnsi="Arial" w:cs="Arial"/>
          <w:sz w:val="20"/>
          <w:szCs w:val="20"/>
        </w:rPr>
      </w:pPr>
      <w:r w:rsidRPr="002C452B">
        <w:rPr>
          <w:rFonts w:ascii="Arial" w:hAnsi="Arial" w:cs="Arial"/>
          <w:sz w:val="20"/>
          <w:szCs w:val="20"/>
        </w:rPr>
        <w:t>L. dz. ...............................................</w:t>
      </w:r>
      <w:r w:rsidRPr="002C452B">
        <w:rPr>
          <w:rFonts w:ascii="Arial" w:hAnsi="Arial" w:cs="Arial"/>
          <w:sz w:val="20"/>
          <w:szCs w:val="20"/>
        </w:rPr>
        <w:tab/>
      </w:r>
      <w:r w:rsidRPr="002C452B">
        <w:rPr>
          <w:rFonts w:ascii="Arial" w:hAnsi="Arial" w:cs="Arial"/>
          <w:sz w:val="20"/>
          <w:szCs w:val="20"/>
        </w:rPr>
        <w:tab/>
      </w:r>
      <w:r w:rsidRPr="002C452B">
        <w:rPr>
          <w:rFonts w:ascii="Arial" w:hAnsi="Arial" w:cs="Arial"/>
          <w:sz w:val="20"/>
          <w:szCs w:val="20"/>
        </w:rPr>
        <w:tab/>
      </w:r>
      <w:r w:rsidRPr="002C452B">
        <w:rPr>
          <w:rFonts w:ascii="Arial" w:hAnsi="Arial" w:cs="Arial"/>
          <w:sz w:val="20"/>
          <w:szCs w:val="20"/>
        </w:rPr>
        <w:tab/>
        <w:t xml:space="preserve">        </w:t>
      </w:r>
    </w:p>
    <w:p w:rsidR="00777D14" w:rsidRPr="002C452B" w:rsidRDefault="00777D14" w:rsidP="00777D14">
      <w:pPr>
        <w:spacing w:after="0" w:line="100" w:lineRule="atLeast"/>
        <w:ind w:left="5664"/>
        <w:rPr>
          <w:rFonts w:ascii="Arial" w:hAnsi="Arial" w:cs="Arial"/>
          <w:b/>
          <w:sz w:val="20"/>
          <w:szCs w:val="20"/>
        </w:rPr>
      </w:pPr>
      <w:r w:rsidRPr="002C452B">
        <w:rPr>
          <w:rFonts w:ascii="Arial" w:hAnsi="Arial" w:cs="Arial"/>
          <w:sz w:val="20"/>
          <w:szCs w:val="20"/>
        </w:rPr>
        <w:t xml:space="preserve">          ................................................                          </w:t>
      </w:r>
      <w:r w:rsidR="00BB0790">
        <w:rPr>
          <w:rFonts w:ascii="Arial" w:hAnsi="Arial" w:cs="Arial"/>
          <w:sz w:val="20"/>
          <w:szCs w:val="20"/>
        </w:rPr>
        <w:t xml:space="preserve">                   </w:t>
      </w:r>
      <w:r w:rsidRPr="00BB0790">
        <w:rPr>
          <w:rFonts w:ascii="Arial" w:hAnsi="Arial" w:cs="Arial"/>
          <w:sz w:val="16"/>
          <w:szCs w:val="16"/>
        </w:rPr>
        <w:tab/>
      </w:r>
      <w:r w:rsidR="00BB0790">
        <w:rPr>
          <w:rFonts w:ascii="Arial" w:hAnsi="Arial" w:cs="Arial"/>
          <w:sz w:val="16"/>
          <w:szCs w:val="16"/>
        </w:rPr>
        <w:t xml:space="preserve">              </w:t>
      </w:r>
      <w:r w:rsidRPr="00BB0790">
        <w:rPr>
          <w:rFonts w:ascii="Arial" w:hAnsi="Arial" w:cs="Arial"/>
          <w:sz w:val="16"/>
          <w:szCs w:val="16"/>
        </w:rPr>
        <w:t>(Miejscowość, data)</w:t>
      </w:r>
    </w:p>
    <w:p w:rsidR="00777D14" w:rsidRPr="002C452B" w:rsidRDefault="00777D14" w:rsidP="00777D14">
      <w:pPr>
        <w:pStyle w:val="pkt"/>
        <w:spacing w:before="0" w:after="0" w:line="100" w:lineRule="atLeast"/>
        <w:jc w:val="center"/>
        <w:rPr>
          <w:rFonts w:ascii="Arial" w:hAnsi="Arial" w:cs="Arial"/>
          <w:b/>
          <w:sz w:val="20"/>
          <w:szCs w:val="20"/>
        </w:rPr>
      </w:pPr>
    </w:p>
    <w:p w:rsidR="00777D14" w:rsidRPr="002C452B" w:rsidRDefault="00777D14" w:rsidP="00777D14">
      <w:pPr>
        <w:pStyle w:val="pkt"/>
        <w:spacing w:before="0" w:after="0"/>
        <w:jc w:val="center"/>
        <w:rPr>
          <w:rFonts w:ascii="Arial" w:hAnsi="Arial" w:cs="Arial"/>
          <w:sz w:val="20"/>
          <w:szCs w:val="20"/>
        </w:rPr>
      </w:pPr>
      <w:r w:rsidRPr="002C452B">
        <w:rPr>
          <w:rFonts w:ascii="Arial" w:hAnsi="Arial" w:cs="Arial"/>
          <w:b/>
          <w:sz w:val="20"/>
          <w:szCs w:val="20"/>
        </w:rPr>
        <w:t>PEŁNOMOCNICTWO</w:t>
      </w:r>
      <w:r w:rsidRPr="002C452B">
        <w:rPr>
          <w:rFonts w:ascii="Arial" w:hAnsi="Arial" w:cs="Arial"/>
          <w:sz w:val="20"/>
          <w:szCs w:val="20"/>
        </w:rPr>
        <w:t xml:space="preserve"> </w:t>
      </w:r>
    </w:p>
    <w:p w:rsidR="00777D14" w:rsidRDefault="00777D14" w:rsidP="00777D14">
      <w:pPr>
        <w:pStyle w:val="pkt"/>
        <w:spacing w:before="0" w:after="0"/>
        <w:ind w:left="0" w:firstLine="0"/>
        <w:rPr>
          <w:rFonts w:ascii="Arial" w:hAnsi="Arial" w:cs="Arial"/>
          <w:b/>
          <w:sz w:val="20"/>
          <w:szCs w:val="20"/>
          <w:u w:val="single"/>
        </w:rPr>
      </w:pPr>
      <w:r w:rsidRPr="002C452B">
        <w:rPr>
          <w:rFonts w:ascii="Arial" w:hAnsi="Arial" w:cs="Arial"/>
          <w:b/>
          <w:sz w:val="20"/>
          <w:szCs w:val="20"/>
        </w:rPr>
        <w:t xml:space="preserve">I. </w:t>
      </w:r>
      <w:r w:rsidRPr="002C452B">
        <w:rPr>
          <w:rFonts w:ascii="Arial" w:hAnsi="Arial" w:cs="Arial"/>
          <w:b/>
          <w:sz w:val="20"/>
          <w:szCs w:val="20"/>
          <w:u w:val="single"/>
        </w:rPr>
        <w:t>My, niżej wyszczególnieni wykonawcy</w:t>
      </w:r>
    </w:p>
    <w:p w:rsidR="00BB0790" w:rsidRPr="002C452B" w:rsidRDefault="00BB0790" w:rsidP="00777D14">
      <w:pPr>
        <w:pStyle w:val="pkt"/>
        <w:spacing w:before="0" w:after="0"/>
        <w:ind w:left="0" w:firstLine="0"/>
        <w:rPr>
          <w:rFonts w:ascii="Arial" w:hAnsi="Arial" w:cs="Arial"/>
          <w:b/>
          <w:sz w:val="20"/>
          <w:szCs w:val="20"/>
        </w:rPr>
      </w:pPr>
    </w:p>
    <w:p w:rsidR="00777D14" w:rsidRPr="002C452B" w:rsidRDefault="00777D14" w:rsidP="00777D14">
      <w:pPr>
        <w:spacing w:after="0"/>
        <w:jc w:val="both"/>
        <w:rPr>
          <w:rFonts w:ascii="Arial" w:hAnsi="Arial" w:cs="Arial"/>
          <w:sz w:val="20"/>
          <w:szCs w:val="20"/>
        </w:rPr>
      </w:pPr>
      <w:r w:rsidRPr="002C452B">
        <w:rPr>
          <w:rFonts w:ascii="Arial" w:hAnsi="Arial" w:cs="Arial"/>
          <w:b/>
          <w:sz w:val="20"/>
          <w:szCs w:val="20"/>
        </w:rPr>
        <w:t>1</w:t>
      </w:r>
      <w:r w:rsidRPr="002C452B">
        <w:rPr>
          <w:rFonts w:ascii="Arial" w:hAnsi="Arial" w:cs="Arial"/>
          <w:sz w:val="20"/>
          <w:szCs w:val="20"/>
        </w:rPr>
        <w:t>. .......................................................................................................................................................</w:t>
      </w:r>
    </w:p>
    <w:p w:rsidR="00777D14" w:rsidRPr="00BB0790" w:rsidRDefault="00777D14" w:rsidP="00777D14">
      <w:pPr>
        <w:spacing w:after="0"/>
        <w:jc w:val="both"/>
        <w:rPr>
          <w:rFonts w:ascii="Arial" w:hAnsi="Arial" w:cs="Arial"/>
          <w:b/>
          <w:sz w:val="16"/>
          <w:szCs w:val="16"/>
        </w:rPr>
      </w:pPr>
      <w:r w:rsidRPr="002C452B">
        <w:rPr>
          <w:rFonts w:ascii="Arial" w:hAnsi="Arial" w:cs="Arial"/>
          <w:sz w:val="20"/>
          <w:szCs w:val="20"/>
        </w:rPr>
        <w:t xml:space="preserve">                              </w:t>
      </w:r>
      <w:r w:rsidRPr="002C452B">
        <w:rPr>
          <w:rFonts w:ascii="Arial" w:hAnsi="Arial" w:cs="Arial"/>
          <w:sz w:val="20"/>
          <w:szCs w:val="20"/>
        </w:rPr>
        <w:tab/>
      </w:r>
      <w:r w:rsidRPr="00BB0790">
        <w:rPr>
          <w:rFonts w:ascii="Arial" w:hAnsi="Arial" w:cs="Arial"/>
          <w:sz w:val="16"/>
          <w:szCs w:val="16"/>
        </w:rPr>
        <w:t xml:space="preserve">  </w:t>
      </w:r>
      <w:r w:rsidRPr="00BB0790">
        <w:rPr>
          <w:rFonts w:ascii="Arial" w:hAnsi="Arial" w:cs="Arial"/>
          <w:b/>
          <w:sz w:val="16"/>
          <w:szCs w:val="16"/>
        </w:rPr>
        <w:t>(pełna nazwa wykonawcy/imię i nazwisko wspólnika)</w:t>
      </w:r>
    </w:p>
    <w:p w:rsidR="00777D14" w:rsidRDefault="00777D14" w:rsidP="00777D14">
      <w:pPr>
        <w:pStyle w:val="pkt"/>
        <w:spacing w:before="0" w:after="0"/>
        <w:ind w:left="0" w:firstLine="0"/>
        <w:jc w:val="left"/>
        <w:rPr>
          <w:rFonts w:ascii="Arial" w:hAnsi="Arial" w:cs="Arial"/>
          <w:b/>
          <w:sz w:val="20"/>
          <w:szCs w:val="20"/>
        </w:rPr>
      </w:pPr>
      <w:r w:rsidRPr="002C452B">
        <w:rPr>
          <w:rFonts w:ascii="Arial" w:hAnsi="Arial" w:cs="Arial"/>
          <w:b/>
          <w:sz w:val="20"/>
          <w:szCs w:val="20"/>
        </w:rPr>
        <w:t xml:space="preserve">    reprezentowany przez:</w:t>
      </w:r>
    </w:p>
    <w:p w:rsidR="00BB0790" w:rsidRPr="002C452B" w:rsidRDefault="00BB0790" w:rsidP="00777D14">
      <w:pPr>
        <w:pStyle w:val="pkt"/>
        <w:spacing w:before="0" w:after="0"/>
        <w:ind w:left="0" w:firstLine="0"/>
        <w:jc w:val="left"/>
        <w:rPr>
          <w:rFonts w:ascii="Arial" w:hAnsi="Arial" w:cs="Arial"/>
          <w:b/>
          <w:sz w:val="20"/>
          <w:szCs w:val="20"/>
        </w:rPr>
      </w:pPr>
    </w:p>
    <w:p w:rsidR="00777D14" w:rsidRDefault="00777D14" w:rsidP="00777D14">
      <w:pPr>
        <w:pStyle w:val="pkt"/>
        <w:spacing w:before="0" w:after="0"/>
        <w:ind w:left="0" w:firstLine="0"/>
        <w:jc w:val="left"/>
        <w:rPr>
          <w:rFonts w:ascii="Arial" w:hAnsi="Arial" w:cs="Arial"/>
          <w:sz w:val="20"/>
          <w:szCs w:val="20"/>
        </w:rPr>
      </w:pPr>
      <w:r w:rsidRPr="002C452B">
        <w:rPr>
          <w:rFonts w:ascii="Arial" w:hAnsi="Arial" w:cs="Arial"/>
          <w:b/>
          <w:sz w:val="20"/>
          <w:szCs w:val="20"/>
        </w:rPr>
        <w:tab/>
      </w:r>
      <w:r w:rsidRPr="002C452B">
        <w:rPr>
          <w:rFonts w:ascii="Arial" w:hAnsi="Arial" w:cs="Arial"/>
          <w:sz w:val="20"/>
          <w:szCs w:val="20"/>
        </w:rPr>
        <w:t>a)............................................................................................................................................</w:t>
      </w:r>
    </w:p>
    <w:p w:rsidR="00BB0790" w:rsidRPr="002C452B" w:rsidRDefault="00BB0790" w:rsidP="00777D14">
      <w:pPr>
        <w:pStyle w:val="pkt"/>
        <w:spacing w:before="0" w:after="0"/>
        <w:ind w:left="0" w:firstLine="0"/>
        <w:jc w:val="left"/>
        <w:rPr>
          <w:rFonts w:ascii="Arial" w:hAnsi="Arial" w:cs="Arial"/>
          <w:sz w:val="20"/>
          <w:szCs w:val="20"/>
        </w:rPr>
      </w:pPr>
    </w:p>
    <w:p w:rsidR="00BB0790" w:rsidRDefault="00BB0790" w:rsidP="00BB0790">
      <w:pPr>
        <w:pStyle w:val="pkt"/>
        <w:spacing w:before="0" w:after="0"/>
        <w:ind w:left="0" w:firstLine="0"/>
        <w:jc w:val="left"/>
        <w:rPr>
          <w:rFonts w:ascii="Arial" w:hAnsi="Arial" w:cs="Arial"/>
          <w:sz w:val="20"/>
          <w:szCs w:val="20"/>
        </w:rPr>
      </w:pPr>
      <w:r w:rsidRPr="002C452B">
        <w:rPr>
          <w:rFonts w:ascii="Arial" w:hAnsi="Arial" w:cs="Arial"/>
          <w:b/>
          <w:sz w:val="20"/>
          <w:szCs w:val="20"/>
        </w:rPr>
        <w:tab/>
      </w:r>
      <w:r>
        <w:rPr>
          <w:rFonts w:ascii="Arial" w:hAnsi="Arial" w:cs="Arial"/>
          <w:sz w:val="20"/>
          <w:szCs w:val="20"/>
        </w:rPr>
        <w:t>b</w:t>
      </w:r>
      <w:r w:rsidRPr="002C452B">
        <w:rPr>
          <w:rFonts w:ascii="Arial" w:hAnsi="Arial" w:cs="Arial"/>
          <w:sz w:val="20"/>
          <w:szCs w:val="20"/>
        </w:rPr>
        <w:t>)............................................................................................................................................</w:t>
      </w:r>
    </w:p>
    <w:p w:rsidR="00777D14" w:rsidRDefault="00777D14" w:rsidP="00BB0790">
      <w:pPr>
        <w:pStyle w:val="pkt"/>
        <w:spacing w:before="0" w:after="0"/>
        <w:ind w:left="0" w:firstLine="0"/>
        <w:rPr>
          <w:rFonts w:ascii="Arial" w:hAnsi="Arial" w:cs="Arial"/>
          <w:sz w:val="20"/>
          <w:szCs w:val="20"/>
        </w:rPr>
      </w:pPr>
    </w:p>
    <w:p w:rsidR="00BB0790" w:rsidRPr="002C452B" w:rsidRDefault="00BB0790" w:rsidP="00BB0790">
      <w:pPr>
        <w:pStyle w:val="pkt"/>
        <w:spacing w:before="0" w:after="0"/>
        <w:ind w:left="720" w:firstLine="0"/>
        <w:rPr>
          <w:rFonts w:ascii="Arial" w:hAnsi="Arial" w:cs="Arial"/>
          <w:b/>
          <w:sz w:val="20"/>
          <w:szCs w:val="20"/>
        </w:rPr>
      </w:pPr>
    </w:p>
    <w:p w:rsidR="00777D14" w:rsidRPr="002C452B" w:rsidRDefault="00777D14" w:rsidP="00777D14">
      <w:pPr>
        <w:spacing w:after="0"/>
        <w:jc w:val="both"/>
        <w:rPr>
          <w:rFonts w:ascii="Arial" w:hAnsi="Arial" w:cs="Arial"/>
          <w:b/>
          <w:sz w:val="20"/>
          <w:szCs w:val="20"/>
        </w:rPr>
      </w:pPr>
      <w:r w:rsidRPr="002C452B">
        <w:rPr>
          <w:rFonts w:ascii="Arial" w:hAnsi="Arial" w:cs="Arial"/>
          <w:b/>
          <w:sz w:val="20"/>
          <w:szCs w:val="20"/>
        </w:rPr>
        <w:t>2</w:t>
      </w:r>
      <w:r w:rsidRPr="002C452B">
        <w:rPr>
          <w:rFonts w:ascii="Arial" w:hAnsi="Arial" w:cs="Arial"/>
          <w:sz w:val="20"/>
          <w:szCs w:val="20"/>
        </w:rPr>
        <w:t>. .......................................................................................................................................................</w:t>
      </w:r>
    </w:p>
    <w:p w:rsidR="00777D14" w:rsidRPr="00BB0790" w:rsidRDefault="00777D14" w:rsidP="00777D14">
      <w:pPr>
        <w:spacing w:after="0"/>
        <w:jc w:val="both"/>
        <w:rPr>
          <w:rFonts w:ascii="Arial" w:hAnsi="Arial" w:cs="Arial"/>
          <w:b/>
          <w:sz w:val="16"/>
          <w:szCs w:val="16"/>
        </w:rPr>
      </w:pPr>
      <w:r w:rsidRPr="002C452B">
        <w:rPr>
          <w:rFonts w:ascii="Arial" w:hAnsi="Arial" w:cs="Arial"/>
          <w:b/>
          <w:sz w:val="20"/>
          <w:szCs w:val="20"/>
        </w:rPr>
        <w:t xml:space="preserve">                               </w:t>
      </w:r>
      <w:r w:rsidRPr="002C452B">
        <w:rPr>
          <w:rFonts w:ascii="Arial" w:hAnsi="Arial" w:cs="Arial"/>
          <w:b/>
          <w:sz w:val="20"/>
          <w:szCs w:val="20"/>
        </w:rPr>
        <w:tab/>
      </w:r>
      <w:r w:rsidRPr="00BB0790">
        <w:rPr>
          <w:rFonts w:ascii="Arial" w:hAnsi="Arial" w:cs="Arial"/>
          <w:b/>
          <w:sz w:val="16"/>
          <w:szCs w:val="16"/>
        </w:rPr>
        <w:t xml:space="preserve">   (pełna nazwa wykonawcy/imię i nazwisko wspólnika)</w:t>
      </w:r>
    </w:p>
    <w:p w:rsidR="00777D14" w:rsidRPr="002C452B" w:rsidRDefault="00777D14" w:rsidP="00777D14">
      <w:pPr>
        <w:pStyle w:val="pkt"/>
        <w:spacing w:before="0" w:after="0"/>
        <w:ind w:left="0" w:firstLine="0"/>
        <w:rPr>
          <w:rFonts w:ascii="Arial" w:hAnsi="Arial" w:cs="Arial"/>
          <w:sz w:val="20"/>
          <w:szCs w:val="20"/>
        </w:rPr>
      </w:pPr>
      <w:r w:rsidRPr="002C452B">
        <w:rPr>
          <w:rFonts w:ascii="Arial" w:hAnsi="Arial" w:cs="Arial"/>
          <w:b/>
          <w:sz w:val="20"/>
          <w:szCs w:val="20"/>
        </w:rPr>
        <w:t xml:space="preserve">     reprezentowany przez:</w:t>
      </w:r>
      <w:r w:rsidRPr="002C452B">
        <w:rPr>
          <w:rFonts w:ascii="Arial" w:hAnsi="Arial" w:cs="Arial"/>
          <w:b/>
          <w:sz w:val="20"/>
          <w:szCs w:val="20"/>
        </w:rPr>
        <w:tab/>
      </w:r>
    </w:p>
    <w:p w:rsidR="00BB0790" w:rsidRPr="002C452B" w:rsidRDefault="00BB0790" w:rsidP="00BB0790">
      <w:pPr>
        <w:pStyle w:val="pkt"/>
        <w:spacing w:before="0" w:after="0"/>
        <w:ind w:left="0" w:firstLine="0"/>
        <w:jc w:val="left"/>
        <w:rPr>
          <w:rFonts w:ascii="Arial" w:hAnsi="Arial" w:cs="Arial"/>
          <w:b/>
          <w:sz w:val="20"/>
          <w:szCs w:val="20"/>
        </w:rPr>
      </w:pPr>
    </w:p>
    <w:p w:rsidR="00BB0790" w:rsidRDefault="00BB0790" w:rsidP="00BB0790">
      <w:pPr>
        <w:pStyle w:val="pkt"/>
        <w:spacing w:before="0" w:after="0"/>
        <w:ind w:left="0" w:firstLine="0"/>
        <w:jc w:val="left"/>
        <w:rPr>
          <w:rFonts w:ascii="Arial" w:hAnsi="Arial" w:cs="Arial"/>
          <w:sz w:val="20"/>
          <w:szCs w:val="20"/>
        </w:rPr>
      </w:pPr>
      <w:r w:rsidRPr="002C452B">
        <w:rPr>
          <w:rFonts w:ascii="Arial" w:hAnsi="Arial" w:cs="Arial"/>
          <w:b/>
          <w:sz w:val="20"/>
          <w:szCs w:val="20"/>
        </w:rPr>
        <w:tab/>
      </w:r>
      <w:r w:rsidRPr="002C452B">
        <w:rPr>
          <w:rFonts w:ascii="Arial" w:hAnsi="Arial" w:cs="Arial"/>
          <w:sz w:val="20"/>
          <w:szCs w:val="20"/>
        </w:rPr>
        <w:t>a)............................................................................................................................................</w:t>
      </w:r>
    </w:p>
    <w:p w:rsidR="00BB0790" w:rsidRPr="002C452B" w:rsidRDefault="00BB0790" w:rsidP="00BB0790">
      <w:pPr>
        <w:pStyle w:val="pkt"/>
        <w:spacing w:before="0" w:after="0"/>
        <w:ind w:left="0" w:firstLine="0"/>
        <w:jc w:val="left"/>
        <w:rPr>
          <w:rFonts w:ascii="Arial" w:hAnsi="Arial" w:cs="Arial"/>
          <w:sz w:val="20"/>
          <w:szCs w:val="20"/>
        </w:rPr>
      </w:pPr>
    </w:p>
    <w:p w:rsidR="00BB0790" w:rsidRDefault="00BB0790" w:rsidP="00BB0790">
      <w:pPr>
        <w:spacing w:after="0"/>
        <w:jc w:val="both"/>
        <w:rPr>
          <w:rFonts w:ascii="Arial" w:hAnsi="Arial" w:cs="Arial"/>
          <w:sz w:val="20"/>
          <w:szCs w:val="20"/>
        </w:rPr>
      </w:pPr>
      <w:r w:rsidRPr="002C452B">
        <w:rPr>
          <w:rFonts w:ascii="Arial" w:hAnsi="Arial" w:cs="Arial"/>
          <w:b/>
          <w:sz w:val="20"/>
          <w:szCs w:val="20"/>
        </w:rPr>
        <w:tab/>
      </w:r>
      <w:r>
        <w:rPr>
          <w:rFonts w:ascii="Arial" w:hAnsi="Arial" w:cs="Arial"/>
          <w:sz w:val="20"/>
          <w:szCs w:val="20"/>
        </w:rPr>
        <w:t>b</w:t>
      </w:r>
      <w:r w:rsidRPr="002C452B">
        <w:rPr>
          <w:rFonts w:ascii="Arial" w:hAnsi="Arial" w:cs="Arial"/>
          <w:sz w:val="20"/>
          <w:szCs w:val="20"/>
        </w:rPr>
        <w:t>)............................................................................................................................................</w:t>
      </w:r>
    </w:p>
    <w:p w:rsidR="00BB0790" w:rsidRPr="00BB0790" w:rsidRDefault="00BB0790" w:rsidP="00BB0790">
      <w:pPr>
        <w:spacing w:after="0"/>
        <w:jc w:val="both"/>
        <w:rPr>
          <w:rFonts w:ascii="Arial" w:hAnsi="Arial" w:cs="Arial"/>
          <w:b/>
          <w:sz w:val="20"/>
          <w:szCs w:val="20"/>
        </w:rPr>
      </w:pPr>
    </w:p>
    <w:p w:rsidR="00777D14" w:rsidRPr="00BB0790" w:rsidRDefault="00777D14" w:rsidP="00BB0790">
      <w:pPr>
        <w:spacing w:after="0"/>
        <w:jc w:val="both"/>
        <w:rPr>
          <w:rFonts w:ascii="Arial" w:hAnsi="Arial" w:cs="Arial"/>
          <w:b/>
          <w:sz w:val="16"/>
          <w:szCs w:val="16"/>
        </w:rPr>
      </w:pPr>
      <w:r w:rsidRPr="00BB0790">
        <w:rPr>
          <w:rFonts w:ascii="Arial" w:hAnsi="Arial" w:cs="Arial"/>
          <w:b/>
          <w:sz w:val="20"/>
          <w:szCs w:val="20"/>
        </w:rPr>
        <w:t>3</w:t>
      </w:r>
      <w:r w:rsidRPr="00BB0790">
        <w:rPr>
          <w:rFonts w:ascii="Arial" w:hAnsi="Arial" w:cs="Arial"/>
          <w:sz w:val="20"/>
          <w:szCs w:val="20"/>
        </w:rPr>
        <w:t>.</w:t>
      </w:r>
      <w:r w:rsidRPr="002C452B">
        <w:rPr>
          <w:rFonts w:ascii="Arial" w:hAnsi="Arial" w:cs="Arial"/>
          <w:sz w:val="20"/>
          <w:szCs w:val="20"/>
        </w:rPr>
        <w:t xml:space="preserve"> .............................</w:t>
      </w:r>
      <w:r w:rsidRPr="00BB0790">
        <w:rPr>
          <w:rFonts w:ascii="Arial" w:hAnsi="Arial" w:cs="Arial"/>
          <w:sz w:val="16"/>
          <w:szCs w:val="16"/>
        </w:rPr>
        <w:t>..........................................................................................................................</w:t>
      </w:r>
    </w:p>
    <w:p w:rsidR="00777D14" w:rsidRPr="00BB0790" w:rsidRDefault="00777D14" w:rsidP="00777D14">
      <w:pPr>
        <w:spacing w:after="0" w:line="360" w:lineRule="auto"/>
        <w:ind w:left="1416" w:firstLine="708"/>
        <w:jc w:val="both"/>
        <w:rPr>
          <w:rFonts w:ascii="Arial" w:hAnsi="Arial" w:cs="Arial"/>
          <w:b/>
          <w:sz w:val="16"/>
          <w:szCs w:val="16"/>
        </w:rPr>
      </w:pPr>
      <w:r w:rsidRPr="00BB0790">
        <w:rPr>
          <w:rFonts w:ascii="Arial" w:hAnsi="Arial" w:cs="Arial"/>
          <w:b/>
          <w:sz w:val="16"/>
          <w:szCs w:val="16"/>
        </w:rPr>
        <w:t xml:space="preserve">    (pełna nazwa wykonawcy/imię i nazwisko wspólnika)</w:t>
      </w:r>
    </w:p>
    <w:p w:rsidR="00777D14" w:rsidRPr="002C452B" w:rsidRDefault="00777D14" w:rsidP="00777D14">
      <w:pPr>
        <w:pStyle w:val="pkt"/>
        <w:spacing w:before="0" w:after="0" w:line="360" w:lineRule="auto"/>
        <w:ind w:left="0" w:firstLine="0"/>
        <w:rPr>
          <w:rFonts w:ascii="Arial" w:hAnsi="Arial" w:cs="Arial"/>
          <w:sz w:val="20"/>
          <w:szCs w:val="20"/>
        </w:rPr>
      </w:pPr>
      <w:r w:rsidRPr="002C452B">
        <w:rPr>
          <w:rFonts w:ascii="Arial" w:hAnsi="Arial" w:cs="Arial"/>
          <w:b/>
          <w:sz w:val="20"/>
          <w:szCs w:val="20"/>
        </w:rPr>
        <w:t xml:space="preserve">     reprezentowany przez:</w:t>
      </w:r>
      <w:r w:rsidRPr="002C452B">
        <w:rPr>
          <w:rFonts w:ascii="Arial" w:hAnsi="Arial" w:cs="Arial"/>
          <w:b/>
          <w:sz w:val="20"/>
          <w:szCs w:val="20"/>
        </w:rPr>
        <w:tab/>
      </w:r>
    </w:p>
    <w:p w:rsidR="00BB0790" w:rsidRDefault="00BB0790" w:rsidP="00BB0790">
      <w:pPr>
        <w:pStyle w:val="pkt"/>
        <w:spacing w:before="0" w:after="0"/>
        <w:ind w:left="0" w:firstLine="0"/>
        <w:jc w:val="left"/>
        <w:rPr>
          <w:rFonts w:ascii="Arial" w:hAnsi="Arial" w:cs="Arial"/>
          <w:sz w:val="20"/>
          <w:szCs w:val="20"/>
        </w:rPr>
      </w:pPr>
      <w:r w:rsidRPr="002C452B">
        <w:rPr>
          <w:rFonts w:ascii="Arial" w:hAnsi="Arial" w:cs="Arial"/>
          <w:b/>
          <w:sz w:val="20"/>
          <w:szCs w:val="20"/>
        </w:rPr>
        <w:tab/>
      </w:r>
      <w:r w:rsidRPr="002C452B">
        <w:rPr>
          <w:rFonts w:ascii="Arial" w:hAnsi="Arial" w:cs="Arial"/>
          <w:sz w:val="20"/>
          <w:szCs w:val="20"/>
        </w:rPr>
        <w:t>a)............................................................................................................................................</w:t>
      </w:r>
    </w:p>
    <w:p w:rsidR="00BB0790" w:rsidRPr="002C452B" w:rsidRDefault="00BB0790" w:rsidP="00BB0790">
      <w:pPr>
        <w:pStyle w:val="pkt"/>
        <w:spacing w:before="0" w:after="0"/>
        <w:ind w:left="0" w:firstLine="0"/>
        <w:jc w:val="left"/>
        <w:rPr>
          <w:rFonts w:ascii="Arial" w:hAnsi="Arial" w:cs="Arial"/>
          <w:sz w:val="20"/>
          <w:szCs w:val="20"/>
        </w:rPr>
      </w:pPr>
    </w:p>
    <w:p w:rsidR="00BB0790" w:rsidRDefault="00BB0790" w:rsidP="00BB0790">
      <w:pPr>
        <w:spacing w:after="0"/>
        <w:jc w:val="both"/>
        <w:rPr>
          <w:rFonts w:ascii="Arial" w:hAnsi="Arial" w:cs="Arial"/>
          <w:sz w:val="20"/>
          <w:szCs w:val="20"/>
        </w:rPr>
      </w:pPr>
      <w:r w:rsidRPr="002C452B">
        <w:rPr>
          <w:rFonts w:ascii="Arial" w:hAnsi="Arial" w:cs="Arial"/>
          <w:b/>
          <w:sz w:val="20"/>
          <w:szCs w:val="20"/>
        </w:rPr>
        <w:tab/>
      </w:r>
      <w:r>
        <w:rPr>
          <w:rFonts w:ascii="Arial" w:hAnsi="Arial" w:cs="Arial"/>
          <w:sz w:val="20"/>
          <w:szCs w:val="20"/>
        </w:rPr>
        <w:t>b</w:t>
      </w:r>
      <w:r w:rsidRPr="002C452B">
        <w:rPr>
          <w:rFonts w:ascii="Arial" w:hAnsi="Arial" w:cs="Arial"/>
          <w:sz w:val="20"/>
          <w:szCs w:val="20"/>
        </w:rPr>
        <w:t>)............................................................................................................................................</w:t>
      </w:r>
    </w:p>
    <w:p w:rsidR="00BB0790" w:rsidRDefault="00BB0790" w:rsidP="00BB0790">
      <w:pPr>
        <w:spacing w:after="0"/>
        <w:jc w:val="both"/>
        <w:rPr>
          <w:rFonts w:ascii="Arial" w:hAnsi="Arial" w:cs="Arial"/>
          <w:sz w:val="20"/>
          <w:szCs w:val="20"/>
        </w:rPr>
      </w:pPr>
    </w:p>
    <w:p w:rsidR="00777D14" w:rsidRPr="002C452B" w:rsidRDefault="00777D14" w:rsidP="00777D14">
      <w:pPr>
        <w:pStyle w:val="pkt"/>
        <w:spacing w:before="0" w:after="0"/>
        <w:ind w:left="0" w:firstLine="0"/>
        <w:rPr>
          <w:rFonts w:ascii="Arial" w:hAnsi="Arial" w:cs="Arial"/>
          <w:b/>
          <w:bCs/>
          <w:sz w:val="20"/>
          <w:szCs w:val="20"/>
        </w:rPr>
      </w:pPr>
      <w:r w:rsidRPr="002C452B">
        <w:rPr>
          <w:rFonts w:ascii="Arial" w:hAnsi="Arial" w:cs="Arial"/>
          <w:sz w:val="20"/>
          <w:szCs w:val="20"/>
        </w:rPr>
        <w:t xml:space="preserve">występujący wspólnie składamy ofertę wspólną w postępowaniu o udzielenie zamówienia publicznego na wykonanie </w:t>
      </w:r>
      <w:r w:rsidRPr="002C452B">
        <w:rPr>
          <w:rFonts w:ascii="Arial" w:hAnsi="Arial" w:cs="Arial"/>
          <w:b/>
          <w:bCs/>
          <w:sz w:val="20"/>
          <w:szCs w:val="20"/>
        </w:rPr>
        <w:t xml:space="preserve">zadania pn.: </w:t>
      </w:r>
    </w:p>
    <w:p w:rsidR="00182BE2" w:rsidRPr="002C452B" w:rsidRDefault="00182BE2" w:rsidP="00777D14">
      <w:pPr>
        <w:pStyle w:val="pkt"/>
        <w:spacing w:before="0" w:after="0"/>
        <w:ind w:left="0" w:firstLine="0"/>
        <w:rPr>
          <w:rFonts w:ascii="Arial" w:hAnsi="Arial" w:cs="Arial"/>
          <w:b/>
          <w:bCs/>
          <w:sz w:val="20"/>
          <w:szCs w:val="20"/>
        </w:rPr>
      </w:pPr>
    </w:p>
    <w:p w:rsidR="00766A8E" w:rsidRPr="002C452B" w:rsidRDefault="00766A8E" w:rsidP="00766A8E">
      <w:pPr>
        <w:widowControl w:val="0"/>
        <w:autoSpaceDE w:val="0"/>
        <w:spacing w:after="0"/>
        <w:rPr>
          <w:rFonts w:ascii="Arial" w:hAnsi="Arial" w:cs="Arial"/>
          <w:b/>
          <w:i/>
          <w:color w:val="0070C0"/>
          <w:lang w:eastAsia="pl-PL"/>
        </w:rPr>
      </w:pPr>
      <w:r w:rsidRPr="002C452B">
        <w:rPr>
          <w:rFonts w:ascii="Arial" w:hAnsi="Arial" w:cs="Arial"/>
          <w:b/>
          <w:i/>
          <w:shd w:val="clear" w:color="auto" w:fill="FFFFFF"/>
        </w:rPr>
        <w:t>„</w:t>
      </w:r>
      <w:r w:rsidRPr="002C452B">
        <w:rPr>
          <w:rFonts w:ascii="Arial" w:hAnsi="Arial" w:cs="Arial"/>
          <w:b/>
          <w:sz w:val="20"/>
          <w:szCs w:val="20"/>
        </w:rPr>
        <w:t xml:space="preserve">Wykonanie dokumentacji projektowych dla zadań inwestycyjnych realizowanych przez Powiatowy Zarząd </w:t>
      </w:r>
      <w:r w:rsidR="00AE5C27">
        <w:rPr>
          <w:rFonts w:ascii="Arial" w:hAnsi="Arial" w:cs="Arial"/>
          <w:b/>
          <w:sz w:val="20"/>
          <w:szCs w:val="20"/>
        </w:rPr>
        <w:t>D</w:t>
      </w:r>
      <w:r w:rsidRPr="002C452B">
        <w:rPr>
          <w:rFonts w:ascii="Arial" w:hAnsi="Arial" w:cs="Arial"/>
          <w:b/>
          <w:sz w:val="20"/>
          <w:szCs w:val="20"/>
        </w:rPr>
        <w:t>róg w Iławie</w:t>
      </w:r>
      <w:r w:rsidRPr="002C452B">
        <w:rPr>
          <w:rFonts w:ascii="Arial" w:hAnsi="Arial" w:cs="Arial"/>
          <w:b/>
          <w:i/>
        </w:rPr>
        <w:t>”</w:t>
      </w:r>
      <w:r w:rsidRPr="002C452B">
        <w:rPr>
          <w:rFonts w:ascii="Arial" w:hAnsi="Arial" w:cs="Arial"/>
          <w:b/>
          <w:i/>
          <w:color w:val="5B9BD5"/>
          <w:lang w:eastAsia="pl-PL"/>
        </w:rPr>
        <w:t xml:space="preserve"> </w:t>
      </w:r>
      <w:r w:rsidRPr="002C452B">
        <w:rPr>
          <w:rFonts w:ascii="Arial" w:hAnsi="Arial" w:cs="Arial"/>
          <w:b/>
          <w:i/>
          <w:color w:val="0070C0"/>
          <w:lang w:eastAsia="pl-PL"/>
        </w:rPr>
        <w:t>część ……………………</w:t>
      </w:r>
    </w:p>
    <w:p w:rsidR="00777D14" w:rsidRPr="002C452B" w:rsidRDefault="00777D14" w:rsidP="00777D14">
      <w:pPr>
        <w:widowControl w:val="0"/>
        <w:autoSpaceDE w:val="0"/>
        <w:spacing w:after="0"/>
        <w:jc w:val="center"/>
        <w:rPr>
          <w:rFonts w:ascii="Arial" w:hAnsi="Arial" w:cs="Arial"/>
          <w:i/>
          <w:sz w:val="20"/>
          <w:szCs w:val="20"/>
        </w:rPr>
      </w:pPr>
    </w:p>
    <w:p w:rsidR="00777D14" w:rsidRPr="002C452B" w:rsidRDefault="00777D14" w:rsidP="00777D14">
      <w:pPr>
        <w:pStyle w:val="pkt"/>
        <w:spacing w:before="0" w:after="0"/>
        <w:ind w:left="0" w:firstLine="0"/>
        <w:rPr>
          <w:rFonts w:ascii="Arial" w:hAnsi="Arial" w:cs="Arial"/>
          <w:sz w:val="20"/>
          <w:szCs w:val="20"/>
        </w:rPr>
      </w:pPr>
      <w:r w:rsidRPr="002C452B">
        <w:rPr>
          <w:rFonts w:ascii="Arial" w:hAnsi="Arial" w:cs="Arial"/>
          <w:b/>
          <w:sz w:val="20"/>
          <w:szCs w:val="20"/>
        </w:rPr>
        <w:t>II. Wyżej wymienieni wykonawcy oświadczają, że udzielają pełnomocnictwa ......................................... do reprezentowania wykonawców występujących wspólnie w w/w postępowaniu o udzielenie zamówienia publicznego*</w:t>
      </w:r>
      <w:r w:rsidRPr="002C452B">
        <w:rPr>
          <w:rFonts w:ascii="Arial" w:hAnsi="Arial" w:cs="Arial"/>
          <w:b/>
          <w:sz w:val="20"/>
          <w:szCs w:val="20"/>
          <w:vertAlign w:val="superscript"/>
        </w:rPr>
        <w:t>)</w:t>
      </w:r>
      <w:r w:rsidRPr="002C452B">
        <w:rPr>
          <w:rFonts w:ascii="Arial" w:hAnsi="Arial" w:cs="Arial"/>
          <w:b/>
          <w:sz w:val="20"/>
          <w:szCs w:val="20"/>
        </w:rPr>
        <w:t xml:space="preserve"> / o udzielenie zamówienia publicznego i zawarcia przyszłej umowy*</w:t>
      </w:r>
      <w:r w:rsidRPr="002C452B">
        <w:rPr>
          <w:rFonts w:ascii="Arial" w:hAnsi="Arial" w:cs="Arial"/>
          <w:b/>
          <w:sz w:val="20"/>
          <w:szCs w:val="20"/>
          <w:vertAlign w:val="superscript"/>
        </w:rPr>
        <w:t>)</w:t>
      </w:r>
      <w:r w:rsidRPr="002C452B">
        <w:rPr>
          <w:rFonts w:ascii="Arial" w:hAnsi="Arial" w:cs="Arial"/>
          <w:b/>
          <w:sz w:val="20"/>
          <w:szCs w:val="20"/>
        </w:rPr>
        <w:t>:</w:t>
      </w:r>
    </w:p>
    <w:p w:rsidR="00777D14" w:rsidRPr="002C452B" w:rsidRDefault="00777D14" w:rsidP="00270C2B">
      <w:pPr>
        <w:pStyle w:val="pkt"/>
        <w:numPr>
          <w:ilvl w:val="0"/>
          <w:numId w:val="14"/>
        </w:numPr>
        <w:spacing w:before="0" w:after="0" w:line="100" w:lineRule="atLeast"/>
        <w:rPr>
          <w:rFonts w:ascii="Arial" w:hAnsi="Arial" w:cs="Arial"/>
          <w:b/>
          <w:sz w:val="20"/>
          <w:szCs w:val="20"/>
        </w:rPr>
      </w:pPr>
      <w:r w:rsidRPr="002C452B">
        <w:rPr>
          <w:rFonts w:ascii="Arial" w:hAnsi="Arial" w:cs="Arial"/>
          <w:sz w:val="20"/>
          <w:szCs w:val="20"/>
        </w:rPr>
        <w:t xml:space="preserve">Pełnomocnik określony w punkcie </w:t>
      </w:r>
      <w:r w:rsidRPr="002C452B">
        <w:rPr>
          <w:rFonts w:ascii="Arial" w:hAnsi="Arial" w:cs="Arial"/>
          <w:b/>
          <w:sz w:val="20"/>
          <w:szCs w:val="20"/>
        </w:rPr>
        <w:t>II.</w:t>
      </w:r>
      <w:r w:rsidRPr="002C452B">
        <w:rPr>
          <w:rFonts w:ascii="Arial" w:hAnsi="Arial" w:cs="Arial"/>
          <w:sz w:val="20"/>
          <w:szCs w:val="20"/>
        </w:rPr>
        <w:t xml:space="preserve"> jako nasz przedstawiciel jest upoważniony do reprezentowania wszystkich wykonawców występujących wspólnie:</w:t>
      </w:r>
    </w:p>
    <w:p w:rsidR="00777D14" w:rsidRPr="002C452B" w:rsidRDefault="00777D14" w:rsidP="004D026F">
      <w:pPr>
        <w:pStyle w:val="pkt"/>
        <w:numPr>
          <w:ilvl w:val="3"/>
          <w:numId w:val="60"/>
        </w:numPr>
        <w:spacing w:before="0" w:after="0" w:line="100" w:lineRule="atLeast"/>
        <w:ind w:left="1134"/>
        <w:rPr>
          <w:rFonts w:ascii="Arial" w:hAnsi="Arial" w:cs="Arial"/>
          <w:b/>
          <w:sz w:val="20"/>
          <w:szCs w:val="20"/>
        </w:rPr>
      </w:pPr>
      <w:r w:rsidRPr="002C452B">
        <w:rPr>
          <w:rFonts w:ascii="Arial" w:hAnsi="Arial" w:cs="Arial"/>
          <w:b/>
          <w:sz w:val="20"/>
          <w:szCs w:val="20"/>
        </w:rPr>
        <w:t>w postępowaniu o udzielenie zamówienia*</w:t>
      </w:r>
      <w:r w:rsidRPr="002C452B">
        <w:rPr>
          <w:rFonts w:ascii="Arial" w:hAnsi="Arial" w:cs="Arial"/>
          <w:b/>
          <w:sz w:val="20"/>
          <w:szCs w:val="20"/>
          <w:vertAlign w:val="superscript"/>
        </w:rPr>
        <w:t>)</w:t>
      </w:r>
    </w:p>
    <w:p w:rsidR="00777D14" w:rsidRPr="002C452B" w:rsidRDefault="00777D14" w:rsidP="004D026F">
      <w:pPr>
        <w:pStyle w:val="pkt"/>
        <w:numPr>
          <w:ilvl w:val="0"/>
          <w:numId w:val="60"/>
        </w:numPr>
        <w:spacing w:before="0" w:after="0" w:line="100" w:lineRule="atLeast"/>
        <w:ind w:left="1134"/>
        <w:rPr>
          <w:rFonts w:ascii="Arial" w:hAnsi="Arial" w:cs="Arial"/>
          <w:sz w:val="20"/>
          <w:szCs w:val="20"/>
        </w:rPr>
      </w:pPr>
      <w:r w:rsidRPr="002C452B">
        <w:rPr>
          <w:rFonts w:ascii="Arial" w:hAnsi="Arial" w:cs="Arial"/>
          <w:b/>
          <w:sz w:val="20"/>
          <w:szCs w:val="20"/>
        </w:rPr>
        <w:t>do reprezentowania w postępowaniu i zawarcia umowy na wykonanie przedmiotu zamówienia oraz zaciągania zobowiązań w ich imieniu*</w:t>
      </w:r>
      <w:r w:rsidRPr="002C452B">
        <w:rPr>
          <w:rFonts w:ascii="Arial" w:hAnsi="Arial" w:cs="Arial"/>
          <w:b/>
          <w:sz w:val="20"/>
          <w:szCs w:val="20"/>
          <w:vertAlign w:val="superscript"/>
        </w:rPr>
        <w:t>)</w:t>
      </w:r>
    </w:p>
    <w:p w:rsidR="00777D14" w:rsidRPr="002C452B" w:rsidRDefault="00777D14" w:rsidP="00270C2B">
      <w:pPr>
        <w:pStyle w:val="pkt"/>
        <w:numPr>
          <w:ilvl w:val="0"/>
          <w:numId w:val="14"/>
        </w:numPr>
        <w:spacing w:before="0" w:after="0" w:line="100" w:lineRule="atLeast"/>
        <w:rPr>
          <w:rFonts w:ascii="Arial" w:hAnsi="Arial" w:cs="Arial"/>
          <w:sz w:val="20"/>
          <w:szCs w:val="20"/>
        </w:rPr>
      </w:pPr>
      <w:r w:rsidRPr="002C452B">
        <w:rPr>
          <w:rFonts w:ascii="Arial" w:hAnsi="Arial" w:cs="Arial"/>
          <w:sz w:val="20"/>
          <w:szCs w:val="20"/>
        </w:rPr>
        <w:t>Pełnomocnictwa udziela się do dnia odwołania.</w:t>
      </w:r>
    </w:p>
    <w:p w:rsidR="00777D14" w:rsidRPr="002C452B" w:rsidRDefault="00777D14" w:rsidP="00270C2B">
      <w:pPr>
        <w:pStyle w:val="pkt"/>
        <w:numPr>
          <w:ilvl w:val="0"/>
          <w:numId w:val="14"/>
        </w:numPr>
        <w:spacing w:before="0" w:after="0" w:line="100" w:lineRule="atLeast"/>
        <w:rPr>
          <w:rFonts w:ascii="Arial" w:hAnsi="Arial" w:cs="Arial"/>
          <w:sz w:val="20"/>
          <w:szCs w:val="20"/>
        </w:rPr>
      </w:pPr>
      <w:r w:rsidRPr="002C452B">
        <w:rPr>
          <w:rFonts w:ascii="Arial" w:hAnsi="Arial" w:cs="Arial"/>
          <w:sz w:val="20"/>
          <w:szCs w:val="20"/>
        </w:rPr>
        <w:t>Pełnomocnictwo nie upoważnia do udzielania pełnomocnictwa.</w:t>
      </w:r>
    </w:p>
    <w:p w:rsidR="00777D14" w:rsidRPr="002C452B" w:rsidRDefault="00777D14" w:rsidP="00270C2B">
      <w:pPr>
        <w:pStyle w:val="pkt"/>
        <w:numPr>
          <w:ilvl w:val="0"/>
          <w:numId w:val="14"/>
        </w:numPr>
        <w:spacing w:before="0" w:after="0" w:line="100" w:lineRule="atLeast"/>
        <w:rPr>
          <w:rFonts w:ascii="Arial" w:hAnsi="Arial" w:cs="Arial"/>
          <w:b/>
          <w:sz w:val="20"/>
          <w:szCs w:val="20"/>
          <w:u w:val="single"/>
        </w:rPr>
      </w:pPr>
      <w:r w:rsidRPr="002C452B">
        <w:rPr>
          <w:rFonts w:ascii="Arial" w:hAnsi="Arial" w:cs="Arial"/>
          <w:sz w:val="20"/>
          <w:szCs w:val="20"/>
        </w:rPr>
        <w:t xml:space="preserve">Oświadczamy, że przyjmujemy solidarną odpowiedzialności za wykonanie lub nienależytego wykonanie zamówienia. </w:t>
      </w:r>
    </w:p>
    <w:p w:rsidR="00777D14" w:rsidRPr="002C452B" w:rsidRDefault="00777D14" w:rsidP="00777D14">
      <w:pPr>
        <w:pStyle w:val="pkt"/>
        <w:spacing w:before="0" w:after="0" w:line="360" w:lineRule="auto"/>
        <w:rPr>
          <w:rFonts w:ascii="Arial" w:hAnsi="Arial" w:cs="Arial"/>
          <w:sz w:val="20"/>
          <w:szCs w:val="20"/>
        </w:rPr>
      </w:pPr>
      <w:r w:rsidRPr="002C452B">
        <w:rPr>
          <w:rFonts w:ascii="Arial" w:hAnsi="Arial" w:cs="Arial"/>
          <w:b/>
          <w:sz w:val="20"/>
          <w:szCs w:val="20"/>
          <w:u w:val="single"/>
        </w:rPr>
        <w:t>Podpisy wykonawców/wspólników:</w:t>
      </w:r>
      <w:r w:rsidRPr="002C452B">
        <w:rPr>
          <w:rFonts w:ascii="Arial" w:hAnsi="Arial" w:cs="Arial"/>
          <w:b/>
          <w:sz w:val="20"/>
          <w:szCs w:val="20"/>
        </w:rPr>
        <w:t xml:space="preserve"> *</w:t>
      </w:r>
      <w:r w:rsidRPr="002C452B">
        <w:rPr>
          <w:rFonts w:ascii="Arial" w:hAnsi="Arial" w:cs="Arial"/>
          <w:b/>
          <w:sz w:val="20"/>
          <w:szCs w:val="20"/>
          <w:vertAlign w:val="superscript"/>
        </w:rPr>
        <w:t>)</w:t>
      </w:r>
      <w:r w:rsidRPr="002C452B">
        <w:rPr>
          <w:rFonts w:ascii="Arial" w:hAnsi="Arial" w:cs="Arial"/>
          <w:b/>
          <w:sz w:val="20"/>
          <w:szCs w:val="20"/>
        </w:rPr>
        <w:tab/>
      </w:r>
      <w:r w:rsidRPr="002C452B">
        <w:rPr>
          <w:rFonts w:ascii="Arial" w:hAnsi="Arial" w:cs="Arial"/>
          <w:b/>
          <w:sz w:val="20"/>
          <w:szCs w:val="20"/>
        </w:rPr>
        <w:tab/>
      </w:r>
      <w:r w:rsidRPr="002C452B">
        <w:rPr>
          <w:rFonts w:ascii="Arial" w:hAnsi="Arial" w:cs="Arial"/>
          <w:b/>
          <w:sz w:val="20"/>
          <w:szCs w:val="20"/>
        </w:rPr>
        <w:tab/>
      </w:r>
    </w:p>
    <w:p w:rsidR="00777D14" w:rsidRPr="002C452B" w:rsidRDefault="00777D14" w:rsidP="00777D14">
      <w:pPr>
        <w:pStyle w:val="pkt"/>
        <w:spacing w:before="0" w:after="0" w:line="360" w:lineRule="auto"/>
        <w:ind w:left="357" w:firstLine="0"/>
        <w:rPr>
          <w:rFonts w:ascii="Arial" w:hAnsi="Arial" w:cs="Arial"/>
          <w:sz w:val="20"/>
          <w:szCs w:val="20"/>
        </w:rPr>
      </w:pPr>
      <w:r w:rsidRPr="002C452B">
        <w:rPr>
          <w:rFonts w:ascii="Arial" w:hAnsi="Arial" w:cs="Arial"/>
          <w:sz w:val="20"/>
          <w:szCs w:val="20"/>
        </w:rPr>
        <w:t>a) ......................................................  b).....................................................</w:t>
      </w:r>
    </w:p>
    <w:p w:rsidR="00777D14" w:rsidRPr="002C452B" w:rsidRDefault="00777D14" w:rsidP="00777D14">
      <w:pPr>
        <w:pStyle w:val="pkt"/>
        <w:spacing w:before="0" w:after="0" w:line="360" w:lineRule="auto"/>
        <w:ind w:left="357" w:firstLine="0"/>
        <w:rPr>
          <w:rFonts w:ascii="Arial" w:hAnsi="Arial" w:cs="Arial"/>
          <w:sz w:val="20"/>
          <w:szCs w:val="20"/>
        </w:rPr>
      </w:pPr>
      <w:r w:rsidRPr="002C452B">
        <w:rPr>
          <w:rFonts w:ascii="Arial" w:hAnsi="Arial" w:cs="Arial"/>
          <w:sz w:val="20"/>
          <w:szCs w:val="20"/>
        </w:rPr>
        <w:t>a) ......................................................  b) .....................................................</w:t>
      </w:r>
    </w:p>
    <w:p w:rsidR="00777D14" w:rsidRPr="002C452B" w:rsidRDefault="00777D14" w:rsidP="00777D14">
      <w:pPr>
        <w:pStyle w:val="pkt"/>
        <w:spacing w:before="0" w:after="0" w:line="360" w:lineRule="auto"/>
        <w:ind w:left="357" w:firstLine="0"/>
        <w:rPr>
          <w:rFonts w:ascii="Arial" w:hAnsi="Arial" w:cs="Arial"/>
          <w:b/>
          <w:sz w:val="20"/>
          <w:szCs w:val="20"/>
        </w:rPr>
      </w:pPr>
      <w:r w:rsidRPr="002C452B">
        <w:rPr>
          <w:rFonts w:ascii="Arial" w:hAnsi="Arial" w:cs="Arial"/>
          <w:sz w:val="20"/>
          <w:szCs w:val="20"/>
        </w:rPr>
        <w:t>a) ......................................................  b) ....................................................</w:t>
      </w:r>
    </w:p>
    <w:p w:rsidR="00777D14" w:rsidRPr="00BB0790" w:rsidRDefault="00777D14" w:rsidP="00777D14">
      <w:pPr>
        <w:widowControl w:val="0"/>
        <w:autoSpaceDE w:val="0"/>
        <w:spacing w:after="0"/>
        <w:rPr>
          <w:rFonts w:ascii="Arial" w:hAnsi="Arial" w:cs="Arial"/>
          <w:sz w:val="16"/>
          <w:szCs w:val="16"/>
        </w:rPr>
      </w:pPr>
      <w:r w:rsidRPr="00BB0790">
        <w:rPr>
          <w:rFonts w:ascii="Arial" w:hAnsi="Arial" w:cs="Arial"/>
          <w:sz w:val="16"/>
          <w:szCs w:val="16"/>
        </w:rPr>
        <w:t>*</w:t>
      </w:r>
      <w:r w:rsidRPr="00BB0790">
        <w:rPr>
          <w:rFonts w:ascii="Arial" w:hAnsi="Arial" w:cs="Arial"/>
          <w:sz w:val="16"/>
          <w:szCs w:val="16"/>
          <w:vertAlign w:val="superscript"/>
        </w:rPr>
        <w:t>)</w:t>
      </w:r>
      <w:r w:rsidRPr="00BB0790">
        <w:rPr>
          <w:rFonts w:ascii="Arial" w:hAnsi="Arial" w:cs="Arial"/>
          <w:sz w:val="16"/>
          <w:szCs w:val="16"/>
        </w:rPr>
        <w:t>niepotrzebne skreślić</w:t>
      </w:r>
    </w:p>
    <w:p w:rsidR="00777D14" w:rsidRPr="002C452B" w:rsidRDefault="00777D14" w:rsidP="00777D14">
      <w:pPr>
        <w:widowControl w:val="0"/>
        <w:autoSpaceDE w:val="0"/>
        <w:spacing w:after="0"/>
        <w:jc w:val="right"/>
        <w:rPr>
          <w:rFonts w:ascii="Arial" w:hAnsi="Arial" w:cs="Arial"/>
          <w:b/>
          <w:color w:val="FF0000"/>
          <w:sz w:val="20"/>
          <w:szCs w:val="20"/>
        </w:rPr>
      </w:pPr>
    </w:p>
    <w:p w:rsidR="00476851" w:rsidRPr="002C452B" w:rsidRDefault="00476851" w:rsidP="00777D14">
      <w:pPr>
        <w:widowControl w:val="0"/>
        <w:autoSpaceDE w:val="0"/>
        <w:spacing w:after="0"/>
        <w:jc w:val="right"/>
        <w:rPr>
          <w:rFonts w:ascii="Arial" w:hAnsi="Arial" w:cs="Arial"/>
          <w:b/>
          <w:color w:val="FF0000"/>
          <w:sz w:val="20"/>
          <w:szCs w:val="20"/>
        </w:rPr>
      </w:pPr>
    </w:p>
    <w:p w:rsidR="00476851" w:rsidRPr="002C452B" w:rsidRDefault="00476851" w:rsidP="00777D14">
      <w:pPr>
        <w:widowControl w:val="0"/>
        <w:autoSpaceDE w:val="0"/>
        <w:spacing w:after="0"/>
        <w:jc w:val="right"/>
        <w:rPr>
          <w:rFonts w:ascii="Arial" w:hAnsi="Arial" w:cs="Arial"/>
          <w:b/>
          <w:color w:val="FF0000"/>
          <w:sz w:val="20"/>
          <w:szCs w:val="20"/>
        </w:rPr>
      </w:pPr>
    </w:p>
    <w:p w:rsidR="00BC4364" w:rsidRPr="002C452B" w:rsidRDefault="00BC4364" w:rsidP="00BB0790">
      <w:pPr>
        <w:widowControl w:val="0"/>
        <w:autoSpaceDE w:val="0"/>
        <w:spacing w:after="0"/>
        <w:rPr>
          <w:rFonts w:ascii="Arial" w:hAnsi="Arial" w:cs="Arial"/>
          <w:b/>
          <w:color w:val="FF0000"/>
          <w:sz w:val="20"/>
          <w:szCs w:val="20"/>
        </w:rPr>
      </w:pPr>
    </w:p>
    <w:p w:rsidR="00F4564E" w:rsidRPr="002C452B" w:rsidRDefault="00F4564E" w:rsidP="00A14476">
      <w:pPr>
        <w:pStyle w:val="Nagwek3"/>
        <w:jc w:val="right"/>
        <w:rPr>
          <w:sz w:val="20"/>
          <w:szCs w:val="20"/>
        </w:rPr>
      </w:pPr>
      <w:bookmarkStart w:id="44" w:name="_Toc37105265"/>
      <w:r w:rsidRPr="002C452B">
        <w:rPr>
          <w:sz w:val="20"/>
          <w:szCs w:val="20"/>
        </w:rPr>
        <w:lastRenderedPageBreak/>
        <w:t xml:space="preserve">Załącznik Nr </w:t>
      </w:r>
      <w:r w:rsidR="00E12E42" w:rsidRPr="002C452B">
        <w:rPr>
          <w:sz w:val="20"/>
          <w:szCs w:val="20"/>
        </w:rPr>
        <w:t>6</w:t>
      </w:r>
      <w:r w:rsidR="00A14476" w:rsidRPr="002C452B">
        <w:rPr>
          <w:sz w:val="20"/>
          <w:szCs w:val="20"/>
        </w:rPr>
        <w:t xml:space="preserve"> </w:t>
      </w:r>
      <w:r w:rsidRPr="002C452B">
        <w:rPr>
          <w:sz w:val="20"/>
          <w:szCs w:val="20"/>
        </w:rPr>
        <w:t>- Umowa - projekt</w:t>
      </w:r>
      <w:bookmarkEnd w:id="44"/>
    </w:p>
    <w:p w:rsidR="00F4564E" w:rsidRPr="002C452B" w:rsidRDefault="00F4564E" w:rsidP="00F4564E">
      <w:pPr>
        <w:pStyle w:val="Akapitzlist1"/>
        <w:widowControl w:val="0"/>
        <w:autoSpaceDE w:val="0"/>
        <w:ind w:left="709"/>
        <w:rPr>
          <w:rFonts w:ascii="Arial" w:hAnsi="Arial" w:cs="Arial"/>
          <w:b/>
          <w:bCs/>
          <w:color w:val="FF0000"/>
          <w:sz w:val="20"/>
        </w:rPr>
      </w:pPr>
    </w:p>
    <w:p w:rsidR="00F4564E" w:rsidRPr="002C452B" w:rsidRDefault="00AA3456" w:rsidP="00F4564E">
      <w:pPr>
        <w:spacing w:after="0"/>
        <w:jc w:val="center"/>
        <w:rPr>
          <w:rFonts w:ascii="Arial" w:hAnsi="Arial" w:cs="Arial"/>
          <w:sz w:val="20"/>
          <w:szCs w:val="20"/>
        </w:rPr>
      </w:pPr>
      <w:r>
        <w:rPr>
          <w:rFonts w:ascii="Arial" w:hAnsi="Arial" w:cs="Arial"/>
          <w:sz w:val="20"/>
          <w:szCs w:val="20"/>
        </w:rPr>
        <w:t>UMOWA Nr……</w:t>
      </w:r>
      <w:r w:rsidR="00874C0B">
        <w:rPr>
          <w:rFonts w:ascii="Arial" w:hAnsi="Arial" w:cs="Arial"/>
          <w:sz w:val="20"/>
          <w:szCs w:val="20"/>
        </w:rPr>
        <w:t>/U</w:t>
      </w:r>
      <w:r>
        <w:rPr>
          <w:rFonts w:ascii="Arial" w:hAnsi="Arial" w:cs="Arial"/>
          <w:sz w:val="20"/>
          <w:szCs w:val="20"/>
        </w:rPr>
        <w:t>/2020</w:t>
      </w:r>
      <w:r w:rsidR="00F4564E" w:rsidRPr="002C452B">
        <w:rPr>
          <w:rFonts w:ascii="Arial" w:hAnsi="Arial" w:cs="Arial"/>
          <w:sz w:val="20"/>
          <w:szCs w:val="20"/>
        </w:rPr>
        <w:t xml:space="preserve"> (projekt)</w:t>
      </w:r>
    </w:p>
    <w:p w:rsidR="00F4564E" w:rsidRPr="002C452B" w:rsidRDefault="00F4564E" w:rsidP="00F4564E">
      <w:pPr>
        <w:spacing w:after="0"/>
        <w:jc w:val="center"/>
        <w:rPr>
          <w:rFonts w:ascii="Arial" w:hAnsi="Arial" w:cs="Arial"/>
          <w:sz w:val="20"/>
          <w:szCs w:val="20"/>
        </w:rPr>
      </w:pPr>
    </w:p>
    <w:p w:rsidR="00AA3456" w:rsidRPr="00AA3456" w:rsidRDefault="00AA3456" w:rsidP="00AA3456">
      <w:pPr>
        <w:widowControl w:val="0"/>
        <w:spacing w:line="100" w:lineRule="atLeast"/>
        <w:jc w:val="both"/>
        <w:rPr>
          <w:rFonts w:ascii="Arial" w:eastAsia="Calibri" w:hAnsi="Arial" w:cs="Arial"/>
          <w:b/>
          <w:sz w:val="20"/>
          <w:szCs w:val="20"/>
          <w:lang w:eastAsia="ar-SA"/>
        </w:rPr>
      </w:pPr>
      <w:r w:rsidRPr="00AA3456">
        <w:rPr>
          <w:rFonts w:ascii="Arial" w:hAnsi="Arial" w:cs="Arial"/>
          <w:sz w:val="20"/>
          <w:szCs w:val="20"/>
        </w:rPr>
        <w:t>Zawarta w dniu ………..20</w:t>
      </w:r>
      <w:r w:rsidR="001B31F6">
        <w:rPr>
          <w:rFonts w:ascii="Arial" w:hAnsi="Arial" w:cs="Arial"/>
          <w:sz w:val="20"/>
          <w:szCs w:val="20"/>
        </w:rPr>
        <w:t>20</w:t>
      </w:r>
      <w:r w:rsidRPr="00AA3456">
        <w:rPr>
          <w:rFonts w:ascii="Arial" w:hAnsi="Arial" w:cs="Arial"/>
          <w:sz w:val="20"/>
          <w:szCs w:val="20"/>
        </w:rPr>
        <w:t xml:space="preserve"> r. w Iławie </w:t>
      </w:r>
      <w:r w:rsidRPr="00AA3456">
        <w:rPr>
          <w:rFonts w:ascii="Arial" w:eastAsia="Calibri" w:hAnsi="Arial" w:cs="Arial"/>
          <w:sz w:val="20"/>
          <w:szCs w:val="20"/>
          <w:lang w:eastAsia="ar-SA"/>
        </w:rPr>
        <w:t xml:space="preserve">pomiędzy </w:t>
      </w:r>
      <w:r w:rsidRPr="00AA3456">
        <w:rPr>
          <w:rFonts w:ascii="Arial" w:eastAsia="Calibri" w:hAnsi="Arial" w:cs="Arial"/>
          <w:b/>
          <w:sz w:val="20"/>
          <w:szCs w:val="20"/>
          <w:lang w:eastAsia="ar-SA"/>
        </w:rPr>
        <w:t>Powiatem Iławskim</w:t>
      </w:r>
      <w:r w:rsidRPr="00AA3456">
        <w:rPr>
          <w:rFonts w:ascii="Arial" w:eastAsia="Calibri" w:hAnsi="Arial" w:cs="Arial"/>
          <w:sz w:val="20"/>
          <w:szCs w:val="20"/>
          <w:lang w:eastAsia="ar-SA"/>
        </w:rPr>
        <w:t xml:space="preserve">, ul. Gen Wł. Andersa 2 A, </w:t>
      </w:r>
      <w:r w:rsidRPr="00AA3456">
        <w:rPr>
          <w:rFonts w:ascii="Arial" w:eastAsia="Calibri" w:hAnsi="Arial" w:cs="Arial"/>
          <w:sz w:val="20"/>
          <w:szCs w:val="20"/>
          <w:lang w:eastAsia="ar-SA"/>
        </w:rPr>
        <w:br/>
        <w:t xml:space="preserve">14-200 Iława, NIP 744-17-74-059 zwanym dalej „Nabywcą” reprezentowanym przez jego jednostkę organizacyjną – </w:t>
      </w:r>
      <w:r w:rsidRPr="00AA3456">
        <w:rPr>
          <w:rFonts w:ascii="Arial" w:eastAsia="Calibri" w:hAnsi="Arial" w:cs="Arial"/>
          <w:b/>
          <w:sz w:val="20"/>
          <w:szCs w:val="20"/>
          <w:lang w:eastAsia="ar-SA"/>
        </w:rPr>
        <w:t>Powiatowy Zarząd Dróg w Iławie</w:t>
      </w:r>
      <w:r w:rsidRPr="00AA3456">
        <w:rPr>
          <w:rFonts w:ascii="Arial" w:eastAsia="Calibri" w:hAnsi="Arial" w:cs="Arial"/>
          <w:sz w:val="20"/>
          <w:szCs w:val="20"/>
          <w:lang w:eastAsia="ar-SA"/>
        </w:rPr>
        <w:t xml:space="preserve">, ul. Tadeusza Kościuszki 33A, 14-200 Iława;, zwanym dalej „Zamawiającym”, reprezentowanym przez: </w:t>
      </w:r>
    </w:p>
    <w:p w:rsidR="00AA3456" w:rsidRPr="00AA3456" w:rsidRDefault="00AA3456" w:rsidP="00AA3456">
      <w:pPr>
        <w:widowControl w:val="0"/>
        <w:suppressAutoHyphens/>
        <w:spacing w:line="100" w:lineRule="atLeast"/>
        <w:jc w:val="both"/>
        <w:rPr>
          <w:rFonts w:ascii="Arial" w:eastAsia="Calibri" w:hAnsi="Arial" w:cs="Arial"/>
          <w:b/>
          <w:sz w:val="20"/>
          <w:szCs w:val="20"/>
          <w:lang w:eastAsia="ar-SA"/>
        </w:rPr>
      </w:pPr>
      <w:r w:rsidRPr="00AA3456">
        <w:rPr>
          <w:rFonts w:ascii="Arial" w:eastAsia="Calibri" w:hAnsi="Arial" w:cs="Arial"/>
          <w:b/>
          <w:sz w:val="20"/>
          <w:szCs w:val="20"/>
          <w:lang w:eastAsia="ar-SA"/>
        </w:rPr>
        <w:t>Lech Tatarek</w:t>
      </w:r>
      <w:r w:rsidRPr="00AA3456">
        <w:rPr>
          <w:rFonts w:ascii="Arial" w:eastAsia="Calibri" w:hAnsi="Arial" w:cs="Arial"/>
          <w:b/>
          <w:sz w:val="20"/>
          <w:szCs w:val="20"/>
          <w:lang w:eastAsia="ar-SA"/>
        </w:rPr>
        <w:tab/>
      </w:r>
      <w:r w:rsidRPr="00AA3456">
        <w:rPr>
          <w:rFonts w:ascii="Arial" w:eastAsia="Calibri" w:hAnsi="Arial" w:cs="Arial"/>
          <w:b/>
          <w:sz w:val="20"/>
          <w:szCs w:val="20"/>
          <w:lang w:eastAsia="ar-SA"/>
        </w:rPr>
        <w:tab/>
      </w:r>
      <w:r w:rsidRPr="00AA3456">
        <w:rPr>
          <w:rFonts w:ascii="Arial" w:eastAsia="Calibri" w:hAnsi="Arial" w:cs="Arial"/>
          <w:b/>
          <w:sz w:val="20"/>
          <w:szCs w:val="20"/>
          <w:lang w:eastAsia="ar-SA"/>
        </w:rPr>
        <w:tab/>
        <w:t xml:space="preserve"> – Dyrektor</w:t>
      </w:r>
    </w:p>
    <w:p w:rsidR="00AA3456" w:rsidRPr="00AA3456" w:rsidRDefault="00AA3456" w:rsidP="00AA3456">
      <w:pPr>
        <w:widowControl w:val="0"/>
        <w:suppressAutoHyphens/>
        <w:spacing w:line="100" w:lineRule="atLeast"/>
        <w:jc w:val="both"/>
        <w:rPr>
          <w:rFonts w:ascii="Arial" w:eastAsia="Calibri" w:hAnsi="Arial" w:cs="Arial"/>
          <w:sz w:val="20"/>
          <w:szCs w:val="20"/>
          <w:lang w:eastAsia="ar-SA"/>
        </w:rPr>
      </w:pPr>
      <w:r w:rsidRPr="00AA3456">
        <w:rPr>
          <w:rFonts w:ascii="Arial" w:eastAsia="Calibri" w:hAnsi="Arial" w:cs="Arial"/>
          <w:sz w:val="20"/>
          <w:szCs w:val="20"/>
          <w:lang w:eastAsia="ar-SA"/>
        </w:rPr>
        <w:t xml:space="preserve">przy kontrasygnacie </w:t>
      </w:r>
      <w:r w:rsidRPr="00AA3456">
        <w:rPr>
          <w:rFonts w:ascii="Arial" w:eastAsia="Calibri" w:hAnsi="Arial" w:cs="Arial"/>
          <w:b/>
          <w:sz w:val="20"/>
          <w:szCs w:val="20"/>
          <w:lang w:eastAsia="ar-SA"/>
        </w:rPr>
        <w:t>Głównego Księgowego Haliny Waszczak</w:t>
      </w:r>
      <w:r w:rsidRPr="00AA3456">
        <w:rPr>
          <w:rFonts w:ascii="Arial" w:eastAsia="Calibri" w:hAnsi="Arial" w:cs="Arial"/>
          <w:b/>
          <w:sz w:val="20"/>
          <w:szCs w:val="20"/>
          <w:lang w:eastAsia="ar-SA"/>
        </w:rPr>
        <w:tab/>
      </w:r>
      <w:r w:rsidRPr="00AA3456">
        <w:rPr>
          <w:rFonts w:ascii="Arial" w:eastAsia="Calibri" w:hAnsi="Arial" w:cs="Arial"/>
          <w:b/>
          <w:sz w:val="20"/>
          <w:szCs w:val="20"/>
          <w:lang w:eastAsia="ar-SA"/>
        </w:rPr>
        <w:tab/>
      </w:r>
      <w:r w:rsidRPr="00AA3456">
        <w:rPr>
          <w:rFonts w:ascii="Arial" w:eastAsia="Calibri" w:hAnsi="Arial" w:cs="Arial"/>
          <w:b/>
          <w:sz w:val="20"/>
          <w:szCs w:val="20"/>
          <w:lang w:eastAsia="ar-SA"/>
        </w:rPr>
        <w:tab/>
        <w:t xml:space="preserve"> </w:t>
      </w:r>
    </w:p>
    <w:p w:rsidR="00AA3456" w:rsidRPr="00AA3456" w:rsidRDefault="00AA3456" w:rsidP="00AA3456">
      <w:pPr>
        <w:widowControl w:val="0"/>
        <w:suppressAutoHyphens/>
        <w:jc w:val="both"/>
        <w:rPr>
          <w:rFonts w:ascii="Arial" w:eastAsia="Calibri" w:hAnsi="Arial" w:cs="Arial"/>
          <w:sz w:val="20"/>
          <w:szCs w:val="20"/>
          <w:lang w:val="de-DE" w:eastAsia="ar-SA"/>
        </w:rPr>
      </w:pPr>
      <w:r w:rsidRPr="00AA3456">
        <w:rPr>
          <w:rFonts w:ascii="Arial" w:eastAsia="Calibri" w:hAnsi="Arial" w:cs="Arial"/>
          <w:sz w:val="20"/>
          <w:szCs w:val="20"/>
          <w:lang w:val="de-DE" w:eastAsia="ar-SA"/>
        </w:rPr>
        <w:t>a</w:t>
      </w:r>
    </w:p>
    <w:p w:rsidR="00AA3456" w:rsidRPr="00AA3456" w:rsidRDefault="00AA3456" w:rsidP="00AA3456">
      <w:pPr>
        <w:spacing w:line="360" w:lineRule="auto"/>
        <w:jc w:val="both"/>
        <w:rPr>
          <w:rFonts w:ascii="Arial" w:hAnsi="Arial" w:cs="Arial"/>
          <w:sz w:val="20"/>
          <w:szCs w:val="20"/>
        </w:rPr>
      </w:pPr>
      <w:r w:rsidRPr="00AA3456">
        <w:rPr>
          <w:rFonts w:ascii="Arial" w:hAnsi="Arial" w:cs="Arial"/>
          <w:sz w:val="20"/>
          <w:szCs w:val="20"/>
        </w:rPr>
        <w:t>...................................................................................................................................................;</w:t>
      </w:r>
    </w:p>
    <w:p w:rsidR="00AA3456" w:rsidRPr="00AA3456" w:rsidRDefault="00AA3456" w:rsidP="00AA3456">
      <w:pPr>
        <w:jc w:val="both"/>
        <w:rPr>
          <w:rFonts w:ascii="Arial" w:hAnsi="Arial" w:cs="Arial"/>
          <w:sz w:val="20"/>
          <w:szCs w:val="20"/>
        </w:rPr>
      </w:pPr>
      <w:r w:rsidRPr="00AA3456">
        <w:rPr>
          <w:rFonts w:ascii="Arial" w:hAnsi="Arial" w:cs="Arial"/>
          <w:sz w:val="20"/>
          <w:szCs w:val="20"/>
        </w:rPr>
        <w:t>nr KRS ................ , NIP ........................., REGON ........................... ;</w:t>
      </w:r>
    </w:p>
    <w:p w:rsidR="00AA3456" w:rsidRPr="00AA3456" w:rsidRDefault="00AA3456" w:rsidP="00AA3456">
      <w:pPr>
        <w:jc w:val="both"/>
        <w:rPr>
          <w:rFonts w:ascii="Arial" w:hAnsi="Arial" w:cs="Arial"/>
          <w:sz w:val="20"/>
          <w:szCs w:val="20"/>
        </w:rPr>
      </w:pPr>
      <w:r w:rsidRPr="00AA3456">
        <w:rPr>
          <w:rFonts w:ascii="Arial" w:hAnsi="Arial" w:cs="Arial"/>
          <w:sz w:val="20"/>
          <w:szCs w:val="20"/>
        </w:rPr>
        <w:t>zwanym dalej „Wykonawcą” reprezentowanym przez:</w:t>
      </w:r>
    </w:p>
    <w:p w:rsidR="00AA3456" w:rsidRPr="00AA3456" w:rsidRDefault="00AA3456" w:rsidP="004D026F">
      <w:pPr>
        <w:numPr>
          <w:ilvl w:val="0"/>
          <w:numId w:val="66"/>
        </w:numPr>
        <w:spacing w:after="0" w:line="360" w:lineRule="auto"/>
        <w:jc w:val="both"/>
        <w:rPr>
          <w:rFonts w:ascii="Arial" w:hAnsi="Arial" w:cs="Arial"/>
          <w:sz w:val="20"/>
          <w:szCs w:val="20"/>
        </w:rPr>
      </w:pPr>
      <w:r w:rsidRPr="00AA3456">
        <w:rPr>
          <w:rFonts w:ascii="Arial" w:hAnsi="Arial" w:cs="Arial"/>
          <w:sz w:val="20"/>
          <w:szCs w:val="20"/>
        </w:rPr>
        <w:t>............................................................................</w:t>
      </w:r>
    </w:p>
    <w:p w:rsidR="00AA3456" w:rsidRPr="00AA3456" w:rsidRDefault="00AA3456" w:rsidP="004D026F">
      <w:pPr>
        <w:numPr>
          <w:ilvl w:val="0"/>
          <w:numId w:val="66"/>
        </w:numPr>
        <w:spacing w:after="120" w:line="240" w:lineRule="auto"/>
        <w:ind w:left="357" w:hanging="357"/>
        <w:jc w:val="both"/>
        <w:rPr>
          <w:rFonts w:ascii="Arial" w:hAnsi="Arial" w:cs="Arial"/>
          <w:sz w:val="20"/>
          <w:szCs w:val="20"/>
        </w:rPr>
      </w:pPr>
      <w:r w:rsidRPr="00AA3456">
        <w:rPr>
          <w:rFonts w:ascii="Arial" w:hAnsi="Arial" w:cs="Arial"/>
          <w:sz w:val="20"/>
          <w:szCs w:val="20"/>
        </w:rPr>
        <w:t>............................................................................</w:t>
      </w:r>
    </w:p>
    <w:p w:rsidR="00AA3456" w:rsidRPr="00AA3456" w:rsidRDefault="00AA3456" w:rsidP="00AA3456">
      <w:pPr>
        <w:spacing w:after="120"/>
        <w:jc w:val="both"/>
        <w:rPr>
          <w:rFonts w:ascii="Arial" w:hAnsi="Arial" w:cs="Arial"/>
          <w:sz w:val="20"/>
          <w:szCs w:val="20"/>
        </w:rPr>
      </w:pPr>
      <w:r w:rsidRPr="00AA3456">
        <w:rPr>
          <w:rFonts w:ascii="Arial" w:hAnsi="Arial" w:cs="Arial"/>
          <w:sz w:val="20"/>
          <w:szCs w:val="20"/>
        </w:rPr>
        <w:t>o następującej treści:</w:t>
      </w:r>
    </w:p>
    <w:p w:rsidR="00AA3456" w:rsidRPr="00AA3456" w:rsidRDefault="00AA3456" w:rsidP="00AA3456">
      <w:pPr>
        <w:rPr>
          <w:rFonts w:ascii="Arial" w:hAnsi="Arial" w:cs="Arial"/>
          <w:sz w:val="20"/>
          <w:szCs w:val="20"/>
        </w:rPr>
      </w:pPr>
    </w:p>
    <w:p w:rsidR="00AA3456" w:rsidRPr="00AA3456" w:rsidRDefault="00AA3456" w:rsidP="004D026F">
      <w:pPr>
        <w:numPr>
          <w:ilvl w:val="0"/>
          <w:numId w:val="68"/>
        </w:numPr>
        <w:spacing w:after="0" w:line="240" w:lineRule="auto"/>
        <w:jc w:val="center"/>
        <w:rPr>
          <w:rFonts w:ascii="Arial" w:hAnsi="Arial" w:cs="Arial"/>
          <w:b/>
          <w:sz w:val="20"/>
          <w:szCs w:val="20"/>
        </w:rPr>
      </w:pPr>
      <w:r w:rsidRPr="00AA3456">
        <w:rPr>
          <w:rFonts w:ascii="Arial" w:hAnsi="Arial" w:cs="Arial"/>
          <w:b/>
          <w:sz w:val="20"/>
          <w:szCs w:val="20"/>
        </w:rPr>
        <w:t xml:space="preserve"> Przedmiot umowy</w:t>
      </w:r>
    </w:p>
    <w:p w:rsidR="004D026F" w:rsidRPr="003A4554" w:rsidRDefault="00AA3456" w:rsidP="004D026F">
      <w:pPr>
        <w:widowControl w:val="0"/>
        <w:tabs>
          <w:tab w:val="left" w:pos="284"/>
        </w:tabs>
        <w:suppressAutoHyphens/>
        <w:autoSpaceDE w:val="0"/>
        <w:autoSpaceDN w:val="0"/>
        <w:adjustRightInd w:val="0"/>
        <w:spacing w:after="0" w:line="276" w:lineRule="auto"/>
        <w:jc w:val="both"/>
        <w:textAlignment w:val="center"/>
        <w:rPr>
          <w:rFonts w:ascii="Arial" w:hAnsi="Arial" w:cs="Arial"/>
          <w:sz w:val="20"/>
          <w:szCs w:val="20"/>
        </w:rPr>
      </w:pPr>
      <w:r w:rsidRPr="004B1B4C">
        <w:rPr>
          <w:rFonts w:ascii="Arial" w:hAnsi="Arial" w:cs="Arial"/>
          <w:sz w:val="20"/>
          <w:szCs w:val="20"/>
        </w:rPr>
        <w:t>Zgodnie z wynikiem postępowania znak</w:t>
      </w:r>
      <w:r w:rsidRPr="00372D96">
        <w:rPr>
          <w:rFonts w:ascii="Arial" w:hAnsi="Arial" w:cs="Arial"/>
          <w:sz w:val="20"/>
          <w:szCs w:val="20"/>
        </w:rPr>
        <w:t>: DT4A.260.</w:t>
      </w:r>
      <w:r w:rsidR="00372D96" w:rsidRPr="00372D96">
        <w:rPr>
          <w:rFonts w:ascii="Arial" w:hAnsi="Arial" w:cs="Arial"/>
          <w:sz w:val="20"/>
          <w:szCs w:val="20"/>
        </w:rPr>
        <w:t>5</w:t>
      </w:r>
      <w:r w:rsidRPr="00372D96">
        <w:rPr>
          <w:rFonts w:ascii="Arial" w:hAnsi="Arial" w:cs="Arial"/>
          <w:sz w:val="20"/>
          <w:szCs w:val="20"/>
        </w:rPr>
        <w:t>.20</w:t>
      </w:r>
      <w:r w:rsidR="00372D96" w:rsidRPr="00372D96">
        <w:rPr>
          <w:rFonts w:ascii="Arial" w:hAnsi="Arial" w:cs="Arial"/>
          <w:sz w:val="20"/>
          <w:szCs w:val="20"/>
        </w:rPr>
        <w:t>20</w:t>
      </w:r>
      <w:r w:rsidRPr="00372D96">
        <w:rPr>
          <w:rFonts w:ascii="Arial" w:hAnsi="Arial" w:cs="Arial"/>
          <w:sz w:val="20"/>
          <w:szCs w:val="20"/>
        </w:rPr>
        <w:t xml:space="preserve"> </w:t>
      </w:r>
      <w:r w:rsidR="004B1B4C" w:rsidRPr="004B1B4C">
        <w:rPr>
          <w:rFonts w:ascii="Arial" w:hAnsi="Arial" w:cs="Arial"/>
          <w:bCs/>
          <w:iCs/>
          <w:sz w:val="20"/>
          <w:szCs w:val="20"/>
          <w:lang w:eastAsia="pl-PL"/>
        </w:rPr>
        <w:t>w</w:t>
      </w:r>
      <w:r w:rsidR="004D026F" w:rsidRPr="004B1B4C">
        <w:rPr>
          <w:rFonts w:ascii="Arial" w:hAnsi="Arial" w:cs="Arial"/>
          <w:bCs/>
          <w:iCs/>
          <w:sz w:val="20"/>
          <w:szCs w:val="20"/>
          <w:lang w:eastAsia="pl-PL"/>
        </w:rPr>
        <w:t xml:space="preserve"> wyniku rozstrzygnięcia przetargu</w:t>
      </w:r>
      <w:r w:rsidR="004D026F" w:rsidRPr="004B1B4C">
        <w:rPr>
          <w:rFonts w:ascii="Arial" w:hAnsi="Arial" w:cs="Arial"/>
          <w:iCs/>
          <w:sz w:val="20"/>
          <w:szCs w:val="20"/>
          <w:lang w:eastAsia="pl-PL"/>
        </w:rPr>
        <w:t xml:space="preserve"> </w:t>
      </w:r>
      <w:r w:rsidR="004D026F" w:rsidRPr="004B1B4C">
        <w:rPr>
          <w:rFonts w:ascii="Arial" w:hAnsi="Arial" w:cs="Arial"/>
          <w:bCs/>
          <w:iCs/>
          <w:sz w:val="20"/>
          <w:szCs w:val="20"/>
          <w:lang w:eastAsia="pl-PL"/>
        </w:rPr>
        <w:t>nieograniczonego</w:t>
      </w:r>
      <w:r w:rsidRPr="004B1B4C">
        <w:rPr>
          <w:rFonts w:ascii="Arial" w:hAnsi="Arial" w:cs="Arial"/>
          <w:sz w:val="20"/>
          <w:szCs w:val="20"/>
        </w:rPr>
        <w:t>, Zamawiający zleca a Wykonawca</w:t>
      </w:r>
      <w:r w:rsidRPr="003A4554">
        <w:rPr>
          <w:rFonts w:ascii="Arial" w:hAnsi="Arial" w:cs="Arial"/>
          <w:sz w:val="20"/>
          <w:szCs w:val="20"/>
        </w:rPr>
        <w:t xml:space="preserve"> przyjmuje do wykonania usługę </w:t>
      </w:r>
      <w:r w:rsidRPr="003A4554">
        <w:rPr>
          <w:rFonts w:ascii="Arial" w:hAnsi="Arial" w:cs="Arial"/>
          <w:b/>
          <w:i/>
          <w:sz w:val="20"/>
          <w:szCs w:val="20"/>
          <w:shd w:val="clear" w:color="auto" w:fill="FFFFFF"/>
        </w:rPr>
        <w:t>„</w:t>
      </w:r>
      <w:r w:rsidRPr="003A4554">
        <w:rPr>
          <w:rFonts w:ascii="Arial" w:hAnsi="Arial" w:cs="Arial"/>
          <w:b/>
          <w:sz w:val="20"/>
          <w:szCs w:val="20"/>
        </w:rPr>
        <w:t xml:space="preserve">Wykonanie dokumentacji projektowych dla zadań inwestycyjnych realizowanych przez Powiatowy Zarząd </w:t>
      </w:r>
      <w:r w:rsidR="00AE5C27">
        <w:rPr>
          <w:rFonts w:ascii="Arial" w:hAnsi="Arial" w:cs="Arial"/>
          <w:b/>
          <w:sz w:val="20"/>
          <w:szCs w:val="20"/>
        </w:rPr>
        <w:t>D</w:t>
      </w:r>
      <w:r w:rsidRPr="003A4554">
        <w:rPr>
          <w:rFonts w:ascii="Arial" w:hAnsi="Arial" w:cs="Arial"/>
          <w:b/>
          <w:sz w:val="20"/>
          <w:szCs w:val="20"/>
        </w:rPr>
        <w:t>róg w Iławie</w:t>
      </w:r>
      <w:r w:rsidRPr="003A4554">
        <w:rPr>
          <w:rFonts w:ascii="Arial" w:hAnsi="Arial" w:cs="Arial"/>
          <w:b/>
          <w:i/>
          <w:sz w:val="20"/>
          <w:szCs w:val="20"/>
        </w:rPr>
        <w:t>”</w:t>
      </w:r>
      <w:r w:rsidRPr="003A4554">
        <w:rPr>
          <w:rFonts w:ascii="Arial" w:hAnsi="Arial" w:cs="Arial"/>
          <w:i/>
          <w:color w:val="5B9BD5"/>
          <w:sz w:val="20"/>
          <w:szCs w:val="20"/>
          <w:lang w:eastAsia="pl-PL"/>
        </w:rPr>
        <w:t xml:space="preserve"> </w:t>
      </w:r>
      <w:r w:rsidR="004D026F" w:rsidRPr="003A4554">
        <w:rPr>
          <w:rFonts w:ascii="Arial" w:hAnsi="Arial" w:cs="Arial"/>
          <w:sz w:val="20"/>
          <w:szCs w:val="20"/>
        </w:rPr>
        <w:t xml:space="preserve">dla zadania inwestycyjnego obejmującego zakres: ……….. </w:t>
      </w:r>
      <w:r w:rsidR="004D026F" w:rsidRPr="003A4554">
        <w:rPr>
          <w:rFonts w:ascii="Arial" w:hAnsi="Arial" w:cs="Arial"/>
          <w:color w:val="0070C0"/>
          <w:sz w:val="20"/>
          <w:szCs w:val="20"/>
        </w:rPr>
        <w:t>(</w:t>
      </w:r>
      <w:r w:rsidR="004D026F" w:rsidRPr="003A4554">
        <w:rPr>
          <w:rFonts w:ascii="Arial" w:hAnsi="Arial" w:cs="Arial"/>
          <w:i/>
          <w:color w:val="0070C0"/>
          <w:sz w:val="20"/>
          <w:szCs w:val="20"/>
        </w:rPr>
        <w:t>zakres zostanie uzupełniony odpowiednio dla danej części zamówienia, zgodnie z SIWZ po wyborze oferty).</w:t>
      </w:r>
    </w:p>
    <w:p w:rsidR="00AA3456" w:rsidRPr="003A4554" w:rsidRDefault="00AA3456" w:rsidP="00AA3456">
      <w:pPr>
        <w:widowControl w:val="0"/>
        <w:autoSpaceDE w:val="0"/>
        <w:autoSpaceDN w:val="0"/>
        <w:adjustRightInd w:val="0"/>
        <w:rPr>
          <w:rFonts w:ascii="Arial" w:hAnsi="Arial" w:cs="Arial"/>
          <w:bCs/>
          <w:sz w:val="20"/>
          <w:szCs w:val="20"/>
        </w:rPr>
      </w:pPr>
      <w:r w:rsidRPr="003A4554">
        <w:rPr>
          <w:rFonts w:ascii="Arial" w:hAnsi="Arial" w:cs="Arial"/>
          <w:sz w:val="20"/>
          <w:szCs w:val="20"/>
        </w:rPr>
        <w:t>zwaną dalej „przedmiotem umowy” wraz z uzyskaniem wszystkich niezbędnych opinii, uzgodnień, decyzji, zezwoleń.</w:t>
      </w:r>
    </w:p>
    <w:p w:rsidR="00AA3456" w:rsidRPr="003A4554" w:rsidRDefault="00AA3456" w:rsidP="003A4554">
      <w:pPr>
        <w:numPr>
          <w:ilvl w:val="0"/>
          <w:numId w:val="71"/>
        </w:numPr>
        <w:tabs>
          <w:tab w:val="clear" w:pos="1077"/>
        </w:tabs>
        <w:spacing w:after="0" w:line="240" w:lineRule="auto"/>
        <w:ind w:left="426" w:hanging="426"/>
        <w:jc w:val="both"/>
        <w:rPr>
          <w:rFonts w:ascii="Arial" w:hAnsi="Arial" w:cs="Arial"/>
          <w:sz w:val="20"/>
          <w:szCs w:val="20"/>
        </w:rPr>
      </w:pPr>
      <w:r w:rsidRPr="003A4554">
        <w:rPr>
          <w:rFonts w:ascii="Arial" w:hAnsi="Arial" w:cs="Arial"/>
          <w:sz w:val="20"/>
          <w:szCs w:val="20"/>
        </w:rPr>
        <w:t>Wykonawca zobowiązuje do wykonania i oddania następujących opracowań</w:t>
      </w:r>
      <w:r w:rsidRPr="003A4554">
        <w:rPr>
          <w:rFonts w:ascii="Arial" w:eastAsia="SimSun" w:hAnsi="Arial" w:cs="Arial"/>
          <w:sz w:val="20"/>
          <w:szCs w:val="20"/>
        </w:rPr>
        <w:t>:</w:t>
      </w:r>
    </w:p>
    <w:p w:rsidR="00AA3456" w:rsidRPr="003A4554" w:rsidRDefault="00AA3456"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mapa do celów projektowych – w wersji papierowej 2 egz.</w:t>
      </w:r>
    </w:p>
    <w:p w:rsidR="00337A5B" w:rsidRPr="003A4554" w:rsidRDefault="00337A5B"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koncepcja projektowa – 1 egz.</w:t>
      </w:r>
    </w:p>
    <w:p w:rsidR="00AA3456" w:rsidRPr="00A400E4" w:rsidRDefault="00AA3456"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hAnsi="Arial" w:cs="Arial"/>
          <w:sz w:val="20"/>
          <w:szCs w:val="20"/>
        </w:rPr>
        <w:t xml:space="preserve">karta informacyjna przedsięwzięcia oraz inne opracowania niezbędne do wydania decyzji </w:t>
      </w:r>
      <w:r w:rsidRPr="003A4554">
        <w:rPr>
          <w:rFonts w:ascii="Arial" w:hAnsi="Arial" w:cs="Arial"/>
          <w:sz w:val="20"/>
          <w:szCs w:val="20"/>
        </w:rPr>
        <w:br/>
        <w:t>o środowiskowych uwarunkowaniach zgody na realizację przedsięwzięcia - 4 egz. wersji papierowej oraz na płycie CD wersja elektroniczna w formacie - *.rtf lub *.doc – 1 egz.</w:t>
      </w:r>
    </w:p>
    <w:p w:rsidR="00A400E4" w:rsidRPr="007F5179" w:rsidRDefault="00A400E4"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7F5179">
        <w:rPr>
          <w:rFonts w:ascii="Arial" w:hAnsi="Arial" w:cs="Arial"/>
          <w:sz w:val="20"/>
          <w:szCs w:val="20"/>
        </w:rPr>
        <w:t xml:space="preserve">operat wodno-prawny </w:t>
      </w:r>
      <w:r w:rsidR="007F5179" w:rsidRPr="007F5179">
        <w:rPr>
          <w:rFonts w:ascii="Arial" w:eastAsia="SimSun" w:hAnsi="Arial" w:cs="Arial"/>
          <w:sz w:val="20"/>
          <w:szCs w:val="20"/>
        </w:rPr>
        <w:t>– 3 egz.</w:t>
      </w:r>
    </w:p>
    <w:p w:rsidR="00A400E4" w:rsidRPr="004B1B4C" w:rsidRDefault="00AA3456" w:rsidP="00A400E4">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4B1B4C">
        <w:rPr>
          <w:rFonts w:ascii="Arial" w:eastAsia="SimSun" w:hAnsi="Arial" w:cs="Arial"/>
          <w:sz w:val="20"/>
          <w:szCs w:val="20"/>
        </w:rPr>
        <w:t>projekt budowlan</w:t>
      </w:r>
      <w:r w:rsidR="00A400E4" w:rsidRPr="004B1B4C">
        <w:rPr>
          <w:rFonts w:ascii="Arial" w:eastAsia="SimSun" w:hAnsi="Arial" w:cs="Arial"/>
          <w:sz w:val="20"/>
          <w:szCs w:val="20"/>
        </w:rPr>
        <w:t xml:space="preserve">o </w:t>
      </w:r>
      <w:r w:rsidR="004B1B4C">
        <w:rPr>
          <w:rFonts w:ascii="Arial" w:eastAsia="SimSun" w:hAnsi="Arial" w:cs="Arial"/>
          <w:sz w:val="20"/>
          <w:szCs w:val="20"/>
        </w:rPr>
        <w:t>–</w:t>
      </w:r>
      <w:r w:rsidR="00A400E4" w:rsidRPr="004B1B4C">
        <w:rPr>
          <w:rFonts w:ascii="Arial" w:eastAsia="SimSun" w:hAnsi="Arial" w:cs="Arial"/>
          <w:sz w:val="20"/>
          <w:szCs w:val="20"/>
        </w:rPr>
        <w:t xml:space="preserve"> wykonawczy</w:t>
      </w:r>
      <w:r w:rsidR="004B1B4C">
        <w:rPr>
          <w:rFonts w:ascii="Arial" w:eastAsia="SimSun" w:hAnsi="Arial" w:cs="Arial"/>
          <w:sz w:val="20"/>
          <w:szCs w:val="20"/>
        </w:rPr>
        <w:t xml:space="preserve"> </w:t>
      </w:r>
      <w:r w:rsidRPr="004B1B4C">
        <w:rPr>
          <w:rFonts w:ascii="Arial" w:eastAsia="SimSun" w:hAnsi="Arial" w:cs="Arial"/>
          <w:sz w:val="20"/>
          <w:szCs w:val="20"/>
        </w:rPr>
        <w:t xml:space="preserve">– 5 egz. </w:t>
      </w:r>
    </w:p>
    <w:p w:rsidR="00AA3456" w:rsidRPr="003A4554" w:rsidRDefault="00AA3456"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projekt stałej organizacji ruchu – 3 egz.</w:t>
      </w:r>
    </w:p>
    <w:p w:rsidR="00AA3456" w:rsidRPr="003A4554" w:rsidRDefault="00AA3456"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 xml:space="preserve">specyfikacje techniczne wykonania – 1 egz. </w:t>
      </w:r>
      <w:r w:rsidRPr="003A4554">
        <w:rPr>
          <w:rFonts w:ascii="Arial" w:hAnsi="Arial" w:cs="Arial"/>
          <w:sz w:val="20"/>
          <w:szCs w:val="20"/>
        </w:rPr>
        <w:t>(dla każdej branży oddzielnie)</w:t>
      </w:r>
    </w:p>
    <w:p w:rsidR="00AA3456" w:rsidRPr="003A4554" w:rsidRDefault="00AA3456" w:rsidP="005E45EE">
      <w:pPr>
        <w:numPr>
          <w:ilvl w:val="0"/>
          <w:numId w:val="102"/>
        </w:numPr>
        <w:spacing w:after="0" w:line="240" w:lineRule="auto"/>
        <w:jc w:val="both"/>
        <w:rPr>
          <w:rFonts w:ascii="Arial" w:hAnsi="Arial" w:cs="Arial"/>
          <w:sz w:val="20"/>
          <w:szCs w:val="20"/>
        </w:rPr>
      </w:pPr>
      <w:r w:rsidRPr="003A4554">
        <w:rPr>
          <w:rFonts w:ascii="Arial" w:eastAsia="SimSun" w:hAnsi="Arial" w:cs="Arial"/>
          <w:sz w:val="20"/>
          <w:szCs w:val="20"/>
        </w:rPr>
        <w:t>kosztorys inwestorski – 1 egz.</w:t>
      </w:r>
      <w:r w:rsidRPr="003A4554">
        <w:rPr>
          <w:rFonts w:ascii="Arial" w:hAnsi="Arial" w:cs="Arial"/>
          <w:sz w:val="20"/>
          <w:szCs w:val="20"/>
        </w:rPr>
        <w:t xml:space="preserve"> oraz na płycie CD w wersji elektronicznej w formacie *.xls – 1 egz. (dla każdej branży oddzielnie)</w:t>
      </w:r>
    </w:p>
    <w:p w:rsidR="00AA3456" w:rsidRPr="003A4554" w:rsidRDefault="004D026F"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p</w:t>
      </w:r>
      <w:r w:rsidR="00AA3456" w:rsidRPr="003A4554">
        <w:rPr>
          <w:rFonts w:ascii="Arial" w:eastAsia="SimSun" w:hAnsi="Arial" w:cs="Arial"/>
          <w:sz w:val="20"/>
          <w:szCs w:val="20"/>
        </w:rPr>
        <w:t>rzedmiar robót (kosztorys ofertowy) – 1 egz. (spięty w sposób umożliwiający jego rozpięcie i wykonanie kserokopii)</w:t>
      </w:r>
      <w:r w:rsidR="00AA3456" w:rsidRPr="003A4554">
        <w:rPr>
          <w:rFonts w:ascii="Arial" w:hAnsi="Arial" w:cs="Arial"/>
          <w:sz w:val="20"/>
          <w:szCs w:val="20"/>
        </w:rPr>
        <w:t xml:space="preserve"> oraz na płycie CD w wersji elektronicznej w formacie *. pdf i *.xls – 1 egz. (dla każdej branży oddzielnie)</w:t>
      </w:r>
    </w:p>
    <w:p w:rsidR="00AA3456" w:rsidRPr="003A4554" w:rsidRDefault="00AA3456"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wszelkie niezbędne opracowania, których konieczność wyniknie w toku prac projektowych – 3 egz.</w:t>
      </w:r>
    </w:p>
    <w:p w:rsidR="00AA3456" w:rsidRPr="003A4554" w:rsidRDefault="004D026F" w:rsidP="005E45EE">
      <w:pPr>
        <w:widowControl w:val="0"/>
        <w:numPr>
          <w:ilvl w:val="0"/>
          <w:numId w:val="102"/>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w</w:t>
      </w:r>
      <w:r w:rsidR="00AA3456" w:rsidRPr="003A4554">
        <w:rPr>
          <w:rFonts w:ascii="Arial" w:eastAsia="SimSun" w:hAnsi="Arial" w:cs="Arial"/>
          <w:sz w:val="20"/>
          <w:szCs w:val="20"/>
        </w:rPr>
        <w:t>ersje elektroniczne wymagane są dla wszystkich opracowań, w 1 egzemplarzu,</w:t>
      </w:r>
      <w:r w:rsidR="00AA3456" w:rsidRPr="003A4554">
        <w:rPr>
          <w:rFonts w:ascii="Arial" w:hAnsi="Arial" w:cs="Arial"/>
          <w:sz w:val="20"/>
          <w:szCs w:val="20"/>
        </w:rPr>
        <w:t xml:space="preserve"> na płycie CD wersja </w:t>
      </w:r>
      <w:r w:rsidR="00AA3456" w:rsidRPr="003A4554">
        <w:rPr>
          <w:rFonts w:ascii="Arial" w:hAnsi="Arial" w:cs="Arial"/>
          <w:sz w:val="20"/>
          <w:szCs w:val="20"/>
        </w:rPr>
        <w:br/>
        <w:t xml:space="preserve">elektroniczna w formacie - *.dwg i *.pdf </w:t>
      </w:r>
      <w:r w:rsidR="00337A5B" w:rsidRPr="003A4554">
        <w:rPr>
          <w:rFonts w:ascii="Arial" w:hAnsi="Arial" w:cs="Arial"/>
          <w:sz w:val="20"/>
          <w:szCs w:val="20"/>
        </w:rPr>
        <w:t xml:space="preserve">oraz </w:t>
      </w:r>
      <w:r w:rsidR="00337A5B" w:rsidRPr="003A4554">
        <w:rPr>
          <w:rFonts w:ascii="Arial" w:hAnsi="Arial" w:cs="Arial"/>
          <w:sz w:val="20"/>
          <w:szCs w:val="20"/>
          <w:lang w:eastAsia="ar-SA"/>
        </w:rPr>
        <w:t>*doc</w:t>
      </w:r>
      <w:r w:rsidR="00AA3456" w:rsidRPr="003A4554">
        <w:rPr>
          <w:rFonts w:ascii="Arial" w:hAnsi="Arial" w:cs="Arial"/>
          <w:sz w:val="20"/>
          <w:szCs w:val="20"/>
        </w:rPr>
        <w:t>. Wersja elektroniczna w swojej zawartości musi odpowiadać wersji papierowej pod względem zawartości (treści) jak i kolejności ułożenia dokumentów oraz rysunków.</w:t>
      </w:r>
    </w:p>
    <w:p w:rsidR="00AA3456" w:rsidRPr="003A4554" w:rsidRDefault="00AA3456" w:rsidP="003A4554">
      <w:pPr>
        <w:widowControl w:val="0"/>
        <w:numPr>
          <w:ilvl w:val="0"/>
          <w:numId w:val="71"/>
        </w:numPr>
        <w:tabs>
          <w:tab w:val="clear" w:pos="1077"/>
          <w:tab w:val="num" w:pos="567"/>
        </w:tabs>
        <w:autoSpaceDE w:val="0"/>
        <w:autoSpaceDN w:val="0"/>
        <w:adjustRightInd w:val="0"/>
        <w:spacing w:after="0" w:line="240" w:lineRule="auto"/>
        <w:ind w:hanging="1074"/>
        <w:jc w:val="both"/>
        <w:rPr>
          <w:rFonts w:ascii="Arial" w:eastAsia="SimSun" w:hAnsi="Arial" w:cs="Arial"/>
          <w:sz w:val="20"/>
          <w:szCs w:val="20"/>
        </w:rPr>
      </w:pPr>
      <w:r w:rsidRPr="003A4554">
        <w:rPr>
          <w:rFonts w:ascii="Arial" w:eastAsia="SimSun" w:hAnsi="Arial" w:cs="Arial"/>
          <w:sz w:val="20"/>
          <w:szCs w:val="20"/>
        </w:rPr>
        <w:t>W ramach niniejszej umowy Wykonawca zobowiązuje się również do:</w:t>
      </w:r>
    </w:p>
    <w:p w:rsidR="00AA3456" w:rsidRPr="003A4554" w:rsidRDefault="00AA3456" w:rsidP="005E45EE">
      <w:pPr>
        <w:widowControl w:val="0"/>
        <w:numPr>
          <w:ilvl w:val="0"/>
          <w:numId w:val="101"/>
        </w:numPr>
        <w:tabs>
          <w:tab w:val="clear" w:pos="1077"/>
          <w:tab w:val="num" w:pos="717"/>
        </w:tabs>
        <w:autoSpaceDE w:val="0"/>
        <w:autoSpaceDN w:val="0"/>
        <w:adjustRightInd w:val="0"/>
        <w:spacing w:after="0" w:line="240" w:lineRule="auto"/>
        <w:ind w:left="709"/>
        <w:jc w:val="both"/>
        <w:rPr>
          <w:rFonts w:ascii="Arial" w:eastAsia="SimSun" w:hAnsi="Arial" w:cs="Arial"/>
          <w:sz w:val="20"/>
          <w:szCs w:val="20"/>
        </w:rPr>
      </w:pPr>
      <w:r w:rsidRPr="003A4554">
        <w:rPr>
          <w:rFonts w:ascii="Arial" w:eastAsia="SimSun" w:hAnsi="Arial" w:cs="Arial"/>
          <w:sz w:val="20"/>
          <w:szCs w:val="20"/>
        </w:rPr>
        <w:t xml:space="preserve">występowania w imieniu zamawiającego oraz uzyskanie wszelkich warunków, uzgodnień i decyzji  </w:t>
      </w:r>
      <w:r w:rsidRPr="003A4554">
        <w:rPr>
          <w:rFonts w:ascii="Arial" w:eastAsia="SimSun" w:hAnsi="Arial" w:cs="Arial"/>
          <w:sz w:val="20"/>
          <w:szCs w:val="20"/>
        </w:rPr>
        <w:br/>
        <w:t xml:space="preserve">niezbędnych do wykonania dokumentacji </w:t>
      </w:r>
    </w:p>
    <w:p w:rsidR="00AA3456" w:rsidRPr="003A4554" w:rsidRDefault="00AA3456" w:rsidP="005E45EE">
      <w:pPr>
        <w:widowControl w:val="0"/>
        <w:numPr>
          <w:ilvl w:val="0"/>
          <w:numId w:val="101"/>
        </w:numPr>
        <w:tabs>
          <w:tab w:val="clear" w:pos="1077"/>
          <w:tab w:val="num" w:pos="717"/>
        </w:tabs>
        <w:autoSpaceDE w:val="0"/>
        <w:autoSpaceDN w:val="0"/>
        <w:adjustRightInd w:val="0"/>
        <w:spacing w:after="0" w:line="240" w:lineRule="auto"/>
        <w:ind w:left="709"/>
        <w:jc w:val="both"/>
        <w:rPr>
          <w:rFonts w:ascii="Arial" w:eastAsia="SimSun" w:hAnsi="Arial" w:cs="Arial"/>
          <w:sz w:val="20"/>
          <w:szCs w:val="20"/>
        </w:rPr>
      </w:pPr>
      <w:r w:rsidRPr="003A4554">
        <w:rPr>
          <w:rFonts w:ascii="Arial" w:eastAsia="SimSun" w:hAnsi="Arial" w:cs="Arial"/>
          <w:sz w:val="20"/>
          <w:szCs w:val="20"/>
        </w:rPr>
        <w:t>wykonanie wszelkich niezbędnych opracowań, których konieczność wyniknie w toku prac projektowych, w tym wykonanie wszelkich niezbędnych analiz i ekspertyz, dokumentacji geologicznej</w:t>
      </w:r>
    </w:p>
    <w:p w:rsidR="008A1209" w:rsidRPr="003A4554" w:rsidRDefault="003A4554" w:rsidP="005E45EE">
      <w:pPr>
        <w:numPr>
          <w:ilvl w:val="0"/>
          <w:numId w:val="101"/>
        </w:numPr>
        <w:tabs>
          <w:tab w:val="clear" w:pos="1077"/>
          <w:tab w:val="num" w:pos="717"/>
        </w:tabs>
        <w:spacing w:after="0" w:line="240" w:lineRule="auto"/>
        <w:ind w:left="709"/>
        <w:jc w:val="both"/>
        <w:rPr>
          <w:rFonts w:ascii="Arial" w:hAnsi="Arial" w:cs="Arial"/>
          <w:sz w:val="20"/>
          <w:szCs w:val="20"/>
          <w:lang w:eastAsia="ar-SA"/>
        </w:rPr>
      </w:pPr>
      <w:r>
        <w:rPr>
          <w:rFonts w:ascii="Arial" w:hAnsi="Arial" w:cs="Arial"/>
          <w:sz w:val="20"/>
          <w:szCs w:val="20"/>
          <w:lang w:eastAsia="ar-SA"/>
        </w:rPr>
        <w:lastRenderedPageBreak/>
        <w:t>u</w:t>
      </w:r>
      <w:r w:rsidR="008A1209" w:rsidRPr="003A4554">
        <w:rPr>
          <w:rFonts w:ascii="Arial" w:hAnsi="Arial" w:cs="Arial"/>
          <w:sz w:val="20"/>
          <w:szCs w:val="20"/>
          <w:lang w:eastAsia="ar-SA"/>
        </w:rPr>
        <w:t xml:space="preserve">dzielanie wyjaśnień i odpowiedzi oraz uzupełnianie dokumentacji w trakcie procedury wyłaniania Wykonawcy realizacji inwestycji na podstawie opracowanej dokumentacji oraz w trakcie realizacji. </w:t>
      </w:r>
    </w:p>
    <w:p w:rsidR="008A1209" w:rsidRPr="003A4554" w:rsidRDefault="003A4554" w:rsidP="005E45EE">
      <w:pPr>
        <w:numPr>
          <w:ilvl w:val="0"/>
          <w:numId w:val="101"/>
        </w:numPr>
        <w:tabs>
          <w:tab w:val="clear" w:pos="1077"/>
          <w:tab w:val="num" w:pos="717"/>
        </w:tabs>
        <w:spacing w:after="0" w:line="240" w:lineRule="auto"/>
        <w:ind w:left="709"/>
        <w:jc w:val="both"/>
        <w:rPr>
          <w:rFonts w:ascii="Arial" w:hAnsi="Arial" w:cs="Arial"/>
          <w:sz w:val="20"/>
          <w:szCs w:val="20"/>
          <w:lang w:eastAsia="ar-SA"/>
        </w:rPr>
      </w:pPr>
      <w:r>
        <w:rPr>
          <w:rFonts w:ascii="Arial" w:hAnsi="Arial" w:cs="Arial"/>
          <w:sz w:val="20"/>
          <w:szCs w:val="20"/>
          <w:lang w:eastAsia="ar-SA"/>
        </w:rPr>
        <w:t>a</w:t>
      </w:r>
      <w:r w:rsidR="008A1209" w:rsidRPr="003A4554">
        <w:rPr>
          <w:rFonts w:ascii="Arial" w:hAnsi="Arial" w:cs="Arial"/>
          <w:sz w:val="20"/>
          <w:szCs w:val="20"/>
          <w:lang w:eastAsia="ar-SA"/>
        </w:rPr>
        <w:t xml:space="preserve">ktualizację kosztorysów w okresie udzielonej rękojmi w ilości ……………. ponad 1 wymaganą w cenie oferty </w:t>
      </w:r>
      <w:r w:rsidR="008A1209" w:rsidRPr="003A4554">
        <w:rPr>
          <w:rFonts w:ascii="Arial" w:hAnsi="Arial" w:cs="Arial"/>
          <w:color w:val="0070C0"/>
          <w:sz w:val="20"/>
          <w:szCs w:val="20"/>
          <w:lang w:eastAsia="ar-SA"/>
        </w:rPr>
        <w:t>(ilość aktualizacji zostanie wpisana po złożeniu ofert na podstawie oświadczenia Wykonawcy, z tym że zamawiający wymaga min.1 aktualizację wliczoną w cenę oferty).</w:t>
      </w:r>
    </w:p>
    <w:p w:rsidR="008A1209" w:rsidRPr="003A4554" w:rsidRDefault="003A4554" w:rsidP="005E45EE">
      <w:pPr>
        <w:numPr>
          <w:ilvl w:val="0"/>
          <w:numId w:val="101"/>
        </w:numPr>
        <w:tabs>
          <w:tab w:val="clear" w:pos="1077"/>
          <w:tab w:val="num" w:pos="717"/>
        </w:tabs>
        <w:spacing w:after="0" w:line="240" w:lineRule="auto"/>
        <w:ind w:left="709"/>
        <w:jc w:val="both"/>
        <w:rPr>
          <w:rFonts w:ascii="Arial" w:hAnsi="Arial" w:cs="Arial"/>
          <w:sz w:val="20"/>
          <w:szCs w:val="20"/>
          <w:lang w:eastAsia="ar-SA"/>
        </w:rPr>
      </w:pPr>
      <w:r>
        <w:rPr>
          <w:rFonts w:ascii="Arial" w:hAnsi="Arial" w:cs="Arial"/>
          <w:sz w:val="20"/>
          <w:szCs w:val="20"/>
          <w:lang w:eastAsia="ar-SA"/>
        </w:rPr>
        <w:t>n</w:t>
      </w:r>
      <w:r w:rsidR="008A1209" w:rsidRPr="003A4554">
        <w:rPr>
          <w:rFonts w:ascii="Arial" w:hAnsi="Arial" w:cs="Arial"/>
          <w:sz w:val="20"/>
          <w:szCs w:val="20"/>
          <w:lang w:eastAsia="ar-SA"/>
        </w:rPr>
        <w:t>a etapie projektowania Wykonawca zobowiązany jest uzgodnić z Zamawiający rozwiązania projektowe.</w:t>
      </w:r>
    </w:p>
    <w:p w:rsidR="008A1209" w:rsidRPr="003A4554" w:rsidRDefault="003A4554" w:rsidP="005E45EE">
      <w:pPr>
        <w:numPr>
          <w:ilvl w:val="0"/>
          <w:numId w:val="101"/>
        </w:numPr>
        <w:tabs>
          <w:tab w:val="clear" w:pos="1077"/>
          <w:tab w:val="num" w:pos="717"/>
        </w:tabs>
        <w:spacing w:after="0" w:line="240" w:lineRule="auto"/>
        <w:ind w:left="709"/>
        <w:jc w:val="both"/>
        <w:rPr>
          <w:rFonts w:ascii="Arial" w:hAnsi="Arial" w:cs="Arial"/>
          <w:sz w:val="20"/>
          <w:szCs w:val="20"/>
          <w:lang w:eastAsia="ar-SA"/>
        </w:rPr>
      </w:pPr>
      <w:r>
        <w:rPr>
          <w:rFonts w:ascii="Arial" w:hAnsi="Arial" w:cs="Arial"/>
          <w:sz w:val="20"/>
          <w:szCs w:val="20"/>
          <w:lang w:eastAsia="ar-SA"/>
        </w:rPr>
        <w:t>o</w:t>
      </w:r>
      <w:r w:rsidR="008A1209" w:rsidRPr="003A4554">
        <w:rPr>
          <w:rFonts w:ascii="Arial" w:hAnsi="Arial" w:cs="Arial"/>
          <w:sz w:val="20"/>
          <w:szCs w:val="20"/>
          <w:lang w:eastAsia="ar-SA"/>
        </w:rPr>
        <w:t>pracowanie projektowe będące przedmiotem niniejszej umowy zostanie naniesione na aktualnych  mapach sytuacyjno-wysokościowych.</w:t>
      </w:r>
    </w:p>
    <w:p w:rsidR="00337A5B" w:rsidRPr="003A4554" w:rsidRDefault="00337A5B" w:rsidP="005E45EE">
      <w:pPr>
        <w:pStyle w:val="Akapitzlist"/>
        <w:widowControl w:val="0"/>
        <w:numPr>
          <w:ilvl w:val="0"/>
          <w:numId w:val="86"/>
        </w:numPr>
        <w:tabs>
          <w:tab w:val="left" w:pos="426"/>
        </w:tabs>
        <w:autoSpaceDE w:val="0"/>
        <w:autoSpaceDN w:val="0"/>
        <w:adjustRightInd w:val="0"/>
        <w:ind w:left="426" w:hanging="426"/>
        <w:jc w:val="both"/>
        <w:textAlignment w:val="center"/>
        <w:rPr>
          <w:rFonts w:ascii="Arial" w:hAnsi="Arial" w:cs="Arial"/>
        </w:rPr>
      </w:pPr>
      <w:r w:rsidRPr="003A4554">
        <w:rPr>
          <w:rFonts w:ascii="Arial" w:hAnsi="Arial" w:cs="Arial"/>
        </w:rPr>
        <w:t>Przedmiot umowy obejmuje wykonanie koncepcji, dokumentacji projektowej budowlanej                    i wykonawczej, specyfikacji technicznych wykonania i odbioru robót budowlanych oraz wykonanie przedmiarów i kosztorysu inwestorskiego z podziałem na branże. Szczegółowy opis przedmiotu umowy został zawarty w załączniku do umowy.</w:t>
      </w:r>
    </w:p>
    <w:p w:rsidR="00AA3456" w:rsidRPr="003A4554" w:rsidRDefault="00AA3456" w:rsidP="005E45EE">
      <w:pPr>
        <w:numPr>
          <w:ilvl w:val="0"/>
          <w:numId w:val="86"/>
        </w:numPr>
        <w:spacing w:after="0" w:line="240" w:lineRule="auto"/>
        <w:ind w:left="426" w:hanging="426"/>
        <w:jc w:val="both"/>
        <w:rPr>
          <w:rFonts w:ascii="Arial" w:hAnsi="Arial" w:cs="Arial"/>
          <w:sz w:val="20"/>
          <w:szCs w:val="20"/>
        </w:rPr>
      </w:pPr>
      <w:r w:rsidRPr="003A4554">
        <w:rPr>
          <w:rFonts w:ascii="Arial" w:hAnsi="Arial" w:cs="Arial"/>
          <w:sz w:val="20"/>
          <w:szCs w:val="20"/>
        </w:rPr>
        <w:t>Wykonawca zobowiązany jest na etapie projektowania do uzgadniania rozwiązań projektowych, technologicznych i materiałowych.</w:t>
      </w:r>
    </w:p>
    <w:p w:rsidR="00AA3456" w:rsidRPr="003A4554" w:rsidRDefault="00AA3456" w:rsidP="005E45EE">
      <w:pPr>
        <w:numPr>
          <w:ilvl w:val="0"/>
          <w:numId w:val="86"/>
        </w:numPr>
        <w:spacing w:after="0" w:line="240" w:lineRule="auto"/>
        <w:ind w:left="426" w:hanging="426"/>
        <w:jc w:val="both"/>
        <w:rPr>
          <w:rFonts w:ascii="Arial" w:hAnsi="Arial" w:cs="Arial"/>
          <w:sz w:val="20"/>
          <w:szCs w:val="20"/>
        </w:rPr>
      </w:pPr>
      <w:r w:rsidRPr="003A4554">
        <w:rPr>
          <w:rFonts w:ascii="Arial" w:hAnsi="Arial" w:cs="Arial"/>
          <w:sz w:val="20"/>
          <w:szCs w:val="20"/>
        </w:rPr>
        <w:t>Wykonawca przekaże Zamawiającemu wykonaną dokumentację projektową stanowiącą przedmiot umowy wraz z wykazem opracowanej dokumentacji projektowej oraz pisemnym oświadczeniem, że jest wykonana zgodnie z umową, obowiązującymi przepisami prawa oraz zasadami wiedzy technicznej i  jest kompletna z punktu widzenia celu, któremu ma służyć.</w:t>
      </w:r>
    </w:p>
    <w:p w:rsidR="00AA3456" w:rsidRPr="003A4554" w:rsidRDefault="00AA3456" w:rsidP="005E45EE">
      <w:pPr>
        <w:numPr>
          <w:ilvl w:val="0"/>
          <w:numId w:val="86"/>
        </w:numPr>
        <w:spacing w:after="0" w:line="240" w:lineRule="auto"/>
        <w:ind w:left="426" w:hanging="426"/>
        <w:jc w:val="both"/>
        <w:rPr>
          <w:rFonts w:ascii="Arial" w:hAnsi="Arial" w:cs="Arial"/>
          <w:sz w:val="20"/>
          <w:szCs w:val="20"/>
        </w:rPr>
      </w:pPr>
      <w:r w:rsidRPr="003A4554">
        <w:rPr>
          <w:rFonts w:ascii="Arial" w:hAnsi="Arial" w:cs="Arial"/>
          <w:sz w:val="20"/>
          <w:szCs w:val="20"/>
        </w:rPr>
        <w:t>Wykonawca przekazując dokumentację projektową zamawiającemu, przenosi na niego, w ramach wynagrodzenia określonego w § 5 ust. 1, autorskie prawa majątkowe do utworów, w rozumieniu ustawy z dnia 17 maja 2006 r. o prawie autorskim i prawach pokrewnych (t.j. Dz. U. Nr 90, poz. 631 ze zm.) powstałych w wyniku wykonywania niniejszej umowy na następujących polach eksploatacji:</w:t>
      </w:r>
    </w:p>
    <w:p w:rsidR="00AA3456" w:rsidRPr="003A4554" w:rsidRDefault="00AA3456" w:rsidP="005E45EE">
      <w:pPr>
        <w:numPr>
          <w:ilvl w:val="1"/>
          <w:numId w:val="84"/>
        </w:numPr>
        <w:spacing w:after="0" w:line="240" w:lineRule="auto"/>
        <w:jc w:val="both"/>
        <w:rPr>
          <w:rFonts w:ascii="Arial" w:hAnsi="Arial" w:cs="Arial"/>
          <w:iCs/>
          <w:sz w:val="20"/>
          <w:szCs w:val="20"/>
        </w:rPr>
      </w:pPr>
      <w:r w:rsidRPr="003A4554">
        <w:rPr>
          <w:rFonts w:ascii="Arial" w:hAnsi="Arial" w:cs="Arial"/>
          <w:iCs/>
          <w:sz w:val="20"/>
          <w:szCs w:val="20"/>
        </w:rPr>
        <w:t>w zakresie używania,</w:t>
      </w:r>
    </w:p>
    <w:p w:rsidR="00AA3456" w:rsidRPr="003A4554" w:rsidRDefault="00AA3456" w:rsidP="005E45EE">
      <w:pPr>
        <w:numPr>
          <w:ilvl w:val="1"/>
          <w:numId w:val="84"/>
        </w:numPr>
        <w:spacing w:after="0" w:line="240" w:lineRule="auto"/>
        <w:jc w:val="both"/>
        <w:rPr>
          <w:rFonts w:ascii="Arial" w:hAnsi="Arial" w:cs="Arial"/>
          <w:iCs/>
          <w:sz w:val="20"/>
          <w:szCs w:val="20"/>
        </w:rPr>
      </w:pPr>
      <w:r w:rsidRPr="003A4554">
        <w:rPr>
          <w:rFonts w:ascii="Arial" w:hAnsi="Arial" w:cs="Arial"/>
          <w:iCs/>
          <w:sz w:val="20"/>
          <w:szCs w:val="20"/>
        </w:rPr>
        <w:t>w zakresie wykorzystania w całości lub części utworu oraz dokonywania zmian utworu,</w:t>
      </w:r>
    </w:p>
    <w:p w:rsidR="00AA3456" w:rsidRPr="003A4554" w:rsidRDefault="00AA3456" w:rsidP="005E45EE">
      <w:pPr>
        <w:numPr>
          <w:ilvl w:val="1"/>
          <w:numId w:val="84"/>
        </w:numPr>
        <w:spacing w:after="0" w:line="240" w:lineRule="auto"/>
        <w:jc w:val="both"/>
        <w:rPr>
          <w:rFonts w:ascii="Arial" w:hAnsi="Arial" w:cs="Arial"/>
          <w:iCs/>
          <w:sz w:val="20"/>
          <w:szCs w:val="20"/>
        </w:rPr>
      </w:pPr>
      <w:r w:rsidRPr="003A4554">
        <w:rPr>
          <w:rFonts w:ascii="Arial" w:hAnsi="Arial" w:cs="Arial"/>
          <w:iCs/>
          <w:sz w:val="20"/>
          <w:szCs w:val="20"/>
        </w:rPr>
        <w:t>w zakresie utrwalania i zwielokrotniania utworu - wytwarzanie określoną techniką egzemplarzy utworu, w tym techniką drukarską, reprograficzną, zapisu magnetycznego oraz techniką cyfrową,</w:t>
      </w:r>
    </w:p>
    <w:p w:rsidR="00AA3456" w:rsidRPr="003A4554" w:rsidRDefault="00AA3456" w:rsidP="005E45EE">
      <w:pPr>
        <w:numPr>
          <w:ilvl w:val="1"/>
          <w:numId w:val="84"/>
        </w:numPr>
        <w:spacing w:after="0" w:line="240" w:lineRule="auto"/>
        <w:jc w:val="both"/>
        <w:rPr>
          <w:rFonts w:ascii="Arial" w:hAnsi="Arial" w:cs="Arial"/>
          <w:iCs/>
          <w:sz w:val="20"/>
          <w:szCs w:val="20"/>
        </w:rPr>
      </w:pPr>
      <w:r w:rsidRPr="003A4554">
        <w:rPr>
          <w:rFonts w:ascii="Arial" w:hAnsi="Arial" w:cs="Arial"/>
          <w:iCs/>
          <w:sz w:val="20"/>
          <w:szCs w:val="20"/>
        </w:rPr>
        <w:t>w zakresie obrotu oryginałem albo egzemplarzami, na których utwór utrwalono - wprowadzanie do obrotu, użyczenie lub najem oryginału albo egzemplarzy,</w:t>
      </w:r>
    </w:p>
    <w:p w:rsidR="00AA3456" w:rsidRPr="003A4554" w:rsidRDefault="00AA3456" w:rsidP="005E45EE">
      <w:pPr>
        <w:numPr>
          <w:ilvl w:val="1"/>
          <w:numId w:val="84"/>
        </w:numPr>
        <w:spacing w:after="120" w:line="240" w:lineRule="auto"/>
        <w:jc w:val="both"/>
        <w:rPr>
          <w:rFonts w:ascii="Arial" w:hAnsi="Arial" w:cs="Arial"/>
          <w:iCs/>
          <w:sz w:val="20"/>
          <w:szCs w:val="20"/>
        </w:rPr>
      </w:pPr>
      <w:r w:rsidRPr="003A4554">
        <w:rPr>
          <w:rFonts w:ascii="Arial" w:hAnsi="Arial" w:cs="Arial"/>
          <w:sz w:val="20"/>
          <w:szCs w:val="20"/>
        </w:rPr>
        <w:t xml:space="preserve">w zakresie rozpowszechniania utworu w sposób inny niż określony w pkt 4) - publiczne wykonanie, wystawienie, wyświetlenie, odtworzenie oraz nadawanie i reemitowanie, a także publiczne udostępnianie utworu w taki sposób, aby każdy mógł mieć do niego dostęp w miejscu </w:t>
      </w:r>
      <w:r w:rsidRPr="003A4554">
        <w:rPr>
          <w:rFonts w:ascii="Arial" w:hAnsi="Arial" w:cs="Arial"/>
          <w:sz w:val="20"/>
          <w:szCs w:val="20"/>
        </w:rPr>
        <w:br/>
        <w:t>i w czasie przez siebie wybranym.</w:t>
      </w:r>
    </w:p>
    <w:p w:rsidR="00AA3456" w:rsidRPr="003A4554" w:rsidRDefault="00AA3456"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Termin realizacji</w:t>
      </w:r>
    </w:p>
    <w:p w:rsidR="00AA3456" w:rsidRPr="003A4554" w:rsidRDefault="00AA3456" w:rsidP="005E45EE">
      <w:pPr>
        <w:numPr>
          <w:ilvl w:val="0"/>
          <w:numId w:val="78"/>
        </w:numPr>
        <w:spacing w:after="0" w:line="240" w:lineRule="auto"/>
        <w:jc w:val="both"/>
        <w:rPr>
          <w:rFonts w:ascii="Arial" w:hAnsi="Arial" w:cs="Arial"/>
          <w:sz w:val="20"/>
          <w:szCs w:val="20"/>
        </w:rPr>
      </w:pPr>
      <w:r w:rsidRPr="003A4554">
        <w:rPr>
          <w:rFonts w:ascii="Arial" w:hAnsi="Arial" w:cs="Arial"/>
          <w:sz w:val="20"/>
          <w:szCs w:val="20"/>
        </w:rPr>
        <w:t xml:space="preserve">Termin rozpoczęcia realizacji przedmiotu umowy – od dnia podpisania umowy. </w:t>
      </w:r>
    </w:p>
    <w:p w:rsidR="00AA3456" w:rsidRPr="003A4554" w:rsidRDefault="00AA3456" w:rsidP="005E45EE">
      <w:pPr>
        <w:numPr>
          <w:ilvl w:val="0"/>
          <w:numId w:val="78"/>
        </w:numPr>
        <w:spacing w:after="0" w:line="240" w:lineRule="auto"/>
        <w:ind w:left="363"/>
        <w:jc w:val="both"/>
        <w:rPr>
          <w:rFonts w:ascii="Arial" w:hAnsi="Arial" w:cs="Arial"/>
          <w:sz w:val="20"/>
          <w:szCs w:val="20"/>
        </w:rPr>
      </w:pPr>
      <w:r w:rsidRPr="003A4554">
        <w:rPr>
          <w:rFonts w:ascii="Arial" w:hAnsi="Arial" w:cs="Arial"/>
          <w:sz w:val="20"/>
          <w:szCs w:val="20"/>
        </w:rPr>
        <w:t xml:space="preserve">Termin zakończenia realizacji przedmiotu umowy do dnia </w:t>
      </w:r>
      <w:r w:rsidRPr="003A4554">
        <w:rPr>
          <w:rFonts w:ascii="Arial" w:hAnsi="Arial" w:cs="Arial"/>
          <w:b/>
          <w:sz w:val="20"/>
          <w:szCs w:val="20"/>
        </w:rPr>
        <w:t>1</w:t>
      </w:r>
      <w:r w:rsidR="004B1303" w:rsidRPr="003A4554">
        <w:rPr>
          <w:rFonts w:ascii="Arial" w:hAnsi="Arial" w:cs="Arial"/>
          <w:b/>
          <w:sz w:val="20"/>
          <w:szCs w:val="20"/>
        </w:rPr>
        <w:t>4.12.2020</w:t>
      </w:r>
      <w:r w:rsidRPr="003A4554">
        <w:rPr>
          <w:rFonts w:ascii="Arial" w:hAnsi="Arial" w:cs="Arial"/>
          <w:b/>
          <w:sz w:val="20"/>
          <w:szCs w:val="20"/>
        </w:rPr>
        <w:t xml:space="preserve"> r.</w:t>
      </w:r>
      <w:r w:rsidRPr="003A4554">
        <w:rPr>
          <w:rFonts w:ascii="Arial" w:hAnsi="Arial" w:cs="Arial"/>
          <w:sz w:val="20"/>
          <w:szCs w:val="20"/>
        </w:rPr>
        <w:t xml:space="preserve"> </w:t>
      </w:r>
    </w:p>
    <w:p w:rsidR="00AA3456" w:rsidRPr="003A4554" w:rsidRDefault="00AA3456" w:rsidP="00AA3456">
      <w:pPr>
        <w:spacing w:after="120"/>
        <w:ind w:left="360"/>
        <w:jc w:val="both"/>
        <w:rPr>
          <w:rFonts w:ascii="Arial" w:hAnsi="Arial" w:cs="Arial"/>
          <w:sz w:val="20"/>
          <w:szCs w:val="20"/>
        </w:rPr>
      </w:pPr>
      <w:r w:rsidRPr="003A4554">
        <w:rPr>
          <w:rFonts w:ascii="Arial" w:hAnsi="Arial" w:cs="Arial"/>
          <w:sz w:val="20"/>
          <w:szCs w:val="20"/>
        </w:rPr>
        <w:t xml:space="preserve">Jest to termin złożenia kompletu dokumentów stanowiących przedmiot umowy opisany w § 1, potwierdzonych przez zamawiającego protokołem przekazania dokumentacji. </w:t>
      </w:r>
    </w:p>
    <w:p w:rsidR="00AA3456" w:rsidRPr="003A4554" w:rsidRDefault="00AA3456"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Obowiązki wykonawcy</w:t>
      </w:r>
    </w:p>
    <w:p w:rsidR="00AA3456" w:rsidRPr="003A4554" w:rsidRDefault="00AA3456" w:rsidP="005E45EE">
      <w:pPr>
        <w:numPr>
          <w:ilvl w:val="0"/>
          <w:numId w:val="88"/>
        </w:numPr>
        <w:spacing w:after="0" w:line="240" w:lineRule="auto"/>
        <w:ind w:left="426" w:hanging="426"/>
        <w:jc w:val="both"/>
        <w:rPr>
          <w:rFonts w:ascii="Arial" w:hAnsi="Arial" w:cs="Arial"/>
          <w:sz w:val="20"/>
          <w:szCs w:val="20"/>
        </w:rPr>
      </w:pPr>
      <w:r w:rsidRPr="003A4554">
        <w:rPr>
          <w:rFonts w:ascii="Arial" w:hAnsi="Arial" w:cs="Arial"/>
          <w:sz w:val="20"/>
          <w:szCs w:val="20"/>
        </w:rPr>
        <w:t>Wykonawca oświadcza, że zgodnie ze złożoną ofertą:</w:t>
      </w:r>
    </w:p>
    <w:p w:rsidR="00AA3456" w:rsidRPr="003A4554" w:rsidRDefault="00AA3456" w:rsidP="005E45EE">
      <w:pPr>
        <w:numPr>
          <w:ilvl w:val="0"/>
          <w:numId w:val="90"/>
        </w:numPr>
        <w:spacing w:after="0" w:line="240" w:lineRule="auto"/>
        <w:jc w:val="both"/>
        <w:rPr>
          <w:rFonts w:ascii="Arial" w:hAnsi="Arial" w:cs="Arial"/>
          <w:sz w:val="20"/>
          <w:szCs w:val="20"/>
        </w:rPr>
      </w:pPr>
      <w:r w:rsidRPr="003A4554">
        <w:rPr>
          <w:rFonts w:ascii="Arial" w:hAnsi="Arial" w:cs="Arial"/>
          <w:sz w:val="20"/>
          <w:szCs w:val="20"/>
        </w:rPr>
        <w:t>dysponuje personelem, zasobami, wiedzą, doświadczeniem i kwalifikacjami niezbędnymi do należytego wykonania przedmiotu umowy</w:t>
      </w:r>
    </w:p>
    <w:p w:rsidR="00AA3456" w:rsidRPr="003A4554" w:rsidRDefault="00AA3456" w:rsidP="005E45EE">
      <w:pPr>
        <w:numPr>
          <w:ilvl w:val="0"/>
          <w:numId w:val="90"/>
        </w:numPr>
        <w:spacing w:after="0" w:line="240" w:lineRule="auto"/>
        <w:jc w:val="both"/>
        <w:rPr>
          <w:rFonts w:ascii="Arial" w:hAnsi="Arial" w:cs="Arial"/>
          <w:sz w:val="20"/>
          <w:szCs w:val="20"/>
        </w:rPr>
      </w:pPr>
      <w:r w:rsidRPr="003A4554">
        <w:rPr>
          <w:rFonts w:ascii="Arial" w:hAnsi="Arial" w:cs="Arial"/>
          <w:sz w:val="20"/>
          <w:szCs w:val="20"/>
        </w:rPr>
        <w:t>zapoznał się z terenem, dla którego ma realizować przedmiot umowy i ma świadomość jego wykonania</w:t>
      </w:r>
    </w:p>
    <w:p w:rsidR="00AA3456" w:rsidRPr="003A4554" w:rsidRDefault="00AA3456" w:rsidP="005E45EE">
      <w:pPr>
        <w:numPr>
          <w:ilvl w:val="0"/>
          <w:numId w:val="90"/>
        </w:numPr>
        <w:spacing w:after="0" w:line="240" w:lineRule="auto"/>
        <w:jc w:val="both"/>
        <w:rPr>
          <w:rFonts w:ascii="Arial" w:hAnsi="Arial" w:cs="Arial"/>
          <w:sz w:val="20"/>
          <w:szCs w:val="20"/>
        </w:rPr>
      </w:pPr>
      <w:r w:rsidRPr="003A4554">
        <w:rPr>
          <w:rFonts w:ascii="Arial" w:hAnsi="Arial" w:cs="Arial"/>
          <w:sz w:val="20"/>
          <w:szCs w:val="20"/>
        </w:rPr>
        <w:t>do wykonania przedmiotu umowy wyznacza następujących projektantów:</w:t>
      </w:r>
    </w:p>
    <w:p w:rsidR="00AA3456" w:rsidRPr="003A4554" w:rsidRDefault="00AA3456" w:rsidP="005E45EE">
      <w:pPr>
        <w:numPr>
          <w:ilvl w:val="0"/>
          <w:numId w:val="91"/>
        </w:numPr>
        <w:spacing w:after="0" w:line="240" w:lineRule="auto"/>
        <w:ind w:hanging="11"/>
        <w:jc w:val="both"/>
        <w:rPr>
          <w:rFonts w:ascii="Arial" w:hAnsi="Arial" w:cs="Arial"/>
          <w:sz w:val="20"/>
          <w:szCs w:val="20"/>
        </w:rPr>
      </w:pPr>
      <w:r w:rsidRPr="003A4554">
        <w:rPr>
          <w:rFonts w:ascii="Arial" w:hAnsi="Arial" w:cs="Arial"/>
          <w:sz w:val="20"/>
          <w:szCs w:val="20"/>
        </w:rPr>
        <w:t>……………………………………………….</w:t>
      </w:r>
    </w:p>
    <w:p w:rsidR="00AA3456" w:rsidRPr="003A4554" w:rsidRDefault="00AA3456" w:rsidP="005E45EE">
      <w:pPr>
        <w:numPr>
          <w:ilvl w:val="0"/>
          <w:numId w:val="91"/>
        </w:numPr>
        <w:spacing w:after="0" w:line="240" w:lineRule="auto"/>
        <w:ind w:hanging="11"/>
        <w:jc w:val="both"/>
        <w:rPr>
          <w:rFonts w:ascii="Arial" w:hAnsi="Arial" w:cs="Arial"/>
          <w:sz w:val="20"/>
          <w:szCs w:val="20"/>
        </w:rPr>
      </w:pPr>
      <w:r w:rsidRPr="003A4554">
        <w:rPr>
          <w:rFonts w:ascii="Arial" w:hAnsi="Arial" w:cs="Arial"/>
          <w:sz w:val="20"/>
          <w:szCs w:val="20"/>
        </w:rPr>
        <w:t>……………………………………………….</w:t>
      </w:r>
    </w:p>
    <w:p w:rsidR="00AA3456" w:rsidRPr="003A4554" w:rsidRDefault="00AA3456" w:rsidP="005E45EE">
      <w:pPr>
        <w:numPr>
          <w:ilvl w:val="0"/>
          <w:numId w:val="91"/>
        </w:numPr>
        <w:spacing w:after="0" w:line="240" w:lineRule="auto"/>
        <w:ind w:hanging="11"/>
        <w:jc w:val="both"/>
        <w:rPr>
          <w:rFonts w:ascii="Arial" w:hAnsi="Arial" w:cs="Arial"/>
          <w:sz w:val="20"/>
          <w:szCs w:val="20"/>
        </w:rPr>
      </w:pPr>
      <w:r w:rsidRPr="003A4554">
        <w:rPr>
          <w:rFonts w:ascii="Arial" w:hAnsi="Arial" w:cs="Arial"/>
          <w:sz w:val="20"/>
          <w:szCs w:val="20"/>
        </w:rPr>
        <w:t>……………………………………………….</w:t>
      </w:r>
    </w:p>
    <w:p w:rsidR="00AA3456" w:rsidRPr="003A4554" w:rsidRDefault="00AA3456" w:rsidP="005E45EE">
      <w:pPr>
        <w:numPr>
          <w:ilvl w:val="0"/>
          <w:numId w:val="88"/>
        </w:numPr>
        <w:spacing w:after="0" w:line="240" w:lineRule="auto"/>
        <w:ind w:left="426" w:hanging="426"/>
        <w:jc w:val="both"/>
        <w:rPr>
          <w:rFonts w:ascii="Arial" w:hAnsi="Arial" w:cs="Arial"/>
          <w:sz w:val="20"/>
          <w:szCs w:val="20"/>
        </w:rPr>
      </w:pPr>
      <w:r w:rsidRPr="003A4554">
        <w:rPr>
          <w:rFonts w:ascii="Arial" w:hAnsi="Arial" w:cs="Arial"/>
          <w:sz w:val="20"/>
          <w:szCs w:val="20"/>
        </w:rPr>
        <w:t>Wykonawca zobowiązuje się do:</w:t>
      </w:r>
    </w:p>
    <w:p w:rsidR="00AA3456" w:rsidRPr="003A4554" w:rsidRDefault="00AA3456" w:rsidP="005E45EE">
      <w:pPr>
        <w:pStyle w:val="Akapitzlist"/>
        <w:numPr>
          <w:ilvl w:val="0"/>
          <w:numId w:val="89"/>
        </w:numPr>
        <w:jc w:val="both"/>
        <w:rPr>
          <w:rFonts w:ascii="Arial" w:hAnsi="Arial" w:cs="Arial"/>
        </w:rPr>
      </w:pPr>
      <w:r w:rsidRPr="003A4554">
        <w:rPr>
          <w:rFonts w:ascii="Arial" w:hAnsi="Arial" w:cs="Arial"/>
        </w:rPr>
        <w:t>Do konsultacji z zamawiającym istotnych rozwiązań konstrukcyjnych i materiałowych mających wpływ na koszty robót budowlanych, które będą wykonywane na podstawie opracowanej dokumentacji projektowej</w:t>
      </w:r>
    </w:p>
    <w:p w:rsidR="00AA3456" w:rsidRPr="003A4554" w:rsidRDefault="00AA3456"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Wykonania przedmiotu umowy określonego § 1 zgodnie z warunkami zawartymi w opisie warunków zamówienia, wymogami Prawa Budowlanego, przepisami techniczno-budowlanymi oraz obowiązującymi zasadami wiedzy technicznej.</w:t>
      </w:r>
    </w:p>
    <w:p w:rsidR="00AA3456" w:rsidRPr="003A4554" w:rsidRDefault="00AA3456"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Wykonania prac projektowych nie objętych przedmiotem zamówienia, których konieczności wykonania nie można było przewidzieć, a ich wykonanie jest niezbędne do prawidłowego funkcjonowania przedmiotu zamówienia.</w:t>
      </w:r>
    </w:p>
    <w:p w:rsidR="00AA3456" w:rsidRPr="003A4554" w:rsidRDefault="00AA3456"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Usunięcia ewentualnie powstałych usterek i wad wykonawczych w terminie 14 dni od dnia ich zgłoszenia przez Zamawiającego</w:t>
      </w:r>
    </w:p>
    <w:p w:rsidR="00AA3456" w:rsidRPr="003A4554" w:rsidRDefault="00AA3456"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lastRenderedPageBreak/>
        <w:t>W sprawach mających istotne znaczenie dla prowadzenia prac projektowych Wykonawca zobowiązany jest do stałych konsultacji z Zamawiającym.</w:t>
      </w:r>
    </w:p>
    <w:p w:rsidR="004D3A3E" w:rsidRPr="003A4554" w:rsidRDefault="004D3A3E" w:rsidP="005E45EE">
      <w:pPr>
        <w:pStyle w:val="Akapitzlist"/>
        <w:numPr>
          <w:ilvl w:val="0"/>
          <w:numId w:val="89"/>
        </w:numPr>
        <w:jc w:val="both"/>
        <w:rPr>
          <w:rFonts w:ascii="Arial" w:hAnsi="Arial" w:cs="Arial"/>
        </w:rPr>
      </w:pPr>
      <w:r w:rsidRPr="003A4554">
        <w:rPr>
          <w:rFonts w:ascii="Arial" w:hAnsi="Arial" w:cs="Arial"/>
        </w:rPr>
        <w:t>sporządzenie aktualnej mapy do celów projektowych</w:t>
      </w:r>
      <w:r w:rsidRPr="003A4554">
        <w:rPr>
          <w:rFonts w:ascii="Arial" w:eastAsia="SimSun" w:hAnsi="Arial" w:cs="Arial"/>
        </w:rPr>
        <w:t xml:space="preserve"> </w:t>
      </w:r>
    </w:p>
    <w:p w:rsidR="004D3A3E" w:rsidRPr="007F5179" w:rsidRDefault="004D3A3E"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 xml:space="preserve">przygotowanie dokumentów niezbędnych do uzyskania decyzji o środowiskowych uwarunkowaniach </w:t>
      </w:r>
      <w:r w:rsidRPr="007F5179">
        <w:rPr>
          <w:rFonts w:ascii="Arial" w:hAnsi="Arial" w:cs="Arial"/>
          <w:sz w:val="20"/>
          <w:szCs w:val="20"/>
        </w:rPr>
        <w:t xml:space="preserve">zgodny na realizację przedsięwzięcia w tym raporty oddziaływania na środowisko </w:t>
      </w:r>
    </w:p>
    <w:p w:rsidR="005A3F7F" w:rsidRPr="007F5179" w:rsidRDefault="005A3F7F" w:rsidP="005A3F7F">
      <w:pPr>
        <w:pStyle w:val="Akapitzlist"/>
        <w:numPr>
          <w:ilvl w:val="0"/>
          <w:numId w:val="89"/>
        </w:numPr>
        <w:rPr>
          <w:rFonts w:ascii="Arial" w:eastAsiaTheme="minorHAnsi" w:hAnsi="Arial" w:cs="Arial"/>
          <w:lang w:eastAsia="en-US"/>
        </w:rPr>
      </w:pPr>
      <w:r w:rsidRPr="007F5179">
        <w:rPr>
          <w:rFonts w:ascii="Arial" w:eastAsiaTheme="minorHAnsi" w:hAnsi="Arial" w:cs="Arial"/>
          <w:lang w:eastAsia="en-US"/>
        </w:rPr>
        <w:t xml:space="preserve">przygotowanie dokumentów niezbędnych do uzyskania </w:t>
      </w:r>
      <w:r w:rsidR="009E59B8" w:rsidRPr="007F5179">
        <w:rPr>
          <w:rFonts w:ascii="Arial" w:eastAsiaTheme="minorHAnsi" w:hAnsi="Arial" w:cs="Arial"/>
          <w:lang w:eastAsia="en-US"/>
        </w:rPr>
        <w:t>pozwoleń wodnoprawnych.</w:t>
      </w:r>
      <w:r w:rsidRPr="007F5179">
        <w:rPr>
          <w:rFonts w:ascii="Arial" w:eastAsiaTheme="minorHAnsi" w:hAnsi="Arial" w:cs="Arial"/>
          <w:lang w:eastAsia="en-US"/>
        </w:rPr>
        <w:t xml:space="preserve"> </w:t>
      </w:r>
    </w:p>
    <w:p w:rsidR="004D3A3E" w:rsidRPr="007F5179" w:rsidRDefault="004D3A3E" w:rsidP="005E45EE">
      <w:pPr>
        <w:widowControl w:val="0"/>
        <w:numPr>
          <w:ilvl w:val="0"/>
          <w:numId w:val="89"/>
        </w:numPr>
        <w:autoSpaceDE w:val="0"/>
        <w:autoSpaceDN w:val="0"/>
        <w:adjustRightInd w:val="0"/>
        <w:spacing w:after="0" w:line="240" w:lineRule="auto"/>
        <w:jc w:val="both"/>
        <w:rPr>
          <w:rFonts w:ascii="Arial" w:eastAsia="SimSun" w:hAnsi="Arial" w:cs="Arial"/>
          <w:sz w:val="20"/>
          <w:szCs w:val="20"/>
        </w:rPr>
      </w:pPr>
      <w:r w:rsidRPr="007F5179">
        <w:rPr>
          <w:rFonts w:ascii="Arial" w:hAnsi="Arial" w:cs="Arial"/>
          <w:sz w:val="20"/>
          <w:szCs w:val="20"/>
        </w:rPr>
        <w:t xml:space="preserve">uzyskanie wszystkich decyzji, opinii, zezwoleń itp. niezbędnych do zgłoszenia robót budowlanych lub uzyskania pozwolenia na budowę </w:t>
      </w:r>
      <w:r w:rsidRPr="007F5179">
        <w:rPr>
          <w:rFonts w:ascii="Arial" w:eastAsia="SimSun" w:hAnsi="Arial" w:cs="Arial"/>
          <w:sz w:val="20"/>
          <w:szCs w:val="20"/>
        </w:rPr>
        <w:t>zgodnie z ustawą z dnia 7 lipca 1994 r. prawo budowlane.</w:t>
      </w:r>
    </w:p>
    <w:p w:rsidR="004D3A3E" w:rsidRPr="007F5179" w:rsidRDefault="004D3A3E" w:rsidP="005E45EE">
      <w:pPr>
        <w:numPr>
          <w:ilvl w:val="0"/>
          <w:numId w:val="89"/>
        </w:numPr>
        <w:spacing w:after="0" w:line="240" w:lineRule="auto"/>
        <w:jc w:val="both"/>
        <w:rPr>
          <w:rFonts w:ascii="Arial" w:hAnsi="Arial" w:cs="Arial"/>
          <w:sz w:val="20"/>
          <w:szCs w:val="20"/>
        </w:rPr>
      </w:pPr>
      <w:r w:rsidRPr="007F5179">
        <w:rPr>
          <w:rFonts w:ascii="Arial" w:hAnsi="Arial" w:cs="Arial"/>
          <w:sz w:val="20"/>
          <w:szCs w:val="20"/>
        </w:rPr>
        <w:t xml:space="preserve">opracowanie projektu stałej organizacji ruchu </w:t>
      </w:r>
    </w:p>
    <w:p w:rsidR="004D3A3E" w:rsidRPr="003A4554" w:rsidRDefault="004D3A3E"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sporządzenie przedmiaru i kosztorysu inwestorskiego (dla każdej branży oddzielnie)</w:t>
      </w:r>
    </w:p>
    <w:p w:rsidR="004D3A3E" w:rsidRPr="003A4554" w:rsidRDefault="004D3A3E"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przygotowanie szczegółowych specyfikacji technicznych wykonania i odbioru robót (dla każdej branży oddzielnie)</w:t>
      </w:r>
    </w:p>
    <w:p w:rsidR="004D3A3E" w:rsidRPr="003A4554" w:rsidRDefault="004D3A3E" w:rsidP="005E45EE">
      <w:pPr>
        <w:widowControl w:val="0"/>
        <w:numPr>
          <w:ilvl w:val="0"/>
          <w:numId w:val="89"/>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 xml:space="preserve">występowanie w imieniu zamawiającego oraz uzyskanie wszelkich warunków, uzgodnień i decyzji  </w:t>
      </w:r>
      <w:r w:rsidRPr="003A4554">
        <w:rPr>
          <w:rFonts w:ascii="Arial" w:eastAsia="SimSun" w:hAnsi="Arial" w:cs="Arial"/>
          <w:sz w:val="20"/>
          <w:szCs w:val="20"/>
        </w:rPr>
        <w:br/>
        <w:t xml:space="preserve">niezbędnych do wykonania dokumentacji </w:t>
      </w:r>
    </w:p>
    <w:p w:rsidR="004D3A3E" w:rsidRPr="003A4554" w:rsidRDefault="004D3A3E" w:rsidP="005E45EE">
      <w:pPr>
        <w:widowControl w:val="0"/>
        <w:numPr>
          <w:ilvl w:val="0"/>
          <w:numId w:val="89"/>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wykonanie wszelkich niezbędnych opracowań tj. dokumentacji projektowo-wykonawczej (dla każdej branży oddzielnie), których konieczność wyniknie w toku prac projektowych, w tym wykonanie wszelkich niezbędnych analiz i ekspertyz, dokumentacji geologicznej, operatów wodnoprawnych</w:t>
      </w:r>
    </w:p>
    <w:p w:rsidR="004D3A3E" w:rsidRPr="003A4554" w:rsidRDefault="007F5179" w:rsidP="005E45EE">
      <w:pPr>
        <w:widowControl w:val="0"/>
        <w:numPr>
          <w:ilvl w:val="0"/>
          <w:numId w:val="89"/>
        </w:numPr>
        <w:autoSpaceDE w:val="0"/>
        <w:autoSpaceDN w:val="0"/>
        <w:adjustRightInd w:val="0"/>
        <w:spacing w:after="0" w:line="240" w:lineRule="auto"/>
        <w:jc w:val="both"/>
        <w:rPr>
          <w:rFonts w:ascii="Arial" w:eastAsia="SimSun" w:hAnsi="Arial" w:cs="Arial"/>
          <w:sz w:val="20"/>
          <w:szCs w:val="20"/>
        </w:rPr>
      </w:pPr>
      <w:r>
        <w:rPr>
          <w:rFonts w:ascii="Arial" w:eastAsia="SimSun" w:hAnsi="Arial" w:cs="Arial"/>
          <w:sz w:val="20"/>
          <w:szCs w:val="20"/>
        </w:rPr>
        <w:t>w</w:t>
      </w:r>
      <w:r w:rsidR="004D3A3E" w:rsidRPr="003A4554">
        <w:rPr>
          <w:rFonts w:ascii="Arial" w:eastAsia="SimSun" w:hAnsi="Arial" w:cs="Arial"/>
          <w:sz w:val="20"/>
          <w:szCs w:val="20"/>
        </w:rPr>
        <w:t xml:space="preserve"> ramach wynagrodzenia ofertowego Wykonawca pełnił będzie nadzór autorski w zakresie udzielenia wyjaśnień w procedurze przetargowej wyboru wykonawcy oraz na etapie realizacji inwestycji, w formie kontaktu elektronicznego oraz wizyt na budowie obejmujący również wykonanie ( w razie zajścia takiej potrzeby) rysunków uzupełniających.</w:t>
      </w:r>
    </w:p>
    <w:p w:rsidR="004D3A3E" w:rsidRPr="003A4554" w:rsidRDefault="004D3A3E" w:rsidP="005E45EE">
      <w:pPr>
        <w:widowControl w:val="0"/>
        <w:numPr>
          <w:ilvl w:val="0"/>
          <w:numId w:val="89"/>
        </w:numPr>
        <w:autoSpaceDE w:val="0"/>
        <w:autoSpaceDN w:val="0"/>
        <w:adjustRightInd w:val="0"/>
        <w:spacing w:after="0" w:line="240" w:lineRule="auto"/>
        <w:jc w:val="both"/>
        <w:rPr>
          <w:rFonts w:ascii="Arial" w:eastAsia="SimSun" w:hAnsi="Arial" w:cs="Arial"/>
          <w:sz w:val="20"/>
          <w:szCs w:val="20"/>
        </w:rPr>
      </w:pPr>
      <w:r w:rsidRPr="003A4554">
        <w:rPr>
          <w:rFonts w:ascii="Arial" w:eastAsia="SimSun" w:hAnsi="Arial" w:cs="Arial"/>
          <w:sz w:val="20"/>
          <w:szCs w:val="20"/>
        </w:rPr>
        <w:t>Wykonawca w ramach ceny umownej zobowiązany jest wykonać wszystkie niezbędne poprawki i uzupełniania do w/w opracowań, jakie wynikną po ich sprawdzeniu</w:t>
      </w:r>
    </w:p>
    <w:p w:rsidR="004D3A3E" w:rsidRPr="003A4554" w:rsidRDefault="004D3A3E" w:rsidP="005E45EE">
      <w:pPr>
        <w:pStyle w:val="Akapitzlist"/>
        <w:numPr>
          <w:ilvl w:val="0"/>
          <w:numId w:val="89"/>
        </w:numPr>
        <w:spacing w:line="269" w:lineRule="auto"/>
        <w:jc w:val="both"/>
        <w:rPr>
          <w:rFonts w:ascii="Arial" w:hAnsi="Arial" w:cs="Arial"/>
        </w:rPr>
      </w:pPr>
      <w:r w:rsidRPr="003A4554">
        <w:rPr>
          <w:rFonts w:ascii="Arial" w:hAnsi="Arial"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4D3A3E" w:rsidRPr="003A4554" w:rsidRDefault="004D3A3E"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4D3A3E" w:rsidRPr="003A4554" w:rsidRDefault="004D3A3E" w:rsidP="005E45EE">
      <w:pPr>
        <w:numPr>
          <w:ilvl w:val="0"/>
          <w:numId w:val="89"/>
        </w:numPr>
        <w:spacing w:after="0" w:line="240" w:lineRule="auto"/>
        <w:jc w:val="both"/>
        <w:rPr>
          <w:rFonts w:ascii="Arial" w:hAnsi="Arial" w:cs="Arial"/>
          <w:sz w:val="20"/>
          <w:szCs w:val="20"/>
        </w:rPr>
      </w:pPr>
      <w:r w:rsidRPr="003A4554">
        <w:rPr>
          <w:rFonts w:ascii="Arial" w:hAnsi="Arial" w:cs="Arial"/>
          <w:sz w:val="20"/>
          <w:szCs w:val="20"/>
        </w:rPr>
        <w:t>Dokumentacja projektowa, jako opis przedmiotu zamówienia, powinna spełniać wszystkie wymogi ustawy Prawo Zamówień Publicznych.</w:t>
      </w:r>
    </w:p>
    <w:p w:rsidR="004D3A3E" w:rsidRPr="003A4554" w:rsidRDefault="004D3A3E" w:rsidP="004D3A3E">
      <w:pPr>
        <w:spacing w:after="0" w:line="240" w:lineRule="auto"/>
        <w:ind w:left="720"/>
        <w:jc w:val="both"/>
        <w:rPr>
          <w:rFonts w:ascii="Arial" w:hAnsi="Arial" w:cs="Arial"/>
          <w:sz w:val="20"/>
          <w:szCs w:val="20"/>
        </w:rPr>
      </w:pPr>
    </w:p>
    <w:p w:rsidR="00AA3456" w:rsidRPr="003A4554" w:rsidRDefault="00AA3456" w:rsidP="005E45EE">
      <w:pPr>
        <w:numPr>
          <w:ilvl w:val="0"/>
          <w:numId w:val="88"/>
        </w:numPr>
        <w:spacing w:after="120" w:line="240" w:lineRule="auto"/>
        <w:ind w:left="425" w:hanging="425"/>
        <w:jc w:val="both"/>
        <w:rPr>
          <w:rFonts w:ascii="Arial" w:hAnsi="Arial" w:cs="Arial"/>
          <w:sz w:val="20"/>
          <w:szCs w:val="20"/>
        </w:rPr>
      </w:pPr>
      <w:r w:rsidRPr="003A4554">
        <w:rPr>
          <w:rFonts w:ascii="Arial" w:hAnsi="Arial" w:cs="Arial"/>
          <w:sz w:val="20"/>
          <w:szCs w:val="20"/>
        </w:rPr>
        <w:t>Zamawiający zobowiązuje się do współpracy z Wykonawcą w miarę posiadanych przez Zamawiającego kompetencji nad sprawnym przebiegiem realizacji zamówienia.</w:t>
      </w:r>
    </w:p>
    <w:p w:rsidR="00AA3456" w:rsidRPr="003A4554" w:rsidRDefault="00AA3456"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Odbiory</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Miejscem odbioru prac będących przedmiotem umowy jest siedziba Zamawiającego.</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Wykonawca dostarcza przedmiot umowy do Zamawiającego osobiście.</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Osobą odpowiedzialną za realizację zamówienia ze strony Wykonawcy jest: …………….., tel. ...............</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Osobą odpowiedzialną za realizację zamówienia ze strony Zamawiającego jest:</w:t>
      </w:r>
    </w:p>
    <w:p w:rsidR="00AA3456" w:rsidRPr="003A4554" w:rsidRDefault="00AA3456" w:rsidP="008D665F">
      <w:pPr>
        <w:spacing w:after="0" w:line="240" w:lineRule="auto"/>
        <w:ind w:left="357"/>
        <w:jc w:val="both"/>
        <w:rPr>
          <w:rFonts w:ascii="Arial" w:hAnsi="Arial" w:cs="Arial"/>
          <w:sz w:val="20"/>
          <w:szCs w:val="20"/>
        </w:rPr>
      </w:pPr>
      <w:r w:rsidRPr="003A4554">
        <w:rPr>
          <w:rFonts w:ascii="Arial" w:hAnsi="Arial" w:cs="Arial"/>
          <w:sz w:val="20"/>
          <w:szCs w:val="20"/>
        </w:rPr>
        <w:t>Pan Radosław Augustyniak, Agnieszka Chomka tel. (89) 648 54 68.</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 xml:space="preserve">Dokumentem stwierdzającym przejęcie przez Zamawiającego wykonanego przedmiotu umowy jest protokół zdawczo-odbiorczy podpisany przez obie strony. Datę podpisania przez zamawiającego protokołu traktuje się jako datę wykonania i odbioru dokumentacji projektowej. </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Protokół, o którym mowa w ust. 5 stanowi podstawę do wystawienia przez Wykonawcę końcowej faktury należnej za wykonane prace projektowe będące przedmiotem umowy.</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Do projektu wykonawca załącza wykaz opracowanej dokumentacji projektowej oraz pisemne oświadczenie, że jest wykonana zgodnie z umową, obowiązującymi przepisami oraz zasadami wiedzy technicznej i jest kompletna z punktu widzenia celu, któremu ma służyć</w:t>
      </w:r>
    </w:p>
    <w:p w:rsidR="00AA3456" w:rsidRPr="003A4554" w:rsidRDefault="00AA3456" w:rsidP="008D665F">
      <w:pPr>
        <w:numPr>
          <w:ilvl w:val="1"/>
          <w:numId w:val="69"/>
        </w:numPr>
        <w:spacing w:after="0" w:line="240" w:lineRule="auto"/>
        <w:jc w:val="both"/>
        <w:rPr>
          <w:rFonts w:ascii="Arial" w:hAnsi="Arial" w:cs="Arial"/>
          <w:sz w:val="20"/>
          <w:szCs w:val="20"/>
        </w:rPr>
      </w:pPr>
      <w:r w:rsidRPr="003A4554">
        <w:rPr>
          <w:rFonts w:ascii="Arial" w:hAnsi="Arial" w:cs="Arial"/>
          <w:sz w:val="20"/>
          <w:szCs w:val="20"/>
        </w:rPr>
        <w:t>W przypadku stwierdzenia wad przedmiotu zamówienia objętego niniejszą umową powodujących potrzebę dokonania w nim uzupełnień lub zmian, Zamawiający zwróci Wykonawcy wadliwy przedmiot umowy określając jednocześnie termin wprowadzenia zmian lub uzupełnień.</w:t>
      </w:r>
    </w:p>
    <w:p w:rsidR="00AA3456" w:rsidRPr="003A4554" w:rsidRDefault="00AA3456" w:rsidP="004D026F">
      <w:pPr>
        <w:numPr>
          <w:ilvl w:val="1"/>
          <w:numId w:val="69"/>
        </w:numPr>
        <w:spacing w:after="0" w:line="240" w:lineRule="auto"/>
        <w:jc w:val="both"/>
        <w:rPr>
          <w:rFonts w:ascii="Arial" w:hAnsi="Arial" w:cs="Arial"/>
          <w:sz w:val="20"/>
          <w:szCs w:val="20"/>
        </w:rPr>
      </w:pPr>
      <w:r w:rsidRPr="003A4554">
        <w:rPr>
          <w:rFonts w:ascii="Arial" w:hAnsi="Arial" w:cs="Arial"/>
          <w:sz w:val="20"/>
          <w:szCs w:val="20"/>
        </w:rPr>
        <w:t xml:space="preserve">W przypadku ujawnienia wad w przedmiocie zamówienia objętego niniejszą umową, Wykonawca ujawnione wady usunie bezpłatnie. Za wady uważa się również ewidentne braki w dokumentacji. </w:t>
      </w:r>
    </w:p>
    <w:p w:rsidR="00AA3456" w:rsidRPr="003A4554" w:rsidRDefault="00AA3456" w:rsidP="004D026F">
      <w:pPr>
        <w:numPr>
          <w:ilvl w:val="1"/>
          <w:numId w:val="69"/>
        </w:numPr>
        <w:spacing w:after="0" w:line="240" w:lineRule="auto"/>
        <w:jc w:val="both"/>
        <w:rPr>
          <w:rFonts w:ascii="Arial" w:hAnsi="Arial" w:cs="Arial"/>
          <w:sz w:val="20"/>
          <w:szCs w:val="20"/>
        </w:rPr>
      </w:pPr>
      <w:r w:rsidRPr="003A4554">
        <w:rPr>
          <w:rFonts w:ascii="Arial" w:hAnsi="Arial" w:cs="Arial"/>
          <w:sz w:val="20"/>
          <w:szCs w:val="20"/>
        </w:rPr>
        <w:t>Zamawiający może w zastępstwie Wykonawcy i na jego koszt usunąć wady nieusunięte w wyznaczonym terminie.</w:t>
      </w:r>
    </w:p>
    <w:p w:rsidR="00AA3456" w:rsidRPr="003A4554" w:rsidRDefault="00AA3456" w:rsidP="004D026F">
      <w:pPr>
        <w:numPr>
          <w:ilvl w:val="1"/>
          <w:numId w:val="69"/>
        </w:numPr>
        <w:spacing w:after="120" w:line="240" w:lineRule="auto"/>
        <w:jc w:val="both"/>
        <w:rPr>
          <w:rFonts w:ascii="Arial" w:hAnsi="Arial" w:cs="Arial"/>
          <w:sz w:val="20"/>
          <w:szCs w:val="20"/>
        </w:rPr>
      </w:pPr>
      <w:r w:rsidRPr="003A4554">
        <w:rPr>
          <w:rFonts w:ascii="Arial" w:hAnsi="Arial" w:cs="Arial"/>
          <w:sz w:val="20"/>
          <w:szCs w:val="20"/>
        </w:rPr>
        <w:lastRenderedPageBreak/>
        <w:t xml:space="preserve">W razie stwierdzenia w toku czynności odbioru lub okresie rękojmi wad nie nadających się do usunięcia, Zamawiający może, jeżeli wady uniemożliwiają wykorzystanie przedmiotu umowy zgodnie z jego przeznaczeniem, obniżyć wynagrodzenie za ten przedmiot odpowiednio do utraconej wartości użytkowej </w:t>
      </w:r>
      <w:r w:rsidRPr="003A4554">
        <w:rPr>
          <w:rFonts w:ascii="Arial" w:hAnsi="Arial" w:cs="Arial"/>
          <w:sz w:val="20"/>
          <w:szCs w:val="20"/>
        </w:rPr>
        <w:br/>
        <w:t>i technicznej.</w:t>
      </w:r>
    </w:p>
    <w:p w:rsidR="00AA3456" w:rsidRPr="003A4554" w:rsidRDefault="00AA3456" w:rsidP="00847666">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Wynagrodzenie</w:t>
      </w:r>
    </w:p>
    <w:p w:rsidR="00847666" w:rsidRPr="004045F2" w:rsidRDefault="00847666" w:rsidP="00847666">
      <w:pPr>
        <w:pStyle w:val="Akapitzlist"/>
        <w:numPr>
          <w:ilvl w:val="1"/>
          <w:numId w:val="68"/>
        </w:numPr>
        <w:tabs>
          <w:tab w:val="clear" w:pos="363"/>
        </w:tabs>
        <w:ind w:left="284" w:hanging="284"/>
        <w:jc w:val="both"/>
        <w:rPr>
          <w:rFonts w:ascii="Arial" w:hAnsi="Arial" w:cs="Arial"/>
        </w:rPr>
      </w:pPr>
      <w:r w:rsidRPr="004045F2">
        <w:rPr>
          <w:rFonts w:ascii="Arial" w:hAnsi="Arial" w:cs="Arial"/>
        </w:rPr>
        <w:t>Za wykonanie całości przedmiotu umowy określonego w § 1 strony ustalają, że łączne wynagrodzenie umowne w okresie obowiązywania umowy nie przekroczy kwoty w wysokości:</w:t>
      </w:r>
    </w:p>
    <w:p w:rsidR="00847666" w:rsidRPr="004045F2" w:rsidRDefault="00847666" w:rsidP="00847666">
      <w:pPr>
        <w:spacing w:after="0" w:line="240" w:lineRule="auto"/>
        <w:ind w:left="284"/>
        <w:jc w:val="both"/>
        <w:rPr>
          <w:rFonts w:ascii="Arial" w:hAnsi="Arial" w:cs="Arial"/>
          <w:color w:val="5B9BD5"/>
          <w:sz w:val="20"/>
          <w:szCs w:val="20"/>
          <w:lang w:eastAsia="ar-SA"/>
        </w:rPr>
      </w:pPr>
      <w:r w:rsidRPr="004045F2">
        <w:rPr>
          <w:rFonts w:ascii="Arial" w:hAnsi="Arial" w:cs="Arial"/>
          <w:sz w:val="20"/>
          <w:szCs w:val="20"/>
        </w:rPr>
        <w:t>cena brutto - ............................... słownie brutto - .........................................................................................w tym należny podatek VAT ..... %, netto................................... (słownie netto)</w:t>
      </w:r>
      <w:r w:rsidRPr="004045F2">
        <w:rPr>
          <w:rFonts w:ascii="Arial" w:hAnsi="Arial" w:cs="Arial"/>
          <w:color w:val="5B9BD5"/>
          <w:sz w:val="20"/>
          <w:szCs w:val="20"/>
          <w:lang w:eastAsia="ar-SA"/>
        </w:rPr>
        <w:t xml:space="preserve"> </w:t>
      </w:r>
    </w:p>
    <w:p w:rsidR="0037558F" w:rsidRDefault="0037558F" w:rsidP="00847666">
      <w:pPr>
        <w:spacing w:after="0" w:line="240" w:lineRule="auto"/>
        <w:ind w:left="284"/>
        <w:jc w:val="both"/>
        <w:rPr>
          <w:rFonts w:ascii="Arial" w:hAnsi="Arial" w:cs="Arial"/>
          <w:color w:val="5B9BD5"/>
          <w:sz w:val="20"/>
          <w:szCs w:val="20"/>
          <w:lang w:eastAsia="ar-SA"/>
        </w:rPr>
      </w:pPr>
      <w:r w:rsidRPr="004045F2">
        <w:rPr>
          <w:rFonts w:ascii="Arial" w:hAnsi="Arial" w:cs="Arial"/>
          <w:color w:val="5B9BD5"/>
          <w:sz w:val="20"/>
          <w:szCs w:val="20"/>
          <w:lang w:eastAsia="ar-SA"/>
        </w:rPr>
        <w:t>(Ceny poszczególnych zadań inwestycyjnych odpowiednio dla danej części zamówienia zostaną wpisane po złożeniu ofert na podstawie oświadczenia Wykon</w:t>
      </w:r>
      <w:r w:rsidR="00847666" w:rsidRPr="004045F2">
        <w:rPr>
          <w:rFonts w:ascii="Arial" w:hAnsi="Arial" w:cs="Arial"/>
          <w:color w:val="5B9BD5"/>
          <w:sz w:val="20"/>
          <w:szCs w:val="20"/>
          <w:lang w:eastAsia="ar-SA"/>
        </w:rPr>
        <w:t xml:space="preserve">awcy, zgodnie </w:t>
      </w:r>
      <w:r w:rsidRPr="004045F2">
        <w:rPr>
          <w:rFonts w:ascii="Arial" w:hAnsi="Arial" w:cs="Arial"/>
          <w:color w:val="5B9BD5"/>
          <w:sz w:val="20"/>
          <w:szCs w:val="20"/>
          <w:lang w:eastAsia="ar-SA"/>
        </w:rPr>
        <w:t>z formularzem ofertowym).</w:t>
      </w:r>
    </w:p>
    <w:p w:rsidR="004045F2" w:rsidRPr="004045F2" w:rsidRDefault="004045F2" w:rsidP="00847666">
      <w:pPr>
        <w:spacing w:after="0" w:line="240" w:lineRule="auto"/>
        <w:ind w:left="284"/>
        <w:jc w:val="both"/>
        <w:rPr>
          <w:rFonts w:ascii="Arial" w:hAnsi="Arial" w:cs="Arial"/>
          <w:b/>
          <w:sz w:val="20"/>
          <w:szCs w:val="20"/>
          <w:u w:val="single"/>
          <w:lang w:eastAsia="ar-SA"/>
        </w:rPr>
      </w:pPr>
      <w:r w:rsidRPr="004045F2">
        <w:rPr>
          <w:rFonts w:ascii="Arial" w:hAnsi="Arial" w:cs="Arial"/>
          <w:b/>
          <w:color w:val="5B9BD5"/>
          <w:sz w:val="20"/>
          <w:szCs w:val="20"/>
          <w:u w:val="single"/>
          <w:lang w:eastAsia="ar-SA"/>
        </w:rPr>
        <w:t>ZAPIS DOTYCZY części 1:</w:t>
      </w:r>
    </w:p>
    <w:p w:rsidR="004045F2" w:rsidRPr="0021219D" w:rsidRDefault="00847666" w:rsidP="004045F2">
      <w:pPr>
        <w:pStyle w:val="Akapitzlist"/>
        <w:widowControl w:val="0"/>
        <w:numPr>
          <w:ilvl w:val="1"/>
          <w:numId w:val="113"/>
        </w:numPr>
        <w:tabs>
          <w:tab w:val="clear" w:pos="363"/>
          <w:tab w:val="num" w:pos="709"/>
        </w:tabs>
        <w:autoSpaceDE w:val="0"/>
        <w:autoSpaceDN w:val="0"/>
        <w:adjustRightInd w:val="0"/>
        <w:ind w:left="709"/>
        <w:rPr>
          <w:rFonts w:ascii="Arial" w:hAnsi="Arial" w:cs="Arial"/>
        </w:rPr>
      </w:pPr>
      <w:r w:rsidRPr="0021219D">
        <w:rPr>
          <w:rFonts w:ascii="Arial" w:hAnsi="Arial" w:cs="Arial"/>
        </w:rPr>
        <w:t>Cena §5. ust. 1 jest ceną umowną i Wykonawca otrzyma wynagrodzenie za faktycznie wykonane prace. Wynagrodzenia Wykonawcy z tytułu realizacji niniejszego zamówienia będzie ustalone przez Zamawiającego na podstawie faktycznej ilości</w:t>
      </w:r>
      <w:r w:rsidR="005A3F7F" w:rsidRPr="0021219D">
        <w:rPr>
          <w:rFonts w:ascii="Arial" w:hAnsi="Arial" w:cs="Arial"/>
        </w:rPr>
        <w:t xml:space="preserve"> ustalonych punktów</w:t>
      </w:r>
      <w:r w:rsidRPr="0021219D">
        <w:rPr>
          <w:rFonts w:ascii="Arial" w:hAnsi="Arial" w:cs="Arial"/>
        </w:rPr>
        <w:t xml:space="preserve"> granic pasa drogowego dla ETAPU I. W przypadku wykonania mniejszej, nie max. ilości </w:t>
      </w:r>
      <w:r w:rsidR="005A3F7F" w:rsidRPr="0021219D">
        <w:rPr>
          <w:rFonts w:ascii="Arial" w:hAnsi="Arial" w:cs="Arial"/>
        </w:rPr>
        <w:t xml:space="preserve">ustalonych punktów </w:t>
      </w:r>
      <w:r w:rsidRPr="0021219D">
        <w:rPr>
          <w:rFonts w:ascii="Arial" w:hAnsi="Arial" w:cs="Arial"/>
        </w:rPr>
        <w:t>granic pasa drogowego dla ETAPU I, Wykonawca nie będzie rościł żadnych dodatkowych żądań w stosunku do Zamawiającego.</w:t>
      </w:r>
    </w:p>
    <w:p w:rsidR="00847666" w:rsidRPr="0021219D" w:rsidRDefault="004045F2" w:rsidP="004045F2">
      <w:pPr>
        <w:pStyle w:val="Akapitzlist"/>
        <w:widowControl w:val="0"/>
        <w:numPr>
          <w:ilvl w:val="1"/>
          <w:numId w:val="113"/>
        </w:numPr>
        <w:tabs>
          <w:tab w:val="clear" w:pos="363"/>
          <w:tab w:val="num" w:pos="709"/>
        </w:tabs>
        <w:autoSpaceDE w:val="0"/>
        <w:autoSpaceDN w:val="0"/>
        <w:adjustRightInd w:val="0"/>
        <w:ind w:left="709"/>
        <w:rPr>
          <w:rFonts w:ascii="Arial" w:hAnsi="Arial" w:cs="Arial"/>
        </w:rPr>
      </w:pPr>
      <w:r w:rsidRPr="0021219D">
        <w:rPr>
          <w:rFonts w:ascii="Arial" w:hAnsi="Arial" w:cs="Arial"/>
        </w:rPr>
        <w:t>Max. ilość</w:t>
      </w:r>
      <w:r w:rsidR="00847666" w:rsidRPr="0021219D">
        <w:rPr>
          <w:rFonts w:ascii="Arial" w:hAnsi="Arial" w:cs="Arial"/>
        </w:rPr>
        <w:t xml:space="preserve"> </w:t>
      </w:r>
      <w:r w:rsidR="005A3F7F" w:rsidRPr="0021219D">
        <w:rPr>
          <w:rFonts w:ascii="Arial" w:hAnsi="Arial" w:cs="Arial"/>
        </w:rPr>
        <w:t xml:space="preserve">punktów do </w:t>
      </w:r>
      <w:r w:rsidRPr="0021219D">
        <w:rPr>
          <w:rFonts w:ascii="Arial" w:hAnsi="Arial" w:cs="Arial"/>
        </w:rPr>
        <w:t>ustalenia przebiegu granic pasa drogowego dla ETAPU I tj. 26 szt. może</w:t>
      </w:r>
      <w:r w:rsidR="00847666" w:rsidRPr="0021219D">
        <w:rPr>
          <w:rFonts w:ascii="Arial" w:hAnsi="Arial" w:cs="Arial"/>
        </w:rPr>
        <w:t xml:space="preserve"> ulec zmianie w trakcie realizacji zamówienia, przy czym cena jednostkowa</w:t>
      </w:r>
      <w:r w:rsidRPr="0021219D">
        <w:rPr>
          <w:rFonts w:ascii="Arial" w:hAnsi="Arial" w:cs="Arial"/>
        </w:rPr>
        <w:t xml:space="preserve"> w kwocie w wysokości cena brutto - ............................... słownie brutto - ......................................................................................... </w:t>
      </w:r>
      <w:r w:rsidR="00847666" w:rsidRPr="0021219D">
        <w:rPr>
          <w:rFonts w:ascii="Arial" w:hAnsi="Arial" w:cs="Arial"/>
        </w:rPr>
        <w:t>nie może ulec zmianie.</w:t>
      </w:r>
    </w:p>
    <w:p w:rsidR="004045F2" w:rsidRPr="004045F2" w:rsidRDefault="004045F2" w:rsidP="004045F2">
      <w:pPr>
        <w:spacing w:after="0" w:line="240" w:lineRule="auto"/>
        <w:ind w:left="284"/>
        <w:jc w:val="both"/>
        <w:rPr>
          <w:rFonts w:ascii="Arial" w:hAnsi="Arial" w:cs="Arial"/>
          <w:b/>
          <w:sz w:val="20"/>
          <w:szCs w:val="20"/>
          <w:u w:val="single"/>
          <w:lang w:eastAsia="ar-SA"/>
        </w:rPr>
      </w:pPr>
      <w:r w:rsidRPr="004045F2">
        <w:rPr>
          <w:rFonts w:ascii="Arial" w:hAnsi="Arial" w:cs="Arial"/>
          <w:b/>
          <w:color w:val="5B9BD5"/>
          <w:sz w:val="20"/>
          <w:szCs w:val="20"/>
          <w:u w:val="single"/>
          <w:lang w:eastAsia="ar-SA"/>
        </w:rPr>
        <w:t>ZAPIS DOTYCZY częś</w:t>
      </w:r>
      <w:r>
        <w:rPr>
          <w:rFonts w:ascii="Arial" w:hAnsi="Arial" w:cs="Arial"/>
          <w:b/>
          <w:color w:val="5B9BD5"/>
          <w:sz w:val="20"/>
          <w:szCs w:val="20"/>
          <w:u w:val="single"/>
          <w:lang w:eastAsia="ar-SA"/>
        </w:rPr>
        <w:t>ci 2</w:t>
      </w:r>
      <w:r w:rsidRPr="004045F2">
        <w:rPr>
          <w:rFonts w:ascii="Arial" w:hAnsi="Arial" w:cs="Arial"/>
          <w:b/>
          <w:color w:val="5B9BD5"/>
          <w:sz w:val="20"/>
          <w:szCs w:val="20"/>
          <w:u w:val="single"/>
          <w:lang w:eastAsia="ar-SA"/>
        </w:rPr>
        <w:t>:</w:t>
      </w:r>
    </w:p>
    <w:p w:rsidR="004045F2" w:rsidRPr="0021219D" w:rsidRDefault="004045F2" w:rsidP="004045F2">
      <w:pPr>
        <w:pStyle w:val="Akapitzlist"/>
        <w:widowControl w:val="0"/>
        <w:numPr>
          <w:ilvl w:val="1"/>
          <w:numId w:val="114"/>
        </w:numPr>
        <w:tabs>
          <w:tab w:val="clear" w:pos="363"/>
        </w:tabs>
        <w:autoSpaceDE w:val="0"/>
        <w:autoSpaceDN w:val="0"/>
        <w:adjustRightInd w:val="0"/>
        <w:ind w:left="709"/>
        <w:rPr>
          <w:rFonts w:ascii="Arial" w:hAnsi="Arial" w:cs="Arial"/>
        </w:rPr>
      </w:pPr>
      <w:r w:rsidRPr="0021219D">
        <w:rPr>
          <w:rFonts w:ascii="Arial" w:hAnsi="Arial" w:cs="Arial"/>
        </w:rPr>
        <w:t xml:space="preserve">Cena §5. ust. 1 jest ceną umowną i Wykonawca otrzyma wynagrodzenie za faktycznie wykonane prace. Wynagrodzenia Wykonawcy z tytułu realizacji niniejszego zamówienia będzie ustalone przez Zamawiającego na podstawie faktycznej ilości </w:t>
      </w:r>
      <w:r w:rsidR="005A3F7F" w:rsidRPr="0021219D">
        <w:rPr>
          <w:rFonts w:ascii="Arial" w:hAnsi="Arial" w:cs="Arial"/>
        </w:rPr>
        <w:t xml:space="preserve">ustalonych punktów </w:t>
      </w:r>
      <w:r w:rsidRPr="0021219D">
        <w:rPr>
          <w:rFonts w:ascii="Arial" w:hAnsi="Arial" w:cs="Arial"/>
        </w:rPr>
        <w:t xml:space="preserve"> przebiegu granic pasa drogowego</w:t>
      </w:r>
      <w:r w:rsidR="00D6697C" w:rsidRPr="0021219D">
        <w:rPr>
          <w:rFonts w:ascii="Arial" w:hAnsi="Arial" w:cs="Arial"/>
        </w:rPr>
        <w:t xml:space="preserve"> i </w:t>
      </w:r>
      <w:r w:rsidR="007F5179" w:rsidRPr="0021219D">
        <w:rPr>
          <w:rFonts w:ascii="Arial" w:hAnsi="Arial" w:cs="Arial"/>
        </w:rPr>
        <w:t>wydzielonych działek</w:t>
      </w:r>
      <w:r w:rsidR="005A3F7F" w:rsidRPr="0021219D">
        <w:rPr>
          <w:rFonts w:ascii="Arial" w:hAnsi="Arial" w:cs="Arial"/>
        </w:rPr>
        <w:t xml:space="preserve">. </w:t>
      </w:r>
      <w:r w:rsidRPr="0021219D">
        <w:rPr>
          <w:rFonts w:ascii="Arial" w:hAnsi="Arial" w:cs="Arial"/>
        </w:rPr>
        <w:t xml:space="preserve">W przypadku wykonania mniejszej, nie max. ilości </w:t>
      </w:r>
      <w:r w:rsidR="005A3F7F" w:rsidRPr="0021219D">
        <w:rPr>
          <w:rFonts w:ascii="Arial" w:hAnsi="Arial" w:cs="Arial"/>
        </w:rPr>
        <w:t xml:space="preserve">ustalonych punktów </w:t>
      </w:r>
      <w:r w:rsidRPr="0021219D">
        <w:rPr>
          <w:rFonts w:ascii="Arial" w:hAnsi="Arial" w:cs="Arial"/>
        </w:rPr>
        <w:t xml:space="preserve">granic pasa drogowego </w:t>
      </w:r>
      <w:r w:rsidR="00D6697C" w:rsidRPr="0021219D">
        <w:rPr>
          <w:rFonts w:ascii="Arial" w:hAnsi="Arial" w:cs="Arial"/>
        </w:rPr>
        <w:t>i</w:t>
      </w:r>
      <w:r w:rsidRPr="0021219D">
        <w:rPr>
          <w:rFonts w:ascii="Arial" w:hAnsi="Arial" w:cs="Arial"/>
        </w:rPr>
        <w:t xml:space="preserve"> </w:t>
      </w:r>
      <w:r w:rsidR="005A3F7F" w:rsidRPr="0021219D">
        <w:rPr>
          <w:rFonts w:ascii="Arial" w:hAnsi="Arial" w:cs="Arial"/>
        </w:rPr>
        <w:t xml:space="preserve">wydzielonych działek </w:t>
      </w:r>
      <w:r w:rsidRPr="0021219D">
        <w:rPr>
          <w:rFonts w:ascii="Arial" w:hAnsi="Arial" w:cs="Arial"/>
        </w:rPr>
        <w:t>Wykonawca nie będzie rościł żadnych dodatkowych żądań w stosunku do Zamawiającego.</w:t>
      </w:r>
    </w:p>
    <w:p w:rsidR="004045F2" w:rsidRPr="0021219D" w:rsidRDefault="007F5179" w:rsidP="004045F2">
      <w:pPr>
        <w:pStyle w:val="Akapitzlist"/>
        <w:widowControl w:val="0"/>
        <w:numPr>
          <w:ilvl w:val="1"/>
          <w:numId w:val="114"/>
        </w:numPr>
        <w:tabs>
          <w:tab w:val="clear" w:pos="363"/>
          <w:tab w:val="num" w:pos="709"/>
        </w:tabs>
        <w:autoSpaceDE w:val="0"/>
        <w:autoSpaceDN w:val="0"/>
        <w:adjustRightInd w:val="0"/>
        <w:ind w:left="709"/>
        <w:rPr>
          <w:rFonts w:ascii="Arial" w:hAnsi="Arial" w:cs="Arial"/>
        </w:rPr>
      </w:pPr>
      <w:r w:rsidRPr="0021219D">
        <w:rPr>
          <w:rFonts w:ascii="Arial" w:hAnsi="Arial" w:cs="Arial"/>
        </w:rPr>
        <w:t>Max. ilość</w:t>
      </w:r>
      <w:r w:rsidR="005A3F7F" w:rsidRPr="0021219D">
        <w:rPr>
          <w:rFonts w:ascii="Arial" w:hAnsi="Arial" w:cs="Arial"/>
        </w:rPr>
        <w:t xml:space="preserve"> punktów do u</w:t>
      </w:r>
      <w:r w:rsidR="004045F2" w:rsidRPr="0021219D">
        <w:rPr>
          <w:rFonts w:ascii="Arial" w:hAnsi="Arial" w:cs="Arial"/>
        </w:rPr>
        <w:t xml:space="preserve">stalenia przebiegu granic pasa drogowego tj. </w:t>
      </w:r>
      <w:r w:rsidR="00D6697C" w:rsidRPr="0021219D">
        <w:rPr>
          <w:rFonts w:ascii="Arial" w:hAnsi="Arial" w:cs="Arial"/>
        </w:rPr>
        <w:t>9</w:t>
      </w:r>
      <w:r w:rsidR="004045F2" w:rsidRPr="0021219D">
        <w:rPr>
          <w:rFonts w:ascii="Arial" w:hAnsi="Arial" w:cs="Arial"/>
        </w:rPr>
        <w:t xml:space="preserve"> szt. </w:t>
      </w:r>
      <w:r w:rsidR="00D6697C" w:rsidRPr="0021219D">
        <w:rPr>
          <w:rFonts w:ascii="Arial" w:hAnsi="Arial" w:cs="Arial"/>
        </w:rPr>
        <w:t xml:space="preserve">oraz max. ilość </w:t>
      </w:r>
      <w:r w:rsidR="005A3F7F" w:rsidRPr="0021219D">
        <w:rPr>
          <w:rFonts w:ascii="Arial" w:hAnsi="Arial" w:cs="Arial"/>
        </w:rPr>
        <w:t>działek do wydzielenia</w:t>
      </w:r>
      <w:r w:rsidR="00D6697C" w:rsidRPr="0021219D">
        <w:rPr>
          <w:rFonts w:ascii="Arial" w:hAnsi="Arial" w:cs="Arial"/>
        </w:rPr>
        <w:t xml:space="preserve"> </w:t>
      </w:r>
      <w:r w:rsidR="005A3F7F" w:rsidRPr="0021219D">
        <w:rPr>
          <w:rFonts w:ascii="Arial" w:hAnsi="Arial" w:cs="Arial"/>
        </w:rPr>
        <w:t>tj. 4</w:t>
      </w:r>
      <w:r w:rsidR="00D6697C" w:rsidRPr="0021219D">
        <w:rPr>
          <w:rFonts w:ascii="Arial" w:hAnsi="Arial" w:cs="Arial"/>
        </w:rPr>
        <w:t xml:space="preserve"> szt. </w:t>
      </w:r>
      <w:r w:rsidR="004045F2" w:rsidRPr="0021219D">
        <w:rPr>
          <w:rFonts w:ascii="Arial" w:hAnsi="Arial" w:cs="Arial"/>
        </w:rPr>
        <w:t>może ulec zmianie w trakcie realizacji zamówienia, przy czym cena jednostkowa</w:t>
      </w:r>
      <w:r w:rsidR="00D6697C" w:rsidRPr="0021219D">
        <w:rPr>
          <w:rFonts w:ascii="Arial" w:hAnsi="Arial" w:cs="Arial"/>
        </w:rPr>
        <w:t xml:space="preserve"> za ustalenie </w:t>
      </w:r>
      <w:r w:rsidR="005A3F7F" w:rsidRPr="0021219D">
        <w:rPr>
          <w:rFonts w:ascii="Arial" w:hAnsi="Arial" w:cs="Arial"/>
        </w:rPr>
        <w:t xml:space="preserve">punktu </w:t>
      </w:r>
      <w:r w:rsidR="00D6697C" w:rsidRPr="0021219D">
        <w:rPr>
          <w:rFonts w:ascii="Arial" w:hAnsi="Arial" w:cs="Arial"/>
        </w:rPr>
        <w:t>granic</w:t>
      </w:r>
      <w:r w:rsidR="0021219D" w:rsidRPr="0021219D">
        <w:rPr>
          <w:rFonts w:ascii="Arial" w:hAnsi="Arial" w:cs="Arial"/>
        </w:rPr>
        <w:t>y</w:t>
      </w:r>
      <w:r w:rsidR="00D6697C" w:rsidRPr="0021219D">
        <w:rPr>
          <w:rFonts w:ascii="Arial" w:hAnsi="Arial" w:cs="Arial"/>
        </w:rPr>
        <w:t xml:space="preserve"> pasa drogowego</w:t>
      </w:r>
      <w:r w:rsidR="004045F2" w:rsidRPr="0021219D">
        <w:rPr>
          <w:rFonts w:ascii="Arial" w:hAnsi="Arial" w:cs="Arial"/>
        </w:rPr>
        <w:t xml:space="preserve"> w kwocie w wysokości cena brutto - ............................... słownie brutto - ......................................................................................... </w:t>
      </w:r>
      <w:r w:rsidR="00D6697C" w:rsidRPr="0021219D">
        <w:rPr>
          <w:rFonts w:ascii="Arial" w:hAnsi="Arial" w:cs="Arial"/>
        </w:rPr>
        <w:t xml:space="preserve">oraz cena jednostkowa za wydzielenie </w:t>
      </w:r>
      <w:r w:rsidR="005A3F7F" w:rsidRPr="0021219D">
        <w:rPr>
          <w:rFonts w:ascii="Arial" w:hAnsi="Arial" w:cs="Arial"/>
        </w:rPr>
        <w:t>działki</w:t>
      </w:r>
      <w:r w:rsidR="00D6697C" w:rsidRPr="0021219D">
        <w:rPr>
          <w:rFonts w:ascii="Arial" w:hAnsi="Arial" w:cs="Arial"/>
        </w:rPr>
        <w:t xml:space="preserve"> w kwocie w wysokości cena brutto - ............................... słownie brutto - ......................................................................................... </w:t>
      </w:r>
      <w:r w:rsidR="004045F2" w:rsidRPr="0021219D">
        <w:rPr>
          <w:rFonts w:ascii="Arial" w:hAnsi="Arial" w:cs="Arial"/>
        </w:rPr>
        <w:t>nie może ulec zmianie.</w:t>
      </w:r>
    </w:p>
    <w:p w:rsidR="007E1ADB" w:rsidRPr="00847666" w:rsidRDefault="007E1ADB" w:rsidP="00847666">
      <w:pPr>
        <w:pStyle w:val="Akapitzlist"/>
        <w:numPr>
          <w:ilvl w:val="1"/>
          <w:numId w:val="68"/>
        </w:numPr>
        <w:jc w:val="both"/>
        <w:rPr>
          <w:rFonts w:ascii="Arial" w:hAnsi="Arial" w:cs="Arial"/>
        </w:rPr>
      </w:pPr>
      <w:r w:rsidRPr="00847666">
        <w:rPr>
          <w:rFonts w:ascii="Arial" w:hAnsi="Arial" w:cs="Arial"/>
        </w:rPr>
        <w:t>Wynagrodzenie za dokumentację projektową będzie wypłacane w następujący sposób:</w:t>
      </w:r>
    </w:p>
    <w:p w:rsidR="00874C0B" w:rsidRPr="00591945" w:rsidRDefault="00874C0B" w:rsidP="00591945">
      <w:pPr>
        <w:pStyle w:val="Akapitzlist"/>
        <w:numPr>
          <w:ilvl w:val="0"/>
          <w:numId w:val="116"/>
        </w:numPr>
        <w:ind w:left="709" w:hanging="425"/>
        <w:jc w:val="both"/>
        <w:rPr>
          <w:rFonts w:ascii="Arial" w:hAnsi="Arial" w:cs="Arial"/>
          <w:color w:val="FF0000"/>
        </w:rPr>
      </w:pPr>
      <w:r w:rsidRPr="00591945">
        <w:rPr>
          <w:rFonts w:ascii="Arial" w:hAnsi="Arial" w:cs="Arial"/>
          <w:color w:val="FF0000"/>
        </w:rPr>
        <w:t xml:space="preserve">po przekazaniu Zamawiającemu poszczególnych opracowań wraz z </w:t>
      </w:r>
      <w:r w:rsidR="00591945">
        <w:rPr>
          <w:rFonts w:ascii="Arial" w:hAnsi="Arial" w:cs="Arial"/>
          <w:color w:val="FF0000"/>
        </w:rPr>
        <w:t>protokołem zdawczo – odbiorczym</w:t>
      </w:r>
      <w:r w:rsidRPr="00591945">
        <w:rPr>
          <w:rFonts w:ascii="Arial" w:hAnsi="Arial" w:cs="Arial"/>
          <w:color w:val="FF0000"/>
        </w:rPr>
        <w:t xml:space="preserve"> i po wystawieniu faktury (za poszczególne opracowania wg załącznika nr 1 do niniejszej umowy), do wysokości </w:t>
      </w:r>
      <w:r w:rsidR="00591945">
        <w:rPr>
          <w:rFonts w:ascii="Arial" w:hAnsi="Arial" w:cs="Arial"/>
          <w:color w:val="FF0000"/>
        </w:rPr>
        <w:t xml:space="preserve">max. </w:t>
      </w:r>
      <w:r w:rsidRPr="00591945">
        <w:rPr>
          <w:rFonts w:ascii="Arial" w:hAnsi="Arial" w:cs="Arial"/>
          <w:color w:val="FF0000"/>
        </w:rPr>
        <w:t>70% wartości wynagrodzenia brutto</w:t>
      </w:r>
    </w:p>
    <w:p w:rsidR="00874C0B" w:rsidRPr="00591945" w:rsidRDefault="00874C0B" w:rsidP="00591945">
      <w:pPr>
        <w:pStyle w:val="Akapitzlist"/>
        <w:numPr>
          <w:ilvl w:val="0"/>
          <w:numId w:val="116"/>
        </w:numPr>
        <w:ind w:left="709" w:hanging="425"/>
        <w:jc w:val="both"/>
        <w:rPr>
          <w:rFonts w:ascii="Arial Narrow" w:hAnsi="Arial Narrow" w:cs="Arial"/>
          <w:color w:val="FF0000"/>
        </w:rPr>
      </w:pPr>
      <w:r w:rsidRPr="00591945">
        <w:rPr>
          <w:rFonts w:ascii="Arial" w:hAnsi="Arial" w:cs="Arial"/>
          <w:color w:val="FF0000"/>
        </w:rPr>
        <w:t>po przekazaniu kompletu dokumentacji w wysokości 30% wartości wynagrodzenia brutto,</w:t>
      </w:r>
    </w:p>
    <w:p w:rsidR="00AA3456" w:rsidRPr="008D665F" w:rsidRDefault="00AA3456" w:rsidP="005E45EE">
      <w:pPr>
        <w:pStyle w:val="Akapitzlist"/>
        <w:numPr>
          <w:ilvl w:val="0"/>
          <w:numId w:val="87"/>
        </w:numPr>
        <w:jc w:val="both"/>
        <w:rPr>
          <w:rFonts w:ascii="Arial" w:hAnsi="Arial" w:cs="Arial"/>
        </w:rPr>
      </w:pPr>
      <w:r w:rsidRPr="00847666">
        <w:rPr>
          <w:rFonts w:ascii="Arial" w:hAnsi="Arial" w:cs="Arial"/>
        </w:rPr>
        <w:t>Zapłata należności za prace będące przedmiotem umowy nastąpi w terminie 30 dni licząc od dnia przekazania Zamawiającemu faktury VAT wraz z podpisanym protokołem odbioru potwierdzonym przez osobę odpowiedzialną za realizację zamówienia ze strony Zamawiającego, na</w:t>
      </w:r>
      <w:r w:rsidRPr="008D665F">
        <w:rPr>
          <w:rFonts w:ascii="Arial" w:hAnsi="Arial" w:cs="Arial"/>
        </w:rPr>
        <w:t xml:space="preserve"> konto Wykonawcy </w:t>
      </w:r>
      <w:r w:rsidRPr="008D665F">
        <w:rPr>
          <w:rFonts w:ascii="Arial" w:hAnsi="Arial" w:cs="Arial"/>
        </w:rPr>
        <w:br/>
        <w:t>Nr …………………………………………………</w:t>
      </w:r>
    </w:p>
    <w:p w:rsidR="00AA3456" w:rsidRPr="003A4554" w:rsidRDefault="00AA3456" w:rsidP="005E45EE">
      <w:pPr>
        <w:numPr>
          <w:ilvl w:val="0"/>
          <w:numId w:val="87"/>
        </w:numPr>
        <w:spacing w:after="0" w:line="240" w:lineRule="auto"/>
        <w:jc w:val="both"/>
        <w:rPr>
          <w:rFonts w:ascii="Arial" w:hAnsi="Arial" w:cs="Arial"/>
          <w:sz w:val="20"/>
          <w:szCs w:val="20"/>
        </w:rPr>
      </w:pPr>
      <w:r w:rsidRPr="003A4554">
        <w:rPr>
          <w:rFonts w:ascii="Arial" w:hAnsi="Arial" w:cs="Arial"/>
          <w:sz w:val="20"/>
          <w:szCs w:val="20"/>
        </w:rPr>
        <w:t>Za dzień zapłaty uważany będzie dzień złożenia przez Zamawiającego dyspozycji obciążenia rachunku Zamawiającego kwotą wynagrodzenia Wykonawcy.</w:t>
      </w:r>
    </w:p>
    <w:p w:rsidR="00AA3456" w:rsidRPr="003A4554" w:rsidRDefault="00AA3456" w:rsidP="005E45EE">
      <w:pPr>
        <w:numPr>
          <w:ilvl w:val="0"/>
          <w:numId w:val="87"/>
        </w:numPr>
        <w:spacing w:after="120" w:line="240" w:lineRule="auto"/>
        <w:jc w:val="both"/>
        <w:rPr>
          <w:rFonts w:ascii="Arial" w:hAnsi="Arial" w:cs="Arial"/>
          <w:sz w:val="20"/>
          <w:szCs w:val="20"/>
        </w:rPr>
      </w:pPr>
      <w:r w:rsidRPr="003A4554">
        <w:rPr>
          <w:rFonts w:ascii="Arial" w:hAnsi="Arial" w:cs="Arial"/>
          <w:sz w:val="20"/>
          <w:szCs w:val="20"/>
        </w:rPr>
        <w:t>Zamawiający może obniżyć wynagrodzenie za nienależyte wykonanie przedmiotu umowy.</w:t>
      </w:r>
    </w:p>
    <w:p w:rsidR="00377143" w:rsidRPr="003A4554" w:rsidRDefault="00377143" w:rsidP="005E45EE">
      <w:pPr>
        <w:pStyle w:val="Akapitzlist"/>
        <w:widowControl w:val="0"/>
        <w:numPr>
          <w:ilvl w:val="0"/>
          <w:numId w:val="87"/>
        </w:numPr>
        <w:tabs>
          <w:tab w:val="clear" w:pos="340"/>
          <w:tab w:val="num" w:pos="284"/>
        </w:tabs>
        <w:autoSpaceDE w:val="0"/>
        <w:autoSpaceDN w:val="0"/>
        <w:adjustRightInd w:val="0"/>
        <w:jc w:val="both"/>
        <w:rPr>
          <w:rFonts w:ascii="Arial" w:hAnsi="Arial" w:cs="Arial"/>
        </w:rPr>
      </w:pPr>
      <w:r w:rsidRPr="003A4554">
        <w:rPr>
          <w:rFonts w:ascii="Arial" w:hAnsi="Arial" w:cs="Arial"/>
        </w:rPr>
        <w:t xml:space="preserve">  Zasady dotyczące płatności wynagrodzenia należnego dla Wykonawcy z tytułu realizacji Umowy z zastosowaniem mechanizmu podzielonej płatności:</w:t>
      </w:r>
    </w:p>
    <w:p w:rsidR="00377143" w:rsidRPr="003A4554" w:rsidRDefault="00377143" w:rsidP="005E45EE">
      <w:pPr>
        <w:pStyle w:val="Akapitzlist"/>
        <w:numPr>
          <w:ilvl w:val="2"/>
          <w:numId w:val="87"/>
        </w:numPr>
        <w:tabs>
          <w:tab w:val="clear" w:pos="2160"/>
          <w:tab w:val="num" w:pos="993"/>
        </w:tabs>
        <w:ind w:left="709" w:hanging="425"/>
        <w:jc w:val="both"/>
        <w:rPr>
          <w:rFonts w:ascii="Arial" w:hAnsi="Arial" w:cs="Arial"/>
        </w:rPr>
      </w:pPr>
      <w:r w:rsidRPr="003A4554">
        <w:rPr>
          <w:rFonts w:ascii="Arial" w:hAnsi="Arial" w:cs="Arial"/>
        </w:rPr>
        <w:t>Zamawiający zastrzega sobie prawo rozliczenia płatności wynikających z umowy za pośrednictwem metody podzielonej płatności (ang. split payment) przewidzianego w przepisach ustawy o podatku od towarów i usług. W takim przypadku rachunek wskazany w umowie winien być rachunkiem umożliwiającym rozliczenie w ramach mechanizmu podzielonej płatności.</w:t>
      </w:r>
    </w:p>
    <w:p w:rsidR="00377143" w:rsidRPr="003A4554" w:rsidRDefault="00377143" w:rsidP="005E45EE">
      <w:pPr>
        <w:pStyle w:val="Akapitzlist"/>
        <w:numPr>
          <w:ilvl w:val="2"/>
          <w:numId w:val="87"/>
        </w:numPr>
        <w:tabs>
          <w:tab w:val="num" w:pos="993"/>
        </w:tabs>
        <w:ind w:left="709" w:hanging="425"/>
        <w:jc w:val="both"/>
        <w:rPr>
          <w:rFonts w:ascii="Arial" w:hAnsi="Arial" w:cs="Arial"/>
        </w:rPr>
      </w:pPr>
      <w:r w:rsidRPr="003A4554">
        <w:rPr>
          <w:rFonts w:ascii="Arial" w:hAnsi="Arial" w:cs="Aria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rsidR="00377143" w:rsidRPr="003A4554" w:rsidRDefault="00377143" w:rsidP="005E45EE">
      <w:pPr>
        <w:pStyle w:val="Akapitzlist"/>
        <w:numPr>
          <w:ilvl w:val="2"/>
          <w:numId w:val="87"/>
        </w:numPr>
        <w:tabs>
          <w:tab w:val="num" w:pos="993"/>
        </w:tabs>
        <w:ind w:left="709" w:hanging="425"/>
        <w:jc w:val="both"/>
        <w:rPr>
          <w:rFonts w:ascii="Arial" w:hAnsi="Arial" w:cs="Arial"/>
        </w:rPr>
      </w:pPr>
      <w:r w:rsidRPr="003A4554">
        <w:rPr>
          <w:rFonts w:ascii="Arial" w:hAnsi="Arial" w:cs="Arial"/>
        </w:rPr>
        <w:t>Wykonawca do pierwszej przekładanej w ramach realizacji umowy faktury załączy oświadczenie, że wskazany rachunek bankowy wykonawcy umowy rachunek prowadzony dla jego działalności gospodarczej jest numerem właściwym do dokonania rozliczeń mechanizmem podzielonej płatności.</w:t>
      </w:r>
    </w:p>
    <w:p w:rsidR="00377143" w:rsidRPr="003A4554" w:rsidRDefault="00377143" w:rsidP="008D665F">
      <w:pPr>
        <w:spacing w:after="120" w:line="240" w:lineRule="auto"/>
        <w:ind w:left="340"/>
        <w:jc w:val="both"/>
        <w:rPr>
          <w:rFonts w:ascii="Arial" w:hAnsi="Arial" w:cs="Arial"/>
          <w:sz w:val="20"/>
          <w:szCs w:val="20"/>
        </w:rPr>
      </w:pPr>
    </w:p>
    <w:p w:rsidR="00AA3456" w:rsidRPr="003A4554" w:rsidRDefault="00AA3456" w:rsidP="004D026F">
      <w:pPr>
        <w:numPr>
          <w:ilvl w:val="0"/>
          <w:numId w:val="68"/>
        </w:numPr>
        <w:spacing w:after="0" w:line="240" w:lineRule="auto"/>
        <w:jc w:val="center"/>
        <w:rPr>
          <w:rFonts w:ascii="Arial" w:hAnsi="Arial" w:cs="Arial"/>
          <w:b/>
          <w:sz w:val="20"/>
          <w:szCs w:val="20"/>
          <w:u w:val="single"/>
        </w:rPr>
      </w:pPr>
      <w:r w:rsidRPr="003A4554">
        <w:rPr>
          <w:rFonts w:ascii="Arial" w:hAnsi="Arial" w:cs="Arial"/>
          <w:b/>
          <w:sz w:val="20"/>
          <w:szCs w:val="20"/>
        </w:rPr>
        <w:t xml:space="preserve"> </w:t>
      </w:r>
      <w:r w:rsidRPr="003A4554">
        <w:rPr>
          <w:rFonts w:ascii="Arial" w:hAnsi="Arial" w:cs="Arial"/>
          <w:bCs/>
          <w:i/>
          <w:sz w:val="20"/>
          <w:szCs w:val="20"/>
        </w:rPr>
        <w:t>/</w:t>
      </w:r>
      <w:r w:rsidRPr="003A4554">
        <w:rPr>
          <w:rFonts w:ascii="Arial" w:hAnsi="Arial" w:cs="Arial"/>
          <w:i/>
          <w:sz w:val="20"/>
          <w:szCs w:val="20"/>
        </w:rPr>
        <w:t>zapis w przypadku Wykonawców wspólnie realizujących umowę/</w:t>
      </w:r>
    </w:p>
    <w:p w:rsidR="00AA3456" w:rsidRPr="003A4554" w:rsidRDefault="00AA3456" w:rsidP="004D026F">
      <w:pPr>
        <w:numPr>
          <w:ilvl w:val="0"/>
          <w:numId w:val="67"/>
        </w:numPr>
        <w:spacing w:after="0" w:line="240" w:lineRule="auto"/>
        <w:jc w:val="both"/>
        <w:rPr>
          <w:rFonts w:ascii="Arial" w:hAnsi="Arial" w:cs="Arial"/>
          <w:iCs/>
          <w:sz w:val="20"/>
          <w:szCs w:val="20"/>
        </w:rPr>
      </w:pPr>
      <w:r w:rsidRPr="003A4554">
        <w:rPr>
          <w:rFonts w:ascii="Arial" w:hAnsi="Arial" w:cs="Arial"/>
          <w:iCs/>
          <w:sz w:val="20"/>
          <w:szCs w:val="20"/>
        </w:rPr>
        <w:t>Wykonawcy realizujący wspólnie Umowę są solidarnie odpowiedzialni za jej wykonanie.</w:t>
      </w:r>
    </w:p>
    <w:p w:rsidR="00AA3456" w:rsidRPr="003A4554" w:rsidRDefault="00AA3456" w:rsidP="004D026F">
      <w:pPr>
        <w:numPr>
          <w:ilvl w:val="0"/>
          <w:numId w:val="67"/>
        </w:numPr>
        <w:tabs>
          <w:tab w:val="num" w:pos="400"/>
        </w:tabs>
        <w:spacing w:after="0" w:line="240" w:lineRule="auto"/>
        <w:jc w:val="both"/>
        <w:rPr>
          <w:rFonts w:ascii="Arial" w:hAnsi="Arial" w:cs="Arial"/>
          <w:iCs/>
          <w:sz w:val="20"/>
          <w:szCs w:val="20"/>
        </w:rPr>
      </w:pPr>
      <w:r w:rsidRPr="003A4554">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AA3456" w:rsidRPr="003A4554" w:rsidRDefault="00AA3456" w:rsidP="004D026F">
      <w:pPr>
        <w:numPr>
          <w:ilvl w:val="0"/>
          <w:numId w:val="67"/>
        </w:numPr>
        <w:tabs>
          <w:tab w:val="num" w:pos="400"/>
        </w:tabs>
        <w:spacing w:after="0" w:line="240" w:lineRule="auto"/>
        <w:jc w:val="both"/>
        <w:rPr>
          <w:rFonts w:ascii="Arial" w:hAnsi="Arial" w:cs="Arial"/>
          <w:iCs/>
          <w:sz w:val="20"/>
          <w:szCs w:val="20"/>
        </w:rPr>
      </w:pPr>
      <w:r w:rsidRPr="003A4554">
        <w:rPr>
          <w:rFonts w:ascii="Arial" w:hAnsi="Arial" w:cs="Arial"/>
          <w:iCs/>
          <w:sz w:val="20"/>
          <w:szCs w:val="20"/>
        </w:rPr>
        <w:t>Liderem, o którym mowa w ust. 2 będzie ………………………………………………………..</w:t>
      </w:r>
    </w:p>
    <w:p w:rsidR="00AA3456" w:rsidRPr="003A4554" w:rsidRDefault="00AA3456" w:rsidP="004D026F">
      <w:pPr>
        <w:numPr>
          <w:ilvl w:val="0"/>
          <w:numId w:val="67"/>
        </w:numPr>
        <w:tabs>
          <w:tab w:val="num" w:pos="400"/>
        </w:tabs>
        <w:spacing w:after="120" w:line="240" w:lineRule="auto"/>
        <w:ind w:left="357" w:hanging="357"/>
        <w:jc w:val="both"/>
        <w:rPr>
          <w:rFonts w:ascii="Arial" w:hAnsi="Arial" w:cs="Arial"/>
          <w:iCs/>
          <w:sz w:val="20"/>
          <w:szCs w:val="20"/>
        </w:rPr>
      </w:pPr>
      <w:r w:rsidRPr="003A4554">
        <w:rPr>
          <w:rFonts w:ascii="Arial" w:hAnsi="Arial" w:cs="Arial"/>
          <w:iCs/>
          <w:sz w:val="20"/>
          <w:szCs w:val="20"/>
        </w:rPr>
        <w:t>Postanowienia Umowy dotyczące Wykonawcy stosuje się odpowiednio do Wykonawców realizujących wspólnie Umowę.</w:t>
      </w:r>
    </w:p>
    <w:p w:rsidR="00AA3456" w:rsidRPr="003A4554" w:rsidRDefault="00AA3456"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Podwykonawcy</w:t>
      </w:r>
    </w:p>
    <w:p w:rsidR="00AA3456" w:rsidRPr="003A4554" w:rsidRDefault="00AA3456" w:rsidP="004D026F">
      <w:pPr>
        <w:pStyle w:val="Tekstpodstawowy"/>
        <w:numPr>
          <w:ilvl w:val="1"/>
          <w:numId w:val="70"/>
        </w:numPr>
        <w:suppressAutoHyphens w:val="0"/>
        <w:rPr>
          <w:rFonts w:ascii="Arial" w:hAnsi="Arial" w:cs="Arial"/>
          <w:sz w:val="20"/>
        </w:rPr>
      </w:pPr>
      <w:r w:rsidRPr="003A4554">
        <w:rPr>
          <w:rFonts w:ascii="Arial" w:hAnsi="Arial" w:cs="Arial"/>
          <w:sz w:val="20"/>
        </w:rPr>
        <w:t>Wykonawca wykona osobiście następujące części zamówienia: …………………………………………..</w:t>
      </w:r>
    </w:p>
    <w:p w:rsidR="00AA3456" w:rsidRPr="003A4554" w:rsidRDefault="00AA3456" w:rsidP="004D026F">
      <w:pPr>
        <w:pStyle w:val="Tekstpodstawowy"/>
        <w:numPr>
          <w:ilvl w:val="1"/>
          <w:numId w:val="70"/>
        </w:numPr>
        <w:suppressAutoHyphens w:val="0"/>
        <w:rPr>
          <w:rFonts w:ascii="Arial" w:hAnsi="Arial" w:cs="Arial"/>
          <w:sz w:val="20"/>
        </w:rPr>
      </w:pPr>
      <w:r w:rsidRPr="003A4554">
        <w:rPr>
          <w:rFonts w:ascii="Arial" w:hAnsi="Arial" w:cs="Arial"/>
          <w:sz w:val="20"/>
        </w:rPr>
        <w:t>Wykonawca powierzy podwykonawcom wykonanie następujących części zamówienia: ..………………</w:t>
      </w:r>
    </w:p>
    <w:p w:rsidR="00AA3456" w:rsidRPr="003A4554" w:rsidRDefault="00AA3456" w:rsidP="004D026F">
      <w:pPr>
        <w:pStyle w:val="Tekstpodstawowy"/>
        <w:numPr>
          <w:ilvl w:val="1"/>
          <w:numId w:val="70"/>
        </w:numPr>
        <w:suppressAutoHyphens w:val="0"/>
        <w:rPr>
          <w:rFonts w:ascii="Arial" w:hAnsi="Arial" w:cs="Arial"/>
          <w:sz w:val="20"/>
        </w:rPr>
      </w:pPr>
      <w:r w:rsidRPr="003A4554">
        <w:rPr>
          <w:rFonts w:ascii="Arial" w:hAnsi="Arial" w:cs="Arial"/>
          <w:sz w:val="20"/>
        </w:rPr>
        <w:t xml:space="preserve">Zlecenie wykonania części usług podwykonawcom nie zmienia zobowiązań wykonawcy wobec Zamawiającego za wykonanie tej części usługi. </w:t>
      </w:r>
    </w:p>
    <w:p w:rsidR="00AA3456" w:rsidRPr="003A4554" w:rsidRDefault="00AA3456" w:rsidP="004D026F">
      <w:pPr>
        <w:pStyle w:val="Tekstpodstawowy"/>
        <w:numPr>
          <w:ilvl w:val="1"/>
          <w:numId w:val="70"/>
        </w:numPr>
        <w:suppressAutoHyphens w:val="0"/>
        <w:rPr>
          <w:rFonts w:ascii="Arial" w:hAnsi="Arial" w:cs="Arial"/>
          <w:sz w:val="20"/>
        </w:rPr>
      </w:pPr>
      <w:r w:rsidRPr="003A4554">
        <w:rPr>
          <w:rFonts w:ascii="Arial" w:hAnsi="Arial" w:cs="Arial"/>
          <w:sz w:val="20"/>
        </w:rPr>
        <w:t xml:space="preserve">Wykonawca jest odpowiedzialny za działania, uchybienia i zaniedbania podwykonawców i jego pracowników </w:t>
      </w:r>
      <w:r w:rsidRPr="003A4554">
        <w:rPr>
          <w:rFonts w:ascii="Arial" w:hAnsi="Arial" w:cs="Arial"/>
          <w:sz w:val="20"/>
        </w:rPr>
        <w:br/>
        <w:t>w takim samym stopniu, jakby to były działania, uchybienia lub zaniedbania jego własnych pracowników.</w:t>
      </w:r>
    </w:p>
    <w:p w:rsidR="00AA3456" w:rsidRPr="003A4554" w:rsidRDefault="00AA3456" w:rsidP="004D026F">
      <w:pPr>
        <w:pStyle w:val="Tekstpodstawowy"/>
        <w:numPr>
          <w:ilvl w:val="1"/>
          <w:numId w:val="70"/>
        </w:numPr>
        <w:suppressAutoHyphens w:val="0"/>
        <w:rPr>
          <w:rFonts w:ascii="Arial" w:hAnsi="Arial" w:cs="Arial"/>
          <w:sz w:val="20"/>
        </w:rPr>
      </w:pPr>
      <w:r w:rsidRPr="003A4554">
        <w:rPr>
          <w:rFonts w:ascii="Arial" w:hAnsi="Arial" w:cs="Arial"/>
          <w:sz w:val="20"/>
        </w:rPr>
        <w:t>Wykonawca może:</w:t>
      </w:r>
    </w:p>
    <w:p w:rsidR="00AA3456" w:rsidRPr="003A4554" w:rsidRDefault="00AA3456" w:rsidP="005E45EE">
      <w:pPr>
        <w:pStyle w:val="Tekstpodstawowy"/>
        <w:numPr>
          <w:ilvl w:val="0"/>
          <w:numId w:val="81"/>
        </w:numPr>
        <w:tabs>
          <w:tab w:val="clear" w:pos="357"/>
        </w:tabs>
        <w:suppressAutoHyphens w:val="0"/>
        <w:ind w:left="709" w:hanging="283"/>
        <w:rPr>
          <w:rFonts w:ascii="Arial" w:hAnsi="Arial" w:cs="Arial"/>
          <w:sz w:val="20"/>
        </w:rPr>
      </w:pPr>
      <w:r w:rsidRPr="003A4554">
        <w:rPr>
          <w:rFonts w:ascii="Arial" w:hAnsi="Arial" w:cs="Arial"/>
          <w:sz w:val="20"/>
        </w:rPr>
        <w:t xml:space="preserve">powierzyć realizację części zamówienia podwykonawcom, mimo nie wskazania w ofercie takiej części </w:t>
      </w:r>
    </w:p>
    <w:p w:rsidR="00AA3456" w:rsidRPr="003A4554" w:rsidRDefault="008D665F" w:rsidP="008D665F">
      <w:pPr>
        <w:pStyle w:val="Tekstpodstawowy"/>
        <w:ind w:left="709" w:hanging="283"/>
        <w:rPr>
          <w:rFonts w:ascii="Arial" w:hAnsi="Arial" w:cs="Arial"/>
          <w:sz w:val="20"/>
        </w:rPr>
      </w:pPr>
      <w:r>
        <w:rPr>
          <w:rFonts w:ascii="Arial" w:hAnsi="Arial" w:cs="Arial"/>
          <w:sz w:val="20"/>
        </w:rPr>
        <w:t xml:space="preserve">     </w:t>
      </w:r>
      <w:r w:rsidR="00AA3456" w:rsidRPr="003A4554">
        <w:rPr>
          <w:rFonts w:ascii="Arial" w:hAnsi="Arial" w:cs="Arial"/>
          <w:sz w:val="20"/>
        </w:rPr>
        <w:t>do powierzenia podwykonawcom;</w:t>
      </w:r>
    </w:p>
    <w:p w:rsidR="00AA3456" w:rsidRPr="003A4554" w:rsidRDefault="00AA3456" w:rsidP="005E45EE">
      <w:pPr>
        <w:pStyle w:val="Tekstpodstawowy"/>
        <w:numPr>
          <w:ilvl w:val="0"/>
          <w:numId w:val="81"/>
        </w:numPr>
        <w:tabs>
          <w:tab w:val="clear" w:pos="357"/>
        </w:tabs>
        <w:suppressAutoHyphens w:val="0"/>
        <w:ind w:left="709" w:hanging="283"/>
        <w:rPr>
          <w:rFonts w:ascii="Arial" w:hAnsi="Arial" w:cs="Arial"/>
          <w:sz w:val="20"/>
        </w:rPr>
      </w:pPr>
      <w:r w:rsidRPr="003A4554">
        <w:rPr>
          <w:rFonts w:ascii="Arial" w:hAnsi="Arial" w:cs="Arial"/>
          <w:sz w:val="20"/>
        </w:rPr>
        <w:t>wskazać inny zakres podwykonawstwa, niż przedstawiony w ofercie;</w:t>
      </w:r>
    </w:p>
    <w:p w:rsidR="00AA3456" w:rsidRPr="003A4554" w:rsidRDefault="00AA3456" w:rsidP="005E45EE">
      <w:pPr>
        <w:pStyle w:val="Tekstpodstawowy"/>
        <w:numPr>
          <w:ilvl w:val="0"/>
          <w:numId w:val="81"/>
        </w:numPr>
        <w:tabs>
          <w:tab w:val="clear" w:pos="357"/>
        </w:tabs>
        <w:suppressAutoHyphens w:val="0"/>
        <w:ind w:left="709" w:hanging="283"/>
        <w:rPr>
          <w:rFonts w:ascii="Arial" w:hAnsi="Arial" w:cs="Arial"/>
          <w:sz w:val="20"/>
        </w:rPr>
      </w:pPr>
      <w:r w:rsidRPr="003A4554">
        <w:rPr>
          <w:rFonts w:ascii="Arial" w:hAnsi="Arial" w:cs="Arial"/>
          <w:sz w:val="20"/>
        </w:rPr>
        <w:t>wskazać innych Podwykonawców niż przedstawieni w ofercie;</w:t>
      </w:r>
    </w:p>
    <w:p w:rsidR="00AA3456" w:rsidRPr="003A4554" w:rsidRDefault="00AA3456" w:rsidP="005E45EE">
      <w:pPr>
        <w:pStyle w:val="Tekstpodstawowy"/>
        <w:numPr>
          <w:ilvl w:val="0"/>
          <w:numId w:val="81"/>
        </w:numPr>
        <w:tabs>
          <w:tab w:val="clear" w:pos="357"/>
        </w:tabs>
        <w:suppressAutoHyphens w:val="0"/>
        <w:ind w:left="709" w:hanging="283"/>
        <w:rPr>
          <w:rFonts w:ascii="Arial" w:hAnsi="Arial" w:cs="Arial"/>
          <w:sz w:val="20"/>
        </w:rPr>
      </w:pPr>
      <w:r w:rsidRPr="003A4554">
        <w:rPr>
          <w:rFonts w:ascii="Arial" w:hAnsi="Arial" w:cs="Arial"/>
          <w:sz w:val="20"/>
        </w:rPr>
        <w:t>zrezygnować z podwykonawstwa</w:t>
      </w:r>
    </w:p>
    <w:p w:rsidR="00AA3456" w:rsidRPr="003A4554" w:rsidRDefault="00AA3456" w:rsidP="005E45EE">
      <w:pPr>
        <w:pStyle w:val="Tekstpodstawowy"/>
        <w:numPr>
          <w:ilvl w:val="0"/>
          <w:numId w:val="98"/>
        </w:numPr>
        <w:suppressAutoHyphens w:val="0"/>
        <w:rPr>
          <w:rFonts w:ascii="Arial" w:hAnsi="Arial" w:cs="Arial"/>
          <w:sz w:val="20"/>
        </w:rPr>
      </w:pPr>
      <w:r w:rsidRPr="003A4554">
        <w:rPr>
          <w:rFonts w:ascii="Arial" w:hAnsi="Arial" w:cs="Arial"/>
          <w:sz w:val="20"/>
        </w:rPr>
        <w:t xml:space="preserve">Umowa z podwykonawcą powinna stanowić w szczególności, że: </w:t>
      </w:r>
    </w:p>
    <w:p w:rsidR="00AA3456" w:rsidRPr="003A4554" w:rsidRDefault="00AA3456" w:rsidP="005E45EE">
      <w:pPr>
        <w:numPr>
          <w:ilvl w:val="0"/>
          <w:numId w:val="82"/>
        </w:numPr>
        <w:spacing w:after="0" w:line="240" w:lineRule="auto"/>
        <w:ind w:left="720" w:hanging="294"/>
        <w:contextualSpacing/>
        <w:jc w:val="both"/>
        <w:rPr>
          <w:rFonts w:ascii="Arial" w:hAnsi="Arial" w:cs="Arial"/>
          <w:sz w:val="20"/>
          <w:szCs w:val="20"/>
        </w:rPr>
      </w:pPr>
      <w:r w:rsidRPr="003A4554">
        <w:rPr>
          <w:rFonts w:ascii="Arial" w:hAnsi="Arial" w:cs="Arial"/>
          <w:sz w:val="20"/>
          <w:szCs w:val="20"/>
        </w:rPr>
        <w:t xml:space="preserve">termin zapłaty wynagrodzenia nie może być dłuższy niż 30 dni </w:t>
      </w:r>
    </w:p>
    <w:p w:rsidR="00AA3456" w:rsidRPr="003A4554" w:rsidRDefault="00AA3456" w:rsidP="005E45EE">
      <w:pPr>
        <w:numPr>
          <w:ilvl w:val="0"/>
          <w:numId w:val="82"/>
        </w:numPr>
        <w:spacing w:after="0" w:line="240" w:lineRule="auto"/>
        <w:ind w:left="720" w:hanging="294"/>
        <w:contextualSpacing/>
        <w:jc w:val="both"/>
        <w:rPr>
          <w:rFonts w:ascii="Arial" w:hAnsi="Arial" w:cs="Arial"/>
          <w:sz w:val="20"/>
          <w:szCs w:val="20"/>
        </w:rPr>
      </w:pPr>
      <w:r w:rsidRPr="003A4554">
        <w:rPr>
          <w:rFonts w:ascii="Arial" w:hAnsi="Arial" w:cs="Arial"/>
          <w:sz w:val="20"/>
          <w:szCs w:val="20"/>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w:t>
      </w:r>
    </w:p>
    <w:p w:rsidR="00AA3456" w:rsidRPr="003A4554" w:rsidRDefault="008D665F" w:rsidP="008D665F">
      <w:pPr>
        <w:ind w:left="720" w:hanging="360"/>
        <w:contextualSpacing/>
        <w:jc w:val="both"/>
        <w:rPr>
          <w:rFonts w:ascii="Arial" w:hAnsi="Arial" w:cs="Arial"/>
          <w:sz w:val="20"/>
          <w:szCs w:val="20"/>
        </w:rPr>
      </w:pPr>
      <w:r>
        <w:rPr>
          <w:rFonts w:ascii="Arial" w:hAnsi="Arial" w:cs="Arial"/>
          <w:sz w:val="20"/>
          <w:szCs w:val="20"/>
        </w:rPr>
        <w:t xml:space="preserve">      </w:t>
      </w:r>
      <w:r w:rsidR="00AA3456" w:rsidRPr="003A4554">
        <w:rPr>
          <w:rFonts w:ascii="Arial" w:hAnsi="Arial" w:cs="Arial"/>
          <w:sz w:val="20"/>
          <w:szCs w:val="20"/>
        </w:rPr>
        <w:t xml:space="preserve">Zamawiający zapłaci bezpośrednio podwykonawcy kwotę należnego wynagrodzenia bez odsetek należnych podwykonawcy lub dalszemu podwykonawcy, zgodnie z treścią Umowy o podwykonawstwie. </w:t>
      </w:r>
    </w:p>
    <w:p w:rsidR="00AA3456" w:rsidRPr="003A4554" w:rsidRDefault="00AA3456" w:rsidP="005E45EE">
      <w:pPr>
        <w:numPr>
          <w:ilvl w:val="0"/>
          <w:numId w:val="99"/>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Umowa o podwykonawstwo nie może zawierać postanowień: </w:t>
      </w:r>
    </w:p>
    <w:p w:rsidR="00AA3456" w:rsidRPr="003A4554" w:rsidRDefault="00AA3456" w:rsidP="005E45EE">
      <w:pPr>
        <w:pStyle w:val="Akapitzlist"/>
        <w:numPr>
          <w:ilvl w:val="0"/>
          <w:numId w:val="83"/>
        </w:numPr>
        <w:suppressAutoHyphens w:val="0"/>
        <w:ind w:hanging="294"/>
        <w:jc w:val="both"/>
        <w:rPr>
          <w:rFonts w:ascii="Arial" w:hAnsi="Arial" w:cs="Arial"/>
        </w:rPr>
      </w:pPr>
      <w:r w:rsidRPr="003A4554">
        <w:rPr>
          <w:rFonts w:ascii="Arial" w:hAnsi="Arial" w:cs="Arial"/>
        </w:rPr>
        <w:t xml:space="preserve">uzależniających uzyskanie przez podwykonawcę płatności od Wykonawcy od zapłaty przez Zamawiającego Wykonawcy wynagrodzenia obejmującego zakres usług wykonanych przez podwykonawcę; </w:t>
      </w:r>
    </w:p>
    <w:p w:rsidR="00AA3456" w:rsidRPr="003A4554" w:rsidRDefault="00AA3456" w:rsidP="005E45EE">
      <w:pPr>
        <w:pStyle w:val="Akapitzlist"/>
        <w:numPr>
          <w:ilvl w:val="0"/>
          <w:numId w:val="83"/>
        </w:numPr>
        <w:suppressAutoHyphens w:val="0"/>
        <w:ind w:hanging="294"/>
        <w:jc w:val="both"/>
        <w:rPr>
          <w:rFonts w:ascii="Arial" w:hAnsi="Arial" w:cs="Arial"/>
        </w:rPr>
      </w:pPr>
      <w:r w:rsidRPr="003A4554">
        <w:rPr>
          <w:rFonts w:ascii="Arial" w:hAnsi="Arial" w:cs="Arial"/>
        </w:rPr>
        <w:t>uzależniających zwrot podwykonawcy kwot zabezpieczenia przez Wykonawcę, od zwrotu zabezpieczenia wykonania umowy przez Zamawiającego Wykonawcy</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Zawarcie Umowy o podwykonawstwo, a także projektu jej zmian, której przedmiotem są usługi musi być poprzedzone  akceptacją projektu tej umowy przez Zamawiającego, natomiast przystąpienie do realizacji usług przez podwykonawcę musi być poprzedzone akceptacją Umowy o podwykonawstwo przez Zamawiającego.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Wykonawca, zamierzający zawrzeć umowę o podwykonawstwo, jest zobowiązany w trakcie realizacji zamówienia do przedłożenia zamawiającemu projektu tej umowy, nie później niż 14 dni przed jej zawarciem,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Jeżeli Zamawiający w terminie 14 dni od dnia przedłożenia mu projektu Umowy o podwykonawstwo, a także projektu jej zmian, nie zgłosi na piśmie zastrzeżeń, uważa się, że zaakceptował ten projekt umowy.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Jeżeli Zamawiający w terminie 7 dni od dnia przedłożenia Umowy o podwykonawstwo, nie zgłosi na piśmie sprzeciwu, uważa się, że zaakceptował tę umowę.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Wykonawca jest zobowiązany do zapłaty wynagrodzenia należnego podwykonawcy w terminach płatności określonych w Umowie o podwykonawstwo</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lastRenderedPageBreak/>
        <w:t>Do zmian postanowień umów o dalsze podwykonawstwo stosuje się zasady mające zastosowanie przy zawieraniu Umowy o podwykonawstwo</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W przypadku zgłoszenia przez Wykonawcę uwag, o których mowa w ust. 19, podważających zasadność bezpośredniej zapłaty, Zamawiający składa do depozytu sądowego kwotę potrzebną na pokrycie wynagrodzenia podwykonawcy lub dalszego podwykonawcy.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Zamawiający jest zobowiązany zapłacić podwykonawcy należne wynagrodzenie, jeżeli podwykonawca udokumentuje jego zasadność dokumentami potwierdzającymi należyte wykonanie i odbiór usług, </w:t>
      </w:r>
      <w:r w:rsidRPr="003A4554">
        <w:rPr>
          <w:rFonts w:ascii="Arial" w:hAnsi="Arial" w:cs="Arial"/>
          <w:sz w:val="20"/>
          <w:szCs w:val="20"/>
        </w:rPr>
        <w:br/>
        <w:t xml:space="preserve">a Wykonawca nie złoży w trybie określonym w ust.19 i 20 uwag w sposób wystarczający wykazujących niezasadność bezpośredniej zapłaty. Bezpośrednia zapłata obejmuje wyłącznie należne wynagrodzenie bez odsetek należnych podwykonawcy lub dalszemu podwykonawcy.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Kwota należna podwykonawcy zostanie uiszczona przez Zamawiającego w złotych polskich (PLN).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Kwotę zapłaconą podwykonawcy lub skierowaną do depozytu sądowego Zamawiający potrąca </w:t>
      </w:r>
      <w:r w:rsidRPr="003A4554">
        <w:rPr>
          <w:rFonts w:ascii="Arial" w:hAnsi="Arial" w:cs="Arial"/>
          <w:sz w:val="20"/>
          <w:szCs w:val="20"/>
        </w:rPr>
        <w:br/>
        <w:t>z wynagrodzenia należnego Wykonawcy.</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Zasady dotyczące podwykonawców mają odpowiednie zastosowanie do dalszych podwykonawców.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 xml:space="preserve">Zawierający umowę z podwykonawcą Wykonawca oraz Zamawiający ponoszą solidarną odpowiedzialność za zapłatę wynagrodzenia za usługi wykonane przez podwykonawcę. </w:t>
      </w:r>
    </w:p>
    <w:p w:rsidR="00AA3456" w:rsidRPr="003A4554" w:rsidRDefault="00AA3456" w:rsidP="005E45EE">
      <w:pPr>
        <w:numPr>
          <w:ilvl w:val="0"/>
          <w:numId w:val="100"/>
        </w:numPr>
        <w:spacing w:after="0" w:line="240" w:lineRule="auto"/>
        <w:ind w:left="426" w:hanging="426"/>
        <w:jc w:val="both"/>
        <w:rPr>
          <w:rFonts w:ascii="Arial" w:hAnsi="Arial" w:cs="Arial"/>
          <w:sz w:val="20"/>
          <w:szCs w:val="20"/>
        </w:rPr>
      </w:pPr>
      <w:r w:rsidRPr="003A4554">
        <w:rPr>
          <w:rFonts w:ascii="Arial" w:hAnsi="Arial" w:cs="Arial"/>
          <w:sz w:val="20"/>
          <w:szCs w:val="20"/>
        </w:rPr>
        <w:t>Odmienne postanowienia umów, o których mowa powyżej, są nieważne.</w:t>
      </w:r>
    </w:p>
    <w:p w:rsidR="00AA3456" w:rsidRPr="003A4554" w:rsidRDefault="00AA3456" w:rsidP="00AA3456">
      <w:pPr>
        <w:rPr>
          <w:rFonts w:ascii="Arial" w:hAnsi="Arial" w:cs="Arial"/>
          <w:sz w:val="20"/>
          <w:szCs w:val="20"/>
        </w:rPr>
      </w:pPr>
    </w:p>
    <w:p w:rsidR="00AA3456" w:rsidRPr="003A4554" w:rsidRDefault="007E1ADB"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R</w:t>
      </w:r>
      <w:r w:rsidR="00AA3456" w:rsidRPr="003A4554">
        <w:rPr>
          <w:rFonts w:ascii="Arial" w:hAnsi="Arial" w:cs="Arial"/>
          <w:b/>
          <w:sz w:val="20"/>
          <w:szCs w:val="20"/>
        </w:rPr>
        <w:t>ękojmia</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Wykonawca udziela Zamawiającemu …………….. letniej rękojmi na wykonaną dokumentację projektową będącą przedmiotem umowy</w:t>
      </w:r>
      <w:r w:rsidRPr="003A4554">
        <w:rPr>
          <w:rFonts w:ascii="Arial" w:hAnsi="Arial" w:cs="Arial"/>
          <w:color w:val="5B9BD5"/>
          <w:sz w:val="20"/>
          <w:szCs w:val="20"/>
          <w:lang w:eastAsia="ar-SA"/>
        </w:rPr>
        <w:t xml:space="preserve"> (okres rękojmi zostanie wpisany po złożeniu ofert na podstawie oświadczenia Wykonawcy)</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Bieg terminu rękojmi rozpoczyna się od dnia odbioru prac projektowych bez uwag.</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Z tytułu udzielonej rękojmi Wykonawca jest odpowiedzialny wobec Zamawiającego za wady przedmiotu odbioru, określonego w § 1 Umowy, zmniejszające jego wartość lub użyteczność ze względu na cel w Umowie określony lub wynikający z jego przeznaczenia, a w szczególności za rozwiązania niezgodne z obowiązującymi przepisami prawa i normami technicznymi.</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Wykonawca zobowiązuje się usunąć wady dokumentacj</w:t>
      </w:r>
      <w:r w:rsidR="008D665F">
        <w:rPr>
          <w:rFonts w:ascii="Arial" w:hAnsi="Arial" w:cs="Arial"/>
          <w:sz w:val="20"/>
          <w:szCs w:val="20"/>
          <w:lang w:eastAsia="ar-SA"/>
        </w:rPr>
        <w:t xml:space="preserve">i ujawnione w okresie rękojmi  </w:t>
      </w:r>
      <w:r w:rsidRPr="003A4554">
        <w:rPr>
          <w:rFonts w:ascii="Arial" w:hAnsi="Arial" w:cs="Arial"/>
          <w:sz w:val="20"/>
          <w:szCs w:val="20"/>
          <w:lang w:eastAsia="ar-SA"/>
        </w:rPr>
        <w:t>w terminie 14 dni od daty zawiadomienia Wykonawcy</w:t>
      </w:r>
      <w:r w:rsidR="008D665F">
        <w:rPr>
          <w:rFonts w:ascii="Arial" w:hAnsi="Arial" w:cs="Arial"/>
          <w:sz w:val="20"/>
          <w:szCs w:val="20"/>
          <w:lang w:eastAsia="ar-SA"/>
        </w:rPr>
        <w:t xml:space="preserve"> lub innym uzgodnionym pisemnie</w:t>
      </w:r>
      <w:r w:rsidRPr="003A4554">
        <w:rPr>
          <w:rFonts w:ascii="Arial" w:hAnsi="Arial" w:cs="Arial"/>
          <w:sz w:val="20"/>
          <w:szCs w:val="20"/>
          <w:lang w:eastAsia="ar-SA"/>
        </w:rPr>
        <w:t xml:space="preserve"> z Zamawiającym terminie, niezależnie od pozostałych uprawnień z tytułu rękojmi.</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Wykonawca odpowiada za wadę dokumentacji również po upływie okresu rękojmi, o ile Zamawiający zawiadomił Projektanta o wadzie przed upływem okresu rękojmi.</w:t>
      </w:r>
    </w:p>
    <w:p w:rsidR="007E1ADB" w:rsidRPr="003A4554" w:rsidRDefault="007E1ADB" w:rsidP="005E45EE">
      <w:pPr>
        <w:numPr>
          <w:ilvl w:val="0"/>
          <w:numId w:val="104"/>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Zamawiający w ramach rękojmi ma prawo:</w:t>
      </w:r>
    </w:p>
    <w:p w:rsidR="007E1ADB" w:rsidRPr="003A4554" w:rsidRDefault="007E1ADB" w:rsidP="005E45EE">
      <w:pPr>
        <w:numPr>
          <w:ilvl w:val="0"/>
          <w:numId w:val="105"/>
        </w:numPr>
        <w:spacing w:after="0" w:line="276" w:lineRule="auto"/>
        <w:ind w:left="709"/>
        <w:jc w:val="both"/>
        <w:rPr>
          <w:rFonts w:ascii="Arial" w:hAnsi="Arial" w:cs="Arial"/>
          <w:sz w:val="20"/>
          <w:szCs w:val="20"/>
          <w:lang w:eastAsia="ar-SA"/>
        </w:rPr>
      </w:pPr>
      <w:r w:rsidRPr="003A4554">
        <w:rPr>
          <w:rFonts w:ascii="Arial" w:hAnsi="Arial" w:cs="Arial"/>
          <w:sz w:val="20"/>
          <w:szCs w:val="20"/>
          <w:lang w:eastAsia="ar-SA"/>
        </w:rPr>
        <w:t>Żądać usunięcia wad, wyznaczając w tym celu Wykonawcy odpowiedni termin z zastrzeżeniem, że po bezskutecznym jego upływie odstąpi od Umowy – jeżeli wady są istotne, lub obniży wynagrodzenie w odpowiednim stosunku – jeżeli wady nie są istotne,</w:t>
      </w:r>
    </w:p>
    <w:p w:rsidR="007E1ADB" w:rsidRPr="003A4554" w:rsidRDefault="007E1ADB" w:rsidP="005E45EE">
      <w:pPr>
        <w:numPr>
          <w:ilvl w:val="0"/>
          <w:numId w:val="105"/>
        </w:numPr>
        <w:spacing w:after="0" w:line="276" w:lineRule="auto"/>
        <w:ind w:left="709"/>
        <w:jc w:val="both"/>
        <w:rPr>
          <w:rFonts w:ascii="Arial" w:hAnsi="Arial" w:cs="Arial"/>
          <w:sz w:val="20"/>
          <w:szCs w:val="20"/>
          <w:lang w:eastAsia="ar-SA"/>
        </w:rPr>
      </w:pPr>
      <w:r w:rsidRPr="003A4554">
        <w:rPr>
          <w:rFonts w:ascii="Arial" w:hAnsi="Arial" w:cs="Arial"/>
          <w:sz w:val="20"/>
          <w:szCs w:val="20"/>
          <w:lang w:eastAsia="ar-SA"/>
        </w:rPr>
        <w:t>Odstąpić od Umowy, gdy wady nie dadzą się usunąć lub gdy z okoliczności wynika, że Wykonawca nie zdoła ich usunąć w odpowiednim czasie lub Wykonawca nie usunął wad</w:t>
      </w:r>
      <w:r w:rsidR="008D665F">
        <w:rPr>
          <w:rFonts w:ascii="Arial" w:hAnsi="Arial" w:cs="Arial"/>
          <w:sz w:val="20"/>
          <w:szCs w:val="20"/>
          <w:lang w:eastAsia="ar-SA"/>
        </w:rPr>
        <w:t xml:space="preserve"> </w:t>
      </w:r>
      <w:r w:rsidRPr="003A4554">
        <w:rPr>
          <w:rFonts w:ascii="Arial" w:hAnsi="Arial" w:cs="Arial"/>
          <w:sz w:val="20"/>
          <w:szCs w:val="20"/>
          <w:lang w:eastAsia="ar-SA"/>
        </w:rPr>
        <w:t>w terminie wyznaczonym przez Zamawiającego – jeżeli wady są istotne,</w:t>
      </w:r>
    </w:p>
    <w:p w:rsidR="007E1ADB" w:rsidRPr="003A4554" w:rsidRDefault="007E1ADB" w:rsidP="005E45EE">
      <w:pPr>
        <w:numPr>
          <w:ilvl w:val="0"/>
          <w:numId w:val="105"/>
        </w:numPr>
        <w:spacing w:after="0" w:line="276" w:lineRule="auto"/>
        <w:ind w:left="709"/>
        <w:jc w:val="both"/>
        <w:rPr>
          <w:rFonts w:ascii="Arial" w:hAnsi="Arial" w:cs="Arial"/>
          <w:sz w:val="20"/>
          <w:szCs w:val="20"/>
          <w:lang w:eastAsia="ar-SA"/>
        </w:rPr>
      </w:pPr>
      <w:r w:rsidRPr="003A4554">
        <w:rPr>
          <w:rFonts w:ascii="Arial" w:hAnsi="Arial" w:cs="Arial"/>
          <w:sz w:val="20"/>
          <w:szCs w:val="20"/>
          <w:lang w:eastAsia="ar-SA"/>
        </w:rPr>
        <w:lastRenderedPageBreak/>
        <w:t>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rsidR="007E1ADB" w:rsidRPr="003A4554" w:rsidRDefault="007E1ADB" w:rsidP="005E45EE">
      <w:pPr>
        <w:numPr>
          <w:ilvl w:val="0"/>
          <w:numId w:val="106"/>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Projektant nie może odmówić usunięcia wad, bez względu na wysokość związanych z tym kosztów.</w:t>
      </w:r>
    </w:p>
    <w:p w:rsidR="007E1ADB" w:rsidRPr="003A4554" w:rsidRDefault="007E1ADB" w:rsidP="005E45EE">
      <w:pPr>
        <w:numPr>
          <w:ilvl w:val="0"/>
          <w:numId w:val="107"/>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W okresie rękojmi Wykonawca zwróci Zamawiającemu koszty, jakie Zamawiający poniósł w związku z robotami budowlanymi wykonywanymi w oparciu o dokumentację projektową będącą przedmiotem Umowy, jeżeli konieczność poniesienia</w:t>
      </w:r>
      <w:r w:rsidR="008D665F">
        <w:rPr>
          <w:rFonts w:ascii="Arial" w:hAnsi="Arial" w:cs="Arial"/>
          <w:sz w:val="20"/>
          <w:szCs w:val="20"/>
          <w:lang w:eastAsia="ar-SA"/>
        </w:rPr>
        <w:t xml:space="preserve"> kosztów powstała w związku lub </w:t>
      </w:r>
      <w:r w:rsidRPr="003A4554">
        <w:rPr>
          <w:rFonts w:ascii="Arial" w:hAnsi="Arial" w:cs="Arial"/>
          <w:sz w:val="20"/>
          <w:szCs w:val="20"/>
          <w:lang w:eastAsia="ar-SA"/>
        </w:rPr>
        <w:t>z powodu wad w tej dokumentacji.</w:t>
      </w:r>
    </w:p>
    <w:p w:rsidR="007E1ADB" w:rsidRPr="003A4554" w:rsidRDefault="007E1ADB" w:rsidP="005E45EE">
      <w:pPr>
        <w:numPr>
          <w:ilvl w:val="0"/>
          <w:numId w:val="107"/>
        </w:numPr>
        <w:spacing w:after="0" w:line="276" w:lineRule="auto"/>
        <w:ind w:left="426"/>
        <w:jc w:val="both"/>
        <w:rPr>
          <w:rFonts w:ascii="Arial" w:hAnsi="Arial" w:cs="Arial"/>
          <w:sz w:val="20"/>
          <w:szCs w:val="20"/>
          <w:lang w:eastAsia="ar-SA"/>
        </w:rPr>
      </w:pPr>
      <w:r w:rsidRPr="003A4554">
        <w:rPr>
          <w:rFonts w:ascii="Arial" w:hAnsi="Arial" w:cs="Arial"/>
          <w:sz w:val="20"/>
          <w:szCs w:val="20"/>
          <w:lang w:eastAsia="ar-SA"/>
        </w:rPr>
        <w:t>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rsidR="007E1ADB" w:rsidRPr="003A4554" w:rsidRDefault="007E1ADB" w:rsidP="007E1ADB">
      <w:pPr>
        <w:spacing w:after="0" w:line="276" w:lineRule="auto"/>
        <w:ind w:left="720"/>
        <w:jc w:val="both"/>
        <w:rPr>
          <w:rFonts w:ascii="Arial" w:hAnsi="Arial" w:cs="Arial"/>
          <w:sz w:val="20"/>
          <w:szCs w:val="20"/>
          <w:lang w:eastAsia="ar-SA"/>
        </w:rPr>
      </w:pPr>
    </w:p>
    <w:p w:rsidR="00AA3456" w:rsidRPr="003A4554" w:rsidRDefault="00AA3456" w:rsidP="004D026F">
      <w:pPr>
        <w:numPr>
          <w:ilvl w:val="0"/>
          <w:numId w:val="68"/>
        </w:numPr>
        <w:spacing w:after="0" w:line="240" w:lineRule="auto"/>
        <w:jc w:val="center"/>
        <w:rPr>
          <w:rFonts w:ascii="Arial" w:hAnsi="Arial" w:cs="Arial"/>
          <w:b/>
          <w:sz w:val="20"/>
          <w:szCs w:val="20"/>
        </w:rPr>
      </w:pPr>
      <w:r w:rsidRPr="003A4554">
        <w:rPr>
          <w:rFonts w:ascii="Arial" w:hAnsi="Arial" w:cs="Arial"/>
          <w:b/>
          <w:sz w:val="20"/>
          <w:szCs w:val="20"/>
        </w:rPr>
        <w:t>Kary umowne</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Wykonawca zapłaci Zamawiającemu kary umowne:</w:t>
      </w:r>
    </w:p>
    <w:p w:rsidR="00AA3456" w:rsidRPr="003A4554" w:rsidRDefault="00AA3456" w:rsidP="005E45EE">
      <w:pPr>
        <w:numPr>
          <w:ilvl w:val="0"/>
          <w:numId w:val="92"/>
        </w:numPr>
        <w:tabs>
          <w:tab w:val="clear" w:pos="360"/>
          <w:tab w:val="num" w:pos="709"/>
        </w:tabs>
        <w:spacing w:after="0" w:line="240" w:lineRule="auto"/>
        <w:ind w:left="709" w:hanging="283"/>
        <w:jc w:val="both"/>
        <w:rPr>
          <w:rFonts w:ascii="Arial" w:hAnsi="Arial" w:cs="Arial"/>
          <w:sz w:val="20"/>
          <w:szCs w:val="20"/>
        </w:rPr>
      </w:pPr>
      <w:r w:rsidRPr="003A4554">
        <w:rPr>
          <w:rFonts w:ascii="Arial" w:hAnsi="Arial" w:cs="Arial"/>
          <w:sz w:val="20"/>
          <w:szCs w:val="20"/>
        </w:rPr>
        <w:t xml:space="preserve">za niedotrzymanie terminu wykonania przedmiotu umowy za każdy dzień zwłoki w wysokości równej  </w:t>
      </w:r>
      <w:r w:rsidRPr="003A4554">
        <w:rPr>
          <w:rFonts w:ascii="Arial" w:hAnsi="Arial" w:cs="Arial"/>
          <w:sz w:val="20"/>
          <w:szCs w:val="20"/>
        </w:rPr>
        <w:br/>
        <w:t>0,</w:t>
      </w:r>
      <w:r w:rsidR="007E1ADB" w:rsidRPr="003A4554">
        <w:rPr>
          <w:rFonts w:ascii="Arial" w:hAnsi="Arial" w:cs="Arial"/>
          <w:sz w:val="20"/>
          <w:szCs w:val="20"/>
        </w:rPr>
        <w:t xml:space="preserve">5 </w:t>
      </w:r>
      <w:r w:rsidRPr="003A4554">
        <w:rPr>
          <w:rFonts w:ascii="Arial" w:hAnsi="Arial" w:cs="Arial"/>
          <w:sz w:val="20"/>
          <w:szCs w:val="20"/>
        </w:rPr>
        <w:t>% wartości wynagrodzenia brutto określonego w § 5 ust 1  niniejszej umowy.</w:t>
      </w:r>
    </w:p>
    <w:p w:rsidR="00AA3456" w:rsidRPr="003A4554" w:rsidRDefault="00AA3456" w:rsidP="005E45EE">
      <w:pPr>
        <w:numPr>
          <w:ilvl w:val="0"/>
          <w:numId w:val="92"/>
        </w:numPr>
        <w:tabs>
          <w:tab w:val="clear" w:pos="360"/>
          <w:tab w:val="num" w:pos="709"/>
        </w:tabs>
        <w:spacing w:after="0" w:line="240" w:lineRule="auto"/>
        <w:ind w:left="709" w:hanging="283"/>
        <w:jc w:val="both"/>
        <w:rPr>
          <w:rFonts w:ascii="Arial" w:hAnsi="Arial" w:cs="Arial"/>
          <w:sz w:val="20"/>
          <w:szCs w:val="20"/>
        </w:rPr>
      </w:pPr>
      <w:r w:rsidRPr="003A4554">
        <w:rPr>
          <w:rFonts w:ascii="Arial" w:hAnsi="Arial" w:cs="Arial"/>
          <w:sz w:val="20"/>
          <w:szCs w:val="20"/>
        </w:rPr>
        <w:t>w przypadku niedotrzymania terminu wyznaczonego na usunięcie stwierdzonych wad przedmiotu umowy, Wykonawca zap</w:t>
      </w:r>
      <w:r w:rsidR="007E1ADB" w:rsidRPr="003A4554">
        <w:rPr>
          <w:rFonts w:ascii="Arial" w:hAnsi="Arial" w:cs="Arial"/>
          <w:sz w:val="20"/>
          <w:szCs w:val="20"/>
        </w:rPr>
        <w:t>łaci karę umowną w wysokości 0,5</w:t>
      </w:r>
      <w:r w:rsidRPr="003A4554">
        <w:rPr>
          <w:rFonts w:ascii="Arial" w:hAnsi="Arial" w:cs="Arial"/>
          <w:sz w:val="20"/>
          <w:szCs w:val="20"/>
        </w:rPr>
        <w:t>% wynagrodzenia brutto za każdy dzień zwłoki.</w:t>
      </w:r>
    </w:p>
    <w:p w:rsidR="00AA3456" w:rsidRPr="003A4554" w:rsidRDefault="00AA3456" w:rsidP="005E45EE">
      <w:pPr>
        <w:numPr>
          <w:ilvl w:val="0"/>
          <w:numId w:val="92"/>
        </w:numPr>
        <w:tabs>
          <w:tab w:val="clear" w:pos="360"/>
          <w:tab w:val="num" w:pos="709"/>
        </w:tabs>
        <w:spacing w:after="0" w:line="240" w:lineRule="auto"/>
        <w:ind w:left="709" w:hanging="283"/>
        <w:jc w:val="both"/>
        <w:rPr>
          <w:rFonts w:ascii="Arial" w:hAnsi="Arial" w:cs="Arial"/>
          <w:sz w:val="20"/>
          <w:szCs w:val="20"/>
        </w:rPr>
      </w:pPr>
      <w:r w:rsidRPr="003A4554">
        <w:rPr>
          <w:rFonts w:ascii="Arial" w:hAnsi="Arial" w:cs="Arial"/>
          <w:sz w:val="20"/>
          <w:szCs w:val="20"/>
        </w:rPr>
        <w:t>za każdy dzień zwłoki w usunięciu wad w okresie gwarancji i rękojmi w wysokości 0,</w:t>
      </w:r>
      <w:r w:rsidR="007E1ADB" w:rsidRPr="003A4554">
        <w:rPr>
          <w:rFonts w:ascii="Arial" w:hAnsi="Arial" w:cs="Arial"/>
          <w:sz w:val="20"/>
          <w:szCs w:val="20"/>
        </w:rPr>
        <w:t xml:space="preserve">5 </w:t>
      </w:r>
      <w:r w:rsidRPr="003A4554">
        <w:rPr>
          <w:rFonts w:ascii="Arial" w:hAnsi="Arial" w:cs="Arial"/>
          <w:sz w:val="20"/>
          <w:szCs w:val="20"/>
        </w:rPr>
        <w:t>% wynagrodzenia brutto za każdy dzień zwłoki</w:t>
      </w:r>
    </w:p>
    <w:p w:rsidR="00AA3456" w:rsidRPr="003A4554" w:rsidRDefault="00AA3456" w:rsidP="005E45EE">
      <w:pPr>
        <w:numPr>
          <w:ilvl w:val="0"/>
          <w:numId w:val="92"/>
        </w:numPr>
        <w:tabs>
          <w:tab w:val="clear" w:pos="360"/>
          <w:tab w:val="num" w:pos="709"/>
        </w:tabs>
        <w:spacing w:after="0" w:line="240" w:lineRule="auto"/>
        <w:ind w:left="709" w:hanging="283"/>
        <w:jc w:val="both"/>
        <w:rPr>
          <w:rFonts w:ascii="Arial" w:hAnsi="Arial" w:cs="Arial"/>
          <w:sz w:val="20"/>
          <w:szCs w:val="20"/>
        </w:rPr>
      </w:pPr>
      <w:r w:rsidRPr="003A4554">
        <w:rPr>
          <w:rFonts w:ascii="Arial" w:hAnsi="Arial" w:cs="Arial"/>
          <w:sz w:val="20"/>
          <w:szCs w:val="20"/>
        </w:rPr>
        <w:t>za nie przedłożenie do akceptacji projektu umowy o podwykonawstwo lub jej zmiany, a także potwierdzonego za zgodność z oryginałem kserokopii umowy o podwykonawstwo, albo brak wymaganej przez Zamawiającego zmiany umowy o podwykonawstwo w zakresie terminu zapłaty, w wysokości 100,00 zł za każdy nie przedłożony do akceptacji projekt umowy lub jego zmianę albo kserokopię umowy lub jej zmianę.</w:t>
      </w:r>
    </w:p>
    <w:p w:rsidR="00AA3456" w:rsidRPr="003A4554" w:rsidRDefault="00AA3456" w:rsidP="005E45EE">
      <w:pPr>
        <w:numPr>
          <w:ilvl w:val="0"/>
          <w:numId w:val="92"/>
        </w:numPr>
        <w:tabs>
          <w:tab w:val="clear" w:pos="360"/>
          <w:tab w:val="num" w:pos="709"/>
        </w:tabs>
        <w:spacing w:after="0" w:line="240" w:lineRule="auto"/>
        <w:ind w:left="709" w:hanging="283"/>
        <w:jc w:val="both"/>
        <w:rPr>
          <w:rFonts w:ascii="Arial" w:hAnsi="Arial" w:cs="Arial"/>
          <w:sz w:val="20"/>
          <w:szCs w:val="20"/>
        </w:rPr>
      </w:pPr>
      <w:r w:rsidRPr="003A4554">
        <w:rPr>
          <w:rFonts w:ascii="Arial" w:hAnsi="Arial" w:cs="Arial"/>
          <w:sz w:val="20"/>
          <w:szCs w:val="20"/>
        </w:rPr>
        <w:t>za brak zapłaty lub nieterminową zapłatę wynagrodzenia należnego podwykonawcy lub dalszym podwykonawcom w wysokości 500,00 zł za każdy rozpoczęty dzień zwłoki.</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Wykonawca zapłaci Zamawiającemu karę umowną za odstąpienie od umowy przez Zamawiającego z przyczyn, za które odpowiedzialność ponosi Wykonawca w wysokości 10% wartości umowy.</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Zwłoka organu administracyjnego w wydaniu wszelkich decyzji, nie wynikająca z winy Wykonawcy, może wyłączyć zastosowanie wobec Wykonawcy kar umownych, o których mowa w § 9 ust 1 pkt. a) niniejszej umowy.</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Zamawiający zapłaci Wykonawcy karę umowną za odstąpienie od umowy przez Wykonawcę z przyczyn, za które odpowiedzialność ponosi Zamawiający w wysokości 10% wynagrodzenia umownego, z wyjątkiem sytuacji przedstawionej w art. 145 ustawy Prawo zamówień publicznych.</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 xml:space="preserve">Zamawiający za każdy dzień zwłoki w zapłacie należności za prace będące przedmiotem umowy określone w § 1 zapłaci Wykonawcy odsetki ustawowe. </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Stronom przysługuje prawo dochodzenia odszkodowania na zasadach ogólnych prawa cywilnego, jeżeli poniesiona szkoda przekroczy wysokość zastrzeżonych kar umownych.</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W przypadku uzgodnienia zmiany terminów realizacji kara umowna będzie liczona od nowych terminów.</w:t>
      </w:r>
    </w:p>
    <w:p w:rsidR="00AA3456" w:rsidRPr="003A4554" w:rsidRDefault="00AA3456" w:rsidP="004D026F">
      <w:pPr>
        <w:numPr>
          <w:ilvl w:val="0"/>
          <w:numId w:val="75"/>
        </w:numPr>
        <w:spacing w:after="0" w:line="240" w:lineRule="auto"/>
        <w:jc w:val="both"/>
        <w:rPr>
          <w:rFonts w:ascii="Arial" w:hAnsi="Arial" w:cs="Arial"/>
          <w:sz w:val="20"/>
          <w:szCs w:val="20"/>
        </w:rPr>
      </w:pPr>
      <w:r w:rsidRPr="003A4554">
        <w:rPr>
          <w:rFonts w:ascii="Arial" w:hAnsi="Arial" w:cs="Arial"/>
          <w:sz w:val="20"/>
          <w:szCs w:val="20"/>
        </w:rPr>
        <w:t xml:space="preserve">W każdym przypadku, gdy Zamawiający ma prawo do naliczenia kar umownych może je potrącić </w:t>
      </w:r>
    </w:p>
    <w:p w:rsidR="00AA3456" w:rsidRPr="003A4554" w:rsidRDefault="00AA3456" w:rsidP="008D665F">
      <w:pPr>
        <w:spacing w:after="0" w:line="240" w:lineRule="auto"/>
        <w:ind w:left="360"/>
        <w:jc w:val="both"/>
        <w:rPr>
          <w:rFonts w:ascii="Arial" w:hAnsi="Arial" w:cs="Arial"/>
          <w:sz w:val="20"/>
          <w:szCs w:val="20"/>
        </w:rPr>
      </w:pPr>
      <w:r w:rsidRPr="003A4554">
        <w:rPr>
          <w:rFonts w:ascii="Arial" w:hAnsi="Arial" w:cs="Arial"/>
          <w:sz w:val="20"/>
          <w:szCs w:val="20"/>
        </w:rPr>
        <w:t>z każdych sum należnych Wykonawcy lub/i skorzystać z zabezpieczenia należytego wykonania umowy.</w:t>
      </w:r>
    </w:p>
    <w:p w:rsidR="00AA3456" w:rsidRDefault="00AA3456" w:rsidP="008D665F">
      <w:pPr>
        <w:numPr>
          <w:ilvl w:val="0"/>
          <w:numId w:val="75"/>
        </w:numPr>
        <w:spacing w:after="0" w:line="240" w:lineRule="auto"/>
        <w:ind w:left="357" w:hanging="357"/>
        <w:jc w:val="both"/>
        <w:rPr>
          <w:rFonts w:ascii="Arial" w:hAnsi="Arial" w:cs="Arial"/>
          <w:sz w:val="20"/>
          <w:szCs w:val="20"/>
        </w:rPr>
      </w:pPr>
      <w:r w:rsidRPr="003A4554">
        <w:rPr>
          <w:rFonts w:ascii="Arial" w:hAnsi="Arial" w:cs="Arial"/>
          <w:sz w:val="20"/>
          <w:szCs w:val="20"/>
        </w:rPr>
        <w:t>Wykonawca wyraża zgodę na potrącenie kar z sum należnych Wykonawcy.</w:t>
      </w:r>
    </w:p>
    <w:p w:rsidR="008D665F" w:rsidRPr="003A4554" w:rsidRDefault="008D665F" w:rsidP="008D665F">
      <w:pPr>
        <w:spacing w:after="0" w:line="240" w:lineRule="auto"/>
        <w:ind w:left="357"/>
        <w:jc w:val="both"/>
        <w:rPr>
          <w:rFonts w:ascii="Arial" w:hAnsi="Arial" w:cs="Arial"/>
          <w:sz w:val="20"/>
          <w:szCs w:val="20"/>
        </w:rPr>
      </w:pPr>
    </w:p>
    <w:p w:rsidR="00AA3456" w:rsidRPr="003A4554" w:rsidRDefault="00AA3456" w:rsidP="00AA3456">
      <w:pPr>
        <w:ind w:left="357"/>
        <w:jc w:val="center"/>
        <w:rPr>
          <w:rFonts w:ascii="Arial" w:hAnsi="Arial" w:cs="Arial"/>
          <w:b/>
          <w:sz w:val="20"/>
          <w:szCs w:val="20"/>
        </w:rPr>
      </w:pPr>
      <w:r w:rsidRPr="003A4554">
        <w:rPr>
          <w:rFonts w:ascii="Arial" w:hAnsi="Arial" w:cs="Arial"/>
          <w:b/>
          <w:sz w:val="20"/>
          <w:szCs w:val="20"/>
        </w:rPr>
        <w:t>§ 10.  Zmiana umowy</w:t>
      </w:r>
    </w:p>
    <w:p w:rsidR="00AA3456" w:rsidRPr="003A4554" w:rsidRDefault="00AA3456" w:rsidP="004D026F">
      <w:pPr>
        <w:numPr>
          <w:ilvl w:val="3"/>
          <w:numId w:val="72"/>
        </w:numPr>
        <w:tabs>
          <w:tab w:val="clear" w:pos="2520"/>
          <w:tab w:val="num" w:pos="357"/>
        </w:tabs>
        <w:spacing w:after="0" w:line="240" w:lineRule="auto"/>
        <w:ind w:left="357" w:hanging="357"/>
        <w:jc w:val="both"/>
        <w:rPr>
          <w:rFonts w:ascii="Arial" w:hAnsi="Arial" w:cs="Arial"/>
          <w:sz w:val="20"/>
          <w:szCs w:val="20"/>
        </w:rPr>
      </w:pPr>
      <w:r w:rsidRPr="003A4554">
        <w:rPr>
          <w:rFonts w:ascii="Arial" w:hAnsi="Arial" w:cs="Arial"/>
          <w:sz w:val="20"/>
          <w:szCs w:val="20"/>
        </w:rPr>
        <w:t>Zmiana postanowień niniejszej umowy może nastąpić za zgodą obydwu stron wyrażoną na piśmie, w formie aneksu do umowy z zachowaniem formy pisemnej pod rygorem nieważności takiej zmiany.</w:t>
      </w:r>
    </w:p>
    <w:p w:rsidR="00AA3456" w:rsidRPr="003A4554" w:rsidRDefault="00AA3456" w:rsidP="004D026F">
      <w:pPr>
        <w:numPr>
          <w:ilvl w:val="3"/>
          <w:numId w:val="72"/>
        </w:numPr>
        <w:tabs>
          <w:tab w:val="clear" w:pos="2520"/>
          <w:tab w:val="num" w:pos="357"/>
        </w:tabs>
        <w:spacing w:after="0" w:line="240" w:lineRule="auto"/>
        <w:ind w:left="357" w:hanging="357"/>
        <w:jc w:val="both"/>
        <w:rPr>
          <w:rFonts w:ascii="Arial" w:hAnsi="Arial" w:cs="Arial"/>
          <w:sz w:val="20"/>
          <w:szCs w:val="20"/>
        </w:rPr>
      </w:pPr>
      <w:r w:rsidRPr="003A4554">
        <w:rPr>
          <w:rFonts w:ascii="Arial" w:hAnsi="Arial" w:cs="Arial"/>
          <w:sz w:val="20"/>
          <w:szCs w:val="20"/>
        </w:rPr>
        <w:t xml:space="preserve">Zamawiający określa następujące okoliczności zmiany terminu ustalonego w § 2 ust. 2 niniejszej umowy, w szczególności: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Wystąpienie zmian powszechnie obowiązujących przepisów prawa w zakresie mającym wpływ na termin realizacji przedmiotu umowy</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wstrzymaniem realizacji przedmiotu umowy przez Zamawiającego,</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 xml:space="preserve">odmowy wydania przez organy administracji lub inne podmioty wymaganych decyzji, zezwoleń, uzgodnień z przyczyn niezawinionych przez Wykonawcę,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 xml:space="preserve">w przypadku nałożenia przez organy ,wydające decyzje lub zezwolenia, obowiązku wykonania opracowań, analiz, badań itp. w okresie dłuższym niż przewidziany termin na opracowania dokumentacji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lastRenderedPageBreak/>
        <w:t xml:space="preserve">działaniem siły wyższej (np. klęski żywiołowe, strajki generalne lub lokalne), mającej bezpośredni wpływ na terminowość wykonywania przedmiotu umowy,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 xml:space="preserve">wystąpieniem okoliczności, których strony umowy nie były w stanie przewidzieć, pomimo zachowania należytej staranności,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 xml:space="preserve">na skutek działań osób trzecich lub organów władzy publicznej, które spowodują przerwanie lub czasowe zawieszenie realizacji przedmiotu umowy, </w:t>
      </w:r>
    </w:p>
    <w:p w:rsidR="00AA3456" w:rsidRPr="003A4554" w:rsidRDefault="00AA3456" w:rsidP="004D026F">
      <w:pPr>
        <w:numPr>
          <w:ilvl w:val="0"/>
          <w:numId w:val="74"/>
        </w:numPr>
        <w:tabs>
          <w:tab w:val="clear" w:pos="720"/>
        </w:tabs>
        <w:spacing w:after="0" w:line="240" w:lineRule="auto"/>
        <w:jc w:val="both"/>
        <w:rPr>
          <w:rFonts w:ascii="Arial" w:hAnsi="Arial" w:cs="Arial"/>
          <w:sz w:val="20"/>
          <w:szCs w:val="20"/>
        </w:rPr>
      </w:pPr>
      <w:r w:rsidRPr="003A4554">
        <w:rPr>
          <w:rFonts w:ascii="Arial" w:hAnsi="Arial" w:cs="Arial"/>
          <w:sz w:val="20"/>
          <w:szCs w:val="20"/>
        </w:rPr>
        <w:t>w przypadku konieczności wykonania dodatkowych badań i ekspertyz, analiz itp., których strony umowy nie były w stanie przewidzieć, pomimo zachowania należytej staranności.</w:t>
      </w:r>
    </w:p>
    <w:p w:rsidR="00AA3456" w:rsidRPr="003A4554" w:rsidRDefault="00AA3456" w:rsidP="004D026F">
      <w:pPr>
        <w:numPr>
          <w:ilvl w:val="3"/>
          <w:numId w:val="72"/>
        </w:numPr>
        <w:tabs>
          <w:tab w:val="clear" w:pos="2520"/>
          <w:tab w:val="num" w:pos="357"/>
        </w:tabs>
        <w:spacing w:after="0" w:line="240" w:lineRule="auto"/>
        <w:ind w:left="357" w:hanging="357"/>
        <w:jc w:val="both"/>
        <w:rPr>
          <w:rFonts w:ascii="Arial" w:hAnsi="Arial" w:cs="Arial"/>
          <w:sz w:val="20"/>
          <w:szCs w:val="20"/>
        </w:rPr>
      </w:pPr>
      <w:r w:rsidRPr="003A4554">
        <w:rPr>
          <w:rFonts w:ascii="Arial" w:hAnsi="Arial" w:cs="Arial"/>
          <w:sz w:val="20"/>
          <w:szCs w:val="20"/>
        </w:rPr>
        <w:t>Zakazuje się istotnych zmian postanowień zawartej umowy w stosunku do treści oferty na podstawie, której dokonano wyboru wykonawcy chyba, że zmiana będzie dotyczyła następujących zdarzeń:</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wystąpienia zmian powszechnie obowiązujących przepisów prawa w zakresie mającym wpływ na realizację przedmiotu umowy</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 przypadku urzędowej zmiany stawki VAT strony zobowiązują się do zawarcia aneksu do umowy regulującego wysokość VAT, tym samym zmiany wynagrodzenia określonego w § 5 ust.1 niniejszej umowy, z tym, że koszty wzrostu lub obniżenia podatku VAT strony pokrywają solidarnie po 50%</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opisu warunków zamówienia</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zmiana podwykonawców</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wystąpienia oczywistych omyłek pisarskich i rachunkowych w treści umowy</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wystąpienia konieczności zmian osób wykonawcy w przypadku, gdy Zamawiający uzna, że osoby te nie wykonują należycie swoich obowiązków. Wykonawca obowiązany jest dokonać zmiany tych osób na inne spełniające warunki określone w OWZ w terminie nie dłuższym niż 14 dni od daty złożenia wniosku przez Zamawiającego</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Wykonawca musi przedłożyć Zamawiającemu propozycję zmiany, o której mowa w pkt.7) nie później niż 7 dni przed planowanym skierowaniem do wykonywania prac projektowych którejkolwiek osoby. Jakakolwiek przerwa w realizacji przedmiotu umowy wynikająca z braku projektantów posiadających odpowiednie kwalifikacje będzie traktowana jako przerwa wynikła z przyczyn zależnych od Wykonawcy i nie może stanowić podstawy do zmiany terminu zakończenia przedmiotu umowy</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zaakceptowana przez Zamawiającego zmiana którejkolwiek z osób, o których mowa w  pkt.8) winna być dokona pisemnie w formie aneksu</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Wykonawca może:</w:t>
      </w:r>
    </w:p>
    <w:p w:rsidR="00AA3456" w:rsidRPr="003A4554" w:rsidRDefault="00AA3456" w:rsidP="005E45EE">
      <w:pPr>
        <w:numPr>
          <w:ilvl w:val="0"/>
          <w:numId w:val="93"/>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powierzyć realizację części przedmiotu umowy podwykonawcom, mimo nie wskazania w ofercie takiej części do powierzenia podwykonawcom</w:t>
      </w:r>
    </w:p>
    <w:p w:rsidR="00AA3456" w:rsidRPr="003A4554" w:rsidRDefault="00AA3456" w:rsidP="005E45EE">
      <w:pPr>
        <w:numPr>
          <w:ilvl w:val="0"/>
          <w:numId w:val="93"/>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wskazać inny zakres podwykonawstwa niż przedstawiony w ofercie</w:t>
      </w:r>
    </w:p>
    <w:p w:rsidR="00AA3456" w:rsidRPr="003A4554" w:rsidRDefault="00AA3456" w:rsidP="005E45EE">
      <w:pPr>
        <w:numPr>
          <w:ilvl w:val="0"/>
          <w:numId w:val="93"/>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wskazać innych podwykonawców niż przedstawionych w ofercie</w:t>
      </w:r>
    </w:p>
    <w:p w:rsidR="00AA3456" w:rsidRPr="003A4554" w:rsidRDefault="00AA3456" w:rsidP="005E45EE">
      <w:pPr>
        <w:numPr>
          <w:ilvl w:val="0"/>
          <w:numId w:val="93"/>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zrezygnować z podwykonawstwa</w:t>
      </w:r>
    </w:p>
    <w:p w:rsidR="00AA3456" w:rsidRPr="003A4554" w:rsidRDefault="00AA3456" w:rsidP="005E45EE">
      <w:pPr>
        <w:numPr>
          <w:ilvl w:val="0"/>
          <w:numId w:val="76"/>
        </w:numPr>
        <w:spacing w:after="0" w:line="240" w:lineRule="auto"/>
        <w:jc w:val="both"/>
        <w:rPr>
          <w:rFonts w:ascii="Arial" w:hAnsi="Arial" w:cs="Arial"/>
          <w:sz w:val="20"/>
          <w:szCs w:val="20"/>
        </w:rPr>
      </w:pPr>
      <w:r w:rsidRPr="003A4554">
        <w:rPr>
          <w:rFonts w:ascii="Arial" w:hAnsi="Arial" w:cs="Arial"/>
          <w:sz w:val="20"/>
          <w:szCs w:val="20"/>
        </w:rPr>
        <w:t>W przypadku wystąpienia okoliczności określonych w ust. 2 pkt. 1) – 8) strony ustalą nowe terminy realizacji, z tym, że minimalny okres przesunięcia terminu zakończenia równy będzie okresowi przerw lub postoju</w:t>
      </w:r>
    </w:p>
    <w:p w:rsidR="00AA3456" w:rsidRPr="003A4554" w:rsidRDefault="00AA3456" w:rsidP="00AA3456">
      <w:pPr>
        <w:ind w:left="357"/>
        <w:jc w:val="center"/>
        <w:rPr>
          <w:rFonts w:ascii="Arial" w:hAnsi="Arial" w:cs="Arial"/>
          <w:b/>
          <w:sz w:val="20"/>
          <w:szCs w:val="20"/>
        </w:rPr>
      </w:pPr>
      <w:r w:rsidRPr="003A4554">
        <w:rPr>
          <w:rFonts w:ascii="Arial" w:hAnsi="Arial" w:cs="Arial"/>
          <w:b/>
          <w:sz w:val="20"/>
          <w:szCs w:val="20"/>
        </w:rPr>
        <w:t>§ 11.  Prawa autorskie</w:t>
      </w:r>
    </w:p>
    <w:p w:rsidR="00AA3456" w:rsidRPr="003A4554" w:rsidRDefault="00AA3456" w:rsidP="005E45EE">
      <w:pPr>
        <w:numPr>
          <w:ilvl w:val="0"/>
          <w:numId w:val="94"/>
        </w:numPr>
        <w:spacing w:after="0" w:line="240" w:lineRule="auto"/>
        <w:jc w:val="both"/>
        <w:rPr>
          <w:rFonts w:ascii="Arial" w:hAnsi="Arial" w:cs="Arial"/>
          <w:sz w:val="20"/>
          <w:szCs w:val="20"/>
        </w:rPr>
      </w:pPr>
      <w:r w:rsidRPr="003A4554">
        <w:rPr>
          <w:rFonts w:ascii="Arial" w:hAnsi="Arial" w:cs="Arial"/>
          <w:sz w:val="20"/>
          <w:szCs w:val="20"/>
        </w:rPr>
        <w:t>Projektant przenosi na rzecz Zamawiającego, w dacie protokolarnego odbioru dokumentacji, autorskie prawa majątkowe do opracowanej dokumentacji na wszystkich polach eksploatacji</w:t>
      </w:r>
      <w:r w:rsidR="007517E1">
        <w:rPr>
          <w:rFonts w:ascii="Arial" w:hAnsi="Arial" w:cs="Arial"/>
          <w:sz w:val="20"/>
          <w:szCs w:val="20"/>
        </w:rPr>
        <w:t xml:space="preserve"> wymienionych w ustawie z dnia </w:t>
      </w:r>
      <w:r w:rsidRPr="003A4554">
        <w:rPr>
          <w:rFonts w:ascii="Arial" w:hAnsi="Arial" w:cs="Arial"/>
          <w:sz w:val="20"/>
          <w:szCs w:val="20"/>
        </w:rPr>
        <w:t>4 lutego 1994r. o prawie autorskim i prawach pokrewnych ( Dz.U z 2006 r. nr 90, poz. 631 z późn.zm.), a w szczególności w zakresie:</w:t>
      </w:r>
    </w:p>
    <w:p w:rsidR="00AA3456" w:rsidRPr="003A4554" w:rsidRDefault="00AA3456" w:rsidP="005E45EE">
      <w:pPr>
        <w:numPr>
          <w:ilvl w:val="0"/>
          <w:numId w:val="95"/>
        </w:numPr>
        <w:spacing w:after="0" w:line="240" w:lineRule="auto"/>
        <w:jc w:val="both"/>
        <w:rPr>
          <w:rFonts w:ascii="Arial" w:hAnsi="Arial" w:cs="Arial"/>
          <w:sz w:val="20"/>
          <w:szCs w:val="20"/>
        </w:rPr>
      </w:pPr>
      <w:r w:rsidRPr="003A4554">
        <w:rPr>
          <w:rFonts w:ascii="Arial" w:hAnsi="Arial" w:cs="Arial"/>
          <w:sz w:val="20"/>
          <w:szCs w:val="20"/>
        </w:rPr>
        <w:t>utrwalania i zwielokrotniania utworu – wytwarzanie każdą techniką egzemplarzy utworu, w tym w wersji papierowej (kserowanie, skanowanie), technika drukarska, reprograficzna, zapisu magnetycznego oraz technika cyfrowa,</w:t>
      </w:r>
    </w:p>
    <w:p w:rsidR="00AA3456" w:rsidRPr="003A4554" w:rsidRDefault="00AA3456" w:rsidP="005E45EE">
      <w:pPr>
        <w:numPr>
          <w:ilvl w:val="0"/>
          <w:numId w:val="95"/>
        </w:numPr>
        <w:spacing w:after="0" w:line="240" w:lineRule="auto"/>
        <w:jc w:val="both"/>
        <w:rPr>
          <w:rFonts w:ascii="Arial" w:hAnsi="Arial" w:cs="Arial"/>
          <w:sz w:val="20"/>
          <w:szCs w:val="20"/>
        </w:rPr>
      </w:pPr>
      <w:r w:rsidRPr="003A4554">
        <w:rPr>
          <w:rFonts w:ascii="Arial" w:hAnsi="Arial" w:cs="Arial"/>
          <w:sz w:val="20"/>
          <w:szCs w:val="20"/>
        </w:rPr>
        <w:t>w zakresie obrotu oryginałem dokumentacji albo egzemplarzami, na których dokumentacje utrwalono:</w:t>
      </w:r>
    </w:p>
    <w:p w:rsidR="00AA3456" w:rsidRPr="003A4554" w:rsidRDefault="00AA3456" w:rsidP="005E45EE">
      <w:pPr>
        <w:numPr>
          <w:ilvl w:val="1"/>
          <w:numId w:val="95"/>
        </w:numPr>
        <w:spacing w:after="0" w:line="240" w:lineRule="auto"/>
        <w:jc w:val="both"/>
        <w:rPr>
          <w:rFonts w:ascii="Arial" w:hAnsi="Arial" w:cs="Arial"/>
          <w:sz w:val="20"/>
          <w:szCs w:val="20"/>
        </w:rPr>
      </w:pPr>
      <w:r w:rsidRPr="003A4554">
        <w:rPr>
          <w:rFonts w:ascii="Arial" w:hAnsi="Arial" w:cs="Arial"/>
          <w:sz w:val="20"/>
          <w:szCs w:val="20"/>
        </w:rPr>
        <w:t xml:space="preserve">sprzedaż lub użyczanie oryginału dokumentacji albo egzemplarzy, na których dokumentacje utrwalono, w całości lub dowolnej części, do wykorzystania przez wykonawców w postępowaniu o zamówienie publiczne na realizacje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w:t>
      </w:r>
      <w:r w:rsidRPr="003A4554">
        <w:rPr>
          <w:rFonts w:ascii="Arial" w:hAnsi="Arial" w:cs="Arial"/>
          <w:sz w:val="20"/>
          <w:szCs w:val="20"/>
        </w:rPr>
        <w:lastRenderedPageBreak/>
        <w:t xml:space="preserve">podmioty i jednostki, środki masowego przekazu, w następujących formach: papierowej, elektronicznej, </w:t>
      </w:r>
      <w:r w:rsidRPr="003A4554">
        <w:rPr>
          <w:rFonts w:ascii="Arial" w:hAnsi="Arial" w:cs="Arial"/>
          <w:sz w:val="20"/>
          <w:szCs w:val="20"/>
        </w:rPr>
        <w:br/>
        <w:t>za pośrednictwem Internetu, poczty elektronicznej lub na nośnikach optycznych,</w:t>
      </w:r>
    </w:p>
    <w:p w:rsidR="00AA3456" w:rsidRPr="003A4554" w:rsidRDefault="00AA3456" w:rsidP="005E45EE">
      <w:pPr>
        <w:numPr>
          <w:ilvl w:val="1"/>
          <w:numId w:val="95"/>
        </w:numPr>
        <w:spacing w:after="0" w:line="240" w:lineRule="auto"/>
        <w:jc w:val="both"/>
        <w:rPr>
          <w:rFonts w:ascii="Arial" w:hAnsi="Arial" w:cs="Arial"/>
          <w:sz w:val="20"/>
          <w:szCs w:val="20"/>
        </w:rPr>
      </w:pPr>
      <w:r w:rsidRPr="003A4554">
        <w:rPr>
          <w:rFonts w:ascii="Arial" w:hAnsi="Arial" w:cs="Arial"/>
          <w:sz w:val="20"/>
          <w:szCs w:val="20"/>
        </w:rPr>
        <w:t>wprowadzanie dokumentacji lub jej części do pamięci komputerów na dowolnej liczbie stanowisk komputerowych Zamawiającego lub podmiotów wymienionych w pkt. 2) lit a),</w:t>
      </w:r>
    </w:p>
    <w:p w:rsidR="00AA3456" w:rsidRPr="003A4554" w:rsidRDefault="00AA3456" w:rsidP="005E45EE">
      <w:pPr>
        <w:numPr>
          <w:ilvl w:val="1"/>
          <w:numId w:val="95"/>
        </w:numPr>
        <w:spacing w:after="0" w:line="240" w:lineRule="auto"/>
        <w:jc w:val="both"/>
        <w:rPr>
          <w:rFonts w:ascii="Arial" w:hAnsi="Arial" w:cs="Arial"/>
          <w:sz w:val="20"/>
          <w:szCs w:val="20"/>
        </w:rPr>
      </w:pPr>
      <w:r w:rsidRPr="003A4554">
        <w:rPr>
          <w:rFonts w:ascii="Arial" w:hAnsi="Arial" w:cs="Arial"/>
          <w:sz w:val="20"/>
          <w:szCs w:val="20"/>
        </w:rPr>
        <w:t>zamieszczanie dokumentacji na serwerze Zamawiającego w celu wykonywania obowiązków wynikających z ustawy Pzp, obligujących Zamawiającego do umożliwienia wykonawcom pobierania materiałów przetargowych, w tym dokumentacji za pośrednictwem sieci Internet</w:t>
      </w:r>
    </w:p>
    <w:p w:rsidR="00AA3456" w:rsidRPr="003A4554" w:rsidRDefault="00AA3456" w:rsidP="005E45EE">
      <w:pPr>
        <w:numPr>
          <w:ilvl w:val="1"/>
          <w:numId w:val="95"/>
        </w:numPr>
        <w:spacing w:after="0" w:line="240" w:lineRule="auto"/>
        <w:jc w:val="both"/>
        <w:rPr>
          <w:rFonts w:ascii="Arial" w:hAnsi="Arial" w:cs="Arial"/>
          <w:sz w:val="20"/>
          <w:szCs w:val="20"/>
        </w:rPr>
      </w:pPr>
      <w:r w:rsidRPr="003A4554">
        <w:rPr>
          <w:rFonts w:ascii="Arial" w:hAnsi="Arial" w:cs="Arial"/>
          <w:sz w:val="20"/>
          <w:szCs w:val="20"/>
        </w:rPr>
        <w:t xml:space="preserve">wykorzystanie projektu oraz wszelkich zawartych w przekazanej dokumentacji rysunków i zawartych </w:t>
      </w:r>
      <w:r w:rsidRPr="003A4554">
        <w:rPr>
          <w:rFonts w:ascii="Arial" w:hAnsi="Arial" w:cs="Arial"/>
          <w:sz w:val="20"/>
          <w:szCs w:val="20"/>
        </w:rPr>
        <w:br/>
        <w:t xml:space="preserve">w dokumentacji opisów, w materiałach promocyjnych dotyczących Zamawiającego, a także do publicznego prezentowania projektu w dowolnej formie zarówno w siedzibie Zamawiającego, jak </w:t>
      </w:r>
      <w:r w:rsidRPr="003A4554">
        <w:rPr>
          <w:rFonts w:ascii="Arial" w:hAnsi="Arial" w:cs="Arial"/>
          <w:sz w:val="20"/>
          <w:szCs w:val="20"/>
        </w:rPr>
        <w:br/>
        <w:t>i innych miejscach w celu promocji działalności Zamawiającego oraz w celach informacyjnych.</w:t>
      </w:r>
    </w:p>
    <w:p w:rsidR="00AA3456" w:rsidRPr="003A4554" w:rsidRDefault="00AA3456" w:rsidP="005E45EE">
      <w:pPr>
        <w:numPr>
          <w:ilvl w:val="0"/>
          <w:numId w:val="95"/>
        </w:numPr>
        <w:spacing w:after="0" w:line="240" w:lineRule="auto"/>
        <w:jc w:val="both"/>
        <w:rPr>
          <w:rFonts w:ascii="Arial" w:hAnsi="Arial" w:cs="Arial"/>
          <w:sz w:val="20"/>
          <w:szCs w:val="20"/>
        </w:rPr>
      </w:pPr>
      <w:r w:rsidRPr="003A4554">
        <w:rPr>
          <w:rFonts w:ascii="Arial" w:hAnsi="Arial" w:cs="Arial"/>
          <w:sz w:val="20"/>
          <w:szCs w:val="20"/>
        </w:rPr>
        <w:t xml:space="preserve">rozpowszechniania utworu w sposób inny niż określony w pkt 2) – publiczne wykonanie, wystawienie, wyświetlenie, odtworzenie oraz nadawanie i reemitowanie, a także publiczne udostępnianie utworu </w:t>
      </w:r>
      <w:r w:rsidRPr="003A4554">
        <w:rPr>
          <w:rFonts w:ascii="Arial" w:hAnsi="Arial" w:cs="Arial"/>
          <w:sz w:val="20"/>
          <w:szCs w:val="20"/>
        </w:rPr>
        <w:br/>
        <w:t>w taki sposób, aby każdy mógł mieć do niego dostęp w miejscu i w czasie przez siebie wybranym,</w:t>
      </w:r>
    </w:p>
    <w:p w:rsidR="00AA3456" w:rsidRPr="003A4554" w:rsidRDefault="00AA3456" w:rsidP="005E45EE">
      <w:pPr>
        <w:numPr>
          <w:ilvl w:val="0"/>
          <w:numId w:val="95"/>
        </w:numPr>
        <w:spacing w:after="0" w:line="240" w:lineRule="auto"/>
        <w:jc w:val="both"/>
        <w:rPr>
          <w:rFonts w:ascii="Arial" w:hAnsi="Arial" w:cs="Arial"/>
          <w:sz w:val="20"/>
          <w:szCs w:val="20"/>
        </w:rPr>
      </w:pPr>
      <w:r w:rsidRPr="003A4554">
        <w:rPr>
          <w:rFonts w:ascii="Arial" w:hAnsi="Arial" w:cs="Arial"/>
          <w:sz w:val="20"/>
          <w:szCs w:val="20"/>
        </w:rPr>
        <w:t>korzystania na własny użytek,</w:t>
      </w:r>
    </w:p>
    <w:p w:rsidR="00AA3456" w:rsidRPr="003A4554" w:rsidRDefault="00AA3456" w:rsidP="005E45EE">
      <w:pPr>
        <w:numPr>
          <w:ilvl w:val="0"/>
          <w:numId w:val="95"/>
        </w:numPr>
        <w:spacing w:after="0" w:line="240" w:lineRule="auto"/>
        <w:jc w:val="both"/>
        <w:rPr>
          <w:rFonts w:ascii="Arial" w:hAnsi="Arial" w:cs="Arial"/>
          <w:sz w:val="20"/>
          <w:szCs w:val="20"/>
        </w:rPr>
      </w:pPr>
      <w:r w:rsidRPr="003A4554">
        <w:rPr>
          <w:rFonts w:ascii="Arial" w:hAnsi="Arial" w:cs="Arial"/>
          <w:sz w:val="20"/>
          <w:szCs w:val="20"/>
        </w:rPr>
        <w:t>wyrażania zgody na korzystanie i rozporządzanie prawem zależnym.</w:t>
      </w:r>
    </w:p>
    <w:p w:rsidR="00AA3456" w:rsidRPr="003A4554" w:rsidRDefault="00AA3456" w:rsidP="005E45EE">
      <w:pPr>
        <w:numPr>
          <w:ilvl w:val="0"/>
          <w:numId w:val="94"/>
        </w:numPr>
        <w:spacing w:after="0" w:line="240" w:lineRule="auto"/>
        <w:jc w:val="both"/>
        <w:rPr>
          <w:rFonts w:ascii="Arial" w:hAnsi="Arial" w:cs="Arial"/>
          <w:sz w:val="20"/>
          <w:szCs w:val="20"/>
        </w:rPr>
      </w:pPr>
      <w:r w:rsidRPr="003A4554">
        <w:rPr>
          <w:rFonts w:ascii="Arial" w:hAnsi="Arial" w:cs="Arial"/>
          <w:sz w:val="20"/>
          <w:szCs w:val="20"/>
        </w:rPr>
        <w:t>Zamawiający nabywa prawo do przeniesienia autorskich praw majątkowych na rzecz osób trzecich.</w:t>
      </w:r>
    </w:p>
    <w:p w:rsidR="00AA3456" w:rsidRPr="003A4554" w:rsidRDefault="00AA3456" w:rsidP="005E45EE">
      <w:pPr>
        <w:numPr>
          <w:ilvl w:val="0"/>
          <w:numId w:val="94"/>
        </w:numPr>
        <w:spacing w:after="0" w:line="240" w:lineRule="auto"/>
        <w:jc w:val="both"/>
        <w:rPr>
          <w:rFonts w:ascii="Arial" w:hAnsi="Arial" w:cs="Arial"/>
          <w:sz w:val="20"/>
          <w:szCs w:val="20"/>
        </w:rPr>
      </w:pPr>
      <w:r w:rsidRPr="003A4554">
        <w:rPr>
          <w:rFonts w:ascii="Arial" w:hAnsi="Arial" w:cs="Arial"/>
          <w:sz w:val="20"/>
          <w:szCs w:val="20"/>
        </w:rPr>
        <w:t>Przeniesienie praw autorskich nie jest ograniczone czasowo, ilościowo ani terytorialnie - Zamawiającemu przysługuje prawo rozporządzania i korzystania z dokumentacji na terenie Rzeczpospolitej Polskiej oraz poza jej granicami, a prawa te mogą być przenoszone przez Zamawiającego na inne podmioty bez żadnych ograniczeń.</w:t>
      </w:r>
    </w:p>
    <w:p w:rsidR="00AA3456" w:rsidRPr="003A4554" w:rsidRDefault="00AA3456" w:rsidP="005E45EE">
      <w:pPr>
        <w:numPr>
          <w:ilvl w:val="0"/>
          <w:numId w:val="94"/>
        </w:numPr>
        <w:spacing w:after="0" w:line="240" w:lineRule="auto"/>
        <w:jc w:val="both"/>
        <w:rPr>
          <w:rFonts w:ascii="Arial" w:hAnsi="Arial" w:cs="Arial"/>
          <w:sz w:val="20"/>
          <w:szCs w:val="20"/>
        </w:rPr>
      </w:pPr>
      <w:r w:rsidRPr="003A4554">
        <w:rPr>
          <w:rFonts w:ascii="Arial" w:hAnsi="Arial" w:cs="Arial"/>
          <w:sz w:val="20"/>
          <w:szCs w:val="20"/>
        </w:rPr>
        <w:t>Projektant oświadcza, że przenosi na Zamawiającego własność wszystkich egzemplarzy dokumentacji, które zostaną Zamawiającemu wydane w związku z wykonaniem przez Wykonawcę przedmiotu Umowy.</w:t>
      </w:r>
    </w:p>
    <w:p w:rsidR="00AA3456" w:rsidRPr="003A4554" w:rsidRDefault="00AA3456" w:rsidP="005E45EE">
      <w:pPr>
        <w:numPr>
          <w:ilvl w:val="0"/>
          <w:numId w:val="94"/>
        </w:numPr>
        <w:spacing w:after="0" w:line="240" w:lineRule="auto"/>
        <w:jc w:val="both"/>
        <w:rPr>
          <w:rFonts w:ascii="Arial" w:hAnsi="Arial" w:cs="Arial"/>
          <w:sz w:val="20"/>
          <w:szCs w:val="20"/>
        </w:rPr>
      </w:pPr>
      <w:r w:rsidRPr="003A4554">
        <w:rPr>
          <w:rFonts w:ascii="Arial" w:hAnsi="Arial" w:cs="Arial"/>
          <w:sz w:val="20"/>
          <w:szCs w:val="20"/>
        </w:rPr>
        <w:t>Zapłata wynagrodzenia określonego w § 5 ust. 1 niniejszej umowy wyczerpuje wszelkie roszczenia Wykonawcy z tytułu przeniesienia na rzecz Zamawiającego autorskich praw majątkowych na wszystkich polach eksploatacji oraz przeniesienia własności egzemplarzy dokumentacji.</w:t>
      </w:r>
    </w:p>
    <w:p w:rsidR="00AA3456" w:rsidRPr="003A4554" w:rsidRDefault="00AA3456" w:rsidP="005E45EE">
      <w:pPr>
        <w:numPr>
          <w:ilvl w:val="0"/>
          <w:numId w:val="94"/>
        </w:numPr>
        <w:spacing w:after="0" w:line="240" w:lineRule="auto"/>
        <w:jc w:val="both"/>
        <w:rPr>
          <w:rFonts w:ascii="Arial" w:hAnsi="Arial" w:cs="Arial"/>
          <w:b/>
          <w:sz w:val="20"/>
          <w:szCs w:val="20"/>
          <w:u w:val="single"/>
        </w:rPr>
      </w:pPr>
      <w:r w:rsidRPr="003A4554">
        <w:rPr>
          <w:rFonts w:ascii="Arial" w:hAnsi="Arial" w:cs="Arial"/>
          <w:sz w:val="20"/>
          <w:szCs w:val="20"/>
        </w:rPr>
        <w:t>Wykonawca zobowiązuje się do niewykonywania przysługujących mu osobistych praw autorskich do opracowanej w ramach umowy dokumentacji w sposób ograniczający Zamawiającego w wykonywaniu jego praw. Jednocześnie Wykonawca upoważnia, wybranego przez Zamawiającego, innego projektanta do wykonywania przysługujących Wykonawcy autorskich praw osobistych w zakresie dokonywania twórczych przeróbek, adaptacji oraz opracowań dokumentacji, w tym w zakresie usuwania wad dokumentacji, jeżeli Wykonawca odmówi Zamawiającemu ich wykonania.</w:t>
      </w:r>
    </w:p>
    <w:p w:rsidR="00AA3456" w:rsidRPr="003A4554" w:rsidRDefault="00AA3456" w:rsidP="00AA3456">
      <w:pPr>
        <w:ind w:left="360"/>
        <w:jc w:val="both"/>
        <w:rPr>
          <w:rFonts w:ascii="Arial" w:hAnsi="Arial" w:cs="Arial"/>
          <w:sz w:val="20"/>
          <w:szCs w:val="20"/>
        </w:rPr>
      </w:pPr>
    </w:p>
    <w:p w:rsidR="00AA3456" w:rsidRPr="003A4554" w:rsidRDefault="00AA3456" w:rsidP="00AA3456">
      <w:pPr>
        <w:pStyle w:val="Akapitzlist"/>
        <w:ind w:left="0"/>
        <w:jc w:val="center"/>
        <w:rPr>
          <w:rFonts w:ascii="Arial" w:hAnsi="Arial" w:cs="Arial"/>
          <w:b/>
          <w:color w:val="000000"/>
        </w:rPr>
      </w:pPr>
      <w:r w:rsidRPr="003A4554">
        <w:rPr>
          <w:rFonts w:ascii="Arial" w:hAnsi="Arial" w:cs="Arial"/>
          <w:b/>
        </w:rPr>
        <w:t xml:space="preserve">§ 12.  </w:t>
      </w:r>
      <w:r w:rsidRPr="003A4554">
        <w:rPr>
          <w:rFonts w:ascii="Arial" w:hAnsi="Arial" w:cs="Arial"/>
          <w:b/>
          <w:color w:val="000000"/>
        </w:rPr>
        <w:t>Nadzór autorski</w:t>
      </w:r>
    </w:p>
    <w:p w:rsidR="00AA3456" w:rsidRPr="003A4554" w:rsidRDefault="00AA3456" w:rsidP="005E45EE">
      <w:pPr>
        <w:pStyle w:val="Akapitzlist"/>
        <w:numPr>
          <w:ilvl w:val="3"/>
          <w:numId w:val="94"/>
        </w:numPr>
        <w:tabs>
          <w:tab w:val="clear" w:pos="2520"/>
        </w:tabs>
        <w:suppressAutoHyphens w:val="0"/>
        <w:ind w:left="426" w:hanging="426"/>
        <w:contextualSpacing w:val="0"/>
        <w:jc w:val="both"/>
        <w:rPr>
          <w:rFonts w:ascii="Arial" w:hAnsi="Arial" w:cs="Arial"/>
        </w:rPr>
      </w:pPr>
      <w:r w:rsidRPr="003A4554">
        <w:rPr>
          <w:rFonts w:ascii="Arial" w:hAnsi="Arial" w:cs="Arial"/>
        </w:rPr>
        <w:t xml:space="preserve">W </w:t>
      </w:r>
      <w:r w:rsidRPr="003A4554">
        <w:rPr>
          <w:rFonts w:ascii="Arial" w:hAnsi="Arial" w:cs="Arial"/>
          <w:color w:val="000000"/>
        </w:rPr>
        <w:t xml:space="preserve">przypadku realizacji inwestycji przez Zamawiającego na podstawie wykonanej dokumentacji </w:t>
      </w:r>
      <w:r w:rsidRPr="003A4554">
        <w:rPr>
          <w:rFonts w:ascii="Arial" w:hAnsi="Arial" w:cs="Arial"/>
        </w:rPr>
        <w:t xml:space="preserve"> Wykonawca zobowiązuje się do wykonywania na rzecz Zamawiającego zadań związanych ze sprawowaniem nadzoru autorskiego na etapie przygotowania postępowania o udzielenie zamówienia publicznego na wybór wykonawcy robót budowlanych oraz w toku realizacji robót budowlanych wykonywanych na podstawie sporządzonej przez Wykonawcę dokumentacji projektowej stanowiącej przedmiot umowy.</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bCs/>
          <w:iCs/>
          <w:color w:val="000000"/>
        </w:rPr>
        <w:t>O zamiarze realizacji inwestycji na podstawie wykonanej dokumentacji Zamawiający powiadomi Wykonawcę odrębnym pismem/oświadczeniem.</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rPr>
        <w:t>W trakcie realizacji projektowanej inwestycji nadzór autorski sprawowany będzie do dnia zakończenia robót przez Wykonawcę robót i odbioru robót przez Zamawiającego potwierdzonego protokołem odbioru robót.</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rPr>
        <w:t>Nadzór autorski obejmować będzie pełną, wyczerpującą współpracę z Zamawiającym w trakcie procedury przygotowania, prowadzenia postępowania i wyłonienia wykonawcy robót budowlanych. W ramach sprawowania nadzoru autorskiego Wykonawca udziela odpowiedzi na zapytania do sporządzonej dokumentacji projektowo-kosztorysowej wpływające do Zamawiającego w trakcie prowadzenia procedury udzielania zamówień publicznych, udziela wyjaśnień oraz uzupełnia dokumentację w terminie 2 dni od dnia ich przekazania przez Zamawiającego drogą faksową lub e-mail.</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rPr>
        <w:t xml:space="preserve">W ramach pełnionych obowiązków nadzoru autorskiego Wykonawca zobowiązuje się do weryfikacji dokumentacji projektowej dla ewentualnych zmian, wynikających ze zmian technologii robót lub zastosowania przez wykonawcę robót budowlanych równoważnych materiałów zamiennych lub zmiany ustawy Prawo zamówień publicznych w zakresie dotyczącym przedmiotu zamówienia. Nadzór autorski obejmuje w szczególności kontrole realizacji robót zgodnie z projektem, akceptację wprowadzonych zmian, udzielanie wyjaśnień oraz porad Zamawiającemu, udział w spotkaniach i naradach. </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rPr>
        <w:t>Sprawowanie nadzoru autorskiego Wykonawca realizuje w sposób zgodny z przepisami ustawy z dnia 7 lipca 1994roku Prawo budowlane.</w:t>
      </w:r>
    </w:p>
    <w:p w:rsidR="00AA3456" w:rsidRPr="003A4554" w:rsidRDefault="00AA3456" w:rsidP="005E45EE">
      <w:pPr>
        <w:pStyle w:val="Akapitzlist"/>
        <w:numPr>
          <w:ilvl w:val="3"/>
          <w:numId w:val="94"/>
        </w:numPr>
        <w:tabs>
          <w:tab w:val="clear" w:pos="2520"/>
        </w:tabs>
        <w:suppressAutoHyphens w:val="0"/>
        <w:ind w:left="426"/>
        <w:contextualSpacing w:val="0"/>
        <w:jc w:val="both"/>
        <w:rPr>
          <w:rFonts w:ascii="Arial" w:hAnsi="Arial" w:cs="Arial"/>
        </w:rPr>
      </w:pPr>
      <w:r w:rsidRPr="003A4554">
        <w:rPr>
          <w:rFonts w:ascii="Arial" w:hAnsi="Arial" w:cs="Arial"/>
        </w:rPr>
        <w:lastRenderedPageBreak/>
        <w:t>Wykonawca zobowiązuje się sprawować nadzór autorski osobiście lub przez osoby przez niego umocowane. Nadzór autorski będzie pełniony wg potrzeb wynikających z postępu robót przez Wykonawcę robót, na każde pisemne, mailowe lub telefoniczne wezwanie Zamawiającego przekazane na co najmniej 2 dni przed terminem spotkania na budowie.</w:t>
      </w:r>
    </w:p>
    <w:p w:rsidR="00AA3456" w:rsidRPr="003A4554" w:rsidRDefault="00AA3456" w:rsidP="00AA3456">
      <w:pPr>
        <w:rPr>
          <w:rFonts w:ascii="Arial" w:hAnsi="Arial" w:cs="Arial"/>
          <w:b/>
          <w:sz w:val="20"/>
          <w:szCs w:val="20"/>
          <w:u w:val="single"/>
        </w:rPr>
      </w:pPr>
    </w:p>
    <w:p w:rsidR="00AA3456" w:rsidRPr="003A4554" w:rsidRDefault="00AA3456" w:rsidP="00AA3456">
      <w:pPr>
        <w:jc w:val="center"/>
        <w:rPr>
          <w:rFonts w:ascii="Arial" w:hAnsi="Arial" w:cs="Arial"/>
          <w:b/>
          <w:sz w:val="20"/>
          <w:szCs w:val="20"/>
        </w:rPr>
      </w:pPr>
      <w:r w:rsidRPr="003A4554">
        <w:rPr>
          <w:rFonts w:ascii="Arial" w:hAnsi="Arial" w:cs="Arial"/>
          <w:b/>
          <w:sz w:val="20"/>
          <w:szCs w:val="20"/>
        </w:rPr>
        <w:t>§ 13.  Odstąpienie od umowy</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Zamawiającemu jest uprawniony do odstąpienia od umowy, jeżeli Wykonawca:</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wykonuje usługi niezgodnie z umową, powodując ich wadliwość, i nie dokona ich naprawy pomimo pisemnego powiadomienia Zamawiającego określającego ich rodzaj i wyznaczającego odpowiedni termin do ich usunięcia</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bez uzasadnionej przyczyny przerwał wykonywanie usługi na okres dłuższy niż 15 dni i mimo dodatkowego pisemnego wezwania Zamawiającego nie podjął ich w terminie 7 dni od tego wezwania</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pozostaje w zwłoce tak dalece z realizacją usług, że wątpliwym będzie dotrzymanie terminu zakończenia realizacji usługi</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dokonuje cesji umowy, jej części lub wynikającej z niej wierzytelności bez zgody Zamawiającego</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jeżeli suma kar umownych za zwłokę, należnych od Wykonawcy, przekroczy 20% wynagrodzenia brutto, o którym mowa w § 5 ust. 1 umowy</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daje lub proponuje bezpośrednio lub pośrednio jakiejkolwiek osobie, jakąkolwiek korzyść majątkową (prezent, gratyfikację, prowizję lub inną wartościowa rzecz) jako zachętę lub nagrodę:</w:t>
      </w:r>
    </w:p>
    <w:p w:rsidR="00AA3456" w:rsidRPr="003A4554" w:rsidRDefault="00AA3456" w:rsidP="005E45EE">
      <w:pPr>
        <w:numPr>
          <w:ilvl w:val="1"/>
          <w:numId w:val="96"/>
        </w:numPr>
        <w:tabs>
          <w:tab w:val="clear" w:pos="720"/>
        </w:tabs>
        <w:spacing w:after="0" w:line="240" w:lineRule="auto"/>
        <w:ind w:left="1134" w:hanging="425"/>
        <w:jc w:val="both"/>
        <w:rPr>
          <w:rFonts w:ascii="Arial" w:hAnsi="Arial" w:cs="Arial"/>
          <w:sz w:val="20"/>
          <w:szCs w:val="20"/>
        </w:rPr>
      </w:pPr>
      <w:r w:rsidRPr="003A4554">
        <w:rPr>
          <w:rFonts w:ascii="Arial" w:hAnsi="Arial" w:cs="Arial"/>
          <w:sz w:val="20"/>
          <w:szCs w:val="20"/>
        </w:rPr>
        <w:t xml:space="preserve">za jakiekolwiek działanie lub wstrzymanie się od jakiegokolwiek działania związanego z umową </w:t>
      </w:r>
      <w:r w:rsidRPr="003A4554">
        <w:rPr>
          <w:rFonts w:ascii="Arial" w:hAnsi="Arial" w:cs="Arial"/>
          <w:sz w:val="20"/>
          <w:szCs w:val="20"/>
        </w:rPr>
        <w:br/>
        <w:t xml:space="preserve">i niezgodnego z prawem albo umową </w:t>
      </w:r>
    </w:p>
    <w:p w:rsidR="00AA3456" w:rsidRPr="003A4554" w:rsidRDefault="00AA3456" w:rsidP="005E45EE">
      <w:pPr>
        <w:numPr>
          <w:ilvl w:val="1"/>
          <w:numId w:val="96"/>
        </w:numPr>
        <w:tabs>
          <w:tab w:val="clear" w:pos="720"/>
        </w:tabs>
        <w:spacing w:after="0" w:line="240" w:lineRule="auto"/>
        <w:ind w:left="1134" w:hanging="425"/>
        <w:jc w:val="both"/>
        <w:rPr>
          <w:rFonts w:ascii="Arial" w:hAnsi="Arial" w:cs="Arial"/>
          <w:sz w:val="20"/>
          <w:szCs w:val="20"/>
        </w:rPr>
      </w:pPr>
      <w:r w:rsidRPr="003A4554">
        <w:rPr>
          <w:rFonts w:ascii="Arial" w:hAnsi="Arial" w:cs="Arial"/>
          <w:sz w:val="20"/>
          <w:szCs w:val="20"/>
        </w:rPr>
        <w:t>jeśli ktokolwiek z personelu Wykonawcy, jego pełnomocników lub podwykonawców, daje lub proponuje (bezpośrednio lub pośrednio) komukolwiek, jakakolwiek zachętę lub nagrodę</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Zostanie wydany nakaz zajęcia całego majątku Wykonawcy.</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Wykonawca nie rozpoczął realizacji przedmiotu umowy bez uzasadnionych przyczyn oraz nie kontynuuje ich pomimo wezwania przez Zamawiającego złożonego na piśmie w terminie 10 dni od dodatkowego wezwania, z przyczyn leżących po stronie Wykonawcy</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 xml:space="preserve">Wykonawca przerwał realizację przedmiotu umowy z przyczyn leżących po stronie Wykonawcy </w:t>
      </w:r>
      <w:r w:rsidRPr="003A4554">
        <w:rPr>
          <w:rFonts w:ascii="Arial" w:hAnsi="Arial" w:cs="Arial"/>
          <w:sz w:val="20"/>
          <w:szCs w:val="20"/>
        </w:rPr>
        <w:br/>
        <w:t>i przerwa ta trwa dłużej niż jeden miesiąc</w:t>
      </w:r>
    </w:p>
    <w:p w:rsidR="00AA3456" w:rsidRPr="003A4554" w:rsidRDefault="00AA3456" w:rsidP="004D026F">
      <w:pPr>
        <w:numPr>
          <w:ilvl w:val="1"/>
          <w:numId w:val="75"/>
        </w:numPr>
        <w:spacing w:after="0" w:line="240" w:lineRule="auto"/>
        <w:jc w:val="both"/>
        <w:rPr>
          <w:rFonts w:ascii="Arial" w:hAnsi="Arial" w:cs="Arial"/>
          <w:sz w:val="20"/>
          <w:szCs w:val="20"/>
        </w:rPr>
      </w:pPr>
      <w:r w:rsidRPr="003A4554">
        <w:rPr>
          <w:rFonts w:ascii="Arial" w:hAnsi="Arial" w:cs="Arial"/>
          <w:sz w:val="20"/>
          <w:szCs w:val="20"/>
        </w:rPr>
        <w:t>W razie konieczności:</w:t>
      </w:r>
    </w:p>
    <w:p w:rsidR="00AA3456" w:rsidRPr="003A4554" w:rsidRDefault="00AA3456" w:rsidP="005E45EE">
      <w:pPr>
        <w:numPr>
          <w:ilvl w:val="1"/>
          <w:numId w:val="97"/>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Wielokrotnego, (co najmniej 2 razy) dokonywania bezpośredniej zapłaty przez Zamawiającego  lub</w:t>
      </w:r>
    </w:p>
    <w:p w:rsidR="00AA3456" w:rsidRPr="003A4554" w:rsidRDefault="00AA3456" w:rsidP="005E45EE">
      <w:pPr>
        <w:numPr>
          <w:ilvl w:val="1"/>
          <w:numId w:val="97"/>
        </w:numPr>
        <w:tabs>
          <w:tab w:val="clear" w:pos="720"/>
          <w:tab w:val="num" w:pos="1134"/>
        </w:tabs>
        <w:spacing w:after="0" w:line="240" w:lineRule="auto"/>
        <w:ind w:left="1134" w:hanging="425"/>
        <w:jc w:val="both"/>
        <w:rPr>
          <w:rFonts w:ascii="Arial" w:hAnsi="Arial" w:cs="Arial"/>
          <w:sz w:val="20"/>
          <w:szCs w:val="20"/>
        </w:rPr>
      </w:pPr>
      <w:r w:rsidRPr="003A4554">
        <w:rPr>
          <w:rFonts w:ascii="Arial" w:hAnsi="Arial" w:cs="Arial"/>
          <w:sz w:val="20"/>
          <w:szCs w:val="20"/>
        </w:rPr>
        <w:t>Dokonania bezpośrednich zapłat na sumę większą niż 5% wartości umowy</w:t>
      </w:r>
      <w:r w:rsidRPr="003A4554">
        <w:rPr>
          <w:rFonts w:ascii="Arial" w:hAnsi="Arial" w:cs="Arial"/>
          <w:sz w:val="20"/>
          <w:szCs w:val="20"/>
        </w:rPr>
        <w:br/>
        <w:t>podwykonawcy lub dalszemu podwykonawcy, którzy zawarli  zaakceptowane przez Zamawiającego umowy o podwykonawstwo.</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Wykonawca udziela rękojmi i gwarancji w zakresie określonym w umowie na część zobowiązania wykonaną przed odstąpieniem od umowy.</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Wykonawcy przysługuje prawo odstąpienia od umowy w przypadku, gdy:</w:t>
      </w:r>
    </w:p>
    <w:p w:rsidR="00AA3456" w:rsidRPr="003A4554" w:rsidRDefault="00AA3456" w:rsidP="005E45EE">
      <w:pPr>
        <w:numPr>
          <w:ilvl w:val="0"/>
          <w:numId w:val="79"/>
        </w:numPr>
        <w:spacing w:after="0" w:line="240" w:lineRule="auto"/>
        <w:jc w:val="both"/>
        <w:rPr>
          <w:rFonts w:ascii="Arial" w:hAnsi="Arial" w:cs="Arial"/>
          <w:sz w:val="20"/>
          <w:szCs w:val="20"/>
        </w:rPr>
      </w:pPr>
      <w:r w:rsidRPr="003A4554">
        <w:rPr>
          <w:rFonts w:ascii="Arial" w:hAnsi="Arial" w:cs="Arial"/>
          <w:sz w:val="20"/>
          <w:szCs w:val="20"/>
        </w:rPr>
        <w:t xml:space="preserve">Zamawiający nie wywiązuje się z obowiązku zapłaty faktur, mimo dodatkowego wezwania </w:t>
      </w:r>
      <w:r w:rsidRPr="003A4554">
        <w:rPr>
          <w:rFonts w:ascii="Arial" w:hAnsi="Arial" w:cs="Arial"/>
          <w:sz w:val="20"/>
          <w:szCs w:val="20"/>
        </w:rPr>
        <w:br/>
        <w:t>w terminie 30 dni od upływu terminu na zapłatę faktur, określonego w niniejszej umowie, z wyjątkiem uzasadnionych potrąceń w szczególności z tytułu roszczeń Zamawiającego lub kar umownych</w:t>
      </w:r>
    </w:p>
    <w:p w:rsidR="00AA3456" w:rsidRPr="003A4554" w:rsidRDefault="00AA3456" w:rsidP="005E45EE">
      <w:pPr>
        <w:numPr>
          <w:ilvl w:val="0"/>
          <w:numId w:val="79"/>
        </w:numPr>
        <w:spacing w:after="0" w:line="240" w:lineRule="auto"/>
        <w:jc w:val="both"/>
        <w:rPr>
          <w:rFonts w:ascii="Arial" w:hAnsi="Arial" w:cs="Arial"/>
          <w:sz w:val="20"/>
          <w:szCs w:val="20"/>
        </w:rPr>
      </w:pPr>
      <w:r w:rsidRPr="003A4554">
        <w:rPr>
          <w:rFonts w:ascii="Arial" w:hAnsi="Arial" w:cs="Arial"/>
          <w:sz w:val="20"/>
          <w:szCs w:val="20"/>
        </w:rPr>
        <w:t xml:space="preserve">Zamawiający zawiadomi Wykonawcę, iż wobec zaistnienia uprzednio nieprzewidzianych okoliczności nie będzie mógł spełnić swoich zobowiązań umownych wobec niego. </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Odstąpienie od umowy następuje listem poleconym za potwierdzeniem odbioru lub pismem złożonym w siedzibie Wykonawcy za pokwitowaniem, z chwila otrzymania oświadczenia o odstąpieniu przez Wykonawcę.</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 xml:space="preserve">W przypadku odstąpienia od umowy, Wykonawcę oraz Zamawiającego obciążają następujące obowiązki szczegółowe: </w:t>
      </w:r>
    </w:p>
    <w:p w:rsidR="00AA3456" w:rsidRPr="003A4554" w:rsidRDefault="00AA3456" w:rsidP="005E45EE">
      <w:pPr>
        <w:numPr>
          <w:ilvl w:val="0"/>
          <w:numId w:val="80"/>
        </w:numPr>
        <w:spacing w:after="0" w:line="240" w:lineRule="auto"/>
        <w:jc w:val="both"/>
        <w:rPr>
          <w:rFonts w:ascii="Arial" w:hAnsi="Arial" w:cs="Arial"/>
          <w:sz w:val="20"/>
          <w:szCs w:val="20"/>
        </w:rPr>
      </w:pPr>
      <w:r w:rsidRPr="003A4554">
        <w:rPr>
          <w:rFonts w:ascii="Arial" w:hAnsi="Arial" w:cs="Arial"/>
          <w:sz w:val="20"/>
          <w:szCs w:val="20"/>
        </w:rPr>
        <w:t>w terminie 14 dni od daty odstąpienia od umowy, Wykonawca przy udziale Zamawiającego sporządzi szczegółowy protokół  usług w toku, według stanu na dzień odstąpienia,</w:t>
      </w:r>
    </w:p>
    <w:p w:rsidR="00AA3456" w:rsidRPr="003A4554" w:rsidRDefault="00AA3456" w:rsidP="004D026F">
      <w:pPr>
        <w:numPr>
          <w:ilvl w:val="6"/>
          <w:numId w:val="73"/>
        </w:numPr>
        <w:tabs>
          <w:tab w:val="clear" w:pos="5040"/>
        </w:tabs>
        <w:spacing w:after="0" w:line="240" w:lineRule="auto"/>
        <w:ind w:left="360"/>
        <w:jc w:val="both"/>
        <w:rPr>
          <w:rFonts w:ascii="Arial" w:hAnsi="Arial" w:cs="Arial"/>
          <w:sz w:val="20"/>
          <w:szCs w:val="20"/>
        </w:rPr>
      </w:pPr>
      <w:r w:rsidRPr="003A4554">
        <w:rPr>
          <w:rFonts w:ascii="Arial" w:hAnsi="Arial" w:cs="Arial"/>
          <w:sz w:val="20"/>
          <w:szCs w:val="20"/>
        </w:rPr>
        <w:t>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w:t>
      </w:r>
    </w:p>
    <w:p w:rsidR="00AA3456" w:rsidRPr="003A4554" w:rsidRDefault="00AA3456" w:rsidP="00AA3456">
      <w:pPr>
        <w:rPr>
          <w:rFonts w:ascii="Arial" w:hAnsi="Arial" w:cs="Arial"/>
          <w:sz w:val="20"/>
          <w:szCs w:val="20"/>
        </w:rPr>
      </w:pPr>
    </w:p>
    <w:p w:rsidR="00AA3456" w:rsidRPr="003A4554" w:rsidRDefault="00AA3456" w:rsidP="00AA3456">
      <w:pPr>
        <w:ind w:left="357"/>
        <w:jc w:val="center"/>
        <w:rPr>
          <w:rFonts w:ascii="Arial" w:hAnsi="Arial" w:cs="Arial"/>
          <w:b/>
          <w:sz w:val="20"/>
          <w:szCs w:val="20"/>
          <w:u w:val="single"/>
        </w:rPr>
      </w:pPr>
      <w:r w:rsidRPr="003A4554">
        <w:rPr>
          <w:rFonts w:ascii="Arial" w:hAnsi="Arial" w:cs="Arial"/>
          <w:b/>
          <w:sz w:val="20"/>
          <w:szCs w:val="20"/>
        </w:rPr>
        <w:t>§ 14.  Postanowienia</w:t>
      </w:r>
      <w:r w:rsidRPr="003A4554">
        <w:rPr>
          <w:rFonts w:ascii="Arial" w:hAnsi="Arial" w:cs="Arial"/>
          <w:b/>
          <w:sz w:val="20"/>
          <w:szCs w:val="20"/>
          <w:u w:val="single"/>
        </w:rPr>
        <w:t xml:space="preserve"> </w:t>
      </w:r>
      <w:r w:rsidRPr="003A4554">
        <w:rPr>
          <w:rFonts w:ascii="Arial" w:hAnsi="Arial" w:cs="Arial"/>
          <w:b/>
          <w:sz w:val="20"/>
          <w:szCs w:val="20"/>
        </w:rPr>
        <w:t>końcowe</w:t>
      </w:r>
    </w:p>
    <w:p w:rsidR="00AA3456" w:rsidRPr="003A4554" w:rsidRDefault="00AA3456" w:rsidP="005E45EE">
      <w:pPr>
        <w:numPr>
          <w:ilvl w:val="0"/>
          <w:numId w:val="77"/>
        </w:numPr>
        <w:spacing w:after="0" w:line="240" w:lineRule="auto"/>
        <w:jc w:val="both"/>
        <w:rPr>
          <w:rFonts w:ascii="Arial" w:hAnsi="Arial" w:cs="Arial"/>
          <w:sz w:val="20"/>
          <w:szCs w:val="20"/>
        </w:rPr>
      </w:pPr>
      <w:r w:rsidRPr="003A4554">
        <w:rPr>
          <w:rFonts w:ascii="Arial" w:hAnsi="Arial" w:cs="Arial"/>
          <w:sz w:val="20"/>
          <w:szCs w:val="20"/>
        </w:rPr>
        <w:lastRenderedPageBreak/>
        <w:t>W sprawach, których nie reguluje niniejsza umowa mają zastosowanie przepisy Kodeksu cywilnego, ustawy Prawo budowlane oraz ustawy o prawie autorskim i prawach pokrewnych oraz inne akty wykonawcze do tych ustaw.</w:t>
      </w:r>
    </w:p>
    <w:p w:rsidR="00AA3456" w:rsidRPr="003A4554" w:rsidRDefault="00AA3456" w:rsidP="005E45EE">
      <w:pPr>
        <w:numPr>
          <w:ilvl w:val="0"/>
          <w:numId w:val="77"/>
        </w:numPr>
        <w:spacing w:after="0" w:line="240" w:lineRule="auto"/>
        <w:jc w:val="both"/>
        <w:rPr>
          <w:rFonts w:ascii="Arial" w:hAnsi="Arial" w:cs="Arial"/>
          <w:sz w:val="20"/>
          <w:szCs w:val="20"/>
        </w:rPr>
      </w:pPr>
      <w:r w:rsidRPr="003A4554">
        <w:rPr>
          <w:rFonts w:ascii="Arial" w:hAnsi="Arial" w:cs="Arial"/>
          <w:sz w:val="20"/>
          <w:szCs w:val="20"/>
        </w:rPr>
        <w:t>Ewentualne spory, wynikłe w związku z realizacją niniejszej umowy, rozstrzygane przez sąd właściwy dla Zamawiającego.</w:t>
      </w:r>
    </w:p>
    <w:p w:rsidR="00AA3456" w:rsidRPr="003A4554" w:rsidRDefault="00AA3456" w:rsidP="005E45EE">
      <w:pPr>
        <w:numPr>
          <w:ilvl w:val="0"/>
          <w:numId w:val="77"/>
        </w:numPr>
        <w:spacing w:after="0" w:line="240" w:lineRule="auto"/>
        <w:jc w:val="both"/>
        <w:rPr>
          <w:rFonts w:ascii="Arial" w:hAnsi="Arial" w:cs="Arial"/>
          <w:sz w:val="20"/>
          <w:szCs w:val="20"/>
        </w:rPr>
      </w:pPr>
      <w:r w:rsidRPr="003A4554">
        <w:rPr>
          <w:rFonts w:ascii="Arial" w:hAnsi="Arial" w:cs="Arial"/>
          <w:sz w:val="20"/>
          <w:szCs w:val="20"/>
        </w:rPr>
        <w:t>Wszelkie zmiany do niniejszej umowy wymagają pisemnego aneksu podpisanego przez strony.</w:t>
      </w:r>
    </w:p>
    <w:p w:rsidR="00AA3456" w:rsidRPr="003A4554" w:rsidRDefault="00AA3456" w:rsidP="005E45EE">
      <w:pPr>
        <w:numPr>
          <w:ilvl w:val="0"/>
          <w:numId w:val="77"/>
        </w:numPr>
        <w:spacing w:after="0" w:line="240" w:lineRule="auto"/>
        <w:jc w:val="both"/>
        <w:rPr>
          <w:rFonts w:ascii="Arial" w:hAnsi="Arial" w:cs="Arial"/>
          <w:sz w:val="20"/>
          <w:szCs w:val="20"/>
        </w:rPr>
      </w:pPr>
      <w:r w:rsidRPr="003A4554">
        <w:rPr>
          <w:rFonts w:ascii="Arial" w:hAnsi="Arial" w:cs="Arial"/>
          <w:sz w:val="20"/>
          <w:szCs w:val="20"/>
        </w:rPr>
        <w:t>Umowa została sporządzona w trzech jednobrzmiących egzemplarzach w języku polskim, jeden egzemplarz dla Wykonawcy i dwa egzemplarze dla Zamawiającego.</w:t>
      </w:r>
    </w:p>
    <w:p w:rsidR="00AA3456" w:rsidRPr="003A4554" w:rsidRDefault="00AA3456" w:rsidP="00AA3456">
      <w:pPr>
        <w:rPr>
          <w:rFonts w:ascii="Arial" w:hAnsi="Arial" w:cs="Arial"/>
          <w:b/>
          <w:sz w:val="20"/>
          <w:szCs w:val="20"/>
        </w:rPr>
      </w:pPr>
    </w:p>
    <w:p w:rsidR="00AA3456" w:rsidRPr="003A4554" w:rsidRDefault="00AA3456" w:rsidP="00AA3456">
      <w:pPr>
        <w:rPr>
          <w:rFonts w:ascii="Arial" w:hAnsi="Arial" w:cs="Arial"/>
          <w:b/>
          <w:sz w:val="20"/>
          <w:szCs w:val="20"/>
        </w:rPr>
      </w:pPr>
    </w:p>
    <w:p w:rsidR="00AA3456" w:rsidRPr="007517E1" w:rsidRDefault="00AA3456" w:rsidP="00AA3456">
      <w:pPr>
        <w:ind w:firstLine="708"/>
        <w:jc w:val="both"/>
        <w:rPr>
          <w:rFonts w:ascii="Arial" w:hAnsi="Arial" w:cs="Arial"/>
          <w:i/>
          <w:sz w:val="16"/>
          <w:szCs w:val="16"/>
        </w:rPr>
      </w:pPr>
      <w:r w:rsidRPr="007517E1">
        <w:rPr>
          <w:rFonts w:ascii="Arial" w:hAnsi="Arial" w:cs="Arial"/>
          <w:i/>
          <w:sz w:val="16"/>
          <w:szCs w:val="16"/>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Administratorem Państwa danych jest Powiatowy Zarząd Dróg, ul. Kościuszki 33a, 14-200 Iława, reprezentowany przez Dyrektora – Lecha Tatarka</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 xml:space="preserve">Administrator wyznaczył Inspektora Ochrony Danych Osobowych – Emilię Magalską e-mail: </w:t>
      </w:r>
      <w:hyperlink r:id="rId14" w:history="1">
        <w:r w:rsidRPr="007517E1">
          <w:rPr>
            <w:rStyle w:val="Hipercze"/>
            <w:rFonts w:ascii="Arial" w:eastAsia="Calibri" w:hAnsi="Arial" w:cs="Arial"/>
            <w:i/>
            <w:sz w:val="16"/>
            <w:szCs w:val="16"/>
          </w:rPr>
          <w:t>iodo@pzd.ilawa.pl</w:t>
        </w:r>
      </w:hyperlink>
      <w:r w:rsidRPr="007517E1">
        <w:rPr>
          <w:rFonts w:ascii="Arial" w:hAnsi="Arial" w:cs="Arial"/>
          <w:i/>
          <w:sz w:val="16"/>
          <w:szCs w:val="16"/>
        </w:rPr>
        <w:t>, nr tel. +48 692 434 620</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Państwa dane osobowe przetwarzane są w celu: wykonania umowy sprzedaży towarów i usług, wystawiania faktur oraz płatności.</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Państwa dane osobowe będą przechowywane przez okres trwania stosunku prawnego pomiędzy Państwem a Administratorem, przez okres niezbędny do wykonania umowy/realizacji usług, a także przez okres wymagany przepisami prawa podatkowego.</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Państwa dane osobowe nie będą przekazywane do państwa trzeciego świata ani organizacji międzynarodowej.</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Posiadają Państwo prawo dostępu, sprostowania, usunięcia, ograniczenia przetwarzania lub przenoszenia danych jak również mają Państwo prawo do wniesienia skargi do organu nadzorującego Prezesa Urzędu Ochrony Danych Osobowych.</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Podanie danych osobowych jest dobrowolne, jednakże odmowa podania danych może skutkować odmową realizacji zamówienia.</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Administrator danych nie automatyzuje i nie profiluje danych osobowych.</w:t>
      </w:r>
    </w:p>
    <w:p w:rsidR="00AA3456" w:rsidRPr="007517E1" w:rsidRDefault="00AA3456" w:rsidP="004D026F">
      <w:pPr>
        <w:pStyle w:val="Akapitzlist"/>
        <w:numPr>
          <w:ilvl w:val="0"/>
          <w:numId w:val="45"/>
        </w:numPr>
        <w:suppressAutoHyphens w:val="0"/>
        <w:ind w:left="426"/>
        <w:jc w:val="both"/>
        <w:rPr>
          <w:rFonts w:ascii="Arial" w:hAnsi="Arial" w:cs="Arial"/>
          <w:i/>
          <w:sz w:val="16"/>
          <w:szCs w:val="16"/>
        </w:rPr>
      </w:pPr>
      <w:r w:rsidRPr="007517E1">
        <w:rPr>
          <w:rFonts w:ascii="Arial" w:hAnsi="Arial" w:cs="Arial"/>
          <w:i/>
          <w:sz w:val="16"/>
          <w:szCs w:val="16"/>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AA3456" w:rsidRPr="003A4554" w:rsidRDefault="00AA3456" w:rsidP="00AA3456">
      <w:pPr>
        <w:rPr>
          <w:rFonts w:ascii="Arial" w:hAnsi="Arial" w:cs="Arial"/>
          <w:b/>
          <w:sz w:val="20"/>
          <w:szCs w:val="20"/>
        </w:rPr>
      </w:pPr>
    </w:p>
    <w:p w:rsidR="00625A90" w:rsidRPr="0018070D" w:rsidRDefault="00625A90" w:rsidP="00625A90">
      <w:pPr>
        <w:rPr>
          <w:rFonts w:ascii="Arial Narrow" w:hAnsi="Arial Narrow" w:cs="Tahoma"/>
        </w:rPr>
      </w:pPr>
      <w:r w:rsidRPr="00625A90">
        <w:rPr>
          <w:rFonts w:ascii="Arial Narrow" w:hAnsi="Arial Narrow" w:cs="Tahoma"/>
          <w:color w:val="FF0000"/>
        </w:rPr>
        <w:t>Załącznik nr 1 – wykaz wraz z wyceną prac projektowych</w:t>
      </w:r>
    </w:p>
    <w:p w:rsidR="00AA3456" w:rsidRPr="003A4554" w:rsidRDefault="00AA3456" w:rsidP="00AA3456">
      <w:pPr>
        <w:pStyle w:val="Nagwek"/>
        <w:spacing w:after="120"/>
        <w:rPr>
          <w:rFonts w:ascii="Arial" w:hAnsi="Arial" w:cs="Arial"/>
          <w:b/>
        </w:rPr>
      </w:pPr>
    </w:p>
    <w:p w:rsidR="00AA3456" w:rsidRPr="003A4554" w:rsidRDefault="00AA3456" w:rsidP="00AA3456">
      <w:pPr>
        <w:pStyle w:val="Nagwek"/>
        <w:spacing w:after="120"/>
        <w:rPr>
          <w:rFonts w:ascii="Arial" w:hAnsi="Arial" w:cs="Arial"/>
          <w:b/>
        </w:rPr>
      </w:pPr>
    </w:p>
    <w:p w:rsidR="00AA3456" w:rsidRPr="007517E1" w:rsidRDefault="00AA3456" w:rsidP="00AA3456">
      <w:pPr>
        <w:spacing w:line="360" w:lineRule="auto"/>
        <w:rPr>
          <w:rFonts w:ascii="Arial" w:hAnsi="Arial" w:cs="Arial"/>
          <w:color w:val="FF0000"/>
          <w:sz w:val="24"/>
          <w:szCs w:val="24"/>
        </w:rPr>
      </w:pPr>
      <w:r w:rsidRPr="007517E1">
        <w:rPr>
          <w:rFonts w:ascii="Arial" w:hAnsi="Arial" w:cs="Arial"/>
          <w:b/>
          <w:sz w:val="24"/>
          <w:szCs w:val="24"/>
        </w:rPr>
        <w:t xml:space="preserve">   </w:t>
      </w:r>
      <w:r w:rsidR="007517E1">
        <w:rPr>
          <w:rFonts w:ascii="Arial" w:hAnsi="Arial" w:cs="Arial"/>
          <w:b/>
          <w:sz w:val="24"/>
          <w:szCs w:val="24"/>
        </w:rPr>
        <w:tab/>
      </w:r>
      <w:r w:rsidRPr="007517E1">
        <w:rPr>
          <w:rFonts w:ascii="Arial" w:hAnsi="Arial" w:cs="Arial"/>
          <w:b/>
          <w:sz w:val="24"/>
          <w:szCs w:val="24"/>
        </w:rPr>
        <w:t>WYKONAWCA:</w:t>
      </w:r>
      <w:r w:rsidRPr="007517E1">
        <w:rPr>
          <w:rFonts w:ascii="Arial" w:hAnsi="Arial" w:cs="Arial"/>
          <w:b/>
          <w:sz w:val="24"/>
          <w:szCs w:val="24"/>
        </w:rPr>
        <w:tab/>
      </w:r>
      <w:r w:rsidRPr="007517E1">
        <w:rPr>
          <w:rFonts w:ascii="Arial" w:hAnsi="Arial" w:cs="Arial"/>
          <w:b/>
          <w:sz w:val="24"/>
          <w:szCs w:val="24"/>
        </w:rPr>
        <w:tab/>
      </w:r>
      <w:r w:rsidRPr="007517E1">
        <w:rPr>
          <w:rFonts w:ascii="Arial" w:hAnsi="Arial" w:cs="Arial"/>
          <w:b/>
          <w:sz w:val="24"/>
          <w:szCs w:val="24"/>
        </w:rPr>
        <w:tab/>
      </w:r>
      <w:r w:rsidRPr="007517E1">
        <w:rPr>
          <w:rFonts w:ascii="Arial" w:hAnsi="Arial" w:cs="Arial"/>
          <w:b/>
          <w:sz w:val="24"/>
          <w:szCs w:val="24"/>
        </w:rPr>
        <w:tab/>
      </w:r>
      <w:r w:rsidRPr="007517E1">
        <w:rPr>
          <w:rFonts w:ascii="Arial" w:hAnsi="Arial" w:cs="Arial"/>
          <w:b/>
          <w:sz w:val="24"/>
          <w:szCs w:val="24"/>
        </w:rPr>
        <w:tab/>
        <w:t xml:space="preserve">                                 ZAMAWIAJĄCY:</w:t>
      </w:r>
    </w:p>
    <w:p w:rsidR="00AA3456" w:rsidRPr="0018070D" w:rsidRDefault="00AA3456" w:rsidP="00AA3456">
      <w:pPr>
        <w:spacing w:line="360" w:lineRule="auto"/>
        <w:rPr>
          <w:rFonts w:ascii="Arial Narrow" w:hAnsi="Arial Narrow"/>
          <w:color w:val="FF0000"/>
        </w:rPr>
      </w:pPr>
    </w:p>
    <w:p w:rsidR="00AA3456" w:rsidRDefault="00AA3456" w:rsidP="00AA3456">
      <w:pPr>
        <w:spacing w:line="360" w:lineRule="auto"/>
        <w:rPr>
          <w:rFonts w:ascii="Arial Narrow" w:hAnsi="Arial Narrow"/>
          <w:color w:val="FF0000"/>
        </w:rPr>
      </w:pPr>
    </w:p>
    <w:p w:rsidR="005E2AB0" w:rsidRDefault="005E2AB0" w:rsidP="00AA3456">
      <w:pPr>
        <w:spacing w:line="360" w:lineRule="auto"/>
        <w:rPr>
          <w:rFonts w:ascii="Arial Narrow" w:hAnsi="Arial Narrow"/>
          <w:color w:val="FF0000"/>
        </w:rPr>
      </w:pPr>
    </w:p>
    <w:p w:rsidR="00874C0B" w:rsidRDefault="00874C0B" w:rsidP="00AA3456">
      <w:pPr>
        <w:spacing w:line="360" w:lineRule="auto"/>
        <w:rPr>
          <w:rFonts w:ascii="Arial Narrow" w:hAnsi="Arial Narrow"/>
          <w:color w:val="FF0000"/>
        </w:rPr>
      </w:pPr>
    </w:p>
    <w:p w:rsidR="00874C0B" w:rsidRDefault="00874C0B" w:rsidP="00AA3456">
      <w:pPr>
        <w:spacing w:line="360" w:lineRule="auto"/>
        <w:rPr>
          <w:rFonts w:ascii="Arial Narrow" w:hAnsi="Arial Narrow"/>
          <w:color w:val="FF0000"/>
        </w:rPr>
      </w:pPr>
    </w:p>
    <w:p w:rsidR="00874C0B" w:rsidRDefault="00874C0B" w:rsidP="00AA3456">
      <w:pPr>
        <w:spacing w:line="360" w:lineRule="auto"/>
        <w:rPr>
          <w:rFonts w:ascii="Arial Narrow" w:hAnsi="Arial Narrow"/>
          <w:color w:val="FF0000"/>
        </w:rPr>
      </w:pPr>
    </w:p>
    <w:p w:rsidR="00874C0B" w:rsidRDefault="00874C0B" w:rsidP="00AA3456">
      <w:pPr>
        <w:spacing w:line="360" w:lineRule="auto"/>
        <w:rPr>
          <w:rFonts w:ascii="Arial Narrow" w:hAnsi="Arial Narrow"/>
          <w:color w:val="FF0000"/>
        </w:rPr>
      </w:pPr>
    </w:p>
    <w:p w:rsidR="00874C0B" w:rsidRDefault="00874C0B" w:rsidP="00AA3456">
      <w:pPr>
        <w:spacing w:line="360" w:lineRule="auto"/>
        <w:rPr>
          <w:rFonts w:ascii="Arial Narrow" w:hAnsi="Arial Narrow"/>
          <w:color w:val="FF0000"/>
        </w:rPr>
      </w:pPr>
    </w:p>
    <w:p w:rsidR="00874C0B" w:rsidRDefault="00874C0B" w:rsidP="00AA3456">
      <w:pPr>
        <w:spacing w:line="360" w:lineRule="auto"/>
        <w:rPr>
          <w:rFonts w:ascii="Arial Narrow" w:hAnsi="Arial Narrow"/>
          <w:color w:val="FF0000"/>
        </w:rPr>
      </w:pPr>
    </w:p>
    <w:p w:rsidR="00874C0B" w:rsidRDefault="00874C0B" w:rsidP="00AA3456">
      <w:pPr>
        <w:spacing w:line="360" w:lineRule="auto"/>
        <w:rPr>
          <w:rFonts w:ascii="Arial Narrow" w:hAnsi="Arial Narrow"/>
          <w:color w:val="FF0000"/>
        </w:rPr>
      </w:pPr>
    </w:p>
    <w:p w:rsidR="00874C0B" w:rsidRPr="00591945" w:rsidRDefault="00874C0B" w:rsidP="00874C0B">
      <w:pPr>
        <w:jc w:val="right"/>
        <w:rPr>
          <w:rFonts w:ascii="Arial Narrow" w:hAnsi="Arial Narrow" w:cs="Arial"/>
          <w:i/>
          <w:color w:val="FF0000"/>
        </w:rPr>
      </w:pPr>
      <w:r w:rsidRPr="00591945">
        <w:rPr>
          <w:rFonts w:ascii="Arial Narrow" w:hAnsi="Arial Narrow" w:cs="Arial"/>
          <w:i/>
          <w:color w:val="FF0000"/>
        </w:rPr>
        <w:lastRenderedPageBreak/>
        <w:t>Załącznik nr 1 do Umowy Nr …/U/2020</w:t>
      </w:r>
      <w:r w:rsidRPr="00591945">
        <w:rPr>
          <w:rFonts w:ascii="Arial Narrow" w:hAnsi="Arial Narrow" w:cs="Arial"/>
          <w:i/>
          <w:color w:val="FF0000"/>
        </w:rPr>
        <w:br/>
        <w:t>z …………. r.</w:t>
      </w:r>
    </w:p>
    <w:p w:rsidR="00874C0B" w:rsidRPr="00591945" w:rsidRDefault="00874C0B" w:rsidP="00874C0B">
      <w:pPr>
        <w:rPr>
          <w:rFonts w:ascii="Arial Narrow" w:hAnsi="Arial Narrow" w:cs="Arial"/>
          <w:color w:val="FF0000"/>
        </w:rPr>
      </w:pPr>
    </w:p>
    <w:p w:rsidR="00874C0B" w:rsidRPr="00591945" w:rsidRDefault="00874C0B" w:rsidP="00874C0B">
      <w:pPr>
        <w:jc w:val="center"/>
        <w:rPr>
          <w:rFonts w:ascii="Arial Narrow" w:hAnsi="Arial Narrow" w:cs="Arial"/>
          <w:b/>
          <w:color w:val="FF0000"/>
          <w:sz w:val="28"/>
          <w:szCs w:val="28"/>
        </w:rPr>
      </w:pPr>
      <w:r w:rsidRPr="00591945">
        <w:rPr>
          <w:rFonts w:ascii="Arial Narrow" w:hAnsi="Arial Narrow" w:cs="Arial"/>
          <w:b/>
          <w:color w:val="FF0000"/>
          <w:sz w:val="28"/>
          <w:szCs w:val="28"/>
        </w:rPr>
        <w:t>Wykaz i wycena prac projektowych</w:t>
      </w:r>
    </w:p>
    <w:p w:rsidR="00874C0B" w:rsidRPr="00591945" w:rsidRDefault="00874C0B" w:rsidP="00874C0B">
      <w:pPr>
        <w:jc w:val="center"/>
        <w:rPr>
          <w:rFonts w:ascii="Arial Narrow" w:hAnsi="Arial Narrow" w:cs="Arial"/>
          <w:b/>
          <w:color w:val="FF0000"/>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48"/>
        <w:gridCol w:w="2268"/>
        <w:gridCol w:w="2126"/>
      </w:tblGrid>
      <w:tr w:rsidR="00591945" w:rsidRPr="00591945" w:rsidTr="00591945">
        <w:tc>
          <w:tcPr>
            <w:tcW w:w="576" w:type="dxa"/>
            <w:vMerge w:val="restart"/>
            <w:shd w:val="clear" w:color="auto" w:fill="auto"/>
          </w:tcPr>
          <w:p w:rsidR="00874C0B" w:rsidRPr="00591945" w:rsidRDefault="00874C0B" w:rsidP="00874C0B">
            <w:pPr>
              <w:jc w:val="center"/>
              <w:rPr>
                <w:rFonts w:ascii="Arial Narrow" w:hAnsi="Arial Narrow" w:cs="Arial"/>
                <w:b/>
                <w:color w:val="FF0000"/>
                <w:sz w:val="18"/>
                <w:szCs w:val="18"/>
              </w:rPr>
            </w:pPr>
          </w:p>
          <w:p w:rsidR="00874C0B" w:rsidRPr="00591945" w:rsidRDefault="00874C0B" w:rsidP="00874C0B">
            <w:pPr>
              <w:jc w:val="center"/>
              <w:rPr>
                <w:rFonts w:ascii="Arial Narrow" w:hAnsi="Arial Narrow" w:cs="Arial"/>
                <w:b/>
                <w:color w:val="FF0000"/>
                <w:sz w:val="18"/>
                <w:szCs w:val="18"/>
              </w:rPr>
            </w:pPr>
            <w:r w:rsidRPr="00591945">
              <w:rPr>
                <w:rFonts w:ascii="Arial Narrow" w:hAnsi="Arial Narrow" w:cs="Arial"/>
                <w:b/>
                <w:color w:val="FF0000"/>
                <w:sz w:val="18"/>
                <w:szCs w:val="18"/>
              </w:rPr>
              <w:t>Lp.</w:t>
            </w:r>
          </w:p>
        </w:tc>
        <w:tc>
          <w:tcPr>
            <w:tcW w:w="4948" w:type="dxa"/>
            <w:vMerge w:val="restart"/>
            <w:shd w:val="clear" w:color="auto" w:fill="auto"/>
          </w:tcPr>
          <w:p w:rsidR="00874C0B" w:rsidRPr="00591945" w:rsidRDefault="00874C0B" w:rsidP="00874C0B">
            <w:pPr>
              <w:jc w:val="center"/>
              <w:rPr>
                <w:rFonts w:ascii="Arial Narrow" w:hAnsi="Arial Narrow" w:cs="Arial"/>
                <w:b/>
                <w:color w:val="FF0000"/>
                <w:sz w:val="18"/>
                <w:szCs w:val="18"/>
              </w:rPr>
            </w:pPr>
          </w:p>
          <w:p w:rsidR="00874C0B" w:rsidRPr="00591945" w:rsidRDefault="00874C0B" w:rsidP="00874C0B">
            <w:pPr>
              <w:jc w:val="center"/>
              <w:rPr>
                <w:rFonts w:ascii="Arial Narrow" w:hAnsi="Arial Narrow" w:cs="Arial"/>
                <w:b/>
                <w:color w:val="FF0000"/>
                <w:sz w:val="18"/>
                <w:szCs w:val="18"/>
              </w:rPr>
            </w:pPr>
            <w:r w:rsidRPr="00591945">
              <w:rPr>
                <w:rFonts w:ascii="Arial Narrow" w:hAnsi="Arial Narrow" w:cs="Arial"/>
                <w:b/>
                <w:color w:val="FF0000"/>
                <w:sz w:val="18"/>
                <w:szCs w:val="18"/>
              </w:rPr>
              <w:t>Nazwa opracowania</w:t>
            </w:r>
          </w:p>
        </w:tc>
        <w:tc>
          <w:tcPr>
            <w:tcW w:w="4394" w:type="dxa"/>
            <w:gridSpan w:val="2"/>
            <w:shd w:val="clear" w:color="auto" w:fill="F2F2F2"/>
          </w:tcPr>
          <w:p w:rsidR="00874C0B" w:rsidRPr="00591945" w:rsidRDefault="00874C0B" w:rsidP="00AE5C27">
            <w:pPr>
              <w:pStyle w:val="Default"/>
              <w:jc w:val="center"/>
              <w:rPr>
                <w:rFonts w:ascii="Arial Narrow" w:hAnsi="Arial Narrow" w:cs="Arial"/>
                <w:b/>
                <w:bCs/>
                <w:i/>
                <w:color w:val="FF0000"/>
                <w:sz w:val="18"/>
                <w:szCs w:val="18"/>
              </w:rPr>
            </w:pPr>
            <w:r w:rsidRPr="00591945">
              <w:rPr>
                <w:rFonts w:ascii="Arial Narrow" w:hAnsi="Arial Narrow" w:cs="Arial"/>
                <w:b/>
                <w:i/>
                <w:color w:val="FF0000"/>
                <w:sz w:val="18"/>
                <w:szCs w:val="18"/>
                <w:shd w:val="clear" w:color="auto" w:fill="FFFFFF"/>
              </w:rPr>
              <w:t>„</w:t>
            </w:r>
            <w:r w:rsidRPr="00591945">
              <w:rPr>
                <w:rFonts w:ascii="Arial Narrow" w:hAnsi="Arial Narrow" w:cs="Arial"/>
                <w:b/>
                <w:color w:val="FF0000"/>
                <w:sz w:val="18"/>
                <w:szCs w:val="18"/>
              </w:rPr>
              <w:t xml:space="preserve">Wykonanie dokumentacji projektowych dla zadań inwestycyjnych realizowanych przez Powiatowy Zarząd </w:t>
            </w:r>
            <w:r w:rsidR="00AE5C27">
              <w:rPr>
                <w:rFonts w:ascii="Arial Narrow" w:hAnsi="Arial Narrow" w:cs="Arial"/>
                <w:b/>
                <w:color w:val="FF0000"/>
                <w:sz w:val="18"/>
                <w:szCs w:val="18"/>
              </w:rPr>
              <w:t>D</w:t>
            </w:r>
            <w:r w:rsidRPr="00591945">
              <w:rPr>
                <w:rFonts w:ascii="Arial Narrow" w:hAnsi="Arial Narrow" w:cs="Arial"/>
                <w:b/>
                <w:color w:val="FF0000"/>
                <w:sz w:val="18"/>
                <w:szCs w:val="18"/>
              </w:rPr>
              <w:t>róg w Iławie</w:t>
            </w:r>
            <w:r w:rsidRPr="00591945">
              <w:rPr>
                <w:rFonts w:ascii="Arial Narrow" w:hAnsi="Arial Narrow" w:cs="Arial"/>
                <w:b/>
                <w:i/>
                <w:color w:val="FF0000"/>
                <w:sz w:val="18"/>
                <w:szCs w:val="18"/>
              </w:rPr>
              <w:t>”</w:t>
            </w:r>
            <w:r w:rsidRPr="00591945">
              <w:rPr>
                <w:rFonts w:ascii="Arial Narrow" w:hAnsi="Arial Narrow" w:cs="Arial"/>
                <w:i/>
                <w:color w:val="FF0000"/>
                <w:sz w:val="18"/>
                <w:szCs w:val="18"/>
                <w:lang w:eastAsia="pl-PL"/>
              </w:rPr>
              <w:t xml:space="preserve"> </w:t>
            </w:r>
            <w:r w:rsidRPr="00591945">
              <w:rPr>
                <w:rFonts w:ascii="Arial Narrow" w:hAnsi="Arial Narrow" w:cs="Arial"/>
                <w:color w:val="FF0000"/>
                <w:sz w:val="18"/>
                <w:szCs w:val="18"/>
              </w:rPr>
              <w:t>dla zadania inwestycyjnego obejmującego zakres: …………............. (</w:t>
            </w:r>
            <w:r w:rsidRPr="00591945">
              <w:rPr>
                <w:rFonts w:ascii="Arial Narrow" w:hAnsi="Arial Narrow" w:cs="Arial"/>
                <w:i/>
                <w:color w:val="FF0000"/>
                <w:sz w:val="18"/>
                <w:szCs w:val="18"/>
              </w:rPr>
              <w:t>zakres zostanie uzupełniony odpowiednio dla danej części zamówienia, zgodnie z SIWZ po wyborze oferty).</w:t>
            </w:r>
          </w:p>
        </w:tc>
      </w:tr>
      <w:tr w:rsidR="00591945" w:rsidRPr="00591945" w:rsidTr="00591945">
        <w:tc>
          <w:tcPr>
            <w:tcW w:w="576" w:type="dxa"/>
            <w:vMerge/>
            <w:shd w:val="clear" w:color="auto" w:fill="auto"/>
          </w:tcPr>
          <w:p w:rsidR="00874C0B" w:rsidRPr="00591945" w:rsidRDefault="00874C0B" w:rsidP="00874C0B">
            <w:pPr>
              <w:jc w:val="center"/>
              <w:rPr>
                <w:rFonts w:ascii="Arial Narrow" w:hAnsi="Arial Narrow" w:cs="Arial"/>
                <w:b/>
                <w:color w:val="FF0000"/>
                <w:sz w:val="18"/>
                <w:szCs w:val="18"/>
              </w:rPr>
            </w:pPr>
          </w:p>
        </w:tc>
        <w:tc>
          <w:tcPr>
            <w:tcW w:w="4948" w:type="dxa"/>
            <w:vMerge/>
            <w:shd w:val="clear" w:color="auto" w:fill="auto"/>
          </w:tcPr>
          <w:p w:rsidR="00874C0B" w:rsidRPr="00591945" w:rsidRDefault="00874C0B" w:rsidP="00874C0B">
            <w:pPr>
              <w:widowControl w:val="0"/>
              <w:autoSpaceDE w:val="0"/>
              <w:autoSpaceDN w:val="0"/>
              <w:adjustRightInd w:val="0"/>
              <w:ind w:left="66"/>
              <w:jc w:val="center"/>
              <w:rPr>
                <w:rFonts w:ascii="Arial Narrow" w:eastAsia="SimSun" w:hAnsi="Arial Narrow" w:cs="Arial"/>
                <w:b/>
                <w:color w:val="FF0000"/>
                <w:sz w:val="18"/>
                <w:szCs w:val="18"/>
              </w:rPr>
            </w:pPr>
          </w:p>
        </w:tc>
        <w:tc>
          <w:tcPr>
            <w:tcW w:w="2268" w:type="dxa"/>
            <w:tcBorders>
              <w:bottom w:val="single" w:sz="4" w:space="0" w:color="auto"/>
            </w:tcBorders>
            <w:shd w:val="clear" w:color="auto" w:fill="F2F2F2"/>
          </w:tcPr>
          <w:p w:rsidR="00874C0B" w:rsidRPr="00591945" w:rsidRDefault="00874C0B" w:rsidP="00874C0B">
            <w:pPr>
              <w:jc w:val="center"/>
              <w:rPr>
                <w:rFonts w:ascii="Arial Narrow" w:hAnsi="Arial Narrow" w:cs="Arial"/>
                <w:b/>
                <w:color w:val="FF0000"/>
                <w:sz w:val="18"/>
                <w:szCs w:val="18"/>
              </w:rPr>
            </w:pPr>
            <w:r w:rsidRPr="00591945">
              <w:rPr>
                <w:rFonts w:ascii="Arial Narrow" w:hAnsi="Arial Narrow" w:cs="Arial"/>
                <w:b/>
                <w:color w:val="FF0000"/>
                <w:sz w:val="18"/>
                <w:szCs w:val="18"/>
              </w:rPr>
              <w:t>Netto zł</w:t>
            </w:r>
          </w:p>
        </w:tc>
        <w:tc>
          <w:tcPr>
            <w:tcW w:w="2126" w:type="dxa"/>
            <w:tcBorders>
              <w:bottom w:val="single" w:sz="4" w:space="0" w:color="auto"/>
            </w:tcBorders>
            <w:shd w:val="clear" w:color="auto" w:fill="F2F2F2"/>
          </w:tcPr>
          <w:p w:rsidR="00874C0B" w:rsidRPr="00591945" w:rsidRDefault="00874C0B" w:rsidP="00874C0B">
            <w:pPr>
              <w:jc w:val="center"/>
              <w:rPr>
                <w:rFonts w:ascii="Arial Narrow" w:hAnsi="Arial Narrow" w:cs="Arial"/>
                <w:b/>
                <w:color w:val="FF0000"/>
                <w:sz w:val="18"/>
                <w:szCs w:val="18"/>
              </w:rPr>
            </w:pPr>
            <w:r w:rsidRPr="00591945">
              <w:rPr>
                <w:rFonts w:ascii="Arial Narrow" w:hAnsi="Arial Narrow" w:cs="Arial"/>
                <w:b/>
                <w:color w:val="FF0000"/>
                <w:sz w:val="18"/>
                <w:szCs w:val="18"/>
              </w:rPr>
              <w:t>Brutto zł</w:t>
            </w:r>
          </w:p>
        </w:tc>
      </w:tr>
      <w:tr w:rsidR="00591945" w:rsidRPr="00591945" w:rsidTr="00591945">
        <w:tc>
          <w:tcPr>
            <w:tcW w:w="576" w:type="dxa"/>
            <w:shd w:val="clear" w:color="auto" w:fill="auto"/>
          </w:tcPr>
          <w:p w:rsidR="00874C0B" w:rsidRPr="00591945" w:rsidRDefault="00874C0B" w:rsidP="00874C0B">
            <w:pPr>
              <w:jc w:val="center"/>
              <w:rPr>
                <w:rFonts w:ascii="Arial Narrow" w:hAnsi="Arial Narrow" w:cs="Arial"/>
                <w:color w:val="FF0000"/>
                <w:sz w:val="18"/>
                <w:szCs w:val="18"/>
              </w:rPr>
            </w:pPr>
            <w:r w:rsidRPr="00591945">
              <w:rPr>
                <w:rFonts w:ascii="Arial Narrow" w:hAnsi="Arial Narrow" w:cs="Arial"/>
                <w:color w:val="FF0000"/>
                <w:sz w:val="18"/>
                <w:szCs w:val="18"/>
              </w:rPr>
              <w:t>1</w:t>
            </w:r>
          </w:p>
        </w:tc>
        <w:tc>
          <w:tcPr>
            <w:tcW w:w="4948" w:type="dxa"/>
            <w:shd w:val="clear" w:color="auto" w:fill="auto"/>
          </w:tcPr>
          <w:p w:rsidR="00874C0B" w:rsidRPr="00591945" w:rsidRDefault="00874C0B" w:rsidP="00874C0B">
            <w:pPr>
              <w:widowControl w:val="0"/>
              <w:autoSpaceDE w:val="0"/>
              <w:autoSpaceDN w:val="0"/>
              <w:adjustRightInd w:val="0"/>
              <w:rPr>
                <w:rFonts w:ascii="Arial Narrow" w:eastAsia="SimSun" w:hAnsi="Arial Narrow" w:cs="Arial"/>
                <w:color w:val="FF0000"/>
                <w:sz w:val="18"/>
                <w:szCs w:val="18"/>
              </w:rPr>
            </w:pPr>
            <w:r w:rsidRPr="00591945">
              <w:rPr>
                <w:rFonts w:ascii="Arial Narrow" w:eastAsia="SimSun" w:hAnsi="Arial Narrow" w:cs="Arial"/>
                <w:color w:val="FF0000"/>
                <w:sz w:val="18"/>
                <w:szCs w:val="18"/>
              </w:rPr>
              <w:t>mapa do celów projektowych – w wersji papierowej 2 egz.</w:t>
            </w:r>
          </w:p>
        </w:tc>
        <w:tc>
          <w:tcPr>
            <w:tcW w:w="2268" w:type="dxa"/>
            <w:shd w:val="clear" w:color="auto" w:fill="F2F2F2"/>
          </w:tcPr>
          <w:p w:rsidR="00874C0B" w:rsidRPr="00591945" w:rsidRDefault="00874C0B" w:rsidP="00874C0B">
            <w:pPr>
              <w:jc w:val="right"/>
              <w:rPr>
                <w:rFonts w:ascii="Arial Narrow" w:hAnsi="Arial Narrow" w:cs="Arial"/>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color w:val="FF0000"/>
                <w:sz w:val="18"/>
                <w:szCs w:val="18"/>
              </w:rPr>
            </w:pPr>
          </w:p>
        </w:tc>
      </w:tr>
      <w:tr w:rsidR="00591945" w:rsidRPr="00591945" w:rsidTr="00591945">
        <w:trPr>
          <w:trHeight w:val="714"/>
        </w:trPr>
        <w:tc>
          <w:tcPr>
            <w:tcW w:w="576" w:type="dxa"/>
            <w:shd w:val="clear" w:color="auto" w:fill="auto"/>
          </w:tcPr>
          <w:p w:rsidR="00874C0B" w:rsidRPr="00591945" w:rsidRDefault="00874C0B" w:rsidP="00874C0B">
            <w:pPr>
              <w:jc w:val="center"/>
              <w:rPr>
                <w:rFonts w:ascii="Arial Narrow" w:hAnsi="Arial Narrow" w:cs="Arial"/>
                <w:color w:val="FF0000"/>
                <w:sz w:val="18"/>
                <w:szCs w:val="18"/>
              </w:rPr>
            </w:pPr>
            <w:r w:rsidRPr="00591945">
              <w:rPr>
                <w:rFonts w:ascii="Arial Narrow" w:hAnsi="Arial Narrow" w:cs="Arial"/>
                <w:color w:val="FF0000"/>
                <w:sz w:val="18"/>
                <w:szCs w:val="18"/>
              </w:rPr>
              <w:t>2</w:t>
            </w:r>
          </w:p>
        </w:tc>
        <w:tc>
          <w:tcPr>
            <w:tcW w:w="4948" w:type="dxa"/>
            <w:shd w:val="clear" w:color="auto" w:fill="auto"/>
          </w:tcPr>
          <w:p w:rsidR="00591945" w:rsidRDefault="00591945" w:rsidP="00591945">
            <w:pPr>
              <w:widowControl w:val="0"/>
              <w:autoSpaceDE w:val="0"/>
              <w:autoSpaceDN w:val="0"/>
              <w:adjustRightInd w:val="0"/>
              <w:spacing w:after="0" w:line="240" w:lineRule="auto"/>
              <w:rPr>
                <w:rFonts w:ascii="Arial Narrow" w:eastAsia="SimSun" w:hAnsi="Arial Narrow" w:cs="Arial"/>
                <w:color w:val="FF0000"/>
                <w:sz w:val="18"/>
                <w:szCs w:val="18"/>
              </w:rPr>
            </w:pPr>
            <w:r>
              <w:rPr>
                <w:rFonts w:ascii="Arial Narrow" w:eastAsia="SimSun" w:hAnsi="Arial Narrow" w:cs="Arial"/>
                <w:color w:val="FF0000"/>
                <w:sz w:val="18"/>
                <w:szCs w:val="18"/>
              </w:rPr>
              <w:t>koncepcja projektowa – 1 egz.</w:t>
            </w:r>
          </w:p>
          <w:p w:rsidR="00874C0B" w:rsidRPr="00591945" w:rsidRDefault="00874C0B" w:rsidP="00591945">
            <w:pPr>
              <w:widowControl w:val="0"/>
              <w:autoSpaceDE w:val="0"/>
              <w:autoSpaceDN w:val="0"/>
              <w:adjustRightInd w:val="0"/>
              <w:spacing w:after="0" w:line="240" w:lineRule="auto"/>
              <w:rPr>
                <w:rFonts w:ascii="Arial Narrow" w:eastAsia="SimSun" w:hAnsi="Arial Narrow" w:cs="Arial"/>
                <w:color w:val="FF0000"/>
                <w:sz w:val="18"/>
                <w:szCs w:val="18"/>
              </w:rPr>
            </w:pPr>
            <w:r w:rsidRPr="00591945">
              <w:rPr>
                <w:rFonts w:ascii="Arial Narrow" w:eastAsia="SimSun" w:hAnsi="Arial Narrow" w:cs="Arial"/>
                <w:color w:val="FF0000"/>
                <w:sz w:val="18"/>
                <w:szCs w:val="18"/>
              </w:rPr>
              <w:t>(płatność nastąpi na podstawie protokołu uzgodnienia z Zamawiającym rozwiązania projektowego)</w:t>
            </w:r>
          </w:p>
        </w:tc>
        <w:tc>
          <w:tcPr>
            <w:tcW w:w="2268" w:type="dxa"/>
            <w:shd w:val="clear" w:color="auto" w:fill="F2F2F2"/>
          </w:tcPr>
          <w:p w:rsidR="00874C0B" w:rsidRPr="00591945" w:rsidRDefault="00874C0B" w:rsidP="00874C0B">
            <w:pPr>
              <w:jc w:val="right"/>
              <w:rPr>
                <w:rFonts w:ascii="Arial Narrow" w:hAnsi="Arial Narrow" w:cs="Arial"/>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color w:val="FF0000"/>
                <w:sz w:val="18"/>
                <w:szCs w:val="18"/>
              </w:rPr>
            </w:pPr>
          </w:p>
        </w:tc>
      </w:tr>
      <w:tr w:rsidR="00591945" w:rsidRPr="00591945" w:rsidTr="00591945">
        <w:tc>
          <w:tcPr>
            <w:tcW w:w="576" w:type="dxa"/>
            <w:shd w:val="clear" w:color="auto" w:fill="auto"/>
          </w:tcPr>
          <w:p w:rsidR="00874C0B" w:rsidRPr="00591945" w:rsidRDefault="00874C0B" w:rsidP="00874C0B">
            <w:pPr>
              <w:jc w:val="center"/>
              <w:rPr>
                <w:rFonts w:ascii="Arial Narrow" w:hAnsi="Arial Narrow" w:cs="Arial"/>
                <w:color w:val="FF0000"/>
                <w:sz w:val="18"/>
                <w:szCs w:val="18"/>
              </w:rPr>
            </w:pPr>
            <w:r w:rsidRPr="00591945">
              <w:rPr>
                <w:rFonts w:ascii="Arial Narrow" w:hAnsi="Arial Narrow" w:cs="Arial"/>
                <w:color w:val="FF0000"/>
                <w:sz w:val="18"/>
                <w:szCs w:val="18"/>
              </w:rPr>
              <w:t>3</w:t>
            </w:r>
          </w:p>
        </w:tc>
        <w:tc>
          <w:tcPr>
            <w:tcW w:w="4948" w:type="dxa"/>
            <w:shd w:val="clear" w:color="auto" w:fill="auto"/>
          </w:tcPr>
          <w:p w:rsidR="00874C0B" w:rsidRPr="00591945" w:rsidRDefault="00874C0B" w:rsidP="00874C0B">
            <w:pPr>
              <w:jc w:val="both"/>
              <w:rPr>
                <w:rFonts w:ascii="Arial Narrow" w:hAnsi="Arial Narrow"/>
                <w:color w:val="FF0000"/>
                <w:sz w:val="18"/>
                <w:szCs w:val="18"/>
              </w:rPr>
            </w:pPr>
            <w:r w:rsidRPr="00591945">
              <w:rPr>
                <w:rFonts w:ascii="Arial Narrow" w:hAnsi="Arial Narrow" w:cs="Arial"/>
                <w:color w:val="FF0000"/>
                <w:sz w:val="18"/>
                <w:szCs w:val="18"/>
              </w:rPr>
              <w:t xml:space="preserve">karta informacyjna przedsięwzięcia oraz inne opracowania niezbędne do wydania decyzji o środowiskowych uwarunkowaniach zgody na realizację przedsięwzięcia </w:t>
            </w:r>
            <w:r w:rsidRPr="00591945">
              <w:rPr>
                <w:rFonts w:ascii="Arial Narrow" w:hAnsi="Arial Narrow"/>
                <w:color w:val="FF0000"/>
                <w:sz w:val="18"/>
                <w:szCs w:val="18"/>
              </w:rPr>
              <w:t>(jeżeli będzie wymagana)</w:t>
            </w:r>
            <w:r w:rsidRPr="00591945">
              <w:rPr>
                <w:rFonts w:ascii="Arial Narrow" w:hAnsi="Arial Narrow" w:cs="Arial"/>
                <w:color w:val="FF0000"/>
                <w:sz w:val="18"/>
                <w:szCs w:val="18"/>
              </w:rPr>
              <w:t xml:space="preserve"> - 4 egz. wersji papierowej oraz na płycie CD wersja elektroniczna w formacie - *.rtf lub *.</w:t>
            </w:r>
            <w:proofErr w:type="spellStart"/>
            <w:r w:rsidRPr="00591945">
              <w:rPr>
                <w:rFonts w:ascii="Arial Narrow" w:hAnsi="Arial Narrow" w:cs="Arial"/>
                <w:color w:val="FF0000"/>
                <w:sz w:val="18"/>
                <w:szCs w:val="18"/>
              </w:rPr>
              <w:t>doc</w:t>
            </w:r>
            <w:proofErr w:type="spellEnd"/>
            <w:r w:rsidRPr="00591945">
              <w:rPr>
                <w:rFonts w:ascii="Arial Narrow" w:hAnsi="Arial Narrow" w:cs="Arial"/>
                <w:color w:val="FF0000"/>
                <w:sz w:val="18"/>
                <w:szCs w:val="18"/>
              </w:rPr>
              <w:t xml:space="preserve"> – 1 egz.</w:t>
            </w:r>
          </w:p>
        </w:tc>
        <w:tc>
          <w:tcPr>
            <w:tcW w:w="2268" w:type="dxa"/>
            <w:shd w:val="clear" w:color="auto" w:fill="F2F2F2"/>
          </w:tcPr>
          <w:p w:rsidR="00874C0B" w:rsidRPr="00591945" w:rsidRDefault="00874C0B" w:rsidP="00874C0B">
            <w:pPr>
              <w:jc w:val="right"/>
              <w:rPr>
                <w:rFonts w:ascii="Arial Narrow" w:hAnsi="Arial Narrow" w:cs="Arial"/>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color w:val="FF0000"/>
                <w:sz w:val="18"/>
                <w:szCs w:val="18"/>
              </w:rPr>
            </w:pPr>
          </w:p>
        </w:tc>
      </w:tr>
      <w:tr w:rsidR="00591945" w:rsidRPr="00591945" w:rsidTr="00591945">
        <w:tc>
          <w:tcPr>
            <w:tcW w:w="576" w:type="dxa"/>
            <w:shd w:val="clear" w:color="auto" w:fill="auto"/>
          </w:tcPr>
          <w:p w:rsidR="00874C0B" w:rsidRPr="00591945" w:rsidRDefault="00874C0B" w:rsidP="00874C0B">
            <w:pPr>
              <w:jc w:val="center"/>
              <w:rPr>
                <w:rFonts w:ascii="Arial Narrow" w:hAnsi="Arial Narrow" w:cs="Arial"/>
                <w:color w:val="FF0000"/>
                <w:sz w:val="18"/>
                <w:szCs w:val="18"/>
              </w:rPr>
            </w:pPr>
            <w:r w:rsidRPr="00591945">
              <w:rPr>
                <w:rFonts w:ascii="Arial Narrow" w:hAnsi="Arial Narrow" w:cs="Arial"/>
                <w:color w:val="FF0000"/>
                <w:sz w:val="18"/>
                <w:szCs w:val="18"/>
              </w:rPr>
              <w:t>4</w:t>
            </w:r>
          </w:p>
        </w:tc>
        <w:tc>
          <w:tcPr>
            <w:tcW w:w="4948" w:type="dxa"/>
            <w:shd w:val="clear" w:color="auto" w:fill="auto"/>
          </w:tcPr>
          <w:p w:rsidR="00874C0B" w:rsidRPr="00591945" w:rsidRDefault="00874C0B" w:rsidP="00874C0B">
            <w:pPr>
              <w:widowControl w:val="0"/>
              <w:autoSpaceDE w:val="0"/>
              <w:autoSpaceDN w:val="0"/>
              <w:adjustRightInd w:val="0"/>
              <w:rPr>
                <w:rFonts w:ascii="Arial Narrow" w:eastAsia="SimSun" w:hAnsi="Arial Narrow" w:cs="Arial"/>
                <w:color w:val="FF0000"/>
                <w:sz w:val="18"/>
                <w:szCs w:val="18"/>
              </w:rPr>
            </w:pPr>
            <w:r w:rsidRPr="00591945">
              <w:rPr>
                <w:rFonts w:ascii="Arial Narrow" w:eastAsia="SimSun" w:hAnsi="Arial Narrow" w:cs="Arial"/>
                <w:color w:val="FF0000"/>
                <w:sz w:val="18"/>
                <w:szCs w:val="18"/>
              </w:rPr>
              <w:t>wszelkie niezbędne opracowania, których konieczność wyniknie w toku prac projektowych – 3 egz.</w:t>
            </w:r>
          </w:p>
        </w:tc>
        <w:tc>
          <w:tcPr>
            <w:tcW w:w="2268" w:type="dxa"/>
            <w:shd w:val="clear" w:color="auto" w:fill="F2F2F2"/>
          </w:tcPr>
          <w:p w:rsidR="00874C0B" w:rsidRPr="00591945" w:rsidRDefault="00874C0B" w:rsidP="00874C0B">
            <w:pPr>
              <w:jc w:val="right"/>
              <w:rPr>
                <w:rFonts w:ascii="Arial Narrow" w:hAnsi="Arial Narrow" w:cs="Arial"/>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color w:val="FF0000"/>
                <w:sz w:val="18"/>
                <w:szCs w:val="18"/>
              </w:rPr>
            </w:pPr>
          </w:p>
        </w:tc>
      </w:tr>
      <w:tr w:rsidR="00591945" w:rsidRPr="00591945" w:rsidTr="00591945">
        <w:trPr>
          <w:trHeight w:val="313"/>
        </w:trPr>
        <w:tc>
          <w:tcPr>
            <w:tcW w:w="576" w:type="dxa"/>
            <w:shd w:val="clear" w:color="auto" w:fill="auto"/>
          </w:tcPr>
          <w:p w:rsidR="00874C0B" w:rsidRPr="00591945" w:rsidRDefault="00874C0B" w:rsidP="00874C0B">
            <w:pPr>
              <w:jc w:val="center"/>
              <w:rPr>
                <w:rFonts w:ascii="Arial Narrow" w:hAnsi="Arial Narrow" w:cs="Arial"/>
                <w:color w:val="FF0000"/>
                <w:sz w:val="18"/>
                <w:szCs w:val="18"/>
              </w:rPr>
            </w:pPr>
            <w:r w:rsidRPr="00591945">
              <w:rPr>
                <w:rFonts w:ascii="Arial Narrow" w:hAnsi="Arial Narrow" w:cs="Arial"/>
                <w:color w:val="FF0000"/>
                <w:sz w:val="18"/>
                <w:szCs w:val="18"/>
              </w:rPr>
              <w:t>5</w:t>
            </w:r>
          </w:p>
        </w:tc>
        <w:tc>
          <w:tcPr>
            <w:tcW w:w="4948" w:type="dxa"/>
            <w:shd w:val="clear" w:color="auto" w:fill="auto"/>
          </w:tcPr>
          <w:p w:rsidR="00874C0B" w:rsidRPr="00591945" w:rsidRDefault="00874C0B" w:rsidP="00874C0B">
            <w:pPr>
              <w:widowControl w:val="0"/>
              <w:autoSpaceDE w:val="0"/>
              <w:autoSpaceDN w:val="0"/>
              <w:adjustRightInd w:val="0"/>
              <w:rPr>
                <w:rFonts w:ascii="Arial Narrow" w:eastAsia="SimSun" w:hAnsi="Arial Narrow" w:cs="Arial"/>
                <w:color w:val="FF0000"/>
                <w:sz w:val="18"/>
                <w:szCs w:val="18"/>
              </w:rPr>
            </w:pPr>
            <w:r w:rsidRPr="00591945">
              <w:rPr>
                <w:rFonts w:ascii="Arial Narrow" w:eastAsia="SimSun" w:hAnsi="Arial Narrow" w:cs="Arial"/>
                <w:color w:val="FF0000"/>
                <w:sz w:val="18"/>
                <w:szCs w:val="18"/>
              </w:rPr>
              <w:t>projek</w:t>
            </w:r>
            <w:r w:rsidR="00591945">
              <w:rPr>
                <w:rFonts w:ascii="Arial Narrow" w:eastAsia="SimSun" w:hAnsi="Arial Narrow" w:cs="Arial"/>
                <w:color w:val="FF0000"/>
                <w:sz w:val="18"/>
                <w:szCs w:val="18"/>
              </w:rPr>
              <w:t>t budowlano-wykonawczy – 5 egz.</w:t>
            </w:r>
          </w:p>
        </w:tc>
        <w:tc>
          <w:tcPr>
            <w:tcW w:w="2268" w:type="dxa"/>
            <w:shd w:val="clear" w:color="auto" w:fill="F2F2F2"/>
          </w:tcPr>
          <w:p w:rsidR="00874C0B" w:rsidRPr="00591945" w:rsidRDefault="00874C0B" w:rsidP="00874C0B">
            <w:pPr>
              <w:jc w:val="right"/>
              <w:rPr>
                <w:rFonts w:ascii="Arial Narrow" w:hAnsi="Arial Narrow" w:cs="Arial"/>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color w:val="FF0000"/>
                <w:sz w:val="18"/>
                <w:szCs w:val="18"/>
              </w:rPr>
            </w:pPr>
          </w:p>
        </w:tc>
      </w:tr>
      <w:tr w:rsidR="00591945" w:rsidRPr="00591945" w:rsidTr="00591945">
        <w:trPr>
          <w:trHeight w:val="187"/>
        </w:trPr>
        <w:tc>
          <w:tcPr>
            <w:tcW w:w="576" w:type="dxa"/>
            <w:shd w:val="clear" w:color="auto" w:fill="auto"/>
          </w:tcPr>
          <w:p w:rsidR="00874C0B" w:rsidRPr="00591945" w:rsidRDefault="00874C0B" w:rsidP="00874C0B">
            <w:pPr>
              <w:jc w:val="center"/>
              <w:rPr>
                <w:rFonts w:ascii="Arial Narrow" w:hAnsi="Arial Narrow" w:cs="Arial"/>
                <w:color w:val="FF0000"/>
                <w:sz w:val="18"/>
                <w:szCs w:val="18"/>
              </w:rPr>
            </w:pPr>
            <w:r w:rsidRPr="00591945">
              <w:rPr>
                <w:rFonts w:ascii="Arial Narrow" w:hAnsi="Arial Narrow" w:cs="Arial"/>
                <w:color w:val="FF0000"/>
                <w:sz w:val="18"/>
                <w:szCs w:val="18"/>
              </w:rPr>
              <w:t>6</w:t>
            </w:r>
          </w:p>
        </w:tc>
        <w:tc>
          <w:tcPr>
            <w:tcW w:w="4948" w:type="dxa"/>
            <w:shd w:val="clear" w:color="auto" w:fill="auto"/>
          </w:tcPr>
          <w:p w:rsidR="00874C0B" w:rsidRPr="00591945" w:rsidRDefault="00874C0B" w:rsidP="00874C0B">
            <w:pPr>
              <w:widowControl w:val="0"/>
              <w:autoSpaceDE w:val="0"/>
              <w:autoSpaceDN w:val="0"/>
              <w:adjustRightInd w:val="0"/>
              <w:rPr>
                <w:rFonts w:ascii="Arial Narrow" w:eastAsia="SimSun" w:hAnsi="Arial Narrow" w:cs="Arial"/>
                <w:color w:val="FF0000"/>
                <w:sz w:val="18"/>
                <w:szCs w:val="18"/>
              </w:rPr>
            </w:pPr>
            <w:r w:rsidRPr="00591945">
              <w:rPr>
                <w:rFonts w:ascii="Arial Narrow" w:eastAsia="SimSun" w:hAnsi="Arial Narrow" w:cs="Arial"/>
                <w:color w:val="FF0000"/>
                <w:sz w:val="18"/>
                <w:szCs w:val="18"/>
              </w:rPr>
              <w:t>projekt st</w:t>
            </w:r>
            <w:r w:rsidR="00591945">
              <w:rPr>
                <w:rFonts w:ascii="Arial Narrow" w:eastAsia="SimSun" w:hAnsi="Arial Narrow" w:cs="Arial"/>
                <w:color w:val="FF0000"/>
                <w:sz w:val="18"/>
                <w:szCs w:val="18"/>
              </w:rPr>
              <w:t>ałej organizacji ruchu – 3 egz.</w:t>
            </w:r>
          </w:p>
        </w:tc>
        <w:tc>
          <w:tcPr>
            <w:tcW w:w="2268" w:type="dxa"/>
            <w:shd w:val="clear" w:color="auto" w:fill="F2F2F2"/>
          </w:tcPr>
          <w:p w:rsidR="00874C0B" w:rsidRPr="00591945" w:rsidRDefault="00874C0B" w:rsidP="00874C0B">
            <w:pPr>
              <w:jc w:val="right"/>
              <w:rPr>
                <w:rFonts w:ascii="Arial Narrow" w:hAnsi="Arial Narrow" w:cs="Arial"/>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color w:val="FF0000"/>
                <w:sz w:val="18"/>
                <w:szCs w:val="18"/>
              </w:rPr>
            </w:pPr>
          </w:p>
        </w:tc>
      </w:tr>
      <w:tr w:rsidR="00591945" w:rsidRPr="00591945" w:rsidTr="00591945">
        <w:trPr>
          <w:trHeight w:val="335"/>
        </w:trPr>
        <w:tc>
          <w:tcPr>
            <w:tcW w:w="576" w:type="dxa"/>
            <w:shd w:val="clear" w:color="auto" w:fill="auto"/>
          </w:tcPr>
          <w:p w:rsidR="00874C0B" w:rsidRPr="00591945" w:rsidRDefault="00874C0B" w:rsidP="00874C0B">
            <w:pPr>
              <w:rPr>
                <w:rFonts w:ascii="Arial Narrow" w:hAnsi="Arial Narrow" w:cs="Arial"/>
                <w:color w:val="FF0000"/>
                <w:sz w:val="18"/>
                <w:szCs w:val="18"/>
              </w:rPr>
            </w:pPr>
            <w:r w:rsidRPr="00591945">
              <w:rPr>
                <w:rFonts w:ascii="Arial Narrow" w:hAnsi="Arial Narrow" w:cs="Arial"/>
                <w:color w:val="FF0000"/>
                <w:sz w:val="18"/>
                <w:szCs w:val="18"/>
              </w:rPr>
              <w:t xml:space="preserve">    7</w:t>
            </w:r>
          </w:p>
        </w:tc>
        <w:tc>
          <w:tcPr>
            <w:tcW w:w="4948" w:type="dxa"/>
            <w:shd w:val="clear" w:color="auto" w:fill="auto"/>
          </w:tcPr>
          <w:p w:rsidR="00874C0B" w:rsidRPr="00591945" w:rsidRDefault="00874C0B" w:rsidP="00874C0B">
            <w:pPr>
              <w:rPr>
                <w:rFonts w:ascii="Arial Narrow" w:eastAsia="SimSun" w:hAnsi="Arial Narrow" w:cs="Arial"/>
                <w:color w:val="FF0000"/>
                <w:sz w:val="18"/>
                <w:szCs w:val="18"/>
              </w:rPr>
            </w:pPr>
            <w:r w:rsidRPr="00591945">
              <w:rPr>
                <w:rFonts w:ascii="Arial Narrow" w:eastAsia="SimSun" w:hAnsi="Arial Narrow" w:cs="Arial"/>
                <w:color w:val="FF0000"/>
                <w:sz w:val="18"/>
                <w:szCs w:val="18"/>
              </w:rPr>
              <w:t>specyfikacje techniczne wykonania i odbioru robót – 1 egz.</w:t>
            </w:r>
          </w:p>
        </w:tc>
        <w:tc>
          <w:tcPr>
            <w:tcW w:w="2268" w:type="dxa"/>
            <w:shd w:val="clear" w:color="auto" w:fill="F2F2F2"/>
          </w:tcPr>
          <w:p w:rsidR="00874C0B" w:rsidRPr="00591945" w:rsidRDefault="00874C0B" w:rsidP="00874C0B">
            <w:pPr>
              <w:jc w:val="right"/>
              <w:rPr>
                <w:rFonts w:ascii="Arial Narrow" w:hAnsi="Arial Narrow" w:cs="Arial"/>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color w:val="FF0000"/>
                <w:sz w:val="18"/>
                <w:szCs w:val="18"/>
              </w:rPr>
            </w:pPr>
          </w:p>
        </w:tc>
      </w:tr>
      <w:tr w:rsidR="00591945" w:rsidRPr="00591945" w:rsidTr="00591945">
        <w:tc>
          <w:tcPr>
            <w:tcW w:w="576" w:type="dxa"/>
            <w:shd w:val="clear" w:color="auto" w:fill="auto"/>
          </w:tcPr>
          <w:p w:rsidR="00874C0B" w:rsidRPr="00591945" w:rsidRDefault="00874C0B" w:rsidP="00874C0B">
            <w:pPr>
              <w:jc w:val="center"/>
              <w:rPr>
                <w:rFonts w:ascii="Arial Narrow" w:hAnsi="Arial Narrow" w:cs="Arial"/>
                <w:color w:val="FF0000"/>
                <w:sz w:val="18"/>
                <w:szCs w:val="18"/>
              </w:rPr>
            </w:pPr>
            <w:r w:rsidRPr="00591945">
              <w:rPr>
                <w:rFonts w:ascii="Arial Narrow" w:hAnsi="Arial Narrow" w:cs="Arial"/>
                <w:color w:val="FF0000"/>
                <w:sz w:val="18"/>
                <w:szCs w:val="18"/>
              </w:rPr>
              <w:t>8</w:t>
            </w:r>
          </w:p>
        </w:tc>
        <w:tc>
          <w:tcPr>
            <w:tcW w:w="4948" w:type="dxa"/>
            <w:shd w:val="clear" w:color="auto" w:fill="auto"/>
          </w:tcPr>
          <w:p w:rsidR="00874C0B" w:rsidRPr="00591945" w:rsidRDefault="00874C0B" w:rsidP="00591945">
            <w:pPr>
              <w:spacing w:after="0" w:line="240" w:lineRule="auto"/>
              <w:jc w:val="both"/>
              <w:rPr>
                <w:rFonts w:ascii="Arial Narrow" w:hAnsi="Arial Narrow" w:cs="Arial"/>
                <w:color w:val="FF0000"/>
                <w:sz w:val="18"/>
                <w:szCs w:val="18"/>
              </w:rPr>
            </w:pPr>
            <w:r w:rsidRPr="00591945">
              <w:rPr>
                <w:rFonts w:ascii="Arial Narrow" w:eastAsia="SimSun" w:hAnsi="Arial Narrow" w:cs="Arial"/>
                <w:color w:val="FF0000"/>
                <w:sz w:val="18"/>
                <w:szCs w:val="18"/>
              </w:rPr>
              <w:t>kosztorys inwestorski – 1 egz.</w:t>
            </w:r>
            <w:r w:rsidRPr="00591945">
              <w:rPr>
                <w:rFonts w:ascii="Arial Narrow" w:hAnsi="Arial Narrow" w:cs="Arial"/>
                <w:color w:val="FF0000"/>
                <w:sz w:val="18"/>
                <w:szCs w:val="18"/>
              </w:rPr>
              <w:t xml:space="preserve"> oraz na płycie CD w wersji elektronicznej w formacie *.xls – 1 egz.</w:t>
            </w:r>
            <w:r w:rsidR="00591945">
              <w:rPr>
                <w:rFonts w:ascii="Arial Narrow" w:hAnsi="Arial Narrow" w:cs="Arial"/>
                <w:color w:val="FF0000"/>
                <w:sz w:val="18"/>
                <w:szCs w:val="18"/>
              </w:rPr>
              <w:t xml:space="preserve"> (dla każdej branży oddzielnie)</w:t>
            </w:r>
          </w:p>
        </w:tc>
        <w:tc>
          <w:tcPr>
            <w:tcW w:w="2268" w:type="dxa"/>
            <w:shd w:val="clear" w:color="auto" w:fill="F2F2F2"/>
          </w:tcPr>
          <w:p w:rsidR="00874C0B" w:rsidRPr="00591945" w:rsidRDefault="00874C0B" w:rsidP="00874C0B">
            <w:pPr>
              <w:jc w:val="right"/>
              <w:rPr>
                <w:rFonts w:ascii="Arial Narrow" w:hAnsi="Arial Narrow" w:cs="Arial"/>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color w:val="FF0000"/>
                <w:sz w:val="18"/>
                <w:szCs w:val="18"/>
              </w:rPr>
            </w:pPr>
          </w:p>
        </w:tc>
      </w:tr>
      <w:tr w:rsidR="00591945" w:rsidRPr="00591945" w:rsidTr="00591945">
        <w:trPr>
          <w:trHeight w:val="833"/>
        </w:trPr>
        <w:tc>
          <w:tcPr>
            <w:tcW w:w="576" w:type="dxa"/>
            <w:shd w:val="clear" w:color="auto" w:fill="auto"/>
          </w:tcPr>
          <w:p w:rsidR="00874C0B" w:rsidRPr="00591945" w:rsidRDefault="00874C0B" w:rsidP="00874C0B">
            <w:pPr>
              <w:jc w:val="center"/>
              <w:rPr>
                <w:rFonts w:ascii="Arial Narrow" w:hAnsi="Arial Narrow" w:cs="Arial"/>
                <w:color w:val="FF0000"/>
                <w:sz w:val="18"/>
                <w:szCs w:val="18"/>
              </w:rPr>
            </w:pPr>
            <w:r w:rsidRPr="00591945">
              <w:rPr>
                <w:rFonts w:ascii="Arial Narrow" w:hAnsi="Arial Narrow" w:cs="Arial"/>
                <w:color w:val="FF0000"/>
                <w:sz w:val="18"/>
                <w:szCs w:val="18"/>
              </w:rPr>
              <w:t>9</w:t>
            </w:r>
          </w:p>
        </w:tc>
        <w:tc>
          <w:tcPr>
            <w:tcW w:w="4948" w:type="dxa"/>
            <w:shd w:val="clear" w:color="auto" w:fill="auto"/>
          </w:tcPr>
          <w:p w:rsidR="00874C0B" w:rsidRPr="00591945" w:rsidRDefault="00874C0B" w:rsidP="00591945">
            <w:pPr>
              <w:widowControl w:val="0"/>
              <w:autoSpaceDE w:val="0"/>
              <w:autoSpaceDN w:val="0"/>
              <w:adjustRightInd w:val="0"/>
              <w:spacing w:after="0" w:line="240" w:lineRule="auto"/>
              <w:jc w:val="both"/>
              <w:rPr>
                <w:rFonts w:ascii="Arial Narrow" w:eastAsia="SimSun" w:hAnsi="Arial Narrow" w:cs="Arial"/>
                <w:color w:val="FF0000"/>
                <w:sz w:val="18"/>
                <w:szCs w:val="18"/>
              </w:rPr>
            </w:pPr>
            <w:r w:rsidRPr="00591945">
              <w:rPr>
                <w:rFonts w:ascii="Arial Narrow" w:eastAsia="SimSun" w:hAnsi="Arial Narrow" w:cs="Arial"/>
                <w:color w:val="FF0000"/>
                <w:sz w:val="18"/>
                <w:szCs w:val="18"/>
              </w:rPr>
              <w:t>przedmiar robót (kosztorys ofertowy) – 1 egz. (spięty w sposób umożliwiający jego rozpięcie i wykonanie kserokopii)</w:t>
            </w:r>
            <w:r w:rsidRPr="00591945">
              <w:rPr>
                <w:rFonts w:ascii="Arial Narrow" w:hAnsi="Arial Narrow" w:cs="Arial"/>
                <w:color w:val="FF0000"/>
                <w:sz w:val="18"/>
                <w:szCs w:val="18"/>
              </w:rPr>
              <w:t xml:space="preserve"> oraz na płycie CD w wersji elektronicznej w formacie *. pdf i *.xls – 1 egz. (dla każdej branży oddzielnie)</w:t>
            </w:r>
          </w:p>
        </w:tc>
        <w:tc>
          <w:tcPr>
            <w:tcW w:w="2268" w:type="dxa"/>
            <w:shd w:val="clear" w:color="auto" w:fill="F2F2F2"/>
          </w:tcPr>
          <w:p w:rsidR="00874C0B" w:rsidRPr="00591945" w:rsidRDefault="00874C0B" w:rsidP="00874C0B">
            <w:pPr>
              <w:jc w:val="right"/>
              <w:rPr>
                <w:rFonts w:ascii="Arial Narrow" w:hAnsi="Arial Narrow" w:cs="Arial"/>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color w:val="FF0000"/>
                <w:sz w:val="18"/>
                <w:szCs w:val="18"/>
              </w:rPr>
            </w:pPr>
          </w:p>
        </w:tc>
      </w:tr>
      <w:tr w:rsidR="00591945" w:rsidRPr="00591945" w:rsidTr="00591945">
        <w:tc>
          <w:tcPr>
            <w:tcW w:w="576" w:type="dxa"/>
            <w:shd w:val="clear" w:color="auto" w:fill="auto"/>
          </w:tcPr>
          <w:p w:rsidR="00874C0B" w:rsidRPr="00591945" w:rsidRDefault="00874C0B" w:rsidP="00874C0B">
            <w:pPr>
              <w:jc w:val="center"/>
              <w:rPr>
                <w:rFonts w:ascii="Arial Narrow" w:hAnsi="Arial Narrow" w:cs="Arial"/>
                <w:color w:val="FF0000"/>
                <w:sz w:val="18"/>
                <w:szCs w:val="18"/>
              </w:rPr>
            </w:pPr>
            <w:r w:rsidRPr="00591945">
              <w:rPr>
                <w:rFonts w:ascii="Arial Narrow" w:hAnsi="Arial Narrow" w:cs="Arial"/>
                <w:color w:val="FF0000"/>
                <w:sz w:val="18"/>
                <w:szCs w:val="18"/>
              </w:rPr>
              <w:t>10</w:t>
            </w:r>
          </w:p>
        </w:tc>
        <w:tc>
          <w:tcPr>
            <w:tcW w:w="4948" w:type="dxa"/>
            <w:shd w:val="clear" w:color="auto" w:fill="auto"/>
          </w:tcPr>
          <w:p w:rsidR="00874C0B" w:rsidRPr="00591945" w:rsidRDefault="00874C0B" w:rsidP="00591945">
            <w:pPr>
              <w:widowControl w:val="0"/>
              <w:autoSpaceDE w:val="0"/>
              <w:autoSpaceDN w:val="0"/>
              <w:adjustRightInd w:val="0"/>
              <w:spacing w:after="0" w:line="240" w:lineRule="auto"/>
              <w:jc w:val="both"/>
              <w:rPr>
                <w:rFonts w:ascii="Arial Narrow" w:eastAsia="SimSun" w:hAnsi="Arial Narrow" w:cs="Arial"/>
                <w:color w:val="FF0000"/>
                <w:sz w:val="18"/>
                <w:szCs w:val="18"/>
              </w:rPr>
            </w:pPr>
            <w:r w:rsidRPr="00591945">
              <w:rPr>
                <w:rFonts w:ascii="Arial Narrow" w:eastAsia="SimSun" w:hAnsi="Arial Narrow" w:cs="Arial"/>
                <w:color w:val="FF0000"/>
                <w:sz w:val="18"/>
                <w:szCs w:val="18"/>
              </w:rPr>
              <w:t>wersje elektroniczne wymagane są dla wszystkich opracowań, w 1 egzemplarzu,</w:t>
            </w:r>
            <w:r w:rsidRPr="00591945">
              <w:rPr>
                <w:rFonts w:ascii="Arial Narrow" w:hAnsi="Arial Narrow" w:cs="Arial"/>
                <w:color w:val="FF0000"/>
                <w:sz w:val="18"/>
                <w:szCs w:val="18"/>
              </w:rPr>
              <w:t xml:space="preserve"> na płycie CD wersja </w:t>
            </w:r>
            <w:r w:rsidRPr="00591945">
              <w:rPr>
                <w:rFonts w:ascii="Arial Narrow" w:hAnsi="Arial Narrow" w:cs="Arial"/>
                <w:color w:val="FF0000"/>
                <w:sz w:val="18"/>
                <w:szCs w:val="18"/>
              </w:rPr>
              <w:br/>
              <w:t>elektroniczna w formacie - *.</w:t>
            </w:r>
            <w:proofErr w:type="spellStart"/>
            <w:r w:rsidRPr="00591945">
              <w:rPr>
                <w:rFonts w:ascii="Arial Narrow" w:hAnsi="Arial Narrow" w:cs="Arial"/>
                <w:color w:val="FF0000"/>
                <w:sz w:val="18"/>
                <w:szCs w:val="18"/>
              </w:rPr>
              <w:t>dwg</w:t>
            </w:r>
            <w:proofErr w:type="spellEnd"/>
            <w:r w:rsidRPr="00591945">
              <w:rPr>
                <w:rFonts w:ascii="Arial Narrow" w:hAnsi="Arial Narrow" w:cs="Arial"/>
                <w:color w:val="FF0000"/>
                <w:sz w:val="18"/>
                <w:szCs w:val="18"/>
              </w:rPr>
              <w:t xml:space="preserve"> i *.pdf oraz </w:t>
            </w:r>
            <w:r w:rsidRPr="00591945">
              <w:rPr>
                <w:rFonts w:ascii="Arial Narrow" w:hAnsi="Arial Narrow" w:cs="Arial"/>
                <w:color w:val="FF0000"/>
                <w:sz w:val="18"/>
                <w:szCs w:val="18"/>
                <w:lang w:eastAsia="ar-SA"/>
              </w:rPr>
              <w:t>*doc</w:t>
            </w:r>
            <w:r w:rsidRPr="00591945">
              <w:rPr>
                <w:rFonts w:ascii="Arial Narrow" w:hAnsi="Arial Narrow" w:cs="Arial"/>
                <w:color w:val="FF0000"/>
                <w:sz w:val="18"/>
                <w:szCs w:val="18"/>
              </w:rPr>
              <w:t>. Wersja elektroniczna w swojej zawartości musi odpowiadać wersji papierowej pod względem zawartości (treści) jak i kolejności ułożenia dokumentów oraz rysunków.</w:t>
            </w:r>
          </w:p>
        </w:tc>
        <w:tc>
          <w:tcPr>
            <w:tcW w:w="2268" w:type="dxa"/>
            <w:shd w:val="clear" w:color="auto" w:fill="F2F2F2"/>
          </w:tcPr>
          <w:p w:rsidR="00874C0B" w:rsidRPr="00591945" w:rsidRDefault="00874C0B" w:rsidP="00874C0B">
            <w:pPr>
              <w:jc w:val="right"/>
              <w:rPr>
                <w:rFonts w:ascii="Arial Narrow" w:hAnsi="Arial Narrow" w:cs="Arial"/>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color w:val="FF0000"/>
                <w:sz w:val="18"/>
                <w:szCs w:val="18"/>
              </w:rPr>
            </w:pPr>
          </w:p>
        </w:tc>
      </w:tr>
      <w:tr w:rsidR="00591945" w:rsidRPr="00591945" w:rsidTr="00591945">
        <w:trPr>
          <w:trHeight w:val="473"/>
        </w:trPr>
        <w:tc>
          <w:tcPr>
            <w:tcW w:w="576" w:type="dxa"/>
            <w:shd w:val="clear" w:color="auto" w:fill="auto"/>
          </w:tcPr>
          <w:p w:rsidR="00874C0B" w:rsidRPr="00591945" w:rsidRDefault="00874C0B" w:rsidP="00874C0B">
            <w:pPr>
              <w:jc w:val="center"/>
              <w:rPr>
                <w:rFonts w:ascii="Arial Narrow" w:hAnsi="Arial Narrow" w:cs="Arial"/>
                <w:color w:val="FF0000"/>
                <w:sz w:val="18"/>
                <w:szCs w:val="18"/>
              </w:rPr>
            </w:pPr>
          </w:p>
        </w:tc>
        <w:tc>
          <w:tcPr>
            <w:tcW w:w="4948" w:type="dxa"/>
            <w:shd w:val="clear" w:color="auto" w:fill="auto"/>
          </w:tcPr>
          <w:p w:rsidR="00591945" w:rsidRDefault="00591945" w:rsidP="00591945">
            <w:pPr>
              <w:jc w:val="right"/>
              <w:rPr>
                <w:rFonts w:ascii="Arial Narrow" w:hAnsi="Arial Narrow" w:cs="Arial"/>
                <w:b/>
                <w:color w:val="FF0000"/>
                <w:sz w:val="18"/>
                <w:szCs w:val="18"/>
              </w:rPr>
            </w:pPr>
          </w:p>
          <w:p w:rsidR="00874C0B" w:rsidRPr="00591945" w:rsidRDefault="00874C0B" w:rsidP="00591945">
            <w:pPr>
              <w:jc w:val="right"/>
              <w:rPr>
                <w:rFonts w:ascii="Arial Narrow" w:hAnsi="Arial Narrow" w:cs="Arial"/>
                <w:b/>
                <w:color w:val="FF0000"/>
                <w:sz w:val="18"/>
                <w:szCs w:val="18"/>
              </w:rPr>
            </w:pPr>
            <w:r w:rsidRPr="00591945">
              <w:rPr>
                <w:rFonts w:ascii="Arial Narrow" w:hAnsi="Arial Narrow" w:cs="Arial"/>
                <w:b/>
                <w:color w:val="FF0000"/>
                <w:sz w:val="18"/>
                <w:szCs w:val="18"/>
              </w:rPr>
              <w:t>RAZEM:</w:t>
            </w:r>
          </w:p>
        </w:tc>
        <w:tc>
          <w:tcPr>
            <w:tcW w:w="2268" w:type="dxa"/>
            <w:shd w:val="clear" w:color="auto" w:fill="F2F2F2"/>
          </w:tcPr>
          <w:p w:rsidR="00874C0B" w:rsidRPr="00591945" w:rsidRDefault="00874C0B" w:rsidP="00874C0B">
            <w:pPr>
              <w:jc w:val="right"/>
              <w:rPr>
                <w:rFonts w:ascii="Arial Narrow" w:hAnsi="Arial Narrow" w:cs="Arial"/>
                <w:b/>
                <w:color w:val="FF0000"/>
                <w:sz w:val="18"/>
                <w:szCs w:val="18"/>
              </w:rPr>
            </w:pPr>
          </w:p>
        </w:tc>
        <w:tc>
          <w:tcPr>
            <w:tcW w:w="2126" w:type="dxa"/>
            <w:shd w:val="clear" w:color="auto" w:fill="F2F2F2"/>
          </w:tcPr>
          <w:p w:rsidR="00874C0B" w:rsidRPr="00591945" w:rsidRDefault="00874C0B" w:rsidP="00874C0B">
            <w:pPr>
              <w:jc w:val="right"/>
              <w:rPr>
                <w:rFonts w:ascii="Arial Narrow" w:hAnsi="Arial Narrow" w:cs="Arial"/>
                <w:b/>
                <w:color w:val="FF0000"/>
                <w:sz w:val="18"/>
                <w:szCs w:val="18"/>
              </w:rPr>
            </w:pPr>
          </w:p>
        </w:tc>
      </w:tr>
    </w:tbl>
    <w:p w:rsidR="00874C0B" w:rsidRPr="00591945" w:rsidRDefault="00874C0B" w:rsidP="00874C0B">
      <w:pPr>
        <w:widowControl w:val="0"/>
        <w:autoSpaceDE w:val="0"/>
        <w:autoSpaceDN w:val="0"/>
        <w:adjustRightInd w:val="0"/>
        <w:rPr>
          <w:rFonts w:ascii="Arial Narrow" w:hAnsi="Arial Narrow" w:cs="Arial"/>
          <w:b/>
          <w:color w:val="FF0000"/>
        </w:rPr>
      </w:pPr>
    </w:p>
    <w:p w:rsidR="00874C0B" w:rsidRPr="00591945" w:rsidRDefault="00874C0B" w:rsidP="00874C0B">
      <w:pPr>
        <w:widowControl w:val="0"/>
        <w:autoSpaceDE w:val="0"/>
        <w:autoSpaceDN w:val="0"/>
        <w:adjustRightInd w:val="0"/>
        <w:rPr>
          <w:rFonts w:ascii="Arial Narrow" w:hAnsi="Arial Narrow" w:cs="Arial"/>
          <w:b/>
          <w:color w:val="FF0000"/>
        </w:rPr>
      </w:pPr>
    </w:p>
    <w:p w:rsidR="00874C0B" w:rsidRPr="00591945" w:rsidRDefault="00874C0B" w:rsidP="00874C0B">
      <w:pPr>
        <w:widowControl w:val="0"/>
        <w:autoSpaceDE w:val="0"/>
        <w:autoSpaceDN w:val="0"/>
        <w:adjustRightInd w:val="0"/>
        <w:rPr>
          <w:rFonts w:ascii="Arial Narrow" w:hAnsi="Arial Narrow" w:cs="Arial"/>
          <w:b/>
          <w:color w:val="FF0000"/>
        </w:rPr>
      </w:pPr>
      <w:r w:rsidRPr="00591945">
        <w:rPr>
          <w:rFonts w:ascii="Arial Narrow" w:hAnsi="Arial Narrow" w:cs="Arial"/>
          <w:b/>
          <w:color w:val="FF0000"/>
        </w:rPr>
        <w:t xml:space="preserve">     </w:t>
      </w:r>
      <w:r w:rsidR="00591945">
        <w:rPr>
          <w:rFonts w:ascii="Arial Narrow" w:hAnsi="Arial Narrow" w:cs="Arial"/>
          <w:b/>
          <w:color w:val="FF0000"/>
        </w:rPr>
        <w:t xml:space="preserve">         </w:t>
      </w:r>
      <w:r w:rsidRPr="00591945">
        <w:rPr>
          <w:rFonts w:ascii="Arial Narrow" w:hAnsi="Arial Narrow" w:cs="Arial"/>
          <w:b/>
          <w:color w:val="FF0000"/>
        </w:rPr>
        <w:t xml:space="preserve"> WYKONAWCA:</w:t>
      </w:r>
      <w:r w:rsidRPr="00591945">
        <w:rPr>
          <w:rFonts w:ascii="Arial Narrow" w:hAnsi="Arial Narrow" w:cs="Arial"/>
          <w:b/>
          <w:color w:val="FF0000"/>
        </w:rPr>
        <w:tab/>
      </w:r>
      <w:r w:rsidRPr="00591945">
        <w:rPr>
          <w:rFonts w:ascii="Arial Narrow" w:hAnsi="Arial Narrow" w:cs="Arial"/>
          <w:b/>
          <w:color w:val="FF0000"/>
        </w:rPr>
        <w:tab/>
      </w:r>
      <w:r w:rsidRPr="00591945">
        <w:rPr>
          <w:rFonts w:ascii="Arial Narrow" w:hAnsi="Arial Narrow" w:cs="Arial"/>
          <w:b/>
          <w:color w:val="FF0000"/>
        </w:rPr>
        <w:tab/>
      </w:r>
      <w:r w:rsidRPr="00591945">
        <w:rPr>
          <w:rFonts w:ascii="Arial Narrow" w:hAnsi="Arial Narrow" w:cs="Arial"/>
          <w:b/>
          <w:color w:val="FF0000"/>
        </w:rPr>
        <w:tab/>
      </w:r>
      <w:r w:rsidRPr="00591945">
        <w:rPr>
          <w:rFonts w:ascii="Arial Narrow" w:hAnsi="Arial Narrow" w:cs="Arial"/>
          <w:b/>
          <w:color w:val="FF0000"/>
        </w:rPr>
        <w:tab/>
        <w:t xml:space="preserve">             </w:t>
      </w:r>
      <w:r w:rsidR="00591945">
        <w:rPr>
          <w:rFonts w:ascii="Arial Narrow" w:hAnsi="Arial Narrow" w:cs="Arial"/>
          <w:b/>
          <w:color w:val="FF0000"/>
        </w:rPr>
        <w:t xml:space="preserve">         </w:t>
      </w:r>
      <w:r w:rsidRPr="00591945">
        <w:rPr>
          <w:rFonts w:ascii="Arial Narrow" w:hAnsi="Arial Narrow" w:cs="Arial"/>
          <w:b/>
          <w:color w:val="FF0000"/>
        </w:rPr>
        <w:t xml:space="preserve">                            ZAMAWIAJĄCY:</w:t>
      </w:r>
    </w:p>
    <w:p w:rsidR="00874C0B" w:rsidRPr="0018070D" w:rsidRDefault="00874C0B" w:rsidP="00874C0B">
      <w:pPr>
        <w:widowControl w:val="0"/>
        <w:autoSpaceDE w:val="0"/>
        <w:autoSpaceDN w:val="0"/>
        <w:adjustRightInd w:val="0"/>
        <w:ind w:left="717"/>
        <w:jc w:val="both"/>
        <w:rPr>
          <w:rFonts w:ascii="Arial Narrow" w:eastAsia="SimSun" w:hAnsi="Arial Narrow" w:cs="Arial"/>
        </w:rPr>
      </w:pPr>
    </w:p>
    <w:p w:rsidR="00874C0B" w:rsidRPr="0018070D" w:rsidRDefault="00874C0B" w:rsidP="00874C0B">
      <w:pPr>
        <w:widowControl w:val="0"/>
        <w:autoSpaceDE w:val="0"/>
        <w:autoSpaceDN w:val="0"/>
        <w:adjustRightInd w:val="0"/>
        <w:ind w:left="717"/>
        <w:jc w:val="both"/>
        <w:rPr>
          <w:rFonts w:ascii="Arial Narrow" w:eastAsia="SimSun" w:hAnsi="Arial Narrow" w:cs="Arial"/>
        </w:rPr>
      </w:pPr>
    </w:p>
    <w:p w:rsidR="00874C0B" w:rsidRDefault="00874C0B" w:rsidP="00AA3456">
      <w:pPr>
        <w:spacing w:line="360" w:lineRule="auto"/>
        <w:rPr>
          <w:rFonts w:ascii="Arial Narrow" w:hAnsi="Arial Narrow"/>
          <w:color w:val="FF0000"/>
        </w:rPr>
      </w:pPr>
    </w:p>
    <w:p w:rsidR="005E2AB0" w:rsidRDefault="005E2AB0" w:rsidP="00AA3456">
      <w:pPr>
        <w:spacing w:line="360" w:lineRule="auto"/>
        <w:rPr>
          <w:rFonts w:ascii="Arial Narrow" w:hAnsi="Arial Narrow"/>
          <w:color w:val="FF0000"/>
        </w:rPr>
      </w:pPr>
    </w:p>
    <w:p w:rsidR="005E2AB0" w:rsidRDefault="005E2AB0" w:rsidP="00AA3456">
      <w:pPr>
        <w:spacing w:line="360" w:lineRule="auto"/>
        <w:rPr>
          <w:rFonts w:ascii="Arial Narrow" w:hAnsi="Arial Narrow"/>
          <w:color w:val="FF0000"/>
        </w:rPr>
      </w:pPr>
    </w:p>
    <w:p w:rsidR="004864D8" w:rsidRDefault="004864D8" w:rsidP="005E2AB0">
      <w:pPr>
        <w:pStyle w:val="Nagwek3"/>
        <w:jc w:val="right"/>
        <w:rPr>
          <w:rFonts w:eastAsia="Times New Roman"/>
          <w:iCs/>
          <w:sz w:val="20"/>
          <w:szCs w:val="20"/>
          <w:lang w:eastAsia="ar-SA"/>
        </w:rPr>
      </w:pPr>
      <w:bookmarkStart w:id="45" w:name="_Toc37105266"/>
      <w:r w:rsidRPr="004864D8">
        <w:rPr>
          <w:sz w:val="20"/>
          <w:szCs w:val="20"/>
        </w:rPr>
        <w:lastRenderedPageBreak/>
        <w:t xml:space="preserve">Załącznik Nr 7 - </w:t>
      </w:r>
      <w:r w:rsidRPr="004864D8">
        <w:rPr>
          <w:rFonts w:eastAsia="Times New Roman"/>
          <w:iCs/>
          <w:sz w:val="20"/>
          <w:szCs w:val="20"/>
          <w:lang w:eastAsia="ar-SA"/>
        </w:rPr>
        <w:t>Szczegółowy opis przedmiotu zamówienia</w:t>
      </w:r>
      <w:bookmarkEnd w:id="45"/>
    </w:p>
    <w:p w:rsidR="005E2AB0" w:rsidRPr="005E2AB0" w:rsidRDefault="00377E32" w:rsidP="005E2AB0">
      <w:pPr>
        <w:rPr>
          <w:lang w:eastAsia="ar-SA"/>
        </w:rPr>
      </w:pPr>
      <w:r w:rsidRPr="00372D96">
        <w:rPr>
          <w:rFonts w:ascii="Arial" w:hAnsi="Arial" w:cs="Arial"/>
          <w:b/>
          <w:sz w:val="20"/>
          <w:szCs w:val="20"/>
        </w:rPr>
        <w:t>DT4A.260.5.2020</w:t>
      </w:r>
    </w:p>
    <w:p w:rsidR="004864D8" w:rsidRPr="003C62DC" w:rsidRDefault="004864D8" w:rsidP="004864D8">
      <w:pPr>
        <w:keepNext/>
        <w:suppressAutoHyphens/>
        <w:spacing w:after="0" w:line="240" w:lineRule="auto"/>
        <w:jc w:val="center"/>
        <w:outlineLvl w:val="3"/>
        <w:rPr>
          <w:rFonts w:ascii="Arial" w:eastAsia="Times New Roman" w:hAnsi="Arial" w:cs="Arial"/>
          <w:b/>
          <w:iCs/>
          <w:sz w:val="20"/>
          <w:szCs w:val="20"/>
          <w:lang w:eastAsia="ar-SA"/>
        </w:rPr>
      </w:pPr>
      <w:r w:rsidRPr="003C62DC">
        <w:rPr>
          <w:rFonts w:ascii="Arial" w:eastAsia="Times New Roman" w:hAnsi="Arial" w:cs="Arial"/>
          <w:b/>
          <w:iCs/>
          <w:sz w:val="20"/>
          <w:szCs w:val="20"/>
          <w:lang w:eastAsia="ar-SA"/>
        </w:rPr>
        <w:t>Szczegółowy opis przedmiotu zamówienia – część 1-2</w:t>
      </w:r>
    </w:p>
    <w:p w:rsidR="00117CEE" w:rsidRPr="003C62DC" w:rsidRDefault="00117CEE" w:rsidP="00117CEE">
      <w:pPr>
        <w:suppressAutoHyphens/>
        <w:spacing w:after="0" w:line="240" w:lineRule="auto"/>
        <w:rPr>
          <w:rFonts w:ascii="Arial" w:eastAsia="Times New Roman" w:hAnsi="Arial" w:cs="Arial"/>
          <w:sz w:val="20"/>
          <w:szCs w:val="20"/>
          <w:lang w:eastAsia="ar-SA"/>
        </w:rPr>
      </w:pPr>
    </w:p>
    <w:p w:rsidR="00117CEE" w:rsidRPr="003C62DC" w:rsidRDefault="00117CEE" w:rsidP="004D026F">
      <w:pPr>
        <w:numPr>
          <w:ilvl w:val="1"/>
          <w:numId w:val="61"/>
        </w:numPr>
        <w:suppressAutoHyphens/>
        <w:autoSpaceDE w:val="0"/>
        <w:autoSpaceDN w:val="0"/>
        <w:adjustRightInd w:val="0"/>
        <w:spacing w:after="0" w:line="240" w:lineRule="auto"/>
        <w:ind w:left="357" w:hanging="357"/>
        <w:rPr>
          <w:rFonts w:ascii="Arial" w:eastAsia="Times New Roman" w:hAnsi="Arial" w:cs="Arial"/>
          <w:b/>
          <w:sz w:val="20"/>
          <w:szCs w:val="20"/>
          <w:lang w:eastAsia="ar-SA"/>
        </w:rPr>
      </w:pPr>
      <w:r w:rsidRPr="003C62DC">
        <w:rPr>
          <w:rFonts w:ascii="Arial" w:eastAsia="Times New Roman" w:hAnsi="Arial" w:cs="Arial"/>
          <w:b/>
          <w:sz w:val="20"/>
          <w:szCs w:val="20"/>
          <w:lang w:eastAsia="ar-SA"/>
        </w:rPr>
        <w:t>Wymogi ogólne:</w:t>
      </w:r>
    </w:p>
    <w:p w:rsidR="00117CEE" w:rsidRPr="003C62DC" w:rsidRDefault="00117CEE" w:rsidP="003A5D03">
      <w:pPr>
        <w:spacing w:after="0" w:line="240" w:lineRule="auto"/>
        <w:ind w:left="357" w:firstLine="708"/>
        <w:jc w:val="both"/>
        <w:rPr>
          <w:rFonts w:ascii="Arial" w:hAnsi="Arial" w:cs="Arial"/>
          <w:sz w:val="20"/>
          <w:szCs w:val="20"/>
        </w:rPr>
      </w:pPr>
      <w:r w:rsidRPr="003C62DC">
        <w:rPr>
          <w:rFonts w:ascii="Arial" w:hAnsi="Arial" w:cs="Arial"/>
          <w:sz w:val="20"/>
          <w:szCs w:val="20"/>
        </w:rPr>
        <w:t>Przedmiot zamówienia obejmuje wykonanie wielobranżowej dokumentacji projektowej</w:t>
      </w:r>
      <w:r w:rsidR="00AE67B8" w:rsidRPr="003C62DC">
        <w:rPr>
          <w:rFonts w:ascii="Arial" w:hAnsi="Arial" w:cs="Arial"/>
          <w:sz w:val="20"/>
          <w:szCs w:val="20"/>
        </w:rPr>
        <w:t>:</w:t>
      </w:r>
      <w:r w:rsidRPr="003C62DC">
        <w:rPr>
          <w:rFonts w:ascii="Arial" w:hAnsi="Arial" w:cs="Arial"/>
          <w:sz w:val="20"/>
          <w:szCs w:val="20"/>
        </w:rPr>
        <w:t xml:space="preserve"> budowlanej i wykonawczej zwanej dalej „dokumentacją projektową” dla zadań inwestycyjnych wskazanych w </w:t>
      </w:r>
      <w:r w:rsidRPr="005E2AB0">
        <w:rPr>
          <w:rFonts w:ascii="Arial" w:hAnsi="Arial" w:cs="Arial"/>
          <w:color w:val="0070C0"/>
          <w:sz w:val="20"/>
          <w:szCs w:val="20"/>
        </w:rPr>
        <w:t>częściach 1-</w:t>
      </w:r>
      <w:r w:rsidR="00AE67B8" w:rsidRPr="005E2AB0">
        <w:rPr>
          <w:rFonts w:ascii="Arial" w:hAnsi="Arial" w:cs="Arial"/>
          <w:color w:val="0070C0"/>
          <w:sz w:val="20"/>
          <w:szCs w:val="20"/>
        </w:rPr>
        <w:t>2</w:t>
      </w:r>
      <w:r w:rsidRPr="005E2AB0">
        <w:rPr>
          <w:rFonts w:ascii="Arial" w:hAnsi="Arial" w:cs="Arial"/>
          <w:color w:val="0070C0"/>
          <w:sz w:val="20"/>
          <w:szCs w:val="20"/>
        </w:rPr>
        <w:t xml:space="preserve">, </w:t>
      </w:r>
      <w:r w:rsidRPr="003C62DC">
        <w:rPr>
          <w:rFonts w:ascii="Arial" w:hAnsi="Arial" w:cs="Arial"/>
          <w:sz w:val="20"/>
          <w:szCs w:val="20"/>
        </w:rPr>
        <w:t>opisanych poniżej:</w:t>
      </w:r>
    </w:p>
    <w:p w:rsidR="00AE67B8" w:rsidRPr="003C62DC" w:rsidRDefault="00AE67B8" w:rsidP="004D026F">
      <w:pPr>
        <w:pStyle w:val="Akapitzlist"/>
        <w:widowControl w:val="0"/>
        <w:numPr>
          <w:ilvl w:val="0"/>
          <w:numId w:val="62"/>
        </w:numPr>
        <w:autoSpaceDE w:val="0"/>
        <w:rPr>
          <w:rFonts w:ascii="Arial" w:hAnsi="Arial" w:cs="Arial"/>
          <w:b/>
        </w:rPr>
      </w:pPr>
      <w:r w:rsidRPr="005E2AB0">
        <w:rPr>
          <w:rFonts w:ascii="Arial" w:hAnsi="Arial" w:cs="Arial"/>
          <w:b/>
          <w:bCs/>
          <w:color w:val="0070C0"/>
        </w:rPr>
        <w:t xml:space="preserve">Część 1 </w:t>
      </w:r>
      <w:r w:rsidRPr="003C62DC">
        <w:rPr>
          <w:rFonts w:ascii="Arial" w:hAnsi="Arial" w:cs="Arial"/>
          <w:b/>
          <w:bCs/>
        </w:rPr>
        <w:t xml:space="preserve">- „Przebudowę drogi powiatowej nr 1295N Kamieniec – Ulnowo” </w:t>
      </w:r>
    </w:p>
    <w:p w:rsidR="003A5D03" w:rsidRPr="005E2AB0" w:rsidRDefault="00AE67B8" w:rsidP="005E2AB0">
      <w:pPr>
        <w:pStyle w:val="Akapitzlist"/>
        <w:widowControl w:val="0"/>
        <w:autoSpaceDE w:val="0"/>
        <w:jc w:val="both"/>
        <w:rPr>
          <w:rFonts w:ascii="Arial" w:hAnsi="Arial" w:cs="Arial"/>
        </w:rPr>
      </w:pPr>
      <w:r w:rsidRPr="003C62DC">
        <w:rPr>
          <w:rFonts w:ascii="Arial" w:hAnsi="Arial" w:cs="Arial"/>
        </w:rPr>
        <w:t xml:space="preserve">W ramach zadania planuje się przebudowę drogi Nr 1295N w km jej przebiegu około 0+000 – 1+450 (Etap I), km około 6+750 – 10+520 (Etap II). Planowana </w:t>
      </w:r>
      <w:r w:rsidR="003A5D03" w:rsidRPr="003C62DC">
        <w:rPr>
          <w:rFonts w:ascii="Arial" w:hAnsi="Arial" w:cs="Arial"/>
          <w:bCs/>
          <w:shd w:val="clear" w:color="auto" w:fill="FFFFFF"/>
        </w:rPr>
        <w:t>i</w:t>
      </w:r>
      <w:r w:rsidRPr="003C62DC">
        <w:rPr>
          <w:rFonts w:ascii="Arial" w:hAnsi="Arial" w:cs="Arial"/>
          <w:bCs/>
          <w:shd w:val="clear" w:color="auto" w:fill="FFFFFF"/>
        </w:rPr>
        <w:t xml:space="preserve">nwestycja w ciągu DP 1295N znajduje się na terenie gminy Susz, powiat iławski i </w:t>
      </w:r>
      <w:r w:rsidRPr="003C62DC">
        <w:rPr>
          <w:rFonts w:ascii="Arial" w:hAnsi="Arial" w:cs="Arial"/>
        </w:rPr>
        <w:t>przebiega przez teren zabudowany w msc. Rudnik</w:t>
      </w:r>
      <w:r w:rsidR="002A5367" w:rsidRPr="003C62DC">
        <w:rPr>
          <w:rFonts w:ascii="Arial" w:hAnsi="Arial" w:cs="Arial"/>
        </w:rPr>
        <w:t>i,</w:t>
      </w:r>
      <w:r w:rsidRPr="003C62DC">
        <w:rPr>
          <w:rFonts w:ascii="Arial" w:hAnsi="Arial" w:cs="Arial"/>
        </w:rPr>
        <w:t xml:space="preserve"> Brusiny</w:t>
      </w:r>
      <w:r w:rsidR="002A5367" w:rsidRPr="003C62DC">
        <w:rPr>
          <w:rFonts w:ascii="Arial" w:hAnsi="Arial" w:cs="Arial"/>
        </w:rPr>
        <w:t xml:space="preserve"> i Ulnowo</w:t>
      </w:r>
      <w:r w:rsidRPr="003C62DC">
        <w:rPr>
          <w:rFonts w:ascii="Arial" w:hAnsi="Arial" w:cs="Arial"/>
        </w:rPr>
        <w:t xml:space="preserve"> oraz tereny niezabudowane pomiędzy miejscowościami. Wykonawca wykona dla części 1 dwa oddzielne opracowania</w:t>
      </w:r>
      <w:r w:rsidR="00BE39AB" w:rsidRPr="003C62DC">
        <w:rPr>
          <w:rFonts w:ascii="Arial" w:hAnsi="Arial" w:cs="Arial"/>
        </w:rPr>
        <w:t xml:space="preserve"> tj. dokumentacje dla Etapu I oraz dla Etapu II.</w:t>
      </w:r>
      <w:r w:rsidRPr="003C62DC">
        <w:rPr>
          <w:rFonts w:ascii="Arial" w:hAnsi="Arial" w:cs="Arial"/>
        </w:rPr>
        <w:t xml:space="preserve"> Zamawiający wymaga zaprojektowania kanałów technologicznych na projektowanyc</w:t>
      </w:r>
      <w:r w:rsidR="00BE39AB" w:rsidRPr="003C62DC">
        <w:rPr>
          <w:rFonts w:ascii="Arial" w:hAnsi="Arial" w:cs="Arial"/>
        </w:rPr>
        <w:t>h odcinkach. W ciągu inwestycji mogą wystąpić kolizje</w:t>
      </w:r>
      <w:r w:rsidRPr="003C62DC">
        <w:rPr>
          <w:rFonts w:ascii="Arial" w:hAnsi="Arial" w:cs="Arial"/>
        </w:rPr>
        <w:t xml:space="preserve"> (nie zachowanie skrajni) przewodów napowietrznych</w:t>
      </w:r>
      <w:r w:rsidR="00BE39AB" w:rsidRPr="003C62DC">
        <w:rPr>
          <w:rFonts w:ascii="Arial" w:hAnsi="Arial" w:cs="Arial"/>
        </w:rPr>
        <w:t xml:space="preserve"> jak i doziemnych instalacji poszczególnych branż</w:t>
      </w:r>
      <w:r w:rsidRPr="003C62DC">
        <w:rPr>
          <w:rFonts w:ascii="Arial" w:hAnsi="Arial" w:cs="Arial"/>
        </w:rPr>
        <w:t>.</w:t>
      </w:r>
      <w:r w:rsidR="00BE39AB" w:rsidRPr="003C62DC">
        <w:rPr>
          <w:rFonts w:ascii="Arial" w:hAnsi="Arial" w:cs="Arial"/>
        </w:rPr>
        <w:t xml:space="preserve"> Zamawiający nie posiada wiedzy o faktycznej możliwości wystąpienia kolizji z istniejącymi sieciami. </w:t>
      </w:r>
      <w:r w:rsidRPr="003C62DC">
        <w:rPr>
          <w:rFonts w:ascii="Arial" w:hAnsi="Arial" w:cs="Arial"/>
        </w:rPr>
        <w:t xml:space="preserve">Wykonawca </w:t>
      </w:r>
      <w:r w:rsidR="00F715D9" w:rsidRPr="003C62DC">
        <w:rPr>
          <w:rFonts w:ascii="Arial" w:hAnsi="Arial" w:cs="Arial"/>
        </w:rPr>
        <w:t>opracuje</w:t>
      </w:r>
      <w:r w:rsidRPr="003C62DC">
        <w:rPr>
          <w:rFonts w:ascii="Arial" w:hAnsi="Arial" w:cs="Arial"/>
        </w:rPr>
        <w:t xml:space="preserve"> stałą organizację ruchu</w:t>
      </w:r>
      <w:r w:rsidR="00F715D9" w:rsidRPr="003C62DC">
        <w:rPr>
          <w:rFonts w:ascii="Arial" w:hAnsi="Arial" w:cs="Arial"/>
        </w:rPr>
        <w:t xml:space="preserve"> dla każdego etapu oddzielnie</w:t>
      </w:r>
      <w:r w:rsidRPr="003C62DC">
        <w:rPr>
          <w:rFonts w:ascii="Arial" w:hAnsi="Arial" w:cs="Arial"/>
        </w:rPr>
        <w:t>.</w:t>
      </w:r>
      <w:r w:rsidR="006A2366" w:rsidRPr="003C62DC">
        <w:rPr>
          <w:rFonts w:ascii="Arial" w:hAnsi="Arial" w:cs="Arial"/>
        </w:rPr>
        <w:t xml:space="preserve"> </w:t>
      </w:r>
    </w:p>
    <w:p w:rsidR="005E2AB0" w:rsidRPr="003C62DC" w:rsidRDefault="005E2AB0" w:rsidP="002A5367">
      <w:pPr>
        <w:pStyle w:val="Akapitzlist"/>
        <w:widowControl w:val="0"/>
        <w:autoSpaceDE w:val="0"/>
        <w:jc w:val="both"/>
        <w:rPr>
          <w:rFonts w:ascii="Arial" w:hAnsi="Arial" w:cs="Arial"/>
        </w:rPr>
      </w:pPr>
    </w:p>
    <w:p w:rsidR="003A5D03" w:rsidRPr="003C62DC" w:rsidRDefault="003C62DC" w:rsidP="002A5367">
      <w:pPr>
        <w:pStyle w:val="Akapitzlist"/>
        <w:widowControl w:val="0"/>
        <w:autoSpaceDE w:val="0"/>
        <w:jc w:val="both"/>
        <w:rPr>
          <w:rFonts w:ascii="Arial" w:hAnsi="Arial" w:cs="Arial"/>
          <w:i/>
          <w:u w:val="single"/>
        </w:rPr>
      </w:pPr>
      <w:r w:rsidRPr="003C62DC">
        <w:rPr>
          <w:rFonts w:ascii="Arial" w:hAnsi="Arial" w:cs="Arial"/>
          <w:i/>
          <w:u w:val="single"/>
        </w:rPr>
        <w:t>Mapa poglądowa</w:t>
      </w:r>
    </w:p>
    <w:p w:rsidR="003A5D03" w:rsidRPr="003C62DC" w:rsidRDefault="003C62DC" w:rsidP="002A5367">
      <w:pPr>
        <w:pStyle w:val="Akapitzlist"/>
        <w:widowControl w:val="0"/>
        <w:autoSpaceDE w:val="0"/>
        <w:jc w:val="both"/>
        <w:rPr>
          <w:rFonts w:ascii="Arial" w:hAnsi="Arial" w:cs="Arial"/>
        </w:rPr>
      </w:pPr>
      <w:r w:rsidRPr="003C62DC">
        <w:rPr>
          <w:rFonts w:ascii="Arial" w:hAnsi="Arial" w:cs="Arial"/>
          <w:b/>
          <w:noProof/>
          <w:lang w:eastAsia="pl-PL"/>
        </w:rPr>
        <w:drawing>
          <wp:anchor distT="0" distB="0" distL="114300" distR="114300" simplePos="0" relativeHeight="251658240" behindDoc="0" locked="0" layoutInCell="1" allowOverlap="1" wp14:anchorId="305EC557" wp14:editId="3EC55F2A">
            <wp:simplePos x="0" y="0"/>
            <wp:positionH relativeFrom="column">
              <wp:posOffset>723900</wp:posOffset>
            </wp:positionH>
            <wp:positionV relativeFrom="paragraph">
              <wp:posOffset>57150</wp:posOffset>
            </wp:positionV>
            <wp:extent cx="5791200" cy="4775714"/>
            <wp:effectExtent l="0" t="0" r="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4775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Default="003A5D03" w:rsidP="002A5367">
      <w:pPr>
        <w:pStyle w:val="Akapitzlist"/>
        <w:widowControl w:val="0"/>
        <w:autoSpaceDE w:val="0"/>
        <w:jc w:val="both"/>
        <w:rPr>
          <w:rFonts w:ascii="Arial" w:hAnsi="Arial" w:cs="Arial"/>
        </w:rPr>
      </w:pPr>
    </w:p>
    <w:p w:rsidR="005E2AB0" w:rsidRDefault="005E2AB0" w:rsidP="002A5367">
      <w:pPr>
        <w:pStyle w:val="Akapitzlist"/>
        <w:widowControl w:val="0"/>
        <w:autoSpaceDE w:val="0"/>
        <w:jc w:val="both"/>
        <w:rPr>
          <w:rFonts w:ascii="Arial" w:hAnsi="Arial" w:cs="Arial"/>
        </w:rPr>
      </w:pPr>
    </w:p>
    <w:p w:rsidR="005E2AB0" w:rsidRDefault="005E2AB0" w:rsidP="002A5367">
      <w:pPr>
        <w:pStyle w:val="Akapitzlist"/>
        <w:widowControl w:val="0"/>
        <w:autoSpaceDE w:val="0"/>
        <w:jc w:val="both"/>
        <w:rPr>
          <w:rFonts w:ascii="Arial" w:hAnsi="Arial" w:cs="Arial"/>
        </w:rPr>
      </w:pPr>
    </w:p>
    <w:p w:rsidR="005E2AB0" w:rsidRDefault="005E2AB0" w:rsidP="002A5367">
      <w:pPr>
        <w:pStyle w:val="Akapitzlist"/>
        <w:widowControl w:val="0"/>
        <w:autoSpaceDE w:val="0"/>
        <w:jc w:val="both"/>
        <w:rPr>
          <w:rFonts w:ascii="Arial" w:hAnsi="Arial" w:cs="Arial"/>
        </w:rPr>
      </w:pPr>
    </w:p>
    <w:p w:rsidR="005E2AB0" w:rsidRPr="003C62DC" w:rsidRDefault="005E2AB0"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3A5D03" w:rsidRPr="003C62DC" w:rsidRDefault="003A5D03" w:rsidP="002A5367">
      <w:pPr>
        <w:pStyle w:val="Akapitzlist"/>
        <w:widowControl w:val="0"/>
        <w:autoSpaceDE w:val="0"/>
        <w:jc w:val="both"/>
        <w:rPr>
          <w:rFonts w:ascii="Arial" w:hAnsi="Arial" w:cs="Arial"/>
        </w:rPr>
      </w:pPr>
    </w:p>
    <w:p w:rsidR="005E2AB0" w:rsidRPr="005E2AB0" w:rsidRDefault="005E2AB0" w:rsidP="005E2AB0">
      <w:pPr>
        <w:widowControl w:val="0"/>
        <w:autoSpaceDE w:val="0"/>
        <w:jc w:val="both"/>
        <w:rPr>
          <w:rFonts w:ascii="Arial" w:hAnsi="Arial" w:cs="Arial"/>
        </w:rPr>
      </w:pPr>
    </w:p>
    <w:p w:rsidR="005E2AB0" w:rsidRPr="003C62DC" w:rsidRDefault="005E2AB0" w:rsidP="002A5367">
      <w:pPr>
        <w:pStyle w:val="Akapitzlist"/>
        <w:widowControl w:val="0"/>
        <w:autoSpaceDE w:val="0"/>
        <w:jc w:val="both"/>
        <w:rPr>
          <w:rFonts w:ascii="Arial" w:hAnsi="Arial" w:cs="Arial"/>
        </w:rPr>
      </w:pPr>
    </w:p>
    <w:p w:rsidR="00AE67B8" w:rsidRPr="003C62DC" w:rsidRDefault="00AE67B8" w:rsidP="002A5367">
      <w:pPr>
        <w:pStyle w:val="Akapitzlist"/>
        <w:widowControl w:val="0"/>
        <w:autoSpaceDE w:val="0"/>
        <w:jc w:val="both"/>
        <w:rPr>
          <w:rFonts w:ascii="Arial" w:hAnsi="Arial" w:cs="Arial"/>
          <w:bCs/>
          <w:shd w:val="clear" w:color="auto" w:fill="FFFFFF"/>
        </w:rPr>
      </w:pPr>
      <w:r w:rsidRPr="003C62DC">
        <w:rPr>
          <w:rFonts w:ascii="Arial" w:hAnsi="Arial" w:cs="Arial"/>
          <w:u w:val="single"/>
        </w:rPr>
        <w:t>W km 0+000 – 1+450 (Etap I)</w:t>
      </w:r>
      <w:r w:rsidRPr="003C62DC">
        <w:rPr>
          <w:rFonts w:ascii="Arial" w:hAnsi="Arial" w:cs="Arial"/>
        </w:rPr>
        <w:t xml:space="preserve"> początek opracowania przyjęto na skrzyżowaniu PD 1295N z DW 515. </w:t>
      </w:r>
      <w:r w:rsidR="00BE39AB" w:rsidRPr="003C62DC">
        <w:rPr>
          <w:rFonts w:ascii="Arial" w:hAnsi="Arial" w:cs="Arial"/>
        </w:rPr>
        <w:t xml:space="preserve">W chwili obecnej </w:t>
      </w:r>
      <w:r w:rsidR="00BE39AB" w:rsidRPr="003C62DC">
        <w:rPr>
          <w:rFonts w:ascii="Arial" w:hAnsi="Arial" w:cs="Arial"/>
          <w:bCs/>
          <w:shd w:val="clear" w:color="auto" w:fill="FFFFFF"/>
        </w:rPr>
        <w:t>i</w:t>
      </w:r>
      <w:r w:rsidRPr="003C62DC">
        <w:rPr>
          <w:rFonts w:ascii="Arial" w:hAnsi="Arial" w:cs="Arial"/>
          <w:bCs/>
          <w:shd w:val="clear" w:color="auto" w:fill="FFFFFF"/>
        </w:rPr>
        <w:t xml:space="preserve">stnieje nawierzchnia asfaltobetonowa szerokości zmiennej średnio około 5,30 m. </w:t>
      </w:r>
      <w:r w:rsidRPr="003C62DC">
        <w:rPr>
          <w:rFonts w:ascii="Arial" w:hAnsi="Arial" w:cs="Arial"/>
        </w:rPr>
        <w:t xml:space="preserve">Na odcinku tym ruch pieszy odbywa się istniejącymi poboczami. Przewidziano poszerzenie jezdni do 5,50 m oraz pobocza </w:t>
      </w:r>
      <w:r w:rsidR="00BE39AB" w:rsidRPr="003C62DC">
        <w:rPr>
          <w:rFonts w:ascii="Arial" w:hAnsi="Arial" w:cs="Arial"/>
        </w:rPr>
        <w:t>obustronne, remont przepustów</w:t>
      </w:r>
      <w:r w:rsidR="00F715D9" w:rsidRPr="003C62DC">
        <w:rPr>
          <w:rFonts w:ascii="Arial" w:hAnsi="Arial" w:cs="Arial"/>
        </w:rPr>
        <w:t xml:space="preserve">. Planuje się </w:t>
      </w:r>
      <w:r w:rsidRPr="003C62DC">
        <w:rPr>
          <w:rFonts w:ascii="Arial" w:hAnsi="Arial" w:cs="Arial"/>
        </w:rPr>
        <w:t>powierzchniow</w:t>
      </w:r>
      <w:r w:rsidR="00BE39AB" w:rsidRPr="003C62DC">
        <w:rPr>
          <w:rFonts w:ascii="Arial" w:hAnsi="Arial" w:cs="Arial"/>
        </w:rPr>
        <w:t>e</w:t>
      </w:r>
      <w:r w:rsidRPr="003C62DC">
        <w:rPr>
          <w:rFonts w:ascii="Arial" w:hAnsi="Arial" w:cs="Arial"/>
        </w:rPr>
        <w:t xml:space="preserve"> odwodnienie pasa drogowego</w:t>
      </w:r>
      <w:r w:rsidR="00BE39AB" w:rsidRPr="003C62DC">
        <w:rPr>
          <w:rFonts w:ascii="Arial" w:hAnsi="Arial" w:cs="Arial"/>
        </w:rPr>
        <w:t xml:space="preserve"> o ile takie rozwiązanie będzie wystarczające do odpowiedniego odprowadzenia wody opadowej</w:t>
      </w:r>
      <w:r w:rsidRPr="003C62DC">
        <w:rPr>
          <w:rFonts w:ascii="Arial" w:hAnsi="Arial" w:cs="Arial"/>
        </w:rPr>
        <w:t xml:space="preserve">. </w:t>
      </w:r>
      <w:r w:rsidR="00C54383" w:rsidRPr="003C62DC">
        <w:rPr>
          <w:rFonts w:ascii="Arial" w:hAnsi="Arial" w:cs="Arial"/>
        </w:rPr>
        <w:t>Zamawiający nie planuje dla Etapu I zaprojektowania cią</w:t>
      </w:r>
      <w:r w:rsidR="00F715D9" w:rsidRPr="003C62DC">
        <w:rPr>
          <w:rFonts w:ascii="Arial" w:hAnsi="Arial" w:cs="Arial"/>
        </w:rPr>
        <w:t xml:space="preserve">gu pieszego, </w:t>
      </w:r>
      <w:r w:rsidR="00C54383" w:rsidRPr="003C62DC">
        <w:rPr>
          <w:rFonts w:ascii="Arial" w:hAnsi="Arial" w:cs="Arial"/>
        </w:rPr>
        <w:t>zatok autobusowych i wycinki drzew.</w:t>
      </w:r>
      <w:r w:rsidR="00E969A2" w:rsidRPr="003C62DC">
        <w:rPr>
          <w:rFonts w:ascii="Arial" w:hAnsi="Arial" w:cs="Arial"/>
        </w:rPr>
        <w:t xml:space="preserve"> Wykonawca dla Etapu I dokona ustalenia przebiegu granic pasa drogowego </w:t>
      </w:r>
      <w:r w:rsidR="00E969A2" w:rsidRPr="003C62DC">
        <w:rPr>
          <w:rFonts w:ascii="Arial" w:hAnsi="Arial" w:cs="Arial"/>
        </w:rPr>
        <w:lastRenderedPageBreak/>
        <w:t xml:space="preserve">(Zamawiający przewiduje max ilość punktów granicznych </w:t>
      </w:r>
      <w:r w:rsidR="00215300">
        <w:rPr>
          <w:rFonts w:ascii="Arial" w:hAnsi="Arial" w:cs="Arial"/>
        </w:rPr>
        <w:t xml:space="preserve">– max. </w:t>
      </w:r>
      <w:r w:rsidR="00E969A2" w:rsidRPr="003C62DC">
        <w:rPr>
          <w:rFonts w:ascii="Arial" w:hAnsi="Arial" w:cs="Arial"/>
        </w:rPr>
        <w:t>26).</w:t>
      </w:r>
    </w:p>
    <w:p w:rsidR="003A5D03" w:rsidRPr="00377E32" w:rsidRDefault="00C54383" w:rsidP="00377E32">
      <w:pPr>
        <w:pStyle w:val="Nagwek1"/>
        <w:spacing w:line="240" w:lineRule="auto"/>
        <w:ind w:left="709"/>
        <w:jc w:val="both"/>
        <w:rPr>
          <w:rFonts w:ascii="Arial" w:hAnsi="Arial" w:cs="Arial"/>
          <w:b w:val="0"/>
          <w:sz w:val="20"/>
          <w:szCs w:val="20"/>
          <w:u w:val="none"/>
        </w:rPr>
      </w:pPr>
      <w:bookmarkStart w:id="46" w:name="_Toc37105267"/>
      <w:r w:rsidRPr="003C62DC">
        <w:rPr>
          <w:rFonts w:ascii="Arial" w:hAnsi="Arial" w:cs="Arial"/>
          <w:b w:val="0"/>
          <w:sz w:val="20"/>
          <w:szCs w:val="20"/>
        </w:rPr>
        <w:t xml:space="preserve">W km 6+750 – 10+520 (Etap </w:t>
      </w:r>
      <w:r w:rsidR="003C62DC" w:rsidRPr="003C62DC">
        <w:rPr>
          <w:rFonts w:ascii="Arial" w:hAnsi="Arial" w:cs="Arial"/>
          <w:b w:val="0"/>
          <w:sz w:val="20"/>
          <w:szCs w:val="20"/>
        </w:rPr>
        <w:t>II)</w:t>
      </w:r>
      <w:r w:rsidR="003C62DC" w:rsidRPr="003C62DC">
        <w:rPr>
          <w:rFonts w:ascii="Arial" w:hAnsi="Arial" w:cs="Arial"/>
          <w:b w:val="0"/>
          <w:sz w:val="20"/>
          <w:szCs w:val="20"/>
          <w:u w:val="none"/>
        </w:rPr>
        <w:t>, dla którego</w:t>
      </w:r>
      <w:r w:rsidRPr="003C62DC">
        <w:rPr>
          <w:rFonts w:ascii="Arial" w:hAnsi="Arial" w:cs="Arial"/>
          <w:b w:val="0"/>
          <w:sz w:val="20"/>
          <w:szCs w:val="20"/>
          <w:u w:val="none"/>
        </w:rPr>
        <w:t xml:space="preserve"> koniec opracowania przyjęto na skrzyżowaniu PD 1295N z DW 521. W chwili obecnej </w:t>
      </w:r>
      <w:r w:rsidRPr="003C62DC">
        <w:rPr>
          <w:rFonts w:ascii="Arial" w:hAnsi="Arial" w:cs="Arial"/>
          <w:b w:val="0"/>
          <w:bCs w:val="0"/>
          <w:sz w:val="20"/>
          <w:szCs w:val="20"/>
          <w:u w:val="none"/>
          <w:shd w:val="clear" w:color="auto" w:fill="FFFFFF"/>
        </w:rPr>
        <w:t xml:space="preserve">istnieje nawierzchnia asfaltobetonowa szerokości zmiennej </w:t>
      </w:r>
      <w:r w:rsidR="00E75B78" w:rsidRPr="003C62DC">
        <w:rPr>
          <w:rFonts w:ascii="Arial" w:hAnsi="Arial" w:cs="Arial"/>
          <w:b w:val="0"/>
          <w:bCs w:val="0"/>
          <w:sz w:val="20"/>
          <w:szCs w:val="20"/>
          <w:u w:val="none"/>
          <w:shd w:val="clear" w:color="auto" w:fill="FFFFFF"/>
        </w:rPr>
        <w:t>4,20 – 4,70</w:t>
      </w:r>
      <w:r w:rsidRPr="003C62DC">
        <w:rPr>
          <w:rFonts w:ascii="Arial" w:hAnsi="Arial" w:cs="Arial"/>
          <w:b w:val="0"/>
          <w:bCs w:val="0"/>
          <w:sz w:val="20"/>
          <w:szCs w:val="20"/>
          <w:u w:val="none"/>
          <w:shd w:val="clear" w:color="auto" w:fill="FFFFFF"/>
        </w:rPr>
        <w:t xml:space="preserve"> m. </w:t>
      </w:r>
      <w:r w:rsidR="00E75B78" w:rsidRPr="003C62DC">
        <w:rPr>
          <w:rFonts w:ascii="Arial" w:hAnsi="Arial" w:cs="Arial"/>
          <w:b w:val="0"/>
          <w:bCs w:val="0"/>
          <w:sz w:val="20"/>
          <w:szCs w:val="20"/>
          <w:u w:val="none"/>
          <w:shd w:val="clear" w:color="auto" w:fill="FFFFFF"/>
        </w:rPr>
        <w:t xml:space="preserve">Inwestycja przebiega przez msc. </w:t>
      </w:r>
      <w:r w:rsidR="003C62DC" w:rsidRPr="003C62DC">
        <w:rPr>
          <w:rFonts w:ascii="Arial" w:hAnsi="Arial" w:cs="Arial"/>
          <w:b w:val="0"/>
          <w:bCs w:val="0"/>
          <w:sz w:val="20"/>
          <w:szCs w:val="20"/>
          <w:u w:val="none"/>
          <w:shd w:val="clear" w:color="auto" w:fill="FFFFFF"/>
        </w:rPr>
        <w:t>Brusiny, w której</w:t>
      </w:r>
      <w:r w:rsidRPr="003C62DC">
        <w:rPr>
          <w:rFonts w:ascii="Arial" w:hAnsi="Arial" w:cs="Arial"/>
          <w:b w:val="0"/>
          <w:sz w:val="20"/>
          <w:szCs w:val="20"/>
          <w:u w:val="none"/>
        </w:rPr>
        <w:t xml:space="preserve"> ruc</w:t>
      </w:r>
      <w:r w:rsidR="00E75B78" w:rsidRPr="003C62DC">
        <w:rPr>
          <w:rFonts w:ascii="Arial" w:hAnsi="Arial" w:cs="Arial"/>
          <w:b w:val="0"/>
          <w:sz w:val="20"/>
          <w:szCs w:val="20"/>
          <w:u w:val="none"/>
        </w:rPr>
        <w:t xml:space="preserve">h pieszy odbywa się istniejącym </w:t>
      </w:r>
      <w:r w:rsidR="00F715D9" w:rsidRPr="003C62DC">
        <w:rPr>
          <w:rFonts w:ascii="Arial" w:hAnsi="Arial" w:cs="Arial"/>
          <w:b w:val="0"/>
          <w:sz w:val="20"/>
          <w:szCs w:val="20"/>
          <w:u w:val="none"/>
        </w:rPr>
        <w:t>chodnikiem</w:t>
      </w:r>
      <w:r w:rsidRPr="003C62DC">
        <w:rPr>
          <w:rFonts w:ascii="Arial" w:hAnsi="Arial" w:cs="Arial"/>
          <w:b w:val="0"/>
          <w:sz w:val="20"/>
          <w:szCs w:val="20"/>
          <w:u w:val="none"/>
        </w:rPr>
        <w:t xml:space="preserve">. Przewidziano </w:t>
      </w:r>
      <w:r w:rsidR="00E75B78" w:rsidRPr="003C62DC">
        <w:rPr>
          <w:rFonts w:ascii="Arial" w:hAnsi="Arial" w:cs="Arial"/>
          <w:b w:val="0"/>
          <w:sz w:val="20"/>
          <w:szCs w:val="20"/>
          <w:u w:val="none"/>
        </w:rPr>
        <w:t xml:space="preserve">(km około 6+750 – 8+250) </w:t>
      </w:r>
      <w:r w:rsidRPr="003C62DC">
        <w:rPr>
          <w:rFonts w:ascii="Arial" w:hAnsi="Arial" w:cs="Arial"/>
          <w:b w:val="0"/>
          <w:sz w:val="20"/>
          <w:szCs w:val="20"/>
          <w:u w:val="none"/>
        </w:rPr>
        <w:t xml:space="preserve">poszerzenie jezdni do 5,50 m </w:t>
      </w:r>
      <w:r w:rsidR="00E75B78" w:rsidRPr="003C62DC">
        <w:rPr>
          <w:rFonts w:ascii="Arial" w:hAnsi="Arial" w:cs="Arial"/>
          <w:b w:val="0"/>
          <w:sz w:val="20"/>
          <w:szCs w:val="20"/>
          <w:u w:val="none"/>
        </w:rPr>
        <w:t>w msc. Brusiny wraz z jednostronnych chodnikiem (strona prawa zgodnie z kilometrażem)</w:t>
      </w:r>
      <w:r w:rsidR="00F715D9" w:rsidRPr="003C62DC">
        <w:rPr>
          <w:rFonts w:ascii="Arial" w:hAnsi="Arial" w:cs="Arial"/>
          <w:b w:val="0"/>
          <w:sz w:val="20"/>
          <w:szCs w:val="20"/>
          <w:u w:val="none"/>
        </w:rPr>
        <w:t xml:space="preserve">. </w:t>
      </w:r>
      <w:r w:rsidR="00E75B78" w:rsidRPr="003C62DC">
        <w:rPr>
          <w:rFonts w:ascii="Arial" w:hAnsi="Arial" w:cs="Arial"/>
          <w:b w:val="0"/>
          <w:sz w:val="20"/>
          <w:szCs w:val="20"/>
          <w:u w:val="none"/>
        </w:rPr>
        <w:t xml:space="preserve">W dalszej części opracowania poszerzenie jezdni do 5,00 m </w:t>
      </w:r>
      <w:r w:rsidRPr="003C62DC">
        <w:rPr>
          <w:rFonts w:ascii="Arial" w:hAnsi="Arial" w:cs="Arial"/>
          <w:b w:val="0"/>
          <w:sz w:val="20"/>
          <w:szCs w:val="20"/>
          <w:u w:val="none"/>
        </w:rPr>
        <w:t xml:space="preserve">oraz pobocza </w:t>
      </w:r>
      <w:r w:rsidR="00E75B78" w:rsidRPr="003C62DC">
        <w:rPr>
          <w:rFonts w:ascii="Arial" w:hAnsi="Arial" w:cs="Arial"/>
          <w:b w:val="0"/>
          <w:sz w:val="20"/>
          <w:szCs w:val="20"/>
          <w:u w:val="none"/>
        </w:rPr>
        <w:t xml:space="preserve">obustronne. Dla </w:t>
      </w:r>
      <w:r w:rsidR="00F715D9" w:rsidRPr="003C62DC">
        <w:rPr>
          <w:rFonts w:ascii="Arial" w:hAnsi="Arial" w:cs="Arial"/>
          <w:b w:val="0"/>
          <w:sz w:val="20"/>
          <w:szCs w:val="20"/>
          <w:u w:val="none"/>
        </w:rPr>
        <w:t xml:space="preserve">tego </w:t>
      </w:r>
      <w:r w:rsidR="00E75B78" w:rsidRPr="003C62DC">
        <w:rPr>
          <w:rFonts w:ascii="Arial" w:hAnsi="Arial" w:cs="Arial"/>
          <w:b w:val="0"/>
          <w:sz w:val="20"/>
          <w:szCs w:val="20"/>
          <w:u w:val="none"/>
        </w:rPr>
        <w:t>rozwiązania należy uzyskać odstępstwo od warunków technicznych dla dróg publicznych.</w:t>
      </w:r>
      <w:r w:rsidR="008F37AC" w:rsidRPr="003C62DC">
        <w:rPr>
          <w:rFonts w:ascii="Arial" w:hAnsi="Arial" w:cs="Arial"/>
          <w:b w:val="0"/>
          <w:sz w:val="20"/>
          <w:szCs w:val="20"/>
          <w:u w:val="none"/>
        </w:rPr>
        <w:t xml:space="preserve"> Zamawiający przewidział </w:t>
      </w:r>
      <w:r w:rsidRPr="003C62DC">
        <w:rPr>
          <w:rFonts w:ascii="Arial" w:hAnsi="Arial" w:cs="Arial"/>
          <w:b w:val="0"/>
          <w:sz w:val="20"/>
          <w:szCs w:val="20"/>
          <w:u w:val="none"/>
        </w:rPr>
        <w:t>remont przepustów</w:t>
      </w:r>
      <w:r w:rsidR="008F37AC" w:rsidRPr="003C62DC">
        <w:rPr>
          <w:rFonts w:ascii="Arial" w:hAnsi="Arial" w:cs="Arial"/>
          <w:b w:val="0"/>
          <w:sz w:val="20"/>
          <w:szCs w:val="20"/>
          <w:u w:val="none"/>
        </w:rPr>
        <w:t xml:space="preserve"> w ciągu inwestycji. Odwodnienie pasa drogowego </w:t>
      </w:r>
      <w:r w:rsidR="00F715D9" w:rsidRPr="003C62DC">
        <w:rPr>
          <w:rFonts w:ascii="Arial" w:hAnsi="Arial" w:cs="Arial"/>
          <w:b w:val="0"/>
          <w:sz w:val="20"/>
          <w:szCs w:val="20"/>
          <w:u w:val="none"/>
        </w:rPr>
        <w:t xml:space="preserve">w msc. Brusiny (km około 6+750 - 8+250) </w:t>
      </w:r>
      <w:r w:rsidR="008F37AC" w:rsidRPr="003C62DC">
        <w:rPr>
          <w:rFonts w:ascii="Arial" w:hAnsi="Arial" w:cs="Arial"/>
          <w:b w:val="0"/>
          <w:sz w:val="20"/>
          <w:szCs w:val="20"/>
          <w:u w:val="none"/>
        </w:rPr>
        <w:t>planuje się poprzez zaprojektowaną kanalizację deszczową W km około 8+250 – 10+520 należy rozwiązać problem istniejącego zalewiska</w:t>
      </w:r>
      <w:r w:rsidR="00556928" w:rsidRPr="003C62DC">
        <w:rPr>
          <w:rFonts w:ascii="Arial" w:hAnsi="Arial" w:cs="Arial"/>
          <w:b w:val="0"/>
          <w:sz w:val="20"/>
          <w:szCs w:val="20"/>
          <w:u w:val="none"/>
        </w:rPr>
        <w:t xml:space="preserve"> (planowany drenaż o dł. około 800 mb)</w:t>
      </w:r>
      <w:r w:rsidR="008F37AC" w:rsidRPr="003C62DC">
        <w:rPr>
          <w:rFonts w:ascii="Arial" w:hAnsi="Arial" w:cs="Arial"/>
          <w:b w:val="0"/>
          <w:sz w:val="20"/>
          <w:szCs w:val="20"/>
          <w:u w:val="none"/>
        </w:rPr>
        <w:t xml:space="preserve"> </w:t>
      </w:r>
      <w:r w:rsidR="006A2366" w:rsidRPr="003C62DC">
        <w:rPr>
          <w:rFonts w:ascii="Arial" w:hAnsi="Arial" w:cs="Arial"/>
          <w:b w:val="0"/>
          <w:sz w:val="20"/>
          <w:szCs w:val="20"/>
          <w:u w:val="none"/>
        </w:rPr>
        <w:t>w pozostałej części opracowania</w:t>
      </w:r>
      <w:r w:rsidR="008F37AC" w:rsidRPr="003C62DC">
        <w:rPr>
          <w:rFonts w:ascii="Arial" w:hAnsi="Arial" w:cs="Arial"/>
          <w:b w:val="0"/>
          <w:sz w:val="20"/>
          <w:szCs w:val="20"/>
          <w:u w:val="none"/>
        </w:rPr>
        <w:t xml:space="preserve"> </w:t>
      </w:r>
      <w:r w:rsidRPr="003C62DC">
        <w:rPr>
          <w:rFonts w:ascii="Arial" w:hAnsi="Arial" w:cs="Arial"/>
          <w:b w:val="0"/>
          <w:sz w:val="20"/>
          <w:szCs w:val="20"/>
          <w:u w:val="none"/>
        </w:rPr>
        <w:t>powierzchniowe</w:t>
      </w:r>
      <w:r w:rsidR="006A2366" w:rsidRPr="003C62DC">
        <w:rPr>
          <w:rFonts w:ascii="Arial" w:hAnsi="Arial" w:cs="Arial"/>
          <w:b w:val="0"/>
          <w:sz w:val="20"/>
          <w:szCs w:val="20"/>
          <w:u w:val="none"/>
        </w:rPr>
        <w:t xml:space="preserve"> </w:t>
      </w:r>
      <w:r w:rsidRPr="003C62DC">
        <w:rPr>
          <w:rFonts w:ascii="Arial" w:hAnsi="Arial" w:cs="Arial"/>
          <w:b w:val="0"/>
          <w:sz w:val="20"/>
          <w:szCs w:val="20"/>
          <w:u w:val="none"/>
        </w:rPr>
        <w:t>odwodnienie pasa drogowego</w:t>
      </w:r>
      <w:r w:rsidR="008F37AC" w:rsidRPr="003C62DC">
        <w:rPr>
          <w:rFonts w:ascii="Arial" w:hAnsi="Arial" w:cs="Arial"/>
          <w:b w:val="0"/>
          <w:sz w:val="20"/>
          <w:szCs w:val="20"/>
          <w:u w:val="none"/>
        </w:rPr>
        <w:t xml:space="preserve"> </w:t>
      </w:r>
      <w:r w:rsidRPr="003C62DC">
        <w:rPr>
          <w:rFonts w:ascii="Arial" w:hAnsi="Arial" w:cs="Arial"/>
          <w:b w:val="0"/>
          <w:sz w:val="20"/>
          <w:szCs w:val="20"/>
          <w:u w:val="none"/>
        </w:rPr>
        <w:t>o ile takie rozwiązanie będzie wystarczające do odpowiedniego odprowadzenia wody opadowej. Zamawiający</w:t>
      </w:r>
      <w:r w:rsidR="008F37AC" w:rsidRPr="003C62DC">
        <w:rPr>
          <w:rFonts w:ascii="Arial" w:hAnsi="Arial" w:cs="Arial"/>
          <w:b w:val="0"/>
          <w:sz w:val="20"/>
          <w:szCs w:val="20"/>
          <w:u w:val="none"/>
        </w:rPr>
        <w:t xml:space="preserve"> </w:t>
      </w:r>
      <w:r w:rsidRPr="003C62DC">
        <w:rPr>
          <w:rFonts w:ascii="Arial" w:hAnsi="Arial" w:cs="Arial"/>
          <w:b w:val="0"/>
          <w:sz w:val="20"/>
          <w:szCs w:val="20"/>
          <w:u w:val="none"/>
        </w:rPr>
        <w:t>planuje dla Etapu I</w:t>
      </w:r>
      <w:r w:rsidR="008F37AC" w:rsidRPr="003C62DC">
        <w:rPr>
          <w:rFonts w:ascii="Arial" w:hAnsi="Arial" w:cs="Arial"/>
          <w:b w:val="0"/>
          <w:sz w:val="20"/>
          <w:szCs w:val="20"/>
          <w:u w:val="none"/>
        </w:rPr>
        <w:t>I</w:t>
      </w:r>
      <w:r w:rsidRPr="003C62DC">
        <w:rPr>
          <w:rFonts w:ascii="Arial" w:hAnsi="Arial" w:cs="Arial"/>
          <w:b w:val="0"/>
          <w:sz w:val="20"/>
          <w:szCs w:val="20"/>
          <w:u w:val="none"/>
        </w:rPr>
        <w:t xml:space="preserve"> zaprojektowani</w:t>
      </w:r>
      <w:r w:rsidR="00F715D9" w:rsidRPr="003C62DC">
        <w:rPr>
          <w:rFonts w:ascii="Arial" w:hAnsi="Arial" w:cs="Arial"/>
          <w:b w:val="0"/>
          <w:sz w:val="20"/>
          <w:szCs w:val="20"/>
          <w:u w:val="none"/>
        </w:rPr>
        <w:t>e</w:t>
      </w:r>
      <w:r w:rsidRPr="003C62DC">
        <w:rPr>
          <w:rFonts w:ascii="Arial" w:hAnsi="Arial" w:cs="Arial"/>
          <w:b w:val="0"/>
          <w:sz w:val="20"/>
          <w:szCs w:val="20"/>
          <w:u w:val="none"/>
        </w:rPr>
        <w:t xml:space="preserve"> zatok autobusowych</w:t>
      </w:r>
      <w:r w:rsidR="008F37AC" w:rsidRPr="003C62DC">
        <w:rPr>
          <w:rFonts w:ascii="Arial" w:hAnsi="Arial" w:cs="Arial"/>
          <w:b w:val="0"/>
          <w:sz w:val="20"/>
          <w:szCs w:val="20"/>
          <w:u w:val="none"/>
        </w:rPr>
        <w:t xml:space="preserve"> i wycinkę</w:t>
      </w:r>
      <w:r w:rsidRPr="003C62DC">
        <w:rPr>
          <w:rFonts w:ascii="Arial" w:hAnsi="Arial" w:cs="Arial"/>
          <w:b w:val="0"/>
          <w:sz w:val="20"/>
          <w:szCs w:val="20"/>
          <w:u w:val="none"/>
        </w:rPr>
        <w:t xml:space="preserve"> drzew</w:t>
      </w:r>
      <w:r w:rsidR="008F37AC" w:rsidRPr="003C62DC">
        <w:rPr>
          <w:rFonts w:ascii="Arial" w:hAnsi="Arial" w:cs="Arial"/>
          <w:b w:val="0"/>
          <w:sz w:val="20"/>
          <w:szCs w:val="20"/>
          <w:u w:val="none"/>
        </w:rPr>
        <w:t xml:space="preserve"> kolidujących z inwestycją</w:t>
      </w:r>
      <w:r w:rsidRPr="003C62DC">
        <w:rPr>
          <w:rFonts w:ascii="Arial" w:hAnsi="Arial" w:cs="Arial"/>
          <w:b w:val="0"/>
          <w:sz w:val="20"/>
          <w:szCs w:val="20"/>
          <w:u w:val="none"/>
        </w:rPr>
        <w:t>.</w:t>
      </w:r>
      <w:bookmarkEnd w:id="46"/>
    </w:p>
    <w:p w:rsidR="00117CEE" w:rsidRPr="003C62DC" w:rsidRDefault="00AE67B8" w:rsidP="004D026F">
      <w:pPr>
        <w:pStyle w:val="Akapitzlist"/>
        <w:widowControl w:val="0"/>
        <w:numPr>
          <w:ilvl w:val="0"/>
          <w:numId w:val="62"/>
        </w:numPr>
        <w:autoSpaceDE w:val="0"/>
        <w:rPr>
          <w:rFonts w:ascii="Arial" w:hAnsi="Arial" w:cs="Arial"/>
          <w:b/>
        </w:rPr>
      </w:pPr>
      <w:r w:rsidRPr="005E2AB0">
        <w:rPr>
          <w:rFonts w:ascii="Arial" w:hAnsi="Arial" w:cs="Arial"/>
          <w:b/>
          <w:bCs/>
          <w:color w:val="0070C0"/>
        </w:rPr>
        <w:t xml:space="preserve">Część 2 - </w:t>
      </w:r>
      <w:r w:rsidRPr="003C62DC">
        <w:rPr>
          <w:rFonts w:ascii="Arial" w:hAnsi="Arial" w:cs="Arial"/>
          <w:b/>
          <w:bCs/>
        </w:rPr>
        <w:t xml:space="preserve">„Przebudowę drogi powiatowej nr 1212N Tynwałd-Rudzienice-Gierłoż-Turznice na odc. Rudzienice - Mątyki” </w:t>
      </w:r>
    </w:p>
    <w:p w:rsidR="003C62DC" w:rsidRPr="005E2AB0" w:rsidRDefault="003A5D03" w:rsidP="005E2AB0">
      <w:pPr>
        <w:pStyle w:val="Akapitzlist"/>
        <w:widowControl w:val="0"/>
        <w:autoSpaceDE w:val="0"/>
        <w:jc w:val="both"/>
        <w:rPr>
          <w:rFonts w:ascii="Arial" w:hAnsi="Arial" w:cs="Arial"/>
        </w:rPr>
      </w:pPr>
      <w:r w:rsidRPr="003C62DC">
        <w:rPr>
          <w:rFonts w:ascii="Arial" w:hAnsi="Arial" w:cs="Arial"/>
        </w:rPr>
        <w:t xml:space="preserve">W ramach zadania planuje się przebudowę drogi Nr 1212N w km jej przebiegu około 0+000 – 3+530. Planowana </w:t>
      </w:r>
      <w:r w:rsidRPr="003C62DC">
        <w:rPr>
          <w:rFonts w:ascii="Arial" w:hAnsi="Arial" w:cs="Arial"/>
          <w:bCs/>
          <w:shd w:val="clear" w:color="auto" w:fill="FFFFFF"/>
        </w:rPr>
        <w:t xml:space="preserve">inwestycja w ciągu DP 1212N znajduje się na terenie gminy Iława, powiat iławski i </w:t>
      </w:r>
      <w:r w:rsidRPr="003C62DC">
        <w:rPr>
          <w:rFonts w:ascii="Arial" w:hAnsi="Arial" w:cs="Arial"/>
        </w:rPr>
        <w:t xml:space="preserve">przebiega przez teren zabudowany w msc. </w:t>
      </w:r>
      <w:r w:rsidR="001A353D" w:rsidRPr="003C62DC">
        <w:rPr>
          <w:rFonts w:ascii="Arial" w:hAnsi="Arial" w:cs="Arial"/>
        </w:rPr>
        <w:t>Rudzienice i Mątyki</w:t>
      </w:r>
      <w:r w:rsidRPr="003C62DC">
        <w:rPr>
          <w:rFonts w:ascii="Arial" w:hAnsi="Arial" w:cs="Arial"/>
        </w:rPr>
        <w:t xml:space="preserve"> oraz tereny niezabud</w:t>
      </w:r>
      <w:r w:rsidR="001A353D" w:rsidRPr="003C62DC">
        <w:rPr>
          <w:rFonts w:ascii="Arial" w:hAnsi="Arial" w:cs="Arial"/>
        </w:rPr>
        <w:t xml:space="preserve">owane pomiędzy miejscowościami. </w:t>
      </w:r>
      <w:r w:rsidRPr="003C62DC">
        <w:rPr>
          <w:rFonts w:ascii="Arial" w:hAnsi="Arial" w:cs="Arial"/>
        </w:rPr>
        <w:t>Zamawiający wymaga zaprojektowania kanałów t</w:t>
      </w:r>
      <w:r w:rsidR="001A353D" w:rsidRPr="003C62DC">
        <w:rPr>
          <w:rFonts w:ascii="Arial" w:hAnsi="Arial" w:cs="Arial"/>
        </w:rPr>
        <w:t>echnologicznych na projektowanym odcinku</w:t>
      </w:r>
      <w:r w:rsidRPr="003C62DC">
        <w:rPr>
          <w:rFonts w:ascii="Arial" w:hAnsi="Arial" w:cs="Arial"/>
        </w:rPr>
        <w:t>. W ciągu inwestycji mogą wystąpić kolizje (nie zachowanie skrajni) przewodów napowietrznych jak i doziemnych instalacji poszczególnych branż. Zamawiający nie posiada wiedzy o faktycznej możliwości wystąpienia kolizji z istniejącymi sieciami. Wykonawca opracuje</w:t>
      </w:r>
      <w:r w:rsidR="001A353D" w:rsidRPr="003C62DC">
        <w:rPr>
          <w:rFonts w:ascii="Arial" w:hAnsi="Arial" w:cs="Arial"/>
        </w:rPr>
        <w:t xml:space="preserve"> stałą organizację.</w:t>
      </w:r>
      <w:r w:rsidRPr="003C62DC">
        <w:rPr>
          <w:rFonts w:ascii="Arial" w:hAnsi="Arial" w:cs="Arial"/>
        </w:rPr>
        <w:t xml:space="preserve"> </w:t>
      </w:r>
      <w:r w:rsidR="001A353D" w:rsidRPr="003C62DC">
        <w:rPr>
          <w:rFonts w:ascii="Arial" w:hAnsi="Arial" w:cs="Arial"/>
        </w:rPr>
        <w:t>Początek opracowania przyjęto na skrzyżowaniu PD 1212N z DK 16</w:t>
      </w:r>
      <w:r w:rsidR="00414184" w:rsidRPr="003C62DC">
        <w:rPr>
          <w:rFonts w:ascii="Arial" w:hAnsi="Arial" w:cs="Arial"/>
        </w:rPr>
        <w:t xml:space="preserve"> z wyłączeniem terenu PKP</w:t>
      </w:r>
      <w:r w:rsidR="001A353D" w:rsidRPr="003C62DC">
        <w:rPr>
          <w:rFonts w:ascii="Arial" w:hAnsi="Arial" w:cs="Arial"/>
        </w:rPr>
        <w:t>, koniec na skrzyżowaniu z DP 1339N w msc. Mą</w:t>
      </w:r>
      <w:r w:rsidR="00414184" w:rsidRPr="003C62DC">
        <w:rPr>
          <w:rFonts w:ascii="Arial" w:hAnsi="Arial" w:cs="Arial"/>
        </w:rPr>
        <w:t>tyki</w:t>
      </w:r>
      <w:r w:rsidR="001A353D" w:rsidRPr="003C62DC">
        <w:rPr>
          <w:rFonts w:ascii="Arial" w:hAnsi="Arial" w:cs="Arial"/>
        </w:rPr>
        <w:t>.</w:t>
      </w:r>
      <w:r w:rsidR="00414184" w:rsidRPr="003C62DC">
        <w:rPr>
          <w:rFonts w:ascii="Arial" w:hAnsi="Arial" w:cs="Arial"/>
        </w:rPr>
        <w:t xml:space="preserve"> </w:t>
      </w:r>
      <w:r w:rsidR="001A353D" w:rsidRPr="003C62DC">
        <w:rPr>
          <w:rFonts w:ascii="Arial" w:hAnsi="Arial" w:cs="Arial"/>
        </w:rPr>
        <w:t xml:space="preserve"> W chwili obecnej </w:t>
      </w:r>
      <w:r w:rsidR="001A353D" w:rsidRPr="003C62DC">
        <w:rPr>
          <w:rFonts w:ascii="Arial" w:hAnsi="Arial" w:cs="Arial"/>
          <w:bCs/>
          <w:shd w:val="clear" w:color="auto" w:fill="FFFFFF"/>
        </w:rPr>
        <w:t xml:space="preserve">istnieje nawierzchnia asfaltobetonowa szerokości zmiennej około 5,00 m. Inwestycja przebiega przez msc. </w:t>
      </w:r>
      <w:r w:rsidR="003C62DC" w:rsidRPr="003C62DC">
        <w:rPr>
          <w:rFonts w:ascii="Arial" w:hAnsi="Arial" w:cs="Arial"/>
          <w:bCs/>
          <w:shd w:val="clear" w:color="auto" w:fill="FFFFFF"/>
        </w:rPr>
        <w:t>Rudzienice, w której</w:t>
      </w:r>
      <w:r w:rsidR="001A353D" w:rsidRPr="003C62DC">
        <w:rPr>
          <w:rFonts w:ascii="Arial" w:hAnsi="Arial" w:cs="Arial"/>
        </w:rPr>
        <w:t xml:space="preserve"> ruch pieszy odbywa się istniejącym chodnikiem. Przewidziano poszerzenie jezdni do 5,50 m wraz z chodnikiem</w:t>
      </w:r>
      <w:r w:rsidR="00E969A2" w:rsidRPr="003C62DC">
        <w:rPr>
          <w:rFonts w:ascii="Arial" w:hAnsi="Arial" w:cs="Arial"/>
        </w:rPr>
        <w:t xml:space="preserve"> w msc</w:t>
      </w:r>
      <w:r w:rsidR="001A353D" w:rsidRPr="003C62DC">
        <w:rPr>
          <w:rFonts w:ascii="Arial" w:hAnsi="Arial" w:cs="Arial"/>
        </w:rPr>
        <w:t>. Rudzienice. Zamawiający przewidział remont przepustów w cią</w:t>
      </w:r>
      <w:r w:rsidR="00E969A2" w:rsidRPr="003C62DC">
        <w:rPr>
          <w:rFonts w:ascii="Arial" w:hAnsi="Arial" w:cs="Arial"/>
        </w:rPr>
        <w:t xml:space="preserve">gu inwestycji. </w:t>
      </w:r>
      <w:r w:rsidR="001A353D" w:rsidRPr="003C62DC">
        <w:rPr>
          <w:rFonts w:ascii="Arial" w:hAnsi="Arial" w:cs="Arial"/>
        </w:rPr>
        <w:t xml:space="preserve">Odwodnienie pasa drogowego w msc. </w:t>
      </w:r>
      <w:r w:rsidR="00E969A2" w:rsidRPr="003C62DC">
        <w:rPr>
          <w:rFonts w:ascii="Arial" w:hAnsi="Arial" w:cs="Arial"/>
        </w:rPr>
        <w:t>Rudzienice</w:t>
      </w:r>
      <w:r w:rsidR="001A353D" w:rsidRPr="003C62DC">
        <w:rPr>
          <w:rFonts w:ascii="Arial" w:hAnsi="Arial" w:cs="Arial"/>
        </w:rPr>
        <w:t xml:space="preserve"> planuje się poprzez zaprojektowaną kanalizację deszczową</w:t>
      </w:r>
      <w:r w:rsidR="00E969A2" w:rsidRPr="003C62DC">
        <w:rPr>
          <w:rFonts w:ascii="Arial" w:hAnsi="Arial" w:cs="Arial"/>
        </w:rPr>
        <w:t>.</w:t>
      </w:r>
      <w:r w:rsidR="001A353D" w:rsidRPr="003C62DC">
        <w:rPr>
          <w:rFonts w:ascii="Arial" w:hAnsi="Arial" w:cs="Arial"/>
        </w:rPr>
        <w:t xml:space="preserve"> W pozostałej części opracowania powierzchniowe odwodnienie pasa drogowego o ile takie rozwiązanie będzie wystarczające do odpowiedniego odprowadzenia wody opadowej. </w:t>
      </w:r>
      <w:r w:rsidR="00E969A2" w:rsidRPr="003C62DC">
        <w:rPr>
          <w:rFonts w:ascii="Arial" w:hAnsi="Arial" w:cs="Arial"/>
        </w:rPr>
        <w:t xml:space="preserve">Zamawiający nie planuje zaprojektowania zatok autobusowych i wycinki drzew. Wykonawca dokona ustalenia przebiegu granic pasa drogowego (Zamawiający przewiduje max ilość punktów granicznych </w:t>
      </w:r>
      <w:r w:rsidR="00215300">
        <w:rPr>
          <w:rFonts w:ascii="Arial" w:hAnsi="Arial" w:cs="Arial"/>
        </w:rPr>
        <w:t>–</w:t>
      </w:r>
      <w:r w:rsidR="00E969A2" w:rsidRPr="003C62DC">
        <w:rPr>
          <w:rFonts w:ascii="Arial" w:hAnsi="Arial" w:cs="Arial"/>
        </w:rPr>
        <w:t xml:space="preserve"> </w:t>
      </w:r>
      <w:r w:rsidR="00215300">
        <w:rPr>
          <w:rFonts w:ascii="Arial" w:hAnsi="Arial" w:cs="Arial"/>
        </w:rPr>
        <w:t xml:space="preserve">max. </w:t>
      </w:r>
      <w:r w:rsidR="00E969A2" w:rsidRPr="003C62DC">
        <w:rPr>
          <w:rFonts w:ascii="Arial" w:hAnsi="Arial" w:cs="Arial"/>
        </w:rPr>
        <w:t xml:space="preserve">9) oraz wydzielenie granic (Zamawiający przewiduje max ilość działek do wydzielenia </w:t>
      </w:r>
      <w:r w:rsidR="00215300">
        <w:rPr>
          <w:rFonts w:ascii="Arial" w:hAnsi="Arial" w:cs="Arial"/>
        </w:rPr>
        <w:t>–</w:t>
      </w:r>
      <w:r w:rsidR="00E969A2" w:rsidRPr="003C62DC">
        <w:rPr>
          <w:rFonts w:ascii="Arial" w:hAnsi="Arial" w:cs="Arial"/>
        </w:rPr>
        <w:t xml:space="preserve"> </w:t>
      </w:r>
      <w:r w:rsidR="00215300">
        <w:rPr>
          <w:rFonts w:ascii="Arial" w:hAnsi="Arial" w:cs="Arial"/>
        </w:rPr>
        <w:t xml:space="preserve">max. </w:t>
      </w:r>
      <w:r w:rsidR="00E969A2" w:rsidRPr="003C62DC">
        <w:rPr>
          <w:rFonts w:ascii="Arial" w:hAnsi="Arial" w:cs="Arial"/>
        </w:rPr>
        <w:t>4).</w:t>
      </w:r>
    </w:p>
    <w:p w:rsidR="003C62DC" w:rsidRDefault="003C62DC" w:rsidP="003A5D03">
      <w:pPr>
        <w:pStyle w:val="Akapitzlist"/>
        <w:widowControl w:val="0"/>
        <w:autoSpaceDE w:val="0"/>
        <w:jc w:val="both"/>
        <w:rPr>
          <w:rFonts w:ascii="Arial" w:hAnsi="Arial" w:cs="Arial"/>
        </w:rPr>
      </w:pPr>
    </w:p>
    <w:p w:rsidR="003C62DC" w:rsidRPr="003C62DC" w:rsidRDefault="003C62DC" w:rsidP="003C62DC">
      <w:pPr>
        <w:pStyle w:val="Akapitzlist"/>
        <w:widowControl w:val="0"/>
        <w:autoSpaceDE w:val="0"/>
        <w:jc w:val="both"/>
        <w:rPr>
          <w:rFonts w:ascii="Arial" w:hAnsi="Arial" w:cs="Arial"/>
          <w:i/>
          <w:u w:val="single"/>
        </w:rPr>
      </w:pPr>
      <w:r w:rsidRPr="003C62DC">
        <w:rPr>
          <w:rFonts w:ascii="Arial" w:hAnsi="Arial" w:cs="Arial"/>
          <w:i/>
          <w:u w:val="single"/>
        </w:rPr>
        <w:t>Mapa poglądowa</w:t>
      </w:r>
    </w:p>
    <w:p w:rsidR="003C62DC" w:rsidRPr="003C62DC" w:rsidRDefault="005E2AB0" w:rsidP="003A5D03">
      <w:pPr>
        <w:pStyle w:val="Akapitzlist"/>
        <w:widowControl w:val="0"/>
        <w:autoSpaceDE w:val="0"/>
        <w:jc w:val="both"/>
        <w:rPr>
          <w:rFonts w:ascii="Arial" w:hAnsi="Arial" w:cs="Arial"/>
        </w:rPr>
      </w:pPr>
      <w:r w:rsidRPr="003C62DC">
        <w:rPr>
          <w:rFonts w:ascii="Arial" w:hAnsi="Arial" w:cs="Arial"/>
          <w:noProof/>
          <w:lang w:eastAsia="pl-PL"/>
        </w:rPr>
        <w:drawing>
          <wp:anchor distT="0" distB="0" distL="114300" distR="114300" simplePos="0" relativeHeight="251659264" behindDoc="0" locked="0" layoutInCell="1" allowOverlap="1" wp14:anchorId="152352AF" wp14:editId="0727C00C">
            <wp:simplePos x="0" y="0"/>
            <wp:positionH relativeFrom="column">
              <wp:posOffset>768985</wp:posOffset>
            </wp:positionH>
            <wp:positionV relativeFrom="paragraph">
              <wp:posOffset>67945</wp:posOffset>
            </wp:positionV>
            <wp:extent cx="5384132" cy="4091940"/>
            <wp:effectExtent l="0" t="0" r="762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4132" cy="409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C62DC" w:rsidRDefault="003C62DC" w:rsidP="004864D8">
      <w:pPr>
        <w:rPr>
          <w:rFonts w:ascii="Arial" w:hAnsi="Arial" w:cs="Arial"/>
          <w:sz w:val="20"/>
          <w:szCs w:val="20"/>
          <w:lang w:eastAsia="zh-CN"/>
        </w:rPr>
      </w:pPr>
    </w:p>
    <w:p w:rsidR="00377E32" w:rsidRDefault="00377E32" w:rsidP="004864D8">
      <w:pPr>
        <w:rPr>
          <w:rFonts w:ascii="Arial" w:hAnsi="Arial" w:cs="Arial"/>
          <w:sz w:val="20"/>
          <w:szCs w:val="20"/>
          <w:lang w:eastAsia="zh-CN"/>
        </w:rPr>
      </w:pPr>
    </w:p>
    <w:p w:rsidR="00270C2B" w:rsidRPr="003C62DC" w:rsidRDefault="00270C2B" w:rsidP="004864D8">
      <w:pPr>
        <w:rPr>
          <w:rFonts w:ascii="Arial" w:hAnsi="Arial" w:cs="Arial"/>
          <w:sz w:val="20"/>
          <w:szCs w:val="20"/>
          <w:lang w:eastAsia="zh-CN"/>
        </w:rPr>
      </w:pPr>
    </w:p>
    <w:p w:rsidR="00270C2B" w:rsidRPr="005E45EE" w:rsidRDefault="00A8601C" w:rsidP="005E45EE">
      <w:pPr>
        <w:numPr>
          <w:ilvl w:val="6"/>
          <w:numId w:val="63"/>
        </w:numPr>
        <w:spacing w:after="0" w:line="264" w:lineRule="auto"/>
        <w:ind w:left="284" w:hanging="284"/>
        <w:jc w:val="both"/>
        <w:rPr>
          <w:rFonts w:ascii="Arial" w:eastAsia="Times New Roman" w:hAnsi="Arial" w:cs="Arial"/>
          <w:b/>
          <w:sz w:val="20"/>
          <w:szCs w:val="20"/>
          <w:lang w:eastAsia="ar-SA"/>
        </w:rPr>
      </w:pPr>
      <w:r w:rsidRPr="005E45EE">
        <w:rPr>
          <w:rFonts w:ascii="Arial" w:eastAsia="Times New Roman" w:hAnsi="Arial" w:cs="Arial"/>
          <w:b/>
          <w:sz w:val="20"/>
          <w:szCs w:val="20"/>
          <w:lang w:eastAsia="ar-SA"/>
        </w:rPr>
        <w:lastRenderedPageBreak/>
        <w:t xml:space="preserve">  </w:t>
      </w:r>
      <w:r w:rsidR="00CB18F7" w:rsidRPr="005E45EE">
        <w:rPr>
          <w:rFonts w:ascii="Arial" w:hAnsi="Arial" w:cs="Arial"/>
          <w:b/>
          <w:color w:val="000000"/>
          <w:sz w:val="20"/>
          <w:szCs w:val="20"/>
        </w:rPr>
        <w:t>Zakres przedmiotu zamówienia obejmuje</w:t>
      </w:r>
      <w:r w:rsidR="00270C2B" w:rsidRPr="005E45EE">
        <w:rPr>
          <w:rFonts w:ascii="Arial" w:eastAsia="Times New Roman" w:hAnsi="Arial" w:cs="Arial"/>
          <w:b/>
          <w:sz w:val="20"/>
          <w:szCs w:val="20"/>
          <w:lang w:eastAsia="ar-SA"/>
        </w:rPr>
        <w:t>:</w:t>
      </w:r>
    </w:p>
    <w:p w:rsidR="00A8601C" w:rsidRPr="003C62DC" w:rsidRDefault="00A8601C" w:rsidP="004D026F">
      <w:pPr>
        <w:pStyle w:val="Akapitzlist"/>
        <w:numPr>
          <w:ilvl w:val="0"/>
          <w:numId w:val="64"/>
        </w:numPr>
        <w:jc w:val="both"/>
        <w:rPr>
          <w:rFonts w:ascii="Arial" w:hAnsi="Arial" w:cs="Arial"/>
        </w:rPr>
      </w:pPr>
      <w:r w:rsidRPr="003C62DC">
        <w:rPr>
          <w:rFonts w:ascii="Arial" w:hAnsi="Arial" w:cs="Arial"/>
        </w:rPr>
        <w:t>sporządzenie aktualnej mapy do celów projektowych</w:t>
      </w:r>
      <w:r w:rsidRPr="003C62DC">
        <w:rPr>
          <w:rFonts w:ascii="Arial" w:eastAsia="SimSun" w:hAnsi="Arial" w:cs="Arial"/>
        </w:rPr>
        <w:t xml:space="preserve"> </w:t>
      </w:r>
    </w:p>
    <w:p w:rsidR="00A8601C" w:rsidRPr="003C62DC" w:rsidRDefault="00A8601C"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 xml:space="preserve">przygotowanie dokumentów niezbędnych do uzyskania decyzji o środowiskowych uwarunkowaniach zgodny na realizację przedsięwzięcia w tym raporty oddziaływania na środowisko </w:t>
      </w:r>
    </w:p>
    <w:p w:rsidR="00A8601C" w:rsidRPr="003C62DC" w:rsidRDefault="00A8601C" w:rsidP="004D026F">
      <w:pPr>
        <w:widowControl w:val="0"/>
        <w:numPr>
          <w:ilvl w:val="0"/>
          <w:numId w:val="64"/>
        </w:numPr>
        <w:autoSpaceDE w:val="0"/>
        <w:autoSpaceDN w:val="0"/>
        <w:adjustRightInd w:val="0"/>
        <w:spacing w:after="0" w:line="240" w:lineRule="auto"/>
        <w:jc w:val="both"/>
        <w:rPr>
          <w:rFonts w:ascii="Arial" w:eastAsia="SimSun" w:hAnsi="Arial" w:cs="Arial"/>
          <w:sz w:val="20"/>
          <w:szCs w:val="20"/>
        </w:rPr>
      </w:pPr>
      <w:r w:rsidRPr="003C62DC">
        <w:rPr>
          <w:rFonts w:ascii="Arial" w:hAnsi="Arial" w:cs="Arial"/>
          <w:sz w:val="20"/>
          <w:szCs w:val="20"/>
        </w:rPr>
        <w:t xml:space="preserve">uzyskanie wszystkich decyzji, opinii, zezwoleń itp. niezbędnych do zgłoszenia robót budowlanych lub uzyskania pozwolenia na budowę </w:t>
      </w:r>
      <w:r w:rsidRPr="003C62DC">
        <w:rPr>
          <w:rFonts w:ascii="Arial" w:eastAsia="SimSun" w:hAnsi="Arial" w:cs="Arial"/>
          <w:sz w:val="20"/>
          <w:szCs w:val="20"/>
        </w:rPr>
        <w:t>zgodnie z ustawą z dnia 7 lipca 1994 r. prawo budowlane.</w:t>
      </w:r>
    </w:p>
    <w:p w:rsidR="00A8601C" w:rsidRPr="003C62DC" w:rsidRDefault="00A8601C"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 xml:space="preserve">opracowanie projektu stałej organizacji ruchu </w:t>
      </w:r>
    </w:p>
    <w:p w:rsidR="00A8601C" w:rsidRPr="003C62DC" w:rsidRDefault="00A8601C"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sporządzenie przedmiaru i kosztorysu inwestorskiego (dla każdej branży oddzielnie)</w:t>
      </w:r>
    </w:p>
    <w:p w:rsidR="00A8601C" w:rsidRPr="003C62DC" w:rsidRDefault="00A8601C"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przygotowanie szczegółowych specyfikacji technicznych wykonania i odbioru robót (dla każdej branży oddzielnie)</w:t>
      </w:r>
    </w:p>
    <w:p w:rsidR="00A8601C" w:rsidRPr="003C62DC" w:rsidRDefault="00A8601C" w:rsidP="004D026F">
      <w:pPr>
        <w:widowControl w:val="0"/>
        <w:numPr>
          <w:ilvl w:val="0"/>
          <w:numId w:val="64"/>
        </w:numPr>
        <w:autoSpaceDE w:val="0"/>
        <w:autoSpaceDN w:val="0"/>
        <w:adjustRightInd w:val="0"/>
        <w:spacing w:after="0" w:line="240" w:lineRule="auto"/>
        <w:jc w:val="both"/>
        <w:rPr>
          <w:rFonts w:ascii="Arial" w:eastAsia="SimSun" w:hAnsi="Arial" w:cs="Arial"/>
          <w:sz w:val="20"/>
          <w:szCs w:val="20"/>
        </w:rPr>
      </w:pPr>
      <w:r w:rsidRPr="003C62DC">
        <w:rPr>
          <w:rFonts w:ascii="Arial" w:eastAsia="SimSun" w:hAnsi="Arial" w:cs="Arial"/>
          <w:sz w:val="20"/>
          <w:szCs w:val="20"/>
        </w:rPr>
        <w:t xml:space="preserve">występowanie w imieniu zamawiającego oraz uzyskanie wszelkich warunków, uzgodnień i decyzji  </w:t>
      </w:r>
      <w:r w:rsidRPr="003C62DC">
        <w:rPr>
          <w:rFonts w:ascii="Arial" w:eastAsia="SimSun" w:hAnsi="Arial" w:cs="Arial"/>
          <w:sz w:val="20"/>
          <w:szCs w:val="20"/>
        </w:rPr>
        <w:br/>
        <w:t xml:space="preserve">niezbędnych do wykonania dokumentacji </w:t>
      </w:r>
    </w:p>
    <w:p w:rsidR="00A8601C" w:rsidRPr="003C62DC" w:rsidRDefault="00A8601C" w:rsidP="004D026F">
      <w:pPr>
        <w:widowControl w:val="0"/>
        <w:numPr>
          <w:ilvl w:val="0"/>
          <w:numId w:val="64"/>
        </w:numPr>
        <w:autoSpaceDE w:val="0"/>
        <w:autoSpaceDN w:val="0"/>
        <w:adjustRightInd w:val="0"/>
        <w:spacing w:after="0" w:line="240" w:lineRule="auto"/>
        <w:jc w:val="both"/>
        <w:rPr>
          <w:rFonts w:ascii="Arial" w:eastAsia="SimSun" w:hAnsi="Arial" w:cs="Arial"/>
          <w:sz w:val="20"/>
          <w:szCs w:val="20"/>
        </w:rPr>
      </w:pPr>
      <w:r w:rsidRPr="003C62DC">
        <w:rPr>
          <w:rFonts w:ascii="Arial" w:eastAsia="SimSun" w:hAnsi="Arial" w:cs="Arial"/>
          <w:sz w:val="20"/>
          <w:szCs w:val="20"/>
        </w:rPr>
        <w:t>wykonanie wszelkich niezbędnych opracowań tj. dokumentacji projektowo-wykonawczej (dla każdej branży oddzielnie), których konieczność wyniknie w toku prac projektowych, w tym wykonanie wszelkich niezbędnych analiz i ekspertyz, dokumentacji geologicznej</w:t>
      </w:r>
      <w:r w:rsidR="00414184" w:rsidRPr="003C62DC">
        <w:rPr>
          <w:rFonts w:ascii="Arial" w:eastAsia="SimSun" w:hAnsi="Arial" w:cs="Arial"/>
          <w:sz w:val="20"/>
          <w:szCs w:val="20"/>
        </w:rPr>
        <w:t>, operatów wodnoprawnych</w:t>
      </w:r>
    </w:p>
    <w:p w:rsidR="00A8601C" w:rsidRPr="003C62DC" w:rsidRDefault="00A8601C" w:rsidP="004D026F">
      <w:pPr>
        <w:widowControl w:val="0"/>
        <w:numPr>
          <w:ilvl w:val="0"/>
          <w:numId w:val="64"/>
        </w:numPr>
        <w:autoSpaceDE w:val="0"/>
        <w:autoSpaceDN w:val="0"/>
        <w:adjustRightInd w:val="0"/>
        <w:spacing w:after="0" w:line="240" w:lineRule="auto"/>
        <w:jc w:val="both"/>
        <w:rPr>
          <w:rFonts w:ascii="Arial" w:eastAsia="SimSun" w:hAnsi="Arial" w:cs="Arial"/>
          <w:sz w:val="20"/>
          <w:szCs w:val="20"/>
        </w:rPr>
      </w:pPr>
      <w:r w:rsidRPr="003C62DC">
        <w:rPr>
          <w:rFonts w:ascii="Arial" w:eastAsia="SimSun" w:hAnsi="Arial" w:cs="Arial"/>
          <w:sz w:val="20"/>
          <w:szCs w:val="20"/>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 w razie zajścia takiej potrzeby) rysunków uzupełniających.</w:t>
      </w:r>
    </w:p>
    <w:p w:rsidR="00A8601C" w:rsidRPr="003C62DC" w:rsidRDefault="00A8601C" w:rsidP="004D026F">
      <w:pPr>
        <w:widowControl w:val="0"/>
        <w:numPr>
          <w:ilvl w:val="0"/>
          <w:numId w:val="64"/>
        </w:numPr>
        <w:autoSpaceDE w:val="0"/>
        <w:autoSpaceDN w:val="0"/>
        <w:adjustRightInd w:val="0"/>
        <w:spacing w:after="0" w:line="240" w:lineRule="auto"/>
        <w:jc w:val="both"/>
        <w:rPr>
          <w:rFonts w:ascii="Arial" w:eastAsia="SimSun" w:hAnsi="Arial" w:cs="Arial"/>
          <w:sz w:val="20"/>
          <w:szCs w:val="20"/>
        </w:rPr>
      </w:pPr>
      <w:r w:rsidRPr="003C62DC">
        <w:rPr>
          <w:rFonts w:ascii="Arial" w:eastAsia="SimSun" w:hAnsi="Arial" w:cs="Arial"/>
          <w:sz w:val="20"/>
          <w:szCs w:val="20"/>
        </w:rPr>
        <w:t>Wykonawca w ramach ceny umownej zobowiązany jest wykonać wszystkie niezbędne poprawki i uzupełniania do w/w opracowań, jakie wynikną po ich sprawdzeniu</w:t>
      </w:r>
    </w:p>
    <w:p w:rsidR="00CB18F7" w:rsidRPr="003C62DC" w:rsidRDefault="00CB18F7" w:rsidP="004D026F">
      <w:pPr>
        <w:pStyle w:val="Akapitzlist"/>
        <w:numPr>
          <w:ilvl w:val="0"/>
          <w:numId w:val="64"/>
        </w:numPr>
        <w:spacing w:line="269" w:lineRule="auto"/>
        <w:jc w:val="both"/>
        <w:rPr>
          <w:rFonts w:ascii="Arial" w:hAnsi="Arial" w:cs="Arial"/>
        </w:rPr>
      </w:pPr>
      <w:r w:rsidRPr="003C62DC">
        <w:rPr>
          <w:rFonts w:ascii="Arial" w:hAnsi="Arial" w:cs="Arial"/>
        </w:rPr>
        <w:t>Udzielanie pomocy zamawiającemu (w razie starania się o dofinansowanie) przy sporządzaniu wniosku o dofinansowanie oraz wykonywanie uszczegółowień, korekt i zmian w zakresie wykonanych przez siebie opracowań na etapie składania wniosku przez zamawiającego i weryfikacji opracowań przez instytucję dofinansowującą,</w:t>
      </w:r>
    </w:p>
    <w:p w:rsidR="00036EB5" w:rsidRPr="003C62DC" w:rsidRDefault="00036EB5"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w:t>
      </w:r>
    </w:p>
    <w:p w:rsidR="00036EB5" w:rsidRPr="003C62DC" w:rsidRDefault="00036EB5" w:rsidP="004D026F">
      <w:pPr>
        <w:numPr>
          <w:ilvl w:val="0"/>
          <w:numId w:val="64"/>
        </w:numPr>
        <w:spacing w:after="0" w:line="240" w:lineRule="auto"/>
        <w:jc w:val="both"/>
        <w:rPr>
          <w:rFonts w:ascii="Arial" w:hAnsi="Arial" w:cs="Arial"/>
          <w:sz w:val="20"/>
          <w:szCs w:val="20"/>
        </w:rPr>
      </w:pPr>
      <w:r w:rsidRPr="003C62DC">
        <w:rPr>
          <w:rFonts w:ascii="Arial" w:hAnsi="Arial" w:cs="Arial"/>
          <w:sz w:val="20"/>
          <w:szCs w:val="20"/>
        </w:rPr>
        <w:t>Dokumentacja projektowa, jako opis przedmiotu zamówienia, powinna spełniać wszystkie wymogi ustawy Prawo Zamówień Publicznych.</w:t>
      </w:r>
    </w:p>
    <w:p w:rsidR="00CB18F7" w:rsidRPr="003C62DC" w:rsidRDefault="00CB18F7" w:rsidP="00CB18F7">
      <w:pPr>
        <w:widowControl w:val="0"/>
        <w:autoSpaceDE w:val="0"/>
        <w:autoSpaceDN w:val="0"/>
        <w:adjustRightInd w:val="0"/>
        <w:spacing w:after="0" w:line="240" w:lineRule="auto"/>
        <w:ind w:left="720"/>
        <w:jc w:val="both"/>
        <w:rPr>
          <w:rFonts w:ascii="Arial" w:eastAsia="SimSun" w:hAnsi="Arial" w:cs="Arial"/>
          <w:sz w:val="20"/>
          <w:szCs w:val="20"/>
        </w:rPr>
      </w:pPr>
    </w:p>
    <w:p w:rsidR="00270C2B" w:rsidRPr="003C62DC" w:rsidRDefault="00270C2B" w:rsidP="004D026F">
      <w:pPr>
        <w:numPr>
          <w:ilvl w:val="1"/>
          <w:numId w:val="61"/>
        </w:numPr>
        <w:suppressAutoHyphens/>
        <w:autoSpaceDE w:val="0"/>
        <w:autoSpaceDN w:val="0"/>
        <w:adjustRightInd w:val="0"/>
        <w:spacing w:after="0" w:line="240" w:lineRule="auto"/>
        <w:ind w:left="357" w:hanging="357"/>
        <w:rPr>
          <w:rFonts w:ascii="Arial" w:eastAsia="Times New Roman" w:hAnsi="Arial" w:cs="Arial"/>
          <w:b/>
          <w:sz w:val="20"/>
          <w:szCs w:val="20"/>
          <w:lang w:eastAsia="ar-SA"/>
        </w:rPr>
      </w:pPr>
      <w:r w:rsidRPr="003C62DC">
        <w:rPr>
          <w:rFonts w:ascii="Arial" w:eastAsia="Times New Roman" w:hAnsi="Arial" w:cs="Arial"/>
          <w:b/>
          <w:sz w:val="20"/>
          <w:szCs w:val="20"/>
          <w:lang w:eastAsia="ar-SA"/>
        </w:rPr>
        <w:t>Dokumentacja projektowa</w:t>
      </w:r>
    </w:p>
    <w:p w:rsidR="00270C2B" w:rsidRPr="003C62DC" w:rsidRDefault="00270C2B" w:rsidP="004D026F">
      <w:pPr>
        <w:numPr>
          <w:ilvl w:val="0"/>
          <w:numId w:val="65"/>
        </w:numPr>
        <w:spacing w:after="0" w:line="264"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Na etapie opracowania projektu - robocze konsultacje z Zamawiającym w celu akceptacji proponowanych przez jednostkę projektową rozwią</w:t>
      </w:r>
      <w:r w:rsidR="00414184" w:rsidRPr="003C62DC">
        <w:rPr>
          <w:rFonts w:ascii="Arial" w:eastAsia="Times New Roman" w:hAnsi="Arial" w:cs="Arial"/>
          <w:sz w:val="20"/>
          <w:szCs w:val="20"/>
          <w:lang w:eastAsia="ar-SA"/>
        </w:rPr>
        <w:t>zań technicznych, materiałowych</w:t>
      </w:r>
      <w:r w:rsidRPr="003C62DC">
        <w:rPr>
          <w:rFonts w:ascii="Arial" w:eastAsia="Times New Roman" w:hAnsi="Arial" w:cs="Arial"/>
          <w:sz w:val="20"/>
          <w:szCs w:val="20"/>
          <w:lang w:eastAsia="ar-SA"/>
        </w:rPr>
        <w:t xml:space="preserve">  i standardów jakościowych. </w:t>
      </w:r>
    </w:p>
    <w:p w:rsidR="00270C2B" w:rsidRPr="003C62DC" w:rsidRDefault="00270C2B" w:rsidP="004D026F">
      <w:pPr>
        <w:numPr>
          <w:ilvl w:val="0"/>
          <w:numId w:val="65"/>
        </w:numPr>
        <w:spacing w:after="0" w:line="264"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Wykonawca powinien opracować dokumentację projektową budowlaną obejmującą w szczególności.:</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Projekt zagospodarowania terenu, </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Projekt branży drogowej wraz z organizacją ruchu, na  aktualnej mapy do celów projektowych (wykonanie aktualnej mapy do celów projektowych leży po stronie wykonawcy dokumentacji), </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Projekt</w:t>
      </w:r>
      <w:r w:rsidR="00414184" w:rsidRPr="003C62DC">
        <w:rPr>
          <w:rFonts w:ascii="Arial" w:eastAsia="Times New Roman" w:hAnsi="Arial" w:cs="Arial"/>
          <w:sz w:val="20"/>
          <w:szCs w:val="20"/>
          <w:lang w:eastAsia="ar-SA"/>
        </w:rPr>
        <w:t>y</w:t>
      </w:r>
      <w:r w:rsidRPr="003C62DC">
        <w:rPr>
          <w:rFonts w:ascii="Arial" w:eastAsia="Times New Roman" w:hAnsi="Arial" w:cs="Arial"/>
          <w:sz w:val="20"/>
          <w:szCs w:val="20"/>
          <w:lang w:eastAsia="ar-SA"/>
        </w:rPr>
        <w:t xml:space="preserve"> </w:t>
      </w:r>
      <w:r w:rsidR="00414184" w:rsidRPr="003C62DC">
        <w:rPr>
          <w:rFonts w:ascii="Arial" w:eastAsia="Times New Roman" w:hAnsi="Arial" w:cs="Arial"/>
          <w:sz w:val="20"/>
          <w:szCs w:val="20"/>
          <w:lang w:eastAsia="ar-SA"/>
        </w:rPr>
        <w:t xml:space="preserve">branż które wynikną w toku projektowania </w:t>
      </w:r>
      <w:r w:rsidRPr="003C62DC">
        <w:rPr>
          <w:rFonts w:ascii="Arial" w:eastAsia="Times New Roman" w:hAnsi="Arial" w:cs="Arial"/>
          <w:sz w:val="20"/>
          <w:szCs w:val="20"/>
          <w:lang w:eastAsia="ar-SA"/>
        </w:rPr>
        <w:t xml:space="preserve">, </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Projekt zagospodarowania zieleni</w:t>
      </w:r>
      <w:r w:rsidR="00414184" w:rsidRPr="003C62DC">
        <w:rPr>
          <w:rFonts w:ascii="Arial" w:eastAsia="Times New Roman" w:hAnsi="Arial" w:cs="Arial"/>
          <w:sz w:val="20"/>
          <w:szCs w:val="20"/>
          <w:lang w:eastAsia="ar-SA"/>
        </w:rPr>
        <w:t xml:space="preserve"> (jeżeli będzie taka potrzeba)</w:t>
      </w:r>
      <w:r w:rsidRPr="003C62DC">
        <w:rPr>
          <w:rFonts w:ascii="Arial" w:eastAsia="Times New Roman" w:hAnsi="Arial" w:cs="Arial"/>
          <w:sz w:val="20"/>
          <w:szCs w:val="20"/>
          <w:lang w:eastAsia="ar-SA"/>
        </w:rPr>
        <w:t xml:space="preserve">, </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Wykonanie dokumentacji </w:t>
      </w:r>
      <w:r w:rsidR="003C62DC" w:rsidRPr="003C62DC">
        <w:rPr>
          <w:rFonts w:ascii="Arial" w:eastAsia="Times New Roman" w:hAnsi="Arial" w:cs="Arial"/>
          <w:sz w:val="20"/>
          <w:szCs w:val="20"/>
          <w:lang w:eastAsia="ar-SA"/>
        </w:rPr>
        <w:t>geotechnicznej, (jeżeli</w:t>
      </w:r>
      <w:r w:rsidR="00414184" w:rsidRPr="003C62DC">
        <w:rPr>
          <w:rFonts w:ascii="Arial" w:eastAsia="Times New Roman" w:hAnsi="Arial" w:cs="Arial"/>
          <w:sz w:val="20"/>
          <w:szCs w:val="20"/>
          <w:lang w:eastAsia="ar-SA"/>
        </w:rPr>
        <w:t xml:space="preserve"> będzie taka potrzeba),</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Wykonanie specyfikacji technicznych wykonania i odbioru robót budowlanych wszystkich branż występujących w przedmiotowych opracowaniach projektowych,</w:t>
      </w:r>
    </w:p>
    <w:p w:rsidR="00270C2B" w:rsidRPr="003C62DC" w:rsidRDefault="00270C2B" w:rsidP="00E7647B">
      <w:pPr>
        <w:numPr>
          <w:ilvl w:val="2"/>
          <w:numId w:val="65"/>
        </w:numPr>
        <w:suppressAutoHyphens/>
        <w:spacing w:after="0" w:line="269" w:lineRule="auto"/>
        <w:ind w:left="1276" w:hanging="322"/>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Informacja dotyczącą bezpieczeństwa i ochrony zdrowia (BIOZ) wszystkich branż występujących w przedmiotowych opracowaniach projektowych, </w:t>
      </w:r>
    </w:p>
    <w:p w:rsidR="00270C2B" w:rsidRPr="003C62DC" w:rsidRDefault="00270C2B" w:rsidP="004D026F">
      <w:pPr>
        <w:numPr>
          <w:ilvl w:val="0"/>
          <w:numId w:val="65"/>
        </w:numPr>
        <w:spacing w:after="0" w:line="264" w:lineRule="auto"/>
        <w:jc w:val="both"/>
        <w:rPr>
          <w:rFonts w:ascii="Arial" w:eastAsia="Times New Roman" w:hAnsi="Arial" w:cs="Arial"/>
          <w:color w:val="FF0000"/>
          <w:sz w:val="20"/>
          <w:szCs w:val="20"/>
          <w:lang w:eastAsia="ar-SA"/>
        </w:rPr>
      </w:pPr>
      <w:r w:rsidRPr="003C62DC">
        <w:rPr>
          <w:rFonts w:ascii="Arial" w:eastAsia="Times New Roman" w:hAnsi="Arial" w:cs="Arial"/>
          <w:sz w:val="20"/>
          <w:szCs w:val="20"/>
          <w:lang w:eastAsia="ar-SA"/>
        </w:rPr>
        <w:t xml:space="preserve">Wykonawca powinien opracować dokumentację projektową wykonawczą obejmującą wszystkie elementy dokumentacji budowlanej, o której mowa wyżej oraz dodatkowo dokumentacja projektowa musi obejmować również dostosowanie </w:t>
      </w:r>
      <w:r w:rsidR="00414184" w:rsidRPr="003C62DC">
        <w:rPr>
          <w:rFonts w:ascii="Arial" w:eastAsia="Times New Roman" w:hAnsi="Arial" w:cs="Arial"/>
          <w:sz w:val="20"/>
          <w:szCs w:val="20"/>
          <w:lang w:eastAsia="ar-SA"/>
        </w:rPr>
        <w:t xml:space="preserve">inwestycji </w:t>
      </w:r>
      <w:r w:rsidRPr="003C62DC">
        <w:rPr>
          <w:rFonts w:ascii="Arial" w:eastAsia="Times New Roman" w:hAnsi="Arial" w:cs="Arial"/>
          <w:b/>
          <w:sz w:val="20"/>
          <w:szCs w:val="20"/>
          <w:lang w:eastAsia="ar-SA"/>
        </w:rPr>
        <w:t>do potrzeb osób niepełnosprawnych</w:t>
      </w:r>
      <w:r w:rsidRPr="003C62DC">
        <w:rPr>
          <w:rFonts w:ascii="Arial" w:eastAsia="Times New Roman" w:hAnsi="Arial" w:cs="Arial"/>
          <w:sz w:val="20"/>
          <w:szCs w:val="20"/>
          <w:lang w:eastAsia="ar-SA"/>
        </w:rPr>
        <w:t>.</w:t>
      </w:r>
    </w:p>
    <w:p w:rsidR="00270C2B" w:rsidRPr="003C62DC" w:rsidRDefault="00270C2B" w:rsidP="004D026F">
      <w:pPr>
        <w:numPr>
          <w:ilvl w:val="0"/>
          <w:numId w:val="65"/>
        </w:numPr>
        <w:spacing w:after="0" w:line="264"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Dokumentacja musi zawierać zestawienie, z którego będą wynikać:</w:t>
      </w:r>
    </w:p>
    <w:p w:rsidR="00270C2B" w:rsidRPr="003C62DC" w:rsidRDefault="00270C2B" w:rsidP="004D026F">
      <w:pPr>
        <w:numPr>
          <w:ilvl w:val="0"/>
          <w:numId w:val="65"/>
        </w:numPr>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standardy jakościowe odnoszące się do wszystkich istotnych cech przedmiotu zamówienia, który będzie wykonywany na podstawie opracowanej dokumentacji. </w:t>
      </w:r>
    </w:p>
    <w:p w:rsidR="00270C2B" w:rsidRPr="003C62DC" w:rsidRDefault="00270C2B" w:rsidP="004D026F">
      <w:pPr>
        <w:numPr>
          <w:ilvl w:val="0"/>
          <w:numId w:val="65"/>
        </w:numPr>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koszty cyklu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rsidR="00270C2B" w:rsidRPr="003C62DC" w:rsidRDefault="00270C2B" w:rsidP="004D026F">
      <w:pPr>
        <w:pStyle w:val="Akapitzlist"/>
        <w:numPr>
          <w:ilvl w:val="0"/>
          <w:numId w:val="65"/>
        </w:numPr>
        <w:spacing w:line="264" w:lineRule="auto"/>
        <w:jc w:val="both"/>
        <w:rPr>
          <w:rFonts w:ascii="Arial" w:hAnsi="Arial" w:cs="Arial"/>
        </w:rPr>
      </w:pPr>
      <w:r w:rsidRPr="003C62DC">
        <w:rPr>
          <w:rFonts w:ascii="Arial" w:hAnsi="Arial" w:cs="Arial"/>
        </w:rPr>
        <w:lastRenderedPageBreak/>
        <w:t>Dokumentacja projektowa musi zawierać szczegółowy opis technologii wraz z rysunkami.</w:t>
      </w:r>
    </w:p>
    <w:p w:rsidR="00270C2B" w:rsidRPr="003C62DC" w:rsidRDefault="00270C2B" w:rsidP="004D026F">
      <w:pPr>
        <w:numPr>
          <w:ilvl w:val="0"/>
          <w:numId w:val="65"/>
        </w:numPr>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Kosztorysy inwestorsko-cenowe zostaną sporządzone w układzie specyf</w:t>
      </w:r>
      <w:r w:rsidR="00CB18F7" w:rsidRPr="003C62DC">
        <w:rPr>
          <w:rFonts w:ascii="Arial" w:eastAsia="Times New Roman" w:hAnsi="Arial" w:cs="Arial"/>
          <w:sz w:val="20"/>
          <w:szCs w:val="20"/>
          <w:lang w:eastAsia="ar-SA"/>
        </w:rPr>
        <w:t>ikacyjnym (wszystkie branże</w:t>
      </w:r>
      <w:r w:rsidRPr="003C62DC">
        <w:rPr>
          <w:rFonts w:ascii="Arial" w:eastAsia="Times New Roman" w:hAnsi="Arial" w:cs="Arial"/>
          <w:sz w:val="20"/>
          <w:szCs w:val="20"/>
          <w:lang w:eastAsia="ar-SA"/>
        </w:rPr>
        <w:t>)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 Nr 130, poz. 1389.).</w:t>
      </w:r>
    </w:p>
    <w:p w:rsidR="00414184" w:rsidRPr="003C62DC" w:rsidRDefault="00270C2B" w:rsidP="004D026F">
      <w:pPr>
        <w:numPr>
          <w:ilvl w:val="0"/>
          <w:numId w:val="65"/>
        </w:numPr>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 xml:space="preserve">Kosztorysy inwestorskie </w:t>
      </w:r>
      <w:r w:rsidR="00AE67B8" w:rsidRPr="003C62DC">
        <w:rPr>
          <w:rFonts w:ascii="Arial" w:eastAsia="Times New Roman" w:hAnsi="Arial" w:cs="Arial"/>
          <w:sz w:val="20"/>
          <w:szCs w:val="20"/>
          <w:lang w:eastAsia="ar-SA"/>
        </w:rPr>
        <w:t xml:space="preserve">jak i przedmiary robót </w:t>
      </w:r>
      <w:r w:rsidRPr="003C62DC">
        <w:rPr>
          <w:rFonts w:ascii="Arial" w:eastAsia="Times New Roman" w:hAnsi="Arial" w:cs="Arial"/>
          <w:sz w:val="20"/>
          <w:szCs w:val="20"/>
          <w:lang w:eastAsia="ar-SA"/>
        </w:rPr>
        <w:t xml:space="preserve">należy sporządzić </w:t>
      </w:r>
      <w:r w:rsidR="00414184" w:rsidRPr="003C62DC">
        <w:rPr>
          <w:rFonts w:ascii="Arial" w:eastAsia="Times New Roman" w:hAnsi="Arial" w:cs="Arial"/>
          <w:sz w:val="20"/>
          <w:szCs w:val="20"/>
          <w:lang w:eastAsia="ar-SA"/>
        </w:rPr>
        <w:t>dla poszczególnych branż</w:t>
      </w:r>
    </w:p>
    <w:p w:rsidR="00270C2B" w:rsidRPr="003C62DC" w:rsidRDefault="00270C2B" w:rsidP="004D026F">
      <w:pPr>
        <w:numPr>
          <w:ilvl w:val="0"/>
          <w:numId w:val="65"/>
        </w:numPr>
        <w:tabs>
          <w:tab w:val="num" w:pos="360"/>
        </w:tabs>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Przedmiary robót zostaną sporządzone w u</w:t>
      </w:r>
      <w:r w:rsidR="00AE67B8" w:rsidRPr="003C62DC">
        <w:rPr>
          <w:rFonts w:ascii="Arial" w:eastAsia="Times New Roman" w:hAnsi="Arial" w:cs="Arial"/>
          <w:sz w:val="20"/>
          <w:szCs w:val="20"/>
          <w:lang w:eastAsia="ar-SA"/>
        </w:rPr>
        <w:t>kładzie specyfikacyjnym zgodnie</w:t>
      </w:r>
      <w:r w:rsidRPr="003C62DC">
        <w:rPr>
          <w:rFonts w:ascii="Arial" w:eastAsia="Times New Roman" w:hAnsi="Arial" w:cs="Arial"/>
          <w:sz w:val="20"/>
          <w:szCs w:val="20"/>
          <w:lang w:eastAsia="ar-SA"/>
        </w:rPr>
        <w:t xml:space="preserve"> z Rozporządzeniem Ministra Infrastruktury z dnia 2 września 2004 r. w sprawie w sprawie szczegółowego zakresu i formy dokumentacji projektowej, specyfikacji technicznych wykonania i odbioru robót budowlanych oraz programu funkcjonalno-użytkowego (Dz.U. z 2013 r., Nr 130, poz. 1389 z późn. zm.), </w:t>
      </w:r>
    </w:p>
    <w:p w:rsidR="00270C2B" w:rsidRPr="003C62DC" w:rsidRDefault="00270C2B" w:rsidP="004D026F">
      <w:pPr>
        <w:numPr>
          <w:ilvl w:val="0"/>
          <w:numId w:val="65"/>
        </w:numPr>
        <w:spacing w:after="0" w:line="269" w:lineRule="auto"/>
        <w:jc w:val="both"/>
        <w:rPr>
          <w:rFonts w:ascii="Arial" w:eastAsia="Times New Roman" w:hAnsi="Arial" w:cs="Arial"/>
          <w:sz w:val="20"/>
          <w:szCs w:val="20"/>
          <w:lang w:eastAsia="ar-SA"/>
        </w:rPr>
      </w:pPr>
      <w:r w:rsidRPr="003C62DC">
        <w:rPr>
          <w:rFonts w:ascii="Arial" w:eastAsia="Times New Roman" w:hAnsi="Arial" w:cs="Arial"/>
          <w:sz w:val="20"/>
          <w:szCs w:val="20"/>
          <w:lang w:eastAsia="ar-SA"/>
        </w:rPr>
        <w:t>Zamawiający informuje, że nie posiada obecnie żadnych warunków technicznych</w:t>
      </w:r>
      <w:r w:rsidR="00414184" w:rsidRPr="003C62DC">
        <w:rPr>
          <w:rFonts w:ascii="Arial" w:eastAsia="Times New Roman" w:hAnsi="Arial" w:cs="Arial"/>
          <w:sz w:val="20"/>
          <w:szCs w:val="20"/>
          <w:lang w:eastAsia="ar-SA"/>
        </w:rPr>
        <w:t>, decyzji, uzgodnień</w:t>
      </w:r>
      <w:r w:rsidRPr="003C62DC">
        <w:rPr>
          <w:rFonts w:ascii="Arial" w:eastAsia="Times New Roman" w:hAnsi="Arial" w:cs="Arial"/>
          <w:sz w:val="20"/>
          <w:szCs w:val="20"/>
          <w:lang w:eastAsia="ar-SA"/>
        </w:rPr>
        <w:t>.</w:t>
      </w:r>
    </w:p>
    <w:p w:rsidR="00270C2B" w:rsidRPr="003C62DC" w:rsidRDefault="00270C2B" w:rsidP="00270C2B">
      <w:pPr>
        <w:suppressAutoHyphens/>
        <w:spacing w:after="0" w:line="240" w:lineRule="auto"/>
        <w:jc w:val="both"/>
        <w:rPr>
          <w:rFonts w:ascii="Arial" w:eastAsia="Times New Roman" w:hAnsi="Arial" w:cs="Arial"/>
          <w:sz w:val="20"/>
          <w:szCs w:val="20"/>
          <w:lang w:eastAsia="ar-SA"/>
        </w:rPr>
      </w:pPr>
    </w:p>
    <w:p w:rsidR="00400572" w:rsidRPr="005E45EE" w:rsidRDefault="005E45EE" w:rsidP="005E45EE">
      <w:pPr>
        <w:pStyle w:val="Akapitzlist"/>
        <w:numPr>
          <w:ilvl w:val="0"/>
          <w:numId w:val="109"/>
        </w:numPr>
        <w:tabs>
          <w:tab w:val="num" w:pos="360"/>
        </w:tabs>
        <w:ind w:hanging="720"/>
        <w:rPr>
          <w:rFonts w:ascii="Arial" w:hAnsi="Arial" w:cs="Arial"/>
          <w:b/>
        </w:rPr>
      </w:pPr>
      <w:r w:rsidRPr="005E45EE">
        <w:rPr>
          <w:rFonts w:ascii="Arial" w:hAnsi="Arial" w:cs="Arial"/>
          <w:b/>
        </w:rPr>
        <w:t>Podstawa opracowania przedmiotu zamówienia</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Ustawa z dnia 7 lipca 1994r. Prawo budowlane (t.j. Dz.U. z 2019 r., poz. 1186 z późn. zm.),</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Ustawa z dnia 16 kwietnia 2004 r. o wyrobach budowlanych (t.j. Dz. U. z 2019 r. poz. 266,730),</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Ustawa z dnia 29 stycznia 2004 r. Prawo zamówień publicznych (t.j. Dz. U. z 2019 r. poz. 1843),</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Rozporządzenie Ministra Infrastruktury i Rozwoju z dnia 12 kwietnia 2002 r. z późniejszymi zmianami (z uwzględnieniem przepisów obowiązujących od 1 stycznia 2019 r. w przypadku budynków zajmowanych przez władze publiczne oraz będących ich własnością) w sprawie warunków technicznych, jakim powinny odpowiadać budynki i ich usytuowanie (Dz.U. z 2019 r. poz.1065 z późn. zm.),</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Rozporządzenie Ministra Transportu, Budownictwa i Gospodarki Morskiej z dnia 25 kwietnia 2012 r. w sprawie szczegółowego zakresu i formy projektu budowlanego (Dz.U. z 2018 r. poz. 1935 z późn. zm.),</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Rozporządzenie Ministra Infrastruktury z dnia 2 września 2004 r. w sprawie szczegółowego zakresu i formy dokumentacji projektowej, specyfikacji technicznych wykonania i odbioru robót budowlanych oraz programu funkcjonalno-użytkowego (Dz.U. z 2013 r. poz. 1129 z późn. zm.),</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Rozporządzenie Ministra Infrastruktury z dnia 18 maja 2004 r. w sprawie określenia m</w:t>
      </w:r>
      <w:r w:rsidR="005B0B47">
        <w:rPr>
          <w:rFonts w:ascii="Arial" w:hAnsi="Arial" w:cs="Arial"/>
          <w:lang w:eastAsia="ar-SA"/>
        </w:rPr>
        <w:t>etod</w:t>
      </w:r>
      <w:r w:rsidRPr="00400572">
        <w:rPr>
          <w:rFonts w:ascii="Arial" w:hAnsi="Arial" w:cs="Arial"/>
          <w:lang w:eastAsia="ar-SA"/>
        </w:rPr>
        <w:t xml:space="preserve"> i podstaw sporządzania kosztorysu inwestorskiego, obliczania planowanych kosztów prac projektowych, oraz planowanych kosztów robót budowlanych określonych w programie funkcjonalno-użytkowym (Dz.U. z 2004 r. Nr 130, poz. 1389),</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Rozporządzenie Ministra Infrastruktury z dnia 23 czerwca 2003 r. w sprawie informacji dotyczącej bezpieczeństwa i ochrony zdrowia oraz planu bezpieczeństwa i ochrony zdrowia (Dz.U. z 2003 r. Nr 120, poz. 1125 i 1126),</w:t>
      </w:r>
    </w:p>
    <w:p w:rsidR="00400572" w:rsidRPr="00400572" w:rsidRDefault="00400572" w:rsidP="005E45EE">
      <w:pPr>
        <w:pStyle w:val="Bezodstpw"/>
        <w:numPr>
          <w:ilvl w:val="0"/>
          <w:numId w:val="108"/>
        </w:numPr>
        <w:spacing w:line="276" w:lineRule="auto"/>
        <w:ind w:left="709" w:hanging="283"/>
        <w:jc w:val="both"/>
        <w:rPr>
          <w:rFonts w:ascii="Arial" w:hAnsi="Arial" w:cs="Arial"/>
          <w:lang w:eastAsia="ar-SA"/>
        </w:rPr>
      </w:pPr>
      <w:r w:rsidRPr="00400572">
        <w:rPr>
          <w:rFonts w:ascii="Arial" w:hAnsi="Arial" w:cs="Arial"/>
          <w:lang w:eastAsia="ar-SA"/>
        </w:rPr>
        <w:t>Ustawa z dnia 27 kwietnia 2001 r. Prawo ochrony środowiska (t</w:t>
      </w:r>
      <w:r w:rsidR="005B0B47">
        <w:rPr>
          <w:rFonts w:ascii="Arial" w:hAnsi="Arial" w:cs="Arial"/>
          <w:lang w:eastAsia="ar-SA"/>
        </w:rPr>
        <w:t>.j. Dz.U. z 2019 r. poz. 1396  z późn.</w:t>
      </w:r>
      <w:r w:rsidRPr="00400572">
        <w:rPr>
          <w:rFonts w:ascii="Arial" w:hAnsi="Arial" w:cs="Arial"/>
          <w:lang w:eastAsia="ar-SA"/>
        </w:rPr>
        <w:t>zm.),</w:t>
      </w:r>
    </w:p>
    <w:p w:rsidR="00400572" w:rsidRPr="00400572" w:rsidRDefault="00400572" w:rsidP="005E45EE">
      <w:pPr>
        <w:pStyle w:val="Bezodstpw"/>
        <w:numPr>
          <w:ilvl w:val="0"/>
          <w:numId w:val="108"/>
        </w:numPr>
        <w:tabs>
          <w:tab w:val="left" w:pos="426"/>
        </w:tabs>
        <w:spacing w:line="276" w:lineRule="auto"/>
        <w:ind w:left="709" w:hanging="283"/>
        <w:jc w:val="both"/>
        <w:rPr>
          <w:rFonts w:ascii="Arial" w:hAnsi="Arial" w:cs="Arial"/>
          <w:lang w:eastAsia="ar-SA"/>
        </w:rPr>
      </w:pPr>
      <w:r w:rsidRPr="00400572">
        <w:rPr>
          <w:rFonts w:ascii="Arial" w:hAnsi="Arial" w:cs="Arial"/>
          <w:lang w:eastAsia="ar-SA"/>
        </w:rPr>
        <w:t>Ustawa z dnia 16 kwietnia 2004 r. o ochronie przyrody (t. j. Dz.U. z 2018 r. poz. 1614 z późn. zm.),</w:t>
      </w:r>
    </w:p>
    <w:p w:rsidR="00400572" w:rsidRPr="00400572" w:rsidRDefault="00400572" w:rsidP="005E45EE">
      <w:pPr>
        <w:pStyle w:val="Bezodstpw"/>
        <w:numPr>
          <w:ilvl w:val="0"/>
          <w:numId w:val="108"/>
        </w:numPr>
        <w:tabs>
          <w:tab w:val="left" w:pos="426"/>
        </w:tabs>
        <w:spacing w:line="276" w:lineRule="auto"/>
        <w:ind w:left="709" w:hanging="283"/>
        <w:jc w:val="both"/>
        <w:rPr>
          <w:rFonts w:ascii="Arial" w:hAnsi="Arial" w:cs="Arial"/>
          <w:lang w:eastAsia="ar-SA"/>
        </w:rPr>
      </w:pPr>
      <w:r w:rsidRPr="00400572">
        <w:rPr>
          <w:rFonts w:ascii="Arial" w:hAnsi="Arial" w:cs="Arial"/>
          <w:lang w:eastAsia="ar-SA"/>
        </w:rPr>
        <w:t>Inne przepisy i unormowania niezbędne do opracowania dokumentacji.</w:t>
      </w:r>
    </w:p>
    <w:p w:rsidR="00270C2B" w:rsidRPr="003C62DC" w:rsidRDefault="00270C2B" w:rsidP="00400572">
      <w:pPr>
        <w:ind w:left="709" w:hanging="283"/>
        <w:rPr>
          <w:rFonts w:ascii="Arial" w:hAnsi="Arial" w:cs="Arial"/>
          <w:sz w:val="20"/>
          <w:szCs w:val="20"/>
          <w:lang w:eastAsia="zh-CN"/>
        </w:rPr>
      </w:pPr>
    </w:p>
    <w:p w:rsidR="00400572" w:rsidRPr="003C62DC" w:rsidRDefault="00400572">
      <w:pPr>
        <w:ind w:left="709" w:hanging="283"/>
        <w:rPr>
          <w:rFonts w:ascii="Arial" w:hAnsi="Arial" w:cs="Arial"/>
          <w:sz w:val="20"/>
          <w:szCs w:val="20"/>
          <w:lang w:eastAsia="zh-CN"/>
        </w:rPr>
      </w:pPr>
    </w:p>
    <w:sectPr w:rsidR="00400572" w:rsidRPr="003C62DC" w:rsidSect="006D2CBF">
      <w:headerReference w:type="default" r:id="rId17"/>
      <w:footerReference w:type="default" r:id="rId18"/>
      <w:pgSz w:w="11906" w:h="16838"/>
      <w:pgMar w:top="118" w:right="1080" w:bottom="851"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C0B" w:rsidRDefault="00874C0B">
      <w:pPr>
        <w:spacing w:after="0" w:line="240" w:lineRule="auto"/>
      </w:pPr>
      <w:r>
        <w:separator/>
      </w:r>
    </w:p>
  </w:endnote>
  <w:endnote w:type="continuationSeparator" w:id="0">
    <w:p w:rsidR="00874C0B" w:rsidRDefault="0087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charset w:val="00"/>
    <w:family w:val="swiss"/>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0B" w:rsidRDefault="00874C0B" w:rsidP="00177449">
    <w:pPr>
      <w:pStyle w:val="Stopka"/>
      <w:jc w:val="center"/>
    </w:pPr>
    <w:r>
      <w:t xml:space="preserve">Str. </w:t>
    </w:r>
    <w:r>
      <w:fldChar w:fldCharType="begin"/>
    </w:r>
    <w:r>
      <w:instrText xml:space="preserve"> PAGE   \* MERGEFORMAT </w:instrText>
    </w:r>
    <w:r>
      <w:fldChar w:fldCharType="separate"/>
    </w:r>
    <w:r w:rsidR="00521590">
      <w:rPr>
        <w:noProof/>
      </w:rPr>
      <w:t>21</w:t>
    </w:r>
    <w:r>
      <w:fldChar w:fldCharType="end"/>
    </w:r>
    <w:r>
      <w:t xml:space="preserve"> z 47</w:t>
    </w:r>
  </w:p>
  <w:p w:rsidR="00874C0B" w:rsidRPr="00CD65EB" w:rsidRDefault="00874C0B" w:rsidP="00CD65EB">
    <w:pPr>
      <w:widowControl w:val="0"/>
      <w:autoSpaceDE w:val="0"/>
      <w:spacing w:after="120"/>
      <w:jc w:val="center"/>
      <w:rPr>
        <w:rFonts w:ascii="Arial" w:hAnsi="Arial" w:cs="Arial"/>
        <w:i/>
        <w:sz w:val="16"/>
        <w:szCs w:val="16"/>
      </w:rPr>
    </w:pPr>
    <w:r w:rsidRPr="00143CE3">
      <w:rPr>
        <w:rFonts w:ascii="Arial" w:hAnsi="Arial" w:cs="Arial"/>
        <w:i/>
        <w:sz w:val="16"/>
        <w:szCs w:val="16"/>
      </w:rPr>
      <w:t xml:space="preserve">Postępowanie znak: </w:t>
    </w:r>
    <w:r w:rsidRPr="00F4564E">
      <w:rPr>
        <w:rFonts w:ascii="Arial" w:hAnsi="Arial" w:cs="Arial"/>
        <w:i/>
        <w:sz w:val="16"/>
        <w:szCs w:val="16"/>
      </w:rPr>
      <w:t>DT4A.260.</w:t>
    </w:r>
    <w:r>
      <w:rPr>
        <w:rFonts w:ascii="Arial" w:hAnsi="Arial" w:cs="Arial"/>
        <w:i/>
        <w:sz w:val="16"/>
        <w:szCs w:val="16"/>
      </w:rPr>
      <w:t>24</w:t>
    </w:r>
    <w:r w:rsidRPr="00F4564E">
      <w:rPr>
        <w:rFonts w:ascii="Arial" w:hAnsi="Arial" w:cs="Arial"/>
        <w:i/>
        <w:sz w:val="16"/>
        <w:szCs w:val="16"/>
      </w:rPr>
      <w:t>.201</w:t>
    </w:r>
    <w:r>
      <w:rPr>
        <w:rFonts w:ascii="Arial" w:hAnsi="Arial" w:cs="Arial"/>
        <w:i/>
        <w:sz w:val="16"/>
        <w:szCs w:val="16"/>
      </w:rPr>
      <w:t>9</w:t>
    </w:r>
    <w:r w:rsidRPr="00F4564E">
      <w:rPr>
        <w:rFonts w:ascii="Arial" w:hAnsi="Arial" w:cs="Arial"/>
        <w:i/>
        <w:sz w:val="16"/>
        <w:szCs w:val="16"/>
      </w:rPr>
      <w:t xml:space="preserve"> SIWZ</w:t>
    </w:r>
    <w:r w:rsidRPr="00143CE3">
      <w:rPr>
        <w:rFonts w:ascii="Arial" w:hAnsi="Arial" w:cs="Arial"/>
        <w:i/>
        <w:sz w:val="16"/>
        <w:szCs w:val="16"/>
      </w:rPr>
      <w:t>,</w:t>
    </w:r>
    <w:r w:rsidRPr="00143CE3">
      <w:rPr>
        <w:rFonts w:ascii="Arial" w:hAnsi="Arial" w:cs="Arial"/>
        <w:i/>
        <w:sz w:val="16"/>
        <w:szCs w:val="16"/>
      </w:rPr>
      <w:tab/>
    </w:r>
    <w:r w:rsidRPr="00143CE3">
      <w:rPr>
        <w:rFonts w:ascii="Arial" w:hAnsi="Arial" w:cs="Arial"/>
        <w:i/>
        <w:sz w:val="16"/>
        <w:szCs w:val="16"/>
      </w:rPr>
      <w:br/>
      <w:t>Załączniki do specyfikacji stanowią jej integralną część.</w:t>
    </w:r>
  </w:p>
  <w:p w:rsidR="00874C0B" w:rsidRDefault="00874C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C0B" w:rsidRDefault="00874C0B">
      <w:pPr>
        <w:spacing w:after="0" w:line="240" w:lineRule="auto"/>
      </w:pPr>
      <w:r>
        <w:separator/>
      </w:r>
    </w:p>
  </w:footnote>
  <w:footnote w:type="continuationSeparator" w:id="0">
    <w:p w:rsidR="00874C0B" w:rsidRDefault="00874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0B" w:rsidRPr="00626A42" w:rsidRDefault="00874C0B" w:rsidP="00177449">
    <w:pPr>
      <w:pStyle w:val="Nagwek"/>
      <w:jc w:val="center"/>
      <w:rPr>
        <w:rFonts w:ascii="Arial" w:hAnsi="Arial" w:cs="Arial"/>
        <w:i/>
        <w:sz w:val="16"/>
        <w:szCs w:val="16"/>
      </w:rPr>
    </w:pPr>
    <w:r w:rsidRPr="00626A42">
      <w:rPr>
        <w:rFonts w:ascii="Arial" w:hAnsi="Arial" w:cs="Arial"/>
        <w:i/>
        <w:sz w:val="16"/>
        <w:szCs w:val="16"/>
      </w:rPr>
      <w:t>POWIATOWY ZARZĄD DRÓG W IŁAWIE; 14-200 Iława, ul. Tadeusza Kościuszki 33A</w:t>
    </w:r>
  </w:p>
  <w:p w:rsidR="00874C0B" w:rsidRPr="00626A42" w:rsidRDefault="00874C0B" w:rsidP="00177449">
    <w:pPr>
      <w:pStyle w:val="Nagwek"/>
      <w:jc w:val="center"/>
      <w:rPr>
        <w:rFonts w:ascii="Arial" w:hAnsi="Arial" w:cs="Arial"/>
        <w:i/>
        <w:sz w:val="16"/>
        <w:szCs w:val="16"/>
      </w:rPr>
    </w:pPr>
    <w:r w:rsidRPr="00626A42">
      <w:rPr>
        <w:rFonts w:ascii="Arial" w:hAnsi="Arial" w:cs="Arial"/>
        <w:i/>
        <w:sz w:val="16"/>
        <w:szCs w:val="16"/>
      </w:rPr>
      <w:t>NIP 744-150-48-74, REGON 510854569</w:t>
    </w:r>
  </w:p>
  <w:p w:rsidR="00874C0B" w:rsidRPr="00626A42" w:rsidRDefault="00874C0B" w:rsidP="00177449">
    <w:pPr>
      <w:widowControl w:val="0"/>
      <w:autoSpaceDE w:val="0"/>
      <w:jc w:val="center"/>
      <w:rPr>
        <w:rFonts w:ascii="Arial" w:hAnsi="Arial" w:cs="Arial"/>
        <w:shd w:val="clear" w:color="auto" w:fill="FFFFFF"/>
        <w:lang w:val="en-US"/>
      </w:rPr>
    </w:pPr>
    <w:proofErr w:type="spellStart"/>
    <w:r w:rsidRPr="00626A42">
      <w:rPr>
        <w:rFonts w:ascii="Arial" w:hAnsi="Arial" w:cs="Arial"/>
        <w:sz w:val="16"/>
        <w:szCs w:val="16"/>
        <w:lang w:val="en-US"/>
      </w:rPr>
      <w:t>Telefon</w:t>
    </w:r>
    <w:proofErr w:type="spellEnd"/>
    <w:r w:rsidRPr="00626A42">
      <w:rPr>
        <w:rFonts w:ascii="Arial" w:hAnsi="Arial" w:cs="Arial"/>
        <w:sz w:val="16"/>
        <w:szCs w:val="16"/>
        <w:lang w:val="en-US"/>
      </w:rPr>
      <w:t xml:space="preserve"> / </w:t>
    </w:r>
    <w:proofErr w:type="spellStart"/>
    <w:r w:rsidRPr="00626A42">
      <w:rPr>
        <w:rFonts w:ascii="Arial" w:hAnsi="Arial" w:cs="Arial"/>
        <w:sz w:val="16"/>
        <w:szCs w:val="16"/>
        <w:lang w:val="en-US"/>
      </w:rPr>
      <w:t>faks</w:t>
    </w:r>
    <w:proofErr w:type="spellEnd"/>
    <w:r w:rsidRPr="00626A42">
      <w:rPr>
        <w:rFonts w:ascii="Arial" w:hAnsi="Arial" w:cs="Arial"/>
        <w:sz w:val="16"/>
        <w:szCs w:val="16"/>
        <w:lang w:val="en-US"/>
      </w:rPr>
      <w:t xml:space="preserve">: (0-89) 648 54 68 / (0-89) 644 80 66, </w:t>
    </w:r>
    <w:r w:rsidRPr="00626A42">
      <w:rPr>
        <w:rFonts w:ascii="Arial" w:hAnsi="Arial" w:cs="Arial"/>
        <w:sz w:val="16"/>
        <w:szCs w:val="16"/>
        <w:shd w:val="clear" w:color="auto" w:fill="FFFFFF"/>
        <w:lang w:val="en-US"/>
      </w:rPr>
      <w:t xml:space="preserve">e-mail: </w:t>
    </w:r>
    <w:r w:rsidRPr="00626A42">
      <w:rPr>
        <w:rFonts w:ascii="Arial" w:hAnsi="Arial" w:cs="Arial"/>
        <w:sz w:val="16"/>
        <w:szCs w:val="16"/>
        <w:u w:val="single"/>
        <w:lang w:val="en-US"/>
      </w:rPr>
      <w:t>pzd@powiat-ilawski.pl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A"/>
    <w:multiLevelType w:val="multilevel"/>
    <w:tmpl w:val="0000000A"/>
    <w:name w:val="WW8Num12"/>
    <w:lvl w:ilvl="0">
      <w:start w:val="5"/>
      <w:numFmt w:val="decimal"/>
      <w:lvlText w:val="%1."/>
      <w:lvlJc w:val="left"/>
      <w:pPr>
        <w:tabs>
          <w:tab w:val="num" w:pos="540"/>
        </w:tabs>
        <w:ind w:left="540" w:hanging="540"/>
      </w:pPr>
    </w:lvl>
    <w:lvl w:ilvl="1">
      <w:start w:val="1"/>
      <w:numFmt w:val="decimal"/>
      <w:lvlText w:val="%1.%2."/>
      <w:lvlJc w:val="left"/>
      <w:pPr>
        <w:tabs>
          <w:tab w:val="num" w:pos="648"/>
        </w:tabs>
        <w:ind w:left="648" w:hanging="540"/>
      </w:pPr>
    </w:lvl>
    <w:lvl w:ilvl="2">
      <w:start w:val="1"/>
      <w:numFmt w:val="decimal"/>
      <w:lvlText w:val="%1.%2.%3."/>
      <w:lvlJc w:val="left"/>
      <w:pPr>
        <w:tabs>
          <w:tab w:val="num" w:pos="936"/>
        </w:tabs>
        <w:ind w:left="936" w:hanging="720"/>
      </w:pPr>
    </w:lvl>
    <w:lvl w:ilvl="3">
      <w:start w:val="1"/>
      <w:numFmt w:val="decimal"/>
      <w:lvlText w:val="%1.%2.%3.%4."/>
      <w:lvlJc w:val="left"/>
      <w:pPr>
        <w:tabs>
          <w:tab w:val="num" w:pos="1044"/>
        </w:tabs>
        <w:ind w:left="1044" w:hanging="720"/>
      </w:pPr>
    </w:lvl>
    <w:lvl w:ilvl="4">
      <w:start w:val="1"/>
      <w:numFmt w:val="decimal"/>
      <w:lvlText w:val="%1.%2.%3.%4.%5."/>
      <w:lvlJc w:val="left"/>
      <w:pPr>
        <w:tabs>
          <w:tab w:val="num" w:pos="1512"/>
        </w:tabs>
        <w:ind w:left="1512"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2088"/>
        </w:tabs>
        <w:ind w:left="2088" w:hanging="1440"/>
      </w:pPr>
    </w:lvl>
    <w:lvl w:ilvl="7">
      <w:start w:val="1"/>
      <w:numFmt w:val="decimal"/>
      <w:lvlText w:val="%1.%2.%3.%4.%5.%6.%7.%8."/>
      <w:lvlJc w:val="left"/>
      <w:pPr>
        <w:tabs>
          <w:tab w:val="num" w:pos="2196"/>
        </w:tabs>
        <w:ind w:left="2196" w:hanging="1440"/>
      </w:pPr>
    </w:lvl>
    <w:lvl w:ilvl="8">
      <w:start w:val="1"/>
      <w:numFmt w:val="decimal"/>
      <w:lvlText w:val="%1.%2.%3.%4.%5.%6.%7.%8.%9."/>
      <w:lvlJc w:val="left"/>
      <w:pPr>
        <w:tabs>
          <w:tab w:val="num" w:pos="2664"/>
        </w:tabs>
        <w:ind w:left="2664" w:hanging="1800"/>
      </w:pPr>
    </w:lvl>
  </w:abstractNum>
  <w:abstractNum w:abstractNumId="2" w15:restartNumberingAfterBreak="0">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3" w15:restartNumberingAfterBreak="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rPr>
        <w:rFonts w:cs="Times New Roman"/>
      </w:rPr>
    </w:lvl>
    <w:lvl w:ilvl="3">
      <w:start w:val="1"/>
      <w:numFmt w:val="decimal"/>
      <w:lvlText w:val="%1.%2.%3.%4."/>
      <w:lvlJc w:val="left"/>
      <w:pPr>
        <w:tabs>
          <w:tab w:val="num" w:pos="2694"/>
        </w:tabs>
        <w:ind w:left="2694" w:hanging="1080"/>
      </w:pPr>
      <w:rPr>
        <w:rFonts w:cs="Times New Roman"/>
      </w:rPr>
    </w:lvl>
    <w:lvl w:ilvl="4">
      <w:start w:val="1"/>
      <w:numFmt w:val="decimal"/>
      <w:lvlText w:val="%1.%2.%3.%4.%5."/>
      <w:lvlJc w:val="left"/>
      <w:pPr>
        <w:tabs>
          <w:tab w:val="num" w:pos="3232"/>
        </w:tabs>
        <w:ind w:left="3232" w:hanging="1080"/>
      </w:pPr>
      <w:rPr>
        <w:rFonts w:cs="Times New Roman"/>
      </w:rPr>
    </w:lvl>
    <w:lvl w:ilvl="5">
      <w:start w:val="1"/>
      <w:numFmt w:val="decimal"/>
      <w:lvlText w:val="%1.%2.%3.%4.%5.%6."/>
      <w:lvlJc w:val="left"/>
      <w:pPr>
        <w:tabs>
          <w:tab w:val="num" w:pos="4130"/>
        </w:tabs>
        <w:ind w:left="4130" w:hanging="1440"/>
      </w:pPr>
      <w:rPr>
        <w:rFonts w:cs="Times New Roman"/>
      </w:rPr>
    </w:lvl>
    <w:lvl w:ilvl="6">
      <w:start w:val="1"/>
      <w:numFmt w:val="decimal"/>
      <w:lvlText w:val="%1.%2.%3.%4.%5.%6.%7."/>
      <w:lvlJc w:val="left"/>
      <w:pPr>
        <w:tabs>
          <w:tab w:val="num" w:pos="5028"/>
        </w:tabs>
        <w:ind w:left="5028" w:hanging="1800"/>
      </w:pPr>
      <w:rPr>
        <w:rFonts w:cs="Times New Roman"/>
      </w:rPr>
    </w:lvl>
    <w:lvl w:ilvl="7">
      <w:start w:val="1"/>
      <w:numFmt w:val="decimal"/>
      <w:lvlText w:val="%1.%2.%3.%4.%5.%6.%7.%8."/>
      <w:lvlJc w:val="left"/>
      <w:pPr>
        <w:tabs>
          <w:tab w:val="num" w:pos="5566"/>
        </w:tabs>
        <w:ind w:left="5566" w:hanging="1800"/>
      </w:pPr>
      <w:rPr>
        <w:rFonts w:cs="Times New Roman"/>
      </w:rPr>
    </w:lvl>
    <w:lvl w:ilvl="8">
      <w:start w:val="1"/>
      <w:numFmt w:val="decimal"/>
      <w:lvlText w:val="%1.%2.%3.%4.%5.%6.%7.%8.%9."/>
      <w:lvlJc w:val="left"/>
      <w:pPr>
        <w:tabs>
          <w:tab w:val="num" w:pos="6464"/>
        </w:tabs>
        <w:ind w:left="6464" w:hanging="2160"/>
      </w:pPr>
      <w:rPr>
        <w:rFonts w:cs="Times New Roman"/>
      </w:rPr>
    </w:lvl>
  </w:abstractNum>
  <w:abstractNum w:abstractNumId="5" w15:restartNumberingAfterBreak="0">
    <w:nsid w:val="00000015"/>
    <w:multiLevelType w:val="multilevel"/>
    <w:tmpl w:val="8898BA34"/>
    <w:name w:val="WW8Num21"/>
    <w:lvl w:ilvl="0">
      <w:start w:val="1"/>
      <w:numFmt w:val="lowerLetter"/>
      <w:lvlText w:val="%1)"/>
      <w:lvlJc w:val="left"/>
      <w:pPr>
        <w:tabs>
          <w:tab w:val="num" w:pos="786"/>
        </w:tabs>
        <w:ind w:left="786" w:hanging="360"/>
      </w:pPr>
      <w:rPr>
        <w:rFonts w:ascii="Arial" w:eastAsia="Calibri" w:hAnsi="Arial" w:cs="Arial"/>
        <w:b w:val="0"/>
        <w:bCs w:val="0"/>
        <w:i w:val="0"/>
        <w:iCs w:val="0"/>
        <w:caps w:val="0"/>
        <w:smallCaps w:val="0"/>
        <w:strike w:val="0"/>
        <w:dstrike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cs="Times New Roman" w:hint="default"/>
      </w:rPr>
    </w:lvl>
    <w:lvl w:ilvl="5">
      <w:start w:val="1"/>
      <w:numFmt w:val="decimal"/>
      <w:lvlText w:val="%1.%2.%3.%4.%5.%6"/>
      <w:lvlJc w:val="left"/>
      <w:pPr>
        <w:tabs>
          <w:tab w:val="num" w:pos="4964"/>
        </w:tabs>
        <w:ind w:left="4964" w:hanging="1080"/>
      </w:pPr>
      <w:rPr>
        <w:rFonts w:cs="Times New Roman" w:hint="default"/>
      </w:rPr>
    </w:lvl>
    <w:lvl w:ilvl="6">
      <w:start w:val="1"/>
      <w:numFmt w:val="decimal"/>
      <w:lvlText w:val="%1.%2.%3.%4.%5.%6.%7"/>
      <w:lvlJc w:val="left"/>
      <w:pPr>
        <w:tabs>
          <w:tab w:val="num" w:pos="6044"/>
        </w:tabs>
        <w:ind w:left="6044" w:hanging="1440"/>
      </w:pPr>
      <w:rPr>
        <w:rFonts w:cs="Times New Roman" w:hint="default"/>
      </w:rPr>
    </w:lvl>
    <w:lvl w:ilvl="7">
      <w:start w:val="1"/>
      <w:numFmt w:val="decimal"/>
      <w:lvlText w:val="%1.%2.%3.%4.%5.%6.%7.%8"/>
      <w:lvlJc w:val="left"/>
      <w:pPr>
        <w:tabs>
          <w:tab w:val="num" w:pos="6764"/>
        </w:tabs>
        <w:ind w:left="6764" w:hanging="1440"/>
      </w:pPr>
      <w:rPr>
        <w:rFonts w:cs="Times New Roman" w:hint="default"/>
      </w:rPr>
    </w:lvl>
    <w:lvl w:ilvl="8">
      <w:start w:val="1"/>
      <w:numFmt w:val="decimal"/>
      <w:lvlText w:val="%1.%2.%3.%4.%5.%6.%7.%8.%9"/>
      <w:lvlJc w:val="left"/>
      <w:pPr>
        <w:tabs>
          <w:tab w:val="num" w:pos="7844"/>
        </w:tabs>
        <w:ind w:left="7844" w:hanging="1800"/>
      </w:pPr>
      <w:rPr>
        <w:rFonts w:cs="Times New Roman" w:hint="default"/>
      </w:rPr>
    </w:lvl>
  </w:abstractNum>
  <w:abstractNum w:abstractNumId="6" w15:restartNumberingAfterBreak="0">
    <w:nsid w:val="00000016"/>
    <w:multiLevelType w:val="multilevel"/>
    <w:tmpl w:val="00000016"/>
    <w:name w:val="WW8Num22"/>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15:restartNumberingAfterBreak="0">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15:restartNumberingAfterBreak="0">
    <w:nsid w:val="00000020"/>
    <w:multiLevelType w:val="multilevel"/>
    <w:tmpl w:val="77CA2374"/>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b/>
      </w:rPr>
    </w:lvl>
    <w:lvl w:ilvl="2">
      <w:start w:val="1"/>
      <w:numFmt w:val="decimal"/>
      <w:lvlText w:val="%3)"/>
      <w:lvlJc w:val="lef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22"/>
    <w:multiLevelType w:val="multilevel"/>
    <w:tmpl w:val="53F08084"/>
    <w:lvl w:ilvl="0">
      <w:start w:val="1"/>
      <w:numFmt w:val="decimal"/>
      <w:lvlText w:val="%1)"/>
      <w:lvlJc w:val="left"/>
      <w:pPr>
        <w:ind w:left="786" w:hanging="360"/>
      </w:pPr>
      <w:rPr>
        <w:rFonts w:cs="Times New Roman" w:hint="default"/>
        <w:sz w:val="22"/>
        <w:szCs w:val="22"/>
      </w:rPr>
    </w:lvl>
    <w:lvl w:ilvl="1">
      <w:start w:val="10"/>
      <w:numFmt w:val="upperRoman"/>
      <w:lvlText w:val="%2."/>
      <w:lvlJc w:val="left"/>
      <w:pPr>
        <w:ind w:left="1800" w:hanging="720"/>
      </w:pPr>
      <w:rPr>
        <w:rFonts w:hint="default"/>
        <w:color w:val="auto"/>
        <w:u w:val="none"/>
      </w:rPr>
    </w:lvl>
    <w:lvl w:ilvl="2">
      <w:start w:val="29"/>
      <w:numFmt w:val="upperRoman"/>
      <w:lvlText w:val="%3."/>
      <w:lvlJc w:val="left"/>
      <w:pPr>
        <w:ind w:left="2700" w:hanging="72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15:restartNumberingAfterBreak="0">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rPr>
    </w:lvl>
  </w:abstractNum>
  <w:abstractNum w:abstractNumId="14" w15:restartNumberingAfterBreak="0">
    <w:nsid w:val="00000030"/>
    <w:multiLevelType w:val="singleLevel"/>
    <w:tmpl w:val="3B74659E"/>
    <w:name w:val="WW8Num48"/>
    <w:lvl w:ilvl="0">
      <w:start w:val="1"/>
      <w:numFmt w:val="decimal"/>
      <w:lvlText w:val="%1."/>
      <w:lvlJc w:val="left"/>
      <w:pPr>
        <w:tabs>
          <w:tab w:val="num" w:pos="357"/>
        </w:tabs>
        <w:ind w:left="357" w:hanging="357"/>
      </w:pPr>
      <w:rPr>
        <w:rFonts w:ascii="Arial" w:hAnsi="Arial" w:cs="Arial"/>
        <w:b/>
        <w:i w:val="0"/>
        <w:caps w:val="0"/>
        <w:smallCaps w:val="0"/>
        <w:strike w:val="0"/>
        <w:dstrike w:val="0"/>
        <w:vanish w:val="0"/>
        <w:color w:val="000000"/>
        <w:position w:val="0"/>
        <w:sz w:val="20"/>
        <w:szCs w:val="20"/>
        <w:u w:val="none"/>
        <w:effect w:val="none"/>
        <w:vertAlign w:val="baseline"/>
      </w:rPr>
    </w:lvl>
  </w:abstractNum>
  <w:abstractNum w:abstractNumId="15" w15:restartNumberingAfterBreak="0">
    <w:nsid w:val="00000033"/>
    <w:multiLevelType w:val="multilevel"/>
    <w:tmpl w:val="804A363A"/>
    <w:lvl w:ilvl="0">
      <w:start w:val="1"/>
      <w:numFmt w:val="bullet"/>
      <w:lvlText w:val=""/>
      <w:lvlJc w:val="left"/>
      <w:pPr>
        <w:tabs>
          <w:tab w:val="num" w:pos="340"/>
        </w:tabs>
        <w:ind w:left="340" w:hanging="340"/>
      </w:pPr>
      <w:rPr>
        <w:rFonts w:ascii="Wingdings" w:hAnsi="Wingdings"/>
        <w:i w:val="0"/>
        <w:sz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37"/>
    <w:multiLevelType w:val="multilevel"/>
    <w:tmpl w:val="7BAE2B86"/>
    <w:name w:val="WW8Num55"/>
    <w:lvl w:ilvl="0">
      <w:start w:val="1"/>
      <w:numFmt w:val="decimal"/>
      <w:lvlText w:val="%1."/>
      <w:lvlJc w:val="left"/>
      <w:pPr>
        <w:tabs>
          <w:tab w:val="num" w:pos="66"/>
        </w:tabs>
        <w:ind w:left="786" w:hanging="360"/>
      </w:pPr>
      <w:rPr>
        <w:rFonts w:ascii="Arial" w:eastAsia="Times New Roman" w:hAnsi="Arial" w:cs="Arial"/>
        <w:b/>
        <w:color w:val="000000"/>
        <w:sz w:val="20"/>
        <w:szCs w:val="2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2925" w:hanging="40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3C"/>
    <w:multiLevelType w:val="multilevel"/>
    <w:tmpl w:val="FC7263BA"/>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rFonts w:cs="Times New Roman"/>
        <w:b w:val="0"/>
      </w:rPr>
    </w:lvl>
    <w:lvl w:ilvl="3">
      <w:start w:val="1"/>
      <w:numFmt w:val="decimal"/>
      <w:lvlText w:val="%4."/>
      <w:lvlJc w:val="left"/>
      <w:pPr>
        <w:tabs>
          <w:tab w:val="num" w:pos="2912"/>
        </w:tabs>
        <w:ind w:left="2912" w:hanging="360"/>
      </w:pPr>
      <w:rPr>
        <w:rFonts w:ascii="Arial" w:hAnsi="Arial" w:cs="Arial"/>
        <w:b/>
        <w:sz w:val="20"/>
        <w:szCs w:val="20"/>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8" w15:restartNumberingAfterBreak="0">
    <w:nsid w:val="0000003D"/>
    <w:multiLevelType w:val="singleLevel"/>
    <w:tmpl w:val="060400F8"/>
    <w:lvl w:ilvl="0">
      <w:start w:val="1"/>
      <w:numFmt w:val="decimal"/>
      <w:lvlText w:val="%1."/>
      <w:lvlJc w:val="left"/>
      <w:pPr>
        <w:ind w:left="644" w:hanging="360"/>
      </w:pPr>
      <w:rPr>
        <w:rFonts w:cs="Times New Roman" w:hint="default"/>
        <w:b/>
        <w:color w:val="auto"/>
      </w:rPr>
    </w:lvl>
  </w:abstractNum>
  <w:abstractNum w:abstractNumId="19" w15:restartNumberingAfterBreak="0">
    <w:nsid w:val="00000042"/>
    <w:multiLevelType w:val="multilevel"/>
    <w:tmpl w:val="F6060440"/>
    <w:lvl w:ilvl="0">
      <w:start w:val="1"/>
      <w:numFmt w:val="decimal"/>
      <w:lvlText w:val="%1)"/>
      <w:lvlJc w:val="left"/>
      <w:pPr>
        <w:ind w:left="720" w:hanging="360"/>
      </w:pPr>
      <w:rPr>
        <w:rFonts w:cs="Times New Roman"/>
        <w:b w:val="0"/>
        <w:sz w:val="22"/>
        <w:szCs w:val="22"/>
      </w:rPr>
    </w:lvl>
    <w:lvl w:ilvl="1">
      <w:start w:val="1"/>
      <w:numFmt w:val="lowerLetter"/>
      <w:lvlText w:val="%2."/>
      <w:lvlJc w:val="left"/>
      <w:pPr>
        <w:ind w:left="1440" w:hanging="360"/>
      </w:pPr>
      <w:rPr>
        <w:rFonts w:cs="Times New Roman"/>
        <w:b w:val="0"/>
      </w:rPr>
    </w:lvl>
    <w:lvl w:ilvl="2">
      <w:start w:val="22"/>
      <w:numFmt w:val="upperRoman"/>
      <w:lvlText w:val="%3."/>
      <w:lvlJc w:val="left"/>
      <w:pPr>
        <w:ind w:left="2700" w:hanging="720"/>
      </w:pPr>
      <w:rPr>
        <w:rFonts w:hint="default"/>
      </w:rPr>
    </w:lvl>
    <w:lvl w:ilvl="3">
      <w:start w:val="1"/>
      <w:numFmt w:val="decimal"/>
      <w:lvlText w:val="%4."/>
      <w:lvlJc w:val="left"/>
      <w:pPr>
        <w:ind w:left="2880" w:hanging="360"/>
      </w:pPr>
      <w:rPr>
        <w:rFonts w:cs="Times New Roman"/>
        <w:b/>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15:restartNumberingAfterBreak="0">
    <w:nsid w:val="0000004D"/>
    <w:multiLevelType w:val="multilevel"/>
    <w:tmpl w:val="7F5EC032"/>
    <w:name w:val="WW8Num77"/>
    <w:lvl w:ilvl="0">
      <w:start w:val="7"/>
      <w:numFmt w:val="decimal"/>
      <w:lvlText w:val="%1."/>
      <w:lvlJc w:val="left"/>
      <w:pPr>
        <w:tabs>
          <w:tab w:val="num" w:pos="340"/>
        </w:tabs>
        <w:ind w:left="340" w:hanging="340"/>
      </w:pPr>
      <w:rPr>
        <w:rFonts w:ascii="Arial" w:hAnsi="Arial" w:cs="Arial" w:hint="default"/>
        <w:b w:val="0"/>
        <w:i w:val="0"/>
        <w:caps w:val="0"/>
        <w:smallCaps w:val="0"/>
        <w:strike w:val="0"/>
        <w:dstrike w:val="0"/>
        <w:vanish w:val="0"/>
        <w:color w:val="000000"/>
        <w:position w:val="0"/>
        <w:sz w:val="22"/>
        <w:szCs w:val="22"/>
        <w:u w:val="none"/>
        <w:effect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2B50669"/>
    <w:multiLevelType w:val="hybridMultilevel"/>
    <w:tmpl w:val="0E8A1D6A"/>
    <w:lvl w:ilvl="0" w:tplc="FFFFFFFF">
      <w:start w:val="1"/>
      <w:numFmt w:val="decimal"/>
      <w:lvlText w:val="%1."/>
      <w:legacy w:legacy="1" w:legacySpace="0" w:legacyIndent="283"/>
      <w:lvlJc w:val="left"/>
      <w:pPr>
        <w:ind w:left="283" w:hanging="283"/>
      </w:pPr>
      <w:rPr>
        <w:rFonts w:ascii="Calibri" w:hAnsi="Calibri" w:cs="Calibri" w:hint="default"/>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2C44A32"/>
    <w:multiLevelType w:val="hybridMultilevel"/>
    <w:tmpl w:val="644635A6"/>
    <w:lvl w:ilvl="0" w:tplc="0415000F">
      <w:start w:val="1"/>
      <w:numFmt w:val="decimal"/>
      <w:lvlText w:val="%1."/>
      <w:lvlJc w:val="left"/>
      <w:pPr>
        <w:ind w:left="288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5" w15:restartNumberingAfterBreak="0">
    <w:nsid w:val="03F51042"/>
    <w:multiLevelType w:val="hybridMultilevel"/>
    <w:tmpl w:val="82DEEA4A"/>
    <w:lvl w:ilvl="0" w:tplc="CBB69FCC">
      <w:start w:val="1"/>
      <w:numFmt w:val="decimal"/>
      <w:lvlText w:val="%1)"/>
      <w:lvlJc w:val="left"/>
      <w:pPr>
        <w:tabs>
          <w:tab w:val="num" w:pos="720"/>
        </w:tabs>
        <w:ind w:left="720" w:hanging="363"/>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722FB8"/>
    <w:multiLevelType w:val="hybridMultilevel"/>
    <w:tmpl w:val="BD4A334C"/>
    <w:lvl w:ilvl="0" w:tplc="68749238">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89E52FF"/>
    <w:multiLevelType w:val="singleLevel"/>
    <w:tmpl w:val="A3741558"/>
    <w:lvl w:ilvl="0">
      <w:start w:val="2"/>
      <w:numFmt w:val="decimal"/>
      <w:lvlText w:val="%1."/>
      <w:lvlJc w:val="left"/>
      <w:pPr>
        <w:ind w:left="720" w:hanging="360"/>
      </w:pPr>
      <w:rPr>
        <w:rFonts w:cs="Times New Roman" w:hint="default"/>
        <w:b/>
        <w:color w:val="auto"/>
      </w:rPr>
    </w:lvl>
  </w:abstractNum>
  <w:abstractNum w:abstractNumId="28" w15:restartNumberingAfterBreak="0">
    <w:nsid w:val="0A917C98"/>
    <w:multiLevelType w:val="hybridMultilevel"/>
    <w:tmpl w:val="CF9E5AA2"/>
    <w:lvl w:ilvl="0" w:tplc="826012B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E03A15"/>
    <w:multiLevelType w:val="hybridMultilevel"/>
    <w:tmpl w:val="AC548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C141DC"/>
    <w:multiLevelType w:val="hybridMultilevel"/>
    <w:tmpl w:val="9A30C70E"/>
    <w:lvl w:ilvl="0" w:tplc="C454504E">
      <w:start w:val="3"/>
      <w:numFmt w:val="lowerLetter"/>
      <w:lvlText w:val="%1)"/>
      <w:lvlJc w:val="left"/>
      <w:pPr>
        <w:ind w:left="18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F9B6B13"/>
    <w:multiLevelType w:val="multilevel"/>
    <w:tmpl w:val="562E77F8"/>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15:restartNumberingAfterBreak="0">
    <w:nsid w:val="0FB24F82"/>
    <w:multiLevelType w:val="hybridMultilevel"/>
    <w:tmpl w:val="D202336C"/>
    <w:name w:val="WW8Num112"/>
    <w:lvl w:ilvl="0" w:tplc="FB208ACC">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20E5506"/>
    <w:multiLevelType w:val="multilevel"/>
    <w:tmpl w:val="E8FEF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35" w15:restartNumberingAfterBreak="0">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407173E"/>
    <w:multiLevelType w:val="hybridMultilevel"/>
    <w:tmpl w:val="994A3BFA"/>
    <w:lvl w:ilvl="0" w:tplc="0E38D96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4290A04"/>
    <w:multiLevelType w:val="hybridMultilevel"/>
    <w:tmpl w:val="B6A8EE32"/>
    <w:lvl w:ilvl="0" w:tplc="8B70C594">
      <w:start w:val="8"/>
      <w:numFmt w:val="upperRoman"/>
      <w:lvlText w:val="%1."/>
      <w:lvlJc w:val="left"/>
      <w:pPr>
        <w:ind w:left="1080" w:hanging="720"/>
      </w:pPr>
      <w:rPr>
        <w:rFonts w:hint="default"/>
        <w:b/>
      </w:rPr>
    </w:lvl>
    <w:lvl w:ilvl="1" w:tplc="98403E6E">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9089B"/>
    <w:multiLevelType w:val="hybridMultilevel"/>
    <w:tmpl w:val="8A0C5916"/>
    <w:lvl w:ilvl="0" w:tplc="04150017">
      <w:start w:val="1"/>
      <w:numFmt w:val="lowerLetter"/>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6476230"/>
    <w:multiLevelType w:val="hybridMultilevel"/>
    <w:tmpl w:val="2376C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45458E"/>
    <w:multiLevelType w:val="hybridMultilevel"/>
    <w:tmpl w:val="5268CA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8F93AD0"/>
    <w:multiLevelType w:val="hybridMultilevel"/>
    <w:tmpl w:val="DA766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9C676A9"/>
    <w:multiLevelType w:val="multilevel"/>
    <w:tmpl w:val="6C0A4CEC"/>
    <w:lvl w:ilvl="0">
      <w:start w:val="1"/>
      <w:numFmt w:val="lowerLetter"/>
      <w:lvlText w:val="%1)"/>
      <w:lvlJc w:val="left"/>
      <w:pPr>
        <w:tabs>
          <w:tab w:val="num" w:pos="2340"/>
        </w:tabs>
        <w:ind w:left="2340" w:hanging="360"/>
      </w:pPr>
      <w:rPr>
        <w:b/>
      </w:rPr>
    </w:lvl>
    <w:lvl w:ilvl="1">
      <w:start w:val="1"/>
      <w:numFmt w:val="lowerLetter"/>
      <w:lvlText w:val="%2)"/>
      <w:lvlJc w:val="left"/>
      <w:pPr>
        <w:tabs>
          <w:tab w:val="num" w:pos="2340"/>
        </w:tabs>
        <w:ind w:left="2340" w:hanging="360"/>
      </w:pPr>
      <w:rPr>
        <w:b/>
      </w:r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1E817F67"/>
    <w:multiLevelType w:val="hybridMultilevel"/>
    <w:tmpl w:val="8D3E2312"/>
    <w:lvl w:ilvl="0" w:tplc="AD1CB08E">
      <w:start w:val="1"/>
      <w:numFmt w:val="decimal"/>
      <w:lvlText w:val="%1."/>
      <w:lvlJc w:val="left"/>
      <w:pPr>
        <w:tabs>
          <w:tab w:val="num" w:pos="363"/>
        </w:tabs>
        <w:ind w:left="360"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6" w15:restartNumberingAfterBreak="0">
    <w:nsid w:val="20B32CED"/>
    <w:multiLevelType w:val="hybridMultilevel"/>
    <w:tmpl w:val="6A62B4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20D135EA"/>
    <w:multiLevelType w:val="hybridMultilevel"/>
    <w:tmpl w:val="9DB493F2"/>
    <w:lvl w:ilvl="0" w:tplc="0E9A703E">
      <w:start w:val="1"/>
      <w:numFmt w:val="decimal"/>
      <w:lvlText w:val="%1."/>
      <w:lvlJc w:val="left"/>
      <w:pPr>
        <w:tabs>
          <w:tab w:val="num" w:pos="357"/>
        </w:tabs>
        <w:ind w:left="357" w:hanging="357"/>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21D46ED3"/>
    <w:multiLevelType w:val="hybridMultilevel"/>
    <w:tmpl w:val="34563298"/>
    <w:lvl w:ilvl="0" w:tplc="6E7894DE">
      <w:start w:val="11"/>
      <w:numFmt w:val="decimal"/>
      <w:lvlText w:val="%1."/>
      <w:lvlJc w:val="left"/>
      <w:pPr>
        <w:ind w:left="720" w:hanging="360"/>
      </w:pPr>
      <w:rPr>
        <w:rFonts w:cs="Times New Roman" w:hint="default"/>
        <w:b/>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2D338F7"/>
    <w:multiLevelType w:val="hybridMultilevel"/>
    <w:tmpl w:val="7AC0A4BE"/>
    <w:lvl w:ilvl="0" w:tplc="FFFFFFFF">
      <w:start w:val="1"/>
      <w:numFmt w:val="decimal"/>
      <w:lvlText w:val="%1."/>
      <w:lvlJc w:val="left"/>
      <w:pPr>
        <w:tabs>
          <w:tab w:val="num" w:pos="720"/>
        </w:tabs>
        <w:ind w:left="720" w:hanging="360"/>
      </w:pPr>
      <w:rPr>
        <w:rFonts w:cs="Times New Roman"/>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24951788"/>
    <w:multiLevelType w:val="hybridMultilevel"/>
    <w:tmpl w:val="F6A6D8E0"/>
    <w:lvl w:ilvl="0" w:tplc="98FC955C">
      <w:start w:val="1"/>
      <w:numFmt w:val="decimal"/>
      <w:lvlText w:val="%1)"/>
      <w:lvlJc w:val="left"/>
      <w:pPr>
        <w:ind w:left="1077" w:hanging="360"/>
      </w:pPr>
      <w:rPr>
        <w:rFonts w:ascii="Arial"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27C443E0"/>
    <w:multiLevelType w:val="hybridMultilevel"/>
    <w:tmpl w:val="DE84EAFA"/>
    <w:lvl w:ilvl="0" w:tplc="23886D8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FC13A5"/>
    <w:multiLevelType w:val="hybridMultilevel"/>
    <w:tmpl w:val="C5D62C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5" w15:restartNumberingAfterBreak="0">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F726070"/>
    <w:multiLevelType w:val="hybridMultilevel"/>
    <w:tmpl w:val="90C676FC"/>
    <w:lvl w:ilvl="0" w:tplc="239EB8BC">
      <w:start w:val="1"/>
      <w:numFmt w:val="decimal"/>
      <w:lvlText w:val="%1)"/>
      <w:lvlJc w:val="left"/>
      <w:pPr>
        <w:ind w:left="426" w:hanging="360"/>
      </w:pPr>
      <w:rPr>
        <w:rFonts w:hint="default"/>
        <w:b/>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8" w15:restartNumberingAfterBreak="0">
    <w:nsid w:val="30666EAC"/>
    <w:multiLevelType w:val="hybridMultilevel"/>
    <w:tmpl w:val="819A53B6"/>
    <w:lvl w:ilvl="0" w:tplc="04150011">
      <w:start w:val="1"/>
      <w:numFmt w:val="decimal"/>
      <w:lvlText w:val="%1)"/>
      <w:lvlJc w:val="left"/>
      <w:pPr>
        <w:ind w:left="720" w:hanging="360"/>
      </w:pPr>
      <w:rPr>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6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1" w15:restartNumberingAfterBreak="0">
    <w:nsid w:val="33504622"/>
    <w:multiLevelType w:val="hybridMultilevel"/>
    <w:tmpl w:val="B1BACE18"/>
    <w:lvl w:ilvl="0" w:tplc="838271C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8B707E"/>
    <w:multiLevelType w:val="hybridMultilevel"/>
    <w:tmpl w:val="9E1C46E6"/>
    <w:lvl w:ilvl="0" w:tplc="856CEBA0">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4A84314"/>
    <w:multiLevelType w:val="hybridMultilevel"/>
    <w:tmpl w:val="92B24B08"/>
    <w:lvl w:ilvl="0" w:tplc="ECF04F24">
      <w:start w:val="1"/>
      <w:numFmt w:val="decimal"/>
      <w:lvlText w:val="%1."/>
      <w:lvlJc w:val="left"/>
      <w:pPr>
        <w:ind w:left="720" w:hanging="360"/>
      </w:pPr>
      <w:rPr>
        <w:rFonts w:hint="default"/>
        <w:b/>
        <w:i w:val="0"/>
        <w:strike w:val="0"/>
        <w:dstrike w:val="0"/>
        <w:color w:val="auto"/>
        <w:sz w:val="20"/>
        <w:szCs w:val="3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8D20E4"/>
    <w:multiLevelType w:val="hybridMultilevel"/>
    <w:tmpl w:val="EF9E1590"/>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6B8757E"/>
    <w:multiLevelType w:val="hybridMultilevel"/>
    <w:tmpl w:val="974003EC"/>
    <w:lvl w:ilvl="0" w:tplc="A45CD096">
      <w:start w:val="3"/>
      <w:numFmt w:val="decimal"/>
      <w:lvlText w:val="%1."/>
      <w:lvlJc w:val="left"/>
      <w:pPr>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6D840C0"/>
    <w:multiLevelType w:val="hybridMultilevel"/>
    <w:tmpl w:val="17AEBFEA"/>
    <w:lvl w:ilvl="0" w:tplc="7396E11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5D1CE0"/>
    <w:multiLevelType w:val="hybridMultilevel"/>
    <w:tmpl w:val="64CA19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9" w15:restartNumberingAfterBreak="0">
    <w:nsid w:val="381C379E"/>
    <w:multiLevelType w:val="multilevel"/>
    <w:tmpl w:val="D46CBF22"/>
    <w:lvl w:ilvl="0">
      <w:start w:val="1"/>
      <w:numFmt w:val="decimal"/>
      <w:lvlText w:val="%1)"/>
      <w:lvlJc w:val="left"/>
      <w:pPr>
        <w:ind w:left="1070" w:hanging="360"/>
      </w:pPr>
      <w:rPr>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bullet"/>
      <w:lvlText w:val=""/>
      <w:lvlJc w:val="left"/>
      <w:pPr>
        <w:ind w:left="502" w:hanging="360"/>
      </w:pPr>
      <w:rPr>
        <w:rFonts w:ascii="Wingdings" w:hAnsi="Wingdings" w:hint="default"/>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70" w15:restartNumberingAfterBreak="0">
    <w:nsid w:val="382D6634"/>
    <w:multiLevelType w:val="hybridMultilevel"/>
    <w:tmpl w:val="4CFCF3E2"/>
    <w:lvl w:ilvl="0" w:tplc="FE3A8446">
      <w:start w:val="4"/>
      <w:numFmt w:val="decimal"/>
      <w:lvlText w:val="%1."/>
      <w:lvlJc w:val="left"/>
      <w:pPr>
        <w:ind w:left="720" w:hanging="360"/>
      </w:pPr>
      <w:rPr>
        <w:rFonts w:cs="Times New Roman" w:hint="default"/>
      </w:rPr>
    </w:lvl>
    <w:lvl w:ilvl="1" w:tplc="6B448004">
      <w:start w:val="22"/>
      <w:numFmt w:val="upperRoman"/>
      <w:lvlText w:val="%2."/>
      <w:lvlJc w:val="left"/>
      <w:pPr>
        <w:ind w:left="1800" w:hanging="720"/>
      </w:pPr>
      <w:rPr>
        <w:rFonts w:hint="default"/>
        <w:b/>
      </w:rPr>
    </w:lvl>
    <w:lvl w:ilvl="2" w:tplc="0415001B" w:tentative="1">
      <w:start w:val="1"/>
      <w:numFmt w:val="lowerRoman"/>
      <w:lvlText w:val="%3."/>
      <w:lvlJc w:val="right"/>
      <w:pPr>
        <w:ind w:left="2160" w:hanging="180"/>
      </w:pPr>
      <w:rPr>
        <w:rFonts w:cs="Times New Roman"/>
      </w:rPr>
    </w:lvl>
    <w:lvl w:ilvl="3" w:tplc="AF8C2E34">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39512651"/>
    <w:multiLevelType w:val="hybridMultilevel"/>
    <w:tmpl w:val="B4F6B69A"/>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22A5DEE">
      <w:start w:val="1"/>
      <w:numFmt w:val="lowerLetter"/>
      <w:lvlText w:val="%4)"/>
      <w:lvlJc w:val="left"/>
      <w:pPr>
        <w:ind w:left="2925" w:hanging="4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CE61C3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39617743"/>
    <w:multiLevelType w:val="multilevel"/>
    <w:tmpl w:val="7F148300"/>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bullet"/>
      <w:lvlText w:val=""/>
      <w:lvlJc w:val="left"/>
      <w:pPr>
        <w:tabs>
          <w:tab w:val="num" w:pos="363"/>
        </w:tabs>
        <w:ind w:left="363" w:hanging="363"/>
      </w:pPr>
      <w:rPr>
        <w:rFonts w:ascii="Wingdings" w:hAnsi="Wingding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15:restartNumberingAfterBreak="0">
    <w:nsid w:val="397C0E21"/>
    <w:multiLevelType w:val="hybridMultilevel"/>
    <w:tmpl w:val="97E481EC"/>
    <w:lvl w:ilvl="0" w:tplc="04150001">
      <w:start w:val="1"/>
      <w:numFmt w:val="bullet"/>
      <w:lvlText w:val=""/>
      <w:lvlJc w:val="left"/>
      <w:pPr>
        <w:tabs>
          <w:tab w:val="num" w:pos="1077"/>
        </w:tabs>
        <w:ind w:left="107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F414AE"/>
    <w:multiLevelType w:val="hybridMultilevel"/>
    <w:tmpl w:val="FDBA7A64"/>
    <w:name w:val="WW8Num352222"/>
    <w:lvl w:ilvl="0" w:tplc="74F67B80">
      <w:start w:val="1"/>
      <w:numFmt w:val="decimal"/>
      <w:lvlText w:val="%1."/>
      <w:lvlJc w:val="left"/>
      <w:pPr>
        <w:tabs>
          <w:tab w:val="num" w:pos="357"/>
        </w:tabs>
        <w:ind w:left="357" w:hanging="357"/>
      </w:pPr>
      <w:rPr>
        <w:rFonts w:hint="default"/>
        <w:b w:val="0"/>
      </w:rPr>
    </w:lvl>
    <w:lvl w:ilvl="1" w:tplc="CA466CFA" w:tentative="1">
      <w:start w:val="1"/>
      <w:numFmt w:val="lowerLetter"/>
      <w:lvlText w:val="%2."/>
      <w:lvlJc w:val="left"/>
      <w:pPr>
        <w:tabs>
          <w:tab w:val="num" w:pos="1440"/>
        </w:tabs>
        <w:ind w:left="1440" w:hanging="360"/>
      </w:pPr>
    </w:lvl>
    <w:lvl w:ilvl="2" w:tplc="6784A478">
      <w:start w:val="1"/>
      <w:numFmt w:val="bullet"/>
      <w:lvlText w:val="-"/>
      <w:lvlJc w:val="left"/>
      <w:pPr>
        <w:tabs>
          <w:tab w:val="num" w:pos="2160"/>
        </w:tabs>
        <w:ind w:left="2160" w:hanging="180"/>
      </w:pPr>
      <w:rPr>
        <w:rFonts w:ascii="Arial Narrow" w:hAnsi="Arial Narrow" w:hint="default"/>
      </w:rPr>
    </w:lvl>
    <w:lvl w:ilvl="3" w:tplc="F1E20942" w:tentative="1">
      <w:start w:val="1"/>
      <w:numFmt w:val="decimal"/>
      <w:lvlText w:val="%4."/>
      <w:lvlJc w:val="left"/>
      <w:pPr>
        <w:tabs>
          <w:tab w:val="num" w:pos="2880"/>
        </w:tabs>
        <w:ind w:left="2880" w:hanging="360"/>
      </w:pPr>
    </w:lvl>
    <w:lvl w:ilvl="4" w:tplc="AC44539A" w:tentative="1">
      <w:start w:val="1"/>
      <w:numFmt w:val="lowerLetter"/>
      <w:lvlText w:val="%5."/>
      <w:lvlJc w:val="left"/>
      <w:pPr>
        <w:tabs>
          <w:tab w:val="num" w:pos="3600"/>
        </w:tabs>
        <w:ind w:left="3600" w:hanging="360"/>
      </w:pPr>
    </w:lvl>
    <w:lvl w:ilvl="5" w:tplc="D04C83D4" w:tentative="1">
      <w:start w:val="1"/>
      <w:numFmt w:val="lowerRoman"/>
      <w:lvlText w:val="%6."/>
      <w:lvlJc w:val="right"/>
      <w:pPr>
        <w:tabs>
          <w:tab w:val="num" w:pos="4320"/>
        </w:tabs>
        <w:ind w:left="4320" w:hanging="180"/>
      </w:pPr>
    </w:lvl>
    <w:lvl w:ilvl="6" w:tplc="DEE2FF9E" w:tentative="1">
      <w:start w:val="1"/>
      <w:numFmt w:val="decimal"/>
      <w:lvlText w:val="%7."/>
      <w:lvlJc w:val="left"/>
      <w:pPr>
        <w:tabs>
          <w:tab w:val="num" w:pos="5040"/>
        </w:tabs>
        <w:ind w:left="5040" w:hanging="360"/>
      </w:pPr>
    </w:lvl>
    <w:lvl w:ilvl="7" w:tplc="19E4BF24" w:tentative="1">
      <w:start w:val="1"/>
      <w:numFmt w:val="lowerLetter"/>
      <w:lvlText w:val="%8."/>
      <w:lvlJc w:val="left"/>
      <w:pPr>
        <w:tabs>
          <w:tab w:val="num" w:pos="5760"/>
        </w:tabs>
        <w:ind w:left="5760" w:hanging="360"/>
      </w:pPr>
    </w:lvl>
    <w:lvl w:ilvl="8" w:tplc="64DEF528" w:tentative="1">
      <w:start w:val="1"/>
      <w:numFmt w:val="lowerRoman"/>
      <w:lvlText w:val="%9."/>
      <w:lvlJc w:val="right"/>
      <w:pPr>
        <w:tabs>
          <w:tab w:val="num" w:pos="6480"/>
        </w:tabs>
        <w:ind w:left="6480" w:hanging="180"/>
      </w:pPr>
    </w:lvl>
  </w:abstractNum>
  <w:abstractNum w:abstractNumId="75" w15:restartNumberingAfterBreak="0">
    <w:nsid w:val="3A22598B"/>
    <w:multiLevelType w:val="hybridMultilevel"/>
    <w:tmpl w:val="C6B0F6C0"/>
    <w:lvl w:ilvl="0" w:tplc="C724476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B1438AD"/>
    <w:multiLevelType w:val="hybridMultilevel"/>
    <w:tmpl w:val="8C38E1AA"/>
    <w:lvl w:ilvl="0" w:tplc="BAAC05B2">
      <w:start w:val="1"/>
      <w:numFmt w:val="decimal"/>
      <w:lvlText w:val="%1."/>
      <w:lvlJc w:val="left"/>
      <w:pPr>
        <w:tabs>
          <w:tab w:val="num" w:pos="357"/>
        </w:tabs>
        <w:ind w:left="357" w:hanging="357"/>
      </w:pPr>
      <w:rPr>
        <w:rFonts w:hint="default"/>
        <w:b/>
        <w:color w:val="auto"/>
      </w:rPr>
    </w:lvl>
    <w:lvl w:ilvl="1" w:tplc="79B0F372" w:tentative="1">
      <w:start w:val="1"/>
      <w:numFmt w:val="lowerLetter"/>
      <w:lvlText w:val="%2."/>
      <w:lvlJc w:val="left"/>
      <w:pPr>
        <w:tabs>
          <w:tab w:val="num" w:pos="1440"/>
        </w:tabs>
        <w:ind w:left="1440" w:hanging="360"/>
      </w:pPr>
    </w:lvl>
    <w:lvl w:ilvl="2" w:tplc="EF2E36D6">
      <w:start w:val="1"/>
      <w:numFmt w:val="lowerRoman"/>
      <w:lvlText w:val="%3."/>
      <w:lvlJc w:val="right"/>
      <w:pPr>
        <w:tabs>
          <w:tab w:val="num" w:pos="2160"/>
        </w:tabs>
        <w:ind w:left="2160" w:hanging="180"/>
      </w:pPr>
    </w:lvl>
    <w:lvl w:ilvl="3" w:tplc="1AC690F4" w:tentative="1">
      <w:start w:val="1"/>
      <w:numFmt w:val="decimal"/>
      <w:lvlText w:val="%4."/>
      <w:lvlJc w:val="left"/>
      <w:pPr>
        <w:tabs>
          <w:tab w:val="num" w:pos="2880"/>
        </w:tabs>
        <w:ind w:left="2880" w:hanging="360"/>
      </w:pPr>
    </w:lvl>
    <w:lvl w:ilvl="4" w:tplc="8026CC06" w:tentative="1">
      <w:start w:val="1"/>
      <w:numFmt w:val="lowerLetter"/>
      <w:lvlText w:val="%5."/>
      <w:lvlJc w:val="left"/>
      <w:pPr>
        <w:tabs>
          <w:tab w:val="num" w:pos="3600"/>
        </w:tabs>
        <w:ind w:left="3600" w:hanging="360"/>
      </w:pPr>
    </w:lvl>
    <w:lvl w:ilvl="5" w:tplc="BD224D52" w:tentative="1">
      <w:start w:val="1"/>
      <w:numFmt w:val="lowerRoman"/>
      <w:lvlText w:val="%6."/>
      <w:lvlJc w:val="right"/>
      <w:pPr>
        <w:tabs>
          <w:tab w:val="num" w:pos="4320"/>
        </w:tabs>
        <w:ind w:left="4320" w:hanging="180"/>
      </w:pPr>
    </w:lvl>
    <w:lvl w:ilvl="6" w:tplc="961A0630" w:tentative="1">
      <w:start w:val="1"/>
      <w:numFmt w:val="decimal"/>
      <w:lvlText w:val="%7."/>
      <w:lvlJc w:val="left"/>
      <w:pPr>
        <w:tabs>
          <w:tab w:val="num" w:pos="5040"/>
        </w:tabs>
        <w:ind w:left="5040" w:hanging="360"/>
      </w:pPr>
    </w:lvl>
    <w:lvl w:ilvl="7" w:tplc="C91E2460" w:tentative="1">
      <w:start w:val="1"/>
      <w:numFmt w:val="lowerLetter"/>
      <w:lvlText w:val="%8."/>
      <w:lvlJc w:val="left"/>
      <w:pPr>
        <w:tabs>
          <w:tab w:val="num" w:pos="5760"/>
        </w:tabs>
        <w:ind w:left="5760" w:hanging="360"/>
      </w:pPr>
    </w:lvl>
    <w:lvl w:ilvl="8" w:tplc="F5C2AC66" w:tentative="1">
      <w:start w:val="1"/>
      <w:numFmt w:val="lowerRoman"/>
      <w:lvlText w:val="%9."/>
      <w:lvlJc w:val="right"/>
      <w:pPr>
        <w:tabs>
          <w:tab w:val="num" w:pos="6480"/>
        </w:tabs>
        <w:ind w:left="6480" w:hanging="180"/>
      </w:pPr>
    </w:lvl>
  </w:abstractNum>
  <w:abstractNum w:abstractNumId="77" w15:restartNumberingAfterBreak="0">
    <w:nsid w:val="3C4904AD"/>
    <w:multiLevelType w:val="hybridMultilevel"/>
    <w:tmpl w:val="702A591E"/>
    <w:lvl w:ilvl="0" w:tplc="657E1C74">
      <w:start w:val="1"/>
      <w:numFmt w:val="decimal"/>
      <w:lvlText w:val="%1."/>
      <w:lvlJc w:val="left"/>
      <w:pPr>
        <w:tabs>
          <w:tab w:val="num" w:pos="357"/>
        </w:tabs>
        <w:ind w:left="357" w:hanging="357"/>
      </w:pPr>
      <w:rPr>
        <w:rFonts w:cs="Times New Roman"/>
        <w:b/>
        <w:i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3DBC184A"/>
    <w:multiLevelType w:val="hybridMultilevel"/>
    <w:tmpl w:val="877C2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EE2434"/>
    <w:multiLevelType w:val="hybridMultilevel"/>
    <w:tmpl w:val="D1625BFE"/>
    <w:lvl w:ilvl="0" w:tplc="04150017">
      <w:start w:val="1"/>
      <w:numFmt w:val="lowerLetter"/>
      <w:lvlText w:val="%1)"/>
      <w:lvlJc w:val="left"/>
      <w:pPr>
        <w:ind w:left="1004" w:hanging="360"/>
      </w:pPr>
      <w:rPr>
        <w:rFonts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3DF824DA"/>
    <w:multiLevelType w:val="hybridMultilevel"/>
    <w:tmpl w:val="DA6E4952"/>
    <w:lvl w:ilvl="0" w:tplc="0E38D96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02C0EEC"/>
    <w:multiLevelType w:val="hybridMultilevel"/>
    <w:tmpl w:val="C0065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83" w15:restartNumberingAfterBreak="0">
    <w:nsid w:val="424F0287"/>
    <w:multiLevelType w:val="hybridMultilevel"/>
    <w:tmpl w:val="B93A9ABE"/>
    <w:lvl w:ilvl="0" w:tplc="D72E8FB2">
      <w:start w:val="1"/>
      <w:numFmt w:val="decimal"/>
      <w:lvlText w:val="%1."/>
      <w:lvlJc w:val="left"/>
      <w:pPr>
        <w:ind w:left="720" w:hanging="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34320A8"/>
    <w:multiLevelType w:val="hybridMultilevel"/>
    <w:tmpl w:val="85E8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438B798A"/>
    <w:multiLevelType w:val="hybridMultilevel"/>
    <w:tmpl w:val="0E82E880"/>
    <w:lvl w:ilvl="0" w:tplc="EA80C03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F801D0"/>
    <w:multiLevelType w:val="hybridMultilevel"/>
    <w:tmpl w:val="5E0670B4"/>
    <w:lvl w:ilvl="0" w:tplc="EDA44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1826D5"/>
    <w:multiLevelType w:val="hybridMultilevel"/>
    <w:tmpl w:val="D4568CB8"/>
    <w:lvl w:ilvl="0" w:tplc="BB94AF4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0B12E2"/>
    <w:multiLevelType w:val="multilevel"/>
    <w:tmpl w:val="562E77F8"/>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4B833603"/>
    <w:multiLevelType w:val="hybridMultilevel"/>
    <w:tmpl w:val="7BE0B794"/>
    <w:lvl w:ilvl="0" w:tplc="3A4E22B4">
      <w:start w:val="1"/>
      <w:numFmt w:val="decimal"/>
      <w:lvlText w:val="%1."/>
      <w:lvlJc w:val="left"/>
      <w:pPr>
        <w:tabs>
          <w:tab w:val="num" w:pos="360"/>
        </w:tabs>
        <w:ind w:left="360" w:hanging="360"/>
      </w:pPr>
      <w:rPr>
        <w:rFonts w:hint="default"/>
      </w:rPr>
    </w:lvl>
    <w:lvl w:ilvl="1" w:tplc="2D208D12">
      <w:start w:val="1"/>
      <w:numFmt w:val="decimal"/>
      <w:lvlText w:val="%2)"/>
      <w:lvlJc w:val="left"/>
      <w:pPr>
        <w:tabs>
          <w:tab w:val="num" w:pos="720"/>
        </w:tabs>
        <w:ind w:left="720" w:hanging="363"/>
      </w:pPr>
      <w:rPr>
        <w:rFonts w:hint="default"/>
        <w:b w:val="0"/>
      </w:rPr>
    </w:lvl>
    <w:lvl w:ilvl="2" w:tplc="56EACD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4D49350D"/>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2F55984"/>
    <w:multiLevelType w:val="hybridMultilevel"/>
    <w:tmpl w:val="079AF31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54B43A02"/>
    <w:multiLevelType w:val="hybridMultilevel"/>
    <w:tmpl w:val="F86E1536"/>
    <w:lvl w:ilvl="0" w:tplc="FDCC1E86">
      <w:start w:val="1"/>
      <w:numFmt w:val="decimal"/>
      <w:lvlText w:val="%1."/>
      <w:lvlJc w:val="left"/>
      <w:pPr>
        <w:tabs>
          <w:tab w:val="num" w:pos="357"/>
        </w:tabs>
        <w:ind w:left="357" w:hanging="357"/>
      </w:pPr>
      <w:rPr>
        <w:rFonts w:ascii="Arial" w:hAnsi="Arial" w:cs="Arial" w:hint="default"/>
        <w:b/>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4C55C65"/>
    <w:multiLevelType w:val="hybridMultilevel"/>
    <w:tmpl w:val="9D86ADEC"/>
    <w:lvl w:ilvl="0" w:tplc="9C70051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F071A3"/>
    <w:multiLevelType w:val="hybridMultilevel"/>
    <w:tmpl w:val="B5AC3916"/>
    <w:lvl w:ilvl="0" w:tplc="870A22F6">
      <w:start w:val="1"/>
      <w:numFmt w:val="decimal"/>
      <w:lvlText w:val="%1."/>
      <w:lvlJc w:val="left"/>
      <w:pPr>
        <w:tabs>
          <w:tab w:val="num" w:pos="357"/>
        </w:tabs>
        <w:ind w:left="357" w:hanging="35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C27048C"/>
    <w:multiLevelType w:val="hybridMultilevel"/>
    <w:tmpl w:val="CABAE700"/>
    <w:lvl w:ilvl="0" w:tplc="81843F0C">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CDD5EFC"/>
    <w:multiLevelType w:val="hybridMultilevel"/>
    <w:tmpl w:val="8D187418"/>
    <w:lvl w:ilvl="0" w:tplc="52EA718A">
      <w:start w:val="1"/>
      <w:numFmt w:val="decimal"/>
      <w:lvlText w:val="%1."/>
      <w:lvlJc w:val="left"/>
      <w:pPr>
        <w:ind w:left="786" w:hanging="360"/>
      </w:pPr>
      <w:rPr>
        <w:rFonts w:ascii="Arial" w:hAnsi="Arial" w:cs="Arial"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D0C545C"/>
    <w:multiLevelType w:val="hybridMultilevel"/>
    <w:tmpl w:val="1F1E3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C57999"/>
    <w:multiLevelType w:val="hybridMultilevel"/>
    <w:tmpl w:val="6B46D614"/>
    <w:lvl w:ilvl="0" w:tplc="7604E46E">
      <w:start w:val="1"/>
      <w:numFmt w:val="decimal"/>
      <w:lvlText w:val="%1)"/>
      <w:lvlJc w:val="left"/>
      <w:pPr>
        <w:tabs>
          <w:tab w:val="num" w:pos="720"/>
        </w:tabs>
        <w:ind w:left="722" w:hanging="365"/>
      </w:pPr>
      <w:rPr>
        <w:rFonts w:hint="default"/>
      </w:rPr>
    </w:lvl>
    <w:lvl w:ilvl="1" w:tplc="206C4EB2">
      <w:start w:val="1"/>
      <w:numFmt w:val="lowerLetter"/>
      <w:lvlText w:val="%2)"/>
      <w:lvlJc w:val="left"/>
      <w:pPr>
        <w:tabs>
          <w:tab w:val="num" w:pos="1077"/>
        </w:tabs>
        <w:ind w:left="107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FB56F44"/>
    <w:multiLevelType w:val="hybridMultilevel"/>
    <w:tmpl w:val="BDB07C8A"/>
    <w:lvl w:ilvl="0" w:tplc="3CA86008">
      <w:start w:val="1"/>
      <w:numFmt w:val="bullet"/>
      <w:lvlText w:val=""/>
      <w:lvlJc w:val="left"/>
      <w:pPr>
        <w:tabs>
          <w:tab w:val="num" w:pos="1077"/>
        </w:tabs>
        <w:ind w:left="1074" w:hanging="357"/>
      </w:pPr>
      <w:rPr>
        <w:rFonts w:ascii="Symbol" w:hAnsi="Symbol" w:hint="default"/>
        <w:b w:val="0"/>
      </w:rPr>
    </w:lvl>
    <w:lvl w:ilvl="1" w:tplc="04150019">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02" w15:restartNumberingAfterBreak="0">
    <w:nsid w:val="60DD4BA9"/>
    <w:multiLevelType w:val="hybridMultilevel"/>
    <w:tmpl w:val="DECE3A20"/>
    <w:lvl w:ilvl="0" w:tplc="9FDA0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1455D17"/>
    <w:multiLevelType w:val="hybridMultilevel"/>
    <w:tmpl w:val="91DAC5DE"/>
    <w:lvl w:ilvl="0" w:tplc="C3763D74">
      <w:start w:val="1"/>
      <w:numFmt w:val="decimal"/>
      <w:lvlText w:val="%1."/>
      <w:lvlJc w:val="left"/>
      <w:pPr>
        <w:tabs>
          <w:tab w:val="num" w:pos="357"/>
        </w:tabs>
        <w:ind w:left="357" w:hanging="357"/>
      </w:pPr>
      <w:rPr>
        <w:rFonts w:hint="default"/>
      </w:rPr>
    </w:lvl>
    <w:lvl w:ilvl="1" w:tplc="EEE44116">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2A21B02"/>
    <w:multiLevelType w:val="hybridMultilevel"/>
    <w:tmpl w:val="2D64D9A8"/>
    <w:lvl w:ilvl="0" w:tplc="B29201C4">
      <w:start w:val="10"/>
      <w:numFmt w:val="decimal"/>
      <w:lvlText w:val="%1."/>
      <w:lvlJc w:val="left"/>
      <w:pPr>
        <w:ind w:left="28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4694CA4"/>
    <w:multiLevelType w:val="hybridMultilevel"/>
    <w:tmpl w:val="F1945F44"/>
    <w:lvl w:ilvl="0" w:tplc="6784A478">
      <w:start w:val="1"/>
      <w:numFmt w:val="bullet"/>
      <w:lvlText w:val="-"/>
      <w:lvlJc w:val="left"/>
      <w:pPr>
        <w:ind w:left="1437" w:hanging="360"/>
      </w:pPr>
      <w:rPr>
        <w:rFonts w:ascii="Arial Narrow" w:hAnsi="Arial Narrow"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06" w15:restartNumberingAfterBreak="0">
    <w:nsid w:val="649D1552"/>
    <w:multiLevelType w:val="hybridMultilevel"/>
    <w:tmpl w:val="CC7EA6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4F71A68"/>
    <w:multiLevelType w:val="hybridMultilevel"/>
    <w:tmpl w:val="64AA4A5C"/>
    <w:lvl w:ilvl="0" w:tplc="112C09EA">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54C5D50"/>
    <w:multiLevelType w:val="hybridMultilevel"/>
    <w:tmpl w:val="5804094E"/>
    <w:lvl w:ilvl="0" w:tplc="A242254C">
      <w:start w:val="1"/>
      <w:numFmt w:val="decimal"/>
      <w:lvlText w:val="%1."/>
      <w:lvlJc w:val="left"/>
      <w:pPr>
        <w:ind w:left="720" w:hanging="360"/>
      </w:pPr>
      <w:rPr>
        <w:rFonts w:cs="Segoe UI Black" w:hint="default"/>
        <w:b w:val="0"/>
        <w:color w:val="auto"/>
        <w:sz w:val="20"/>
        <w:szCs w:val="20"/>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110" w15:restartNumberingAfterBreak="0">
    <w:nsid w:val="65D73155"/>
    <w:multiLevelType w:val="hybridMultilevel"/>
    <w:tmpl w:val="8C064DB6"/>
    <w:lvl w:ilvl="0" w:tplc="ACC6D4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F36546"/>
    <w:multiLevelType w:val="multilevel"/>
    <w:tmpl w:val="0310C1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67B66E13"/>
    <w:multiLevelType w:val="hybridMultilevel"/>
    <w:tmpl w:val="2216261C"/>
    <w:lvl w:ilvl="0" w:tplc="06DA4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9564722"/>
    <w:multiLevelType w:val="hybridMultilevel"/>
    <w:tmpl w:val="54CEBBA4"/>
    <w:lvl w:ilvl="0" w:tplc="F13C3B3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15:restartNumberingAfterBreak="0">
    <w:nsid w:val="697A2E4C"/>
    <w:multiLevelType w:val="hybridMultilevel"/>
    <w:tmpl w:val="CA5830EA"/>
    <w:lvl w:ilvl="0" w:tplc="04150017">
      <w:start w:val="1"/>
      <w:numFmt w:val="lowerLetter"/>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15" w15:restartNumberingAfterBreak="0">
    <w:nsid w:val="699410DA"/>
    <w:multiLevelType w:val="hybridMultilevel"/>
    <w:tmpl w:val="99724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5D19F7"/>
    <w:multiLevelType w:val="multilevel"/>
    <w:tmpl w:val="1A709FA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7" w15:restartNumberingAfterBreak="0">
    <w:nsid w:val="6BF907BC"/>
    <w:multiLevelType w:val="hybridMultilevel"/>
    <w:tmpl w:val="C668FC4C"/>
    <w:lvl w:ilvl="0" w:tplc="7604E46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E6E374B"/>
    <w:multiLevelType w:val="hybridMultilevel"/>
    <w:tmpl w:val="F7C622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6E8C3570"/>
    <w:multiLevelType w:val="hybridMultilevel"/>
    <w:tmpl w:val="2AD219B6"/>
    <w:lvl w:ilvl="0" w:tplc="FA0EA01C">
      <w:start w:val="1"/>
      <w:numFmt w:val="lowerLetter"/>
      <w:lvlText w:val="%1)"/>
      <w:lvlJc w:val="left"/>
      <w:pPr>
        <w:tabs>
          <w:tab w:val="num" w:pos="938"/>
        </w:tabs>
        <w:ind w:left="938" w:hanging="360"/>
      </w:pPr>
      <w:rPr>
        <w:rFonts w:hint="default"/>
      </w:rPr>
    </w:lvl>
    <w:lvl w:ilvl="1" w:tplc="EF10DD78">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378"/>
        </w:tabs>
        <w:ind w:left="2378" w:hanging="180"/>
      </w:pPr>
    </w:lvl>
    <w:lvl w:ilvl="3" w:tplc="F4CCC71E" w:tentative="1">
      <w:start w:val="1"/>
      <w:numFmt w:val="decimal"/>
      <w:lvlText w:val="%4."/>
      <w:lvlJc w:val="left"/>
      <w:pPr>
        <w:tabs>
          <w:tab w:val="num" w:pos="3098"/>
        </w:tabs>
        <w:ind w:left="3098" w:hanging="360"/>
      </w:pPr>
    </w:lvl>
    <w:lvl w:ilvl="4" w:tplc="04150019" w:tentative="1">
      <w:start w:val="1"/>
      <w:numFmt w:val="lowerLetter"/>
      <w:lvlText w:val="%5."/>
      <w:lvlJc w:val="left"/>
      <w:pPr>
        <w:tabs>
          <w:tab w:val="num" w:pos="3818"/>
        </w:tabs>
        <w:ind w:left="3818" w:hanging="360"/>
      </w:pPr>
    </w:lvl>
    <w:lvl w:ilvl="5" w:tplc="0415001B" w:tentative="1">
      <w:start w:val="1"/>
      <w:numFmt w:val="lowerRoman"/>
      <w:lvlText w:val="%6."/>
      <w:lvlJc w:val="right"/>
      <w:pPr>
        <w:tabs>
          <w:tab w:val="num" w:pos="4538"/>
        </w:tabs>
        <w:ind w:left="4538" w:hanging="180"/>
      </w:pPr>
    </w:lvl>
    <w:lvl w:ilvl="6" w:tplc="0415000F" w:tentative="1">
      <w:start w:val="1"/>
      <w:numFmt w:val="decimal"/>
      <w:lvlText w:val="%7."/>
      <w:lvlJc w:val="left"/>
      <w:pPr>
        <w:tabs>
          <w:tab w:val="num" w:pos="5258"/>
        </w:tabs>
        <w:ind w:left="5258" w:hanging="360"/>
      </w:pPr>
    </w:lvl>
    <w:lvl w:ilvl="7" w:tplc="04150019" w:tentative="1">
      <w:start w:val="1"/>
      <w:numFmt w:val="lowerLetter"/>
      <w:lvlText w:val="%8."/>
      <w:lvlJc w:val="left"/>
      <w:pPr>
        <w:tabs>
          <w:tab w:val="num" w:pos="5978"/>
        </w:tabs>
        <w:ind w:left="5978" w:hanging="360"/>
      </w:pPr>
    </w:lvl>
    <w:lvl w:ilvl="8" w:tplc="0415001B" w:tentative="1">
      <w:start w:val="1"/>
      <w:numFmt w:val="lowerRoman"/>
      <w:lvlText w:val="%9."/>
      <w:lvlJc w:val="right"/>
      <w:pPr>
        <w:tabs>
          <w:tab w:val="num" w:pos="6698"/>
        </w:tabs>
        <w:ind w:left="6698" w:hanging="180"/>
      </w:pPr>
    </w:lvl>
  </w:abstractNum>
  <w:abstractNum w:abstractNumId="120" w15:restartNumberingAfterBreak="0">
    <w:nsid w:val="76125188"/>
    <w:multiLevelType w:val="hybridMultilevel"/>
    <w:tmpl w:val="093E12F6"/>
    <w:lvl w:ilvl="0" w:tplc="04150011">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7B90233B"/>
    <w:multiLevelType w:val="hybridMultilevel"/>
    <w:tmpl w:val="2FAC39FC"/>
    <w:lvl w:ilvl="0" w:tplc="D60C1F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BBF2CE6"/>
    <w:multiLevelType w:val="hybridMultilevel"/>
    <w:tmpl w:val="55A64892"/>
    <w:lvl w:ilvl="0" w:tplc="8A5C4C22">
      <w:start w:val="1"/>
      <w:numFmt w:val="decimal"/>
      <w:lvlText w:val="%1)"/>
      <w:lvlJc w:val="left"/>
      <w:pPr>
        <w:tabs>
          <w:tab w:val="num" w:pos="720"/>
        </w:tabs>
        <w:ind w:left="720" w:hanging="363"/>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7CCD1D2F"/>
    <w:multiLevelType w:val="hybridMultilevel"/>
    <w:tmpl w:val="CD34C7A4"/>
    <w:lvl w:ilvl="0" w:tplc="77AED82E">
      <w:start w:val="1"/>
      <w:numFmt w:val="lowerLetter"/>
      <w:lvlText w:val="%1)"/>
      <w:lvlJc w:val="left"/>
      <w:pPr>
        <w:ind w:left="717" w:hanging="360"/>
      </w:pPr>
      <w:rPr>
        <w:rFonts w:cs="Times New Roman" w:hint="default"/>
        <w:b w:val="0"/>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24" w15:restartNumberingAfterBreak="0">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5" w15:restartNumberingAfterBreak="0">
    <w:nsid w:val="7D101F6A"/>
    <w:multiLevelType w:val="hybridMultilevel"/>
    <w:tmpl w:val="9A24F63C"/>
    <w:lvl w:ilvl="0" w:tplc="0415000F">
      <w:start w:val="1"/>
      <w:numFmt w:val="decimal"/>
      <w:lvlText w:val="%1."/>
      <w:lvlJc w:val="left"/>
      <w:pPr>
        <w:tabs>
          <w:tab w:val="num" w:pos="1077"/>
        </w:tabs>
        <w:ind w:left="1074" w:hanging="357"/>
      </w:pPr>
      <w:rPr>
        <w:rFonts w:hint="default"/>
        <w:b w:val="0"/>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26" w15:restartNumberingAfterBreak="0">
    <w:nsid w:val="7E2A58FC"/>
    <w:multiLevelType w:val="hybridMultilevel"/>
    <w:tmpl w:val="1C1E0A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E5C6ACC"/>
    <w:multiLevelType w:val="hybridMultilevel"/>
    <w:tmpl w:val="0D82727C"/>
    <w:lvl w:ilvl="0" w:tplc="65A6F41A">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8"/>
  </w:num>
  <w:num w:numId="5">
    <w:abstractNumId w:val="19"/>
  </w:num>
  <w:num w:numId="6">
    <w:abstractNumId w:val="13"/>
    <w:lvlOverride w:ilvl="0">
      <w:startOverride w:val="1"/>
    </w:lvlOverride>
  </w:num>
  <w:num w:numId="7">
    <w:abstractNumId w:val="12"/>
  </w:num>
  <w:num w:numId="8">
    <w:abstractNumId w:val="14"/>
    <w:lvlOverride w:ilvl="0">
      <w:startOverride w:val="1"/>
    </w:lvlOverride>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num>
  <w:num w:numId="11">
    <w:abstractNumId w:val="17"/>
  </w:num>
  <w:num w:numId="12">
    <w:abstractNumId w:val="15"/>
  </w:num>
  <w:num w:numId="13">
    <w:abstractNumId w:val="7"/>
    <w:lvlOverride w:ilvl="0">
      <w:startOverride w:val="1"/>
    </w:lvlOverride>
  </w:num>
  <w:num w:numId="14">
    <w:abstractNumId w:val="123"/>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4"/>
  </w:num>
  <w:num w:numId="17">
    <w:abstractNumId w:val="30"/>
  </w:num>
  <w:num w:numId="18">
    <w:abstractNumId w:val="96"/>
  </w:num>
  <w:num w:numId="19">
    <w:abstractNumId w:val="49"/>
  </w:num>
  <w:num w:numId="20">
    <w:abstractNumId w:val="70"/>
  </w:num>
  <w:num w:numId="21">
    <w:abstractNumId w:val="127"/>
  </w:num>
  <w:num w:numId="22">
    <w:abstractNumId w:val="27"/>
  </w:num>
  <w:num w:numId="23">
    <w:abstractNumId w:val="40"/>
  </w:num>
  <w:num w:numId="24">
    <w:abstractNumId w:val="104"/>
  </w:num>
  <w:num w:numId="25">
    <w:abstractNumId w:val="48"/>
  </w:num>
  <w:num w:numId="26">
    <w:abstractNumId w:val="65"/>
  </w:num>
  <w:num w:numId="27">
    <w:abstractNumId w:val="84"/>
  </w:num>
  <w:num w:numId="28">
    <w:abstractNumId w:val="107"/>
  </w:num>
  <w:num w:numId="29">
    <w:abstractNumId w:val="45"/>
  </w:num>
  <w:num w:numId="30">
    <w:abstractNumId w:val="118"/>
  </w:num>
  <w:num w:numId="31">
    <w:abstractNumId w:val="94"/>
  </w:num>
  <w:num w:numId="32">
    <w:abstractNumId w:val="37"/>
  </w:num>
  <w:num w:numId="33">
    <w:abstractNumId w:val="52"/>
  </w:num>
  <w:num w:numId="34">
    <w:abstractNumId w:val="82"/>
  </w:num>
  <w:num w:numId="35">
    <w:abstractNumId w:val="42"/>
  </w:num>
  <w:num w:numId="36">
    <w:abstractNumId w:val="79"/>
  </w:num>
  <w:num w:numId="37">
    <w:abstractNumId w:val="28"/>
  </w:num>
  <w:num w:numId="38">
    <w:abstractNumId w:val="63"/>
  </w:num>
  <w:num w:numId="39">
    <w:abstractNumId w:val="86"/>
  </w:num>
  <w:num w:numId="40">
    <w:abstractNumId w:val="112"/>
  </w:num>
  <w:num w:numId="41">
    <w:abstractNumId w:val="89"/>
  </w:num>
  <w:num w:numId="42">
    <w:abstractNumId w:val="51"/>
  </w:num>
  <w:num w:numId="43">
    <w:abstractNumId w:val="43"/>
  </w:num>
  <w:num w:numId="44">
    <w:abstractNumId w:val="60"/>
  </w:num>
  <w:num w:numId="45">
    <w:abstractNumId w:val="41"/>
  </w:num>
  <w:num w:numId="46">
    <w:abstractNumId w:val="57"/>
  </w:num>
  <w:num w:numId="47">
    <w:abstractNumId w:val="111"/>
  </w:num>
  <w:num w:numId="48">
    <w:abstractNumId w:val="113"/>
  </w:num>
  <w:num w:numId="49">
    <w:abstractNumId w:val="76"/>
  </w:num>
  <w:num w:numId="50">
    <w:abstractNumId w:val="98"/>
  </w:num>
  <w:num w:numId="51">
    <w:abstractNumId w:val="92"/>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5"/>
  </w:num>
  <w:num w:numId="54">
    <w:abstractNumId w:val="64"/>
  </w:num>
  <w:num w:numId="55">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num>
  <w:num w:numId="57">
    <w:abstractNumId w:val="59"/>
  </w:num>
  <w:num w:numId="58">
    <w:abstractNumId w:val="33"/>
  </w:num>
  <w:num w:numId="59">
    <w:abstractNumId w:val="54"/>
    <w:lvlOverride w:ilvl="0">
      <w:startOverride w:val="14"/>
    </w:lvlOverride>
    <w:lvlOverride w:ilvl="1"/>
    <w:lvlOverride w:ilvl="2"/>
    <w:lvlOverride w:ilvl="3"/>
    <w:lvlOverride w:ilvl="4"/>
    <w:lvlOverride w:ilvl="5"/>
    <w:lvlOverride w:ilvl="6"/>
    <w:lvlOverride w:ilvl="7"/>
    <w:lvlOverride w:ilvl="8"/>
  </w:num>
  <w:num w:numId="60">
    <w:abstractNumId w:val="46"/>
  </w:num>
  <w:num w:numId="61">
    <w:abstractNumId w:val="72"/>
  </w:num>
  <w:num w:numId="62">
    <w:abstractNumId w:val="39"/>
  </w:num>
  <w:num w:numId="63">
    <w:abstractNumId w:val="69"/>
  </w:num>
  <w:num w:numId="64">
    <w:abstractNumId w:val="106"/>
  </w:num>
  <w:num w:numId="65">
    <w:abstractNumId w:val="108"/>
  </w:num>
  <w:num w:numId="66">
    <w:abstractNumId w:val="109"/>
  </w:num>
  <w:num w:numId="67">
    <w:abstractNumId w:val="34"/>
  </w:num>
  <w:num w:numId="68">
    <w:abstractNumId w:val="124"/>
  </w:num>
  <w:num w:numId="69">
    <w:abstractNumId w:val="119"/>
  </w:num>
  <w:num w:numId="70">
    <w:abstractNumId w:val="103"/>
  </w:num>
  <w:num w:numId="71">
    <w:abstractNumId w:val="125"/>
  </w:num>
  <w:num w:numId="72">
    <w:abstractNumId w:val="3"/>
  </w:num>
  <w:num w:numId="73">
    <w:abstractNumId w:val="35"/>
  </w:num>
  <w:num w:numId="74">
    <w:abstractNumId w:val="91"/>
  </w:num>
  <w:num w:numId="75">
    <w:abstractNumId w:val="56"/>
  </w:num>
  <w:num w:numId="76">
    <w:abstractNumId w:val="117"/>
  </w:num>
  <w:num w:numId="77">
    <w:abstractNumId w:val="75"/>
  </w:num>
  <w:num w:numId="78">
    <w:abstractNumId w:val="44"/>
  </w:num>
  <w:num w:numId="79">
    <w:abstractNumId w:val="25"/>
  </w:num>
  <w:num w:numId="80">
    <w:abstractNumId w:val="122"/>
  </w:num>
  <w:num w:numId="81">
    <w:abstractNumId w:val="85"/>
  </w:num>
  <w:num w:numId="82">
    <w:abstractNumId w:val="93"/>
  </w:num>
  <w:num w:numId="83">
    <w:abstractNumId w:val="53"/>
  </w:num>
  <w:num w:numId="84">
    <w:abstractNumId w:val="90"/>
  </w:num>
  <w:num w:numId="85">
    <w:abstractNumId w:val="83"/>
  </w:num>
  <w:num w:numId="86">
    <w:abstractNumId w:val="66"/>
  </w:num>
  <w:num w:numId="87">
    <w:abstractNumId w:val="97"/>
  </w:num>
  <w:num w:numId="88">
    <w:abstractNumId w:val="99"/>
  </w:num>
  <w:num w:numId="89">
    <w:abstractNumId w:val="58"/>
  </w:num>
  <w:num w:numId="90">
    <w:abstractNumId w:val="29"/>
  </w:num>
  <w:num w:numId="91">
    <w:abstractNumId w:val="81"/>
  </w:num>
  <w:num w:numId="92">
    <w:abstractNumId w:val="120"/>
  </w:num>
  <w:num w:numId="93">
    <w:abstractNumId w:val="38"/>
  </w:num>
  <w:num w:numId="94">
    <w:abstractNumId w:val="116"/>
  </w:num>
  <w:num w:numId="95">
    <w:abstractNumId w:val="100"/>
  </w:num>
  <w:num w:numId="96">
    <w:abstractNumId w:val="80"/>
  </w:num>
  <w:num w:numId="97">
    <w:abstractNumId w:val="36"/>
  </w:num>
  <w:num w:numId="98">
    <w:abstractNumId w:val="95"/>
  </w:num>
  <w:num w:numId="99">
    <w:abstractNumId w:val="87"/>
  </w:num>
  <w:num w:numId="100">
    <w:abstractNumId w:val="102"/>
  </w:num>
  <w:num w:numId="101">
    <w:abstractNumId w:val="101"/>
  </w:num>
  <w:num w:numId="102">
    <w:abstractNumId w:val="62"/>
  </w:num>
  <w:num w:numId="103">
    <w:abstractNumId w:val="115"/>
  </w:num>
  <w:num w:numId="104">
    <w:abstractNumId w:val="121"/>
  </w:num>
  <w:num w:numId="105">
    <w:abstractNumId w:val="78"/>
  </w:num>
  <w:num w:numId="106">
    <w:abstractNumId w:val="61"/>
  </w:num>
  <w:num w:numId="107">
    <w:abstractNumId w:val="67"/>
  </w:num>
  <w:num w:numId="108">
    <w:abstractNumId w:val="24"/>
  </w:num>
  <w:num w:numId="109">
    <w:abstractNumId w:val="126"/>
  </w:num>
  <w:num w:numId="110">
    <w:abstractNumId w:val="110"/>
  </w:num>
  <w:num w:numId="111">
    <w:abstractNumId w:val="23"/>
  </w:num>
  <w:num w:numId="112">
    <w:abstractNumId w:val="71"/>
  </w:num>
  <w:num w:numId="113">
    <w:abstractNumId w:val="88"/>
  </w:num>
  <w:num w:numId="114">
    <w:abstractNumId w:val="31"/>
  </w:num>
  <w:num w:numId="115">
    <w:abstractNumId w:val="26"/>
  </w:num>
  <w:num w:numId="116">
    <w:abstractNumId w:val="5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14"/>
    <w:rsid w:val="00004C53"/>
    <w:rsid w:val="000228AF"/>
    <w:rsid w:val="000241FE"/>
    <w:rsid w:val="00027817"/>
    <w:rsid w:val="00036EB5"/>
    <w:rsid w:val="00047412"/>
    <w:rsid w:val="00047F73"/>
    <w:rsid w:val="00050EA2"/>
    <w:rsid w:val="00052CB4"/>
    <w:rsid w:val="00053937"/>
    <w:rsid w:val="00056F8C"/>
    <w:rsid w:val="00057F2B"/>
    <w:rsid w:val="00070B94"/>
    <w:rsid w:val="000718ED"/>
    <w:rsid w:val="00076024"/>
    <w:rsid w:val="00077554"/>
    <w:rsid w:val="00080946"/>
    <w:rsid w:val="00081A08"/>
    <w:rsid w:val="00091216"/>
    <w:rsid w:val="000A725B"/>
    <w:rsid w:val="000C1D29"/>
    <w:rsid w:val="000C2D75"/>
    <w:rsid w:val="000C30BB"/>
    <w:rsid w:val="000D0A5C"/>
    <w:rsid w:val="000D266F"/>
    <w:rsid w:val="000D35B1"/>
    <w:rsid w:val="000E3A7F"/>
    <w:rsid w:val="000E5439"/>
    <w:rsid w:val="00100860"/>
    <w:rsid w:val="00104E7D"/>
    <w:rsid w:val="00117CEE"/>
    <w:rsid w:val="00136BCE"/>
    <w:rsid w:val="0014066F"/>
    <w:rsid w:val="00157EEB"/>
    <w:rsid w:val="001670AB"/>
    <w:rsid w:val="00167601"/>
    <w:rsid w:val="00176448"/>
    <w:rsid w:val="00177449"/>
    <w:rsid w:val="001806A6"/>
    <w:rsid w:val="00182BE2"/>
    <w:rsid w:val="00185CC4"/>
    <w:rsid w:val="001A1734"/>
    <w:rsid w:val="001A353D"/>
    <w:rsid w:val="001B31F6"/>
    <w:rsid w:val="001B3602"/>
    <w:rsid w:val="001C2B0C"/>
    <w:rsid w:val="001C4E68"/>
    <w:rsid w:val="001D0053"/>
    <w:rsid w:val="001D5DEC"/>
    <w:rsid w:val="001E127F"/>
    <w:rsid w:val="001E2A3D"/>
    <w:rsid w:val="001E2B42"/>
    <w:rsid w:val="001E3F65"/>
    <w:rsid w:val="001F26D2"/>
    <w:rsid w:val="0020341D"/>
    <w:rsid w:val="0021219D"/>
    <w:rsid w:val="00215300"/>
    <w:rsid w:val="002157EE"/>
    <w:rsid w:val="00221023"/>
    <w:rsid w:val="00234CB3"/>
    <w:rsid w:val="002437D1"/>
    <w:rsid w:val="002521CA"/>
    <w:rsid w:val="00253A0F"/>
    <w:rsid w:val="00263901"/>
    <w:rsid w:val="00270C2B"/>
    <w:rsid w:val="002757CA"/>
    <w:rsid w:val="00280FF8"/>
    <w:rsid w:val="002811DE"/>
    <w:rsid w:val="00286E79"/>
    <w:rsid w:val="00293586"/>
    <w:rsid w:val="002A5367"/>
    <w:rsid w:val="002A7A81"/>
    <w:rsid w:val="002B69B2"/>
    <w:rsid w:val="002C452B"/>
    <w:rsid w:val="002D178A"/>
    <w:rsid w:val="002D2995"/>
    <w:rsid w:val="002D2C43"/>
    <w:rsid w:val="002E1C1B"/>
    <w:rsid w:val="002E52DD"/>
    <w:rsid w:val="002E712D"/>
    <w:rsid w:val="002F6048"/>
    <w:rsid w:val="002F64DD"/>
    <w:rsid w:val="002F7CFE"/>
    <w:rsid w:val="00302626"/>
    <w:rsid w:val="00304036"/>
    <w:rsid w:val="00311CED"/>
    <w:rsid w:val="00314CFF"/>
    <w:rsid w:val="00315043"/>
    <w:rsid w:val="00315C63"/>
    <w:rsid w:val="003209D8"/>
    <w:rsid w:val="00321A39"/>
    <w:rsid w:val="00335045"/>
    <w:rsid w:val="00337A5B"/>
    <w:rsid w:val="0034034B"/>
    <w:rsid w:val="0034348B"/>
    <w:rsid w:val="003471D7"/>
    <w:rsid w:val="00356716"/>
    <w:rsid w:val="0036390D"/>
    <w:rsid w:val="00364A58"/>
    <w:rsid w:val="00372B07"/>
    <w:rsid w:val="00372D96"/>
    <w:rsid w:val="0037558F"/>
    <w:rsid w:val="00377143"/>
    <w:rsid w:val="00377E32"/>
    <w:rsid w:val="00380066"/>
    <w:rsid w:val="00380B85"/>
    <w:rsid w:val="00385BAF"/>
    <w:rsid w:val="003903B4"/>
    <w:rsid w:val="00392E49"/>
    <w:rsid w:val="003A0D71"/>
    <w:rsid w:val="003A4554"/>
    <w:rsid w:val="003A5D03"/>
    <w:rsid w:val="003B333B"/>
    <w:rsid w:val="003B3DAE"/>
    <w:rsid w:val="003C62DC"/>
    <w:rsid w:val="003C79E6"/>
    <w:rsid w:val="003D0435"/>
    <w:rsid w:val="00400572"/>
    <w:rsid w:val="004045F2"/>
    <w:rsid w:val="00405812"/>
    <w:rsid w:val="004136BD"/>
    <w:rsid w:val="00414184"/>
    <w:rsid w:val="00414AC9"/>
    <w:rsid w:val="00417715"/>
    <w:rsid w:val="00426D9C"/>
    <w:rsid w:val="00434C7B"/>
    <w:rsid w:val="004357A9"/>
    <w:rsid w:val="00450D4B"/>
    <w:rsid w:val="0046604D"/>
    <w:rsid w:val="00466051"/>
    <w:rsid w:val="00471DE1"/>
    <w:rsid w:val="004736FF"/>
    <w:rsid w:val="00474FC8"/>
    <w:rsid w:val="00476851"/>
    <w:rsid w:val="00483D04"/>
    <w:rsid w:val="004864D8"/>
    <w:rsid w:val="00490EF5"/>
    <w:rsid w:val="00493D5F"/>
    <w:rsid w:val="00494C37"/>
    <w:rsid w:val="004A65C6"/>
    <w:rsid w:val="004B1303"/>
    <w:rsid w:val="004B1B4C"/>
    <w:rsid w:val="004B2FE6"/>
    <w:rsid w:val="004B6B83"/>
    <w:rsid w:val="004C353E"/>
    <w:rsid w:val="004D026F"/>
    <w:rsid w:val="004D3A3E"/>
    <w:rsid w:val="004D4660"/>
    <w:rsid w:val="004D5248"/>
    <w:rsid w:val="004D7ACC"/>
    <w:rsid w:val="004E4492"/>
    <w:rsid w:val="004F301D"/>
    <w:rsid w:val="005117BF"/>
    <w:rsid w:val="00515D8A"/>
    <w:rsid w:val="00521590"/>
    <w:rsid w:val="0052597B"/>
    <w:rsid w:val="0052601A"/>
    <w:rsid w:val="0054496B"/>
    <w:rsid w:val="00556928"/>
    <w:rsid w:val="00557A02"/>
    <w:rsid w:val="00561FF8"/>
    <w:rsid w:val="00563B4C"/>
    <w:rsid w:val="005711DE"/>
    <w:rsid w:val="005746C8"/>
    <w:rsid w:val="00584DCD"/>
    <w:rsid w:val="00591945"/>
    <w:rsid w:val="00596E70"/>
    <w:rsid w:val="005A3F7F"/>
    <w:rsid w:val="005A730A"/>
    <w:rsid w:val="005B015A"/>
    <w:rsid w:val="005B0B47"/>
    <w:rsid w:val="005B619D"/>
    <w:rsid w:val="005B625A"/>
    <w:rsid w:val="005C4A92"/>
    <w:rsid w:val="005C52F3"/>
    <w:rsid w:val="005D2BAD"/>
    <w:rsid w:val="005E2AB0"/>
    <w:rsid w:val="005E45EE"/>
    <w:rsid w:val="005F18BC"/>
    <w:rsid w:val="006020C9"/>
    <w:rsid w:val="006074B1"/>
    <w:rsid w:val="00610301"/>
    <w:rsid w:val="00615858"/>
    <w:rsid w:val="00616CB8"/>
    <w:rsid w:val="00625A90"/>
    <w:rsid w:val="00627481"/>
    <w:rsid w:val="00627EC8"/>
    <w:rsid w:val="00627F47"/>
    <w:rsid w:val="00631FFD"/>
    <w:rsid w:val="00634B8D"/>
    <w:rsid w:val="00636319"/>
    <w:rsid w:val="00642B87"/>
    <w:rsid w:val="0065314E"/>
    <w:rsid w:val="00661AEB"/>
    <w:rsid w:val="0066607F"/>
    <w:rsid w:val="006701C1"/>
    <w:rsid w:val="0067161F"/>
    <w:rsid w:val="006766D3"/>
    <w:rsid w:val="0067739B"/>
    <w:rsid w:val="00691299"/>
    <w:rsid w:val="006A2366"/>
    <w:rsid w:val="006A3C6A"/>
    <w:rsid w:val="006A465A"/>
    <w:rsid w:val="006B1CCA"/>
    <w:rsid w:val="006C1524"/>
    <w:rsid w:val="006C2CBC"/>
    <w:rsid w:val="006C2FB4"/>
    <w:rsid w:val="006D2CBF"/>
    <w:rsid w:val="006D3B31"/>
    <w:rsid w:val="006E2951"/>
    <w:rsid w:val="006E3EEA"/>
    <w:rsid w:val="006E5F77"/>
    <w:rsid w:val="00702603"/>
    <w:rsid w:val="00713C6C"/>
    <w:rsid w:val="00726DA0"/>
    <w:rsid w:val="00731EC2"/>
    <w:rsid w:val="00737A67"/>
    <w:rsid w:val="00740A12"/>
    <w:rsid w:val="007515F9"/>
    <w:rsid w:val="007517E1"/>
    <w:rsid w:val="00755E86"/>
    <w:rsid w:val="00765CC7"/>
    <w:rsid w:val="00766A8E"/>
    <w:rsid w:val="007702E9"/>
    <w:rsid w:val="00771AEC"/>
    <w:rsid w:val="0077303C"/>
    <w:rsid w:val="00777D14"/>
    <w:rsid w:val="007859E6"/>
    <w:rsid w:val="0079134C"/>
    <w:rsid w:val="007C4D29"/>
    <w:rsid w:val="007D47CA"/>
    <w:rsid w:val="007E1ADB"/>
    <w:rsid w:val="007F5179"/>
    <w:rsid w:val="0080787C"/>
    <w:rsid w:val="00814111"/>
    <w:rsid w:val="00845BB0"/>
    <w:rsid w:val="00847666"/>
    <w:rsid w:val="00860B6E"/>
    <w:rsid w:val="008718E4"/>
    <w:rsid w:val="00874C0B"/>
    <w:rsid w:val="00875D50"/>
    <w:rsid w:val="0087620D"/>
    <w:rsid w:val="00880823"/>
    <w:rsid w:val="00880CA2"/>
    <w:rsid w:val="00883672"/>
    <w:rsid w:val="00887797"/>
    <w:rsid w:val="00890116"/>
    <w:rsid w:val="00891F4E"/>
    <w:rsid w:val="008934EB"/>
    <w:rsid w:val="0089774B"/>
    <w:rsid w:val="008A1209"/>
    <w:rsid w:val="008C3CB0"/>
    <w:rsid w:val="008D2036"/>
    <w:rsid w:val="008D5777"/>
    <w:rsid w:val="008D665F"/>
    <w:rsid w:val="008D6CC8"/>
    <w:rsid w:val="008D7404"/>
    <w:rsid w:val="008E35B2"/>
    <w:rsid w:val="008E4A87"/>
    <w:rsid w:val="008F37AC"/>
    <w:rsid w:val="00905F62"/>
    <w:rsid w:val="00915A26"/>
    <w:rsid w:val="009161D3"/>
    <w:rsid w:val="00916A52"/>
    <w:rsid w:val="0091729C"/>
    <w:rsid w:val="00923D71"/>
    <w:rsid w:val="00930B87"/>
    <w:rsid w:val="0093391D"/>
    <w:rsid w:val="00934148"/>
    <w:rsid w:val="00940985"/>
    <w:rsid w:val="009419E2"/>
    <w:rsid w:val="00942A3C"/>
    <w:rsid w:val="009474F8"/>
    <w:rsid w:val="00963256"/>
    <w:rsid w:val="00963425"/>
    <w:rsid w:val="00963D0D"/>
    <w:rsid w:val="009739EA"/>
    <w:rsid w:val="00997ACB"/>
    <w:rsid w:val="009A1C74"/>
    <w:rsid w:val="009A4B76"/>
    <w:rsid w:val="009B4C9D"/>
    <w:rsid w:val="009B6B87"/>
    <w:rsid w:val="009C208D"/>
    <w:rsid w:val="009C3F25"/>
    <w:rsid w:val="009C40F3"/>
    <w:rsid w:val="009C5EEB"/>
    <w:rsid w:val="009D4B99"/>
    <w:rsid w:val="009D5154"/>
    <w:rsid w:val="009E2E5B"/>
    <w:rsid w:val="009E59B8"/>
    <w:rsid w:val="009F74DD"/>
    <w:rsid w:val="00A04CAC"/>
    <w:rsid w:val="00A04F4C"/>
    <w:rsid w:val="00A14476"/>
    <w:rsid w:val="00A20645"/>
    <w:rsid w:val="00A24109"/>
    <w:rsid w:val="00A400E4"/>
    <w:rsid w:val="00A45EB7"/>
    <w:rsid w:val="00A66721"/>
    <w:rsid w:val="00A71812"/>
    <w:rsid w:val="00A8601C"/>
    <w:rsid w:val="00AA3456"/>
    <w:rsid w:val="00AB2743"/>
    <w:rsid w:val="00AB7A9B"/>
    <w:rsid w:val="00AC5B09"/>
    <w:rsid w:val="00AC5EBD"/>
    <w:rsid w:val="00AE5C27"/>
    <w:rsid w:val="00AE67B8"/>
    <w:rsid w:val="00AE6A15"/>
    <w:rsid w:val="00AF3B98"/>
    <w:rsid w:val="00B01B37"/>
    <w:rsid w:val="00B06785"/>
    <w:rsid w:val="00B130D3"/>
    <w:rsid w:val="00B13272"/>
    <w:rsid w:val="00B17F51"/>
    <w:rsid w:val="00B23EB4"/>
    <w:rsid w:val="00B52330"/>
    <w:rsid w:val="00B62F4D"/>
    <w:rsid w:val="00B6367A"/>
    <w:rsid w:val="00B703ED"/>
    <w:rsid w:val="00B722E9"/>
    <w:rsid w:val="00B77F2E"/>
    <w:rsid w:val="00B90B0B"/>
    <w:rsid w:val="00B97BB7"/>
    <w:rsid w:val="00BA6D23"/>
    <w:rsid w:val="00BA73D1"/>
    <w:rsid w:val="00BB0790"/>
    <w:rsid w:val="00BB35C5"/>
    <w:rsid w:val="00BB70A7"/>
    <w:rsid w:val="00BC4364"/>
    <w:rsid w:val="00BD123E"/>
    <w:rsid w:val="00BD79CA"/>
    <w:rsid w:val="00BE27F1"/>
    <w:rsid w:val="00BE39AB"/>
    <w:rsid w:val="00BE3B88"/>
    <w:rsid w:val="00C139BD"/>
    <w:rsid w:val="00C15166"/>
    <w:rsid w:val="00C232BC"/>
    <w:rsid w:val="00C326FA"/>
    <w:rsid w:val="00C54383"/>
    <w:rsid w:val="00C645FF"/>
    <w:rsid w:val="00C715C0"/>
    <w:rsid w:val="00C72C96"/>
    <w:rsid w:val="00C72E4C"/>
    <w:rsid w:val="00C74197"/>
    <w:rsid w:val="00C753B6"/>
    <w:rsid w:val="00C84473"/>
    <w:rsid w:val="00C93EB8"/>
    <w:rsid w:val="00C9466B"/>
    <w:rsid w:val="00C953F2"/>
    <w:rsid w:val="00C955B9"/>
    <w:rsid w:val="00CA45DD"/>
    <w:rsid w:val="00CB18F7"/>
    <w:rsid w:val="00CC38FB"/>
    <w:rsid w:val="00CD1FF6"/>
    <w:rsid w:val="00CD4412"/>
    <w:rsid w:val="00CD50FA"/>
    <w:rsid w:val="00CD65EB"/>
    <w:rsid w:val="00CD7C53"/>
    <w:rsid w:val="00CE70D0"/>
    <w:rsid w:val="00CF6212"/>
    <w:rsid w:val="00D016BA"/>
    <w:rsid w:val="00D11074"/>
    <w:rsid w:val="00D12F67"/>
    <w:rsid w:val="00D13B6F"/>
    <w:rsid w:val="00D15423"/>
    <w:rsid w:val="00D2190C"/>
    <w:rsid w:val="00D22069"/>
    <w:rsid w:val="00D255B5"/>
    <w:rsid w:val="00D27C0E"/>
    <w:rsid w:val="00D45FE6"/>
    <w:rsid w:val="00D51A63"/>
    <w:rsid w:val="00D53D72"/>
    <w:rsid w:val="00D572A0"/>
    <w:rsid w:val="00D63D96"/>
    <w:rsid w:val="00D64908"/>
    <w:rsid w:val="00D655FA"/>
    <w:rsid w:val="00D6697C"/>
    <w:rsid w:val="00D77B01"/>
    <w:rsid w:val="00D844F8"/>
    <w:rsid w:val="00D8596E"/>
    <w:rsid w:val="00DA1263"/>
    <w:rsid w:val="00DB631C"/>
    <w:rsid w:val="00DB6435"/>
    <w:rsid w:val="00DD0449"/>
    <w:rsid w:val="00DD0560"/>
    <w:rsid w:val="00DD3680"/>
    <w:rsid w:val="00DD3F86"/>
    <w:rsid w:val="00DD4210"/>
    <w:rsid w:val="00DD5713"/>
    <w:rsid w:val="00DD7AAF"/>
    <w:rsid w:val="00DE185B"/>
    <w:rsid w:val="00DE1AEB"/>
    <w:rsid w:val="00DE2F47"/>
    <w:rsid w:val="00DF5AA9"/>
    <w:rsid w:val="00DF6337"/>
    <w:rsid w:val="00E12E42"/>
    <w:rsid w:val="00E16268"/>
    <w:rsid w:val="00E32E41"/>
    <w:rsid w:val="00E36EED"/>
    <w:rsid w:val="00E50EFC"/>
    <w:rsid w:val="00E54014"/>
    <w:rsid w:val="00E5561D"/>
    <w:rsid w:val="00E735A2"/>
    <w:rsid w:val="00E735ED"/>
    <w:rsid w:val="00E75B78"/>
    <w:rsid w:val="00E7647B"/>
    <w:rsid w:val="00E969A2"/>
    <w:rsid w:val="00E97FAA"/>
    <w:rsid w:val="00EA2DD4"/>
    <w:rsid w:val="00EA50A9"/>
    <w:rsid w:val="00EB00DF"/>
    <w:rsid w:val="00EB0CC7"/>
    <w:rsid w:val="00EB59F0"/>
    <w:rsid w:val="00EB73B7"/>
    <w:rsid w:val="00EC600F"/>
    <w:rsid w:val="00EC7950"/>
    <w:rsid w:val="00ED25A5"/>
    <w:rsid w:val="00F02BCA"/>
    <w:rsid w:val="00F10F1B"/>
    <w:rsid w:val="00F1105E"/>
    <w:rsid w:val="00F227F4"/>
    <w:rsid w:val="00F31E91"/>
    <w:rsid w:val="00F343C6"/>
    <w:rsid w:val="00F34EF1"/>
    <w:rsid w:val="00F40766"/>
    <w:rsid w:val="00F4564E"/>
    <w:rsid w:val="00F50573"/>
    <w:rsid w:val="00F608C6"/>
    <w:rsid w:val="00F60AC9"/>
    <w:rsid w:val="00F642B7"/>
    <w:rsid w:val="00F645D9"/>
    <w:rsid w:val="00F715D9"/>
    <w:rsid w:val="00F7439E"/>
    <w:rsid w:val="00F85539"/>
    <w:rsid w:val="00F857F1"/>
    <w:rsid w:val="00F932C0"/>
    <w:rsid w:val="00F936FA"/>
    <w:rsid w:val="00F9451A"/>
    <w:rsid w:val="00F95BBF"/>
    <w:rsid w:val="00F96579"/>
    <w:rsid w:val="00FB6C53"/>
    <w:rsid w:val="00FC02BD"/>
    <w:rsid w:val="00FC6926"/>
    <w:rsid w:val="00FE0610"/>
    <w:rsid w:val="00FE2BF4"/>
    <w:rsid w:val="00FE3DDF"/>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B07D58-3D92-430D-B625-7E2B4F75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7B8"/>
  </w:style>
  <w:style w:type="paragraph" w:styleId="Nagwek1">
    <w:name w:val="heading 1"/>
    <w:basedOn w:val="Normalny"/>
    <w:next w:val="Normalny"/>
    <w:link w:val="Nagwek1Znak"/>
    <w:qFormat/>
    <w:rsid w:val="00777D14"/>
    <w:pPr>
      <w:keepNext/>
      <w:suppressAutoHyphens/>
      <w:spacing w:after="0" w:line="360" w:lineRule="auto"/>
      <w:outlineLvl w:val="0"/>
    </w:pPr>
    <w:rPr>
      <w:rFonts w:ascii="Times New Roman" w:eastAsia="Calibri" w:hAnsi="Times New Roman" w:cs="Times New Roman"/>
      <w:b/>
      <w:bCs/>
      <w:sz w:val="32"/>
      <w:szCs w:val="24"/>
      <w:u w:val="single"/>
      <w:lang w:eastAsia="zh-CN"/>
    </w:rPr>
  </w:style>
  <w:style w:type="paragraph" w:styleId="Nagwek2">
    <w:name w:val="heading 2"/>
    <w:basedOn w:val="Normalny"/>
    <w:next w:val="Normalny"/>
    <w:link w:val="Nagwek2Znak"/>
    <w:qFormat/>
    <w:rsid w:val="00777D14"/>
    <w:pPr>
      <w:keepNext/>
      <w:numPr>
        <w:ilvl w:val="1"/>
        <w:numId w:val="1"/>
      </w:numPr>
      <w:suppressAutoHyphens/>
      <w:spacing w:after="0" w:line="240" w:lineRule="auto"/>
      <w:jc w:val="both"/>
      <w:outlineLvl w:val="1"/>
    </w:pPr>
    <w:rPr>
      <w:rFonts w:ascii="Times New Roman" w:eastAsia="Calibri" w:hAnsi="Times New Roman" w:cs="Times New Roman"/>
      <w:b/>
      <w:sz w:val="24"/>
      <w:szCs w:val="20"/>
      <w:lang w:eastAsia="zh-CN"/>
    </w:rPr>
  </w:style>
  <w:style w:type="paragraph" w:styleId="Nagwek3">
    <w:name w:val="heading 3"/>
    <w:basedOn w:val="Normalny"/>
    <w:next w:val="Normalny"/>
    <w:link w:val="Nagwek3Znak"/>
    <w:qFormat/>
    <w:rsid w:val="00777D14"/>
    <w:pPr>
      <w:keepNext/>
      <w:suppressAutoHyphens/>
      <w:spacing w:before="240" w:after="60" w:line="240" w:lineRule="auto"/>
      <w:outlineLvl w:val="2"/>
    </w:pPr>
    <w:rPr>
      <w:rFonts w:ascii="Arial" w:eastAsia="Calibri" w:hAnsi="Arial" w:cs="Arial"/>
      <w:b/>
      <w:bCs/>
      <w:sz w:val="26"/>
      <w:szCs w:val="26"/>
      <w:lang w:eastAsia="zh-CN"/>
    </w:rPr>
  </w:style>
  <w:style w:type="paragraph" w:styleId="Nagwek4">
    <w:name w:val="heading 4"/>
    <w:basedOn w:val="Normalny"/>
    <w:next w:val="Normalny"/>
    <w:link w:val="Nagwek4Znak"/>
    <w:qFormat/>
    <w:rsid w:val="00777D14"/>
    <w:pPr>
      <w:keepNext/>
      <w:suppressAutoHyphens/>
      <w:spacing w:after="0" w:line="240" w:lineRule="auto"/>
      <w:jc w:val="both"/>
      <w:outlineLvl w:val="3"/>
    </w:pPr>
    <w:rPr>
      <w:rFonts w:ascii="Times New Roman" w:eastAsia="Calibri" w:hAnsi="Times New Roman" w:cs="Times New Roman"/>
      <w:b/>
      <w:sz w:val="24"/>
      <w:szCs w:val="20"/>
      <w:lang w:eastAsia="zh-CN"/>
    </w:rPr>
  </w:style>
  <w:style w:type="paragraph" w:styleId="Nagwek5">
    <w:name w:val="heading 5"/>
    <w:basedOn w:val="Normalny"/>
    <w:next w:val="Normalny"/>
    <w:link w:val="Nagwek5Znak"/>
    <w:qFormat/>
    <w:rsid w:val="00777D14"/>
    <w:pPr>
      <w:keepNext/>
      <w:suppressAutoHyphens/>
      <w:spacing w:after="0" w:line="240" w:lineRule="auto"/>
      <w:ind w:left="7371"/>
      <w:jc w:val="right"/>
      <w:outlineLvl w:val="4"/>
    </w:pPr>
    <w:rPr>
      <w:rFonts w:ascii="Times New Roman" w:eastAsia="Calibri" w:hAnsi="Times New Roman" w:cs="Times New Roman"/>
      <w:b/>
      <w:i/>
      <w:sz w:val="28"/>
      <w:szCs w:val="20"/>
      <w:lang w:eastAsia="zh-CN"/>
    </w:rPr>
  </w:style>
  <w:style w:type="paragraph" w:styleId="Nagwek6">
    <w:name w:val="heading 6"/>
    <w:basedOn w:val="Normalny"/>
    <w:next w:val="Normalny"/>
    <w:link w:val="Nagwek6Znak"/>
    <w:qFormat/>
    <w:rsid w:val="00777D14"/>
    <w:pPr>
      <w:keepNext/>
      <w:suppressAutoHyphens/>
      <w:spacing w:after="0" w:line="240" w:lineRule="auto"/>
      <w:jc w:val="center"/>
      <w:outlineLvl w:val="5"/>
    </w:pPr>
    <w:rPr>
      <w:rFonts w:ascii="Arial Narrow" w:eastAsia="Calibri" w:hAnsi="Arial Narrow" w:cs="Arial Narrow"/>
      <w:b/>
      <w:sz w:val="24"/>
      <w:szCs w:val="20"/>
      <w:lang w:eastAsia="zh-CN"/>
    </w:rPr>
  </w:style>
  <w:style w:type="paragraph" w:styleId="Nagwek7">
    <w:name w:val="heading 7"/>
    <w:basedOn w:val="Normalny"/>
    <w:next w:val="Normalny"/>
    <w:link w:val="Nagwek7Znak"/>
    <w:qFormat/>
    <w:rsid w:val="00777D14"/>
    <w:pPr>
      <w:keepNext/>
      <w:suppressAutoHyphens/>
      <w:spacing w:after="0" w:line="240" w:lineRule="auto"/>
      <w:outlineLvl w:val="6"/>
    </w:pPr>
    <w:rPr>
      <w:rFonts w:ascii="Times New Roman" w:eastAsia="Calibri" w:hAnsi="Times New Roman" w:cs="Times New Roman"/>
      <w:b/>
      <w:bCs/>
      <w:sz w:val="24"/>
      <w:szCs w:val="24"/>
      <w:lang w:eastAsia="zh-CN"/>
    </w:rPr>
  </w:style>
  <w:style w:type="paragraph" w:styleId="Nagwek8">
    <w:name w:val="heading 8"/>
    <w:basedOn w:val="Normalny"/>
    <w:next w:val="Normalny"/>
    <w:link w:val="Nagwek8Znak"/>
    <w:qFormat/>
    <w:rsid w:val="00777D14"/>
    <w:pPr>
      <w:keepNext/>
      <w:suppressAutoHyphens/>
      <w:spacing w:after="0" w:line="240" w:lineRule="auto"/>
      <w:outlineLvl w:val="7"/>
    </w:pPr>
    <w:rPr>
      <w:rFonts w:ascii="Times New Roman" w:eastAsia="Calibri" w:hAnsi="Times New Roman" w:cs="Times New Roman"/>
      <w:b/>
      <w:bCs/>
      <w:sz w:val="24"/>
      <w:szCs w:val="24"/>
      <w:u w:val="single"/>
      <w:lang w:eastAsia="zh-CN"/>
    </w:rPr>
  </w:style>
  <w:style w:type="paragraph" w:styleId="Nagwek9">
    <w:name w:val="heading 9"/>
    <w:basedOn w:val="Normalny"/>
    <w:next w:val="Normalny"/>
    <w:link w:val="Nagwek9Znak"/>
    <w:qFormat/>
    <w:rsid w:val="00777D14"/>
    <w:pPr>
      <w:keepNext/>
      <w:suppressAutoHyphens/>
      <w:spacing w:after="0" w:line="240" w:lineRule="auto"/>
      <w:jc w:val="center"/>
      <w:outlineLvl w:val="8"/>
    </w:pPr>
    <w:rPr>
      <w:rFonts w:ascii="Times New Roman" w:eastAsia="Calibri"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7D14"/>
    <w:rPr>
      <w:rFonts w:ascii="Times New Roman" w:eastAsia="Calibri" w:hAnsi="Times New Roman" w:cs="Times New Roman"/>
      <w:b/>
      <w:bCs/>
      <w:sz w:val="32"/>
      <w:szCs w:val="24"/>
      <w:u w:val="single"/>
      <w:lang w:eastAsia="zh-CN"/>
    </w:rPr>
  </w:style>
  <w:style w:type="character" w:customStyle="1" w:styleId="Nagwek2Znak">
    <w:name w:val="Nagłówek 2 Znak"/>
    <w:basedOn w:val="Domylnaczcionkaakapitu"/>
    <w:link w:val="Nagwek2"/>
    <w:rsid w:val="00777D14"/>
    <w:rPr>
      <w:rFonts w:ascii="Times New Roman" w:eastAsia="Calibri" w:hAnsi="Times New Roman" w:cs="Times New Roman"/>
      <w:b/>
      <w:sz w:val="24"/>
      <w:szCs w:val="20"/>
      <w:lang w:eastAsia="zh-CN"/>
    </w:rPr>
  </w:style>
  <w:style w:type="character" w:customStyle="1" w:styleId="Nagwek3Znak">
    <w:name w:val="Nagłówek 3 Znak"/>
    <w:basedOn w:val="Domylnaczcionkaakapitu"/>
    <w:link w:val="Nagwek3"/>
    <w:rsid w:val="00777D14"/>
    <w:rPr>
      <w:rFonts w:ascii="Arial" w:eastAsia="Calibri" w:hAnsi="Arial" w:cs="Arial"/>
      <w:b/>
      <w:bCs/>
      <w:sz w:val="26"/>
      <w:szCs w:val="26"/>
      <w:lang w:eastAsia="zh-CN"/>
    </w:rPr>
  </w:style>
  <w:style w:type="character" w:customStyle="1" w:styleId="Nagwek4Znak">
    <w:name w:val="Nagłówek 4 Znak"/>
    <w:basedOn w:val="Domylnaczcionkaakapitu"/>
    <w:link w:val="Nagwek4"/>
    <w:rsid w:val="00777D14"/>
    <w:rPr>
      <w:rFonts w:ascii="Times New Roman" w:eastAsia="Calibri" w:hAnsi="Times New Roman" w:cs="Times New Roman"/>
      <w:b/>
      <w:sz w:val="24"/>
      <w:szCs w:val="20"/>
      <w:lang w:eastAsia="zh-CN"/>
    </w:rPr>
  </w:style>
  <w:style w:type="character" w:customStyle="1" w:styleId="Nagwek5Znak">
    <w:name w:val="Nagłówek 5 Znak"/>
    <w:basedOn w:val="Domylnaczcionkaakapitu"/>
    <w:link w:val="Nagwek5"/>
    <w:rsid w:val="00777D14"/>
    <w:rPr>
      <w:rFonts w:ascii="Times New Roman" w:eastAsia="Calibri" w:hAnsi="Times New Roman" w:cs="Times New Roman"/>
      <w:b/>
      <w:i/>
      <w:sz w:val="28"/>
      <w:szCs w:val="20"/>
      <w:lang w:eastAsia="zh-CN"/>
    </w:rPr>
  </w:style>
  <w:style w:type="character" w:customStyle="1" w:styleId="Nagwek6Znak">
    <w:name w:val="Nagłówek 6 Znak"/>
    <w:basedOn w:val="Domylnaczcionkaakapitu"/>
    <w:link w:val="Nagwek6"/>
    <w:rsid w:val="00777D14"/>
    <w:rPr>
      <w:rFonts w:ascii="Arial Narrow" w:eastAsia="Calibri" w:hAnsi="Arial Narrow" w:cs="Arial Narrow"/>
      <w:b/>
      <w:sz w:val="24"/>
      <w:szCs w:val="20"/>
      <w:lang w:eastAsia="zh-CN"/>
    </w:rPr>
  </w:style>
  <w:style w:type="character" w:customStyle="1" w:styleId="Nagwek7Znak">
    <w:name w:val="Nagłówek 7 Znak"/>
    <w:basedOn w:val="Domylnaczcionkaakapitu"/>
    <w:link w:val="Nagwek7"/>
    <w:rsid w:val="00777D14"/>
    <w:rPr>
      <w:rFonts w:ascii="Times New Roman" w:eastAsia="Calibri" w:hAnsi="Times New Roman" w:cs="Times New Roman"/>
      <w:b/>
      <w:bCs/>
      <w:sz w:val="24"/>
      <w:szCs w:val="24"/>
      <w:lang w:eastAsia="zh-CN"/>
    </w:rPr>
  </w:style>
  <w:style w:type="character" w:customStyle="1" w:styleId="Nagwek8Znak">
    <w:name w:val="Nagłówek 8 Znak"/>
    <w:basedOn w:val="Domylnaczcionkaakapitu"/>
    <w:link w:val="Nagwek8"/>
    <w:rsid w:val="00777D14"/>
    <w:rPr>
      <w:rFonts w:ascii="Times New Roman" w:eastAsia="Calibri" w:hAnsi="Times New Roman" w:cs="Times New Roman"/>
      <w:b/>
      <w:bCs/>
      <w:sz w:val="24"/>
      <w:szCs w:val="24"/>
      <w:u w:val="single"/>
      <w:lang w:eastAsia="zh-CN"/>
    </w:rPr>
  </w:style>
  <w:style w:type="character" w:customStyle="1" w:styleId="Nagwek9Znak">
    <w:name w:val="Nagłówek 9 Znak"/>
    <w:basedOn w:val="Domylnaczcionkaakapitu"/>
    <w:link w:val="Nagwek9"/>
    <w:rsid w:val="00777D14"/>
    <w:rPr>
      <w:rFonts w:ascii="Times New Roman" w:eastAsia="Calibri" w:hAnsi="Times New Roman" w:cs="Times New Roman"/>
      <w:b/>
      <w:bCs/>
      <w:sz w:val="24"/>
      <w:szCs w:val="24"/>
      <w:u w:val="single"/>
      <w:lang w:eastAsia="zh-CN"/>
    </w:rPr>
  </w:style>
  <w:style w:type="paragraph" w:styleId="Tekstdymka">
    <w:name w:val="Balloon Text"/>
    <w:basedOn w:val="Normalny"/>
    <w:link w:val="TekstdymkaZnak"/>
    <w:semiHidden/>
    <w:rsid w:val="00777D14"/>
    <w:pPr>
      <w:suppressAutoHyphens/>
      <w:spacing w:after="0" w:line="240" w:lineRule="auto"/>
    </w:pPr>
    <w:rPr>
      <w:rFonts w:ascii="Tahoma" w:eastAsia="Calibri" w:hAnsi="Tahoma" w:cs="Tahoma"/>
      <w:sz w:val="16"/>
      <w:szCs w:val="16"/>
      <w:lang w:eastAsia="zh-CN"/>
    </w:rPr>
  </w:style>
  <w:style w:type="character" w:customStyle="1" w:styleId="TekstdymkaZnak">
    <w:name w:val="Tekst dymka Znak"/>
    <w:basedOn w:val="Domylnaczcionkaakapitu"/>
    <w:link w:val="Tekstdymka"/>
    <w:semiHidden/>
    <w:rsid w:val="00777D14"/>
    <w:rPr>
      <w:rFonts w:ascii="Tahoma" w:eastAsia="Calibri" w:hAnsi="Tahoma" w:cs="Tahoma"/>
      <w:sz w:val="16"/>
      <w:szCs w:val="16"/>
      <w:lang w:eastAsia="zh-CN"/>
    </w:rPr>
  </w:style>
  <w:style w:type="character" w:styleId="Hipercze">
    <w:name w:val="Hyperlink"/>
    <w:uiPriority w:val="99"/>
    <w:rsid w:val="00777D14"/>
    <w:rPr>
      <w:rFonts w:cs="Times New Roman"/>
      <w:color w:val="0000FF"/>
      <w:u w:val="single"/>
    </w:rPr>
  </w:style>
  <w:style w:type="paragraph" w:styleId="Tekstprzypisudolnego">
    <w:name w:val="footnote text"/>
    <w:basedOn w:val="Normalny"/>
    <w:link w:val="Tekstprzypisudolnego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uiPriority w:val="99"/>
    <w:rsid w:val="00777D14"/>
    <w:rPr>
      <w:sz w:val="20"/>
      <w:szCs w:val="20"/>
    </w:rPr>
  </w:style>
  <w:style w:type="character" w:customStyle="1" w:styleId="TekstprzypisudolnegoZnak1">
    <w:name w:val="Tekst przypisu dolnego Znak1"/>
    <w:link w:val="Tekstprzypisudolnego"/>
    <w:semiHidden/>
    <w:locked/>
    <w:rsid w:val="00777D14"/>
    <w:rPr>
      <w:rFonts w:ascii="Times New Roman" w:eastAsia="Calibri" w:hAnsi="Times New Roman" w:cs="Times New Roman"/>
      <w:sz w:val="20"/>
      <w:szCs w:val="20"/>
      <w:lang w:eastAsia="zh-CN"/>
    </w:rPr>
  </w:style>
  <w:style w:type="paragraph" w:styleId="Tekstkomentarza">
    <w:name w:val="annotation text"/>
    <w:basedOn w:val="Normalny"/>
    <w:link w:val="TekstkomentarzaZnak1"/>
    <w:semiHidden/>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komentarzaZnak">
    <w:name w:val="Tekst komentarza Znak"/>
    <w:basedOn w:val="Domylnaczcionkaakapitu"/>
    <w:semiHidden/>
    <w:rsid w:val="00777D14"/>
    <w:rPr>
      <w:sz w:val="20"/>
      <w:szCs w:val="20"/>
    </w:rPr>
  </w:style>
  <w:style w:type="character" w:customStyle="1" w:styleId="TekstkomentarzaZnak1">
    <w:name w:val="Tekst komentarza Znak1"/>
    <w:link w:val="Tekstkomentarza"/>
    <w:semiHidden/>
    <w:locked/>
    <w:rsid w:val="00777D14"/>
    <w:rPr>
      <w:rFonts w:ascii="Times New Roman" w:eastAsia="Calibri" w:hAnsi="Times New Roman" w:cs="Times New Roman"/>
      <w:sz w:val="20"/>
      <w:szCs w:val="20"/>
      <w:lang w:eastAsia="zh-CN"/>
    </w:rPr>
  </w:style>
  <w:style w:type="paragraph" w:styleId="Nagwek">
    <w:name w:val="header"/>
    <w:basedOn w:val="Normalny"/>
    <w:link w:val="NagwekZnak1"/>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NagwekZnak">
    <w:name w:val="Nagłówek Znak"/>
    <w:basedOn w:val="Domylnaczcionkaakapitu"/>
    <w:rsid w:val="00777D14"/>
  </w:style>
  <w:style w:type="character" w:customStyle="1" w:styleId="NagwekZnak1">
    <w:name w:val="Nagłówek Znak1"/>
    <w:link w:val="Nagwek"/>
    <w:locked/>
    <w:rsid w:val="00777D14"/>
    <w:rPr>
      <w:rFonts w:ascii="Times New Roman" w:eastAsia="Calibri" w:hAnsi="Times New Roman" w:cs="Times New Roman"/>
      <w:sz w:val="20"/>
      <w:szCs w:val="20"/>
      <w:lang w:eastAsia="zh-CN"/>
    </w:rPr>
  </w:style>
  <w:style w:type="paragraph" w:styleId="Stopka">
    <w:name w:val="footer"/>
    <w:basedOn w:val="Normalny"/>
    <w:link w:val="StopkaZnak1"/>
    <w:uiPriority w:val="99"/>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StopkaZnak">
    <w:name w:val="Stopka Znak"/>
    <w:basedOn w:val="Domylnaczcionkaakapitu"/>
    <w:uiPriority w:val="99"/>
    <w:rsid w:val="00777D14"/>
  </w:style>
  <w:style w:type="character" w:customStyle="1" w:styleId="StopkaZnak1">
    <w:name w:val="Stopka Znak1"/>
    <w:link w:val="Stopka"/>
    <w:uiPriority w:val="99"/>
    <w:locked/>
    <w:rsid w:val="00777D14"/>
    <w:rPr>
      <w:rFonts w:ascii="Times New Roman" w:eastAsia="Calibri" w:hAnsi="Times New Roman" w:cs="Times New Roman"/>
      <w:sz w:val="20"/>
      <w:szCs w:val="20"/>
      <w:lang w:eastAsia="zh-CN"/>
    </w:rPr>
  </w:style>
  <w:style w:type="paragraph" w:styleId="Tekstpodstawowy">
    <w:name w:val="Body Text"/>
    <w:basedOn w:val="Normalny"/>
    <w:link w:val="TekstpodstawowyZnak"/>
    <w:rsid w:val="00777D14"/>
    <w:pPr>
      <w:suppressAutoHyphens/>
      <w:spacing w:after="0" w:line="240" w:lineRule="auto"/>
      <w:jc w:val="both"/>
    </w:pPr>
    <w:rPr>
      <w:rFonts w:ascii="Times New Roman" w:eastAsia="Calibri" w:hAnsi="Times New Roman" w:cs="Times New Roman"/>
      <w:sz w:val="24"/>
      <w:szCs w:val="20"/>
      <w:lang w:eastAsia="zh-CN"/>
    </w:rPr>
  </w:style>
  <w:style w:type="character" w:customStyle="1" w:styleId="TekstpodstawowyZnak">
    <w:name w:val="Tekst podstawowy Znak"/>
    <w:basedOn w:val="Domylnaczcionkaakapitu"/>
    <w:link w:val="Tekstpodstawowy"/>
    <w:rsid w:val="00777D14"/>
    <w:rPr>
      <w:rFonts w:ascii="Times New Roman" w:eastAsia="Calibri" w:hAnsi="Times New Roman" w:cs="Times New Roman"/>
      <w:sz w:val="24"/>
      <w:szCs w:val="20"/>
      <w:lang w:eastAsia="zh-CN"/>
    </w:rPr>
  </w:style>
  <w:style w:type="paragraph" w:styleId="Tekstpodstawowywcity">
    <w:name w:val="Body Text Indent"/>
    <w:basedOn w:val="Normalny"/>
    <w:link w:val="TekstpodstawowywcityZnak"/>
    <w:semiHidden/>
    <w:rsid w:val="00777D14"/>
    <w:pPr>
      <w:suppressAutoHyphens/>
      <w:spacing w:after="120" w:line="240" w:lineRule="auto"/>
      <w:ind w:left="283"/>
    </w:pPr>
    <w:rPr>
      <w:rFonts w:ascii="Times New Roman" w:eastAsia="Calibri"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777D14"/>
    <w:rPr>
      <w:rFonts w:ascii="Times New Roman" w:eastAsia="Calibri" w:hAnsi="Times New Roman" w:cs="Times New Roman"/>
      <w:sz w:val="24"/>
      <w:szCs w:val="24"/>
      <w:lang w:eastAsia="zh-CN"/>
    </w:rPr>
  </w:style>
  <w:style w:type="paragraph" w:styleId="Tematkomentarza">
    <w:name w:val="annotation subject"/>
    <w:basedOn w:val="Tekstkomentarza"/>
    <w:next w:val="Tekstkomentarza"/>
    <w:link w:val="TematkomentarzaZnak1"/>
    <w:semiHidden/>
    <w:rsid w:val="00777D14"/>
    <w:rPr>
      <w:b/>
      <w:bCs/>
    </w:rPr>
  </w:style>
  <w:style w:type="character" w:customStyle="1" w:styleId="TematkomentarzaZnak">
    <w:name w:val="Temat komentarza Znak"/>
    <w:basedOn w:val="TekstkomentarzaZnak"/>
    <w:semiHidden/>
    <w:rsid w:val="00777D14"/>
    <w:rPr>
      <w:b/>
      <w:bCs/>
      <w:sz w:val="20"/>
      <w:szCs w:val="20"/>
    </w:rPr>
  </w:style>
  <w:style w:type="character" w:customStyle="1" w:styleId="TematkomentarzaZnak1">
    <w:name w:val="Temat komentarza Znak1"/>
    <w:link w:val="Tematkomentarza"/>
    <w:semiHidden/>
    <w:locked/>
    <w:rsid w:val="00777D14"/>
    <w:rPr>
      <w:rFonts w:ascii="Times New Roman" w:eastAsia="Calibri" w:hAnsi="Times New Roman" w:cs="Times New Roman"/>
      <w:b/>
      <w:bCs/>
      <w:sz w:val="20"/>
      <w:szCs w:val="20"/>
      <w:lang w:eastAsia="zh-CN"/>
    </w:rPr>
  </w:style>
  <w:style w:type="character" w:customStyle="1" w:styleId="TekstdymkaZnak1">
    <w:name w:val="Tekst dymka Znak1"/>
    <w:semiHidden/>
    <w:locked/>
    <w:rsid w:val="00777D14"/>
    <w:rPr>
      <w:rFonts w:ascii="Tahoma" w:hAnsi="Tahoma" w:cs="Tahoma"/>
      <w:sz w:val="16"/>
      <w:szCs w:val="16"/>
      <w:lang w:val="x-none" w:eastAsia="zh-CN"/>
    </w:rPr>
  </w:style>
  <w:style w:type="paragraph" w:customStyle="1" w:styleId="Akapitzlist1">
    <w:name w:val="Akapit z listą1"/>
    <w:basedOn w:val="Normalny"/>
    <w:rsid w:val="00777D14"/>
    <w:pPr>
      <w:suppressAutoHyphens/>
      <w:spacing w:after="0" w:line="240" w:lineRule="auto"/>
      <w:ind w:left="720"/>
      <w:contextualSpacing/>
    </w:pPr>
    <w:rPr>
      <w:rFonts w:ascii="Times New Roman" w:eastAsia="Calibri" w:hAnsi="Times New Roman" w:cs="Times New Roman"/>
      <w:color w:val="000000"/>
      <w:sz w:val="28"/>
      <w:szCs w:val="20"/>
      <w:lang w:eastAsia="zh-CN"/>
    </w:rPr>
  </w:style>
  <w:style w:type="paragraph" w:customStyle="1" w:styleId="Nagwek10">
    <w:name w:val="Nagłówek1"/>
    <w:basedOn w:val="Normalny"/>
    <w:next w:val="Tekstpodstawowy"/>
    <w:rsid w:val="00777D14"/>
    <w:pPr>
      <w:suppressAutoHyphens/>
      <w:spacing w:after="0" w:line="240" w:lineRule="auto"/>
      <w:jc w:val="center"/>
    </w:pPr>
    <w:rPr>
      <w:rFonts w:ascii="Times New Roman" w:eastAsia="Calibri" w:hAnsi="Times New Roman" w:cs="Times New Roman"/>
      <w:b/>
      <w:sz w:val="28"/>
      <w:szCs w:val="20"/>
      <w:lang w:eastAsia="zh-CN"/>
    </w:rPr>
  </w:style>
  <w:style w:type="paragraph" w:customStyle="1" w:styleId="Indeks">
    <w:name w:val="Indeks"/>
    <w:basedOn w:val="Normalny"/>
    <w:rsid w:val="00777D14"/>
    <w:pPr>
      <w:suppressLineNumbers/>
      <w:suppressAutoHyphens/>
      <w:spacing w:after="0" w:line="240" w:lineRule="auto"/>
    </w:pPr>
    <w:rPr>
      <w:rFonts w:ascii="Times New Roman" w:eastAsia="Calibri" w:hAnsi="Times New Roman" w:cs="Mangal"/>
      <w:sz w:val="24"/>
      <w:szCs w:val="24"/>
      <w:lang w:eastAsia="zh-CN"/>
    </w:rPr>
  </w:style>
  <w:style w:type="paragraph" w:customStyle="1" w:styleId="Zwykytekst1">
    <w:name w:val="Zwykły tekst1"/>
    <w:basedOn w:val="Normalny"/>
    <w:rsid w:val="00777D14"/>
    <w:pPr>
      <w:suppressAutoHyphens/>
      <w:spacing w:after="0" w:line="240" w:lineRule="auto"/>
    </w:pPr>
    <w:rPr>
      <w:rFonts w:ascii="Courier New" w:eastAsia="Calibri" w:hAnsi="Courier New" w:cs="Courier New"/>
      <w:sz w:val="24"/>
      <w:szCs w:val="24"/>
      <w:lang w:eastAsia="zh-CN"/>
    </w:rPr>
  </w:style>
  <w:style w:type="paragraph" w:customStyle="1" w:styleId="Standard">
    <w:name w:val="Standard"/>
    <w:rsid w:val="00777D14"/>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Tekstpodstawowy31">
    <w:name w:val="Tekst podstawowy 31"/>
    <w:basedOn w:val="Normalny"/>
    <w:rsid w:val="00777D14"/>
    <w:pPr>
      <w:widowControl w:val="0"/>
      <w:suppressAutoHyphens/>
      <w:overflowPunct w:val="0"/>
      <w:autoSpaceDE w:val="0"/>
      <w:spacing w:after="0" w:line="240" w:lineRule="auto"/>
    </w:pPr>
    <w:rPr>
      <w:rFonts w:ascii="Times New Roman" w:eastAsia="Calibri" w:hAnsi="Times New Roman" w:cs="Times New Roman"/>
      <w:sz w:val="24"/>
      <w:szCs w:val="20"/>
      <w:lang w:eastAsia="zh-CN"/>
    </w:rPr>
  </w:style>
  <w:style w:type="paragraph" w:customStyle="1" w:styleId="Tekstpodstawowy32">
    <w:name w:val="Tekst podstawowy 32"/>
    <w:basedOn w:val="Normalny"/>
    <w:rsid w:val="00777D14"/>
    <w:pPr>
      <w:suppressAutoHyphens/>
      <w:spacing w:after="0" w:line="240" w:lineRule="auto"/>
      <w:jc w:val="both"/>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777D14"/>
    <w:pPr>
      <w:suppressAutoHyphens/>
      <w:spacing w:after="0" w:line="240" w:lineRule="auto"/>
      <w:jc w:val="both"/>
    </w:pPr>
    <w:rPr>
      <w:rFonts w:ascii="Times New Roman" w:eastAsia="Calibri" w:hAnsi="Times New Roman" w:cs="Times New Roman"/>
      <w:i/>
      <w:sz w:val="24"/>
      <w:szCs w:val="20"/>
      <w:lang w:eastAsia="zh-CN"/>
    </w:rPr>
  </w:style>
  <w:style w:type="paragraph" w:customStyle="1" w:styleId="Tekstkomentarza1">
    <w:name w:val="Tekst komentarza1"/>
    <w:basedOn w:val="Normalny"/>
    <w:rsid w:val="00777D14"/>
    <w:pPr>
      <w:suppressAutoHyphens/>
      <w:spacing w:after="0" w:line="240" w:lineRule="auto"/>
    </w:pPr>
    <w:rPr>
      <w:rFonts w:ascii="Times New Roman" w:eastAsia="Calibri" w:hAnsi="Times New Roman" w:cs="Times New Roman"/>
      <w:sz w:val="20"/>
      <w:szCs w:val="20"/>
      <w:lang w:eastAsia="zh-CN"/>
    </w:rPr>
  </w:style>
  <w:style w:type="paragraph" w:customStyle="1" w:styleId="Tekstblokowy1">
    <w:name w:val="Tekst blokowy1"/>
    <w:basedOn w:val="Normalny"/>
    <w:rsid w:val="00777D14"/>
    <w:pPr>
      <w:suppressAutoHyphens/>
      <w:spacing w:after="0" w:line="240" w:lineRule="auto"/>
      <w:ind w:left="283" w:right="-143" w:hanging="283"/>
    </w:pPr>
    <w:rPr>
      <w:rFonts w:ascii="Arial" w:eastAsia="Calibri" w:hAnsi="Arial" w:cs="Arial"/>
      <w:b/>
      <w:sz w:val="24"/>
      <w:szCs w:val="20"/>
      <w:lang w:eastAsia="zh-CN"/>
    </w:rPr>
  </w:style>
  <w:style w:type="paragraph" w:customStyle="1" w:styleId="Tekstpodstawowywcity21">
    <w:name w:val="Tekst podstawowy wcięty 21"/>
    <w:basedOn w:val="Normalny"/>
    <w:rsid w:val="00777D14"/>
    <w:pPr>
      <w:suppressAutoHyphens/>
      <w:spacing w:after="0" w:line="240" w:lineRule="auto"/>
      <w:ind w:firstLine="360"/>
    </w:pPr>
    <w:rPr>
      <w:rFonts w:ascii="Arial" w:eastAsia="Calibri" w:hAnsi="Arial" w:cs="Arial"/>
      <w:sz w:val="24"/>
      <w:szCs w:val="20"/>
      <w:lang w:eastAsia="zh-CN"/>
    </w:rPr>
  </w:style>
  <w:style w:type="paragraph" w:customStyle="1" w:styleId="pkt">
    <w:name w:val="pkt"/>
    <w:basedOn w:val="Normalny"/>
    <w:rsid w:val="00777D14"/>
    <w:pPr>
      <w:suppressAutoHyphens/>
      <w:spacing w:before="60" w:after="60" w:line="240" w:lineRule="auto"/>
      <w:ind w:left="851" w:hanging="295"/>
      <w:jc w:val="both"/>
    </w:pPr>
    <w:rPr>
      <w:rFonts w:ascii="Times New Roman" w:eastAsia="Calibri" w:hAnsi="Times New Roman" w:cs="Times New Roman"/>
      <w:sz w:val="24"/>
      <w:szCs w:val="24"/>
      <w:lang w:eastAsia="zh-CN"/>
    </w:rPr>
  </w:style>
  <w:style w:type="paragraph" w:customStyle="1" w:styleId="WW-Tekst11">
    <w:name w:val="WW-Tekst11"/>
    <w:basedOn w:val="Normalny"/>
    <w:rsid w:val="00777D14"/>
    <w:pPr>
      <w:suppressLineNumbers/>
      <w:suppressAutoHyphens/>
      <w:spacing w:before="120" w:after="120" w:line="240" w:lineRule="auto"/>
    </w:pPr>
    <w:rPr>
      <w:rFonts w:ascii="Arial" w:eastAsia="Calibri" w:hAnsi="Arial" w:cs="Albany"/>
      <w:i/>
      <w:iCs/>
      <w:color w:val="000000"/>
      <w:sz w:val="20"/>
      <w:szCs w:val="20"/>
      <w:lang w:eastAsia="zh-CN"/>
    </w:rPr>
  </w:style>
  <w:style w:type="paragraph" w:customStyle="1" w:styleId="Tekstpodstawowywcity31">
    <w:name w:val="Tekst podstawowy wcięty 31"/>
    <w:basedOn w:val="Normalny"/>
    <w:rsid w:val="00777D14"/>
    <w:pPr>
      <w:suppressAutoHyphens/>
      <w:spacing w:after="120" w:line="240" w:lineRule="auto"/>
      <w:ind w:left="283"/>
    </w:pPr>
    <w:rPr>
      <w:rFonts w:ascii="Times New Roman" w:eastAsia="Calibri" w:hAnsi="Times New Roman" w:cs="Times New Roman"/>
      <w:sz w:val="16"/>
      <w:szCs w:val="16"/>
      <w:lang w:eastAsia="zh-CN"/>
    </w:rPr>
  </w:style>
  <w:style w:type="paragraph" w:customStyle="1" w:styleId="ust">
    <w:name w:val="ust"/>
    <w:rsid w:val="00777D14"/>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
    <w:name w:val="w"/>
    <w:basedOn w:val="Normalny"/>
    <w:rsid w:val="00777D14"/>
    <w:pPr>
      <w:suppressAutoHyphens/>
      <w:spacing w:before="280" w:after="280" w:line="240" w:lineRule="auto"/>
    </w:pPr>
    <w:rPr>
      <w:rFonts w:ascii="Times New Roman" w:eastAsia="Calibri" w:hAnsi="Times New Roman" w:cs="Times New Roman"/>
      <w:color w:val="000000"/>
      <w:sz w:val="28"/>
      <w:szCs w:val="24"/>
      <w:lang w:eastAsia="zh-CN"/>
    </w:rPr>
  </w:style>
  <w:style w:type="paragraph" w:customStyle="1" w:styleId="Default">
    <w:name w:val="Default"/>
    <w:rsid w:val="00777D14"/>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Zawartotabeli">
    <w:name w:val="Zawartość tabeli"/>
    <w:basedOn w:val="Normalny"/>
    <w:rsid w:val="00777D14"/>
    <w:pPr>
      <w:suppressLineNumbers/>
      <w:suppressAutoHyphens/>
      <w:spacing w:after="0" w:line="240" w:lineRule="auto"/>
    </w:pPr>
    <w:rPr>
      <w:rFonts w:ascii="Times New Roman" w:eastAsia="Calibri" w:hAnsi="Times New Roman" w:cs="Times New Roman"/>
      <w:sz w:val="24"/>
      <w:szCs w:val="24"/>
      <w:lang w:eastAsia="zh-CN"/>
    </w:rPr>
  </w:style>
  <w:style w:type="paragraph" w:customStyle="1" w:styleId="Nagwektabeli">
    <w:name w:val="Nagłówek tabeli"/>
    <w:basedOn w:val="Zawartotabeli"/>
    <w:rsid w:val="00777D14"/>
    <w:pPr>
      <w:jc w:val="center"/>
    </w:pPr>
    <w:rPr>
      <w:b/>
      <w:bCs/>
    </w:rPr>
  </w:style>
  <w:style w:type="paragraph" w:customStyle="1" w:styleId="Zawartoramki">
    <w:name w:val="Zawartość ramki"/>
    <w:basedOn w:val="Normalny"/>
    <w:rsid w:val="00777D14"/>
    <w:pPr>
      <w:suppressAutoHyphens/>
      <w:spacing w:after="0" w:line="240" w:lineRule="auto"/>
    </w:pPr>
    <w:rPr>
      <w:rFonts w:ascii="Times New Roman" w:eastAsia="Calibri" w:hAnsi="Times New Roman" w:cs="Times New Roman"/>
      <w:sz w:val="24"/>
      <w:szCs w:val="24"/>
      <w:lang w:eastAsia="zh-CN"/>
    </w:rPr>
  </w:style>
  <w:style w:type="character" w:customStyle="1" w:styleId="WW8Num1z0">
    <w:name w:val="WW8Num1z0"/>
    <w:rsid w:val="00777D14"/>
    <w:rPr>
      <w:rFonts w:ascii="Courier New" w:hAnsi="Courier New"/>
    </w:rPr>
  </w:style>
  <w:style w:type="character" w:customStyle="1" w:styleId="WW8Num1z1">
    <w:name w:val="WW8Num1z1"/>
    <w:rsid w:val="00777D14"/>
    <w:rPr>
      <w:rFonts w:ascii="Wingdings" w:hAnsi="Wingdings"/>
    </w:rPr>
  </w:style>
  <w:style w:type="character" w:customStyle="1" w:styleId="WW8Num1z2">
    <w:name w:val="WW8Num1z2"/>
    <w:rsid w:val="00777D14"/>
  </w:style>
  <w:style w:type="character" w:customStyle="1" w:styleId="WW8Num1z3">
    <w:name w:val="WW8Num1z3"/>
    <w:rsid w:val="00777D14"/>
    <w:rPr>
      <w:rFonts w:ascii="Symbol" w:hAnsi="Symbol"/>
    </w:rPr>
  </w:style>
  <w:style w:type="character" w:customStyle="1" w:styleId="WW8Num1z4">
    <w:name w:val="WW8Num1z4"/>
    <w:rsid w:val="00777D14"/>
  </w:style>
  <w:style w:type="character" w:customStyle="1" w:styleId="WW8Num1z5">
    <w:name w:val="WW8Num1z5"/>
    <w:rsid w:val="00777D14"/>
  </w:style>
  <w:style w:type="character" w:customStyle="1" w:styleId="WW8Num1z6">
    <w:name w:val="WW8Num1z6"/>
    <w:rsid w:val="00777D14"/>
  </w:style>
  <w:style w:type="character" w:customStyle="1" w:styleId="WW8Num1z7">
    <w:name w:val="WW8Num1z7"/>
    <w:rsid w:val="00777D14"/>
  </w:style>
  <w:style w:type="character" w:customStyle="1" w:styleId="WW8Num1z8">
    <w:name w:val="WW8Num1z8"/>
    <w:rsid w:val="00777D14"/>
  </w:style>
  <w:style w:type="character" w:customStyle="1" w:styleId="WW8Num2z0">
    <w:name w:val="WW8Num2z0"/>
    <w:rsid w:val="00777D14"/>
    <w:rPr>
      <w:rFonts w:ascii="Arial" w:hAnsi="Arial"/>
      <w:sz w:val="22"/>
    </w:rPr>
  </w:style>
  <w:style w:type="character" w:customStyle="1" w:styleId="WW8Num3z0">
    <w:name w:val="WW8Num3z0"/>
    <w:rsid w:val="00777D14"/>
    <w:rPr>
      <w:rFonts w:ascii="Arial" w:hAnsi="Arial"/>
      <w:color w:val="000000"/>
      <w:sz w:val="22"/>
    </w:rPr>
  </w:style>
  <w:style w:type="character" w:customStyle="1" w:styleId="WW8Num4z0">
    <w:name w:val="WW8Num4z0"/>
    <w:rsid w:val="00777D14"/>
    <w:rPr>
      <w:rFonts w:ascii="Times New Roman" w:hAnsi="Times New Roman"/>
    </w:rPr>
  </w:style>
  <w:style w:type="character" w:customStyle="1" w:styleId="WW8Num5z0">
    <w:name w:val="WW8Num5z0"/>
    <w:rsid w:val="00777D14"/>
    <w:rPr>
      <w:rFonts w:ascii="Arial" w:hAnsi="Arial"/>
      <w:color w:val="000000"/>
      <w:position w:val="0"/>
      <w:sz w:val="22"/>
      <w:u w:val="none"/>
      <w:effect w:val="none"/>
      <w:vertAlign w:val="baseline"/>
    </w:rPr>
  </w:style>
  <w:style w:type="character" w:customStyle="1" w:styleId="WW8Num6z0">
    <w:name w:val="WW8Num6z0"/>
    <w:rsid w:val="00777D14"/>
    <w:rPr>
      <w:rFonts w:ascii="Arial" w:hAnsi="Arial"/>
      <w:color w:val="0000FF"/>
      <w:sz w:val="22"/>
    </w:rPr>
  </w:style>
  <w:style w:type="character" w:customStyle="1" w:styleId="WW8Num7z0">
    <w:name w:val="WW8Num7z0"/>
    <w:rsid w:val="00777D14"/>
    <w:rPr>
      <w:b/>
    </w:rPr>
  </w:style>
  <w:style w:type="character" w:customStyle="1" w:styleId="WW8Num8z0">
    <w:name w:val="WW8Num8z0"/>
    <w:rsid w:val="00777D14"/>
    <w:rPr>
      <w:rFonts w:ascii="Arial" w:hAnsi="Arial"/>
    </w:rPr>
  </w:style>
  <w:style w:type="character" w:customStyle="1" w:styleId="WW8Num9z0">
    <w:name w:val="WW8Num9z0"/>
    <w:rsid w:val="00777D14"/>
    <w:rPr>
      <w:rFonts w:ascii="Arial" w:hAnsi="Arial"/>
      <w:sz w:val="22"/>
    </w:rPr>
  </w:style>
  <w:style w:type="character" w:customStyle="1" w:styleId="WW8Num9z1">
    <w:name w:val="WW8Num9z1"/>
    <w:rsid w:val="00777D14"/>
    <w:rPr>
      <w:rFonts w:ascii="Courier New" w:hAnsi="Courier New"/>
    </w:rPr>
  </w:style>
  <w:style w:type="character" w:customStyle="1" w:styleId="WW8Num9z2">
    <w:name w:val="WW8Num9z2"/>
    <w:rsid w:val="00777D14"/>
    <w:rPr>
      <w:rFonts w:ascii="Wingdings" w:hAnsi="Wingdings"/>
    </w:rPr>
  </w:style>
  <w:style w:type="character" w:customStyle="1" w:styleId="WW8Num9z3">
    <w:name w:val="WW8Num9z3"/>
    <w:rsid w:val="00777D14"/>
    <w:rPr>
      <w:rFonts w:ascii="Symbol" w:hAnsi="Symbol"/>
    </w:rPr>
  </w:style>
  <w:style w:type="character" w:customStyle="1" w:styleId="WW8Num9z4">
    <w:name w:val="WW8Num9z4"/>
    <w:rsid w:val="00777D14"/>
  </w:style>
  <w:style w:type="character" w:customStyle="1" w:styleId="WW8Num9z5">
    <w:name w:val="WW8Num9z5"/>
    <w:rsid w:val="00777D14"/>
  </w:style>
  <w:style w:type="character" w:customStyle="1" w:styleId="WW8Num9z6">
    <w:name w:val="WW8Num9z6"/>
    <w:rsid w:val="00777D14"/>
  </w:style>
  <w:style w:type="character" w:customStyle="1" w:styleId="WW8Num9z7">
    <w:name w:val="WW8Num9z7"/>
    <w:rsid w:val="00777D14"/>
  </w:style>
  <w:style w:type="character" w:customStyle="1" w:styleId="WW8Num9z8">
    <w:name w:val="WW8Num9z8"/>
    <w:rsid w:val="00777D14"/>
  </w:style>
  <w:style w:type="character" w:customStyle="1" w:styleId="WW8Num10z0">
    <w:name w:val="WW8Num10z0"/>
    <w:rsid w:val="00777D14"/>
    <w:rPr>
      <w:rFonts w:ascii="Arial" w:hAnsi="Arial"/>
      <w:sz w:val="22"/>
    </w:rPr>
  </w:style>
  <w:style w:type="character" w:customStyle="1" w:styleId="WW8Num11z0">
    <w:name w:val="WW8Num11z0"/>
    <w:rsid w:val="00777D14"/>
    <w:rPr>
      <w:rFonts w:ascii="Arial" w:hAnsi="Arial"/>
    </w:rPr>
  </w:style>
  <w:style w:type="character" w:customStyle="1" w:styleId="WW8Num12z0">
    <w:name w:val="WW8Num12z0"/>
    <w:rsid w:val="00777D14"/>
    <w:rPr>
      <w:rFonts w:ascii="Arial" w:hAnsi="Arial"/>
      <w:sz w:val="22"/>
    </w:rPr>
  </w:style>
  <w:style w:type="character" w:customStyle="1" w:styleId="WW8Num13z0">
    <w:name w:val="WW8Num13z0"/>
    <w:rsid w:val="00777D14"/>
    <w:rPr>
      <w:rFonts w:ascii="Arial" w:hAnsi="Arial"/>
    </w:rPr>
  </w:style>
  <w:style w:type="character" w:customStyle="1" w:styleId="WW8Num14z0">
    <w:name w:val="WW8Num14z0"/>
    <w:rsid w:val="00777D14"/>
    <w:rPr>
      <w:rFonts w:ascii="Arial" w:hAnsi="Arial"/>
      <w:color w:val="000000"/>
      <w:sz w:val="22"/>
    </w:rPr>
  </w:style>
  <w:style w:type="character" w:customStyle="1" w:styleId="WW8Num14z1">
    <w:name w:val="WW8Num14z1"/>
    <w:rsid w:val="00777D14"/>
    <w:rPr>
      <w:rFonts w:ascii="Arial" w:hAnsi="Arial"/>
    </w:rPr>
  </w:style>
  <w:style w:type="character" w:customStyle="1" w:styleId="WW8Num14z3">
    <w:name w:val="WW8Num14z3"/>
    <w:rsid w:val="00777D14"/>
  </w:style>
  <w:style w:type="character" w:customStyle="1" w:styleId="WW8Num14z6">
    <w:name w:val="WW8Num14z6"/>
    <w:rsid w:val="00777D14"/>
  </w:style>
  <w:style w:type="character" w:customStyle="1" w:styleId="WW8Num15z0">
    <w:name w:val="WW8Num15z0"/>
    <w:rsid w:val="00777D14"/>
    <w:rPr>
      <w:rFonts w:ascii="Arial" w:hAnsi="Arial"/>
      <w:sz w:val="22"/>
    </w:rPr>
  </w:style>
  <w:style w:type="character" w:customStyle="1" w:styleId="WW8Num16z0">
    <w:name w:val="WW8Num16z0"/>
    <w:rsid w:val="00777D14"/>
    <w:rPr>
      <w:rFonts w:ascii="Arial" w:hAnsi="Arial"/>
      <w:color w:val="000000"/>
      <w:position w:val="0"/>
      <w:sz w:val="22"/>
      <w:u w:val="none"/>
      <w:effect w:val="none"/>
      <w:vertAlign w:val="baseline"/>
    </w:rPr>
  </w:style>
  <w:style w:type="character" w:customStyle="1" w:styleId="WW8Num17z0">
    <w:name w:val="WW8Num17z0"/>
    <w:rsid w:val="00777D14"/>
    <w:rPr>
      <w:rFonts w:ascii="Symbol" w:hAnsi="Symbol"/>
    </w:rPr>
  </w:style>
  <w:style w:type="character" w:customStyle="1" w:styleId="WW8Num18z0">
    <w:name w:val="WW8Num18z0"/>
    <w:rsid w:val="00777D14"/>
    <w:rPr>
      <w:rFonts w:ascii="Arial" w:hAnsi="Arial"/>
      <w:sz w:val="22"/>
    </w:rPr>
  </w:style>
  <w:style w:type="character" w:customStyle="1" w:styleId="WW8Num18z1">
    <w:name w:val="WW8Num18z1"/>
    <w:rsid w:val="00777D14"/>
    <w:rPr>
      <w:rFonts w:ascii="Arial" w:hAnsi="Arial"/>
    </w:rPr>
  </w:style>
  <w:style w:type="character" w:customStyle="1" w:styleId="WW8Num18z2">
    <w:name w:val="WW8Num18z2"/>
    <w:rsid w:val="00777D14"/>
  </w:style>
  <w:style w:type="character" w:customStyle="1" w:styleId="WW8Num18z3">
    <w:name w:val="WW8Num18z3"/>
    <w:rsid w:val="00777D14"/>
  </w:style>
  <w:style w:type="character" w:customStyle="1" w:styleId="WW8Num18z4">
    <w:name w:val="WW8Num18z4"/>
    <w:rsid w:val="00777D14"/>
  </w:style>
  <w:style w:type="character" w:customStyle="1" w:styleId="WW8Num18z5">
    <w:name w:val="WW8Num18z5"/>
    <w:rsid w:val="00777D14"/>
  </w:style>
  <w:style w:type="character" w:customStyle="1" w:styleId="WW8Num18z6">
    <w:name w:val="WW8Num18z6"/>
    <w:rsid w:val="00777D14"/>
  </w:style>
  <w:style w:type="character" w:customStyle="1" w:styleId="WW8Num18z7">
    <w:name w:val="WW8Num18z7"/>
    <w:rsid w:val="00777D14"/>
  </w:style>
  <w:style w:type="character" w:customStyle="1" w:styleId="WW8Num18z8">
    <w:name w:val="WW8Num18z8"/>
    <w:rsid w:val="00777D14"/>
  </w:style>
  <w:style w:type="character" w:customStyle="1" w:styleId="WW8Num19z0">
    <w:name w:val="WW8Num19z0"/>
    <w:rsid w:val="00777D14"/>
    <w:rPr>
      <w:rFonts w:ascii="Arial" w:hAnsi="Arial"/>
      <w:color w:val="000000"/>
      <w:position w:val="0"/>
      <w:sz w:val="22"/>
      <w:u w:val="none"/>
      <w:effect w:val="none"/>
      <w:vertAlign w:val="baseline"/>
    </w:rPr>
  </w:style>
  <w:style w:type="character" w:customStyle="1" w:styleId="WW8Num20z0">
    <w:name w:val="WW8Num20z0"/>
    <w:rsid w:val="00777D14"/>
    <w:rPr>
      <w:rFonts w:ascii="Arial" w:hAnsi="Arial"/>
      <w:color w:val="000000"/>
      <w:sz w:val="22"/>
    </w:rPr>
  </w:style>
  <w:style w:type="character" w:customStyle="1" w:styleId="WW8Num21z0">
    <w:name w:val="WW8Num21z0"/>
    <w:rsid w:val="00777D14"/>
    <w:rPr>
      <w:rFonts w:ascii="Arial" w:hAnsi="Arial"/>
    </w:rPr>
  </w:style>
  <w:style w:type="character" w:customStyle="1" w:styleId="WW8Num21z1">
    <w:name w:val="WW8Num21z1"/>
    <w:rsid w:val="00777D14"/>
    <w:rPr>
      <w:rFonts w:ascii="Courier New" w:hAnsi="Courier New"/>
    </w:rPr>
  </w:style>
  <w:style w:type="character" w:customStyle="1" w:styleId="WW8Num21z2">
    <w:name w:val="WW8Num21z2"/>
    <w:rsid w:val="00777D14"/>
    <w:rPr>
      <w:rFonts w:ascii="Wingdings" w:hAnsi="Wingdings"/>
    </w:rPr>
  </w:style>
  <w:style w:type="character" w:customStyle="1" w:styleId="WW8Num21z3">
    <w:name w:val="WW8Num21z3"/>
    <w:rsid w:val="00777D14"/>
    <w:rPr>
      <w:rFonts w:ascii="Symbol" w:hAnsi="Symbol"/>
    </w:rPr>
  </w:style>
  <w:style w:type="character" w:customStyle="1" w:styleId="WW8Num21z4">
    <w:name w:val="WW8Num21z4"/>
    <w:rsid w:val="00777D14"/>
  </w:style>
  <w:style w:type="character" w:customStyle="1" w:styleId="WW8Num21z5">
    <w:name w:val="WW8Num21z5"/>
    <w:rsid w:val="00777D14"/>
  </w:style>
  <w:style w:type="character" w:customStyle="1" w:styleId="WW8Num21z6">
    <w:name w:val="WW8Num21z6"/>
    <w:rsid w:val="00777D14"/>
  </w:style>
  <w:style w:type="character" w:customStyle="1" w:styleId="WW8Num21z7">
    <w:name w:val="WW8Num21z7"/>
    <w:rsid w:val="00777D14"/>
  </w:style>
  <w:style w:type="character" w:customStyle="1" w:styleId="WW8Num21z8">
    <w:name w:val="WW8Num21z8"/>
    <w:rsid w:val="00777D14"/>
  </w:style>
  <w:style w:type="character" w:customStyle="1" w:styleId="WW8Num22z0">
    <w:name w:val="WW8Num22z0"/>
    <w:rsid w:val="00777D14"/>
  </w:style>
  <w:style w:type="character" w:customStyle="1" w:styleId="WW8Num22z1">
    <w:name w:val="WW8Num22z1"/>
    <w:rsid w:val="00777D14"/>
    <w:rPr>
      <w:rFonts w:ascii="Arial" w:hAnsi="Arial"/>
      <w:sz w:val="22"/>
    </w:rPr>
  </w:style>
  <w:style w:type="character" w:customStyle="1" w:styleId="WW8Num23z0">
    <w:name w:val="WW8Num23z0"/>
    <w:rsid w:val="00777D14"/>
    <w:rPr>
      <w:rFonts w:ascii="Arial" w:hAnsi="Arial"/>
      <w:color w:val="000000"/>
      <w:sz w:val="22"/>
    </w:rPr>
  </w:style>
  <w:style w:type="character" w:customStyle="1" w:styleId="WW8Num24z0">
    <w:name w:val="WW8Num24z0"/>
    <w:rsid w:val="00777D14"/>
    <w:rPr>
      <w:rFonts w:ascii="Symbol" w:hAnsi="Symbol"/>
    </w:rPr>
  </w:style>
  <w:style w:type="character" w:customStyle="1" w:styleId="WW8Num25z0">
    <w:name w:val="WW8Num25z0"/>
    <w:rsid w:val="00777D14"/>
    <w:rPr>
      <w:rFonts w:ascii="Arial" w:hAnsi="Arial"/>
    </w:rPr>
  </w:style>
  <w:style w:type="character" w:customStyle="1" w:styleId="WW8Num26z0">
    <w:name w:val="WW8Num26z0"/>
    <w:rsid w:val="00777D14"/>
    <w:rPr>
      <w:rFonts w:ascii="Arial" w:hAnsi="Arial"/>
      <w:sz w:val="22"/>
    </w:rPr>
  </w:style>
  <w:style w:type="character" w:customStyle="1" w:styleId="WW8Num27z0">
    <w:name w:val="WW8Num27z0"/>
    <w:rsid w:val="00777D14"/>
    <w:rPr>
      <w:rFonts w:ascii="Arial" w:hAnsi="Arial"/>
      <w:color w:val="000000"/>
      <w:sz w:val="22"/>
    </w:rPr>
  </w:style>
  <w:style w:type="character" w:customStyle="1" w:styleId="WW8Num28z0">
    <w:name w:val="WW8Num28z0"/>
    <w:rsid w:val="00777D14"/>
    <w:rPr>
      <w:rFonts w:ascii="Arial" w:hAnsi="Arial"/>
      <w:sz w:val="22"/>
    </w:rPr>
  </w:style>
  <w:style w:type="character" w:customStyle="1" w:styleId="WW8Num29z0">
    <w:name w:val="WW8Num29z0"/>
    <w:rsid w:val="00777D14"/>
    <w:rPr>
      <w:rFonts w:ascii="Verdana" w:hAnsi="Verdana"/>
    </w:rPr>
  </w:style>
  <w:style w:type="character" w:customStyle="1" w:styleId="WW8Num30z0">
    <w:name w:val="WW8Num30z0"/>
    <w:rsid w:val="00777D14"/>
    <w:rPr>
      <w:rFonts w:ascii="Arial" w:hAnsi="Arial"/>
    </w:rPr>
  </w:style>
  <w:style w:type="character" w:customStyle="1" w:styleId="WW8Num31z0">
    <w:name w:val="WW8Num31z0"/>
    <w:rsid w:val="00777D14"/>
    <w:rPr>
      <w:rFonts w:ascii="Arial" w:hAnsi="Arial"/>
      <w:sz w:val="22"/>
    </w:rPr>
  </w:style>
  <w:style w:type="character" w:customStyle="1" w:styleId="WW8Num31z1">
    <w:name w:val="WW8Num31z1"/>
    <w:rsid w:val="00777D14"/>
  </w:style>
  <w:style w:type="character" w:customStyle="1" w:styleId="WW8Num31z2">
    <w:name w:val="WW8Num31z2"/>
    <w:rsid w:val="00777D14"/>
    <w:rPr>
      <w:rFonts w:ascii="Arial" w:hAnsi="Arial"/>
    </w:rPr>
  </w:style>
  <w:style w:type="character" w:customStyle="1" w:styleId="WW8Num31z3">
    <w:name w:val="WW8Num31z3"/>
    <w:rsid w:val="00777D14"/>
  </w:style>
  <w:style w:type="character" w:customStyle="1" w:styleId="WW8Num32z0">
    <w:name w:val="WW8Num32z0"/>
    <w:rsid w:val="00777D14"/>
    <w:rPr>
      <w:rFonts w:ascii="Arial" w:hAnsi="Arial"/>
      <w:color w:val="000000"/>
      <w:position w:val="0"/>
      <w:sz w:val="22"/>
      <w:u w:val="none"/>
      <w:effect w:val="none"/>
      <w:vertAlign w:val="baseline"/>
    </w:rPr>
  </w:style>
  <w:style w:type="character" w:customStyle="1" w:styleId="WW8Num32z1">
    <w:name w:val="WW8Num32z1"/>
    <w:rsid w:val="00777D14"/>
    <w:rPr>
      <w:rFonts w:ascii="Arial" w:hAnsi="Arial"/>
    </w:rPr>
  </w:style>
  <w:style w:type="character" w:customStyle="1" w:styleId="WW8Num32z2">
    <w:name w:val="WW8Num32z2"/>
    <w:rsid w:val="00777D14"/>
    <w:rPr>
      <w:rFonts w:ascii="Arial" w:hAnsi="Arial"/>
    </w:rPr>
  </w:style>
  <w:style w:type="character" w:customStyle="1" w:styleId="WW8Num32z3">
    <w:name w:val="WW8Num32z3"/>
    <w:rsid w:val="00777D14"/>
  </w:style>
  <w:style w:type="character" w:customStyle="1" w:styleId="WW8Num32z4">
    <w:name w:val="WW8Num32z4"/>
    <w:rsid w:val="00777D14"/>
  </w:style>
  <w:style w:type="character" w:customStyle="1" w:styleId="WW8Num32z5">
    <w:name w:val="WW8Num32z5"/>
    <w:rsid w:val="00777D14"/>
  </w:style>
  <w:style w:type="character" w:customStyle="1" w:styleId="WW8Num32z6">
    <w:name w:val="WW8Num32z6"/>
    <w:rsid w:val="00777D14"/>
  </w:style>
  <w:style w:type="character" w:customStyle="1" w:styleId="WW8Num32z7">
    <w:name w:val="WW8Num32z7"/>
    <w:rsid w:val="00777D14"/>
  </w:style>
  <w:style w:type="character" w:customStyle="1" w:styleId="WW8Num32z8">
    <w:name w:val="WW8Num32z8"/>
    <w:rsid w:val="00777D14"/>
  </w:style>
  <w:style w:type="character" w:customStyle="1" w:styleId="WW8Num33z0">
    <w:name w:val="WW8Num33z0"/>
    <w:rsid w:val="00777D14"/>
    <w:rPr>
      <w:rFonts w:ascii="Arial" w:hAnsi="Arial"/>
    </w:rPr>
  </w:style>
  <w:style w:type="character" w:customStyle="1" w:styleId="WW8Num34z0">
    <w:name w:val="WW8Num34z0"/>
    <w:rsid w:val="00777D14"/>
    <w:rPr>
      <w:rFonts w:ascii="Arial" w:hAnsi="Arial"/>
      <w:sz w:val="22"/>
    </w:rPr>
  </w:style>
  <w:style w:type="character" w:customStyle="1" w:styleId="WW8Num35z0">
    <w:name w:val="WW8Num35z0"/>
    <w:rsid w:val="00777D14"/>
  </w:style>
  <w:style w:type="character" w:customStyle="1" w:styleId="WW8Num36z0">
    <w:name w:val="WW8Num36z0"/>
    <w:rsid w:val="00777D14"/>
  </w:style>
  <w:style w:type="character" w:customStyle="1" w:styleId="WW8Num36z1">
    <w:name w:val="WW8Num36z1"/>
    <w:rsid w:val="00777D14"/>
  </w:style>
  <w:style w:type="character" w:customStyle="1" w:styleId="WW8Num36z2">
    <w:name w:val="WW8Num36z2"/>
    <w:rsid w:val="00777D14"/>
  </w:style>
  <w:style w:type="character" w:customStyle="1" w:styleId="WW8Num36z3">
    <w:name w:val="WW8Num36z3"/>
    <w:rsid w:val="00777D14"/>
  </w:style>
  <w:style w:type="character" w:customStyle="1" w:styleId="WW8Num36z4">
    <w:name w:val="WW8Num36z4"/>
    <w:rsid w:val="00777D14"/>
  </w:style>
  <w:style w:type="character" w:customStyle="1" w:styleId="WW8Num36z5">
    <w:name w:val="WW8Num36z5"/>
    <w:rsid w:val="00777D14"/>
  </w:style>
  <w:style w:type="character" w:customStyle="1" w:styleId="WW8Num36z6">
    <w:name w:val="WW8Num36z6"/>
    <w:rsid w:val="00777D14"/>
  </w:style>
  <w:style w:type="character" w:customStyle="1" w:styleId="WW8Num36z7">
    <w:name w:val="WW8Num36z7"/>
    <w:rsid w:val="00777D14"/>
  </w:style>
  <w:style w:type="character" w:customStyle="1" w:styleId="WW8Num36z8">
    <w:name w:val="WW8Num36z8"/>
    <w:rsid w:val="00777D14"/>
  </w:style>
  <w:style w:type="character" w:customStyle="1" w:styleId="WW8Num37z0">
    <w:name w:val="WW8Num37z0"/>
    <w:rsid w:val="00777D14"/>
    <w:rPr>
      <w:rFonts w:ascii="Times New Roman" w:hAnsi="Times New Roman"/>
    </w:rPr>
  </w:style>
  <w:style w:type="character" w:customStyle="1" w:styleId="WW8Num38z0">
    <w:name w:val="WW8Num38z0"/>
    <w:rsid w:val="00777D14"/>
    <w:rPr>
      <w:rFonts w:ascii="Symbol" w:hAnsi="Symbol"/>
      <w:sz w:val="16"/>
    </w:rPr>
  </w:style>
  <w:style w:type="character" w:customStyle="1" w:styleId="WW8Num39z0">
    <w:name w:val="WW8Num39z0"/>
    <w:rsid w:val="00777D14"/>
  </w:style>
  <w:style w:type="character" w:customStyle="1" w:styleId="WW8Num40z0">
    <w:name w:val="WW8Num40z0"/>
    <w:rsid w:val="00777D14"/>
    <w:rPr>
      <w:rFonts w:ascii="Arial" w:hAnsi="Arial"/>
      <w:b/>
      <w:color w:val="000000"/>
      <w:sz w:val="22"/>
    </w:rPr>
  </w:style>
  <w:style w:type="character" w:customStyle="1" w:styleId="WW8Num41z0">
    <w:name w:val="WW8Num41z0"/>
    <w:rsid w:val="00777D14"/>
    <w:rPr>
      <w:rFonts w:ascii="Arial" w:hAnsi="Arial"/>
      <w:sz w:val="24"/>
    </w:rPr>
  </w:style>
  <w:style w:type="character" w:customStyle="1" w:styleId="WW8Num41z1">
    <w:name w:val="WW8Num41z1"/>
    <w:rsid w:val="00777D14"/>
  </w:style>
  <w:style w:type="character" w:customStyle="1" w:styleId="WW8Num41z2">
    <w:name w:val="WW8Num41z2"/>
    <w:rsid w:val="00777D14"/>
  </w:style>
  <w:style w:type="character" w:customStyle="1" w:styleId="WW8Num41z3">
    <w:name w:val="WW8Num41z3"/>
    <w:rsid w:val="00777D14"/>
  </w:style>
  <w:style w:type="character" w:customStyle="1" w:styleId="WW8Num41z4">
    <w:name w:val="WW8Num41z4"/>
    <w:rsid w:val="00777D14"/>
  </w:style>
  <w:style w:type="character" w:customStyle="1" w:styleId="WW8Num41z5">
    <w:name w:val="WW8Num41z5"/>
    <w:rsid w:val="00777D14"/>
  </w:style>
  <w:style w:type="character" w:customStyle="1" w:styleId="WW8Num41z6">
    <w:name w:val="WW8Num41z6"/>
    <w:rsid w:val="00777D14"/>
  </w:style>
  <w:style w:type="character" w:customStyle="1" w:styleId="WW8Num41z7">
    <w:name w:val="WW8Num41z7"/>
    <w:rsid w:val="00777D14"/>
  </w:style>
  <w:style w:type="character" w:customStyle="1" w:styleId="WW8Num41z8">
    <w:name w:val="WW8Num41z8"/>
    <w:rsid w:val="00777D14"/>
  </w:style>
  <w:style w:type="character" w:customStyle="1" w:styleId="WW8Num42z0">
    <w:name w:val="WW8Num42z0"/>
    <w:rsid w:val="00777D14"/>
    <w:rPr>
      <w:rFonts w:ascii="Arial" w:hAnsi="Arial"/>
      <w:color w:val="000000"/>
      <w:sz w:val="22"/>
    </w:rPr>
  </w:style>
  <w:style w:type="character" w:customStyle="1" w:styleId="WW8Num43z0">
    <w:name w:val="WW8Num43z0"/>
    <w:rsid w:val="00777D14"/>
    <w:rPr>
      <w:rFonts w:ascii="Times New Roman" w:hAnsi="Times New Roman"/>
    </w:rPr>
  </w:style>
  <w:style w:type="character" w:customStyle="1" w:styleId="WW8Num44z0">
    <w:name w:val="WW8Num44z0"/>
    <w:rsid w:val="00777D14"/>
    <w:rPr>
      <w:rFonts w:ascii="Arial" w:hAnsi="Arial"/>
      <w:color w:val="000000"/>
      <w:sz w:val="22"/>
    </w:rPr>
  </w:style>
  <w:style w:type="character" w:customStyle="1" w:styleId="WW8Num44z1">
    <w:name w:val="WW8Num44z1"/>
    <w:rsid w:val="00777D14"/>
  </w:style>
  <w:style w:type="character" w:customStyle="1" w:styleId="WW8Num44z2">
    <w:name w:val="WW8Num44z2"/>
    <w:rsid w:val="00777D14"/>
  </w:style>
  <w:style w:type="character" w:customStyle="1" w:styleId="WW8Num44z3">
    <w:name w:val="WW8Num44z3"/>
    <w:rsid w:val="00777D14"/>
  </w:style>
  <w:style w:type="character" w:customStyle="1" w:styleId="WW8Num44z4">
    <w:name w:val="WW8Num44z4"/>
    <w:rsid w:val="00777D14"/>
  </w:style>
  <w:style w:type="character" w:customStyle="1" w:styleId="WW8Num44z5">
    <w:name w:val="WW8Num44z5"/>
    <w:rsid w:val="00777D14"/>
  </w:style>
  <w:style w:type="character" w:customStyle="1" w:styleId="WW8Num44z6">
    <w:name w:val="WW8Num44z6"/>
    <w:rsid w:val="00777D14"/>
  </w:style>
  <w:style w:type="character" w:customStyle="1" w:styleId="WW8Num44z7">
    <w:name w:val="WW8Num44z7"/>
    <w:rsid w:val="00777D14"/>
  </w:style>
  <w:style w:type="character" w:customStyle="1" w:styleId="WW8Num44z8">
    <w:name w:val="WW8Num44z8"/>
    <w:rsid w:val="00777D14"/>
  </w:style>
  <w:style w:type="character" w:customStyle="1" w:styleId="WW8Num45z0">
    <w:name w:val="WW8Num45z0"/>
    <w:rsid w:val="00777D14"/>
  </w:style>
  <w:style w:type="character" w:customStyle="1" w:styleId="WW8Num46z0">
    <w:name w:val="WW8Num46z0"/>
    <w:rsid w:val="00777D14"/>
    <w:rPr>
      <w:rFonts w:ascii="Arial" w:hAnsi="Arial"/>
      <w:color w:val="000000"/>
      <w:spacing w:val="-3"/>
      <w:sz w:val="22"/>
      <w:shd w:val="clear" w:color="auto" w:fill="FFFFFF"/>
    </w:rPr>
  </w:style>
  <w:style w:type="character" w:customStyle="1" w:styleId="WW8Num47z0">
    <w:name w:val="WW8Num47z0"/>
    <w:rsid w:val="00777D14"/>
    <w:rPr>
      <w:rFonts w:ascii="Arial" w:hAnsi="Arial"/>
      <w:color w:val="000000"/>
      <w:sz w:val="22"/>
    </w:rPr>
  </w:style>
  <w:style w:type="character" w:customStyle="1" w:styleId="WW8Num48z0">
    <w:name w:val="WW8Num48z0"/>
    <w:rsid w:val="00777D14"/>
    <w:rPr>
      <w:rFonts w:ascii="Arial" w:hAnsi="Arial"/>
      <w:color w:val="000000"/>
      <w:position w:val="0"/>
      <w:sz w:val="22"/>
      <w:u w:val="none"/>
      <w:effect w:val="none"/>
      <w:vertAlign w:val="baseline"/>
    </w:rPr>
  </w:style>
  <w:style w:type="character" w:customStyle="1" w:styleId="WW8Num49z0">
    <w:name w:val="WW8Num49z0"/>
    <w:rsid w:val="00777D14"/>
    <w:rPr>
      <w:rFonts w:ascii="Arial" w:hAnsi="Arial"/>
      <w:color w:val="000000"/>
      <w:position w:val="0"/>
      <w:sz w:val="22"/>
      <w:u w:val="none"/>
      <w:effect w:val="none"/>
      <w:vertAlign w:val="baseline"/>
    </w:rPr>
  </w:style>
  <w:style w:type="character" w:customStyle="1" w:styleId="WW8Num50z0">
    <w:name w:val="WW8Num50z0"/>
    <w:rsid w:val="00777D14"/>
    <w:rPr>
      <w:rFonts w:ascii="Times New Roman" w:hAnsi="Times New Roman"/>
    </w:rPr>
  </w:style>
  <w:style w:type="character" w:customStyle="1" w:styleId="WW8Num51z0">
    <w:name w:val="WW8Num51z0"/>
    <w:rsid w:val="00777D14"/>
    <w:rPr>
      <w:rFonts w:ascii="Arial" w:hAnsi="Arial"/>
      <w:sz w:val="22"/>
    </w:rPr>
  </w:style>
  <w:style w:type="character" w:customStyle="1" w:styleId="WW8Num51z1">
    <w:name w:val="WW8Num51z1"/>
    <w:rsid w:val="00777D14"/>
    <w:rPr>
      <w:rFonts w:ascii="Times New Roman" w:hAnsi="Times New Roman"/>
    </w:rPr>
  </w:style>
  <w:style w:type="character" w:customStyle="1" w:styleId="WW8Num51z2">
    <w:name w:val="WW8Num51z2"/>
    <w:rsid w:val="00777D14"/>
  </w:style>
  <w:style w:type="character" w:customStyle="1" w:styleId="WW8Num51z3">
    <w:name w:val="WW8Num51z3"/>
    <w:rsid w:val="00777D14"/>
  </w:style>
  <w:style w:type="character" w:customStyle="1" w:styleId="WW8Num51z4">
    <w:name w:val="WW8Num51z4"/>
    <w:rsid w:val="00777D14"/>
  </w:style>
  <w:style w:type="character" w:customStyle="1" w:styleId="WW8Num51z5">
    <w:name w:val="WW8Num51z5"/>
    <w:rsid w:val="00777D14"/>
  </w:style>
  <w:style w:type="character" w:customStyle="1" w:styleId="WW8Num51z6">
    <w:name w:val="WW8Num51z6"/>
    <w:rsid w:val="00777D14"/>
  </w:style>
  <w:style w:type="character" w:customStyle="1" w:styleId="WW8Num51z7">
    <w:name w:val="WW8Num51z7"/>
    <w:rsid w:val="00777D14"/>
  </w:style>
  <w:style w:type="character" w:customStyle="1" w:styleId="WW8Num51z8">
    <w:name w:val="WW8Num51z8"/>
    <w:rsid w:val="00777D14"/>
  </w:style>
  <w:style w:type="character" w:customStyle="1" w:styleId="WW8Num52z0">
    <w:name w:val="WW8Num52z0"/>
    <w:rsid w:val="00777D14"/>
    <w:rPr>
      <w:rFonts w:ascii="Arial" w:hAnsi="Arial"/>
      <w:sz w:val="22"/>
    </w:rPr>
  </w:style>
  <w:style w:type="character" w:customStyle="1" w:styleId="WW8Num52z1">
    <w:name w:val="WW8Num52z1"/>
    <w:rsid w:val="00777D14"/>
  </w:style>
  <w:style w:type="character" w:customStyle="1" w:styleId="WW8Num52z2">
    <w:name w:val="WW8Num52z2"/>
    <w:rsid w:val="00777D14"/>
    <w:rPr>
      <w:rFonts w:ascii="Times New Roman" w:hAnsi="Times New Roman"/>
    </w:rPr>
  </w:style>
  <w:style w:type="character" w:customStyle="1" w:styleId="WW8Num52z3">
    <w:name w:val="WW8Num52z3"/>
    <w:rsid w:val="00777D14"/>
  </w:style>
  <w:style w:type="character" w:customStyle="1" w:styleId="WW8Num52z4">
    <w:name w:val="WW8Num52z4"/>
    <w:rsid w:val="00777D14"/>
  </w:style>
  <w:style w:type="character" w:customStyle="1" w:styleId="WW8Num52z5">
    <w:name w:val="WW8Num52z5"/>
    <w:rsid w:val="00777D14"/>
  </w:style>
  <w:style w:type="character" w:customStyle="1" w:styleId="WW8Num52z6">
    <w:name w:val="WW8Num52z6"/>
    <w:rsid w:val="00777D14"/>
  </w:style>
  <w:style w:type="character" w:customStyle="1" w:styleId="WW8Num52z7">
    <w:name w:val="WW8Num52z7"/>
    <w:rsid w:val="00777D14"/>
  </w:style>
  <w:style w:type="character" w:customStyle="1" w:styleId="WW8Num52z8">
    <w:name w:val="WW8Num52z8"/>
    <w:rsid w:val="00777D14"/>
  </w:style>
  <w:style w:type="character" w:customStyle="1" w:styleId="WW8Num53z0">
    <w:name w:val="WW8Num53z0"/>
    <w:rsid w:val="00777D14"/>
    <w:rPr>
      <w:rFonts w:ascii="Arial" w:hAnsi="Arial"/>
    </w:rPr>
  </w:style>
  <w:style w:type="character" w:customStyle="1" w:styleId="WW8Num54z0">
    <w:name w:val="WW8Num54z0"/>
    <w:rsid w:val="00777D14"/>
    <w:rPr>
      <w:rFonts w:ascii="Arial" w:hAnsi="Arial"/>
      <w:sz w:val="22"/>
    </w:rPr>
  </w:style>
  <w:style w:type="character" w:customStyle="1" w:styleId="WW8Num55z0">
    <w:name w:val="WW8Num55z0"/>
    <w:rsid w:val="00777D14"/>
    <w:rPr>
      <w:rFonts w:ascii="Arial" w:hAnsi="Arial"/>
      <w:color w:val="000000"/>
      <w:sz w:val="22"/>
    </w:rPr>
  </w:style>
  <w:style w:type="character" w:customStyle="1" w:styleId="WW8Num56z0">
    <w:name w:val="WW8Num56z0"/>
    <w:rsid w:val="00777D14"/>
    <w:rPr>
      <w:rFonts w:ascii="Wingdings" w:hAnsi="Wingdings"/>
      <w:sz w:val="22"/>
    </w:rPr>
  </w:style>
  <w:style w:type="character" w:customStyle="1" w:styleId="WW8Num57z0">
    <w:name w:val="WW8Num57z0"/>
    <w:rsid w:val="00777D14"/>
    <w:rPr>
      <w:rFonts w:ascii="Arial" w:hAnsi="Arial"/>
      <w:sz w:val="22"/>
    </w:rPr>
  </w:style>
  <w:style w:type="character" w:customStyle="1" w:styleId="WW8Num58z0">
    <w:name w:val="WW8Num58z0"/>
    <w:rsid w:val="00777D14"/>
    <w:rPr>
      <w:rFonts w:ascii="Arial" w:hAnsi="Arial"/>
      <w:sz w:val="22"/>
    </w:rPr>
  </w:style>
  <w:style w:type="character" w:customStyle="1" w:styleId="WW8Num59z0">
    <w:name w:val="WW8Num59z0"/>
    <w:rsid w:val="00777D14"/>
    <w:rPr>
      <w:rFonts w:ascii="Arial" w:hAnsi="Arial"/>
      <w:color w:val="000000"/>
      <w:sz w:val="22"/>
    </w:rPr>
  </w:style>
  <w:style w:type="character" w:customStyle="1" w:styleId="WW8Num60z0">
    <w:name w:val="WW8Num60z0"/>
    <w:rsid w:val="00777D14"/>
    <w:rPr>
      <w:rFonts w:ascii="Arial" w:hAnsi="Arial"/>
      <w:sz w:val="22"/>
    </w:rPr>
  </w:style>
  <w:style w:type="character" w:customStyle="1" w:styleId="WW8Num60z2">
    <w:name w:val="WW8Num60z2"/>
    <w:rsid w:val="00777D14"/>
  </w:style>
  <w:style w:type="character" w:customStyle="1" w:styleId="WW8Num61z0">
    <w:name w:val="WW8Num61z0"/>
    <w:rsid w:val="00777D14"/>
    <w:rPr>
      <w:rFonts w:ascii="Arial" w:hAnsi="Arial"/>
    </w:rPr>
  </w:style>
  <w:style w:type="character" w:customStyle="1" w:styleId="WW8Num62z0">
    <w:name w:val="WW8Num62z0"/>
    <w:rsid w:val="00777D14"/>
    <w:rPr>
      <w:rFonts w:ascii="Wingdings" w:hAnsi="Wingdings"/>
      <w:b/>
      <w:color w:val="000000"/>
      <w:sz w:val="22"/>
    </w:rPr>
  </w:style>
  <w:style w:type="character" w:customStyle="1" w:styleId="WW8Num63z0">
    <w:name w:val="WW8Num63z0"/>
    <w:rsid w:val="00777D14"/>
    <w:rPr>
      <w:rFonts w:ascii="Arial" w:hAnsi="Arial"/>
      <w:sz w:val="20"/>
    </w:rPr>
  </w:style>
  <w:style w:type="character" w:customStyle="1" w:styleId="WW8Num64z0">
    <w:name w:val="WW8Num64z0"/>
    <w:rsid w:val="00777D14"/>
    <w:rPr>
      <w:rFonts w:ascii="Arial" w:hAnsi="Arial"/>
      <w:color w:val="000000"/>
      <w:sz w:val="22"/>
    </w:rPr>
  </w:style>
  <w:style w:type="character" w:customStyle="1" w:styleId="WW8Num65z0">
    <w:name w:val="WW8Num65z0"/>
    <w:rsid w:val="00777D14"/>
    <w:rPr>
      <w:rFonts w:ascii="Arial" w:hAnsi="Arial"/>
      <w:sz w:val="22"/>
    </w:rPr>
  </w:style>
  <w:style w:type="character" w:customStyle="1" w:styleId="WW8Num66z0">
    <w:name w:val="WW8Num66z0"/>
    <w:rsid w:val="00777D14"/>
    <w:rPr>
      <w:rFonts w:ascii="Arial" w:hAnsi="Arial"/>
      <w:sz w:val="22"/>
    </w:rPr>
  </w:style>
  <w:style w:type="character" w:customStyle="1" w:styleId="WW8Num67z0">
    <w:name w:val="WW8Num67z0"/>
    <w:rsid w:val="00777D14"/>
    <w:rPr>
      <w:rFonts w:ascii="Wingdings" w:hAnsi="Wingdings"/>
    </w:rPr>
  </w:style>
  <w:style w:type="character" w:customStyle="1" w:styleId="WW8Num68z0">
    <w:name w:val="WW8Num68z0"/>
    <w:rsid w:val="00777D14"/>
    <w:rPr>
      <w:rFonts w:ascii="Arial" w:hAnsi="Arial"/>
      <w:color w:val="000000"/>
      <w:sz w:val="22"/>
    </w:rPr>
  </w:style>
  <w:style w:type="character" w:customStyle="1" w:styleId="WW8Num69z0">
    <w:name w:val="WW8Num69z0"/>
    <w:rsid w:val="00777D14"/>
    <w:rPr>
      <w:rFonts w:ascii="Wingdings" w:hAnsi="Wingdings"/>
      <w:sz w:val="22"/>
    </w:rPr>
  </w:style>
  <w:style w:type="character" w:customStyle="1" w:styleId="WW8Num70z0">
    <w:name w:val="WW8Num70z0"/>
    <w:rsid w:val="00777D14"/>
    <w:rPr>
      <w:rFonts w:ascii="Wingdings" w:hAnsi="Wingdings"/>
      <w:sz w:val="18"/>
    </w:rPr>
  </w:style>
  <w:style w:type="character" w:customStyle="1" w:styleId="WW8Num71z0">
    <w:name w:val="WW8Num71z0"/>
    <w:rsid w:val="00777D14"/>
  </w:style>
  <w:style w:type="character" w:customStyle="1" w:styleId="WW8Num71z1">
    <w:name w:val="WW8Num71z1"/>
    <w:rsid w:val="00777D14"/>
  </w:style>
  <w:style w:type="character" w:customStyle="1" w:styleId="WW8Num71z2">
    <w:name w:val="WW8Num71z2"/>
    <w:rsid w:val="00777D14"/>
  </w:style>
  <w:style w:type="character" w:customStyle="1" w:styleId="WW8Num71z3">
    <w:name w:val="WW8Num71z3"/>
    <w:rsid w:val="00777D14"/>
  </w:style>
  <w:style w:type="character" w:customStyle="1" w:styleId="WW8Num71z4">
    <w:name w:val="WW8Num71z4"/>
    <w:rsid w:val="00777D14"/>
  </w:style>
  <w:style w:type="character" w:customStyle="1" w:styleId="WW8Num71z5">
    <w:name w:val="WW8Num71z5"/>
    <w:rsid w:val="00777D14"/>
  </w:style>
  <w:style w:type="character" w:customStyle="1" w:styleId="WW8Num71z6">
    <w:name w:val="WW8Num71z6"/>
    <w:rsid w:val="00777D14"/>
  </w:style>
  <w:style w:type="character" w:customStyle="1" w:styleId="WW8Num71z7">
    <w:name w:val="WW8Num71z7"/>
    <w:rsid w:val="00777D14"/>
  </w:style>
  <w:style w:type="character" w:customStyle="1" w:styleId="WW8Num71z8">
    <w:name w:val="WW8Num71z8"/>
    <w:rsid w:val="00777D14"/>
  </w:style>
  <w:style w:type="character" w:customStyle="1" w:styleId="WW8Num72z0">
    <w:name w:val="WW8Num72z0"/>
    <w:rsid w:val="00777D14"/>
    <w:rPr>
      <w:rFonts w:ascii="Wingdings" w:hAnsi="Wingdings"/>
      <w:sz w:val="18"/>
    </w:rPr>
  </w:style>
  <w:style w:type="character" w:customStyle="1" w:styleId="WW8Num73z0">
    <w:name w:val="WW8Num73z0"/>
    <w:rsid w:val="00777D14"/>
    <w:rPr>
      <w:rFonts w:ascii="Times New Roman" w:hAnsi="Times New Roman"/>
    </w:rPr>
  </w:style>
  <w:style w:type="character" w:customStyle="1" w:styleId="WW8Num74z0">
    <w:name w:val="WW8Num74z0"/>
    <w:rsid w:val="00777D14"/>
    <w:rPr>
      <w:rFonts w:ascii="Arial" w:hAnsi="Arial"/>
      <w:sz w:val="22"/>
    </w:rPr>
  </w:style>
  <w:style w:type="character" w:customStyle="1" w:styleId="WW8Num75z0">
    <w:name w:val="WW8Num75z0"/>
    <w:rsid w:val="00777D14"/>
    <w:rPr>
      <w:rFonts w:ascii="Verdana" w:hAnsi="Verdana"/>
    </w:rPr>
  </w:style>
  <w:style w:type="character" w:customStyle="1" w:styleId="WW8Num75z1">
    <w:name w:val="WW8Num75z1"/>
    <w:rsid w:val="00777D14"/>
  </w:style>
  <w:style w:type="character" w:customStyle="1" w:styleId="WW8Num75z2">
    <w:name w:val="WW8Num75z2"/>
    <w:rsid w:val="00777D14"/>
  </w:style>
  <w:style w:type="character" w:customStyle="1" w:styleId="WW8Num75z3">
    <w:name w:val="WW8Num75z3"/>
    <w:rsid w:val="00777D14"/>
  </w:style>
  <w:style w:type="character" w:customStyle="1" w:styleId="WW8Num75z4">
    <w:name w:val="WW8Num75z4"/>
    <w:rsid w:val="00777D14"/>
  </w:style>
  <w:style w:type="character" w:customStyle="1" w:styleId="WW8Num75z5">
    <w:name w:val="WW8Num75z5"/>
    <w:rsid w:val="00777D14"/>
  </w:style>
  <w:style w:type="character" w:customStyle="1" w:styleId="WW8Num75z6">
    <w:name w:val="WW8Num75z6"/>
    <w:rsid w:val="00777D14"/>
  </w:style>
  <w:style w:type="character" w:customStyle="1" w:styleId="WW8Num75z7">
    <w:name w:val="WW8Num75z7"/>
    <w:rsid w:val="00777D14"/>
  </w:style>
  <w:style w:type="character" w:customStyle="1" w:styleId="WW8Num75z8">
    <w:name w:val="WW8Num75z8"/>
    <w:rsid w:val="00777D14"/>
  </w:style>
  <w:style w:type="character" w:customStyle="1" w:styleId="WW8Num76z0">
    <w:name w:val="WW8Num76z0"/>
    <w:rsid w:val="00777D14"/>
    <w:rPr>
      <w:rFonts w:ascii="Arial" w:hAnsi="Arial"/>
      <w:sz w:val="22"/>
    </w:rPr>
  </w:style>
  <w:style w:type="character" w:customStyle="1" w:styleId="WW8Num76z1">
    <w:name w:val="WW8Num76z1"/>
    <w:rsid w:val="00777D14"/>
  </w:style>
  <w:style w:type="character" w:customStyle="1" w:styleId="WW8Num76z2">
    <w:name w:val="WW8Num76z2"/>
    <w:rsid w:val="00777D14"/>
  </w:style>
  <w:style w:type="character" w:customStyle="1" w:styleId="WW8Num76z3">
    <w:name w:val="WW8Num76z3"/>
    <w:rsid w:val="00777D14"/>
  </w:style>
  <w:style w:type="character" w:customStyle="1" w:styleId="WW8Num76z4">
    <w:name w:val="WW8Num76z4"/>
    <w:rsid w:val="00777D14"/>
  </w:style>
  <w:style w:type="character" w:customStyle="1" w:styleId="WW8Num76z5">
    <w:name w:val="WW8Num76z5"/>
    <w:rsid w:val="00777D14"/>
  </w:style>
  <w:style w:type="character" w:customStyle="1" w:styleId="WW8Num76z6">
    <w:name w:val="WW8Num76z6"/>
    <w:rsid w:val="00777D14"/>
  </w:style>
  <w:style w:type="character" w:customStyle="1" w:styleId="WW8Num76z7">
    <w:name w:val="WW8Num76z7"/>
    <w:rsid w:val="00777D14"/>
  </w:style>
  <w:style w:type="character" w:customStyle="1" w:styleId="WW8Num76z8">
    <w:name w:val="WW8Num76z8"/>
    <w:rsid w:val="00777D14"/>
  </w:style>
  <w:style w:type="character" w:customStyle="1" w:styleId="WW8Num77z0">
    <w:name w:val="WW8Num77z0"/>
    <w:rsid w:val="00777D14"/>
    <w:rPr>
      <w:rFonts w:ascii="Arial" w:hAnsi="Arial"/>
      <w:color w:val="000000"/>
      <w:position w:val="0"/>
      <w:sz w:val="22"/>
      <w:u w:val="none"/>
      <w:effect w:val="none"/>
      <w:vertAlign w:val="baseline"/>
    </w:rPr>
  </w:style>
  <w:style w:type="character" w:customStyle="1" w:styleId="WW8Num77z1">
    <w:name w:val="WW8Num77z1"/>
    <w:rsid w:val="00777D14"/>
  </w:style>
  <w:style w:type="character" w:customStyle="1" w:styleId="WW8Num77z2">
    <w:name w:val="WW8Num77z2"/>
    <w:rsid w:val="00777D14"/>
  </w:style>
  <w:style w:type="character" w:customStyle="1" w:styleId="WW8Num77z3">
    <w:name w:val="WW8Num77z3"/>
    <w:rsid w:val="00777D14"/>
  </w:style>
  <w:style w:type="character" w:customStyle="1" w:styleId="WW8Num77z4">
    <w:name w:val="WW8Num77z4"/>
    <w:rsid w:val="00777D14"/>
  </w:style>
  <w:style w:type="character" w:customStyle="1" w:styleId="WW8Num77z5">
    <w:name w:val="WW8Num77z5"/>
    <w:rsid w:val="00777D14"/>
  </w:style>
  <w:style w:type="character" w:customStyle="1" w:styleId="WW8Num77z6">
    <w:name w:val="WW8Num77z6"/>
    <w:rsid w:val="00777D14"/>
  </w:style>
  <w:style w:type="character" w:customStyle="1" w:styleId="WW8Num77z7">
    <w:name w:val="WW8Num77z7"/>
    <w:rsid w:val="00777D14"/>
  </w:style>
  <w:style w:type="character" w:customStyle="1" w:styleId="WW8Num77z8">
    <w:name w:val="WW8Num77z8"/>
    <w:rsid w:val="00777D14"/>
  </w:style>
  <w:style w:type="character" w:customStyle="1" w:styleId="WW8Num78z0">
    <w:name w:val="WW8Num78z0"/>
    <w:rsid w:val="00777D14"/>
    <w:rPr>
      <w:sz w:val="24"/>
    </w:rPr>
  </w:style>
  <w:style w:type="character" w:customStyle="1" w:styleId="WW8Num78z1">
    <w:name w:val="WW8Num78z1"/>
    <w:rsid w:val="00777D14"/>
  </w:style>
  <w:style w:type="character" w:customStyle="1" w:styleId="WW8Num78z2">
    <w:name w:val="WW8Num78z2"/>
    <w:rsid w:val="00777D14"/>
  </w:style>
  <w:style w:type="character" w:customStyle="1" w:styleId="WW8Num78z3">
    <w:name w:val="WW8Num78z3"/>
    <w:rsid w:val="00777D14"/>
  </w:style>
  <w:style w:type="character" w:customStyle="1" w:styleId="WW8Num78z4">
    <w:name w:val="WW8Num78z4"/>
    <w:rsid w:val="00777D14"/>
  </w:style>
  <w:style w:type="character" w:customStyle="1" w:styleId="WW8Num78z5">
    <w:name w:val="WW8Num78z5"/>
    <w:rsid w:val="00777D14"/>
  </w:style>
  <w:style w:type="character" w:customStyle="1" w:styleId="WW8Num78z6">
    <w:name w:val="WW8Num78z6"/>
    <w:rsid w:val="00777D14"/>
  </w:style>
  <w:style w:type="character" w:customStyle="1" w:styleId="WW8Num78z7">
    <w:name w:val="WW8Num78z7"/>
    <w:rsid w:val="00777D14"/>
  </w:style>
  <w:style w:type="character" w:customStyle="1" w:styleId="WW8Num78z8">
    <w:name w:val="WW8Num78z8"/>
    <w:rsid w:val="00777D14"/>
  </w:style>
  <w:style w:type="character" w:customStyle="1" w:styleId="WW8Num79z0">
    <w:name w:val="WW8Num79z0"/>
    <w:rsid w:val="00777D14"/>
    <w:rPr>
      <w:rFonts w:ascii="Arial" w:hAnsi="Arial"/>
      <w:color w:val="000000"/>
      <w:position w:val="0"/>
      <w:sz w:val="22"/>
      <w:u w:val="none"/>
      <w:effect w:val="none"/>
      <w:vertAlign w:val="baseline"/>
    </w:rPr>
  </w:style>
  <w:style w:type="character" w:customStyle="1" w:styleId="WW8Num79z1">
    <w:name w:val="WW8Num79z1"/>
    <w:rsid w:val="00777D14"/>
  </w:style>
  <w:style w:type="character" w:customStyle="1" w:styleId="WW8Num79z2">
    <w:name w:val="WW8Num79z2"/>
    <w:rsid w:val="00777D14"/>
  </w:style>
  <w:style w:type="character" w:customStyle="1" w:styleId="WW8Num79z3">
    <w:name w:val="WW8Num79z3"/>
    <w:rsid w:val="00777D14"/>
  </w:style>
  <w:style w:type="character" w:customStyle="1" w:styleId="WW8Num79z4">
    <w:name w:val="WW8Num79z4"/>
    <w:rsid w:val="00777D14"/>
  </w:style>
  <w:style w:type="character" w:customStyle="1" w:styleId="WW8Num79z5">
    <w:name w:val="WW8Num79z5"/>
    <w:rsid w:val="00777D14"/>
  </w:style>
  <w:style w:type="character" w:customStyle="1" w:styleId="WW8Num79z6">
    <w:name w:val="WW8Num79z6"/>
    <w:rsid w:val="00777D14"/>
  </w:style>
  <w:style w:type="character" w:customStyle="1" w:styleId="WW8Num79z7">
    <w:name w:val="WW8Num79z7"/>
    <w:rsid w:val="00777D14"/>
  </w:style>
  <w:style w:type="character" w:customStyle="1" w:styleId="WW8Num79z8">
    <w:name w:val="WW8Num79z8"/>
    <w:rsid w:val="00777D14"/>
  </w:style>
  <w:style w:type="character" w:customStyle="1" w:styleId="WW8Num80z0">
    <w:name w:val="WW8Num80z0"/>
    <w:rsid w:val="00777D14"/>
    <w:rPr>
      <w:rFonts w:ascii="Arial" w:hAnsi="Arial"/>
      <w:b/>
      <w:color w:val="auto"/>
      <w:sz w:val="22"/>
      <w:shd w:val="clear" w:color="auto" w:fill="FFFFFF"/>
    </w:rPr>
  </w:style>
  <w:style w:type="character" w:customStyle="1" w:styleId="WW8Num80z1">
    <w:name w:val="WW8Num80z1"/>
    <w:rsid w:val="00777D14"/>
  </w:style>
  <w:style w:type="character" w:customStyle="1" w:styleId="WW8Num80z2">
    <w:name w:val="WW8Num80z2"/>
    <w:rsid w:val="00777D14"/>
  </w:style>
  <w:style w:type="character" w:customStyle="1" w:styleId="WW8Num80z3">
    <w:name w:val="WW8Num80z3"/>
    <w:rsid w:val="00777D14"/>
  </w:style>
  <w:style w:type="character" w:customStyle="1" w:styleId="WW8Num80z4">
    <w:name w:val="WW8Num80z4"/>
    <w:rsid w:val="00777D14"/>
  </w:style>
  <w:style w:type="character" w:customStyle="1" w:styleId="WW8Num80z5">
    <w:name w:val="WW8Num80z5"/>
    <w:rsid w:val="00777D14"/>
  </w:style>
  <w:style w:type="character" w:customStyle="1" w:styleId="WW8Num80z6">
    <w:name w:val="WW8Num80z6"/>
    <w:rsid w:val="00777D14"/>
  </w:style>
  <w:style w:type="character" w:customStyle="1" w:styleId="WW8Num80z7">
    <w:name w:val="WW8Num80z7"/>
    <w:rsid w:val="00777D14"/>
  </w:style>
  <w:style w:type="character" w:customStyle="1" w:styleId="WW8Num80z8">
    <w:name w:val="WW8Num80z8"/>
    <w:rsid w:val="00777D14"/>
  </w:style>
  <w:style w:type="character" w:customStyle="1" w:styleId="WW8Num81z0">
    <w:name w:val="WW8Num81z0"/>
    <w:rsid w:val="00777D14"/>
    <w:rPr>
      <w:rFonts w:ascii="Times New Roman" w:hAnsi="Times New Roman"/>
    </w:rPr>
  </w:style>
  <w:style w:type="character" w:customStyle="1" w:styleId="WW8Num81z1">
    <w:name w:val="WW8Num81z1"/>
    <w:rsid w:val="00777D14"/>
    <w:rPr>
      <w:rFonts w:ascii="Times New Roman" w:hAnsi="Times New Roman"/>
    </w:rPr>
  </w:style>
  <w:style w:type="character" w:customStyle="1" w:styleId="WW8Num81z2">
    <w:name w:val="WW8Num81z2"/>
    <w:rsid w:val="00777D14"/>
  </w:style>
  <w:style w:type="character" w:customStyle="1" w:styleId="WW8Num81z3">
    <w:name w:val="WW8Num81z3"/>
    <w:rsid w:val="00777D14"/>
  </w:style>
  <w:style w:type="character" w:customStyle="1" w:styleId="WW8Num81z4">
    <w:name w:val="WW8Num81z4"/>
    <w:rsid w:val="00777D14"/>
  </w:style>
  <w:style w:type="character" w:customStyle="1" w:styleId="WW8Num81z5">
    <w:name w:val="WW8Num81z5"/>
    <w:rsid w:val="00777D14"/>
  </w:style>
  <w:style w:type="character" w:customStyle="1" w:styleId="WW8Num81z6">
    <w:name w:val="WW8Num81z6"/>
    <w:rsid w:val="00777D14"/>
  </w:style>
  <w:style w:type="character" w:customStyle="1" w:styleId="WW8Num81z7">
    <w:name w:val="WW8Num81z7"/>
    <w:rsid w:val="00777D14"/>
  </w:style>
  <w:style w:type="character" w:customStyle="1" w:styleId="WW8Num81z8">
    <w:name w:val="WW8Num81z8"/>
    <w:rsid w:val="00777D14"/>
  </w:style>
  <w:style w:type="character" w:customStyle="1" w:styleId="WW8Num82z0">
    <w:name w:val="WW8Num82z0"/>
    <w:rsid w:val="00777D14"/>
    <w:rPr>
      <w:rFonts w:ascii="Verdana" w:hAnsi="Verdana"/>
      <w:sz w:val="16"/>
    </w:rPr>
  </w:style>
  <w:style w:type="character" w:customStyle="1" w:styleId="WW8Num82z1">
    <w:name w:val="WW8Num82z1"/>
    <w:rsid w:val="00777D14"/>
  </w:style>
  <w:style w:type="character" w:customStyle="1" w:styleId="WW8Num82z2">
    <w:name w:val="WW8Num82z2"/>
    <w:rsid w:val="00777D14"/>
  </w:style>
  <w:style w:type="character" w:customStyle="1" w:styleId="WW8Num82z3">
    <w:name w:val="WW8Num82z3"/>
    <w:rsid w:val="00777D14"/>
  </w:style>
  <w:style w:type="character" w:customStyle="1" w:styleId="WW8Num82z4">
    <w:name w:val="WW8Num82z4"/>
    <w:rsid w:val="00777D14"/>
  </w:style>
  <w:style w:type="character" w:customStyle="1" w:styleId="WW8Num82z5">
    <w:name w:val="WW8Num82z5"/>
    <w:rsid w:val="00777D14"/>
  </w:style>
  <w:style w:type="character" w:customStyle="1" w:styleId="WW8Num82z6">
    <w:name w:val="WW8Num82z6"/>
    <w:rsid w:val="00777D14"/>
  </w:style>
  <w:style w:type="character" w:customStyle="1" w:styleId="WW8Num82z7">
    <w:name w:val="WW8Num82z7"/>
    <w:rsid w:val="00777D14"/>
  </w:style>
  <w:style w:type="character" w:customStyle="1" w:styleId="WW8Num82z8">
    <w:name w:val="WW8Num82z8"/>
    <w:rsid w:val="00777D14"/>
  </w:style>
  <w:style w:type="character" w:customStyle="1" w:styleId="WW8Num83z0">
    <w:name w:val="WW8Num83z0"/>
    <w:rsid w:val="00777D14"/>
    <w:rPr>
      <w:rFonts w:ascii="Arial" w:hAnsi="Arial"/>
    </w:rPr>
  </w:style>
  <w:style w:type="character" w:customStyle="1" w:styleId="WW8Num83z1">
    <w:name w:val="WW8Num83z1"/>
    <w:rsid w:val="00777D14"/>
  </w:style>
  <w:style w:type="character" w:customStyle="1" w:styleId="WW8Num83z2">
    <w:name w:val="WW8Num83z2"/>
    <w:rsid w:val="00777D14"/>
  </w:style>
  <w:style w:type="character" w:customStyle="1" w:styleId="WW8Num83z3">
    <w:name w:val="WW8Num83z3"/>
    <w:rsid w:val="00777D14"/>
  </w:style>
  <w:style w:type="character" w:customStyle="1" w:styleId="WW8Num83z4">
    <w:name w:val="WW8Num83z4"/>
    <w:rsid w:val="00777D14"/>
  </w:style>
  <w:style w:type="character" w:customStyle="1" w:styleId="WW8Num83z5">
    <w:name w:val="WW8Num83z5"/>
    <w:rsid w:val="00777D14"/>
  </w:style>
  <w:style w:type="character" w:customStyle="1" w:styleId="WW8Num83z6">
    <w:name w:val="WW8Num83z6"/>
    <w:rsid w:val="00777D14"/>
  </w:style>
  <w:style w:type="character" w:customStyle="1" w:styleId="WW8Num83z7">
    <w:name w:val="WW8Num83z7"/>
    <w:rsid w:val="00777D14"/>
  </w:style>
  <w:style w:type="character" w:customStyle="1" w:styleId="WW8Num83z8">
    <w:name w:val="WW8Num83z8"/>
    <w:rsid w:val="00777D14"/>
  </w:style>
  <w:style w:type="character" w:customStyle="1" w:styleId="WW8Num84z0">
    <w:name w:val="WW8Num84z0"/>
    <w:rsid w:val="00777D14"/>
    <w:rPr>
      <w:rFonts w:ascii="Arial" w:hAnsi="Arial"/>
      <w:color w:val="000000"/>
      <w:sz w:val="22"/>
    </w:rPr>
  </w:style>
  <w:style w:type="character" w:customStyle="1" w:styleId="WW8Num84z1">
    <w:name w:val="WW8Num84z1"/>
    <w:rsid w:val="00777D14"/>
  </w:style>
  <w:style w:type="character" w:customStyle="1" w:styleId="WW8Num84z2">
    <w:name w:val="WW8Num84z2"/>
    <w:rsid w:val="00777D14"/>
  </w:style>
  <w:style w:type="character" w:customStyle="1" w:styleId="WW8Num84z3">
    <w:name w:val="WW8Num84z3"/>
    <w:rsid w:val="00777D14"/>
  </w:style>
  <w:style w:type="character" w:customStyle="1" w:styleId="WW8Num84z4">
    <w:name w:val="WW8Num84z4"/>
    <w:rsid w:val="00777D14"/>
  </w:style>
  <w:style w:type="character" w:customStyle="1" w:styleId="WW8Num84z5">
    <w:name w:val="WW8Num84z5"/>
    <w:rsid w:val="00777D14"/>
  </w:style>
  <w:style w:type="character" w:customStyle="1" w:styleId="WW8Num84z6">
    <w:name w:val="WW8Num84z6"/>
    <w:rsid w:val="00777D14"/>
  </w:style>
  <w:style w:type="character" w:customStyle="1" w:styleId="WW8Num84z7">
    <w:name w:val="WW8Num84z7"/>
    <w:rsid w:val="00777D14"/>
  </w:style>
  <w:style w:type="character" w:customStyle="1" w:styleId="WW8Num84z8">
    <w:name w:val="WW8Num84z8"/>
    <w:rsid w:val="00777D14"/>
  </w:style>
  <w:style w:type="character" w:customStyle="1" w:styleId="WW8Num85z0">
    <w:name w:val="WW8Num85z0"/>
    <w:rsid w:val="00777D14"/>
    <w:rPr>
      <w:rFonts w:ascii="Arial" w:hAnsi="Arial"/>
      <w:sz w:val="24"/>
    </w:rPr>
  </w:style>
  <w:style w:type="character" w:customStyle="1" w:styleId="WW8Num85z1">
    <w:name w:val="WW8Num85z1"/>
    <w:rsid w:val="00777D14"/>
  </w:style>
  <w:style w:type="character" w:customStyle="1" w:styleId="WW8Num85z2">
    <w:name w:val="WW8Num85z2"/>
    <w:rsid w:val="00777D14"/>
  </w:style>
  <w:style w:type="character" w:customStyle="1" w:styleId="WW8Num85z3">
    <w:name w:val="WW8Num85z3"/>
    <w:rsid w:val="00777D14"/>
  </w:style>
  <w:style w:type="character" w:customStyle="1" w:styleId="WW8Num85z4">
    <w:name w:val="WW8Num85z4"/>
    <w:rsid w:val="00777D14"/>
  </w:style>
  <w:style w:type="character" w:customStyle="1" w:styleId="WW8Num85z5">
    <w:name w:val="WW8Num85z5"/>
    <w:rsid w:val="00777D14"/>
  </w:style>
  <w:style w:type="character" w:customStyle="1" w:styleId="WW8Num85z6">
    <w:name w:val="WW8Num85z6"/>
    <w:rsid w:val="00777D14"/>
  </w:style>
  <w:style w:type="character" w:customStyle="1" w:styleId="WW8Num85z7">
    <w:name w:val="WW8Num85z7"/>
    <w:rsid w:val="00777D14"/>
  </w:style>
  <w:style w:type="character" w:customStyle="1" w:styleId="WW8Num85z8">
    <w:name w:val="WW8Num85z8"/>
    <w:rsid w:val="00777D14"/>
  </w:style>
  <w:style w:type="character" w:customStyle="1" w:styleId="WW8Num10z1">
    <w:name w:val="WW8Num10z1"/>
    <w:rsid w:val="00777D14"/>
  </w:style>
  <w:style w:type="character" w:customStyle="1" w:styleId="WW8Num10z2">
    <w:name w:val="WW8Num10z2"/>
    <w:rsid w:val="00777D14"/>
  </w:style>
  <w:style w:type="character" w:customStyle="1" w:styleId="WW8Num10z3">
    <w:name w:val="WW8Num10z3"/>
    <w:rsid w:val="00777D14"/>
  </w:style>
  <w:style w:type="character" w:customStyle="1" w:styleId="WW8Num10z4">
    <w:name w:val="WW8Num10z4"/>
    <w:rsid w:val="00777D14"/>
  </w:style>
  <w:style w:type="character" w:customStyle="1" w:styleId="WW8Num10z5">
    <w:name w:val="WW8Num10z5"/>
    <w:rsid w:val="00777D14"/>
  </w:style>
  <w:style w:type="character" w:customStyle="1" w:styleId="WW8Num10z6">
    <w:name w:val="WW8Num10z6"/>
    <w:rsid w:val="00777D14"/>
  </w:style>
  <w:style w:type="character" w:customStyle="1" w:styleId="WW8Num10z7">
    <w:name w:val="WW8Num10z7"/>
    <w:rsid w:val="00777D14"/>
  </w:style>
  <w:style w:type="character" w:customStyle="1" w:styleId="WW8Num10z8">
    <w:name w:val="WW8Num10z8"/>
    <w:rsid w:val="00777D14"/>
  </w:style>
  <w:style w:type="character" w:customStyle="1" w:styleId="WW8Num16z1">
    <w:name w:val="WW8Num16z1"/>
    <w:rsid w:val="00777D14"/>
    <w:rPr>
      <w:rFonts w:ascii="Arial" w:hAnsi="Arial"/>
    </w:rPr>
  </w:style>
  <w:style w:type="character" w:customStyle="1" w:styleId="WW8Num16z3">
    <w:name w:val="WW8Num16z3"/>
    <w:rsid w:val="00777D14"/>
  </w:style>
  <w:style w:type="character" w:customStyle="1" w:styleId="WW8Num16z6">
    <w:name w:val="WW8Num16z6"/>
    <w:rsid w:val="00777D14"/>
  </w:style>
  <w:style w:type="character" w:customStyle="1" w:styleId="WW8Num20z1">
    <w:name w:val="WW8Num20z1"/>
    <w:rsid w:val="00777D14"/>
    <w:rPr>
      <w:rFonts w:ascii="Arial" w:hAnsi="Arial"/>
    </w:rPr>
  </w:style>
  <w:style w:type="character" w:customStyle="1" w:styleId="WW8Num20z2">
    <w:name w:val="WW8Num20z2"/>
    <w:rsid w:val="00777D14"/>
  </w:style>
  <w:style w:type="character" w:customStyle="1" w:styleId="WW8Num20z3">
    <w:name w:val="WW8Num20z3"/>
    <w:rsid w:val="00777D14"/>
  </w:style>
  <w:style w:type="character" w:customStyle="1" w:styleId="WW8Num20z4">
    <w:name w:val="WW8Num20z4"/>
    <w:rsid w:val="00777D14"/>
  </w:style>
  <w:style w:type="character" w:customStyle="1" w:styleId="WW8Num20z5">
    <w:name w:val="WW8Num20z5"/>
    <w:rsid w:val="00777D14"/>
  </w:style>
  <w:style w:type="character" w:customStyle="1" w:styleId="WW8Num20z6">
    <w:name w:val="WW8Num20z6"/>
    <w:rsid w:val="00777D14"/>
  </w:style>
  <w:style w:type="character" w:customStyle="1" w:styleId="WW8Num20z7">
    <w:name w:val="WW8Num20z7"/>
    <w:rsid w:val="00777D14"/>
  </w:style>
  <w:style w:type="character" w:customStyle="1" w:styleId="WW8Num20z8">
    <w:name w:val="WW8Num20z8"/>
    <w:rsid w:val="00777D14"/>
  </w:style>
  <w:style w:type="character" w:customStyle="1" w:styleId="WW8Num23z1">
    <w:name w:val="WW8Num23z1"/>
    <w:rsid w:val="00777D14"/>
    <w:rPr>
      <w:rFonts w:ascii="Arial" w:hAnsi="Arial"/>
    </w:rPr>
  </w:style>
  <w:style w:type="character" w:customStyle="1" w:styleId="WW8Num23z2">
    <w:name w:val="WW8Num23z2"/>
    <w:rsid w:val="00777D14"/>
  </w:style>
  <w:style w:type="character" w:customStyle="1" w:styleId="WW8Num23z3">
    <w:name w:val="WW8Num23z3"/>
    <w:rsid w:val="00777D14"/>
  </w:style>
  <w:style w:type="character" w:customStyle="1" w:styleId="WW8Num23z4">
    <w:name w:val="WW8Num23z4"/>
    <w:rsid w:val="00777D14"/>
  </w:style>
  <w:style w:type="character" w:customStyle="1" w:styleId="WW8Num23z5">
    <w:name w:val="WW8Num23z5"/>
    <w:rsid w:val="00777D14"/>
  </w:style>
  <w:style w:type="character" w:customStyle="1" w:styleId="WW8Num23z6">
    <w:name w:val="WW8Num23z6"/>
    <w:rsid w:val="00777D14"/>
  </w:style>
  <w:style w:type="character" w:customStyle="1" w:styleId="WW8Num23z7">
    <w:name w:val="WW8Num23z7"/>
    <w:rsid w:val="00777D14"/>
  </w:style>
  <w:style w:type="character" w:customStyle="1" w:styleId="WW8Num23z8">
    <w:name w:val="WW8Num23z8"/>
    <w:rsid w:val="00777D14"/>
  </w:style>
  <w:style w:type="character" w:customStyle="1" w:styleId="WW8Num24z1">
    <w:name w:val="WW8Num24z1"/>
    <w:rsid w:val="00777D14"/>
    <w:rPr>
      <w:rFonts w:ascii="Courier New" w:hAnsi="Courier New"/>
    </w:rPr>
  </w:style>
  <w:style w:type="character" w:customStyle="1" w:styleId="WW8Num34z1">
    <w:name w:val="WW8Num34z1"/>
    <w:rsid w:val="00777D14"/>
    <w:rPr>
      <w:rFonts w:ascii="Times New Roman" w:hAnsi="Times New Roman"/>
    </w:rPr>
  </w:style>
  <w:style w:type="character" w:customStyle="1" w:styleId="WW8Num34z2">
    <w:name w:val="WW8Num34z2"/>
    <w:rsid w:val="00777D14"/>
    <w:rPr>
      <w:rFonts w:ascii="Arial" w:hAnsi="Arial"/>
      <w:color w:val="000000"/>
      <w:position w:val="0"/>
      <w:sz w:val="22"/>
      <w:u w:val="none"/>
      <w:effect w:val="none"/>
      <w:vertAlign w:val="baseline"/>
    </w:rPr>
  </w:style>
  <w:style w:type="character" w:customStyle="1" w:styleId="WW8Num34z3">
    <w:name w:val="WW8Num34z3"/>
    <w:rsid w:val="00777D14"/>
    <w:rPr>
      <w:rFonts w:ascii="Arial" w:hAnsi="Arial"/>
      <w:sz w:val="22"/>
    </w:rPr>
  </w:style>
  <w:style w:type="character" w:customStyle="1" w:styleId="WW8Num35z1">
    <w:name w:val="WW8Num35z1"/>
    <w:rsid w:val="00777D14"/>
    <w:rPr>
      <w:rFonts w:ascii="Arial" w:hAnsi="Arial"/>
      <w:color w:val="000000"/>
      <w:sz w:val="22"/>
    </w:rPr>
  </w:style>
  <w:style w:type="character" w:customStyle="1" w:styleId="WW8Num35z2">
    <w:name w:val="WW8Num35z2"/>
    <w:rsid w:val="00777D14"/>
    <w:rPr>
      <w:rFonts w:ascii="Arial" w:hAnsi="Arial"/>
      <w:sz w:val="22"/>
    </w:rPr>
  </w:style>
  <w:style w:type="character" w:customStyle="1" w:styleId="WW8Num35z3">
    <w:name w:val="WW8Num35z3"/>
    <w:rsid w:val="00777D14"/>
  </w:style>
  <w:style w:type="character" w:customStyle="1" w:styleId="WW8Num35z4">
    <w:name w:val="WW8Num35z4"/>
    <w:rsid w:val="00777D14"/>
  </w:style>
  <w:style w:type="character" w:customStyle="1" w:styleId="WW8Num35z5">
    <w:name w:val="WW8Num35z5"/>
    <w:rsid w:val="00777D14"/>
  </w:style>
  <w:style w:type="character" w:customStyle="1" w:styleId="WW8Num35z6">
    <w:name w:val="WW8Num35z6"/>
    <w:rsid w:val="00777D14"/>
  </w:style>
  <w:style w:type="character" w:customStyle="1" w:styleId="WW8Num35z7">
    <w:name w:val="WW8Num35z7"/>
    <w:rsid w:val="00777D14"/>
  </w:style>
  <w:style w:type="character" w:customStyle="1" w:styleId="WW8Num35z8">
    <w:name w:val="WW8Num35z8"/>
    <w:rsid w:val="00777D14"/>
  </w:style>
  <w:style w:type="character" w:customStyle="1" w:styleId="WW8Num40z1">
    <w:name w:val="WW8Num40z1"/>
    <w:rsid w:val="00777D14"/>
    <w:rPr>
      <w:rFonts w:ascii="Arial" w:hAnsi="Arial"/>
      <w:color w:val="000000"/>
      <w:sz w:val="22"/>
    </w:rPr>
  </w:style>
  <w:style w:type="character" w:customStyle="1" w:styleId="WW8Num40z2">
    <w:name w:val="WW8Num40z2"/>
    <w:rsid w:val="00777D14"/>
    <w:rPr>
      <w:rFonts w:ascii="Arial" w:hAnsi="Arial"/>
      <w:sz w:val="22"/>
    </w:rPr>
  </w:style>
  <w:style w:type="character" w:customStyle="1" w:styleId="WW8Num40z3">
    <w:name w:val="WW8Num40z3"/>
    <w:rsid w:val="00777D14"/>
  </w:style>
  <w:style w:type="character" w:customStyle="1" w:styleId="WW8Num40z4">
    <w:name w:val="WW8Num40z4"/>
    <w:rsid w:val="00777D14"/>
  </w:style>
  <w:style w:type="character" w:customStyle="1" w:styleId="WW8Num40z5">
    <w:name w:val="WW8Num40z5"/>
    <w:rsid w:val="00777D14"/>
  </w:style>
  <w:style w:type="character" w:customStyle="1" w:styleId="WW8Num40z6">
    <w:name w:val="WW8Num40z6"/>
    <w:rsid w:val="00777D14"/>
  </w:style>
  <w:style w:type="character" w:customStyle="1" w:styleId="WW8Num40z7">
    <w:name w:val="WW8Num40z7"/>
    <w:rsid w:val="00777D14"/>
  </w:style>
  <w:style w:type="character" w:customStyle="1" w:styleId="WW8Num40z8">
    <w:name w:val="WW8Num40z8"/>
    <w:rsid w:val="00777D14"/>
  </w:style>
  <w:style w:type="character" w:customStyle="1" w:styleId="WW8Num45z3">
    <w:name w:val="WW8Num45z3"/>
    <w:rsid w:val="00777D14"/>
  </w:style>
  <w:style w:type="character" w:customStyle="1" w:styleId="WW8Num48z1">
    <w:name w:val="WW8Num48z1"/>
    <w:rsid w:val="00777D14"/>
  </w:style>
  <w:style w:type="character" w:customStyle="1" w:styleId="WW8Num48z2">
    <w:name w:val="WW8Num48z2"/>
    <w:rsid w:val="00777D14"/>
  </w:style>
  <w:style w:type="character" w:customStyle="1" w:styleId="WW8Num48z3">
    <w:name w:val="WW8Num48z3"/>
    <w:rsid w:val="00777D14"/>
  </w:style>
  <w:style w:type="character" w:customStyle="1" w:styleId="WW8Num48z4">
    <w:name w:val="WW8Num48z4"/>
    <w:rsid w:val="00777D14"/>
  </w:style>
  <w:style w:type="character" w:customStyle="1" w:styleId="WW8Num48z5">
    <w:name w:val="WW8Num48z5"/>
    <w:rsid w:val="00777D14"/>
  </w:style>
  <w:style w:type="character" w:customStyle="1" w:styleId="WW8Num48z6">
    <w:name w:val="WW8Num48z6"/>
    <w:rsid w:val="00777D14"/>
  </w:style>
  <w:style w:type="character" w:customStyle="1" w:styleId="WW8Num48z7">
    <w:name w:val="WW8Num48z7"/>
    <w:rsid w:val="00777D14"/>
  </w:style>
  <w:style w:type="character" w:customStyle="1" w:styleId="WW8Num48z8">
    <w:name w:val="WW8Num48z8"/>
    <w:rsid w:val="00777D14"/>
  </w:style>
  <w:style w:type="character" w:customStyle="1" w:styleId="WW8Num57z1">
    <w:name w:val="WW8Num57z1"/>
    <w:rsid w:val="00777D14"/>
    <w:rPr>
      <w:rFonts w:ascii="Arial" w:hAnsi="Arial"/>
    </w:rPr>
  </w:style>
  <w:style w:type="character" w:customStyle="1" w:styleId="WW8Num57z2">
    <w:name w:val="WW8Num57z2"/>
    <w:rsid w:val="00777D14"/>
  </w:style>
  <w:style w:type="character" w:customStyle="1" w:styleId="WW8Num57z3">
    <w:name w:val="WW8Num57z3"/>
    <w:rsid w:val="00777D14"/>
  </w:style>
  <w:style w:type="character" w:customStyle="1" w:styleId="WW8Num57z4">
    <w:name w:val="WW8Num57z4"/>
    <w:rsid w:val="00777D14"/>
  </w:style>
  <w:style w:type="character" w:customStyle="1" w:styleId="WW8Num57z5">
    <w:name w:val="WW8Num57z5"/>
    <w:rsid w:val="00777D14"/>
  </w:style>
  <w:style w:type="character" w:customStyle="1" w:styleId="WW8Num57z6">
    <w:name w:val="WW8Num57z6"/>
    <w:rsid w:val="00777D14"/>
  </w:style>
  <w:style w:type="character" w:customStyle="1" w:styleId="WW8Num57z7">
    <w:name w:val="WW8Num57z7"/>
    <w:rsid w:val="00777D14"/>
  </w:style>
  <w:style w:type="character" w:customStyle="1" w:styleId="WW8Num57z8">
    <w:name w:val="WW8Num57z8"/>
    <w:rsid w:val="00777D14"/>
  </w:style>
  <w:style w:type="character" w:customStyle="1" w:styleId="WW8Num58z1">
    <w:name w:val="WW8Num58z1"/>
    <w:rsid w:val="00777D14"/>
  </w:style>
  <w:style w:type="character" w:customStyle="1" w:styleId="WW8Num58z2">
    <w:name w:val="WW8Num58z2"/>
    <w:rsid w:val="00777D14"/>
  </w:style>
  <w:style w:type="character" w:customStyle="1" w:styleId="WW8Num58z3">
    <w:name w:val="WW8Num58z3"/>
    <w:rsid w:val="00777D14"/>
  </w:style>
  <w:style w:type="character" w:customStyle="1" w:styleId="WW8Num58z4">
    <w:name w:val="WW8Num58z4"/>
    <w:rsid w:val="00777D14"/>
  </w:style>
  <w:style w:type="character" w:customStyle="1" w:styleId="WW8Num58z5">
    <w:name w:val="WW8Num58z5"/>
    <w:rsid w:val="00777D14"/>
  </w:style>
  <w:style w:type="character" w:customStyle="1" w:styleId="WW8Num58z6">
    <w:name w:val="WW8Num58z6"/>
    <w:rsid w:val="00777D14"/>
  </w:style>
  <w:style w:type="character" w:customStyle="1" w:styleId="WW8Num58z7">
    <w:name w:val="WW8Num58z7"/>
    <w:rsid w:val="00777D14"/>
  </w:style>
  <w:style w:type="character" w:customStyle="1" w:styleId="WW8Num58z8">
    <w:name w:val="WW8Num58z8"/>
    <w:rsid w:val="00777D14"/>
  </w:style>
  <w:style w:type="character" w:customStyle="1" w:styleId="WW8Num66z2">
    <w:name w:val="WW8Num66z2"/>
    <w:rsid w:val="00777D14"/>
  </w:style>
  <w:style w:type="character" w:customStyle="1" w:styleId="WW8Num86z0">
    <w:name w:val="WW8Num86z0"/>
    <w:rsid w:val="00777D14"/>
    <w:rPr>
      <w:rFonts w:ascii="Arial" w:hAnsi="Arial"/>
      <w:sz w:val="22"/>
    </w:rPr>
  </w:style>
  <w:style w:type="character" w:customStyle="1" w:styleId="WW8Num86z1">
    <w:name w:val="WW8Num86z1"/>
    <w:rsid w:val="00777D14"/>
  </w:style>
  <w:style w:type="character" w:customStyle="1" w:styleId="WW8Num86z2">
    <w:name w:val="WW8Num86z2"/>
    <w:rsid w:val="00777D14"/>
  </w:style>
  <w:style w:type="character" w:customStyle="1" w:styleId="WW8Num86z3">
    <w:name w:val="WW8Num86z3"/>
    <w:rsid w:val="00777D14"/>
  </w:style>
  <w:style w:type="character" w:customStyle="1" w:styleId="WW8Num86z4">
    <w:name w:val="WW8Num86z4"/>
    <w:rsid w:val="00777D14"/>
  </w:style>
  <w:style w:type="character" w:customStyle="1" w:styleId="WW8Num86z5">
    <w:name w:val="WW8Num86z5"/>
    <w:rsid w:val="00777D14"/>
  </w:style>
  <w:style w:type="character" w:customStyle="1" w:styleId="WW8Num86z6">
    <w:name w:val="WW8Num86z6"/>
    <w:rsid w:val="00777D14"/>
  </w:style>
  <w:style w:type="character" w:customStyle="1" w:styleId="WW8Num86z7">
    <w:name w:val="WW8Num86z7"/>
    <w:rsid w:val="00777D14"/>
  </w:style>
  <w:style w:type="character" w:customStyle="1" w:styleId="WW8Num86z8">
    <w:name w:val="WW8Num86z8"/>
    <w:rsid w:val="00777D14"/>
  </w:style>
  <w:style w:type="character" w:customStyle="1" w:styleId="WW8Num87z0">
    <w:name w:val="WW8Num87z0"/>
    <w:rsid w:val="00777D14"/>
  </w:style>
  <w:style w:type="character" w:customStyle="1" w:styleId="WW8Num87z1">
    <w:name w:val="WW8Num87z1"/>
    <w:rsid w:val="00777D14"/>
  </w:style>
  <w:style w:type="character" w:customStyle="1" w:styleId="WW8Num87z2">
    <w:name w:val="WW8Num87z2"/>
    <w:rsid w:val="00777D14"/>
  </w:style>
  <w:style w:type="character" w:customStyle="1" w:styleId="WW8Num87z3">
    <w:name w:val="WW8Num87z3"/>
    <w:rsid w:val="00777D14"/>
  </w:style>
  <w:style w:type="character" w:customStyle="1" w:styleId="WW8Num87z4">
    <w:name w:val="WW8Num87z4"/>
    <w:rsid w:val="00777D14"/>
  </w:style>
  <w:style w:type="character" w:customStyle="1" w:styleId="WW8Num87z5">
    <w:name w:val="WW8Num87z5"/>
    <w:rsid w:val="00777D14"/>
  </w:style>
  <w:style w:type="character" w:customStyle="1" w:styleId="WW8Num87z6">
    <w:name w:val="WW8Num87z6"/>
    <w:rsid w:val="00777D14"/>
  </w:style>
  <w:style w:type="character" w:customStyle="1" w:styleId="WW8Num87z7">
    <w:name w:val="WW8Num87z7"/>
    <w:rsid w:val="00777D14"/>
  </w:style>
  <w:style w:type="character" w:customStyle="1" w:styleId="WW8Num87z8">
    <w:name w:val="WW8Num87z8"/>
    <w:rsid w:val="00777D14"/>
  </w:style>
  <w:style w:type="character" w:customStyle="1" w:styleId="WW8Num88z0">
    <w:name w:val="WW8Num88z0"/>
    <w:rsid w:val="00777D14"/>
    <w:rPr>
      <w:rFonts w:ascii="Arial" w:hAnsi="Arial"/>
      <w:color w:val="000000"/>
      <w:position w:val="0"/>
      <w:sz w:val="22"/>
      <w:u w:val="none"/>
      <w:effect w:val="none"/>
      <w:vertAlign w:val="baseline"/>
    </w:rPr>
  </w:style>
  <w:style w:type="character" w:customStyle="1" w:styleId="WW8Num88z1">
    <w:name w:val="WW8Num88z1"/>
    <w:rsid w:val="00777D14"/>
  </w:style>
  <w:style w:type="character" w:customStyle="1" w:styleId="WW8Num88z2">
    <w:name w:val="WW8Num88z2"/>
    <w:rsid w:val="00777D14"/>
  </w:style>
  <w:style w:type="character" w:customStyle="1" w:styleId="WW8Num88z3">
    <w:name w:val="WW8Num88z3"/>
    <w:rsid w:val="00777D14"/>
  </w:style>
  <w:style w:type="character" w:customStyle="1" w:styleId="WW8Num88z4">
    <w:name w:val="WW8Num88z4"/>
    <w:rsid w:val="00777D14"/>
  </w:style>
  <w:style w:type="character" w:customStyle="1" w:styleId="WW8Num88z5">
    <w:name w:val="WW8Num88z5"/>
    <w:rsid w:val="00777D14"/>
  </w:style>
  <w:style w:type="character" w:customStyle="1" w:styleId="WW8Num88z6">
    <w:name w:val="WW8Num88z6"/>
    <w:rsid w:val="00777D14"/>
  </w:style>
  <w:style w:type="character" w:customStyle="1" w:styleId="WW8Num88z7">
    <w:name w:val="WW8Num88z7"/>
    <w:rsid w:val="00777D14"/>
  </w:style>
  <w:style w:type="character" w:customStyle="1" w:styleId="WW8Num88z8">
    <w:name w:val="WW8Num88z8"/>
    <w:rsid w:val="00777D14"/>
  </w:style>
  <w:style w:type="character" w:customStyle="1" w:styleId="WW8Num89z0">
    <w:name w:val="WW8Num89z0"/>
    <w:rsid w:val="00777D14"/>
    <w:rPr>
      <w:rFonts w:ascii="Arial" w:hAnsi="Arial"/>
      <w:sz w:val="22"/>
    </w:rPr>
  </w:style>
  <w:style w:type="character" w:customStyle="1" w:styleId="WW8Num89z1">
    <w:name w:val="WW8Num89z1"/>
    <w:rsid w:val="00777D14"/>
    <w:rPr>
      <w:rFonts w:ascii="Times New Roman" w:hAnsi="Times New Roman"/>
    </w:rPr>
  </w:style>
  <w:style w:type="character" w:customStyle="1" w:styleId="WW8Num89z2">
    <w:name w:val="WW8Num89z2"/>
    <w:rsid w:val="00777D14"/>
  </w:style>
  <w:style w:type="character" w:customStyle="1" w:styleId="WW8Num89z3">
    <w:name w:val="WW8Num89z3"/>
    <w:rsid w:val="00777D14"/>
  </w:style>
  <w:style w:type="character" w:customStyle="1" w:styleId="WW8Num89z4">
    <w:name w:val="WW8Num89z4"/>
    <w:rsid w:val="00777D14"/>
  </w:style>
  <w:style w:type="character" w:customStyle="1" w:styleId="WW8Num89z5">
    <w:name w:val="WW8Num89z5"/>
    <w:rsid w:val="00777D14"/>
  </w:style>
  <w:style w:type="character" w:customStyle="1" w:styleId="WW8Num89z6">
    <w:name w:val="WW8Num89z6"/>
    <w:rsid w:val="00777D14"/>
  </w:style>
  <w:style w:type="character" w:customStyle="1" w:styleId="WW8Num89z7">
    <w:name w:val="WW8Num89z7"/>
    <w:rsid w:val="00777D14"/>
  </w:style>
  <w:style w:type="character" w:customStyle="1" w:styleId="WW8Num89z8">
    <w:name w:val="WW8Num89z8"/>
    <w:rsid w:val="00777D14"/>
  </w:style>
  <w:style w:type="character" w:customStyle="1" w:styleId="WW8Num90z0">
    <w:name w:val="WW8Num90z0"/>
    <w:rsid w:val="00777D14"/>
    <w:rPr>
      <w:rFonts w:ascii="Times New Roman" w:hAnsi="Times New Roman"/>
      <w:b/>
    </w:rPr>
  </w:style>
  <w:style w:type="character" w:customStyle="1" w:styleId="WW8Num90z1">
    <w:name w:val="WW8Num90z1"/>
    <w:rsid w:val="00777D14"/>
    <w:rPr>
      <w:rFonts w:ascii="Times New Roman" w:hAnsi="Times New Roman"/>
    </w:rPr>
  </w:style>
  <w:style w:type="character" w:customStyle="1" w:styleId="WW8Num90z2">
    <w:name w:val="WW8Num90z2"/>
    <w:rsid w:val="00777D14"/>
    <w:rPr>
      <w:rFonts w:ascii="Arial" w:hAnsi="Arial"/>
      <w:sz w:val="22"/>
    </w:rPr>
  </w:style>
  <w:style w:type="character" w:customStyle="1" w:styleId="WW8Num90z3">
    <w:name w:val="WW8Num90z3"/>
    <w:rsid w:val="00777D14"/>
  </w:style>
  <w:style w:type="character" w:customStyle="1" w:styleId="WW8Num90z4">
    <w:name w:val="WW8Num90z4"/>
    <w:rsid w:val="00777D14"/>
  </w:style>
  <w:style w:type="character" w:customStyle="1" w:styleId="WW8Num90z5">
    <w:name w:val="WW8Num90z5"/>
    <w:rsid w:val="00777D14"/>
  </w:style>
  <w:style w:type="character" w:customStyle="1" w:styleId="WW8Num90z6">
    <w:name w:val="WW8Num90z6"/>
    <w:rsid w:val="00777D14"/>
  </w:style>
  <w:style w:type="character" w:customStyle="1" w:styleId="WW8Num90z7">
    <w:name w:val="WW8Num90z7"/>
    <w:rsid w:val="00777D14"/>
  </w:style>
  <w:style w:type="character" w:customStyle="1" w:styleId="WW8Num90z8">
    <w:name w:val="WW8Num90z8"/>
    <w:rsid w:val="00777D14"/>
  </w:style>
  <w:style w:type="character" w:customStyle="1" w:styleId="WW8Num91z0">
    <w:name w:val="WW8Num91z0"/>
    <w:rsid w:val="00777D14"/>
    <w:rPr>
      <w:rFonts w:ascii="Arial" w:hAnsi="Arial"/>
      <w:sz w:val="22"/>
    </w:rPr>
  </w:style>
  <w:style w:type="character" w:customStyle="1" w:styleId="WW8Num91z1">
    <w:name w:val="WW8Num91z1"/>
    <w:rsid w:val="00777D14"/>
    <w:rPr>
      <w:rFonts w:ascii="Times New Roman" w:hAnsi="Times New Roman"/>
    </w:rPr>
  </w:style>
  <w:style w:type="character" w:customStyle="1" w:styleId="WW8Num91z2">
    <w:name w:val="WW8Num91z2"/>
    <w:rsid w:val="00777D14"/>
  </w:style>
  <w:style w:type="character" w:customStyle="1" w:styleId="WW8Num91z3">
    <w:name w:val="WW8Num91z3"/>
    <w:rsid w:val="00777D14"/>
  </w:style>
  <w:style w:type="character" w:customStyle="1" w:styleId="WW8Num91z4">
    <w:name w:val="WW8Num91z4"/>
    <w:rsid w:val="00777D14"/>
  </w:style>
  <w:style w:type="character" w:customStyle="1" w:styleId="WW8Num91z5">
    <w:name w:val="WW8Num91z5"/>
    <w:rsid w:val="00777D14"/>
  </w:style>
  <w:style w:type="character" w:customStyle="1" w:styleId="WW8Num91z6">
    <w:name w:val="WW8Num91z6"/>
    <w:rsid w:val="00777D14"/>
  </w:style>
  <w:style w:type="character" w:customStyle="1" w:styleId="WW8Num91z7">
    <w:name w:val="WW8Num91z7"/>
    <w:rsid w:val="00777D14"/>
  </w:style>
  <w:style w:type="character" w:customStyle="1" w:styleId="WW8Num91z8">
    <w:name w:val="WW8Num91z8"/>
    <w:rsid w:val="00777D14"/>
  </w:style>
  <w:style w:type="character" w:customStyle="1" w:styleId="WW8Num92z0">
    <w:name w:val="WW8Num92z0"/>
    <w:rsid w:val="00777D14"/>
    <w:rPr>
      <w:rFonts w:ascii="Arial" w:hAnsi="Arial"/>
      <w:sz w:val="18"/>
    </w:rPr>
  </w:style>
  <w:style w:type="character" w:customStyle="1" w:styleId="WW8Num92z1">
    <w:name w:val="WW8Num92z1"/>
    <w:rsid w:val="00777D14"/>
    <w:rPr>
      <w:rFonts w:ascii="Times New Roman" w:hAnsi="Times New Roman"/>
    </w:rPr>
  </w:style>
  <w:style w:type="character" w:customStyle="1" w:styleId="WW8Num92z2">
    <w:name w:val="WW8Num92z2"/>
    <w:rsid w:val="00777D14"/>
  </w:style>
  <w:style w:type="character" w:customStyle="1" w:styleId="WW8Num92z3">
    <w:name w:val="WW8Num92z3"/>
    <w:rsid w:val="00777D14"/>
  </w:style>
  <w:style w:type="character" w:customStyle="1" w:styleId="WW8Num92z4">
    <w:name w:val="WW8Num92z4"/>
    <w:rsid w:val="00777D14"/>
  </w:style>
  <w:style w:type="character" w:customStyle="1" w:styleId="WW8Num92z5">
    <w:name w:val="WW8Num92z5"/>
    <w:rsid w:val="00777D14"/>
  </w:style>
  <w:style w:type="character" w:customStyle="1" w:styleId="WW8Num92z6">
    <w:name w:val="WW8Num92z6"/>
    <w:rsid w:val="00777D14"/>
  </w:style>
  <w:style w:type="character" w:customStyle="1" w:styleId="WW8Num92z7">
    <w:name w:val="WW8Num92z7"/>
    <w:rsid w:val="00777D14"/>
  </w:style>
  <w:style w:type="character" w:customStyle="1" w:styleId="WW8Num92z8">
    <w:name w:val="WW8Num92z8"/>
    <w:rsid w:val="00777D14"/>
  </w:style>
  <w:style w:type="character" w:customStyle="1" w:styleId="WW8Num93z0">
    <w:name w:val="WW8Num93z0"/>
    <w:rsid w:val="00777D14"/>
    <w:rPr>
      <w:rFonts w:ascii="Arial" w:hAnsi="Arial"/>
      <w:sz w:val="22"/>
    </w:rPr>
  </w:style>
  <w:style w:type="character" w:customStyle="1" w:styleId="WW8Num93z1">
    <w:name w:val="WW8Num93z1"/>
    <w:rsid w:val="00777D14"/>
  </w:style>
  <w:style w:type="character" w:customStyle="1" w:styleId="WW8Num93z2">
    <w:name w:val="WW8Num93z2"/>
    <w:rsid w:val="00777D14"/>
  </w:style>
  <w:style w:type="character" w:customStyle="1" w:styleId="WW8Num93z3">
    <w:name w:val="WW8Num93z3"/>
    <w:rsid w:val="00777D14"/>
  </w:style>
  <w:style w:type="character" w:customStyle="1" w:styleId="WW8Num93z4">
    <w:name w:val="WW8Num93z4"/>
    <w:rsid w:val="00777D14"/>
  </w:style>
  <w:style w:type="character" w:customStyle="1" w:styleId="WW8Num93z5">
    <w:name w:val="WW8Num93z5"/>
    <w:rsid w:val="00777D14"/>
  </w:style>
  <w:style w:type="character" w:customStyle="1" w:styleId="WW8Num93z6">
    <w:name w:val="WW8Num93z6"/>
    <w:rsid w:val="00777D14"/>
  </w:style>
  <w:style w:type="character" w:customStyle="1" w:styleId="WW8Num93z7">
    <w:name w:val="WW8Num93z7"/>
    <w:rsid w:val="00777D14"/>
  </w:style>
  <w:style w:type="character" w:customStyle="1" w:styleId="WW8Num93z8">
    <w:name w:val="WW8Num93z8"/>
    <w:rsid w:val="00777D14"/>
  </w:style>
  <w:style w:type="character" w:customStyle="1" w:styleId="WW8Num94z0">
    <w:name w:val="WW8Num94z0"/>
    <w:rsid w:val="00777D14"/>
  </w:style>
  <w:style w:type="character" w:customStyle="1" w:styleId="WW8Num94z1">
    <w:name w:val="WW8Num94z1"/>
    <w:rsid w:val="00777D14"/>
  </w:style>
  <w:style w:type="character" w:customStyle="1" w:styleId="WW8Num94z2">
    <w:name w:val="WW8Num94z2"/>
    <w:rsid w:val="00777D14"/>
  </w:style>
  <w:style w:type="character" w:customStyle="1" w:styleId="WW8Num94z3">
    <w:name w:val="WW8Num94z3"/>
    <w:rsid w:val="00777D14"/>
  </w:style>
  <w:style w:type="character" w:customStyle="1" w:styleId="WW8Num94z4">
    <w:name w:val="WW8Num94z4"/>
    <w:rsid w:val="00777D14"/>
  </w:style>
  <w:style w:type="character" w:customStyle="1" w:styleId="WW8Num94z5">
    <w:name w:val="WW8Num94z5"/>
    <w:rsid w:val="00777D14"/>
  </w:style>
  <w:style w:type="character" w:customStyle="1" w:styleId="WW8Num94z6">
    <w:name w:val="WW8Num94z6"/>
    <w:rsid w:val="00777D14"/>
  </w:style>
  <w:style w:type="character" w:customStyle="1" w:styleId="WW8Num94z7">
    <w:name w:val="WW8Num94z7"/>
    <w:rsid w:val="00777D14"/>
  </w:style>
  <w:style w:type="character" w:customStyle="1" w:styleId="WW8Num94z8">
    <w:name w:val="WW8Num94z8"/>
    <w:rsid w:val="00777D14"/>
  </w:style>
  <w:style w:type="character" w:customStyle="1" w:styleId="WW8Num95z0">
    <w:name w:val="WW8Num95z0"/>
    <w:rsid w:val="00777D14"/>
    <w:rPr>
      <w:rFonts w:ascii="Arial" w:hAnsi="Arial"/>
      <w:sz w:val="22"/>
    </w:rPr>
  </w:style>
  <w:style w:type="character" w:customStyle="1" w:styleId="WW8Num95z1">
    <w:name w:val="WW8Num95z1"/>
    <w:rsid w:val="00777D14"/>
  </w:style>
  <w:style w:type="character" w:customStyle="1" w:styleId="WW8Num95z2">
    <w:name w:val="WW8Num95z2"/>
    <w:rsid w:val="00777D14"/>
  </w:style>
  <w:style w:type="character" w:customStyle="1" w:styleId="WW8Num95z3">
    <w:name w:val="WW8Num95z3"/>
    <w:rsid w:val="00777D14"/>
  </w:style>
  <w:style w:type="character" w:customStyle="1" w:styleId="WW8Num95z4">
    <w:name w:val="WW8Num95z4"/>
    <w:rsid w:val="00777D14"/>
  </w:style>
  <w:style w:type="character" w:customStyle="1" w:styleId="WW8Num95z5">
    <w:name w:val="WW8Num95z5"/>
    <w:rsid w:val="00777D14"/>
  </w:style>
  <w:style w:type="character" w:customStyle="1" w:styleId="WW8Num95z6">
    <w:name w:val="WW8Num95z6"/>
    <w:rsid w:val="00777D14"/>
  </w:style>
  <w:style w:type="character" w:customStyle="1" w:styleId="WW8Num95z7">
    <w:name w:val="WW8Num95z7"/>
    <w:rsid w:val="00777D14"/>
  </w:style>
  <w:style w:type="character" w:customStyle="1" w:styleId="WW8Num95z8">
    <w:name w:val="WW8Num95z8"/>
    <w:rsid w:val="00777D14"/>
  </w:style>
  <w:style w:type="character" w:customStyle="1" w:styleId="WW8Num96z0">
    <w:name w:val="WW8Num96z0"/>
    <w:rsid w:val="00777D14"/>
    <w:rPr>
      <w:rFonts w:ascii="Arial" w:hAnsi="Arial"/>
      <w:sz w:val="22"/>
    </w:rPr>
  </w:style>
  <w:style w:type="character" w:customStyle="1" w:styleId="WW8Num96z1">
    <w:name w:val="WW8Num96z1"/>
    <w:rsid w:val="00777D14"/>
  </w:style>
  <w:style w:type="character" w:customStyle="1" w:styleId="WW8Num96z2">
    <w:name w:val="WW8Num96z2"/>
    <w:rsid w:val="00777D14"/>
  </w:style>
  <w:style w:type="character" w:customStyle="1" w:styleId="WW8Num96z3">
    <w:name w:val="WW8Num96z3"/>
    <w:rsid w:val="00777D14"/>
  </w:style>
  <w:style w:type="character" w:customStyle="1" w:styleId="WW8Num96z4">
    <w:name w:val="WW8Num96z4"/>
    <w:rsid w:val="00777D14"/>
  </w:style>
  <w:style w:type="character" w:customStyle="1" w:styleId="WW8Num96z5">
    <w:name w:val="WW8Num96z5"/>
    <w:rsid w:val="00777D14"/>
  </w:style>
  <w:style w:type="character" w:customStyle="1" w:styleId="WW8Num96z6">
    <w:name w:val="WW8Num96z6"/>
    <w:rsid w:val="00777D14"/>
  </w:style>
  <w:style w:type="character" w:customStyle="1" w:styleId="WW8Num96z7">
    <w:name w:val="WW8Num96z7"/>
    <w:rsid w:val="00777D14"/>
  </w:style>
  <w:style w:type="character" w:customStyle="1" w:styleId="WW8Num96z8">
    <w:name w:val="WW8Num96z8"/>
    <w:rsid w:val="00777D14"/>
  </w:style>
  <w:style w:type="character" w:customStyle="1" w:styleId="WW8Num2z1">
    <w:name w:val="WW8Num2z1"/>
    <w:rsid w:val="00777D14"/>
  </w:style>
  <w:style w:type="character" w:customStyle="1" w:styleId="WW8Num2z2">
    <w:name w:val="WW8Num2z2"/>
    <w:rsid w:val="00777D14"/>
  </w:style>
  <w:style w:type="character" w:customStyle="1" w:styleId="WW8Num2z3">
    <w:name w:val="WW8Num2z3"/>
    <w:rsid w:val="00777D14"/>
  </w:style>
  <w:style w:type="character" w:customStyle="1" w:styleId="WW8Num2z4">
    <w:name w:val="WW8Num2z4"/>
    <w:rsid w:val="00777D14"/>
  </w:style>
  <w:style w:type="character" w:customStyle="1" w:styleId="WW8Num2z5">
    <w:name w:val="WW8Num2z5"/>
    <w:rsid w:val="00777D14"/>
  </w:style>
  <w:style w:type="character" w:customStyle="1" w:styleId="WW8Num2z6">
    <w:name w:val="WW8Num2z6"/>
    <w:rsid w:val="00777D14"/>
  </w:style>
  <w:style w:type="character" w:customStyle="1" w:styleId="WW8Num2z7">
    <w:name w:val="WW8Num2z7"/>
    <w:rsid w:val="00777D14"/>
  </w:style>
  <w:style w:type="character" w:customStyle="1" w:styleId="WW8Num2z8">
    <w:name w:val="WW8Num2z8"/>
    <w:rsid w:val="00777D14"/>
  </w:style>
  <w:style w:type="character" w:customStyle="1" w:styleId="WW8Num3z1">
    <w:name w:val="WW8Num3z1"/>
    <w:rsid w:val="00777D14"/>
  </w:style>
  <w:style w:type="character" w:customStyle="1" w:styleId="WW8Num3z2">
    <w:name w:val="WW8Num3z2"/>
    <w:rsid w:val="00777D14"/>
  </w:style>
  <w:style w:type="character" w:customStyle="1" w:styleId="WW8Num3z3">
    <w:name w:val="WW8Num3z3"/>
    <w:rsid w:val="00777D14"/>
  </w:style>
  <w:style w:type="character" w:customStyle="1" w:styleId="WW8Num3z4">
    <w:name w:val="WW8Num3z4"/>
    <w:rsid w:val="00777D14"/>
  </w:style>
  <w:style w:type="character" w:customStyle="1" w:styleId="WW8Num3z5">
    <w:name w:val="WW8Num3z5"/>
    <w:rsid w:val="00777D14"/>
  </w:style>
  <w:style w:type="character" w:customStyle="1" w:styleId="WW8Num3z6">
    <w:name w:val="WW8Num3z6"/>
    <w:rsid w:val="00777D14"/>
  </w:style>
  <w:style w:type="character" w:customStyle="1" w:styleId="WW8Num3z7">
    <w:name w:val="WW8Num3z7"/>
    <w:rsid w:val="00777D14"/>
  </w:style>
  <w:style w:type="character" w:customStyle="1" w:styleId="WW8Num3z8">
    <w:name w:val="WW8Num3z8"/>
    <w:rsid w:val="00777D14"/>
  </w:style>
  <w:style w:type="character" w:customStyle="1" w:styleId="WW8Num5z1">
    <w:name w:val="WW8Num5z1"/>
    <w:rsid w:val="00777D14"/>
  </w:style>
  <w:style w:type="character" w:customStyle="1" w:styleId="WW8Num5z2">
    <w:name w:val="WW8Num5z2"/>
    <w:rsid w:val="00777D14"/>
  </w:style>
  <w:style w:type="character" w:customStyle="1" w:styleId="WW8Num5z3">
    <w:name w:val="WW8Num5z3"/>
    <w:rsid w:val="00777D14"/>
  </w:style>
  <w:style w:type="character" w:customStyle="1" w:styleId="WW8Num5z4">
    <w:name w:val="WW8Num5z4"/>
    <w:rsid w:val="00777D14"/>
  </w:style>
  <w:style w:type="character" w:customStyle="1" w:styleId="WW8Num5z5">
    <w:name w:val="WW8Num5z5"/>
    <w:rsid w:val="00777D14"/>
  </w:style>
  <w:style w:type="character" w:customStyle="1" w:styleId="WW8Num5z6">
    <w:name w:val="WW8Num5z6"/>
    <w:rsid w:val="00777D14"/>
  </w:style>
  <w:style w:type="character" w:customStyle="1" w:styleId="WW8Num5z7">
    <w:name w:val="WW8Num5z7"/>
    <w:rsid w:val="00777D14"/>
  </w:style>
  <w:style w:type="character" w:customStyle="1" w:styleId="WW8Num5z8">
    <w:name w:val="WW8Num5z8"/>
    <w:rsid w:val="00777D14"/>
  </w:style>
  <w:style w:type="character" w:customStyle="1" w:styleId="WW8Num6z1">
    <w:name w:val="WW8Num6z1"/>
    <w:rsid w:val="00777D14"/>
  </w:style>
  <w:style w:type="character" w:customStyle="1" w:styleId="WW8Num6z2">
    <w:name w:val="WW8Num6z2"/>
    <w:rsid w:val="00777D14"/>
  </w:style>
  <w:style w:type="character" w:customStyle="1" w:styleId="WW8Num6z3">
    <w:name w:val="WW8Num6z3"/>
    <w:rsid w:val="00777D14"/>
  </w:style>
  <w:style w:type="character" w:customStyle="1" w:styleId="WW8Num6z4">
    <w:name w:val="WW8Num6z4"/>
    <w:rsid w:val="00777D14"/>
  </w:style>
  <w:style w:type="character" w:customStyle="1" w:styleId="WW8Num6z5">
    <w:name w:val="WW8Num6z5"/>
    <w:rsid w:val="00777D14"/>
  </w:style>
  <w:style w:type="character" w:customStyle="1" w:styleId="WW8Num6z6">
    <w:name w:val="WW8Num6z6"/>
    <w:rsid w:val="00777D14"/>
  </w:style>
  <w:style w:type="character" w:customStyle="1" w:styleId="WW8Num6z7">
    <w:name w:val="WW8Num6z7"/>
    <w:rsid w:val="00777D14"/>
  </w:style>
  <w:style w:type="character" w:customStyle="1" w:styleId="WW8Num6z8">
    <w:name w:val="WW8Num6z8"/>
    <w:rsid w:val="00777D14"/>
  </w:style>
  <w:style w:type="character" w:customStyle="1" w:styleId="WW8Num7z1">
    <w:name w:val="WW8Num7z1"/>
    <w:rsid w:val="00777D14"/>
    <w:rPr>
      <w:rFonts w:ascii="Verdana" w:hAnsi="Verdana"/>
      <w:sz w:val="18"/>
    </w:rPr>
  </w:style>
  <w:style w:type="character" w:customStyle="1" w:styleId="WW8Num7z2">
    <w:name w:val="WW8Num7z2"/>
    <w:rsid w:val="00777D14"/>
  </w:style>
  <w:style w:type="character" w:customStyle="1" w:styleId="WW8Num7z3">
    <w:name w:val="WW8Num7z3"/>
    <w:rsid w:val="00777D14"/>
  </w:style>
  <w:style w:type="character" w:customStyle="1" w:styleId="WW8Num7z4">
    <w:name w:val="WW8Num7z4"/>
    <w:rsid w:val="00777D14"/>
  </w:style>
  <w:style w:type="character" w:customStyle="1" w:styleId="WW8Num7z5">
    <w:name w:val="WW8Num7z5"/>
    <w:rsid w:val="00777D14"/>
  </w:style>
  <w:style w:type="character" w:customStyle="1" w:styleId="WW8Num7z6">
    <w:name w:val="WW8Num7z6"/>
    <w:rsid w:val="00777D14"/>
  </w:style>
  <w:style w:type="character" w:customStyle="1" w:styleId="WW8Num7z7">
    <w:name w:val="WW8Num7z7"/>
    <w:rsid w:val="00777D14"/>
  </w:style>
  <w:style w:type="character" w:customStyle="1" w:styleId="WW8Num7z8">
    <w:name w:val="WW8Num7z8"/>
    <w:rsid w:val="00777D14"/>
  </w:style>
  <w:style w:type="character" w:customStyle="1" w:styleId="WW8Num8z1">
    <w:name w:val="WW8Num8z1"/>
    <w:rsid w:val="00777D14"/>
  </w:style>
  <w:style w:type="character" w:customStyle="1" w:styleId="WW8Num8z2">
    <w:name w:val="WW8Num8z2"/>
    <w:rsid w:val="00777D14"/>
  </w:style>
  <w:style w:type="character" w:customStyle="1" w:styleId="WW8Num8z3">
    <w:name w:val="WW8Num8z3"/>
    <w:rsid w:val="00777D14"/>
  </w:style>
  <w:style w:type="character" w:customStyle="1" w:styleId="WW8Num8z4">
    <w:name w:val="WW8Num8z4"/>
    <w:rsid w:val="00777D14"/>
  </w:style>
  <w:style w:type="character" w:customStyle="1" w:styleId="WW8Num8z5">
    <w:name w:val="WW8Num8z5"/>
    <w:rsid w:val="00777D14"/>
  </w:style>
  <w:style w:type="character" w:customStyle="1" w:styleId="WW8Num8z6">
    <w:name w:val="WW8Num8z6"/>
    <w:rsid w:val="00777D14"/>
  </w:style>
  <w:style w:type="character" w:customStyle="1" w:styleId="WW8Num8z7">
    <w:name w:val="WW8Num8z7"/>
    <w:rsid w:val="00777D14"/>
  </w:style>
  <w:style w:type="character" w:customStyle="1" w:styleId="WW8Num8z8">
    <w:name w:val="WW8Num8z8"/>
    <w:rsid w:val="00777D14"/>
  </w:style>
  <w:style w:type="character" w:customStyle="1" w:styleId="WW8Num11z1">
    <w:name w:val="WW8Num11z1"/>
    <w:rsid w:val="00777D14"/>
  </w:style>
  <w:style w:type="character" w:customStyle="1" w:styleId="WW8Num11z2">
    <w:name w:val="WW8Num11z2"/>
    <w:rsid w:val="00777D14"/>
  </w:style>
  <w:style w:type="character" w:customStyle="1" w:styleId="WW8Num11z3">
    <w:name w:val="WW8Num11z3"/>
    <w:rsid w:val="00777D14"/>
  </w:style>
  <w:style w:type="character" w:customStyle="1" w:styleId="WW8Num11z4">
    <w:name w:val="WW8Num11z4"/>
    <w:rsid w:val="00777D14"/>
  </w:style>
  <w:style w:type="character" w:customStyle="1" w:styleId="WW8Num11z5">
    <w:name w:val="WW8Num11z5"/>
    <w:rsid w:val="00777D14"/>
  </w:style>
  <w:style w:type="character" w:customStyle="1" w:styleId="WW8Num11z6">
    <w:name w:val="WW8Num11z6"/>
    <w:rsid w:val="00777D14"/>
  </w:style>
  <w:style w:type="character" w:customStyle="1" w:styleId="WW8Num11z7">
    <w:name w:val="WW8Num11z7"/>
    <w:rsid w:val="00777D14"/>
  </w:style>
  <w:style w:type="character" w:customStyle="1" w:styleId="WW8Num11z8">
    <w:name w:val="WW8Num11z8"/>
    <w:rsid w:val="00777D14"/>
  </w:style>
  <w:style w:type="character" w:customStyle="1" w:styleId="WW8Num13z1">
    <w:name w:val="WW8Num13z1"/>
    <w:rsid w:val="00777D14"/>
  </w:style>
  <w:style w:type="character" w:customStyle="1" w:styleId="WW8Num13z2">
    <w:name w:val="WW8Num13z2"/>
    <w:rsid w:val="00777D14"/>
  </w:style>
  <w:style w:type="character" w:customStyle="1" w:styleId="WW8Num13z3">
    <w:name w:val="WW8Num13z3"/>
    <w:rsid w:val="00777D14"/>
  </w:style>
  <w:style w:type="character" w:customStyle="1" w:styleId="WW8Num13z4">
    <w:name w:val="WW8Num13z4"/>
    <w:rsid w:val="00777D14"/>
  </w:style>
  <w:style w:type="character" w:customStyle="1" w:styleId="WW8Num13z5">
    <w:name w:val="WW8Num13z5"/>
    <w:rsid w:val="00777D14"/>
  </w:style>
  <w:style w:type="character" w:customStyle="1" w:styleId="WW8Num13z6">
    <w:name w:val="WW8Num13z6"/>
    <w:rsid w:val="00777D14"/>
  </w:style>
  <w:style w:type="character" w:customStyle="1" w:styleId="WW8Num13z7">
    <w:name w:val="WW8Num13z7"/>
    <w:rsid w:val="00777D14"/>
  </w:style>
  <w:style w:type="character" w:customStyle="1" w:styleId="WW8Num13z8">
    <w:name w:val="WW8Num13z8"/>
    <w:rsid w:val="00777D14"/>
  </w:style>
  <w:style w:type="character" w:customStyle="1" w:styleId="WW8Num14z2">
    <w:name w:val="WW8Num14z2"/>
    <w:rsid w:val="00777D14"/>
  </w:style>
  <w:style w:type="character" w:customStyle="1" w:styleId="WW8Num14z4">
    <w:name w:val="WW8Num14z4"/>
    <w:rsid w:val="00777D14"/>
  </w:style>
  <w:style w:type="character" w:customStyle="1" w:styleId="WW8Num14z5">
    <w:name w:val="WW8Num14z5"/>
    <w:rsid w:val="00777D14"/>
  </w:style>
  <w:style w:type="character" w:customStyle="1" w:styleId="WW8Num14z7">
    <w:name w:val="WW8Num14z7"/>
    <w:rsid w:val="00777D14"/>
  </w:style>
  <w:style w:type="character" w:customStyle="1" w:styleId="WW8Num14z8">
    <w:name w:val="WW8Num14z8"/>
    <w:rsid w:val="00777D14"/>
  </w:style>
  <w:style w:type="character" w:customStyle="1" w:styleId="WW8Num15z1">
    <w:name w:val="WW8Num15z1"/>
    <w:rsid w:val="00777D14"/>
  </w:style>
  <w:style w:type="character" w:customStyle="1" w:styleId="WW8Num15z2">
    <w:name w:val="WW8Num15z2"/>
    <w:rsid w:val="00777D14"/>
  </w:style>
  <w:style w:type="character" w:customStyle="1" w:styleId="WW8Num15z3">
    <w:name w:val="WW8Num15z3"/>
    <w:rsid w:val="00777D14"/>
  </w:style>
  <w:style w:type="character" w:customStyle="1" w:styleId="WW8Num15z4">
    <w:name w:val="WW8Num15z4"/>
    <w:rsid w:val="00777D14"/>
  </w:style>
  <w:style w:type="character" w:customStyle="1" w:styleId="WW8Num15z5">
    <w:name w:val="WW8Num15z5"/>
    <w:rsid w:val="00777D14"/>
  </w:style>
  <w:style w:type="character" w:customStyle="1" w:styleId="WW8Num15z6">
    <w:name w:val="WW8Num15z6"/>
    <w:rsid w:val="00777D14"/>
  </w:style>
  <w:style w:type="character" w:customStyle="1" w:styleId="WW8Num15z7">
    <w:name w:val="WW8Num15z7"/>
    <w:rsid w:val="00777D14"/>
  </w:style>
  <w:style w:type="character" w:customStyle="1" w:styleId="WW8Num15z8">
    <w:name w:val="WW8Num15z8"/>
    <w:rsid w:val="00777D14"/>
  </w:style>
  <w:style w:type="character" w:customStyle="1" w:styleId="WW8Num16z2">
    <w:name w:val="WW8Num16z2"/>
    <w:rsid w:val="00777D14"/>
  </w:style>
  <w:style w:type="character" w:customStyle="1" w:styleId="WW8Num16z4">
    <w:name w:val="WW8Num16z4"/>
    <w:rsid w:val="00777D14"/>
  </w:style>
  <w:style w:type="character" w:customStyle="1" w:styleId="WW8Num16z5">
    <w:name w:val="WW8Num16z5"/>
    <w:rsid w:val="00777D14"/>
  </w:style>
  <w:style w:type="character" w:customStyle="1" w:styleId="WW8Num16z7">
    <w:name w:val="WW8Num16z7"/>
    <w:rsid w:val="00777D14"/>
  </w:style>
  <w:style w:type="character" w:customStyle="1" w:styleId="WW8Num16z8">
    <w:name w:val="WW8Num16z8"/>
    <w:rsid w:val="00777D14"/>
  </w:style>
  <w:style w:type="character" w:customStyle="1" w:styleId="WW8Num17z1">
    <w:name w:val="WW8Num17z1"/>
    <w:rsid w:val="00777D14"/>
    <w:rPr>
      <w:rFonts w:ascii="Arial" w:hAnsi="Arial"/>
      <w:sz w:val="20"/>
      <w:vertAlign w:val="superscript"/>
      <w:lang w:val="x-none" w:eastAsia="en-US"/>
    </w:rPr>
  </w:style>
  <w:style w:type="character" w:customStyle="1" w:styleId="WW8Num17z3">
    <w:name w:val="WW8Num17z3"/>
    <w:rsid w:val="00777D14"/>
    <w:rPr>
      <w:rFonts w:ascii="Tahoma" w:hAnsi="Tahoma"/>
    </w:rPr>
  </w:style>
  <w:style w:type="character" w:customStyle="1" w:styleId="WW8Num17z6">
    <w:name w:val="WW8Num17z6"/>
    <w:rsid w:val="00777D14"/>
  </w:style>
  <w:style w:type="character" w:customStyle="1" w:styleId="WW8Num19z1">
    <w:name w:val="WW8Num19z1"/>
    <w:rsid w:val="00777D14"/>
  </w:style>
  <w:style w:type="character" w:customStyle="1" w:styleId="WW8Num19z2">
    <w:name w:val="WW8Num19z2"/>
    <w:rsid w:val="00777D14"/>
  </w:style>
  <w:style w:type="character" w:customStyle="1" w:styleId="WW8Num19z3">
    <w:name w:val="WW8Num19z3"/>
    <w:rsid w:val="00777D14"/>
  </w:style>
  <w:style w:type="character" w:customStyle="1" w:styleId="WW8Num19z4">
    <w:name w:val="WW8Num19z4"/>
    <w:rsid w:val="00777D14"/>
  </w:style>
  <w:style w:type="character" w:customStyle="1" w:styleId="WW8Num19z5">
    <w:name w:val="WW8Num19z5"/>
    <w:rsid w:val="00777D14"/>
  </w:style>
  <w:style w:type="character" w:customStyle="1" w:styleId="WW8Num19z6">
    <w:name w:val="WW8Num19z6"/>
    <w:rsid w:val="00777D14"/>
  </w:style>
  <w:style w:type="character" w:customStyle="1" w:styleId="WW8Num19z7">
    <w:name w:val="WW8Num19z7"/>
    <w:rsid w:val="00777D14"/>
  </w:style>
  <w:style w:type="character" w:customStyle="1" w:styleId="WW8Num19z8">
    <w:name w:val="WW8Num19z8"/>
    <w:rsid w:val="00777D14"/>
  </w:style>
  <w:style w:type="character" w:customStyle="1" w:styleId="WW8Num22z2">
    <w:name w:val="WW8Num22z2"/>
    <w:rsid w:val="00777D14"/>
  </w:style>
  <w:style w:type="character" w:customStyle="1" w:styleId="WW8Num22z3">
    <w:name w:val="WW8Num22z3"/>
    <w:rsid w:val="00777D14"/>
  </w:style>
  <w:style w:type="character" w:customStyle="1" w:styleId="WW8Num22z4">
    <w:name w:val="WW8Num22z4"/>
    <w:rsid w:val="00777D14"/>
  </w:style>
  <w:style w:type="character" w:customStyle="1" w:styleId="WW8Num22z5">
    <w:name w:val="WW8Num22z5"/>
    <w:rsid w:val="00777D14"/>
  </w:style>
  <w:style w:type="character" w:customStyle="1" w:styleId="WW8Num22z6">
    <w:name w:val="WW8Num22z6"/>
    <w:rsid w:val="00777D14"/>
  </w:style>
  <w:style w:type="character" w:customStyle="1" w:styleId="WW8Num22z7">
    <w:name w:val="WW8Num22z7"/>
    <w:rsid w:val="00777D14"/>
  </w:style>
  <w:style w:type="character" w:customStyle="1" w:styleId="WW8Num22z8">
    <w:name w:val="WW8Num22z8"/>
    <w:rsid w:val="00777D14"/>
  </w:style>
  <w:style w:type="character" w:customStyle="1" w:styleId="WW8Num24z2">
    <w:name w:val="WW8Num24z2"/>
    <w:rsid w:val="00777D14"/>
    <w:rPr>
      <w:rFonts w:ascii="Wingdings" w:hAnsi="Wingdings"/>
    </w:rPr>
  </w:style>
  <w:style w:type="character" w:customStyle="1" w:styleId="WW8Num25z1">
    <w:name w:val="WW8Num25z1"/>
    <w:rsid w:val="00777D14"/>
    <w:rPr>
      <w:rFonts w:ascii="Arial" w:hAnsi="Arial"/>
      <w:sz w:val="22"/>
    </w:rPr>
  </w:style>
  <w:style w:type="character" w:customStyle="1" w:styleId="WW8Num25z2">
    <w:name w:val="WW8Num25z2"/>
    <w:rsid w:val="00777D14"/>
  </w:style>
  <w:style w:type="character" w:customStyle="1" w:styleId="WW8Num25z3">
    <w:name w:val="WW8Num25z3"/>
    <w:rsid w:val="00777D14"/>
  </w:style>
  <w:style w:type="character" w:customStyle="1" w:styleId="WW8Num25z4">
    <w:name w:val="WW8Num25z4"/>
    <w:rsid w:val="00777D14"/>
  </w:style>
  <w:style w:type="character" w:customStyle="1" w:styleId="WW8Num25z5">
    <w:name w:val="WW8Num25z5"/>
    <w:rsid w:val="00777D14"/>
  </w:style>
  <w:style w:type="character" w:customStyle="1" w:styleId="WW8Num25z6">
    <w:name w:val="WW8Num25z6"/>
    <w:rsid w:val="00777D14"/>
  </w:style>
  <w:style w:type="character" w:customStyle="1" w:styleId="WW8Num25z7">
    <w:name w:val="WW8Num25z7"/>
    <w:rsid w:val="00777D14"/>
  </w:style>
  <w:style w:type="character" w:customStyle="1" w:styleId="WW8Num25z8">
    <w:name w:val="WW8Num25z8"/>
    <w:rsid w:val="00777D14"/>
  </w:style>
  <w:style w:type="character" w:customStyle="1" w:styleId="WW8Num26z1">
    <w:name w:val="WW8Num26z1"/>
    <w:rsid w:val="00777D14"/>
    <w:rPr>
      <w:rFonts w:ascii="Symbol" w:hAnsi="Symbol"/>
      <w:sz w:val="16"/>
    </w:rPr>
  </w:style>
  <w:style w:type="character" w:customStyle="1" w:styleId="WW8Num28z1">
    <w:name w:val="WW8Num28z1"/>
    <w:rsid w:val="00777D14"/>
  </w:style>
  <w:style w:type="character" w:customStyle="1" w:styleId="WW8Num28z2">
    <w:name w:val="WW8Num28z2"/>
    <w:rsid w:val="00777D14"/>
  </w:style>
  <w:style w:type="character" w:customStyle="1" w:styleId="WW8Num28z3">
    <w:name w:val="WW8Num28z3"/>
    <w:rsid w:val="00777D14"/>
  </w:style>
  <w:style w:type="character" w:customStyle="1" w:styleId="WW8Num28z4">
    <w:name w:val="WW8Num28z4"/>
    <w:rsid w:val="00777D14"/>
  </w:style>
  <w:style w:type="character" w:customStyle="1" w:styleId="WW8Num28z5">
    <w:name w:val="WW8Num28z5"/>
    <w:rsid w:val="00777D14"/>
  </w:style>
  <w:style w:type="character" w:customStyle="1" w:styleId="WW8Num28z6">
    <w:name w:val="WW8Num28z6"/>
    <w:rsid w:val="00777D14"/>
  </w:style>
  <w:style w:type="character" w:customStyle="1" w:styleId="WW8Num28z7">
    <w:name w:val="WW8Num28z7"/>
    <w:rsid w:val="00777D14"/>
  </w:style>
  <w:style w:type="character" w:customStyle="1" w:styleId="WW8Num28z8">
    <w:name w:val="WW8Num28z8"/>
    <w:rsid w:val="00777D14"/>
  </w:style>
  <w:style w:type="character" w:customStyle="1" w:styleId="WW8Num29z1">
    <w:name w:val="WW8Num29z1"/>
    <w:rsid w:val="00777D14"/>
    <w:rPr>
      <w:rFonts w:ascii="Times New Roman" w:hAnsi="Times New Roman"/>
    </w:rPr>
  </w:style>
  <w:style w:type="character" w:customStyle="1" w:styleId="WW8Num30z1">
    <w:name w:val="WW8Num30z1"/>
    <w:rsid w:val="00777D14"/>
  </w:style>
  <w:style w:type="character" w:customStyle="1" w:styleId="WW8Num30z2">
    <w:name w:val="WW8Num30z2"/>
    <w:rsid w:val="00777D14"/>
  </w:style>
  <w:style w:type="character" w:customStyle="1" w:styleId="WW8Num30z3">
    <w:name w:val="WW8Num30z3"/>
    <w:rsid w:val="00777D14"/>
  </w:style>
  <w:style w:type="character" w:customStyle="1" w:styleId="WW8Num30z4">
    <w:name w:val="WW8Num30z4"/>
    <w:rsid w:val="00777D14"/>
  </w:style>
  <w:style w:type="character" w:customStyle="1" w:styleId="WW8Num30z5">
    <w:name w:val="WW8Num30z5"/>
    <w:rsid w:val="00777D14"/>
  </w:style>
  <w:style w:type="character" w:customStyle="1" w:styleId="WW8Num30z6">
    <w:name w:val="WW8Num30z6"/>
    <w:rsid w:val="00777D14"/>
  </w:style>
  <w:style w:type="character" w:customStyle="1" w:styleId="WW8Num30z7">
    <w:name w:val="WW8Num30z7"/>
    <w:rsid w:val="00777D14"/>
  </w:style>
  <w:style w:type="character" w:customStyle="1" w:styleId="WW8Num30z8">
    <w:name w:val="WW8Num30z8"/>
    <w:rsid w:val="00777D14"/>
  </w:style>
  <w:style w:type="character" w:customStyle="1" w:styleId="WW8Num31z4">
    <w:name w:val="WW8Num31z4"/>
    <w:rsid w:val="00777D14"/>
  </w:style>
  <w:style w:type="character" w:customStyle="1" w:styleId="WW8Num31z5">
    <w:name w:val="WW8Num31z5"/>
    <w:rsid w:val="00777D14"/>
  </w:style>
  <w:style w:type="character" w:customStyle="1" w:styleId="WW8Num31z6">
    <w:name w:val="WW8Num31z6"/>
    <w:rsid w:val="00777D14"/>
  </w:style>
  <w:style w:type="character" w:customStyle="1" w:styleId="WW8Num31z7">
    <w:name w:val="WW8Num31z7"/>
    <w:rsid w:val="00777D14"/>
  </w:style>
  <w:style w:type="character" w:customStyle="1" w:styleId="WW8Num31z8">
    <w:name w:val="WW8Num31z8"/>
    <w:rsid w:val="00777D14"/>
  </w:style>
  <w:style w:type="character" w:customStyle="1" w:styleId="WW8Num33z1">
    <w:name w:val="WW8Num33z1"/>
    <w:rsid w:val="00777D14"/>
    <w:rPr>
      <w:rFonts w:ascii="Courier New" w:hAnsi="Courier New"/>
    </w:rPr>
  </w:style>
  <w:style w:type="character" w:customStyle="1" w:styleId="WW8Num33z2">
    <w:name w:val="WW8Num33z2"/>
    <w:rsid w:val="00777D14"/>
    <w:rPr>
      <w:rFonts w:ascii="Wingdings" w:hAnsi="Wingdings"/>
    </w:rPr>
  </w:style>
  <w:style w:type="character" w:customStyle="1" w:styleId="WW8Num33z3">
    <w:name w:val="WW8Num33z3"/>
    <w:rsid w:val="00777D14"/>
    <w:rPr>
      <w:rFonts w:ascii="Symbol" w:hAnsi="Symbol"/>
    </w:rPr>
  </w:style>
  <w:style w:type="character" w:customStyle="1" w:styleId="WW8Num38z1">
    <w:name w:val="WW8Num38z1"/>
    <w:rsid w:val="00777D14"/>
    <w:rPr>
      <w:rFonts w:ascii="Symbol" w:hAnsi="Symbol"/>
      <w:color w:val="auto"/>
      <w:sz w:val="20"/>
    </w:rPr>
  </w:style>
  <w:style w:type="character" w:customStyle="1" w:styleId="WW8Num38z2">
    <w:name w:val="WW8Num38z2"/>
    <w:rsid w:val="00777D14"/>
    <w:rPr>
      <w:rFonts w:ascii="Wingdings" w:hAnsi="Wingdings"/>
    </w:rPr>
  </w:style>
  <w:style w:type="character" w:customStyle="1" w:styleId="WW8Num38z3">
    <w:name w:val="WW8Num38z3"/>
    <w:rsid w:val="00777D14"/>
    <w:rPr>
      <w:rFonts w:ascii="Symbol" w:hAnsi="Symbol"/>
    </w:rPr>
  </w:style>
  <w:style w:type="character" w:customStyle="1" w:styleId="WW8Num38z4">
    <w:name w:val="WW8Num38z4"/>
    <w:rsid w:val="00777D14"/>
    <w:rPr>
      <w:rFonts w:ascii="Courier New" w:hAnsi="Courier New"/>
    </w:rPr>
  </w:style>
  <w:style w:type="character" w:customStyle="1" w:styleId="WW8Num39z1">
    <w:name w:val="WW8Num39z1"/>
    <w:rsid w:val="00777D14"/>
    <w:rPr>
      <w:rFonts w:ascii="Times New Roman" w:hAnsi="Times New Roman"/>
    </w:rPr>
  </w:style>
  <w:style w:type="character" w:customStyle="1" w:styleId="WW8Num39z2">
    <w:name w:val="WW8Num39z2"/>
    <w:rsid w:val="00777D14"/>
    <w:rPr>
      <w:rFonts w:ascii="Arial" w:hAnsi="Arial"/>
      <w:color w:val="000000"/>
      <w:position w:val="0"/>
      <w:sz w:val="22"/>
      <w:u w:val="none"/>
      <w:effect w:val="none"/>
      <w:vertAlign w:val="baseline"/>
    </w:rPr>
  </w:style>
  <w:style w:type="character" w:customStyle="1" w:styleId="WW8Num39z3">
    <w:name w:val="WW8Num39z3"/>
    <w:rsid w:val="00777D14"/>
    <w:rPr>
      <w:rFonts w:ascii="Arial" w:hAnsi="Arial"/>
      <w:sz w:val="22"/>
    </w:rPr>
  </w:style>
  <w:style w:type="character" w:customStyle="1" w:styleId="WW8Num42z1">
    <w:name w:val="WW8Num42z1"/>
    <w:rsid w:val="00777D14"/>
  </w:style>
  <w:style w:type="character" w:customStyle="1" w:styleId="WW8Num42z2">
    <w:name w:val="WW8Num42z2"/>
    <w:rsid w:val="00777D14"/>
  </w:style>
  <w:style w:type="character" w:customStyle="1" w:styleId="WW8Num42z3">
    <w:name w:val="WW8Num42z3"/>
    <w:rsid w:val="00777D14"/>
  </w:style>
  <w:style w:type="character" w:customStyle="1" w:styleId="WW8Num42z4">
    <w:name w:val="WW8Num42z4"/>
    <w:rsid w:val="00777D14"/>
  </w:style>
  <w:style w:type="character" w:customStyle="1" w:styleId="WW8Num42z5">
    <w:name w:val="WW8Num42z5"/>
    <w:rsid w:val="00777D14"/>
  </w:style>
  <w:style w:type="character" w:customStyle="1" w:styleId="WW8Num42z6">
    <w:name w:val="WW8Num42z6"/>
    <w:rsid w:val="00777D14"/>
  </w:style>
  <w:style w:type="character" w:customStyle="1" w:styleId="WW8Num42z7">
    <w:name w:val="WW8Num42z7"/>
    <w:rsid w:val="00777D14"/>
  </w:style>
  <w:style w:type="character" w:customStyle="1" w:styleId="WW8Num42z8">
    <w:name w:val="WW8Num42z8"/>
    <w:rsid w:val="00777D14"/>
  </w:style>
  <w:style w:type="character" w:customStyle="1" w:styleId="WW8Num45z1">
    <w:name w:val="WW8Num45z1"/>
    <w:rsid w:val="00777D14"/>
  </w:style>
  <w:style w:type="character" w:customStyle="1" w:styleId="WW8Num45z2">
    <w:name w:val="WW8Num45z2"/>
    <w:rsid w:val="00777D14"/>
  </w:style>
  <w:style w:type="character" w:customStyle="1" w:styleId="WW8Num45z4">
    <w:name w:val="WW8Num45z4"/>
    <w:rsid w:val="00777D14"/>
  </w:style>
  <w:style w:type="character" w:customStyle="1" w:styleId="WW8Num45z5">
    <w:name w:val="WW8Num45z5"/>
    <w:rsid w:val="00777D14"/>
  </w:style>
  <w:style w:type="character" w:customStyle="1" w:styleId="WW8Num45z6">
    <w:name w:val="WW8Num45z6"/>
    <w:rsid w:val="00777D14"/>
  </w:style>
  <w:style w:type="character" w:customStyle="1" w:styleId="WW8Num45z7">
    <w:name w:val="WW8Num45z7"/>
    <w:rsid w:val="00777D14"/>
  </w:style>
  <w:style w:type="character" w:customStyle="1" w:styleId="WW8Num45z8">
    <w:name w:val="WW8Num45z8"/>
    <w:rsid w:val="00777D14"/>
  </w:style>
  <w:style w:type="character" w:customStyle="1" w:styleId="WW8Num46z1">
    <w:name w:val="WW8Num46z1"/>
    <w:rsid w:val="00777D14"/>
  </w:style>
  <w:style w:type="character" w:customStyle="1" w:styleId="WW8Num46z2">
    <w:name w:val="WW8Num46z2"/>
    <w:rsid w:val="00777D14"/>
  </w:style>
  <w:style w:type="character" w:customStyle="1" w:styleId="WW8Num46z3">
    <w:name w:val="WW8Num46z3"/>
    <w:rsid w:val="00777D14"/>
  </w:style>
  <w:style w:type="character" w:customStyle="1" w:styleId="WW8Num46z4">
    <w:name w:val="WW8Num46z4"/>
    <w:rsid w:val="00777D14"/>
  </w:style>
  <w:style w:type="character" w:customStyle="1" w:styleId="WW8Num46z5">
    <w:name w:val="WW8Num46z5"/>
    <w:rsid w:val="00777D14"/>
  </w:style>
  <w:style w:type="character" w:customStyle="1" w:styleId="WW8Num46z6">
    <w:name w:val="WW8Num46z6"/>
    <w:rsid w:val="00777D14"/>
  </w:style>
  <w:style w:type="character" w:customStyle="1" w:styleId="WW8Num46z7">
    <w:name w:val="WW8Num46z7"/>
    <w:rsid w:val="00777D14"/>
  </w:style>
  <w:style w:type="character" w:customStyle="1" w:styleId="WW8Num46z8">
    <w:name w:val="WW8Num46z8"/>
    <w:rsid w:val="00777D14"/>
  </w:style>
  <w:style w:type="character" w:customStyle="1" w:styleId="WW8Num47z1">
    <w:name w:val="WW8Num47z1"/>
    <w:rsid w:val="00777D14"/>
  </w:style>
  <w:style w:type="character" w:customStyle="1" w:styleId="WW8Num47z2">
    <w:name w:val="WW8Num47z2"/>
    <w:rsid w:val="00777D14"/>
  </w:style>
  <w:style w:type="character" w:customStyle="1" w:styleId="WW8Num47z3">
    <w:name w:val="WW8Num47z3"/>
    <w:rsid w:val="00777D14"/>
  </w:style>
  <w:style w:type="character" w:customStyle="1" w:styleId="WW8Num47z4">
    <w:name w:val="WW8Num47z4"/>
    <w:rsid w:val="00777D14"/>
  </w:style>
  <w:style w:type="character" w:customStyle="1" w:styleId="WW8Num47z5">
    <w:name w:val="WW8Num47z5"/>
    <w:rsid w:val="00777D14"/>
  </w:style>
  <w:style w:type="character" w:customStyle="1" w:styleId="WW8Num47z6">
    <w:name w:val="WW8Num47z6"/>
    <w:rsid w:val="00777D14"/>
  </w:style>
  <w:style w:type="character" w:customStyle="1" w:styleId="WW8Num47z7">
    <w:name w:val="WW8Num47z7"/>
    <w:rsid w:val="00777D14"/>
  </w:style>
  <w:style w:type="character" w:customStyle="1" w:styleId="WW8Num47z8">
    <w:name w:val="WW8Num47z8"/>
    <w:rsid w:val="00777D14"/>
  </w:style>
  <w:style w:type="character" w:customStyle="1" w:styleId="WW8Num49z1">
    <w:name w:val="WW8Num49z1"/>
    <w:rsid w:val="00777D14"/>
  </w:style>
  <w:style w:type="character" w:customStyle="1" w:styleId="WW8Num49z2">
    <w:name w:val="WW8Num49z2"/>
    <w:rsid w:val="00777D14"/>
  </w:style>
  <w:style w:type="character" w:customStyle="1" w:styleId="WW8Num49z3">
    <w:name w:val="WW8Num49z3"/>
    <w:rsid w:val="00777D14"/>
  </w:style>
  <w:style w:type="character" w:customStyle="1" w:styleId="WW8Num49z4">
    <w:name w:val="WW8Num49z4"/>
    <w:rsid w:val="00777D14"/>
  </w:style>
  <w:style w:type="character" w:customStyle="1" w:styleId="WW8Num49z5">
    <w:name w:val="WW8Num49z5"/>
    <w:rsid w:val="00777D14"/>
  </w:style>
  <w:style w:type="character" w:customStyle="1" w:styleId="WW8Num49z6">
    <w:name w:val="WW8Num49z6"/>
    <w:rsid w:val="00777D14"/>
  </w:style>
  <w:style w:type="character" w:customStyle="1" w:styleId="WW8Num49z7">
    <w:name w:val="WW8Num49z7"/>
    <w:rsid w:val="00777D14"/>
  </w:style>
  <w:style w:type="character" w:customStyle="1" w:styleId="WW8Num49z8">
    <w:name w:val="WW8Num49z8"/>
    <w:rsid w:val="00777D14"/>
  </w:style>
  <w:style w:type="character" w:customStyle="1" w:styleId="WW8Num50z3">
    <w:name w:val="WW8Num50z3"/>
    <w:rsid w:val="00777D14"/>
    <w:rPr>
      <w:rFonts w:ascii="Arial" w:hAnsi="Arial"/>
      <w:sz w:val="22"/>
    </w:rPr>
  </w:style>
  <w:style w:type="character" w:customStyle="1" w:styleId="WW8Num53z1">
    <w:name w:val="WW8Num53z1"/>
    <w:rsid w:val="00777D14"/>
  </w:style>
  <w:style w:type="character" w:customStyle="1" w:styleId="WW8Num53z2">
    <w:name w:val="WW8Num53z2"/>
    <w:rsid w:val="00777D14"/>
  </w:style>
  <w:style w:type="character" w:customStyle="1" w:styleId="WW8Num53z3">
    <w:name w:val="WW8Num53z3"/>
    <w:rsid w:val="00777D14"/>
  </w:style>
  <w:style w:type="character" w:customStyle="1" w:styleId="WW8Num53z4">
    <w:name w:val="WW8Num53z4"/>
    <w:rsid w:val="00777D14"/>
  </w:style>
  <w:style w:type="character" w:customStyle="1" w:styleId="WW8Num53z5">
    <w:name w:val="WW8Num53z5"/>
    <w:rsid w:val="00777D14"/>
  </w:style>
  <w:style w:type="character" w:customStyle="1" w:styleId="WW8Num53z6">
    <w:name w:val="WW8Num53z6"/>
    <w:rsid w:val="00777D14"/>
  </w:style>
  <w:style w:type="character" w:customStyle="1" w:styleId="WW8Num53z7">
    <w:name w:val="WW8Num53z7"/>
    <w:rsid w:val="00777D14"/>
  </w:style>
  <w:style w:type="character" w:customStyle="1" w:styleId="WW8Num53z8">
    <w:name w:val="WW8Num53z8"/>
    <w:rsid w:val="00777D14"/>
  </w:style>
  <w:style w:type="character" w:customStyle="1" w:styleId="WW8Num54z1">
    <w:name w:val="WW8Num54z1"/>
    <w:rsid w:val="00777D14"/>
    <w:rPr>
      <w:rFonts w:ascii="Symbol" w:hAnsi="Symbol"/>
    </w:rPr>
  </w:style>
  <w:style w:type="character" w:customStyle="1" w:styleId="WW8Num54z2">
    <w:name w:val="WW8Num54z2"/>
    <w:rsid w:val="00777D14"/>
  </w:style>
  <w:style w:type="character" w:customStyle="1" w:styleId="WW8Num54z3">
    <w:name w:val="WW8Num54z3"/>
    <w:rsid w:val="00777D14"/>
  </w:style>
  <w:style w:type="character" w:customStyle="1" w:styleId="WW8Num54z4">
    <w:name w:val="WW8Num54z4"/>
    <w:rsid w:val="00777D14"/>
  </w:style>
  <w:style w:type="character" w:customStyle="1" w:styleId="WW8Num54z5">
    <w:name w:val="WW8Num54z5"/>
    <w:rsid w:val="00777D14"/>
  </w:style>
  <w:style w:type="character" w:customStyle="1" w:styleId="WW8Num54z6">
    <w:name w:val="WW8Num54z6"/>
    <w:rsid w:val="00777D14"/>
  </w:style>
  <w:style w:type="character" w:customStyle="1" w:styleId="WW8Num54z7">
    <w:name w:val="WW8Num54z7"/>
    <w:rsid w:val="00777D14"/>
  </w:style>
  <w:style w:type="character" w:customStyle="1" w:styleId="WW8Num54z8">
    <w:name w:val="WW8Num54z8"/>
    <w:rsid w:val="00777D14"/>
  </w:style>
  <w:style w:type="character" w:customStyle="1" w:styleId="WW8Num56z1">
    <w:name w:val="WW8Num56z1"/>
    <w:rsid w:val="00777D14"/>
    <w:rPr>
      <w:rFonts w:ascii="Courier New" w:hAnsi="Courier New"/>
    </w:rPr>
  </w:style>
  <w:style w:type="character" w:customStyle="1" w:styleId="WW8Num56z2">
    <w:name w:val="WW8Num56z2"/>
    <w:rsid w:val="00777D14"/>
    <w:rPr>
      <w:rFonts w:ascii="Wingdings" w:hAnsi="Wingdings"/>
    </w:rPr>
  </w:style>
  <w:style w:type="character" w:customStyle="1" w:styleId="WW8Num56z3">
    <w:name w:val="WW8Num56z3"/>
    <w:rsid w:val="00777D14"/>
    <w:rPr>
      <w:rFonts w:ascii="Symbol" w:hAnsi="Symbol"/>
    </w:rPr>
  </w:style>
  <w:style w:type="character" w:customStyle="1" w:styleId="WW8Num59z1">
    <w:name w:val="WW8Num59z1"/>
    <w:rsid w:val="00777D14"/>
  </w:style>
  <w:style w:type="character" w:customStyle="1" w:styleId="WW8Num59z2">
    <w:name w:val="WW8Num59z2"/>
    <w:rsid w:val="00777D14"/>
  </w:style>
  <w:style w:type="character" w:customStyle="1" w:styleId="WW8Num59z3">
    <w:name w:val="WW8Num59z3"/>
    <w:rsid w:val="00777D14"/>
  </w:style>
  <w:style w:type="character" w:customStyle="1" w:styleId="WW8Num59z4">
    <w:name w:val="WW8Num59z4"/>
    <w:rsid w:val="00777D14"/>
  </w:style>
  <w:style w:type="character" w:customStyle="1" w:styleId="WW8Num59z5">
    <w:name w:val="WW8Num59z5"/>
    <w:rsid w:val="00777D14"/>
  </w:style>
  <w:style w:type="character" w:customStyle="1" w:styleId="WW8Num59z6">
    <w:name w:val="WW8Num59z6"/>
    <w:rsid w:val="00777D14"/>
  </w:style>
  <w:style w:type="character" w:customStyle="1" w:styleId="WW8Num59z7">
    <w:name w:val="WW8Num59z7"/>
    <w:rsid w:val="00777D14"/>
  </w:style>
  <w:style w:type="character" w:customStyle="1" w:styleId="WW8Num59z8">
    <w:name w:val="WW8Num59z8"/>
    <w:rsid w:val="00777D14"/>
  </w:style>
  <w:style w:type="character" w:customStyle="1" w:styleId="WW8Num61z1">
    <w:name w:val="WW8Num61z1"/>
    <w:rsid w:val="00777D14"/>
  </w:style>
  <w:style w:type="character" w:customStyle="1" w:styleId="WW8Num61z2">
    <w:name w:val="WW8Num61z2"/>
    <w:rsid w:val="00777D14"/>
  </w:style>
  <w:style w:type="character" w:customStyle="1" w:styleId="WW8Num61z3">
    <w:name w:val="WW8Num61z3"/>
    <w:rsid w:val="00777D14"/>
  </w:style>
  <w:style w:type="character" w:customStyle="1" w:styleId="WW8Num61z4">
    <w:name w:val="WW8Num61z4"/>
    <w:rsid w:val="00777D14"/>
  </w:style>
  <w:style w:type="character" w:customStyle="1" w:styleId="WW8Num61z5">
    <w:name w:val="WW8Num61z5"/>
    <w:rsid w:val="00777D14"/>
  </w:style>
  <w:style w:type="character" w:customStyle="1" w:styleId="WW8Num61z6">
    <w:name w:val="WW8Num61z6"/>
    <w:rsid w:val="00777D14"/>
  </w:style>
  <w:style w:type="character" w:customStyle="1" w:styleId="WW8Num61z7">
    <w:name w:val="WW8Num61z7"/>
    <w:rsid w:val="00777D14"/>
  </w:style>
  <w:style w:type="character" w:customStyle="1" w:styleId="WW8Num61z8">
    <w:name w:val="WW8Num61z8"/>
    <w:rsid w:val="00777D14"/>
  </w:style>
  <w:style w:type="character" w:customStyle="1" w:styleId="WW8Num62z1">
    <w:name w:val="WW8Num62z1"/>
    <w:rsid w:val="00777D14"/>
    <w:rPr>
      <w:rFonts w:ascii="Arial" w:hAnsi="Arial"/>
      <w:color w:val="000000"/>
      <w:sz w:val="22"/>
    </w:rPr>
  </w:style>
  <w:style w:type="character" w:customStyle="1" w:styleId="WW8Num62z2">
    <w:name w:val="WW8Num62z2"/>
    <w:rsid w:val="00777D14"/>
  </w:style>
  <w:style w:type="character" w:customStyle="1" w:styleId="WW8Num62z3">
    <w:name w:val="WW8Num62z3"/>
    <w:rsid w:val="00777D14"/>
  </w:style>
  <w:style w:type="character" w:customStyle="1" w:styleId="WW8Num62z4">
    <w:name w:val="WW8Num62z4"/>
    <w:rsid w:val="00777D14"/>
  </w:style>
  <w:style w:type="character" w:customStyle="1" w:styleId="WW8Num62z5">
    <w:name w:val="WW8Num62z5"/>
    <w:rsid w:val="00777D14"/>
  </w:style>
  <w:style w:type="character" w:customStyle="1" w:styleId="WW8Num62z6">
    <w:name w:val="WW8Num62z6"/>
    <w:rsid w:val="00777D14"/>
  </w:style>
  <w:style w:type="character" w:customStyle="1" w:styleId="WW8Num62z7">
    <w:name w:val="WW8Num62z7"/>
    <w:rsid w:val="00777D14"/>
  </w:style>
  <w:style w:type="character" w:customStyle="1" w:styleId="WW8Num62z8">
    <w:name w:val="WW8Num62z8"/>
    <w:rsid w:val="00777D14"/>
  </w:style>
  <w:style w:type="character" w:customStyle="1" w:styleId="WW8Num63z1">
    <w:name w:val="WW8Num63z1"/>
    <w:rsid w:val="00777D14"/>
    <w:rPr>
      <w:rFonts w:ascii="Times New Roman" w:hAnsi="Times New Roman"/>
    </w:rPr>
  </w:style>
  <w:style w:type="character" w:customStyle="1" w:styleId="WW8Num63z2">
    <w:name w:val="WW8Num63z2"/>
    <w:rsid w:val="00777D14"/>
    <w:rPr>
      <w:rFonts w:ascii="Times New Roman" w:hAnsi="Times New Roman"/>
    </w:rPr>
  </w:style>
  <w:style w:type="character" w:customStyle="1" w:styleId="WW8Num63z3">
    <w:name w:val="WW8Num63z3"/>
    <w:rsid w:val="00777D14"/>
  </w:style>
  <w:style w:type="character" w:customStyle="1" w:styleId="WW8Num63z4">
    <w:name w:val="WW8Num63z4"/>
    <w:rsid w:val="00777D14"/>
  </w:style>
  <w:style w:type="character" w:customStyle="1" w:styleId="WW8Num63z5">
    <w:name w:val="WW8Num63z5"/>
    <w:rsid w:val="00777D14"/>
  </w:style>
  <w:style w:type="character" w:customStyle="1" w:styleId="WW8Num63z6">
    <w:name w:val="WW8Num63z6"/>
    <w:rsid w:val="00777D14"/>
  </w:style>
  <w:style w:type="character" w:customStyle="1" w:styleId="WW8Num63z7">
    <w:name w:val="WW8Num63z7"/>
    <w:rsid w:val="00777D14"/>
  </w:style>
  <w:style w:type="character" w:customStyle="1" w:styleId="WW8Num63z8">
    <w:name w:val="WW8Num63z8"/>
    <w:rsid w:val="00777D14"/>
  </w:style>
  <w:style w:type="character" w:customStyle="1" w:styleId="WW8Num64z1">
    <w:name w:val="WW8Num64z1"/>
    <w:rsid w:val="00777D14"/>
  </w:style>
  <w:style w:type="character" w:customStyle="1" w:styleId="WW8Num64z2">
    <w:name w:val="WW8Num64z2"/>
    <w:rsid w:val="00777D14"/>
  </w:style>
  <w:style w:type="character" w:customStyle="1" w:styleId="WW8Num64z3">
    <w:name w:val="WW8Num64z3"/>
    <w:rsid w:val="00777D14"/>
  </w:style>
  <w:style w:type="character" w:customStyle="1" w:styleId="WW8Num64z4">
    <w:name w:val="WW8Num64z4"/>
    <w:rsid w:val="00777D14"/>
  </w:style>
  <w:style w:type="character" w:customStyle="1" w:styleId="WW8Num64z5">
    <w:name w:val="WW8Num64z5"/>
    <w:rsid w:val="00777D14"/>
  </w:style>
  <w:style w:type="character" w:customStyle="1" w:styleId="WW8Num64z6">
    <w:name w:val="WW8Num64z6"/>
    <w:rsid w:val="00777D14"/>
  </w:style>
  <w:style w:type="character" w:customStyle="1" w:styleId="WW8Num64z7">
    <w:name w:val="WW8Num64z7"/>
    <w:rsid w:val="00777D14"/>
  </w:style>
  <w:style w:type="character" w:customStyle="1" w:styleId="WW8Num64z8">
    <w:name w:val="WW8Num64z8"/>
    <w:rsid w:val="00777D14"/>
  </w:style>
  <w:style w:type="character" w:customStyle="1" w:styleId="WW8Num65z1">
    <w:name w:val="WW8Num65z1"/>
    <w:rsid w:val="00777D14"/>
    <w:rPr>
      <w:rFonts w:ascii="Times New Roman" w:hAnsi="Times New Roman"/>
    </w:rPr>
  </w:style>
  <w:style w:type="character" w:customStyle="1" w:styleId="WW8Num66z1">
    <w:name w:val="WW8Num66z1"/>
    <w:rsid w:val="00777D14"/>
  </w:style>
  <w:style w:type="character" w:customStyle="1" w:styleId="WW8Num66z3">
    <w:name w:val="WW8Num66z3"/>
    <w:rsid w:val="00777D14"/>
  </w:style>
  <w:style w:type="character" w:customStyle="1" w:styleId="WW8Num66z4">
    <w:name w:val="WW8Num66z4"/>
    <w:rsid w:val="00777D14"/>
  </w:style>
  <w:style w:type="character" w:customStyle="1" w:styleId="WW8Num66z5">
    <w:name w:val="WW8Num66z5"/>
    <w:rsid w:val="00777D14"/>
  </w:style>
  <w:style w:type="character" w:customStyle="1" w:styleId="WW8Num66z6">
    <w:name w:val="WW8Num66z6"/>
    <w:rsid w:val="00777D14"/>
  </w:style>
  <w:style w:type="character" w:customStyle="1" w:styleId="WW8Num66z7">
    <w:name w:val="WW8Num66z7"/>
    <w:rsid w:val="00777D14"/>
  </w:style>
  <w:style w:type="character" w:customStyle="1" w:styleId="WW8Num66z8">
    <w:name w:val="WW8Num66z8"/>
    <w:rsid w:val="00777D14"/>
  </w:style>
  <w:style w:type="character" w:customStyle="1" w:styleId="WW8Num67z1">
    <w:name w:val="WW8Num67z1"/>
    <w:rsid w:val="00777D14"/>
    <w:rPr>
      <w:rFonts w:ascii="Courier New" w:hAnsi="Courier New"/>
    </w:rPr>
  </w:style>
  <w:style w:type="character" w:customStyle="1" w:styleId="WW8Num67z3">
    <w:name w:val="WW8Num67z3"/>
    <w:rsid w:val="00777D14"/>
    <w:rPr>
      <w:rFonts w:ascii="Symbol" w:hAnsi="Symbol"/>
    </w:rPr>
  </w:style>
  <w:style w:type="character" w:customStyle="1" w:styleId="WW8Num68z1">
    <w:name w:val="WW8Num68z1"/>
    <w:rsid w:val="00777D14"/>
  </w:style>
  <w:style w:type="character" w:customStyle="1" w:styleId="WW8Num68z2">
    <w:name w:val="WW8Num68z2"/>
    <w:rsid w:val="00777D14"/>
  </w:style>
  <w:style w:type="character" w:customStyle="1" w:styleId="WW8Num68z3">
    <w:name w:val="WW8Num68z3"/>
    <w:rsid w:val="00777D14"/>
  </w:style>
  <w:style w:type="character" w:customStyle="1" w:styleId="WW8Num68z4">
    <w:name w:val="WW8Num68z4"/>
    <w:rsid w:val="00777D14"/>
  </w:style>
  <w:style w:type="character" w:customStyle="1" w:styleId="WW8Num68z5">
    <w:name w:val="WW8Num68z5"/>
    <w:rsid w:val="00777D14"/>
  </w:style>
  <w:style w:type="character" w:customStyle="1" w:styleId="WW8Num68z6">
    <w:name w:val="WW8Num68z6"/>
    <w:rsid w:val="00777D14"/>
  </w:style>
  <w:style w:type="character" w:customStyle="1" w:styleId="WW8Num68z7">
    <w:name w:val="WW8Num68z7"/>
    <w:rsid w:val="00777D14"/>
  </w:style>
  <w:style w:type="character" w:customStyle="1" w:styleId="WW8Num68z8">
    <w:name w:val="WW8Num68z8"/>
    <w:rsid w:val="00777D14"/>
  </w:style>
  <w:style w:type="character" w:customStyle="1" w:styleId="WW8Num69z1">
    <w:name w:val="WW8Num69z1"/>
    <w:rsid w:val="00777D14"/>
    <w:rPr>
      <w:rFonts w:ascii="Courier New" w:hAnsi="Courier New"/>
    </w:rPr>
  </w:style>
  <w:style w:type="character" w:customStyle="1" w:styleId="WW8Num69z3">
    <w:name w:val="WW8Num69z3"/>
    <w:rsid w:val="00777D14"/>
    <w:rPr>
      <w:rFonts w:ascii="Symbol" w:hAnsi="Symbol"/>
    </w:rPr>
  </w:style>
  <w:style w:type="character" w:customStyle="1" w:styleId="WW8Num70z1">
    <w:name w:val="WW8Num70z1"/>
    <w:rsid w:val="00777D14"/>
    <w:rPr>
      <w:rFonts w:ascii="Courier New" w:hAnsi="Courier New"/>
    </w:rPr>
  </w:style>
  <w:style w:type="character" w:customStyle="1" w:styleId="WW8Num70z2">
    <w:name w:val="WW8Num70z2"/>
    <w:rsid w:val="00777D14"/>
    <w:rPr>
      <w:rFonts w:ascii="Wingdings" w:hAnsi="Wingdings"/>
    </w:rPr>
  </w:style>
  <w:style w:type="character" w:customStyle="1" w:styleId="WW8Num70z3">
    <w:name w:val="WW8Num70z3"/>
    <w:rsid w:val="00777D14"/>
    <w:rPr>
      <w:rFonts w:ascii="Symbol" w:hAnsi="Symbol"/>
    </w:rPr>
  </w:style>
  <w:style w:type="character" w:customStyle="1" w:styleId="WW8Num72z1">
    <w:name w:val="WW8Num72z1"/>
    <w:rsid w:val="00777D14"/>
    <w:rPr>
      <w:rFonts w:ascii="Courier New" w:hAnsi="Courier New"/>
    </w:rPr>
  </w:style>
  <w:style w:type="character" w:customStyle="1" w:styleId="WW8Num72z2">
    <w:name w:val="WW8Num72z2"/>
    <w:rsid w:val="00777D14"/>
    <w:rPr>
      <w:rFonts w:ascii="Wingdings" w:hAnsi="Wingdings"/>
    </w:rPr>
  </w:style>
  <w:style w:type="character" w:customStyle="1" w:styleId="WW8Num72z3">
    <w:name w:val="WW8Num72z3"/>
    <w:rsid w:val="00777D14"/>
    <w:rPr>
      <w:rFonts w:ascii="Symbol" w:hAnsi="Symbol"/>
    </w:rPr>
  </w:style>
  <w:style w:type="character" w:customStyle="1" w:styleId="WW8Num73z2">
    <w:name w:val="WW8Num73z2"/>
    <w:rsid w:val="00777D14"/>
  </w:style>
  <w:style w:type="character" w:customStyle="1" w:styleId="WW8Num74z1">
    <w:name w:val="WW8Num74z1"/>
    <w:rsid w:val="00777D14"/>
    <w:rPr>
      <w:rFonts w:ascii="Times New Roman" w:hAnsi="Times New Roman"/>
    </w:rPr>
  </w:style>
  <w:style w:type="character" w:customStyle="1" w:styleId="Domylnaczcionkaakapitu1">
    <w:name w:val="Domyślna czcionka akapitu1"/>
    <w:rsid w:val="00777D14"/>
  </w:style>
  <w:style w:type="character" w:customStyle="1" w:styleId="ZwykytekstZnak">
    <w:name w:val="Zwykły tekst Znak"/>
    <w:rsid w:val="00777D14"/>
    <w:rPr>
      <w:rFonts w:ascii="Courier New" w:hAnsi="Courier New"/>
      <w:sz w:val="24"/>
      <w:lang w:val="pl-PL" w:eastAsia="x-none"/>
    </w:rPr>
  </w:style>
  <w:style w:type="character" w:customStyle="1" w:styleId="tw4winTerm">
    <w:name w:val="tw4winTerm"/>
    <w:rsid w:val="00777D14"/>
    <w:rPr>
      <w:color w:val="0000FF"/>
    </w:rPr>
  </w:style>
  <w:style w:type="character" w:customStyle="1" w:styleId="WW-WW8Num7z0">
    <w:name w:val="WW-WW8Num7z0"/>
    <w:rsid w:val="00777D14"/>
    <w:rPr>
      <w:rFonts w:ascii="Symbol" w:hAnsi="Symbol"/>
    </w:rPr>
  </w:style>
  <w:style w:type="character" w:customStyle="1" w:styleId="WW-WW8Num9z0">
    <w:name w:val="WW-WW8Num9z0"/>
    <w:rsid w:val="00777D14"/>
  </w:style>
  <w:style w:type="character" w:customStyle="1" w:styleId="WW-WW8Num3z2">
    <w:name w:val="WW-WW8Num3z2"/>
    <w:rsid w:val="00777D14"/>
    <w:rPr>
      <w:rFonts w:ascii="Wingdings" w:hAnsi="Wingdings"/>
    </w:rPr>
  </w:style>
  <w:style w:type="character" w:customStyle="1" w:styleId="redproductinfo">
    <w:name w:val="redproductinfo"/>
    <w:rsid w:val="00777D14"/>
    <w:rPr>
      <w:rFonts w:cs="Times New Roman"/>
    </w:rPr>
  </w:style>
  <w:style w:type="character" w:customStyle="1" w:styleId="postbody1">
    <w:name w:val="postbody1"/>
    <w:rsid w:val="00777D14"/>
    <w:rPr>
      <w:rFonts w:cs="Times New Roman"/>
    </w:rPr>
  </w:style>
  <w:style w:type="character" w:customStyle="1" w:styleId="TekstpodstawowyZnak1">
    <w:name w:val="Tekst podstawowy Znak1"/>
    <w:rsid w:val="00777D14"/>
    <w:rPr>
      <w:sz w:val="24"/>
    </w:rPr>
  </w:style>
  <w:style w:type="character" w:customStyle="1" w:styleId="apple-style-span">
    <w:name w:val="apple-style-span"/>
    <w:rsid w:val="00777D14"/>
    <w:rPr>
      <w:rFonts w:ascii="Times New Roman" w:hAnsi="Times New Roman"/>
    </w:rPr>
  </w:style>
  <w:style w:type="character" w:customStyle="1" w:styleId="Nagwek3Znak1">
    <w:name w:val="Nagłówek 3 Znak1"/>
    <w:rsid w:val="00777D14"/>
    <w:rPr>
      <w:rFonts w:ascii="Arial" w:hAnsi="Arial"/>
      <w:b/>
      <w:sz w:val="26"/>
    </w:rPr>
  </w:style>
  <w:style w:type="character" w:customStyle="1" w:styleId="Tekstpodstawowy3Znak">
    <w:name w:val="Tekst podstawowy 3 Znak"/>
    <w:rsid w:val="00777D14"/>
    <w:rPr>
      <w:sz w:val="24"/>
    </w:rPr>
  </w:style>
  <w:style w:type="character" w:customStyle="1" w:styleId="Tekstpodstawowywcity2Znak">
    <w:name w:val="Tekst podstawowy wcięty 2 Znak"/>
    <w:rsid w:val="00777D14"/>
    <w:rPr>
      <w:rFonts w:ascii="Arial" w:hAnsi="Arial"/>
      <w:sz w:val="24"/>
    </w:rPr>
  </w:style>
  <w:style w:type="character" w:customStyle="1" w:styleId="text">
    <w:name w:val="text"/>
    <w:rsid w:val="00777D14"/>
    <w:rPr>
      <w:rFonts w:cs="Times New Roman"/>
    </w:rPr>
  </w:style>
  <w:style w:type="character" w:customStyle="1" w:styleId="Odwoaniedokomentarza1">
    <w:name w:val="Odwołanie do komentarza1"/>
    <w:rsid w:val="00777D14"/>
    <w:rPr>
      <w:sz w:val="16"/>
    </w:rPr>
  </w:style>
  <w:style w:type="character" w:customStyle="1" w:styleId="Znakiprzypiswdolnych">
    <w:name w:val="Znaki przypisów dolnych"/>
    <w:rsid w:val="00777D14"/>
    <w:rPr>
      <w:vertAlign w:val="superscript"/>
    </w:rPr>
  </w:style>
  <w:style w:type="character" w:customStyle="1" w:styleId="TitleChar">
    <w:name w:val="Title Char"/>
    <w:locked/>
    <w:rsid w:val="00777D14"/>
    <w:rPr>
      <w:b/>
      <w:sz w:val="28"/>
    </w:rPr>
  </w:style>
  <w:style w:type="character" w:styleId="Pogrubienie">
    <w:name w:val="Strong"/>
    <w:qFormat/>
    <w:rsid w:val="00777D14"/>
    <w:rPr>
      <w:rFonts w:cs="Times New Roman"/>
      <w:b/>
      <w:bCs/>
    </w:rPr>
  </w:style>
  <w:style w:type="paragraph" w:styleId="Tytu">
    <w:name w:val="Title"/>
    <w:basedOn w:val="Normalny"/>
    <w:link w:val="TytuZnak"/>
    <w:qFormat/>
    <w:rsid w:val="00777D14"/>
    <w:pPr>
      <w:spacing w:after="0" w:line="240" w:lineRule="auto"/>
      <w:jc w:val="center"/>
    </w:pPr>
    <w:rPr>
      <w:rFonts w:ascii="Calibri" w:eastAsia="Times New Roman" w:hAnsi="Calibri" w:cs="Times New Roman"/>
      <w:b/>
      <w:sz w:val="28"/>
      <w:szCs w:val="20"/>
      <w:lang w:eastAsia="pl-PL"/>
    </w:rPr>
  </w:style>
  <w:style w:type="character" w:customStyle="1" w:styleId="TytuZnak">
    <w:name w:val="Tytuł Znak"/>
    <w:basedOn w:val="Domylnaczcionkaakapitu"/>
    <w:link w:val="Tytu"/>
    <w:rsid w:val="00777D14"/>
    <w:rPr>
      <w:rFonts w:ascii="Calibri" w:eastAsia="Times New Roman" w:hAnsi="Calibri" w:cs="Times New Roman"/>
      <w:b/>
      <w:sz w:val="28"/>
      <w:szCs w:val="20"/>
      <w:lang w:eastAsia="pl-PL"/>
    </w:rPr>
  </w:style>
  <w:style w:type="character" w:customStyle="1" w:styleId="TytuZnak1">
    <w:name w:val="Tytuł Znak1"/>
    <w:rsid w:val="00777D14"/>
    <w:rPr>
      <w:rFonts w:ascii="Cambria" w:hAnsi="Cambria" w:cs="Times New Roman"/>
      <w:color w:val="17365D"/>
      <w:spacing w:val="5"/>
      <w:kern w:val="28"/>
      <w:sz w:val="52"/>
      <w:szCs w:val="52"/>
      <w:lang w:val="x-none" w:eastAsia="zh-CN"/>
    </w:rPr>
  </w:style>
  <w:style w:type="table" w:styleId="Tabela-Siatka">
    <w:name w:val="Table Grid"/>
    <w:basedOn w:val="Standardowy"/>
    <w:rsid w:val="00777D14"/>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777D14"/>
    <w:pPr>
      <w:spacing w:after="0" w:line="240" w:lineRule="auto"/>
    </w:pPr>
    <w:rPr>
      <w:rFonts w:ascii="Arial" w:eastAsia="Times New Roman"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77D14"/>
    <w:pPr>
      <w:suppressAutoHyphens/>
      <w:spacing w:after="0" w:line="240" w:lineRule="auto"/>
    </w:pPr>
    <w:rPr>
      <w:rFonts w:ascii="Times New Roman" w:eastAsia="Calibri"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777D14"/>
    <w:rPr>
      <w:rFonts w:ascii="Times New Roman" w:eastAsia="Calibri" w:hAnsi="Times New Roman" w:cs="Times New Roman"/>
      <w:sz w:val="20"/>
      <w:szCs w:val="20"/>
      <w:lang w:eastAsia="zh-CN"/>
    </w:rPr>
  </w:style>
  <w:style w:type="character" w:styleId="Odwoanieprzypisukocowego">
    <w:name w:val="endnote reference"/>
    <w:rsid w:val="00777D14"/>
    <w:rPr>
      <w:vertAlign w:val="superscript"/>
    </w:rPr>
  </w:style>
  <w:style w:type="character" w:styleId="Odwoaniedokomentarza">
    <w:name w:val="annotation reference"/>
    <w:rsid w:val="00777D14"/>
    <w:rPr>
      <w:sz w:val="16"/>
      <w:szCs w:val="16"/>
    </w:rPr>
  </w:style>
  <w:style w:type="paragraph" w:styleId="Tekstpodstawowy2">
    <w:name w:val="Body Text 2"/>
    <w:basedOn w:val="Normalny"/>
    <w:link w:val="Tekstpodstawowy2Znak"/>
    <w:rsid w:val="00777D14"/>
    <w:pPr>
      <w:suppressAutoHyphens/>
      <w:spacing w:after="120" w:line="480" w:lineRule="auto"/>
    </w:pPr>
    <w:rPr>
      <w:rFonts w:ascii="Times New Roman" w:eastAsia="Calibri" w:hAnsi="Times New Roman" w:cs="Times New Roman"/>
      <w:sz w:val="24"/>
      <w:szCs w:val="24"/>
      <w:lang w:eastAsia="zh-CN"/>
    </w:rPr>
  </w:style>
  <w:style w:type="character" w:customStyle="1" w:styleId="Tekstpodstawowy2Znak">
    <w:name w:val="Tekst podstawowy 2 Znak"/>
    <w:basedOn w:val="Domylnaczcionkaakapitu"/>
    <w:link w:val="Tekstpodstawowy2"/>
    <w:rsid w:val="00777D14"/>
    <w:rPr>
      <w:rFonts w:ascii="Times New Roman" w:eastAsia="Calibri" w:hAnsi="Times New Roman" w:cs="Times New Roman"/>
      <w:sz w:val="24"/>
      <w:szCs w:val="24"/>
      <w:lang w:eastAsia="zh-CN"/>
    </w:rPr>
  </w:style>
  <w:style w:type="paragraph" w:styleId="Akapitzlist">
    <w:name w:val="List Paragraph"/>
    <w:aliases w:val="L1,Akapit z listą5,Akapit z listą BS,List Paragraph,Numerowanie"/>
    <w:basedOn w:val="Normalny"/>
    <w:uiPriority w:val="34"/>
    <w:qFormat/>
    <w:rsid w:val="00777D14"/>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styleId="Uwydatnienie">
    <w:name w:val="Emphasis"/>
    <w:basedOn w:val="Domylnaczcionkaakapitu"/>
    <w:uiPriority w:val="20"/>
    <w:qFormat/>
    <w:rsid w:val="00777D14"/>
    <w:rPr>
      <w:i/>
      <w:iCs/>
    </w:rPr>
  </w:style>
  <w:style w:type="paragraph" w:styleId="Tekstpodstawowywcity3">
    <w:name w:val="Body Text Indent 3"/>
    <w:basedOn w:val="Normalny"/>
    <w:link w:val="Tekstpodstawowywcity3Znak"/>
    <w:rsid w:val="00777D14"/>
    <w:pPr>
      <w:suppressAutoHyphens/>
      <w:spacing w:after="120" w:line="240" w:lineRule="auto"/>
      <w:ind w:left="283"/>
    </w:pPr>
    <w:rPr>
      <w:rFonts w:ascii="Times New Roman" w:eastAsia="Calibri" w:hAnsi="Times New Roman" w:cs="Times New Roman"/>
      <w:sz w:val="16"/>
      <w:szCs w:val="16"/>
      <w:lang w:eastAsia="zh-CN"/>
    </w:rPr>
  </w:style>
  <w:style w:type="character" w:customStyle="1" w:styleId="Tekstpodstawowywcity3Znak">
    <w:name w:val="Tekst podstawowy wcięty 3 Znak"/>
    <w:basedOn w:val="Domylnaczcionkaakapitu"/>
    <w:link w:val="Tekstpodstawowywcity3"/>
    <w:rsid w:val="00777D14"/>
    <w:rPr>
      <w:rFonts w:ascii="Times New Roman" w:eastAsia="Calibri" w:hAnsi="Times New Roman" w:cs="Times New Roman"/>
      <w:sz w:val="16"/>
      <w:szCs w:val="16"/>
      <w:lang w:eastAsia="zh-CN"/>
    </w:rPr>
  </w:style>
  <w:style w:type="paragraph" w:customStyle="1" w:styleId="Podpis1">
    <w:name w:val="Podpis1"/>
    <w:basedOn w:val="Normalny"/>
    <w:rsid w:val="00777D1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Nagwekspisutreci">
    <w:name w:val="TOC Heading"/>
    <w:basedOn w:val="Nagwek1"/>
    <w:next w:val="Normalny"/>
    <w:uiPriority w:val="39"/>
    <w:unhideWhenUsed/>
    <w:qFormat/>
    <w:rsid w:val="00E97FAA"/>
    <w:pPr>
      <w:keepLines/>
      <w:suppressAutoHyphens w:val="0"/>
      <w:spacing w:before="240" w:line="259" w:lineRule="auto"/>
      <w:outlineLvl w:val="9"/>
    </w:pPr>
    <w:rPr>
      <w:rFonts w:asciiTheme="majorHAnsi" w:eastAsiaTheme="majorEastAsia" w:hAnsiTheme="majorHAnsi" w:cstheme="majorBidi"/>
      <w:b w:val="0"/>
      <w:bCs w:val="0"/>
      <w:color w:val="2E74B5" w:themeColor="accent1" w:themeShade="BF"/>
      <w:szCs w:val="32"/>
      <w:u w:val="none"/>
      <w:lang w:eastAsia="pl-PL"/>
    </w:rPr>
  </w:style>
  <w:style w:type="paragraph" w:styleId="Spistreci3">
    <w:name w:val="toc 3"/>
    <w:basedOn w:val="Normalny"/>
    <w:next w:val="Normalny"/>
    <w:autoRedefine/>
    <w:uiPriority w:val="39"/>
    <w:unhideWhenUsed/>
    <w:rsid w:val="00E97FAA"/>
    <w:pPr>
      <w:tabs>
        <w:tab w:val="left" w:pos="1134"/>
        <w:tab w:val="right" w:leader="dot" w:pos="9736"/>
      </w:tabs>
      <w:spacing w:after="100"/>
      <w:ind w:left="440"/>
    </w:pPr>
  </w:style>
  <w:style w:type="paragraph" w:styleId="NormalnyWeb">
    <w:name w:val="Normal (Web)"/>
    <w:basedOn w:val="Normalny"/>
    <w:uiPriority w:val="99"/>
    <w:unhideWhenUsed/>
    <w:rsid w:val="00476851"/>
    <w:pPr>
      <w:spacing w:after="0" w:line="240" w:lineRule="auto"/>
    </w:pPr>
    <w:rPr>
      <w:rFonts w:ascii="Times New Roman" w:eastAsia="Calibri" w:hAnsi="Times New Roman" w:cs="Times New Roman"/>
      <w:sz w:val="24"/>
      <w:szCs w:val="24"/>
      <w:lang w:eastAsia="pl-PL"/>
    </w:rPr>
  </w:style>
  <w:style w:type="paragraph" w:styleId="Bezodstpw">
    <w:name w:val="No Spacing"/>
    <w:basedOn w:val="Normalny"/>
    <w:qFormat/>
    <w:rsid w:val="00270C2B"/>
    <w:pPr>
      <w:spacing w:after="0" w:line="240" w:lineRule="auto"/>
    </w:pPr>
    <w:rPr>
      <w:rFonts w:ascii="Calibri" w:eastAsia="Times New Roman" w:hAnsi="Calibri" w:cs="Times New Roman"/>
      <w:sz w:val="20"/>
      <w:szCs w:val="20"/>
      <w:lang w:bidi="en-US"/>
    </w:rPr>
  </w:style>
  <w:style w:type="character" w:customStyle="1" w:styleId="ZnakZnak4">
    <w:name w:val="Znak Znak4"/>
    <w:aliases w:val="Znak Znak Znak Znak Znak1,Znak Znak Znak Znak2"/>
    <w:rsid w:val="00AA3456"/>
    <w:rPr>
      <w:rFonts w:ascii="Courier New" w:hAnsi="Courier New"/>
      <w:sz w:val="24"/>
      <w:szCs w:val="24"/>
      <w:lang w:val="pl-PL" w:eastAsia="pl-PL" w:bidi="ar-SA"/>
    </w:rPr>
  </w:style>
  <w:style w:type="paragraph" w:styleId="Spistreci1">
    <w:name w:val="toc 1"/>
    <w:basedOn w:val="Normalny"/>
    <w:next w:val="Normalny"/>
    <w:autoRedefine/>
    <w:uiPriority w:val="39"/>
    <w:unhideWhenUsed/>
    <w:rsid w:val="00F227F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1908">
      <w:bodyDiv w:val="1"/>
      <w:marLeft w:val="0"/>
      <w:marRight w:val="0"/>
      <w:marTop w:val="0"/>
      <w:marBottom w:val="0"/>
      <w:divBdr>
        <w:top w:val="none" w:sz="0" w:space="0" w:color="auto"/>
        <w:left w:val="none" w:sz="0" w:space="0" w:color="auto"/>
        <w:bottom w:val="none" w:sz="0" w:space="0" w:color="auto"/>
        <w:right w:val="none" w:sz="0" w:space="0" w:color="auto"/>
      </w:divBdr>
    </w:div>
    <w:div w:id="811336134">
      <w:bodyDiv w:val="1"/>
      <w:marLeft w:val="0"/>
      <w:marRight w:val="0"/>
      <w:marTop w:val="0"/>
      <w:marBottom w:val="0"/>
      <w:divBdr>
        <w:top w:val="none" w:sz="0" w:space="0" w:color="auto"/>
        <w:left w:val="none" w:sz="0" w:space="0" w:color="auto"/>
        <w:bottom w:val="none" w:sz="0" w:space="0" w:color="auto"/>
        <w:right w:val="none" w:sz="0" w:space="0" w:color="auto"/>
      </w:divBdr>
    </w:div>
    <w:div w:id="1346981327">
      <w:bodyDiv w:val="1"/>
      <w:marLeft w:val="0"/>
      <w:marRight w:val="0"/>
      <w:marTop w:val="0"/>
      <w:marBottom w:val="0"/>
      <w:divBdr>
        <w:top w:val="none" w:sz="0" w:space="0" w:color="auto"/>
        <w:left w:val="none" w:sz="0" w:space="0" w:color="auto"/>
        <w:bottom w:val="none" w:sz="0" w:space="0" w:color="auto"/>
        <w:right w:val="none" w:sz="0" w:space="0" w:color="auto"/>
      </w:divBdr>
    </w:div>
    <w:div w:id="1750149913">
      <w:bodyDiv w:val="1"/>
      <w:marLeft w:val="0"/>
      <w:marRight w:val="0"/>
      <w:marTop w:val="0"/>
      <w:marBottom w:val="0"/>
      <w:divBdr>
        <w:top w:val="none" w:sz="0" w:space="0" w:color="auto"/>
        <w:left w:val="none" w:sz="0" w:space="0" w:color="auto"/>
        <w:bottom w:val="none" w:sz="0" w:space="0" w:color="auto"/>
        <w:right w:val="none" w:sz="0" w:space="0" w:color="auto"/>
      </w:divBdr>
    </w:div>
    <w:div w:id="18083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owiat-ilawski.pl/" TargetMode="Externa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pzd.ila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wiat-ilawski.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bip.powiat-ilawski.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pv.fiok.pl/?q=71320000-7" TargetMode="External"/><Relationship Id="rId14" Type="http://schemas.openxmlformats.org/officeDocument/2006/relationships/hyperlink" Target="mailto:iodo@pzd.i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3A7F-6193-4404-9622-61EC4ECB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24279</Words>
  <Characters>145679</Characters>
  <Application>Microsoft Office Word</Application>
  <DocSecurity>0</DocSecurity>
  <Lines>1213</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 Dor</dc:creator>
  <cp:lastModifiedBy>Agnieszka</cp:lastModifiedBy>
  <cp:revision>6</cp:revision>
  <cp:lastPrinted>2020-04-15T10:59:00Z</cp:lastPrinted>
  <dcterms:created xsi:type="dcterms:W3CDTF">2020-04-21T16:35:00Z</dcterms:created>
  <dcterms:modified xsi:type="dcterms:W3CDTF">2020-04-21T17:44:00Z</dcterms:modified>
</cp:coreProperties>
</file>