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B4342F" w:rsidRDefault="00B4342F" w:rsidP="001B0751">
      <w:pPr>
        <w:jc w:val="center"/>
        <w:rPr>
          <w:rFonts w:ascii="Tahoma" w:hAnsi="Tahoma" w:cs="Tahoma"/>
          <w:b/>
          <w:iCs/>
          <w:smallCaps/>
          <w:color w:val="000000" w:themeColor="text1"/>
          <w:sz w:val="24"/>
        </w:rPr>
      </w:pPr>
      <w:r w:rsidRPr="00B4342F">
        <w:rPr>
          <w:rFonts w:ascii="Tahoma" w:hAnsi="Tahoma" w:cs="Tahoma"/>
          <w:b/>
          <w:iCs/>
          <w:smallCaps/>
          <w:color w:val="000000" w:themeColor="text1"/>
          <w:sz w:val="24"/>
        </w:rPr>
        <w:t xml:space="preserve">budowę specjalnego Ośrodka </w:t>
      </w:r>
      <w:proofErr w:type="spellStart"/>
      <w:r w:rsidRPr="00B4342F">
        <w:rPr>
          <w:rFonts w:ascii="Tahoma" w:hAnsi="Tahoma" w:cs="Tahoma"/>
          <w:b/>
          <w:iCs/>
          <w:smallCaps/>
          <w:color w:val="000000" w:themeColor="text1"/>
          <w:sz w:val="24"/>
        </w:rPr>
        <w:t>Szk</w:t>
      </w:r>
      <w:r w:rsidR="00A72B2F">
        <w:rPr>
          <w:rFonts w:ascii="Tahoma" w:hAnsi="Tahoma" w:cs="Tahoma"/>
          <w:b/>
          <w:iCs/>
          <w:smallCaps/>
          <w:color w:val="000000" w:themeColor="text1"/>
          <w:sz w:val="24"/>
        </w:rPr>
        <w:t>o</w:t>
      </w:r>
      <w:r w:rsidRPr="00B4342F">
        <w:rPr>
          <w:rFonts w:ascii="Tahoma" w:hAnsi="Tahoma" w:cs="Tahoma"/>
          <w:b/>
          <w:iCs/>
          <w:smallCaps/>
          <w:color w:val="000000" w:themeColor="text1"/>
          <w:sz w:val="24"/>
        </w:rPr>
        <w:t>lno</w:t>
      </w:r>
      <w:proofErr w:type="spellEnd"/>
      <w:r w:rsidRPr="00B4342F">
        <w:rPr>
          <w:rFonts w:ascii="Tahoma" w:hAnsi="Tahoma" w:cs="Tahoma"/>
          <w:b/>
          <w:iCs/>
          <w:smallCaps/>
          <w:color w:val="000000" w:themeColor="text1"/>
          <w:sz w:val="24"/>
        </w:rPr>
        <w:t xml:space="preserve"> – Wychowawczego wraz z centrum rehabilitacji w Iławie przy ulicy Sucharskiego </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C178CE" w:rsidP="001B0751">
      <w:pPr>
        <w:jc w:val="center"/>
        <w:rPr>
          <w:rFonts w:ascii="Tahoma" w:hAnsi="Tahoma" w:cs="Tahoma"/>
          <w:color w:val="000000" w:themeColor="text1"/>
        </w:rPr>
      </w:pPr>
      <w:r>
        <w:rPr>
          <w:rFonts w:ascii="Tahoma" w:hAnsi="Tahoma" w:cs="Tahoma"/>
          <w:color w:val="000000" w:themeColor="text1"/>
        </w:rPr>
        <w:t>PONIŻEJ 5548</w:t>
      </w:r>
      <w:r w:rsidR="001B0751" w:rsidRPr="007361D3">
        <w:rPr>
          <w:rFonts w:ascii="Tahoma" w:hAnsi="Tahoma" w:cs="Tahoma"/>
          <w:color w:val="000000" w:themeColor="text1"/>
        </w:rPr>
        <w:t>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r w:rsidR="00300997">
        <w:rPr>
          <w:rFonts w:ascii="Tahoma" w:hAnsi="Tahoma" w:cs="Tahoma"/>
          <w:i/>
          <w:color w:val="000000" w:themeColor="text1"/>
        </w:rPr>
        <w:t xml:space="preserve"> (</w:t>
      </w:r>
      <w:proofErr w:type="spellStart"/>
      <w:r w:rsidR="00300997">
        <w:rPr>
          <w:rFonts w:ascii="Tahoma" w:hAnsi="Tahoma" w:cs="Tahoma"/>
          <w:i/>
          <w:color w:val="000000" w:themeColor="text1"/>
        </w:rPr>
        <w:t>pzp</w:t>
      </w:r>
      <w:proofErr w:type="spellEnd"/>
      <w:r w:rsidR="00300997">
        <w:rPr>
          <w:rFonts w:ascii="Tahoma" w:hAnsi="Tahoma" w:cs="Tahoma"/>
          <w:i/>
          <w:color w:val="000000" w:themeColor="text1"/>
        </w:rPr>
        <w:t>)</w:t>
      </w:r>
      <w:r w:rsidRPr="007361D3">
        <w:rPr>
          <w:rFonts w:ascii="Tahoma" w:hAnsi="Tahoma" w:cs="Tahoma"/>
          <w:i/>
          <w:color w:val="000000" w:themeColor="text1"/>
        </w:rPr>
        <w:t>.</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9F37FF" w:rsidRPr="00A0525B">
        <w:rPr>
          <w:rFonts w:ascii="Tahoma" w:hAnsi="Tahoma" w:cs="Tahoma"/>
          <w:b/>
          <w:color w:val="000000" w:themeColor="text1"/>
        </w:rPr>
        <w:t>1</w:t>
      </w:r>
      <w:r w:rsidRPr="00A0525B">
        <w:rPr>
          <w:rFonts w:ascii="Tahoma" w:hAnsi="Tahoma" w:cs="Tahoma"/>
          <w:b/>
          <w:color w:val="000000" w:themeColor="text1"/>
        </w:rPr>
        <w:t>.201</w:t>
      </w:r>
      <w:r w:rsidR="001C3FA9">
        <w:rPr>
          <w:rFonts w:ascii="Tahoma" w:hAnsi="Tahoma" w:cs="Tahoma"/>
          <w:b/>
          <w:color w:val="000000" w:themeColor="text1"/>
        </w:rPr>
        <w:t>8</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bookmarkStart w:id="0" w:name="_GoBack"/>
      <w:bookmarkEnd w:id="0"/>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B71ED0">
        <w:rPr>
          <w:rFonts w:ascii="Tahoma" w:hAnsi="Tahoma" w:cs="Tahoma"/>
          <w:color w:val="000000" w:themeColor="text1"/>
        </w:rPr>
        <w:t xml:space="preserve">09.02.2018 </w:t>
      </w:r>
      <w:r w:rsidR="002228D8" w:rsidRPr="00192B2D">
        <w:rPr>
          <w:rFonts w:ascii="Tahoma" w:hAnsi="Tahoma" w:cs="Tahoma"/>
          <w:color w:val="000000" w:themeColor="text1"/>
        </w:rPr>
        <w:t>r.</w:t>
      </w:r>
    </w:p>
    <w:p w:rsidR="00B71ED0" w:rsidRDefault="00B71ED0" w:rsidP="00B71ED0">
      <w:pPr>
        <w:tabs>
          <w:tab w:val="center" w:pos="6237"/>
          <w:tab w:val="center" w:pos="7380"/>
        </w:tabs>
        <w:rPr>
          <w:rFonts w:ascii="Tahoma" w:hAnsi="Tahoma" w:cs="Tahoma"/>
          <w:color w:val="000000" w:themeColor="text1"/>
        </w:rPr>
      </w:pPr>
      <w:r>
        <w:rPr>
          <w:rFonts w:ascii="Tahoma" w:hAnsi="Tahoma" w:cs="Tahoma"/>
          <w:color w:val="000000" w:themeColor="text1"/>
        </w:rPr>
        <w:tab/>
        <w:t>WICESTAROSTA</w:t>
      </w:r>
    </w:p>
    <w:p w:rsidR="00B71ED0" w:rsidRDefault="00B71ED0" w:rsidP="00B71ED0">
      <w:pPr>
        <w:tabs>
          <w:tab w:val="center" w:pos="6237"/>
          <w:tab w:val="center" w:pos="7380"/>
        </w:tabs>
        <w:rPr>
          <w:rFonts w:ascii="Tahoma" w:hAnsi="Tahoma" w:cs="Tahoma"/>
          <w:b/>
          <w:color w:val="000000" w:themeColor="text1"/>
        </w:rPr>
      </w:pPr>
      <w:r>
        <w:rPr>
          <w:rFonts w:ascii="Tahoma" w:hAnsi="Tahoma" w:cs="Tahoma"/>
          <w:color w:val="000000" w:themeColor="text1"/>
        </w:rPr>
        <w:tab/>
        <w:t xml:space="preserve">/-/ Stanisław </w:t>
      </w:r>
      <w:proofErr w:type="spellStart"/>
      <w:r>
        <w:rPr>
          <w:rFonts w:ascii="Tahoma" w:hAnsi="Tahoma" w:cs="Tahoma"/>
          <w:color w:val="000000" w:themeColor="text1"/>
        </w:rPr>
        <w:t>Kastrau</w:t>
      </w:r>
      <w:proofErr w:type="spellEnd"/>
    </w:p>
    <w:p w:rsidR="00B502B5" w:rsidRPr="00192B2D" w:rsidRDefault="00192B2D" w:rsidP="001C3FA9">
      <w:pPr>
        <w:tabs>
          <w:tab w:val="center" w:pos="6379"/>
        </w:tabs>
        <w:rPr>
          <w:rFonts w:ascii="Tahoma" w:hAnsi="Tahoma" w:cs="Tahoma"/>
          <w:color w:val="000000" w:themeColor="text1"/>
        </w:rPr>
      </w:pPr>
      <w:r>
        <w:rPr>
          <w:rFonts w:ascii="Tahoma" w:hAnsi="Tahoma" w:cs="Tahoma"/>
          <w:color w:val="000000" w:themeColor="text1"/>
        </w:rPr>
        <w:tab/>
      </w:r>
      <w:r w:rsidRPr="00192B2D">
        <w:rPr>
          <w:rFonts w:ascii="Tahoma" w:hAnsi="Tahoma" w:cs="Tahoma"/>
          <w:color w:val="000000" w:themeColor="text1"/>
        </w:rPr>
        <w:t xml:space="preserve"> </w:t>
      </w:r>
    </w:p>
    <w:p w:rsidR="001B0751" w:rsidRPr="007361D3" w:rsidRDefault="00036D9E" w:rsidP="00B502B5">
      <w:pPr>
        <w:tabs>
          <w:tab w:val="center" w:pos="6237"/>
        </w:tabs>
        <w:rPr>
          <w:rFonts w:ascii="Tahoma" w:hAnsi="Tahoma" w:cs="Tahoma"/>
          <w:bCs/>
          <w:color w:val="000000" w:themeColor="text1"/>
        </w:rPr>
      </w:pPr>
      <w:r w:rsidRPr="007361D3">
        <w:rPr>
          <w:rFonts w:ascii="Tahoma" w:hAnsi="Tahoma" w:cs="Tahoma"/>
          <w:color w:val="000000" w:themeColor="text1"/>
        </w:rPr>
        <w:tab/>
      </w:r>
      <w:r w:rsidR="001B0751" w:rsidRPr="007361D3">
        <w:rPr>
          <w:rFonts w:ascii="Tahoma" w:hAnsi="Tahoma" w:cs="Tahoma"/>
          <w:color w:val="000000" w:themeColor="text1"/>
        </w:rPr>
        <w:t xml:space="preserve"> </w:t>
      </w:r>
      <w:r w:rsidR="001B0751"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Default="001B0751"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Default="00380F7D" w:rsidP="001B0751">
      <w:pPr>
        <w:tabs>
          <w:tab w:val="center" w:pos="6096"/>
          <w:tab w:val="center" w:pos="7020"/>
        </w:tabs>
        <w:jc w:val="both"/>
        <w:rPr>
          <w:rFonts w:ascii="Tahoma" w:hAnsi="Tahoma" w:cs="Tahoma"/>
          <w:color w:val="000000" w:themeColor="text1"/>
        </w:rPr>
      </w:pPr>
    </w:p>
    <w:p w:rsidR="00380F7D" w:rsidRPr="007361D3" w:rsidRDefault="005355FC" w:rsidP="001B0751">
      <w:pPr>
        <w:tabs>
          <w:tab w:val="center" w:pos="6096"/>
          <w:tab w:val="center" w:pos="7020"/>
        </w:tabs>
        <w:jc w:val="both"/>
        <w:rPr>
          <w:rFonts w:ascii="Tahoma" w:hAnsi="Tahoma" w:cs="Tahoma"/>
          <w:color w:val="000000" w:themeColor="text1"/>
        </w:rPr>
      </w:pPr>
      <w:r>
        <w:rPr>
          <w:rFonts w:ascii="Tahoma" w:hAnsi="Tahoma" w:cs="Tahoma"/>
          <w:color w:val="000000" w:themeColor="text1"/>
        </w:rPr>
        <w:t xml:space="preserve"> </w:t>
      </w: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lastRenderedPageBreak/>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B71ED0"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505943420" w:history="1">
            <w:r w:rsidR="00B71ED0" w:rsidRPr="003A77AB">
              <w:rPr>
                <w:rStyle w:val="Hipercze"/>
              </w:rPr>
              <w:t>Rozdział 1: Nazwa i adres Zamawiającego, adres poczty elektronicznej  i strony internetowej</w:t>
            </w:r>
            <w:r w:rsidR="00B71ED0">
              <w:rPr>
                <w:webHidden/>
              </w:rPr>
              <w:tab/>
            </w:r>
            <w:r w:rsidR="00B71ED0">
              <w:rPr>
                <w:webHidden/>
              </w:rPr>
              <w:fldChar w:fldCharType="begin"/>
            </w:r>
            <w:r w:rsidR="00B71ED0">
              <w:rPr>
                <w:webHidden/>
              </w:rPr>
              <w:instrText xml:space="preserve"> PAGEREF _Toc505943420 \h </w:instrText>
            </w:r>
            <w:r w:rsidR="00B71ED0">
              <w:rPr>
                <w:webHidden/>
              </w:rPr>
            </w:r>
            <w:r w:rsidR="00B71ED0">
              <w:rPr>
                <w:webHidden/>
              </w:rPr>
              <w:fldChar w:fldCharType="separate"/>
            </w:r>
            <w:r w:rsidR="00B71ED0">
              <w:rPr>
                <w:webHidden/>
              </w:rPr>
              <w:t>4</w:t>
            </w:r>
            <w:r w:rsidR="00B71ED0">
              <w:rPr>
                <w:webHidden/>
              </w:rPr>
              <w:fldChar w:fldCharType="end"/>
            </w:r>
          </w:hyperlink>
        </w:p>
        <w:p w:rsidR="00B71ED0" w:rsidRDefault="00B71ED0">
          <w:pPr>
            <w:pStyle w:val="Spistreci3"/>
            <w:rPr>
              <w:rFonts w:cstheme="minorBidi"/>
              <w:b w:val="0"/>
              <w:color w:val="auto"/>
            </w:rPr>
          </w:pPr>
          <w:hyperlink w:anchor="_Toc505943421" w:history="1">
            <w:r w:rsidRPr="003A77AB">
              <w:rPr>
                <w:rStyle w:val="Hipercze"/>
              </w:rPr>
              <w:t>Rozdział 2: Tryb udzielenia zamówienia</w:t>
            </w:r>
            <w:r>
              <w:rPr>
                <w:webHidden/>
              </w:rPr>
              <w:tab/>
            </w:r>
            <w:r>
              <w:rPr>
                <w:webHidden/>
              </w:rPr>
              <w:fldChar w:fldCharType="begin"/>
            </w:r>
            <w:r>
              <w:rPr>
                <w:webHidden/>
              </w:rPr>
              <w:instrText xml:space="preserve"> PAGEREF _Toc505943421 \h </w:instrText>
            </w:r>
            <w:r>
              <w:rPr>
                <w:webHidden/>
              </w:rPr>
            </w:r>
            <w:r>
              <w:rPr>
                <w:webHidden/>
              </w:rPr>
              <w:fldChar w:fldCharType="separate"/>
            </w:r>
            <w:r>
              <w:rPr>
                <w:webHidden/>
              </w:rPr>
              <w:t>4</w:t>
            </w:r>
            <w:r>
              <w:rPr>
                <w:webHidden/>
              </w:rPr>
              <w:fldChar w:fldCharType="end"/>
            </w:r>
          </w:hyperlink>
        </w:p>
        <w:p w:rsidR="00B71ED0" w:rsidRDefault="00B71ED0">
          <w:pPr>
            <w:pStyle w:val="Spistreci3"/>
            <w:rPr>
              <w:rFonts w:cstheme="minorBidi"/>
              <w:b w:val="0"/>
              <w:color w:val="auto"/>
            </w:rPr>
          </w:pPr>
          <w:hyperlink w:anchor="_Toc505943422" w:history="1">
            <w:r w:rsidRPr="003A77AB">
              <w:rPr>
                <w:rStyle w:val="Hipercze"/>
              </w:rPr>
              <w:t>Rozdział 3: Opis przedmiotu zamówienia</w:t>
            </w:r>
            <w:r>
              <w:rPr>
                <w:webHidden/>
              </w:rPr>
              <w:tab/>
            </w:r>
            <w:r>
              <w:rPr>
                <w:webHidden/>
              </w:rPr>
              <w:fldChar w:fldCharType="begin"/>
            </w:r>
            <w:r>
              <w:rPr>
                <w:webHidden/>
              </w:rPr>
              <w:instrText xml:space="preserve"> PAGEREF _Toc505943422 \h </w:instrText>
            </w:r>
            <w:r>
              <w:rPr>
                <w:webHidden/>
              </w:rPr>
            </w:r>
            <w:r>
              <w:rPr>
                <w:webHidden/>
              </w:rPr>
              <w:fldChar w:fldCharType="separate"/>
            </w:r>
            <w:r>
              <w:rPr>
                <w:webHidden/>
              </w:rPr>
              <w:t>4</w:t>
            </w:r>
            <w:r>
              <w:rPr>
                <w:webHidden/>
              </w:rPr>
              <w:fldChar w:fldCharType="end"/>
            </w:r>
          </w:hyperlink>
        </w:p>
        <w:p w:rsidR="00B71ED0" w:rsidRDefault="00B71ED0">
          <w:pPr>
            <w:pStyle w:val="Spistreci3"/>
            <w:rPr>
              <w:rFonts w:cstheme="minorBidi"/>
              <w:b w:val="0"/>
              <w:color w:val="auto"/>
            </w:rPr>
          </w:pPr>
          <w:hyperlink w:anchor="_Toc505943423" w:history="1">
            <w:r w:rsidRPr="003A77AB">
              <w:rPr>
                <w:rStyle w:val="Hipercze"/>
              </w:rPr>
              <w:t>Rozdział 4: Termin wykonania zamówienia</w:t>
            </w:r>
            <w:r>
              <w:rPr>
                <w:webHidden/>
              </w:rPr>
              <w:tab/>
            </w:r>
            <w:r>
              <w:rPr>
                <w:webHidden/>
              </w:rPr>
              <w:fldChar w:fldCharType="begin"/>
            </w:r>
            <w:r>
              <w:rPr>
                <w:webHidden/>
              </w:rPr>
              <w:instrText xml:space="preserve"> PAGEREF _Toc505943423 \h </w:instrText>
            </w:r>
            <w:r>
              <w:rPr>
                <w:webHidden/>
              </w:rPr>
            </w:r>
            <w:r>
              <w:rPr>
                <w:webHidden/>
              </w:rPr>
              <w:fldChar w:fldCharType="separate"/>
            </w:r>
            <w:r>
              <w:rPr>
                <w:webHidden/>
              </w:rPr>
              <w:t>5</w:t>
            </w:r>
            <w:r>
              <w:rPr>
                <w:webHidden/>
              </w:rPr>
              <w:fldChar w:fldCharType="end"/>
            </w:r>
          </w:hyperlink>
        </w:p>
        <w:p w:rsidR="00B71ED0" w:rsidRDefault="00B71ED0">
          <w:pPr>
            <w:pStyle w:val="Spistreci3"/>
            <w:rPr>
              <w:rFonts w:cstheme="minorBidi"/>
              <w:b w:val="0"/>
              <w:color w:val="auto"/>
            </w:rPr>
          </w:pPr>
          <w:hyperlink w:anchor="_Toc505943424" w:history="1">
            <w:r w:rsidRPr="003A77AB">
              <w:rPr>
                <w:rStyle w:val="Hipercze"/>
              </w:rPr>
              <w:t>Rozdział 5: Warunki udziału w postepowaniu</w:t>
            </w:r>
            <w:r>
              <w:rPr>
                <w:webHidden/>
              </w:rPr>
              <w:tab/>
            </w:r>
            <w:r>
              <w:rPr>
                <w:webHidden/>
              </w:rPr>
              <w:fldChar w:fldCharType="begin"/>
            </w:r>
            <w:r>
              <w:rPr>
                <w:webHidden/>
              </w:rPr>
              <w:instrText xml:space="preserve"> PAGEREF _Toc505943424 \h </w:instrText>
            </w:r>
            <w:r>
              <w:rPr>
                <w:webHidden/>
              </w:rPr>
            </w:r>
            <w:r>
              <w:rPr>
                <w:webHidden/>
              </w:rPr>
              <w:fldChar w:fldCharType="separate"/>
            </w:r>
            <w:r>
              <w:rPr>
                <w:webHidden/>
              </w:rPr>
              <w:t>5</w:t>
            </w:r>
            <w:r>
              <w:rPr>
                <w:webHidden/>
              </w:rPr>
              <w:fldChar w:fldCharType="end"/>
            </w:r>
          </w:hyperlink>
        </w:p>
        <w:p w:rsidR="00B71ED0" w:rsidRDefault="00B71ED0">
          <w:pPr>
            <w:pStyle w:val="Spistreci3"/>
            <w:rPr>
              <w:rFonts w:cstheme="minorBidi"/>
              <w:b w:val="0"/>
              <w:color w:val="auto"/>
            </w:rPr>
          </w:pPr>
          <w:hyperlink w:anchor="_Toc505943425" w:history="1">
            <w:r w:rsidRPr="003A77AB">
              <w:rPr>
                <w:rStyle w:val="Hipercze"/>
              </w:rPr>
              <w:t>Rozdział 6: Podstawy wykluczenia, o których mowa w art. 24 ust. 5</w:t>
            </w:r>
            <w:r>
              <w:rPr>
                <w:webHidden/>
              </w:rPr>
              <w:tab/>
            </w:r>
            <w:r>
              <w:rPr>
                <w:webHidden/>
              </w:rPr>
              <w:fldChar w:fldCharType="begin"/>
            </w:r>
            <w:r>
              <w:rPr>
                <w:webHidden/>
              </w:rPr>
              <w:instrText xml:space="preserve"> PAGEREF _Toc505943425 \h </w:instrText>
            </w:r>
            <w:r>
              <w:rPr>
                <w:webHidden/>
              </w:rPr>
            </w:r>
            <w:r>
              <w:rPr>
                <w:webHidden/>
              </w:rPr>
              <w:fldChar w:fldCharType="separate"/>
            </w:r>
            <w:r>
              <w:rPr>
                <w:webHidden/>
              </w:rPr>
              <w:t>8</w:t>
            </w:r>
            <w:r>
              <w:rPr>
                <w:webHidden/>
              </w:rPr>
              <w:fldChar w:fldCharType="end"/>
            </w:r>
          </w:hyperlink>
        </w:p>
        <w:p w:rsidR="00B71ED0" w:rsidRDefault="00B71ED0">
          <w:pPr>
            <w:pStyle w:val="Spistreci3"/>
            <w:rPr>
              <w:rFonts w:cstheme="minorBidi"/>
              <w:b w:val="0"/>
              <w:color w:val="auto"/>
            </w:rPr>
          </w:pPr>
          <w:hyperlink w:anchor="_Toc505943426" w:history="1">
            <w:r w:rsidRPr="003A77AB">
              <w:rPr>
                <w:rStyle w:val="Hipercze"/>
              </w:rPr>
              <w:t>Rozdział 7: Wykaz oświadczeń lub dokumentów, potwierdzających spełnianie warunków udziału w postępowaniu oraz brak wykluczenia</w:t>
            </w:r>
            <w:r>
              <w:rPr>
                <w:webHidden/>
              </w:rPr>
              <w:tab/>
            </w:r>
            <w:r>
              <w:rPr>
                <w:webHidden/>
              </w:rPr>
              <w:fldChar w:fldCharType="begin"/>
            </w:r>
            <w:r>
              <w:rPr>
                <w:webHidden/>
              </w:rPr>
              <w:instrText xml:space="preserve"> PAGEREF _Toc505943426 \h </w:instrText>
            </w:r>
            <w:r>
              <w:rPr>
                <w:webHidden/>
              </w:rPr>
            </w:r>
            <w:r>
              <w:rPr>
                <w:webHidden/>
              </w:rPr>
              <w:fldChar w:fldCharType="separate"/>
            </w:r>
            <w:r>
              <w:rPr>
                <w:webHidden/>
              </w:rPr>
              <w:t>8</w:t>
            </w:r>
            <w:r>
              <w:rPr>
                <w:webHidden/>
              </w:rPr>
              <w:fldChar w:fldCharType="end"/>
            </w:r>
          </w:hyperlink>
        </w:p>
        <w:p w:rsidR="00B71ED0" w:rsidRDefault="00B71ED0">
          <w:pPr>
            <w:pStyle w:val="Spistreci3"/>
            <w:rPr>
              <w:rFonts w:cstheme="minorBidi"/>
              <w:b w:val="0"/>
              <w:color w:val="auto"/>
            </w:rPr>
          </w:pPr>
          <w:hyperlink w:anchor="_Toc505943427" w:history="1">
            <w:r w:rsidRPr="003A77AB">
              <w:rPr>
                <w:rStyle w:val="Hipercze"/>
              </w:rPr>
              <w:t>Rozdział 8: Informacje o sposobie porozumiewania się Zamawiającego  z Wykonawcami oraz przekazywania oświadczeń lub dokumentów, jeżeli Zamawiający, w sytuacjach określonych w art. 10c-10e pzp, przewiduje inny sposób porozumiewania się niż przy użyciu środków komunikacji elektronicznej, a także wskazanie osób uprawnionych do porozumiewania się z wykonawcami</w:t>
            </w:r>
            <w:r>
              <w:rPr>
                <w:webHidden/>
              </w:rPr>
              <w:tab/>
            </w:r>
            <w:r>
              <w:rPr>
                <w:webHidden/>
              </w:rPr>
              <w:fldChar w:fldCharType="begin"/>
            </w:r>
            <w:r>
              <w:rPr>
                <w:webHidden/>
              </w:rPr>
              <w:instrText xml:space="preserve"> PAGEREF _Toc505943427 \h </w:instrText>
            </w:r>
            <w:r>
              <w:rPr>
                <w:webHidden/>
              </w:rPr>
            </w:r>
            <w:r>
              <w:rPr>
                <w:webHidden/>
              </w:rPr>
              <w:fldChar w:fldCharType="separate"/>
            </w:r>
            <w:r>
              <w:rPr>
                <w:webHidden/>
              </w:rPr>
              <w:t>11</w:t>
            </w:r>
            <w:r>
              <w:rPr>
                <w:webHidden/>
              </w:rPr>
              <w:fldChar w:fldCharType="end"/>
            </w:r>
          </w:hyperlink>
        </w:p>
        <w:p w:rsidR="00B71ED0" w:rsidRDefault="00B71ED0">
          <w:pPr>
            <w:pStyle w:val="Spistreci3"/>
            <w:rPr>
              <w:rFonts w:cstheme="minorBidi"/>
              <w:b w:val="0"/>
              <w:color w:val="auto"/>
            </w:rPr>
          </w:pPr>
          <w:hyperlink w:anchor="_Toc505943428" w:history="1">
            <w:r w:rsidRPr="003A77AB">
              <w:rPr>
                <w:rStyle w:val="Hipercze"/>
              </w:rPr>
              <w:t>Rozdział 9: Wadium</w:t>
            </w:r>
            <w:r>
              <w:rPr>
                <w:webHidden/>
              </w:rPr>
              <w:tab/>
            </w:r>
            <w:r>
              <w:rPr>
                <w:webHidden/>
              </w:rPr>
              <w:fldChar w:fldCharType="begin"/>
            </w:r>
            <w:r>
              <w:rPr>
                <w:webHidden/>
              </w:rPr>
              <w:instrText xml:space="preserve"> PAGEREF _Toc505943428 \h </w:instrText>
            </w:r>
            <w:r>
              <w:rPr>
                <w:webHidden/>
              </w:rPr>
            </w:r>
            <w:r>
              <w:rPr>
                <w:webHidden/>
              </w:rPr>
              <w:fldChar w:fldCharType="separate"/>
            </w:r>
            <w:r>
              <w:rPr>
                <w:webHidden/>
              </w:rPr>
              <w:t>11</w:t>
            </w:r>
            <w:r>
              <w:rPr>
                <w:webHidden/>
              </w:rPr>
              <w:fldChar w:fldCharType="end"/>
            </w:r>
          </w:hyperlink>
        </w:p>
        <w:p w:rsidR="00B71ED0" w:rsidRDefault="00B71ED0">
          <w:pPr>
            <w:pStyle w:val="Spistreci3"/>
            <w:rPr>
              <w:rFonts w:cstheme="minorBidi"/>
              <w:b w:val="0"/>
              <w:color w:val="auto"/>
            </w:rPr>
          </w:pPr>
          <w:hyperlink w:anchor="_Toc505943429" w:history="1">
            <w:r w:rsidRPr="003A77AB">
              <w:rPr>
                <w:rStyle w:val="Hipercze"/>
              </w:rPr>
              <w:t>Rozdział 10: Termin związania ofertą</w:t>
            </w:r>
            <w:r>
              <w:rPr>
                <w:webHidden/>
              </w:rPr>
              <w:tab/>
            </w:r>
            <w:r>
              <w:rPr>
                <w:webHidden/>
              </w:rPr>
              <w:fldChar w:fldCharType="begin"/>
            </w:r>
            <w:r>
              <w:rPr>
                <w:webHidden/>
              </w:rPr>
              <w:instrText xml:space="preserve"> PAGEREF _Toc505943429 \h </w:instrText>
            </w:r>
            <w:r>
              <w:rPr>
                <w:webHidden/>
              </w:rPr>
            </w:r>
            <w:r>
              <w:rPr>
                <w:webHidden/>
              </w:rPr>
              <w:fldChar w:fldCharType="separate"/>
            </w:r>
            <w:r>
              <w:rPr>
                <w:webHidden/>
              </w:rPr>
              <w:t>13</w:t>
            </w:r>
            <w:r>
              <w:rPr>
                <w:webHidden/>
              </w:rPr>
              <w:fldChar w:fldCharType="end"/>
            </w:r>
          </w:hyperlink>
        </w:p>
        <w:p w:rsidR="00B71ED0" w:rsidRDefault="00B71ED0">
          <w:pPr>
            <w:pStyle w:val="Spistreci3"/>
            <w:rPr>
              <w:rFonts w:cstheme="minorBidi"/>
              <w:b w:val="0"/>
              <w:color w:val="auto"/>
            </w:rPr>
          </w:pPr>
          <w:hyperlink w:anchor="_Toc505943430" w:history="1">
            <w:r w:rsidRPr="003A77AB">
              <w:rPr>
                <w:rStyle w:val="Hipercze"/>
              </w:rPr>
              <w:t>Rozdział 11: Opis sposobu przygotowania ofert</w:t>
            </w:r>
            <w:r>
              <w:rPr>
                <w:webHidden/>
              </w:rPr>
              <w:tab/>
            </w:r>
            <w:r>
              <w:rPr>
                <w:webHidden/>
              </w:rPr>
              <w:fldChar w:fldCharType="begin"/>
            </w:r>
            <w:r>
              <w:rPr>
                <w:webHidden/>
              </w:rPr>
              <w:instrText xml:space="preserve"> PAGEREF _Toc505943430 \h </w:instrText>
            </w:r>
            <w:r>
              <w:rPr>
                <w:webHidden/>
              </w:rPr>
            </w:r>
            <w:r>
              <w:rPr>
                <w:webHidden/>
              </w:rPr>
              <w:fldChar w:fldCharType="separate"/>
            </w:r>
            <w:r>
              <w:rPr>
                <w:webHidden/>
              </w:rPr>
              <w:t>13</w:t>
            </w:r>
            <w:r>
              <w:rPr>
                <w:webHidden/>
              </w:rPr>
              <w:fldChar w:fldCharType="end"/>
            </w:r>
          </w:hyperlink>
        </w:p>
        <w:p w:rsidR="00B71ED0" w:rsidRDefault="00B71ED0">
          <w:pPr>
            <w:pStyle w:val="Spistreci3"/>
            <w:rPr>
              <w:rFonts w:cstheme="minorBidi"/>
              <w:b w:val="0"/>
              <w:color w:val="auto"/>
            </w:rPr>
          </w:pPr>
          <w:hyperlink w:anchor="_Toc505943431" w:history="1">
            <w:r w:rsidRPr="003A77AB">
              <w:rPr>
                <w:rStyle w:val="Hipercze"/>
              </w:rPr>
              <w:t>Rozdział 12: Określenie miejsca, terminu składania i otwarcia ofert</w:t>
            </w:r>
            <w:r>
              <w:rPr>
                <w:webHidden/>
              </w:rPr>
              <w:tab/>
            </w:r>
            <w:r>
              <w:rPr>
                <w:webHidden/>
              </w:rPr>
              <w:fldChar w:fldCharType="begin"/>
            </w:r>
            <w:r>
              <w:rPr>
                <w:webHidden/>
              </w:rPr>
              <w:instrText xml:space="preserve"> PAGEREF _Toc505943431 \h </w:instrText>
            </w:r>
            <w:r>
              <w:rPr>
                <w:webHidden/>
              </w:rPr>
            </w:r>
            <w:r>
              <w:rPr>
                <w:webHidden/>
              </w:rPr>
              <w:fldChar w:fldCharType="separate"/>
            </w:r>
            <w:r>
              <w:rPr>
                <w:webHidden/>
              </w:rPr>
              <w:t>14</w:t>
            </w:r>
            <w:r>
              <w:rPr>
                <w:webHidden/>
              </w:rPr>
              <w:fldChar w:fldCharType="end"/>
            </w:r>
          </w:hyperlink>
        </w:p>
        <w:p w:rsidR="00B71ED0" w:rsidRDefault="00B71ED0">
          <w:pPr>
            <w:pStyle w:val="Spistreci3"/>
            <w:rPr>
              <w:rFonts w:cstheme="minorBidi"/>
              <w:b w:val="0"/>
              <w:color w:val="auto"/>
            </w:rPr>
          </w:pPr>
          <w:hyperlink w:anchor="_Toc505943432" w:history="1">
            <w:r w:rsidRPr="003A77AB">
              <w:rPr>
                <w:rStyle w:val="Hipercze"/>
              </w:rPr>
              <w:t>Rozdział 13: Opis sposobu obliczenia ceny</w:t>
            </w:r>
            <w:r>
              <w:rPr>
                <w:webHidden/>
              </w:rPr>
              <w:tab/>
            </w:r>
            <w:r>
              <w:rPr>
                <w:webHidden/>
              </w:rPr>
              <w:fldChar w:fldCharType="begin"/>
            </w:r>
            <w:r>
              <w:rPr>
                <w:webHidden/>
              </w:rPr>
              <w:instrText xml:space="preserve"> PAGEREF _Toc505943432 \h </w:instrText>
            </w:r>
            <w:r>
              <w:rPr>
                <w:webHidden/>
              </w:rPr>
            </w:r>
            <w:r>
              <w:rPr>
                <w:webHidden/>
              </w:rPr>
              <w:fldChar w:fldCharType="separate"/>
            </w:r>
            <w:r>
              <w:rPr>
                <w:webHidden/>
              </w:rPr>
              <w:t>15</w:t>
            </w:r>
            <w:r>
              <w:rPr>
                <w:webHidden/>
              </w:rPr>
              <w:fldChar w:fldCharType="end"/>
            </w:r>
          </w:hyperlink>
        </w:p>
        <w:p w:rsidR="00B71ED0" w:rsidRDefault="00B71ED0">
          <w:pPr>
            <w:pStyle w:val="Spistreci3"/>
            <w:rPr>
              <w:rFonts w:cstheme="minorBidi"/>
              <w:b w:val="0"/>
              <w:color w:val="auto"/>
            </w:rPr>
          </w:pPr>
          <w:hyperlink w:anchor="_Toc505943433" w:history="1">
            <w:r w:rsidRPr="003A77AB">
              <w:rPr>
                <w:rStyle w:val="Hipercze"/>
              </w:rPr>
              <w:t>Rozdział 14: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_Toc505943433 \h </w:instrText>
            </w:r>
            <w:r>
              <w:rPr>
                <w:webHidden/>
              </w:rPr>
            </w:r>
            <w:r>
              <w:rPr>
                <w:webHidden/>
              </w:rPr>
              <w:fldChar w:fldCharType="separate"/>
            </w:r>
            <w:r>
              <w:rPr>
                <w:webHidden/>
              </w:rPr>
              <w:t>16</w:t>
            </w:r>
            <w:r>
              <w:rPr>
                <w:webHidden/>
              </w:rPr>
              <w:fldChar w:fldCharType="end"/>
            </w:r>
          </w:hyperlink>
        </w:p>
        <w:p w:rsidR="00B71ED0" w:rsidRDefault="00B71ED0">
          <w:pPr>
            <w:pStyle w:val="Spistreci3"/>
            <w:rPr>
              <w:rFonts w:cstheme="minorBidi"/>
              <w:b w:val="0"/>
              <w:color w:val="auto"/>
            </w:rPr>
          </w:pPr>
          <w:hyperlink w:anchor="_Toc505943434" w:history="1">
            <w:r w:rsidRPr="003A77AB">
              <w:rPr>
                <w:rStyle w:val="Hipercze"/>
              </w:rPr>
              <w:t>Rozdział 15: Informacja o formalnościach jakie powinny zostać dopełnione po wyborze oferty w celu zawarcia umowy</w:t>
            </w:r>
            <w:r>
              <w:rPr>
                <w:webHidden/>
              </w:rPr>
              <w:tab/>
            </w:r>
            <w:r>
              <w:rPr>
                <w:webHidden/>
              </w:rPr>
              <w:fldChar w:fldCharType="begin"/>
            </w:r>
            <w:r>
              <w:rPr>
                <w:webHidden/>
              </w:rPr>
              <w:instrText xml:space="preserve"> PAGEREF _Toc505943434 \h </w:instrText>
            </w:r>
            <w:r>
              <w:rPr>
                <w:webHidden/>
              </w:rPr>
            </w:r>
            <w:r>
              <w:rPr>
                <w:webHidden/>
              </w:rPr>
              <w:fldChar w:fldCharType="separate"/>
            </w:r>
            <w:r>
              <w:rPr>
                <w:webHidden/>
              </w:rPr>
              <w:t>18</w:t>
            </w:r>
            <w:r>
              <w:rPr>
                <w:webHidden/>
              </w:rPr>
              <w:fldChar w:fldCharType="end"/>
            </w:r>
          </w:hyperlink>
        </w:p>
        <w:p w:rsidR="00B71ED0" w:rsidRDefault="00B71ED0">
          <w:pPr>
            <w:pStyle w:val="Spistreci3"/>
            <w:rPr>
              <w:rFonts w:cstheme="minorBidi"/>
              <w:b w:val="0"/>
              <w:color w:val="auto"/>
            </w:rPr>
          </w:pPr>
          <w:hyperlink w:anchor="_Toc505943435" w:history="1">
            <w:r w:rsidRPr="003A77AB">
              <w:rPr>
                <w:rStyle w:val="Hipercze"/>
              </w:rPr>
              <w:t>Rozdział 16: Zabezpieczenie należytego wykonania umowy</w:t>
            </w:r>
            <w:r>
              <w:rPr>
                <w:webHidden/>
              </w:rPr>
              <w:tab/>
            </w:r>
            <w:r>
              <w:rPr>
                <w:webHidden/>
              </w:rPr>
              <w:fldChar w:fldCharType="begin"/>
            </w:r>
            <w:r>
              <w:rPr>
                <w:webHidden/>
              </w:rPr>
              <w:instrText xml:space="preserve"> PAGEREF _Toc505943435 \h </w:instrText>
            </w:r>
            <w:r>
              <w:rPr>
                <w:webHidden/>
              </w:rPr>
            </w:r>
            <w:r>
              <w:rPr>
                <w:webHidden/>
              </w:rPr>
              <w:fldChar w:fldCharType="separate"/>
            </w:r>
            <w:r>
              <w:rPr>
                <w:webHidden/>
              </w:rPr>
              <w:t>19</w:t>
            </w:r>
            <w:r>
              <w:rPr>
                <w:webHidden/>
              </w:rPr>
              <w:fldChar w:fldCharType="end"/>
            </w:r>
          </w:hyperlink>
        </w:p>
        <w:p w:rsidR="00B71ED0" w:rsidRDefault="00B71ED0">
          <w:pPr>
            <w:pStyle w:val="Spistreci3"/>
            <w:rPr>
              <w:rFonts w:cstheme="minorBidi"/>
              <w:b w:val="0"/>
              <w:color w:val="auto"/>
            </w:rPr>
          </w:pPr>
          <w:hyperlink w:anchor="_Toc505943436" w:history="1">
            <w:r w:rsidRPr="003A77AB">
              <w:rPr>
                <w:rStyle w:val="Hipercze"/>
              </w:rPr>
              <w:t>Rozdział 17: Istotne dla stron postanowienia, które zostaną wprowadzone do treści umowy, ogólne warunki umowy albo wzór umowy. Przewidywane zmiany umowy</w:t>
            </w:r>
            <w:r>
              <w:rPr>
                <w:webHidden/>
              </w:rPr>
              <w:tab/>
            </w:r>
            <w:r>
              <w:rPr>
                <w:webHidden/>
              </w:rPr>
              <w:fldChar w:fldCharType="begin"/>
            </w:r>
            <w:r>
              <w:rPr>
                <w:webHidden/>
              </w:rPr>
              <w:instrText xml:space="preserve"> PAGEREF _Toc505943436 \h </w:instrText>
            </w:r>
            <w:r>
              <w:rPr>
                <w:webHidden/>
              </w:rPr>
            </w:r>
            <w:r>
              <w:rPr>
                <w:webHidden/>
              </w:rPr>
              <w:fldChar w:fldCharType="separate"/>
            </w:r>
            <w:r>
              <w:rPr>
                <w:webHidden/>
              </w:rPr>
              <w:t>20</w:t>
            </w:r>
            <w:r>
              <w:rPr>
                <w:webHidden/>
              </w:rPr>
              <w:fldChar w:fldCharType="end"/>
            </w:r>
          </w:hyperlink>
        </w:p>
        <w:p w:rsidR="00B71ED0" w:rsidRDefault="00B71ED0">
          <w:pPr>
            <w:pStyle w:val="Spistreci3"/>
            <w:rPr>
              <w:rFonts w:cstheme="minorBidi"/>
              <w:b w:val="0"/>
              <w:color w:val="auto"/>
            </w:rPr>
          </w:pPr>
          <w:hyperlink w:anchor="_Toc505943437" w:history="1">
            <w:r w:rsidRPr="003A77AB">
              <w:rPr>
                <w:rStyle w:val="Hipercze"/>
              </w:rPr>
              <w:t>Rozdział 18: Podwykonawcy</w:t>
            </w:r>
            <w:r>
              <w:rPr>
                <w:webHidden/>
              </w:rPr>
              <w:tab/>
            </w:r>
            <w:r>
              <w:rPr>
                <w:webHidden/>
              </w:rPr>
              <w:fldChar w:fldCharType="begin"/>
            </w:r>
            <w:r>
              <w:rPr>
                <w:webHidden/>
              </w:rPr>
              <w:instrText xml:space="preserve"> PAGEREF _Toc505943437 \h </w:instrText>
            </w:r>
            <w:r>
              <w:rPr>
                <w:webHidden/>
              </w:rPr>
            </w:r>
            <w:r>
              <w:rPr>
                <w:webHidden/>
              </w:rPr>
              <w:fldChar w:fldCharType="separate"/>
            </w:r>
            <w:r>
              <w:rPr>
                <w:webHidden/>
              </w:rPr>
              <w:t>20</w:t>
            </w:r>
            <w:r>
              <w:rPr>
                <w:webHidden/>
              </w:rPr>
              <w:fldChar w:fldCharType="end"/>
            </w:r>
          </w:hyperlink>
        </w:p>
        <w:p w:rsidR="00B71ED0" w:rsidRDefault="00B71ED0">
          <w:pPr>
            <w:pStyle w:val="Spistreci3"/>
            <w:rPr>
              <w:rFonts w:cstheme="minorBidi"/>
              <w:b w:val="0"/>
              <w:color w:val="auto"/>
            </w:rPr>
          </w:pPr>
          <w:hyperlink w:anchor="_Toc505943438" w:history="1">
            <w:r w:rsidRPr="003A77AB">
              <w:rPr>
                <w:rStyle w:val="Hipercze"/>
              </w:rPr>
              <w:t>Rozdział 19: Informacja o obowiązku osobistego wykonania przez Wykonawcę kluczowych części zamówienia</w:t>
            </w:r>
            <w:r>
              <w:rPr>
                <w:webHidden/>
              </w:rPr>
              <w:tab/>
            </w:r>
            <w:r>
              <w:rPr>
                <w:webHidden/>
              </w:rPr>
              <w:fldChar w:fldCharType="begin"/>
            </w:r>
            <w:r>
              <w:rPr>
                <w:webHidden/>
              </w:rPr>
              <w:instrText xml:space="preserve"> PAGEREF _Toc505943438 \h </w:instrText>
            </w:r>
            <w:r>
              <w:rPr>
                <w:webHidden/>
              </w:rPr>
            </w:r>
            <w:r>
              <w:rPr>
                <w:webHidden/>
              </w:rPr>
              <w:fldChar w:fldCharType="separate"/>
            </w:r>
            <w:r>
              <w:rPr>
                <w:webHidden/>
              </w:rPr>
              <w:t>21</w:t>
            </w:r>
            <w:r>
              <w:rPr>
                <w:webHidden/>
              </w:rPr>
              <w:fldChar w:fldCharType="end"/>
            </w:r>
          </w:hyperlink>
        </w:p>
        <w:p w:rsidR="00B71ED0" w:rsidRDefault="00B71ED0">
          <w:pPr>
            <w:pStyle w:val="Spistreci3"/>
            <w:rPr>
              <w:rFonts w:cstheme="minorBidi"/>
              <w:b w:val="0"/>
              <w:color w:val="auto"/>
            </w:rPr>
          </w:pPr>
          <w:hyperlink w:anchor="_Toc505943439" w:history="1">
            <w:r w:rsidRPr="003A77AB">
              <w:rPr>
                <w:rStyle w:val="Hipercze"/>
              </w:rPr>
              <w:t>Rozdział 20: Oferty wariantowe</w:t>
            </w:r>
            <w:r>
              <w:rPr>
                <w:webHidden/>
              </w:rPr>
              <w:tab/>
            </w:r>
            <w:r>
              <w:rPr>
                <w:webHidden/>
              </w:rPr>
              <w:fldChar w:fldCharType="begin"/>
            </w:r>
            <w:r>
              <w:rPr>
                <w:webHidden/>
              </w:rPr>
              <w:instrText xml:space="preserve"> PAGEREF _Toc505943439 \h </w:instrText>
            </w:r>
            <w:r>
              <w:rPr>
                <w:webHidden/>
              </w:rPr>
            </w:r>
            <w:r>
              <w:rPr>
                <w:webHidden/>
              </w:rPr>
              <w:fldChar w:fldCharType="separate"/>
            </w:r>
            <w:r>
              <w:rPr>
                <w:webHidden/>
              </w:rPr>
              <w:t>21</w:t>
            </w:r>
            <w:r>
              <w:rPr>
                <w:webHidden/>
              </w:rPr>
              <w:fldChar w:fldCharType="end"/>
            </w:r>
          </w:hyperlink>
        </w:p>
        <w:p w:rsidR="00B71ED0" w:rsidRDefault="00B71ED0">
          <w:pPr>
            <w:pStyle w:val="Spistreci3"/>
            <w:rPr>
              <w:rFonts w:cstheme="minorBidi"/>
              <w:b w:val="0"/>
              <w:color w:val="auto"/>
            </w:rPr>
          </w:pPr>
          <w:hyperlink w:anchor="_Toc505943440" w:history="1">
            <w:r w:rsidRPr="003A77AB">
              <w:rPr>
                <w:rStyle w:val="Hipercze"/>
              </w:rPr>
              <w:t>Rozdział 21: Zamówienia, o których mowa w art. 67 ust. 1 pkt 6 ustawy</w:t>
            </w:r>
            <w:r>
              <w:rPr>
                <w:webHidden/>
              </w:rPr>
              <w:tab/>
            </w:r>
            <w:r>
              <w:rPr>
                <w:webHidden/>
              </w:rPr>
              <w:fldChar w:fldCharType="begin"/>
            </w:r>
            <w:r>
              <w:rPr>
                <w:webHidden/>
              </w:rPr>
              <w:instrText xml:space="preserve"> PAGEREF _Toc505943440 \h </w:instrText>
            </w:r>
            <w:r>
              <w:rPr>
                <w:webHidden/>
              </w:rPr>
            </w:r>
            <w:r>
              <w:rPr>
                <w:webHidden/>
              </w:rPr>
              <w:fldChar w:fldCharType="separate"/>
            </w:r>
            <w:r>
              <w:rPr>
                <w:webHidden/>
              </w:rPr>
              <w:t>21</w:t>
            </w:r>
            <w:r>
              <w:rPr>
                <w:webHidden/>
              </w:rPr>
              <w:fldChar w:fldCharType="end"/>
            </w:r>
          </w:hyperlink>
        </w:p>
        <w:p w:rsidR="00B71ED0" w:rsidRDefault="00B71ED0">
          <w:pPr>
            <w:pStyle w:val="Spistreci3"/>
            <w:rPr>
              <w:rFonts w:cstheme="minorBidi"/>
              <w:b w:val="0"/>
              <w:color w:val="auto"/>
            </w:rPr>
          </w:pPr>
          <w:hyperlink w:anchor="_Toc505943441" w:history="1">
            <w:r w:rsidRPr="003A77AB">
              <w:rPr>
                <w:rStyle w:val="Hipercze"/>
              </w:rPr>
              <w:t>Rozdział 22: Środki ochrony prawnej</w:t>
            </w:r>
            <w:r>
              <w:rPr>
                <w:webHidden/>
              </w:rPr>
              <w:tab/>
            </w:r>
            <w:r>
              <w:rPr>
                <w:webHidden/>
              </w:rPr>
              <w:fldChar w:fldCharType="begin"/>
            </w:r>
            <w:r>
              <w:rPr>
                <w:webHidden/>
              </w:rPr>
              <w:instrText xml:space="preserve"> PAGEREF _Toc505943441 \h </w:instrText>
            </w:r>
            <w:r>
              <w:rPr>
                <w:webHidden/>
              </w:rPr>
            </w:r>
            <w:r>
              <w:rPr>
                <w:webHidden/>
              </w:rPr>
              <w:fldChar w:fldCharType="separate"/>
            </w:r>
            <w:r>
              <w:rPr>
                <w:webHidden/>
              </w:rPr>
              <w:t>21</w:t>
            </w:r>
            <w:r>
              <w:rPr>
                <w:webHidden/>
              </w:rPr>
              <w:fldChar w:fldCharType="end"/>
            </w:r>
          </w:hyperlink>
        </w:p>
        <w:p w:rsidR="00B71ED0" w:rsidRDefault="00B71ED0">
          <w:pPr>
            <w:pStyle w:val="Spistreci3"/>
            <w:rPr>
              <w:rFonts w:cstheme="minorBidi"/>
              <w:b w:val="0"/>
              <w:color w:val="auto"/>
            </w:rPr>
          </w:pPr>
          <w:hyperlink w:anchor="_Toc505943442" w:history="1">
            <w:r w:rsidRPr="003A77AB">
              <w:rPr>
                <w:rStyle w:val="Hipercze"/>
              </w:rPr>
              <w:t>Rozdział 23: Rozliczenia między Zamawiającym a Wykonawcą</w:t>
            </w:r>
            <w:r>
              <w:rPr>
                <w:webHidden/>
              </w:rPr>
              <w:tab/>
            </w:r>
            <w:r>
              <w:rPr>
                <w:webHidden/>
              </w:rPr>
              <w:fldChar w:fldCharType="begin"/>
            </w:r>
            <w:r>
              <w:rPr>
                <w:webHidden/>
              </w:rPr>
              <w:instrText xml:space="preserve"> PAGEREF _Toc505943442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3" w:history="1">
            <w:r w:rsidRPr="003A77AB">
              <w:rPr>
                <w:rStyle w:val="Hipercze"/>
              </w:rPr>
              <w:t>Rozdział 24: Zwrot kosztów udziału w postępowaniu</w:t>
            </w:r>
            <w:r>
              <w:rPr>
                <w:webHidden/>
              </w:rPr>
              <w:tab/>
            </w:r>
            <w:r>
              <w:rPr>
                <w:webHidden/>
              </w:rPr>
              <w:fldChar w:fldCharType="begin"/>
            </w:r>
            <w:r>
              <w:rPr>
                <w:webHidden/>
              </w:rPr>
              <w:instrText xml:space="preserve"> PAGEREF _Toc505943443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4" w:history="1">
            <w:r w:rsidRPr="003A77AB">
              <w:rPr>
                <w:rStyle w:val="Hipercze"/>
              </w:rPr>
              <w:t>Rozdział 25: Wymagania, o których mowa w art. 29 ust. 3a ustawy prawo zamówień publicznych</w:t>
            </w:r>
            <w:r>
              <w:rPr>
                <w:webHidden/>
              </w:rPr>
              <w:tab/>
            </w:r>
            <w:r>
              <w:rPr>
                <w:webHidden/>
              </w:rPr>
              <w:fldChar w:fldCharType="begin"/>
            </w:r>
            <w:r>
              <w:rPr>
                <w:webHidden/>
              </w:rPr>
              <w:instrText xml:space="preserve"> PAGEREF _Toc505943444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5" w:history="1">
            <w:r w:rsidRPr="003A77AB">
              <w:rPr>
                <w:rStyle w:val="Hipercze"/>
              </w:rPr>
              <w:t>Rozdział 26: Wymagania, o których mowa w art. 29 ust. 4 ustawy prawo zamówień publicznych</w:t>
            </w:r>
            <w:r>
              <w:rPr>
                <w:webHidden/>
              </w:rPr>
              <w:tab/>
            </w:r>
            <w:r>
              <w:rPr>
                <w:webHidden/>
              </w:rPr>
              <w:fldChar w:fldCharType="begin"/>
            </w:r>
            <w:r>
              <w:rPr>
                <w:webHidden/>
              </w:rPr>
              <w:instrText xml:space="preserve"> PAGEREF _Toc505943445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6" w:history="1">
            <w:r w:rsidRPr="003A77AB">
              <w:rPr>
                <w:rStyle w:val="Hipercze"/>
              </w:rPr>
              <w:t>Rozdział 27: Standardy jakościowe, o których mowa w art. 91 ust. 2a ustawy prawo zamówień publicznych</w:t>
            </w:r>
            <w:r>
              <w:rPr>
                <w:webHidden/>
              </w:rPr>
              <w:tab/>
            </w:r>
            <w:r>
              <w:rPr>
                <w:webHidden/>
              </w:rPr>
              <w:fldChar w:fldCharType="begin"/>
            </w:r>
            <w:r>
              <w:rPr>
                <w:webHidden/>
              </w:rPr>
              <w:instrText xml:space="preserve"> PAGEREF _Toc505943446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7" w:history="1">
            <w:r w:rsidRPr="003A77AB">
              <w:rPr>
                <w:rStyle w:val="Hipercze"/>
              </w:rPr>
              <w:t>Rozdział 28: Wymóg lub możliwość złożenia ofert w postaci katalogów elektronicznych lub dołączenia katalogów elektronicznych do oferty  w sytuacji określonej w art. 10a ust. 2 ustawy prawo zamówień publicznych</w:t>
            </w:r>
            <w:r>
              <w:rPr>
                <w:webHidden/>
              </w:rPr>
              <w:tab/>
            </w:r>
            <w:r>
              <w:rPr>
                <w:webHidden/>
              </w:rPr>
              <w:fldChar w:fldCharType="begin"/>
            </w:r>
            <w:r>
              <w:rPr>
                <w:webHidden/>
              </w:rPr>
              <w:instrText xml:space="preserve"> PAGEREF _Toc505943447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8" w:history="1">
            <w:r w:rsidRPr="003A77AB">
              <w:rPr>
                <w:rStyle w:val="Hipercze"/>
              </w:rPr>
              <w:t>Rozdział 29: Oferty częściowe</w:t>
            </w:r>
            <w:r>
              <w:rPr>
                <w:webHidden/>
              </w:rPr>
              <w:tab/>
            </w:r>
            <w:r>
              <w:rPr>
                <w:webHidden/>
              </w:rPr>
              <w:fldChar w:fldCharType="begin"/>
            </w:r>
            <w:r>
              <w:rPr>
                <w:webHidden/>
              </w:rPr>
              <w:instrText xml:space="preserve"> PAGEREF _Toc505943448 \h </w:instrText>
            </w:r>
            <w:r>
              <w:rPr>
                <w:webHidden/>
              </w:rPr>
            </w:r>
            <w:r>
              <w:rPr>
                <w:webHidden/>
              </w:rPr>
              <w:fldChar w:fldCharType="separate"/>
            </w:r>
            <w:r>
              <w:rPr>
                <w:webHidden/>
              </w:rPr>
              <w:t>22</w:t>
            </w:r>
            <w:r>
              <w:rPr>
                <w:webHidden/>
              </w:rPr>
              <w:fldChar w:fldCharType="end"/>
            </w:r>
          </w:hyperlink>
        </w:p>
        <w:p w:rsidR="00B71ED0" w:rsidRDefault="00B71ED0">
          <w:pPr>
            <w:pStyle w:val="Spistreci3"/>
            <w:rPr>
              <w:rFonts w:cstheme="minorBidi"/>
              <w:b w:val="0"/>
              <w:color w:val="auto"/>
            </w:rPr>
          </w:pPr>
          <w:hyperlink w:anchor="_Toc505943449" w:history="1">
            <w:r w:rsidRPr="003A77AB">
              <w:rPr>
                <w:rStyle w:val="Hipercze"/>
              </w:rPr>
              <w:t>Rozdział 30: Procentowa wartość ostatniej części wynagrodzenia za wykonanie umowy zgodnie z art. 143a ust. 3</w:t>
            </w:r>
            <w:r>
              <w:rPr>
                <w:webHidden/>
              </w:rPr>
              <w:tab/>
            </w:r>
            <w:r>
              <w:rPr>
                <w:webHidden/>
              </w:rPr>
              <w:fldChar w:fldCharType="begin"/>
            </w:r>
            <w:r>
              <w:rPr>
                <w:webHidden/>
              </w:rPr>
              <w:instrText xml:space="preserve"> PAGEREF _Toc505943449 \h </w:instrText>
            </w:r>
            <w:r>
              <w:rPr>
                <w:webHidden/>
              </w:rPr>
            </w:r>
            <w:r>
              <w:rPr>
                <w:webHidden/>
              </w:rPr>
              <w:fldChar w:fldCharType="separate"/>
            </w:r>
            <w:r>
              <w:rPr>
                <w:webHidden/>
              </w:rPr>
              <w:t>23</w:t>
            </w:r>
            <w:r>
              <w:rPr>
                <w:webHidden/>
              </w:rPr>
              <w:fldChar w:fldCharType="end"/>
            </w:r>
          </w:hyperlink>
        </w:p>
        <w:p w:rsidR="00B71ED0" w:rsidRDefault="00B71ED0">
          <w:pPr>
            <w:pStyle w:val="Spistreci3"/>
            <w:rPr>
              <w:rFonts w:cstheme="minorBidi"/>
              <w:b w:val="0"/>
              <w:color w:val="auto"/>
            </w:rPr>
          </w:pPr>
          <w:hyperlink w:anchor="_Toc505943450" w:history="1">
            <w:r w:rsidRPr="003A77AB">
              <w:rPr>
                <w:rStyle w:val="Hipercze"/>
              </w:rPr>
              <w:t>Załącznik Nr 1 do SIWZ formularz ofertowy</w:t>
            </w:r>
            <w:r>
              <w:rPr>
                <w:webHidden/>
              </w:rPr>
              <w:tab/>
            </w:r>
            <w:r>
              <w:rPr>
                <w:webHidden/>
              </w:rPr>
              <w:fldChar w:fldCharType="begin"/>
            </w:r>
            <w:r>
              <w:rPr>
                <w:webHidden/>
              </w:rPr>
              <w:instrText xml:space="preserve"> PAGEREF _Toc505943450 \h </w:instrText>
            </w:r>
            <w:r>
              <w:rPr>
                <w:webHidden/>
              </w:rPr>
            </w:r>
            <w:r>
              <w:rPr>
                <w:webHidden/>
              </w:rPr>
              <w:fldChar w:fldCharType="separate"/>
            </w:r>
            <w:r>
              <w:rPr>
                <w:webHidden/>
              </w:rPr>
              <w:t>24</w:t>
            </w:r>
            <w:r>
              <w:rPr>
                <w:webHidden/>
              </w:rPr>
              <w:fldChar w:fldCharType="end"/>
            </w:r>
          </w:hyperlink>
        </w:p>
        <w:p w:rsidR="00B71ED0" w:rsidRDefault="00B71ED0">
          <w:pPr>
            <w:pStyle w:val="Spistreci3"/>
            <w:rPr>
              <w:rFonts w:cstheme="minorBidi"/>
              <w:b w:val="0"/>
              <w:color w:val="auto"/>
            </w:rPr>
          </w:pPr>
          <w:hyperlink w:anchor="_Toc505943451" w:history="1">
            <w:r w:rsidRPr="003A77AB">
              <w:rPr>
                <w:rStyle w:val="Hipercze"/>
              </w:rPr>
              <w:t>Załącznik Nr 2 do formularza ofertowego</w:t>
            </w:r>
            <w:r>
              <w:rPr>
                <w:webHidden/>
              </w:rPr>
              <w:tab/>
            </w:r>
            <w:r>
              <w:rPr>
                <w:webHidden/>
              </w:rPr>
              <w:fldChar w:fldCharType="begin"/>
            </w:r>
            <w:r>
              <w:rPr>
                <w:webHidden/>
              </w:rPr>
              <w:instrText xml:space="preserve"> PAGEREF _Toc505943451 \h </w:instrText>
            </w:r>
            <w:r>
              <w:rPr>
                <w:webHidden/>
              </w:rPr>
            </w:r>
            <w:r>
              <w:rPr>
                <w:webHidden/>
              </w:rPr>
              <w:fldChar w:fldCharType="separate"/>
            </w:r>
            <w:r>
              <w:rPr>
                <w:webHidden/>
              </w:rPr>
              <w:t>28</w:t>
            </w:r>
            <w:r>
              <w:rPr>
                <w:webHidden/>
              </w:rPr>
              <w:fldChar w:fldCharType="end"/>
            </w:r>
          </w:hyperlink>
        </w:p>
        <w:p w:rsidR="00B71ED0" w:rsidRDefault="00B71ED0">
          <w:pPr>
            <w:pStyle w:val="Spistreci3"/>
            <w:rPr>
              <w:rFonts w:cstheme="minorBidi"/>
              <w:b w:val="0"/>
              <w:color w:val="auto"/>
            </w:rPr>
          </w:pPr>
          <w:hyperlink w:anchor="_Toc505943452" w:history="1">
            <w:r w:rsidRPr="003A77AB">
              <w:rPr>
                <w:rStyle w:val="Hipercze"/>
              </w:rPr>
              <w:t>Załącznik Nr 3 do formularza ofertowego</w:t>
            </w:r>
            <w:r>
              <w:rPr>
                <w:webHidden/>
              </w:rPr>
              <w:tab/>
            </w:r>
            <w:r>
              <w:rPr>
                <w:webHidden/>
              </w:rPr>
              <w:fldChar w:fldCharType="begin"/>
            </w:r>
            <w:r>
              <w:rPr>
                <w:webHidden/>
              </w:rPr>
              <w:instrText xml:space="preserve"> PAGEREF _Toc505943452 \h </w:instrText>
            </w:r>
            <w:r>
              <w:rPr>
                <w:webHidden/>
              </w:rPr>
            </w:r>
            <w:r>
              <w:rPr>
                <w:webHidden/>
              </w:rPr>
              <w:fldChar w:fldCharType="separate"/>
            </w:r>
            <w:r>
              <w:rPr>
                <w:webHidden/>
              </w:rPr>
              <w:t>29</w:t>
            </w:r>
            <w:r>
              <w:rPr>
                <w:webHidden/>
              </w:rPr>
              <w:fldChar w:fldCharType="end"/>
            </w:r>
          </w:hyperlink>
        </w:p>
        <w:p w:rsidR="00B71ED0" w:rsidRDefault="00B71ED0">
          <w:pPr>
            <w:pStyle w:val="Spistreci3"/>
            <w:rPr>
              <w:rFonts w:cstheme="minorBidi"/>
              <w:b w:val="0"/>
              <w:color w:val="auto"/>
            </w:rPr>
          </w:pPr>
          <w:hyperlink w:anchor="_Toc505943453" w:history="1">
            <w:r w:rsidRPr="003A77AB">
              <w:rPr>
                <w:rStyle w:val="Hipercze"/>
              </w:rPr>
              <w:t>Załącznik Nr 4 do formularza ofertowego</w:t>
            </w:r>
            <w:r>
              <w:rPr>
                <w:webHidden/>
              </w:rPr>
              <w:tab/>
            </w:r>
            <w:r>
              <w:rPr>
                <w:webHidden/>
              </w:rPr>
              <w:fldChar w:fldCharType="begin"/>
            </w:r>
            <w:r>
              <w:rPr>
                <w:webHidden/>
              </w:rPr>
              <w:instrText xml:space="preserve"> PAGEREF _Toc505943453 \h </w:instrText>
            </w:r>
            <w:r>
              <w:rPr>
                <w:webHidden/>
              </w:rPr>
            </w:r>
            <w:r>
              <w:rPr>
                <w:webHidden/>
              </w:rPr>
              <w:fldChar w:fldCharType="separate"/>
            </w:r>
            <w:r>
              <w:rPr>
                <w:webHidden/>
              </w:rPr>
              <w:t>30</w:t>
            </w:r>
            <w:r>
              <w:rPr>
                <w:webHidden/>
              </w:rPr>
              <w:fldChar w:fldCharType="end"/>
            </w:r>
          </w:hyperlink>
        </w:p>
        <w:p w:rsidR="00B71ED0" w:rsidRDefault="00B71ED0">
          <w:pPr>
            <w:pStyle w:val="Spistreci3"/>
            <w:rPr>
              <w:rFonts w:cstheme="minorBidi"/>
              <w:b w:val="0"/>
              <w:color w:val="auto"/>
            </w:rPr>
          </w:pPr>
          <w:hyperlink w:anchor="_Toc505943454" w:history="1">
            <w:r w:rsidRPr="003A77AB">
              <w:rPr>
                <w:rStyle w:val="Hipercze"/>
              </w:rPr>
              <w:t>Załącznik Nr 2 do SIWZ istotne postanowienia umowy</w:t>
            </w:r>
            <w:r>
              <w:rPr>
                <w:webHidden/>
              </w:rPr>
              <w:tab/>
            </w:r>
            <w:r>
              <w:rPr>
                <w:webHidden/>
              </w:rPr>
              <w:fldChar w:fldCharType="begin"/>
            </w:r>
            <w:r>
              <w:rPr>
                <w:webHidden/>
              </w:rPr>
              <w:instrText xml:space="preserve"> PAGEREF _Toc505943454 \h </w:instrText>
            </w:r>
            <w:r>
              <w:rPr>
                <w:webHidden/>
              </w:rPr>
            </w:r>
            <w:r>
              <w:rPr>
                <w:webHidden/>
              </w:rPr>
              <w:fldChar w:fldCharType="separate"/>
            </w:r>
            <w:r>
              <w:rPr>
                <w:webHidden/>
              </w:rPr>
              <w:t>31</w:t>
            </w:r>
            <w:r>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505943420"/>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1"/>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505943421"/>
      <w:r w:rsidRPr="007361D3">
        <w:rPr>
          <w:color w:val="000000" w:themeColor="text1"/>
        </w:rPr>
        <w:t>Rozdział 2: Tryb udzielenia zamówienia</w:t>
      </w:r>
      <w:bookmarkEnd w:id="2"/>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w:t>
      </w:r>
      <w:r w:rsidR="00C178CE">
        <w:rPr>
          <w:rFonts w:ascii="Tahoma" w:hAnsi="Tahoma" w:cs="Tahoma"/>
          <w:color w:val="000000" w:themeColor="text1"/>
        </w:rPr>
        <w:t>j 5</w:t>
      </w:r>
      <w:r w:rsidRPr="007361D3">
        <w:rPr>
          <w:rFonts w:ascii="Tahoma" w:hAnsi="Tahoma" w:cs="Tahoma"/>
          <w:color w:val="000000" w:themeColor="text1"/>
        </w:rPr>
        <w:t>5</w:t>
      </w:r>
      <w:r w:rsidR="00C178CE">
        <w:rPr>
          <w:rFonts w:ascii="Tahoma" w:hAnsi="Tahoma" w:cs="Tahoma"/>
          <w:color w:val="000000" w:themeColor="text1"/>
        </w:rPr>
        <w:t>48</w:t>
      </w:r>
      <w:r w:rsidRPr="007361D3">
        <w:rPr>
          <w:rFonts w:ascii="Tahoma" w:hAnsi="Tahoma" w:cs="Tahoma"/>
          <w:color w:val="000000" w:themeColor="text1"/>
        </w:rPr>
        <w:t>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505943422"/>
      <w:r w:rsidRPr="007361D3">
        <w:rPr>
          <w:color w:val="000000" w:themeColor="text1"/>
        </w:rPr>
        <w:t>Rozdział 3: Opis przedmiotu zamówienia</w:t>
      </w:r>
      <w:bookmarkEnd w:id="3"/>
    </w:p>
    <w:p w:rsidR="001B0751" w:rsidRPr="007361D3" w:rsidRDefault="001B0751" w:rsidP="001B0751">
      <w:pPr>
        <w:jc w:val="both"/>
        <w:rPr>
          <w:rFonts w:ascii="Tahoma" w:hAnsi="Tahoma" w:cs="Tahoma"/>
          <w:color w:val="000000" w:themeColor="text1"/>
        </w:rPr>
      </w:pPr>
    </w:p>
    <w:p w:rsidR="00053474" w:rsidRPr="00D81AAB" w:rsidRDefault="006944CD" w:rsidP="00E208FC">
      <w:pPr>
        <w:pStyle w:val="Akapitzlist"/>
        <w:numPr>
          <w:ilvl w:val="0"/>
          <w:numId w:val="68"/>
        </w:numPr>
        <w:ind w:left="284" w:hanging="284"/>
        <w:jc w:val="both"/>
        <w:rPr>
          <w:rFonts w:ascii="Tahoma" w:hAnsi="Tahoma" w:cs="Tahoma"/>
          <w:color w:val="000000" w:themeColor="text1"/>
        </w:rPr>
      </w:pPr>
      <w:r w:rsidRPr="00D81AAB">
        <w:rPr>
          <w:rFonts w:ascii="Tahoma" w:hAnsi="Tahoma" w:cs="Tahoma"/>
          <w:color w:val="000000" w:themeColor="text1"/>
        </w:rPr>
        <w:t xml:space="preserve">Przedmiotem zamówienia jest </w:t>
      </w:r>
      <w:r w:rsidR="00977BC6">
        <w:rPr>
          <w:rFonts w:ascii="Tahoma" w:hAnsi="Tahoma" w:cs="Tahoma"/>
          <w:color w:val="000000" w:themeColor="text1"/>
        </w:rPr>
        <w:t>wybudowanie budynku szkoły specjalnej</w:t>
      </w:r>
      <w:r w:rsidR="00977BC6" w:rsidRPr="00977BC6">
        <w:rPr>
          <w:rFonts w:ascii="Tahoma" w:hAnsi="Tahoma" w:cs="Tahoma"/>
          <w:color w:val="000000" w:themeColor="text1"/>
        </w:rPr>
        <w:t xml:space="preserve"> </w:t>
      </w:r>
      <w:r w:rsidR="00977BC6">
        <w:rPr>
          <w:rFonts w:ascii="Tahoma" w:hAnsi="Tahoma" w:cs="Tahoma"/>
          <w:color w:val="000000" w:themeColor="text1"/>
        </w:rPr>
        <w:t xml:space="preserve">wraz </w:t>
      </w:r>
      <w:r w:rsidR="00977BC6" w:rsidRPr="00D81AAB">
        <w:rPr>
          <w:rFonts w:ascii="Tahoma" w:hAnsi="Tahoma" w:cs="Tahoma"/>
          <w:color w:val="000000" w:themeColor="text1"/>
        </w:rPr>
        <w:t>z centrum rehabilitacji</w:t>
      </w:r>
      <w:r w:rsidR="00977BC6">
        <w:rPr>
          <w:rFonts w:ascii="Tahoma" w:hAnsi="Tahoma" w:cs="Tahoma"/>
          <w:color w:val="000000" w:themeColor="text1"/>
        </w:rPr>
        <w:t xml:space="preserve">, docelowej siedziby </w:t>
      </w:r>
      <w:r w:rsidR="00B4342F" w:rsidRPr="00D81AAB">
        <w:rPr>
          <w:rFonts w:ascii="Tahoma" w:hAnsi="Tahoma" w:cs="Tahoma"/>
          <w:color w:val="000000" w:themeColor="text1"/>
        </w:rPr>
        <w:t xml:space="preserve">Specjalnego Ośrodka </w:t>
      </w:r>
      <w:proofErr w:type="spellStart"/>
      <w:r w:rsidR="00B4342F" w:rsidRPr="00D81AAB">
        <w:rPr>
          <w:rFonts w:ascii="Tahoma" w:hAnsi="Tahoma" w:cs="Tahoma"/>
          <w:color w:val="000000" w:themeColor="text1"/>
        </w:rPr>
        <w:t>Szkolno</w:t>
      </w:r>
      <w:proofErr w:type="spellEnd"/>
      <w:r w:rsidR="00B4342F" w:rsidRPr="00D81AAB">
        <w:rPr>
          <w:rFonts w:ascii="Tahoma" w:hAnsi="Tahoma" w:cs="Tahoma"/>
          <w:color w:val="000000" w:themeColor="text1"/>
        </w:rPr>
        <w:t xml:space="preserve"> – Wychowawczego w Iławie</w:t>
      </w:r>
      <w:r w:rsidR="00053474" w:rsidRPr="00D81AAB">
        <w:rPr>
          <w:rFonts w:ascii="Tahoma" w:hAnsi="Tahoma" w:cs="Tahoma"/>
          <w:color w:val="000000" w:themeColor="text1"/>
        </w:rPr>
        <w:t>.</w:t>
      </w:r>
    </w:p>
    <w:p w:rsidR="00053474" w:rsidRPr="0093358F" w:rsidRDefault="00053474" w:rsidP="0093358F">
      <w:pPr>
        <w:pStyle w:val="Akapitzlist"/>
        <w:numPr>
          <w:ilvl w:val="0"/>
          <w:numId w:val="68"/>
        </w:numPr>
        <w:ind w:left="284" w:hanging="284"/>
        <w:jc w:val="both"/>
        <w:rPr>
          <w:rFonts w:ascii="Tahoma" w:hAnsi="Tahoma" w:cs="Tahoma"/>
          <w:color w:val="000000" w:themeColor="text1"/>
        </w:rPr>
      </w:pPr>
      <w:r w:rsidRPr="00D81AAB">
        <w:rPr>
          <w:rFonts w:ascii="Tahoma" w:hAnsi="Tahoma" w:cs="Tahoma"/>
          <w:color w:val="000000"/>
        </w:rPr>
        <w:t xml:space="preserve">Inwestycja obejmuje budowę </w:t>
      </w:r>
      <w:r w:rsidRPr="00D81AAB">
        <w:rPr>
          <w:rFonts w:ascii="Tahoma" w:eastAsia="Calibri" w:hAnsi="Tahoma" w:cs="Tahoma"/>
          <w:bCs/>
          <w:lang w:eastAsia="en-US"/>
        </w:rPr>
        <w:t xml:space="preserve">budynku </w:t>
      </w:r>
      <w:r w:rsidR="00977BC6">
        <w:rPr>
          <w:rFonts w:ascii="Tahoma" w:hAnsi="Tahoma" w:cs="Tahoma"/>
        </w:rPr>
        <w:t xml:space="preserve">wraz </w:t>
      </w:r>
      <w:r w:rsidRPr="00D81AAB">
        <w:rPr>
          <w:rFonts w:ascii="Tahoma" w:hAnsi="Tahoma" w:cs="Tahoma"/>
        </w:rPr>
        <w:t xml:space="preserve">z </w:t>
      </w:r>
      <w:r w:rsidR="0093358F">
        <w:rPr>
          <w:rFonts w:ascii="Tahoma" w:hAnsi="Tahoma" w:cs="Tahoma"/>
        </w:rPr>
        <w:t xml:space="preserve">zagospodarowaniem </w:t>
      </w:r>
      <w:r w:rsidR="00837F98">
        <w:rPr>
          <w:rFonts w:ascii="Tahoma" w:hAnsi="Tahoma" w:cs="Tahoma"/>
        </w:rPr>
        <w:t xml:space="preserve">przyległego </w:t>
      </w:r>
      <w:r w:rsidR="0093358F">
        <w:rPr>
          <w:rFonts w:ascii="Tahoma" w:hAnsi="Tahoma" w:cs="Tahoma"/>
        </w:rPr>
        <w:t>terenu.</w:t>
      </w:r>
    </w:p>
    <w:p w:rsidR="0081029E" w:rsidRPr="00D81AAB" w:rsidRDefault="0081029E" w:rsidP="00E208FC">
      <w:pPr>
        <w:pStyle w:val="Akapitzlist"/>
        <w:numPr>
          <w:ilvl w:val="0"/>
          <w:numId w:val="68"/>
        </w:numPr>
        <w:ind w:left="284" w:hanging="284"/>
        <w:jc w:val="both"/>
        <w:rPr>
          <w:rFonts w:ascii="Tahoma" w:hAnsi="Tahoma" w:cs="Tahoma"/>
          <w:color w:val="000000" w:themeColor="text1"/>
        </w:rPr>
      </w:pPr>
      <w:r w:rsidRPr="00D81AAB">
        <w:rPr>
          <w:rFonts w:ascii="Tahoma" w:hAnsi="Tahoma" w:cs="Tahoma"/>
          <w:color w:val="000000" w:themeColor="text1"/>
        </w:rPr>
        <w:t xml:space="preserve">Lokalizacja budowy: </w:t>
      </w:r>
      <w:r w:rsidR="00725C17" w:rsidRPr="00D81AAB">
        <w:rPr>
          <w:rFonts w:ascii="Tahoma" w:hAnsi="Tahoma" w:cs="Tahoma"/>
          <w:color w:val="000000" w:themeColor="text1"/>
        </w:rPr>
        <w:t xml:space="preserve">miasto </w:t>
      </w:r>
      <w:r w:rsidR="00053474" w:rsidRPr="00D81AAB">
        <w:rPr>
          <w:rFonts w:ascii="Tahoma" w:hAnsi="Tahoma" w:cs="Tahoma"/>
          <w:color w:val="000000" w:themeColor="text1"/>
        </w:rPr>
        <w:t>Iława</w:t>
      </w:r>
      <w:r w:rsidRPr="00D81AAB">
        <w:rPr>
          <w:rFonts w:ascii="Tahoma" w:hAnsi="Tahoma" w:cs="Tahoma"/>
          <w:color w:val="000000" w:themeColor="text1"/>
        </w:rPr>
        <w:t xml:space="preserve">, </w:t>
      </w:r>
      <w:r w:rsidR="002422BE" w:rsidRPr="00D81AAB">
        <w:rPr>
          <w:rFonts w:ascii="Tahoma" w:hAnsi="Tahoma" w:cs="Tahoma"/>
          <w:color w:val="000000" w:themeColor="text1"/>
        </w:rPr>
        <w:t xml:space="preserve">obręb </w:t>
      </w:r>
      <w:r w:rsidR="00053474" w:rsidRPr="00D81AAB">
        <w:rPr>
          <w:rFonts w:ascii="Tahoma" w:hAnsi="Tahoma" w:cs="Tahoma"/>
          <w:color w:val="000000" w:themeColor="text1"/>
        </w:rPr>
        <w:t>2</w:t>
      </w:r>
      <w:r w:rsidR="002422BE" w:rsidRPr="00D81AAB">
        <w:rPr>
          <w:rFonts w:ascii="Tahoma" w:hAnsi="Tahoma" w:cs="Tahoma"/>
          <w:color w:val="000000" w:themeColor="text1"/>
        </w:rPr>
        <w:t xml:space="preserve">, dz. Nr </w:t>
      </w:r>
      <w:r w:rsidR="00053474" w:rsidRPr="00D81AAB">
        <w:rPr>
          <w:rFonts w:ascii="Tahoma" w:hAnsi="Tahoma" w:cs="Tahoma"/>
        </w:rPr>
        <w:t>676/17, 676/3, 676/4, 228, 655/1, 676/5</w:t>
      </w:r>
      <w:r w:rsidR="002422BE" w:rsidRPr="00D81AAB">
        <w:rPr>
          <w:rFonts w:ascii="Tahoma" w:hAnsi="Tahoma" w:cs="Tahoma"/>
          <w:color w:val="000000" w:themeColor="text1"/>
        </w:rPr>
        <w:t>.</w:t>
      </w:r>
      <w:r w:rsidR="00933B35" w:rsidRPr="00D81AAB">
        <w:rPr>
          <w:rFonts w:ascii="Tahoma" w:hAnsi="Tahoma" w:cs="Tahoma"/>
          <w:color w:val="000000" w:themeColor="text1"/>
        </w:rPr>
        <w:t xml:space="preserve"> </w:t>
      </w:r>
    </w:p>
    <w:p w:rsidR="00053474" w:rsidRPr="00D81AAB" w:rsidRDefault="00053474" w:rsidP="00E208FC">
      <w:pPr>
        <w:pStyle w:val="Standard"/>
        <w:numPr>
          <w:ilvl w:val="0"/>
          <w:numId w:val="68"/>
        </w:numPr>
        <w:ind w:left="284" w:hanging="284"/>
        <w:jc w:val="both"/>
        <w:rPr>
          <w:rFonts w:ascii="Tahoma" w:hAnsi="Tahoma" w:cs="Tahoma"/>
          <w:color w:val="000000" w:themeColor="text1"/>
        </w:rPr>
      </w:pPr>
      <w:r w:rsidRPr="00D81AAB">
        <w:rPr>
          <w:rFonts w:ascii="Tahoma" w:eastAsiaTheme="minorHAnsi" w:hAnsi="Tahoma" w:cs="Tahoma"/>
          <w:color w:val="000000" w:themeColor="text1"/>
          <w:lang w:eastAsia="en-US"/>
        </w:rPr>
        <w:t>Przedmiot zamówienia obejmuje wykonanie</w:t>
      </w:r>
      <w:r w:rsidR="00E76A3B">
        <w:rPr>
          <w:rFonts w:ascii="Tahoma" w:eastAsiaTheme="minorHAnsi" w:hAnsi="Tahoma" w:cs="Tahoma"/>
          <w:color w:val="000000" w:themeColor="text1"/>
          <w:lang w:eastAsia="en-US"/>
        </w:rPr>
        <w:t xml:space="preserve"> w szczególności</w:t>
      </w:r>
      <w:r w:rsidRPr="00D81AAB">
        <w:rPr>
          <w:rFonts w:ascii="Tahoma" w:eastAsiaTheme="minorHAnsi" w:hAnsi="Tahoma" w:cs="Tahoma"/>
          <w:color w:val="000000" w:themeColor="text1"/>
          <w:lang w:eastAsia="en-US"/>
        </w:rPr>
        <w:t>:</w:t>
      </w:r>
    </w:p>
    <w:p w:rsidR="00053474" w:rsidRPr="00D81AAB" w:rsidRDefault="00053474" w:rsidP="000B3086">
      <w:pPr>
        <w:pStyle w:val="Akapitzlist"/>
        <w:numPr>
          <w:ilvl w:val="0"/>
          <w:numId w:val="90"/>
        </w:numPr>
        <w:jc w:val="both"/>
        <w:rPr>
          <w:rFonts w:ascii="Tahoma" w:hAnsi="Tahoma" w:cs="Tahoma"/>
          <w:color w:val="000000" w:themeColor="text1"/>
          <w:u w:val="single"/>
        </w:rPr>
      </w:pPr>
      <w:r w:rsidRPr="00D81AAB">
        <w:rPr>
          <w:rFonts w:ascii="Tahoma" w:hAnsi="Tahoma" w:cs="Tahoma"/>
          <w:color w:val="000000" w:themeColor="text1"/>
        </w:rPr>
        <w:t>Robót budowlanych</w:t>
      </w:r>
      <w:r w:rsidRPr="00E76A3B">
        <w:rPr>
          <w:rFonts w:ascii="Tahoma" w:hAnsi="Tahoma" w:cs="Tahoma"/>
          <w:color w:val="000000" w:themeColor="text1"/>
        </w:rPr>
        <w:t xml:space="preserve"> </w:t>
      </w:r>
      <w:r w:rsidRPr="00D81AAB">
        <w:rPr>
          <w:rFonts w:ascii="Tahoma" w:hAnsi="Tahoma" w:cs="Tahoma"/>
          <w:color w:val="000000" w:themeColor="text1"/>
        </w:rPr>
        <w:t xml:space="preserve">związanych z zagospodarowaniem terenu: </w:t>
      </w:r>
    </w:p>
    <w:p w:rsidR="00053474" w:rsidRPr="00D81AAB" w:rsidRDefault="00053474" w:rsidP="000B3086">
      <w:pPr>
        <w:pStyle w:val="Akapitzlist"/>
        <w:numPr>
          <w:ilvl w:val="0"/>
          <w:numId w:val="91"/>
        </w:numPr>
        <w:ind w:left="1134" w:hanging="283"/>
        <w:jc w:val="both"/>
        <w:rPr>
          <w:rFonts w:ascii="Tahoma" w:hAnsi="Tahoma" w:cs="Tahoma"/>
          <w:color w:val="000000" w:themeColor="text1"/>
        </w:rPr>
      </w:pPr>
      <w:r w:rsidRPr="00D81AAB">
        <w:rPr>
          <w:rFonts w:ascii="Tahoma" w:hAnsi="Tahoma" w:cs="Tahoma"/>
          <w:color w:val="000000" w:themeColor="text1"/>
        </w:rPr>
        <w:t>dojścia, dojazdy, parkingi (utwardzenie terenu, nawierzchnie z kostki brukowej),</w:t>
      </w:r>
    </w:p>
    <w:p w:rsidR="00053474" w:rsidRPr="00D81AAB" w:rsidRDefault="00053474" w:rsidP="000B3086">
      <w:pPr>
        <w:pStyle w:val="Akapitzlist"/>
        <w:numPr>
          <w:ilvl w:val="0"/>
          <w:numId w:val="91"/>
        </w:numPr>
        <w:ind w:left="1134" w:hanging="283"/>
        <w:jc w:val="both"/>
        <w:rPr>
          <w:rFonts w:ascii="Tahoma" w:hAnsi="Tahoma" w:cs="Tahoma"/>
          <w:color w:val="000000" w:themeColor="text1"/>
        </w:rPr>
      </w:pPr>
      <w:r w:rsidRPr="00D81AAB">
        <w:rPr>
          <w:rFonts w:ascii="Tahoma" w:hAnsi="Tahoma" w:cs="Tahoma"/>
          <w:color w:val="000000" w:themeColor="text1"/>
        </w:rPr>
        <w:t>boisko o nawierzchni trawiastej,</w:t>
      </w:r>
    </w:p>
    <w:p w:rsidR="00053474" w:rsidRPr="00511E3C" w:rsidRDefault="00053474" w:rsidP="000B3086">
      <w:pPr>
        <w:pStyle w:val="Akapitzlist"/>
        <w:numPr>
          <w:ilvl w:val="0"/>
          <w:numId w:val="91"/>
        </w:numPr>
        <w:ind w:left="1134" w:hanging="283"/>
        <w:jc w:val="both"/>
        <w:rPr>
          <w:rFonts w:ascii="Tahoma" w:hAnsi="Tahoma" w:cs="Tahoma"/>
          <w:color w:val="000000" w:themeColor="text1"/>
        </w:rPr>
      </w:pPr>
      <w:r w:rsidRPr="00511E3C">
        <w:rPr>
          <w:rFonts w:ascii="Tahoma" w:hAnsi="Tahoma" w:cs="Tahoma"/>
          <w:color w:val="000000" w:themeColor="text1"/>
        </w:rPr>
        <w:t>zieleń</w:t>
      </w:r>
      <w:r w:rsidR="00BC6F91">
        <w:rPr>
          <w:rFonts w:ascii="Tahoma" w:hAnsi="Tahoma" w:cs="Tahoma"/>
          <w:color w:val="000000" w:themeColor="text1"/>
        </w:rPr>
        <w:t xml:space="preserve"> i </w:t>
      </w:r>
      <w:r w:rsidRPr="00511E3C">
        <w:rPr>
          <w:rFonts w:ascii="Tahoma" w:hAnsi="Tahoma" w:cs="Tahoma"/>
          <w:color w:val="000000" w:themeColor="text1"/>
        </w:rPr>
        <w:t>trawniki,</w:t>
      </w:r>
    </w:p>
    <w:p w:rsidR="00053474" w:rsidRPr="00D81AAB" w:rsidRDefault="00053474" w:rsidP="000B3086">
      <w:pPr>
        <w:pStyle w:val="Akapitzlist"/>
        <w:numPr>
          <w:ilvl w:val="0"/>
          <w:numId w:val="91"/>
        </w:numPr>
        <w:ind w:left="1134" w:hanging="283"/>
        <w:jc w:val="both"/>
        <w:rPr>
          <w:rFonts w:ascii="Tahoma" w:hAnsi="Tahoma" w:cs="Tahoma"/>
          <w:color w:val="000000" w:themeColor="text1"/>
        </w:rPr>
      </w:pPr>
      <w:r w:rsidRPr="00D81AAB">
        <w:rPr>
          <w:rFonts w:ascii="Tahoma" w:hAnsi="Tahoma" w:cs="Tahoma"/>
          <w:color w:val="000000" w:themeColor="text1"/>
        </w:rPr>
        <w:t xml:space="preserve">ogrodzenie, </w:t>
      </w:r>
    </w:p>
    <w:p w:rsidR="00053474" w:rsidRPr="00D81AAB" w:rsidRDefault="005B50AB" w:rsidP="000B3086">
      <w:pPr>
        <w:pStyle w:val="Akapitzlist"/>
        <w:numPr>
          <w:ilvl w:val="0"/>
          <w:numId w:val="91"/>
        </w:numPr>
        <w:ind w:left="1134" w:hanging="283"/>
        <w:jc w:val="both"/>
        <w:rPr>
          <w:rFonts w:ascii="Tahoma" w:hAnsi="Tahoma" w:cs="Tahoma"/>
          <w:color w:val="000000" w:themeColor="text1"/>
        </w:rPr>
      </w:pPr>
      <w:r>
        <w:rPr>
          <w:rFonts w:ascii="Tahoma" w:hAnsi="Tahoma" w:cs="Tahoma"/>
          <w:color w:val="000000" w:themeColor="text1"/>
        </w:rPr>
        <w:t>mała architektura.</w:t>
      </w:r>
    </w:p>
    <w:p w:rsidR="00053474" w:rsidRPr="00D81AAB" w:rsidRDefault="00053474" w:rsidP="000B3086">
      <w:pPr>
        <w:pStyle w:val="Akapitzlist"/>
        <w:numPr>
          <w:ilvl w:val="0"/>
          <w:numId w:val="90"/>
        </w:numPr>
        <w:jc w:val="both"/>
        <w:rPr>
          <w:rFonts w:ascii="Tahoma" w:hAnsi="Tahoma" w:cs="Tahoma"/>
          <w:color w:val="000000" w:themeColor="text1"/>
        </w:rPr>
      </w:pPr>
      <w:r w:rsidRPr="00D81AAB">
        <w:rPr>
          <w:rFonts w:ascii="Tahoma" w:hAnsi="Tahoma" w:cs="Tahoma"/>
          <w:color w:val="000000" w:themeColor="text1"/>
        </w:rPr>
        <w:t>Robót budowlanych związanych z budową budynku:</w:t>
      </w:r>
    </w:p>
    <w:p w:rsidR="00053474"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roboty ziemne,</w:t>
      </w:r>
    </w:p>
    <w:p w:rsidR="00053474" w:rsidRPr="00D81AAB" w:rsidRDefault="005B50AB" w:rsidP="000B3086">
      <w:pPr>
        <w:pStyle w:val="Akapitzlist"/>
        <w:numPr>
          <w:ilvl w:val="0"/>
          <w:numId w:val="92"/>
        </w:numPr>
        <w:ind w:left="1134" w:hanging="283"/>
        <w:jc w:val="both"/>
        <w:rPr>
          <w:rFonts w:ascii="Tahoma" w:hAnsi="Tahoma" w:cs="Tahoma"/>
          <w:color w:val="000000" w:themeColor="text1"/>
        </w:rPr>
      </w:pPr>
      <w:r>
        <w:rPr>
          <w:rFonts w:ascii="Tahoma" w:hAnsi="Tahoma" w:cs="Tahoma"/>
          <w:color w:val="000000" w:themeColor="text1"/>
        </w:rPr>
        <w:t>roboty konstrukcyjne,</w:t>
      </w:r>
    </w:p>
    <w:p w:rsidR="00053474"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dach –konstrukcja i pokrycie,</w:t>
      </w:r>
    </w:p>
    <w:p w:rsidR="00053474"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 xml:space="preserve">elewacje, </w:t>
      </w:r>
    </w:p>
    <w:p w:rsidR="001F6AEC"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posadzki</w:t>
      </w:r>
      <w:r w:rsidR="001F6AEC" w:rsidRPr="00D81AAB">
        <w:rPr>
          <w:rFonts w:ascii="Tahoma" w:hAnsi="Tahoma" w:cs="Tahoma"/>
          <w:color w:val="000000" w:themeColor="text1"/>
        </w:rPr>
        <w:t>:</w:t>
      </w:r>
      <w:r w:rsidRPr="00D81AAB">
        <w:rPr>
          <w:rFonts w:ascii="Tahoma" w:hAnsi="Tahoma" w:cs="Tahoma"/>
          <w:color w:val="000000" w:themeColor="text1"/>
        </w:rPr>
        <w:t xml:space="preserve"> na gruncie,</w:t>
      </w:r>
      <w:r w:rsidR="001F6AEC" w:rsidRPr="00D81AAB">
        <w:rPr>
          <w:rFonts w:ascii="Tahoma" w:hAnsi="Tahoma" w:cs="Tahoma"/>
          <w:color w:val="000000" w:themeColor="text1"/>
        </w:rPr>
        <w:t xml:space="preserve"> </w:t>
      </w:r>
      <w:r w:rsidRPr="00D81AAB">
        <w:rPr>
          <w:rFonts w:ascii="Tahoma" w:hAnsi="Tahoma" w:cs="Tahoma"/>
          <w:color w:val="000000" w:themeColor="text1"/>
        </w:rPr>
        <w:t>na stropach,</w:t>
      </w:r>
    </w:p>
    <w:p w:rsidR="001F6AEC" w:rsidRPr="00D81AAB" w:rsidRDefault="00A11CCA" w:rsidP="000B3086">
      <w:pPr>
        <w:pStyle w:val="Akapitzlist"/>
        <w:numPr>
          <w:ilvl w:val="0"/>
          <w:numId w:val="92"/>
        </w:numPr>
        <w:ind w:left="1134" w:hanging="283"/>
        <w:jc w:val="both"/>
        <w:rPr>
          <w:rFonts w:ascii="Tahoma" w:hAnsi="Tahoma" w:cs="Tahoma"/>
          <w:color w:val="000000" w:themeColor="text1"/>
        </w:rPr>
      </w:pPr>
      <w:r>
        <w:rPr>
          <w:rFonts w:ascii="Tahoma" w:hAnsi="Tahoma" w:cs="Tahoma"/>
          <w:color w:val="000000" w:themeColor="text1"/>
        </w:rPr>
        <w:t xml:space="preserve">instalowanie </w:t>
      </w:r>
      <w:r w:rsidR="00053474" w:rsidRPr="00D81AAB">
        <w:rPr>
          <w:rFonts w:ascii="Tahoma" w:hAnsi="Tahoma" w:cs="Tahoma"/>
          <w:color w:val="000000" w:themeColor="text1"/>
        </w:rPr>
        <w:t>stolark</w:t>
      </w:r>
      <w:r>
        <w:rPr>
          <w:rFonts w:ascii="Tahoma" w:hAnsi="Tahoma" w:cs="Tahoma"/>
          <w:color w:val="000000" w:themeColor="text1"/>
        </w:rPr>
        <w:t>i okiennej</w:t>
      </w:r>
      <w:r w:rsidR="00053474" w:rsidRPr="00D81AAB">
        <w:rPr>
          <w:rFonts w:ascii="Tahoma" w:hAnsi="Tahoma" w:cs="Tahoma"/>
          <w:color w:val="000000" w:themeColor="text1"/>
        </w:rPr>
        <w:t xml:space="preserve"> i drzwiow</w:t>
      </w:r>
      <w:r>
        <w:rPr>
          <w:rFonts w:ascii="Tahoma" w:hAnsi="Tahoma" w:cs="Tahoma"/>
          <w:color w:val="000000" w:themeColor="text1"/>
        </w:rPr>
        <w:t>ej</w:t>
      </w:r>
      <w:r w:rsidR="00053474" w:rsidRPr="00D81AAB">
        <w:rPr>
          <w:rFonts w:ascii="Tahoma" w:hAnsi="Tahoma" w:cs="Tahoma"/>
          <w:color w:val="000000" w:themeColor="text1"/>
        </w:rPr>
        <w:t xml:space="preserve">, </w:t>
      </w:r>
    </w:p>
    <w:p w:rsidR="001F6AEC"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ścianki działowe,</w:t>
      </w:r>
    </w:p>
    <w:p w:rsidR="001F6AEC" w:rsidRPr="00D81AAB" w:rsidRDefault="005B50AB" w:rsidP="000B3086">
      <w:pPr>
        <w:pStyle w:val="Akapitzlist"/>
        <w:numPr>
          <w:ilvl w:val="0"/>
          <w:numId w:val="92"/>
        </w:numPr>
        <w:ind w:left="1134" w:hanging="283"/>
        <w:jc w:val="both"/>
        <w:rPr>
          <w:rFonts w:ascii="Tahoma" w:hAnsi="Tahoma" w:cs="Tahoma"/>
          <w:color w:val="000000" w:themeColor="text1"/>
        </w:rPr>
      </w:pPr>
      <w:r>
        <w:rPr>
          <w:rFonts w:ascii="Tahoma" w:hAnsi="Tahoma" w:cs="Tahoma"/>
          <w:color w:val="000000" w:themeColor="text1"/>
        </w:rPr>
        <w:t>roboty wykończeniowe</w:t>
      </w:r>
      <w:r w:rsidR="00053474" w:rsidRPr="00D81AAB">
        <w:rPr>
          <w:rFonts w:ascii="Tahoma" w:hAnsi="Tahoma" w:cs="Tahoma"/>
          <w:color w:val="000000" w:themeColor="text1"/>
        </w:rPr>
        <w:t>,</w:t>
      </w:r>
    </w:p>
    <w:p w:rsidR="001F6AEC"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elementy kowalsko-ślusarskie,</w:t>
      </w:r>
    </w:p>
    <w:p w:rsidR="00053474" w:rsidRPr="00D81AAB" w:rsidRDefault="00053474" w:rsidP="000B3086">
      <w:pPr>
        <w:pStyle w:val="Akapitzlist"/>
        <w:numPr>
          <w:ilvl w:val="0"/>
          <w:numId w:val="92"/>
        </w:numPr>
        <w:ind w:left="1134" w:hanging="283"/>
        <w:jc w:val="both"/>
        <w:rPr>
          <w:rFonts w:ascii="Tahoma" w:hAnsi="Tahoma" w:cs="Tahoma"/>
          <w:color w:val="000000" w:themeColor="text1"/>
        </w:rPr>
      </w:pPr>
      <w:r w:rsidRPr="00D81AAB">
        <w:rPr>
          <w:rFonts w:ascii="Tahoma" w:hAnsi="Tahoma" w:cs="Tahoma"/>
          <w:color w:val="000000" w:themeColor="text1"/>
        </w:rPr>
        <w:t>wszystkie inne roboty budowlane niezbędne do wykonania obiektu.</w:t>
      </w:r>
    </w:p>
    <w:p w:rsidR="00053474" w:rsidRPr="00D81AAB" w:rsidRDefault="00053474" w:rsidP="000B3086">
      <w:pPr>
        <w:pStyle w:val="Akapitzlist"/>
        <w:numPr>
          <w:ilvl w:val="0"/>
          <w:numId w:val="90"/>
        </w:numPr>
        <w:jc w:val="both"/>
        <w:rPr>
          <w:rFonts w:ascii="Tahoma" w:hAnsi="Tahoma" w:cs="Tahoma"/>
          <w:color w:val="000000" w:themeColor="text1"/>
        </w:rPr>
      </w:pPr>
      <w:r w:rsidRPr="00D81AAB">
        <w:rPr>
          <w:rFonts w:ascii="Tahoma" w:hAnsi="Tahoma" w:cs="Tahoma"/>
          <w:color w:val="000000" w:themeColor="text1"/>
        </w:rPr>
        <w:t>R</w:t>
      </w:r>
      <w:r w:rsidR="001F6AEC" w:rsidRPr="00D81AAB">
        <w:rPr>
          <w:rFonts w:ascii="Tahoma" w:hAnsi="Tahoma" w:cs="Tahoma"/>
          <w:color w:val="000000" w:themeColor="text1"/>
        </w:rPr>
        <w:t xml:space="preserve">obót </w:t>
      </w:r>
      <w:r w:rsidRPr="00D81AAB">
        <w:rPr>
          <w:rFonts w:ascii="Tahoma" w:hAnsi="Tahoma" w:cs="Tahoma"/>
          <w:color w:val="000000" w:themeColor="text1"/>
        </w:rPr>
        <w:t>sanitarn</w:t>
      </w:r>
      <w:r w:rsidR="001F6AEC" w:rsidRPr="00D81AAB">
        <w:rPr>
          <w:rFonts w:ascii="Tahoma" w:hAnsi="Tahoma" w:cs="Tahoma"/>
          <w:color w:val="000000" w:themeColor="text1"/>
        </w:rPr>
        <w:t>ych</w:t>
      </w:r>
      <w:r w:rsidR="009770A2" w:rsidRPr="004C63CA">
        <w:rPr>
          <w:rFonts w:ascii="Tahoma" w:hAnsi="Tahoma" w:cs="Tahoma"/>
          <w:color w:val="000000" w:themeColor="text1"/>
        </w:rPr>
        <w:t xml:space="preserve"> (i</w:t>
      </w:r>
      <w:r w:rsidRPr="004C63CA">
        <w:rPr>
          <w:rFonts w:ascii="Tahoma" w:hAnsi="Tahoma" w:cs="Tahoma"/>
          <w:color w:val="000000" w:themeColor="text1"/>
        </w:rPr>
        <w:t>nstalacje</w:t>
      </w:r>
      <w:r w:rsidRPr="00D81AAB">
        <w:rPr>
          <w:rFonts w:ascii="Tahoma" w:hAnsi="Tahoma" w:cs="Tahoma"/>
          <w:color w:val="000000" w:themeColor="text1"/>
        </w:rPr>
        <w:t xml:space="preserve"> sanitarne wewnętrzne, zewnętrzne</w:t>
      </w:r>
      <w:r w:rsidR="009770A2" w:rsidRPr="00D81AAB">
        <w:rPr>
          <w:rFonts w:ascii="Tahoma" w:hAnsi="Tahoma" w:cs="Tahoma"/>
          <w:color w:val="000000" w:themeColor="text1"/>
        </w:rPr>
        <w:t>)</w:t>
      </w:r>
      <w:r w:rsidRPr="00D81AAB">
        <w:rPr>
          <w:rFonts w:ascii="Tahoma" w:hAnsi="Tahoma" w:cs="Tahoma"/>
          <w:color w:val="000000" w:themeColor="text1"/>
        </w:rPr>
        <w:t xml:space="preserve"> oraz przyłącza:</w:t>
      </w:r>
    </w:p>
    <w:p w:rsidR="009770A2" w:rsidRPr="00D81AAB" w:rsidRDefault="005B50AB" w:rsidP="000B3086">
      <w:pPr>
        <w:pStyle w:val="Akapitzlist"/>
        <w:numPr>
          <w:ilvl w:val="0"/>
          <w:numId w:val="93"/>
        </w:numPr>
        <w:ind w:left="1134" w:hanging="283"/>
        <w:jc w:val="both"/>
        <w:rPr>
          <w:rFonts w:ascii="Tahoma" w:hAnsi="Tahoma" w:cs="Tahoma"/>
          <w:color w:val="000000" w:themeColor="text1"/>
        </w:rPr>
      </w:pPr>
      <w:r>
        <w:rPr>
          <w:rFonts w:ascii="Tahoma" w:hAnsi="Tahoma" w:cs="Tahoma"/>
          <w:color w:val="000000" w:themeColor="text1"/>
        </w:rPr>
        <w:t>instalacja wodociągowa</w:t>
      </w:r>
      <w:r w:rsidR="00053474" w:rsidRPr="00D81AAB">
        <w:rPr>
          <w:rFonts w:ascii="Tahoma" w:hAnsi="Tahoma" w:cs="Tahoma"/>
          <w:color w:val="000000" w:themeColor="text1"/>
        </w:rPr>
        <w:t>,</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instalacja ppoż., zbiornik ppoż.</w:t>
      </w:r>
      <w:r w:rsidR="009770A2" w:rsidRPr="00D81AAB">
        <w:rPr>
          <w:rFonts w:ascii="Tahoma" w:hAnsi="Tahoma" w:cs="Tahoma"/>
          <w:color w:val="000000" w:themeColor="text1"/>
        </w:rPr>
        <w:t>,</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instalacja kanalizacji sanitarnej,</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instalacja kanalizacji technologicznej,</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w:t>
      </w:r>
      <w:r w:rsidR="005B50AB">
        <w:rPr>
          <w:rFonts w:ascii="Tahoma" w:hAnsi="Tahoma" w:cs="Tahoma"/>
          <w:color w:val="000000" w:themeColor="text1"/>
        </w:rPr>
        <w:t>alacja kanalizacji deszczowej</w:t>
      </w:r>
      <w:r w:rsidRPr="00D81AAB">
        <w:rPr>
          <w:rFonts w:ascii="Tahoma" w:hAnsi="Tahoma" w:cs="Tahoma"/>
          <w:color w:val="000000" w:themeColor="text1"/>
        </w:rPr>
        <w:t>,</w:t>
      </w:r>
    </w:p>
    <w:p w:rsidR="009770A2" w:rsidRPr="00D81AAB" w:rsidRDefault="005B50AB" w:rsidP="000B3086">
      <w:pPr>
        <w:pStyle w:val="Akapitzlist"/>
        <w:numPr>
          <w:ilvl w:val="0"/>
          <w:numId w:val="93"/>
        </w:numPr>
        <w:ind w:left="1134" w:hanging="283"/>
        <w:jc w:val="both"/>
        <w:rPr>
          <w:rFonts w:ascii="Tahoma" w:hAnsi="Tahoma" w:cs="Tahoma"/>
          <w:color w:val="000000" w:themeColor="text1"/>
        </w:rPr>
      </w:pPr>
      <w:r>
        <w:rPr>
          <w:rFonts w:ascii="Tahoma" w:hAnsi="Tahoma" w:cs="Tahoma"/>
          <w:color w:val="000000" w:themeColor="text1"/>
        </w:rPr>
        <w:t>instalacja c.o.</w:t>
      </w:r>
      <w:r w:rsidR="00053474" w:rsidRPr="00D81AAB">
        <w:rPr>
          <w:rFonts w:ascii="Tahoma" w:hAnsi="Tahoma" w:cs="Tahoma"/>
          <w:color w:val="000000" w:themeColor="text1"/>
        </w:rPr>
        <w:t>,</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instalacja gazowa,</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kotłownia,</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instalacja wentylacji mechanicznej, klimatyzacji i chłodu, glikolowa,</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instalacja dolnego źródła ciepła,</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przebudowa sieci wod</w:t>
      </w:r>
      <w:r w:rsidR="00511E3C">
        <w:rPr>
          <w:rFonts w:ascii="Tahoma" w:hAnsi="Tahoma" w:cs="Tahoma"/>
          <w:color w:val="000000" w:themeColor="text1"/>
        </w:rPr>
        <w:t xml:space="preserve">ociągowej i </w:t>
      </w:r>
      <w:r w:rsidRPr="00D81AAB">
        <w:rPr>
          <w:rFonts w:ascii="Tahoma" w:hAnsi="Tahoma" w:cs="Tahoma"/>
          <w:color w:val="000000" w:themeColor="text1"/>
        </w:rPr>
        <w:t>kan</w:t>
      </w:r>
      <w:r w:rsidR="00511E3C">
        <w:rPr>
          <w:rFonts w:ascii="Tahoma" w:hAnsi="Tahoma" w:cs="Tahoma"/>
          <w:color w:val="000000" w:themeColor="text1"/>
        </w:rPr>
        <w:t>alizacji sanitarnej</w:t>
      </w:r>
      <w:r w:rsidRPr="00D81AAB">
        <w:rPr>
          <w:rFonts w:ascii="Tahoma" w:hAnsi="Tahoma" w:cs="Tahoma"/>
          <w:color w:val="000000" w:themeColor="text1"/>
        </w:rPr>
        <w:t>,</w:t>
      </w:r>
    </w:p>
    <w:p w:rsidR="009770A2"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przebudowa sieci kanalizacji deszczowej,</w:t>
      </w:r>
    </w:p>
    <w:p w:rsidR="00053474" w:rsidRPr="00D81AAB" w:rsidRDefault="00053474" w:rsidP="000B3086">
      <w:pPr>
        <w:pStyle w:val="Akapitzlist"/>
        <w:numPr>
          <w:ilvl w:val="0"/>
          <w:numId w:val="93"/>
        </w:numPr>
        <w:ind w:left="1134" w:hanging="283"/>
        <w:jc w:val="both"/>
        <w:rPr>
          <w:rFonts w:ascii="Tahoma" w:hAnsi="Tahoma" w:cs="Tahoma"/>
          <w:color w:val="000000" w:themeColor="text1"/>
        </w:rPr>
      </w:pPr>
      <w:r w:rsidRPr="00D81AAB">
        <w:rPr>
          <w:rFonts w:ascii="Tahoma" w:hAnsi="Tahoma" w:cs="Tahoma"/>
          <w:color w:val="000000" w:themeColor="text1"/>
        </w:rPr>
        <w:t>wszystkie inne roboty sanitarne niezbędne do wykonania obiektu,</w:t>
      </w:r>
    </w:p>
    <w:p w:rsidR="00053474" w:rsidRPr="00D81AAB" w:rsidRDefault="00270194" w:rsidP="000B3086">
      <w:pPr>
        <w:pStyle w:val="Akapitzlist"/>
        <w:numPr>
          <w:ilvl w:val="0"/>
          <w:numId w:val="90"/>
        </w:numPr>
        <w:jc w:val="both"/>
        <w:rPr>
          <w:rFonts w:ascii="Tahoma" w:hAnsi="Tahoma" w:cs="Tahoma"/>
          <w:color w:val="000000" w:themeColor="text1"/>
        </w:rPr>
      </w:pPr>
      <w:r w:rsidRPr="00D81AAB">
        <w:rPr>
          <w:rFonts w:ascii="Tahoma" w:hAnsi="Tahoma" w:cs="Tahoma"/>
        </w:rPr>
        <w:t>r</w:t>
      </w:r>
      <w:r w:rsidR="00053474" w:rsidRPr="00D81AAB">
        <w:rPr>
          <w:rFonts w:ascii="Tahoma" w:hAnsi="Tahoma" w:cs="Tahoma"/>
        </w:rPr>
        <w:t>ob</w:t>
      </w:r>
      <w:r w:rsidRPr="00D81AAB">
        <w:rPr>
          <w:rFonts w:ascii="Tahoma" w:hAnsi="Tahoma" w:cs="Tahoma"/>
        </w:rPr>
        <w:t>ó</w:t>
      </w:r>
      <w:r w:rsidR="00053474" w:rsidRPr="00D81AAB">
        <w:rPr>
          <w:rFonts w:ascii="Tahoma" w:hAnsi="Tahoma" w:cs="Tahoma"/>
        </w:rPr>
        <w:t>t elektryczn</w:t>
      </w:r>
      <w:r w:rsidRPr="00D81AAB">
        <w:rPr>
          <w:rFonts w:ascii="Tahoma" w:hAnsi="Tahoma" w:cs="Tahoma"/>
        </w:rPr>
        <w:t>ych</w:t>
      </w:r>
      <w:r w:rsidR="00053474" w:rsidRPr="00D81AAB">
        <w:rPr>
          <w:rFonts w:ascii="Tahoma" w:hAnsi="Tahoma" w:cs="Tahoma"/>
        </w:rPr>
        <w:t xml:space="preserve"> i teletechniczn</w:t>
      </w:r>
      <w:r w:rsidRPr="00D81AAB">
        <w:rPr>
          <w:rFonts w:ascii="Tahoma" w:hAnsi="Tahoma" w:cs="Tahoma"/>
        </w:rPr>
        <w:t>ych</w:t>
      </w:r>
      <w:r w:rsidR="001759DB">
        <w:rPr>
          <w:rFonts w:ascii="Tahoma" w:hAnsi="Tahoma" w:cs="Tahoma"/>
        </w:rPr>
        <w:t xml:space="preserve"> </w:t>
      </w:r>
      <w:r w:rsidR="001759DB" w:rsidRPr="004C63CA">
        <w:rPr>
          <w:rFonts w:ascii="Tahoma" w:hAnsi="Tahoma" w:cs="Tahoma"/>
          <w:color w:val="000000" w:themeColor="text1"/>
        </w:rPr>
        <w:t>(instalacje</w:t>
      </w:r>
      <w:r w:rsidR="001759DB" w:rsidRPr="00D81AAB">
        <w:rPr>
          <w:rFonts w:ascii="Tahoma" w:hAnsi="Tahoma" w:cs="Tahoma"/>
          <w:color w:val="000000" w:themeColor="text1"/>
        </w:rPr>
        <w:t xml:space="preserve"> wewnętrzne, zewnętrzne</w:t>
      </w:r>
      <w:r w:rsidR="001759DB">
        <w:rPr>
          <w:rFonts w:ascii="Tahoma" w:hAnsi="Tahoma" w:cs="Tahoma"/>
          <w:color w:val="000000" w:themeColor="text1"/>
        </w:rPr>
        <w:t xml:space="preserve"> </w:t>
      </w:r>
      <w:r w:rsidR="001759DB" w:rsidRPr="00D81AAB">
        <w:rPr>
          <w:rFonts w:ascii="Tahoma" w:hAnsi="Tahoma" w:cs="Tahoma"/>
          <w:color w:val="000000" w:themeColor="text1"/>
        </w:rPr>
        <w:t>oraz przyłącza</w:t>
      </w:r>
      <w:r w:rsidR="001759DB">
        <w:rPr>
          <w:rFonts w:ascii="Tahoma" w:hAnsi="Tahoma" w:cs="Tahoma"/>
          <w:color w:val="000000" w:themeColor="text1"/>
        </w:rPr>
        <w:t>)</w:t>
      </w:r>
      <w:r w:rsidR="00053474" w:rsidRPr="00D81AAB">
        <w:rPr>
          <w:rFonts w:ascii="Tahoma" w:hAnsi="Tahoma" w:cs="Tahoma"/>
          <w:color w:val="000000" w:themeColor="text1"/>
        </w:rPr>
        <w:t>:</w:t>
      </w:r>
    </w:p>
    <w:p w:rsidR="007F4C59"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t>instalacja oświetlenia gniazd wtykowych, gniazd RTV SAT,</w:t>
      </w:r>
    </w:p>
    <w:p w:rsidR="007F4C59"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t>instalacja odgromowa i ogrzewania rynien,</w:t>
      </w:r>
    </w:p>
    <w:p w:rsidR="007F4C59"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t>instalacja  pożarowego systemu alarmowego,</w:t>
      </w:r>
    </w:p>
    <w:p w:rsidR="007F4C59"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lastRenderedPageBreak/>
        <w:t>system CCTV,</w:t>
      </w:r>
    </w:p>
    <w:p w:rsidR="007F4C59"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t xml:space="preserve">oświetlenie terenu, kanalizacja teletechniczna, przyłącze </w:t>
      </w:r>
      <w:proofErr w:type="spellStart"/>
      <w:r w:rsidRPr="00D81AAB">
        <w:rPr>
          <w:rFonts w:ascii="Tahoma" w:hAnsi="Tahoma" w:cs="Tahoma"/>
          <w:color w:val="000000" w:themeColor="text1"/>
        </w:rPr>
        <w:t>nN</w:t>
      </w:r>
      <w:proofErr w:type="spellEnd"/>
      <w:r w:rsidRPr="00D81AAB">
        <w:rPr>
          <w:rFonts w:ascii="Tahoma" w:hAnsi="Tahoma" w:cs="Tahoma"/>
          <w:color w:val="000000" w:themeColor="text1"/>
        </w:rPr>
        <w:t>,</w:t>
      </w:r>
    </w:p>
    <w:p w:rsidR="007F4C59"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t>instalacja fotowoltaiczna,</w:t>
      </w:r>
    </w:p>
    <w:p w:rsidR="00053474" w:rsidRPr="00D81AAB" w:rsidRDefault="00053474" w:rsidP="000B3086">
      <w:pPr>
        <w:pStyle w:val="Akapitzlist"/>
        <w:numPr>
          <w:ilvl w:val="0"/>
          <w:numId w:val="94"/>
        </w:numPr>
        <w:jc w:val="both"/>
        <w:rPr>
          <w:rFonts w:ascii="Tahoma" w:hAnsi="Tahoma" w:cs="Tahoma"/>
          <w:color w:val="000000" w:themeColor="text1"/>
        </w:rPr>
      </w:pPr>
      <w:r w:rsidRPr="00D81AAB">
        <w:rPr>
          <w:rFonts w:ascii="Tahoma" w:hAnsi="Tahoma" w:cs="Tahoma"/>
          <w:color w:val="000000" w:themeColor="text1"/>
        </w:rPr>
        <w:t>wszystkie inne roboty elektryczne niezbędne do wykonana obiektu.</w:t>
      </w:r>
    </w:p>
    <w:p w:rsidR="00E76A3B" w:rsidRPr="00FF268E" w:rsidRDefault="00E76A3B" w:rsidP="00E76A3B">
      <w:pPr>
        <w:pStyle w:val="Standard"/>
        <w:numPr>
          <w:ilvl w:val="0"/>
          <w:numId w:val="68"/>
        </w:numPr>
        <w:ind w:left="284" w:hanging="284"/>
        <w:jc w:val="both"/>
        <w:rPr>
          <w:rFonts w:ascii="Tahoma" w:eastAsiaTheme="minorHAnsi" w:hAnsi="Tahoma" w:cs="Tahoma"/>
          <w:color w:val="000000" w:themeColor="text1"/>
          <w:lang w:eastAsia="en-US"/>
        </w:rPr>
      </w:pPr>
      <w:r w:rsidRPr="00FF268E">
        <w:rPr>
          <w:rFonts w:ascii="Tahoma" w:eastAsiaTheme="minorHAnsi" w:hAnsi="Tahoma" w:cs="Tahoma"/>
          <w:color w:val="000000" w:themeColor="text1"/>
          <w:lang w:eastAsia="en-US"/>
        </w:rPr>
        <w:t>Przedmiot zamówienia nie obejmuje dostawy i instalacji wyposażenia dodatkowego ujętego w dokumentacji projektowej w tym wyposażenia gastronomicznego oraz pozostałego ruchomego wyposażenia pomieszczeń</w:t>
      </w:r>
      <w:r w:rsidR="00837F98">
        <w:rPr>
          <w:rFonts w:ascii="Tahoma" w:eastAsiaTheme="minorHAnsi" w:hAnsi="Tahoma" w:cs="Tahoma"/>
          <w:color w:val="000000" w:themeColor="text1"/>
          <w:lang w:eastAsia="en-US"/>
        </w:rPr>
        <w:t xml:space="preserve">, z wyjątkiem kabin prysznicowych, </w:t>
      </w:r>
      <w:r w:rsidR="003F4C1F">
        <w:rPr>
          <w:rFonts w:ascii="Tahoma" w:eastAsiaTheme="minorHAnsi" w:hAnsi="Tahoma" w:cs="Tahoma"/>
          <w:color w:val="000000" w:themeColor="text1"/>
          <w:lang w:eastAsia="en-US"/>
        </w:rPr>
        <w:t xml:space="preserve">umywalek, pisuarów, ustępów, misek </w:t>
      </w:r>
      <w:proofErr w:type="spellStart"/>
      <w:r w:rsidR="003F4C1F">
        <w:rPr>
          <w:rFonts w:ascii="Tahoma" w:eastAsiaTheme="minorHAnsi" w:hAnsi="Tahoma" w:cs="Tahoma"/>
          <w:color w:val="000000" w:themeColor="text1"/>
          <w:lang w:eastAsia="en-US"/>
        </w:rPr>
        <w:t>wc</w:t>
      </w:r>
      <w:proofErr w:type="spellEnd"/>
      <w:r w:rsidR="003F4C1F">
        <w:rPr>
          <w:rFonts w:ascii="Tahoma" w:eastAsiaTheme="minorHAnsi" w:hAnsi="Tahoma" w:cs="Tahoma"/>
          <w:color w:val="000000" w:themeColor="text1"/>
          <w:lang w:eastAsia="en-US"/>
        </w:rPr>
        <w:t>, zlewozmywaków, zmywarek</w:t>
      </w:r>
      <w:r w:rsidRPr="00FF268E">
        <w:rPr>
          <w:rFonts w:ascii="Tahoma" w:eastAsiaTheme="minorHAnsi" w:hAnsi="Tahoma" w:cs="Tahoma"/>
          <w:color w:val="000000" w:themeColor="text1"/>
          <w:lang w:eastAsia="en-US"/>
        </w:rPr>
        <w:t xml:space="preserve">. </w:t>
      </w:r>
    </w:p>
    <w:p w:rsidR="008B1BCE" w:rsidRPr="006D29CD" w:rsidRDefault="001A6984" w:rsidP="00E208FC">
      <w:pPr>
        <w:pStyle w:val="Standard"/>
        <w:numPr>
          <w:ilvl w:val="0"/>
          <w:numId w:val="68"/>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niejszym postępowaniu został zawarty w dokume</w:t>
      </w:r>
      <w:r w:rsidR="00973882" w:rsidRPr="006D29CD">
        <w:rPr>
          <w:rFonts w:ascii="Tahoma" w:hAnsi="Tahoma" w:cs="Tahoma"/>
          <w:color w:val="000000" w:themeColor="text1"/>
        </w:rPr>
        <w:t xml:space="preserve">ntacji projektowej, </w:t>
      </w:r>
      <w:r w:rsidR="007F4C59">
        <w:rPr>
          <w:rFonts w:ascii="Tahoma" w:hAnsi="Tahoma" w:cs="Tahoma"/>
          <w:color w:val="000000" w:themeColor="text1"/>
        </w:rPr>
        <w:t xml:space="preserve">projektach wykonawczych, </w:t>
      </w:r>
      <w:r w:rsidR="00973882" w:rsidRPr="006D29CD">
        <w:rPr>
          <w:rFonts w:ascii="Tahoma" w:hAnsi="Tahoma" w:cs="Tahoma"/>
          <w:color w:val="000000" w:themeColor="text1"/>
        </w:rPr>
        <w:t>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D81AAB" w:rsidRDefault="001B0751" w:rsidP="00E208FC">
      <w:pPr>
        <w:pStyle w:val="Standard"/>
        <w:numPr>
          <w:ilvl w:val="0"/>
          <w:numId w:val="68"/>
        </w:numPr>
        <w:ind w:left="284" w:hanging="284"/>
        <w:jc w:val="both"/>
        <w:rPr>
          <w:rFonts w:ascii="Tahoma" w:eastAsiaTheme="minorHAnsi" w:hAnsi="Tahoma" w:cs="Tahoma"/>
          <w:color w:val="000000" w:themeColor="text1"/>
          <w:lang w:eastAsia="en-US"/>
        </w:rPr>
      </w:pPr>
      <w:r w:rsidRPr="00D81AAB">
        <w:rPr>
          <w:rFonts w:ascii="Tahoma" w:hAnsi="Tahoma" w:cs="Tahoma"/>
          <w:color w:val="000000" w:themeColor="text1"/>
        </w:rPr>
        <w:t>Kod</w:t>
      </w:r>
      <w:r w:rsidR="009B2D26" w:rsidRPr="00D81AAB">
        <w:rPr>
          <w:rFonts w:ascii="Tahoma" w:hAnsi="Tahoma" w:cs="Tahoma"/>
          <w:color w:val="000000" w:themeColor="text1"/>
        </w:rPr>
        <w:t>y</w:t>
      </w:r>
      <w:r w:rsidRPr="00D81AAB">
        <w:rPr>
          <w:rFonts w:ascii="Tahoma" w:hAnsi="Tahoma" w:cs="Tahoma"/>
          <w:color w:val="000000" w:themeColor="text1"/>
        </w:rPr>
        <w:t xml:space="preserve"> określon</w:t>
      </w:r>
      <w:r w:rsidR="009B2D26" w:rsidRPr="00D81AAB">
        <w:rPr>
          <w:rFonts w:ascii="Tahoma" w:hAnsi="Tahoma" w:cs="Tahoma"/>
          <w:color w:val="000000" w:themeColor="text1"/>
        </w:rPr>
        <w:t>e</w:t>
      </w:r>
      <w:r w:rsidRPr="00D81AAB">
        <w:rPr>
          <w:rFonts w:ascii="Tahoma" w:hAnsi="Tahoma" w:cs="Tahoma"/>
          <w:color w:val="000000" w:themeColor="text1"/>
        </w:rPr>
        <w:t xml:space="preserve"> we Wspólnym Słowniku Zamówień CPV właściw</w:t>
      </w:r>
      <w:r w:rsidR="008F20B2" w:rsidRPr="00D81AAB">
        <w:rPr>
          <w:rFonts w:ascii="Tahoma" w:hAnsi="Tahoma" w:cs="Tahoma"/>
          <w:color w:val="000000" w:themeColor="text1"/>
        </w:rPr>
        <w:t>e</w:t>
      </w:r>
      <w:r w:rsidRPr="00D81AAB">
        <w:rPr>
          <w:rFonts w:ascii="Tahoma" w:hAnsi="Tahoma" w:cs="Tahoma"/>
          <w:color w:val="000000" w:themeColor="text1"/>
        </w:rPr>
        <w:t xml:space="preserve"> dla zamówienia to:</w:t>
      </w:r>
      <w:r w:rsidR="00A475B7" w:rsidRPr="00D81AAB">
        <w:rPr>
          <w:rFonts w:ascii="Tahoma" w:hAnsi="Tahoma" w:cs="Tahoma"/>
          <w:color w:val="000000" w:themeColor="text1"/>
        </w:rPr>
        <w:t xml:space="preserve"> </w:t>
      </w:r>
      <w:r w:rsidR="008B1BCE" w:rsidRPr="00D81AAB">
        <w:rPr>
          <w:rFonts w:ascii="Tahoma" w:hAnsi="Tahoma" w:cs="Tahoma"/>
          <w:color w:val="000000" w:themeColor="text1"/>
        </w:rPr>
        <w:t>45000000-7</w:t>
      </w:r>
      <w:r w:rsidR="00973882" w:rsidRPr="00D81AAB">
        <w:rPr>
          <w:rFonts w:ascii="Tahoma" w:hAnsi="Tahoma" w:cs="Tahoma"/>
          <w:color w:val="000000" w:themeColor="text1"/>
        </w:rPr>
        <w:t xml:space="preserve"> roboty budowlane</w:t>
      </w:r>
      <w:r w:rsidR="008B1BCE" w:rsidRPr="00D81AAB">
        <w:rPr>
          <w:rFonts w:ascii="Tahoma" w:hAnsi="Tahoma" w:cs="Tahoma"/>
          <w:color w:val="000000" w:themeColor="text1"/>
        </w:rPr>
        <w:t xml:space="preserve">, </w:t>
      </w:r>
      <w:r w:rsidR="00973882" w:rsidRPr="00D81AAB">
        <w:rPr>
          <w:rFonts w:ascii="Tahoma" w:hAnsi="Tahoma" w:cs="Tahoma"/>
          <w:color w:val="000000" w:themeColor="text1"/>
        </w:rPr>
        <w:t xml:space="preserve">45332200-5 </w:t>
      </w:r>
      <w:r w:rsidR="00AE6606" w:rsidRPr="00D81AAB">
        <w:rPr>
          <w:rFonts w:ascii="Tahoma" w:hAnsi="Tahoma" w:cs="Tahoma"/>
          <w:color w:val="000000" w:themeColor="text1"/>
        </w:rPr>
        <w:t>roboty instalacyjne hydrauliczne,</w:t>
      </w:r>
      <w:r w:rsidR="00973882" w:rsidRPr="00D81AAB">
        <w:rPr>
          <w:rFonts w:ascii="Tahoma" w:hAnsi="Tahoma" w:cs="Tahoma"/>
          <w:color w:val="000000" w:themeColor="text1"/>
        </w:rPr>
        <w:t xml:space="preserve"> 45331100-7</w:t>
      </w:r>
      <w:r w:rsidR="00AE6606" w:rsidRPr="00D81AAB">
        <w:rPr>
          <w:rFonts w:ascii="Tahoma" w:hAnsi="Tahoma" w:cs="Tahoma"/>
          <w:color w:val="000000" w:themeColor="text1"/>
        </w:rPr>
        <w:t xml:space="preserve"> instalacje centralnego ogrzewania</w:t>
      </w:r>
      <w:r w:rsidR="00973882" w:rsidRPr="00D81AAB">
        <w:rPr>
          <w:rFonts w:ascii="Tahoma" w:hAnsi="Tahoma" w:cs="Tahoma"/>
          <w:color w:val="000000" w:themeColor="text1"/>
        </w:rPr>
        <w:t>; 45310000-3 roboty instalacyjne elektryczne</w:t>
      </w:r>
      <w:r w:rsidR="00D81AAB" w:rsidRPr="00D81AAB">
        <w:rPr>
          <w:rFonts w:ascii="Tahoma" w:hAnsi="Tahoma" w:cs="Tahoma"/>
          <w:color w:val="000000" w:themeColor="text1"/>
        </w:rPr>
        <w:t xml:space="preserve">, 45210000-2 </w:t>
      </w:r>
      <w:r w:rsidR="00D81AAB" w:rsidRPr="00D81AAB">
        <w:rPr>
          <w:rFonts w:ascii="Tahoma" w:hAnsi="Tahoma" w:cs="Tahoma"/>
        </w:rPr>
        <w:t>Roboty budowlane w zakresie budynków</w:t>
      </w:r>
      <w:r w:rsidR="00D81AAB" w:rsidRPr="00D81AAB">
        <w:rPr>
          <w:rFonts w:ascii="Tahoma" w:hAnsi="Tahoma" w:cs="Tahoma"/>
          <w:color w:val="000000" w:themeColor="text1"/>
        </w:rPr>
        <w:t xml:space="preserve">, 45214230-1 </w:t>
      </w:r>
      <w:r w:rsidR="00D81AAB" w:rsidRPr="00D81AAB">
        <w:rPr>
          <w:rFonts w:ascii="Tahoma" w:hAnsi="Tahoma" w:cs="Tahoma"/>
        </w:rPr>
        <w:t>Roboty budowlane w zakresie szkół specjalnych</w:t>
      </w:r>
      <w:r w:rsidR="00973882" w:rsidRPr="00D81AAB">
        <w:rPr>
          <w:rFonts w:ascii="Tahoma" w:hAnsi="Tahoma" w:cs="Tahoma"/>
          <w:color w:val="000000" w:themeColor="text1"/>
        </w:rPr>
        <w:t>.</w:t>
      </w:r>
    </w:p>
    <w:p w:rsidR="00917982" w:rsidRPr="006D29CD" w:rsidRDefault="001B0751" w:rsidP="00E208FC">
      <w:pPr>
        <w:pStyle w:val="Standard"/>
        <w:numPr>
          <w:ilvl w:val="0"/>
          <w:numId w:val="68"/>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8836F8" w:rsidRPr="00837F98">
        <w:rPr>
          <w:rFonts w:ascii="Tahoma" w:hAnsi="Tahoma" w:cs="Tahoma"/>
          <w:color w:val="000000" w:themeColor="text1"/>
        </w:rPr>
        <w:t>(</w:t>
      </w:r>
      <w:r w:rsidR="00837F98" w:rsidRPr="00837F98">
        <w:rPr>
          <w:rFonts w:ascii="Tahoma" w:hAnsi="Tahoma" w:cs="Tahoma"/>
          <w:color w:val="000000" w:themeColor="text1"/>
        </w:rPr>
        <w:t>pkt 11</w:t>
      </w:r>
      <w:r w:rsidR="008836F8" w:rsidRPr="00837F98">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E208FC">
      <w:pPr>
        <w:pStyle w:val="Standard"/>
        <w:numPr>
          <w:ilvl w:val="0"/>
          <w:numId w:val="68"/>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FF6653" w:rsidRDefault="003F6091" w:rsidP="00E208FC">
      <w:pPr>
        <w:pStyle w:val="Standard"/>
        <w:numPr>
          <w:ilvl w:val="0"/>
          <w:numId w:val="68"/>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 xml:space="preserve">Wykonawca, który powołuje się na rozwiązania równoważne opisane przez Zamawiającego jest obowiązany wykazać, że </w:t>
      </w:r>
      <w:r w:rsidR="005D160E" w:rsidRPr="00612FDC">
        <w:rPr>
          <w:rFonts w:ascii="Tahoma" w:hAnsi="Tahoma" w:cs="Tahoma"/>
          <w:color w:val="000000" w:themeColor="text1"/>
        </w:rPr>
        <w:t xml:space="preserve">zapewniają one uzyskanie parametrów technicznych przedmiotu zamówienia nie gorszych od </w:t>
      </w:r>
      <w:r w:rsidR="005D160E" w:rsidRPr="00FF6653">
        <w:rPr>
          <w:rFonts w:ascii="Tahoma" w:hAnsi="Tahoma" w:cs="Tahoma"/>
          <w:color w:val="000000" w:themeColor="text1"/>
        </w:rPr>
        <w:t>założonych w wyżej wymienionych dokumentach</w:t>
      </w:r>
      <w:r w:rsidR="008B1BCE" w:rsidRPr="00FF6653">
        <w:rPr>
          <w:rFonts w:ascii="Tahoma" w:hAnsi="Tahoma" w:cs="Tahoma"/>
          <w:color w:val="000000" w:themeColor="text1"/>
        </w:rPr>
        <w:t xml:space="preserve">. </w:t>
      </w:r>
    </w:p>
    <w:p w:rsidR="00917982" w:rsidRPr="00FF6653" w:rsidRDefault="00EF3D31" w:rsidP="00E208FC">
      <w:pPr>
        <w:pStyle w:val="Standard"/>
        <w:numPr>
          <w:ilvl w:val="0"/>
          <w:numId w:val="68"/>
        </w:numPr>
        <w:ind w:left="284" w:hanging="284"/>
        <w:jc w:val="both"/>
        <w:rPr>
          <w:rFonts w:ascii="Tahoma" w:eastAsiaTheme="minorHAnsi" w:hAnsi="Tahoma" w:cs="Tahoma"/>
          <w:color w:val="000000" w:themeColor="text1"/>
          <w:lang w:eastAsia="en-US"/>
        </w:rPr>
      </w:pPr>
      <w:r w:rsidRPr="00FF6653">
        <w:rPr>
          <w:rFonts w:ascii="Tahoma" w:eastAsiaTheme="minorHAnsi" w:hAnsi="Tahoma" w:cs="Tahoma"/>
          <w:color w:val="000000" w:themeColor="text1"/>
          <w:lang w:eastAsia="en-US"/>
        </w:rPr>
        <w:t xml:space="preserve">Na etapie składania ofert Zamawiający nie żąda przedłożenia kosztorysu przez </w:t>
      </w:r>
      <w:r w:rsidR="008F20B2" w:rsidRPr="00FF6653">
        <w:rPr>
          <w:rFonts w:ascii="Tahoma" w:eastAsiaTheme="minorHAnsi" w:hAnsi="Tahoma" w:cs="Tahoma"/>
          <w:color w:val="000000" w:themeColor="text1"/>
          <w:lang w:eastAsia="en-US"/>
        </w:rPr>
        <w:t>W</w:t>
      </w:r>
      <w:r w:rsidRPr="00FF6653">
        <w:rPr>
          <w:rFonts w:ascii="Tahoma" w:eastAsiaTheme="minorHAnsi" w:hAnsi="Tahoma" w:cs="Tahoma"/>
          <w:color w:val="000000" w:themeColor="text1"/>
          <w:lang w:eastAsia="en-US"/>
        </w:rPr>
        <w:t xml:space="preserve">ykonawcę. </w:t>
      </w:r>
    </w:p>
    <w:p w:rsidR="00917982" w:rsidRPr="00FF6653" w:rsidRDefault="000F1061" w:rsidP="00E208FC">
      <w:pPr>
        <w:pStyle w:val="Standard"/>
        <w:numPr>
          <w:ilvl w:val="0"/>
          <w:numId w:val="68"/>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Wymagania, o których mowa w art. 29 ust. 3a ustawy prawo zamówień publicznych Zamawiają</w:t>
      </w:r>
      <w:r w:rsidR="00917982" w:rsidRPr="00FF6653">
        <w:rPr>
          <w:rFonts w:ascii="Tahoma" w:hAnsi="Tahoma" w:cs="Tahoma"/>
          <w:color w:val="000000" w:themeColor="text1"/>
        </w:rPr>
        <w:t xml:space="preserve">cy określił </w:t>
      </w:r>
      <w:r w:rsidR="00EF2C0C" w:rsidRPr="00FF6653">
        <w:rPr>
          <w:rFonts w:ascii="Tahoma" w:hAnsi="Tahoma" w:cs="Tahoma"/>
          <w:color w:val="000000" w:themeColor="text1"/>
        </w:rPr>
        <w:br/>
      </w:r>
      <w:r w:rsidR="00917982" w:rsidRPr="00FF6653">
        <w:rPr>
          <w:rFonts w:ascii="Tahoma" w:hAnsi="Tahoma" w:cs="Tahoma"/>
          <w:color w:val="000000" w:themeColor="text1"/>
        </w:rPr>
        <w:t>w rozdziale 24 SIWZ.</w:t>
      </w:r>
    </w:p>
    <w:p w:rsidR="00AD2099" w:rsidRPr="00FF6653" w:rsidRDefault="001B0751" w:rsidP="00E208FC">
      <w:pPr>
        <w:pStyle w:val="Standard"/>
        <w:numPr>
          <w:ilvl w:val="0"/>
          <w:numId w:val="68"/>
        </w:numPr>
        <w:ind w:left="284" w:hanging="284"/>
        <w:jc w:val="both"/>
        <w:rPr>
          <w:rFonts w:ascii="Tahoma" w:eastAsiaTheme="minorHAnsi" w:hAnsi="Tahoma" w:cs="Tahoma"/>
          <w:color w:val="000000" w:themeColor="text1"/>
          <w:lang w:eastAsia="en-US"/>
        </w:rPr>
      </w:pPr>
      <w:r w:rsidRPr="00FF6653">
        <w:rPr>
          <w:rFonts w:ascii="Tahoma" w:hAnsi="Tahoma" w:cs="Tahoma"/>
          <w:color w:val="000000" w:themeColor="text1"/>
        </w:rPr>
        <w:t>Zgodnie z art. 24 aa ustawy prawo zamówień publicznych Zamawiający najpierw dokona oceny</w:t>
      </w:r>
      <w:r w:rsidR="00CA5CA1" w:rsidRPr="00FF6653">
        <w:rPr>
          <w:rFonts w:ascii="Tahoma" w:hAnsi="Tahoma" w:cs="Tahoma"/>
          <w:color w:val="000000" w:themeColor="text1"/>
        </w:rPr>
        <w:t xml:space="preserve"> ofert, </w:t>
      </w:r>
      <w:r w:rsidR="00EF2C0C" w:rsidRPr="00FF6653">
        <w:rPr>
          <w:rFonts w:ascii="Tahoma" w:hAnsi="Tahoma" w:cs="Tahoma"/>
          <w:color w:val="000000" w:themeColor="text1"/>
        </w:rPr>
        <w:br/>
      </w:r>
      <w:r w:rsidR="00CA5CA1" w:rsidRPr="00FF6653">
        <w:rPr>
          <w:rFonts w:ascii="Tahoma" w:hAnsi="Tahoma" w:cs="Tahoma"/>
          <w:color w:val="000000" w:themeColor="text1"/>
        </w:rPr>
        <w:t>a następnie zbada, czy W</w:t>
      </w:r>
      <w:r w:rsidRPr="00FF6653">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FF665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FF6653" w:rsidRDefault="001B0751" w:rsidP="001B0751">
      <w:pPr>
        <w:pStyle w:val="Podpis1"/>
        <w:spacing w:before="0" w:after="0"/>
        <w:rPr>
          <w:rFonts w:ascii="Tahoma" w:hAnsi="Tahoma"/>
          <w:i w:val="0"/>
          <w:color w:val="000000" w:themeColor="text1"/>
          <w:sz w:val="20"/>
          <w:szCs w:val="20"/>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4" w:name="_Toc505943423"/>
      <w:r w:rsidRPr="00FF6653">
        <w:rPr>
          <w:color w:val="000000" w:themeColor="text1"/>
        </w:rPr>
        <w:t>Rozdział 4: Termin wykonania zamówienia</w:t>
      </w:r>
      <w:bookmarkEnd w:id="4"/>
      <w:r w:rsidRPr="00FF6653">
        <w:rPr>
          <w:color w:val="000000" w:themeColor="text1"/>
        </w:rPr>
        <w:t xml:space="preserve"> </w:t>
      </w:r>
    </w:p>
    <w:p w:rsidR="001B0751" w:rsidRPr="00FF6653" w:rsidRDefault="001B0751" w:rsidP="001B0751">
      <w:pPr>
        <w:pStyle w:val="Podpis1"/>
        <w:spacing w:before="0" w:after="0"/>
        <w:rPr>
          <w:rFonts w:ascii="Tahoma" w:hAnsi="Tahoma"/>
          <w:i w:val="0"/>
          <w:color w:val="000000" w:themeColor="text1"/>
          <w:sz w:val="20"/>
          <w:szCs w:val="20"/>
        </w:rPr>
      </w:pPr>
    </w:p>
    <w:p w:rsidR="008E4221" w:rsidRPr="00FF6653" w:rsidRDefault="001B0751" w:rsidP="000B3086">
      <w:pPr>
        <w:pStyle w:val="Akapitzlist"/>
        <w:numPr>
          <w:ilvl w:val="0"/>
          <w:numId w:val="101"/>
        </w:numPr>
        <w:ind w:left="284" w:hanging="284"/>
        <w:jc w:val="both"/>
        <w:rPr>
          <w:rFonts w:ascii="Tahoma" w:hAnsi="Tahoma" w:cs="Tahoma"/>
          <w:color w:val="000000" w:themeColor="text1"/>
        </w:rPr>
      </w:pPr>
      <w:r w:rsidRPr="00FF6653">
        <w:rPr>
          <w:rFonts w:ascii="Tahoma" w:hAnsi="Tahoma" w:cs="Tahoma"/>
          <w:color w:val="000000" w:themeColor="text1"/>
        </w:rPr>
        <w:t>Termin wy</w:t>
      </w:r>
      <w:r w:rsidR="008E4221" w:rsidRPr="00FF6653">
        <w:rPr>
          <w:rFonts w:ascii="Tahoma" w:hAnsi="Tahoma" w:cs="Tahoma"/>
          <w:color w:val="000000" w:themeColor="text1"/>
        </w:rPr>
        <w:t>konania przedmiotu zamówienia do 31.01.2020 r.</w:t>
      </w:r>
    </w:p>
    <w:p w:rsidR="000B62CD" w:rsidRPr="00FF6653" w:rsidRDefault="008E4221" w:rsidP="000B3086">
      <w:pPr>
        <w:pStyle w:val="Akapitzlist"/>
        <w:numPr>
          <w:ilvl w:val="0"/>
          <w:numId w:val="101"/>
        </w:numPr>
        <w:ind w:left="284" w:hanging="284"/>
        <w:jc w:val="both"/>
        <w:rPr>
          <w:rFonts w:ascii="Tahoma" w:hAnsi="Tahoma" w:cs="Tahoma"/>
          <w:color w:val="000000" w:themeColor="text1"/>
        </w:rPr>
      </w:pPr>
      <w:r w:rsidRPr="00FF6653">
        <w:rPr>
          <w:rFonts w:ascii="Tahoma" w:hAnsi="Tahoma" w:cs="Tahoma"/>
          <w:color w:val="000000" w:themeColor="text1"/>
        </w:rPr>
        <w:t xml:space="preserve">Rozpoczęcie </w:t>
      </w:r>
      <w:r w:rsidR="00007453" w:rsidRPr="00FF6653">
        <w:rPr>
          <w:rFonts w:ascii="Tahoma" w:hAnsi="Tahoma" w:cs="Tahoma"/>
          <w:color w:val="000000" w:themeColor="text1"/>
        </w:rPr>
        <w:t>wykonania przedmiotu zamówienia</w:t>
      </w:r>
      <w:r w:rsidRPr="00FF6653">
        <w:rPr>
          <w:rFonts w:ascii="Tahoma" w:hAnsi="Tahoma" w:cs="Tahoma"/>
          <w:color w:val="000000" w:themeColor="text1"/>
        </w:rPr>
        <w:t xml:space="preserve"> winno nastąpi</w:t>
      </w:r>
      <w:r w:rsidR="003F4C1F" w:rsidRPr="00FF6653">
        <w:rPr>
          <w:rFonts w:ascii="Tahoma" w:hAnsi="Tahoma" w:cs="Tahoma"/>
          <w:color w:val="000000" w:themeColor="text1"/>
        </w:rPr>
        <w:t>ć w terminie nie dłuższym niż 28</w:t>
      </w:r>
      <w:r w:rsidRPr="00FF6653">
        <w:rPr>
          <w:rFonts w:ascii="Tahoma" w:hAnsi="Tahoma" w:cs="Tahoma"/>
          <w:color w:val="000000" w:themeColor="text1"/>
        </w:rPr>
        <w:t xml:space="preserve"> dni od dnia </w:t>
      </w:r>
      <w:r w:rsidR="003B20D9">
        <w:rPr>
          <w:rFonts w:ascii="Tahoma" w:hAnsi="Tahoma" w:cs="Tahoma"/>
          <w:color w:val="000000" w:themeColor="text1"/>
        </w:rPr>
        <w:t>przekazania placu</w:t>
      </w:r>
      <w:r w:rsidRPr="00FF6653">
        <w:rPr>
          <w:rFonts w:ascii="Tahoma" w:hAnsi="Tahoma" w:cs="Tahoma"/>
          <w:color w:val="000000" w:themeColor="text1"/>
        </w:rPr>
        <w:t>.</w:t>
      </w:r>
    </w:p>
    <w:p w:rsidR="003A7082" w:rsidRPr="00FF6653" w:rsidRDefault="003A7082" w:rsidP="001B0751">
      <w:pPr>
        <w:jc w:val="both"/>
        <w:rPr>
          <w:rFonts w:ascii="Tahoma" w:hAnsi="Tahoma" w:cs="Tahoma"/>
          <w:color w:val="000000" w:themeColor="text1"/>
        </w:rPr>
      </w:pPr>
    </w:p>
    <w:p w:rsidR="001B0751" w:rsidRPr="00FF6653" w:rsidRDefault="001B0751" w:rsidP="001B0751">
      <w:pPr>
        <w:pStyle w:val="Nagwek3"/>
        <w:shd w:val="clear" w:color="auto" w:fill="D9D9D9" w:themeFill="background1" w:themeFillShade="D9"/>
        <w:spacing w:before="0" w:after="0"/>
        <w:rPr>
          <w:color w:val="000000" w:themeColor="text1"/>
        </w:rPr>
      </w:pPr>
      <w:bookmarkStart w:id="5" w:name="_Toc505943424"/>
      <w:r w:rsidRPr="00FF6653">
        <w:rPr>
          <w:color w:val="000000" w:themeColor="text1"/>
        </w:rPr>
        <w:t>Rozdział 5: Warunki udziału w postepowaniu</w:t>
      </w:r>
      <w:bookmarkEnd w:id="5"/>
      <w:r w:rsidRPr="00FF665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w:t>
      </w:r>
      <w:r w:rsidRPr="007361D3">
        <w:rPr>
          <w:rFonts w:ascii="Tahoma" w:hAnsi="Tahoma" w:cs="Tahoma"/>
          <w:color w:val="000000" w:themeColor="text1"/>
          <w:lang w:eastAsia="pl-PL"/>
        </w:rPr>
        <w:lastRenderedPageBreak/>
        <w:t xml:space="preserve">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i 14 oraz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w:t>
      </w:r>
      <w:r w:rsidR="00007973">
        <w:rPr>
          <w:rFonts w:ascii="Tahoma" w:hAnsi="Tahoma" w:cs="Tahoma"/>
          <w:color w:val="000000" w:themeColor="text1"/>
          <w:lang w:eastAsia="pl-PL"/>
        </w:rPr>
        <w:t xml:space="preserve">nu faktycznego oraz współpracę </w:t>
      </w:r>
      <w:r w:rsidRPr="007361D3">
        <w:rPr>
          <w:rFonts w:ascii="Tahoma" w:hAnsi="Tahoma" w:cs="Tahoma"/>
          <w:color w:val="000000" w:themeColor="text1"/>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w:t>
      </w:r>
      <w:r w:rsidR="0067290A" w:rsidRPr="007361D3">
        <w:rPr>
          <w:rFonts w:ascii="Tahoma" w:hAnsi="Tahoma" w:cs="Tahoma"/>
          <w:color w:val="000000" w:themeColor="text1"/>
        </w:rPr>
        <w:lastRenderedPageBreak/>
        <w:t xml:space="preserve">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w:t>
      </w:r>
      <w:r w:rsidR="005B50AB">
        <w:rPr>
          <w:rFonts w:ascii="Tahoma" w:hAnsi="Tahoma" w:cs="Tahoma"/>
          <w:color w:val="000000" w:themeColor="text1"/>
        </w:rPr>
        <w:br/>
      </w:r>
      <w:r w:rsidRPr="007361D3">
        <w:rPr>
          <w:rFonts w:ascii="Tahoma" w:hAnsi="Tahoma" w:cs="Tahoma"/>
          <w:color w:val="000000" w:themeColor="text1"/>
        </w:rPr>
        <w:t>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C537FA" w:rsidRPr="00C537FA" w:rsidRDefault="00C537FA" w:rsidP="00C537FA">
      <w:pPr>
        <w:pStyle w:val="Tekstpodstawowy2"/>
        <w:spacing w:after="0" w:line="240" w:lineRule="auto"/>
        <w:ind w:left="851"/>
        <w:jc w:val="both"/>
        <w:rPr>
          <w:rFonts w:ascii="Tahoma" w:hAnsi="Tahoma" w:cs="Tahoma"/>
          <w:i/>
          <w:color w:val="000000" w:themeColor="text1"/>
        </w:rPr>
      </w:pPr>
      <w:r w:rsidRPr="00C537FA">
        <w:rPr>
          <w:rFonts w:ascii="Tahoma" w:hAnsi="Tahoma" w:cs="Tahoma"/>
          <w:i/>
          <w:color w:val="000000" w:themeColor="text1"/>
        </w:rPr>
        <w:t xml:space="preserve">Zamawiający dopuszcza wykazanie tej samej osoby posiadającej uprawnienia w więcej niż </w:t>
      </w:r>
      <w:r w:rsidR="005B50AB" w:rsidRPr="00C537FA">
        <w:rPr>
          <w:rFonts w:ascii="Tahoma" w:hAnsi="Tahoma" w:cs="Tahoma"/>
          <w:i/>
          <w:color w:val="000000" w:themeColor="text1"/>
        </w:rPr>
        <w:t>jednej</w:t>
      </w:r>
      <w:r w:rsidRPr="00C537FA">
        <w:rPr>
          <w:rFonts w:ascii="Tahoma" w:hAnsi="Tahoma" w:cs="Tahoma"/>
          <w:i/>
          <w:color w:val="000000" w:themeColor="text1"/>
        </w:rPr>
        <w:t xml:space="preserve"> ze wskazanych branż.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Wykonawcy wspólnie ubiegający się o udzielenie zamówienia muszą wykazać, że łącznie spełniają w/w warunek. Zamawiający informuje</w:t>
      </w:r>
      <w:r w:rsidR="00007973">
        <w:rPr>
          <w:rFonts w:ascii="Tahoma" w:hAnsi="Tahoma" w:cs="Tahoma"/>
          <w:color w:val="000000" w:themeColor="text1"/>
          <w:lang w:eastAsia="pl-PL"/>
        </w:rPr>
        <w:t xml:space="preserve">, że wymaga aby osoby wskazane </w:t>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6" w:name="_Toc505943425"/>
      <w:r w:rsidRPr="007361D3">
        <w:rPr>
          <w:color w:val="000000" w:themeColor="text1"/>
        </w:rPr>
        <w:t>Rozdział 6: Podstawy wykluczenia, o których mowa w art. 24 ust. 5</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7" w:name="_Toc505943426"/>
      <w:r w:rsidRPr="007361D3">
        <w:rPr>
          <w:color w:val="000000" w:themeColor="text1"/>
        </w:rPr>
        <w:t>Rozdział 7: Wykaz oświadczeń lub dokumentów, potwierdzających spełnianie warunków udziału w postępowaniu oraz brak wykluczenia</w:t>
      </w:r>
      <w:bookmarkEnd w:id="7"/>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5877B6" w:rsidRPr="005877B6" w:rsidRDefault="001B0751" w:rsidP="005877B6">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Oświadczenie Wykonawcy o niepodleganiu wykluczeniu oraz speł</w:t>
      </w:r>
      <w:r w:rsidR="00D81F0F">
        <w:rPr>
          <w:rFonts w:ascii="Tahoma" w:hAnsi="Tahoma" w:cs="Tahoma"/>
          <w:bCs/>
          <w:color w:val="000000" w:themeColor="text1"/>
        </w:rPr>
        <w:t xml:space="preserve">nianiu warunków udziału </w:t>
      </w:r>
      <w:r w:rsidR="00D81F0F">
        <w:rPr>
          <w:rFonts w:ascii="Tahoma" w:hAnsi="Tahoma" w:cs="Tahoma"/>
          <w:bCs/>
          <w:color w:val="000000" w:themeColor="text1"/>
        </w:rPr>
        <w:br/>
        <w:t>w postę</w:t>
      </w:r>
      <w:r w:rsidRPr="007361D3">
        <w:rPr>
          <w:rFonts w:ascii="Tahoma" w:hAnsi="Tahoma" w:cs="Tahoma"/>
          <w:bCs/>
          <w:color w:val="000000" w:themeColor="text1"/>
        </w:rPr>
        <w:t xml:space="preserv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5877B6" w:rsidRDefault="005877B6" w:rsidP="005877B6">
      <w:pPr>
        <w:pStyle w:val="Akapitzlist"/>
        <w:numPr>
          <w:ilvl w:val="0"/>
          <w:numId w:val="7"/>
        </w:numPr>
        <w:ind w:left="284" w:hanging="284"/>
        <w:jc w:val="both"/>
        <w:rPr>
          <w:rFonts w:ascii="Tahoma" w:hAnsi="Tahoma" w:cs="Tahoma"/>
          <w:bCs/>
          <w:color w:val="000000" w:themeColor="text1"/>
        </w:rPr>
      </w:pPr>
      <w:r w:rsidRPr="005877B6">
        <w:rPr>
          <w:rFonts w:ascii="Tahoma" w:hAnsi="Tahoma" w:cs="Tahoma"/>
          <w:bCs/>
          <w:color w:val="000000" w:themeColor="text1"/>
        </w:rPr>
        <w:t xml:space="preserve">Ponadto w poniższych przypadkach </w:t>
      </w:r>
      <w:r w:rsidR="00035FB6">
        <w:rPr>
          <w:rFonts w:ascii="Tahoma" w:hAnsi="Tahoma" w:cs="Tahoma"/>
          <w:bCs/>
          <w:color w:val="000000" w:themeColor="text1"/>
        </w:rPr>
        <w:t>z</w:t>
      </w:r>
      <w:r w:rsidRPr="005877B6">
        <w:rPr>
          <w:rFonts w:ascii="Tahoma" w:hAnsi="Tahoma" w:cs="Tahoma"/>
          <w:bCs/>
          <w:color w:val="000000" w:themeColor="text1"/>
        </w:rPr>
        <w:t xml:space="preserve"> </w:t>
      </w:r>
      <w:r w:rsidR="00035FB6">
        <w:rPr>
          <w:rFonts w:ascii="Tahoma" w:hAnsi="Tahoma" w:cs="Tahoma"/>
          <w:bCs/>
          <w:color w:val="000000" w:themeColor="text1"/>
        </w:rPr>
        <w:t>ofertą</w:t>
      </w:r>
      <w:r>
        <w:rPr>
          <w:rFonts w:ascii="Tahoma" w:hAnsi="Tahoma" w:cs="Tahoma"/>
          <w:bCs/>
          <w:color w:val="000000" w:themeColor="text1"/>
        </w:rPr>
        <w:t xml:space="preserve"> </w:t>
      </w:r>
      <w:r w:rsidR="00035FB6">
        <w:rPr>
          <w:rFonts w:ascii="Tahoma" w:hAnsi="Tahoma" w:cs="Tahoma"/>
          <w:bCs/>
          <w:color w:val="000000" w:themeColor="text1"/>
        </w:rPr>
        <w:t>W</w:t>
      </w:r>
      <w:r>
        <w:rPr>
          <w:rFonts w:ascii="Tahoma" w:hAnsi="Tahoma" w:cs="Tahoma"/>
          <w:bCs/>
          <w:color w:val="000000" w:themeColor="text1"/>
        </w:rPr>
        <w:t>ykonawca składa:</w:t>
      </w:r>
    </w:p>
    <w:p w:rsidR="005877B6" w:rsidRDefault="00447DF9" w:rsidP="005877B6">
      <w:pPr>
        <w:pStyle w:val="Akapitzlist"/>
        <w:numPr>
          <w:ilvl w:val="0"/>
          <w:numId w:val="107"/>
        </w:numPr>
        <w:jc w:val="both"/>
        <w:rPr>
          <w:rFonts w:ascii="Tahoma" w:hAnsi="Tahoma" w:cs="Tahoma"/>
          <w:bCs/>
          <w:color w:val="000000" w:themeColor="text1"/>
        </w:rPr>
      </w:pPr>
      <w:r>
        <w:rPr>
          <w:rFonts w:ascii="Tahoma" w:hAnsi="Tahoma" w:cs="Tahoma"/>
          <w:bCs/>
          <w:color w:val="000000" w:themeColor="text1"/>
        </w:rPr>
        <w:t>p</w:t>
      </w:r>
      <w:r w:rsidR="005877B6">
        <w:rPr>
          <w:rFonts w:ascii="Tahoma" w:hAnsi="Tahoma" w:cs="Tahoma"/>
          <w:bCs/>
          <w:color w:val="000000" w:themeColor="text1"/>
        </w:rPr>
        <w:t xml:space="preserve">ełnomocnictwo lub inny dokument </w:t>
      </w:r>
      <w:r w:rsidR="00035FB6">
        <w:rPr>
          <w:rFonts w:ascii="Tahoma" w:hAnsi="Tahoma" w:cs="Tahoma"/>
          <w:bCs/>
          <w:color w:val="000000" w:themeColor="text1"/>
        </w:rPr>
        <w:t xml:space="preserve">dla osoby podpisującej wszystkie dokumenty składające się na ofertę o ile prawo do składania oświadczeń woli w imieniu Wykonawcy nie wynika z dokumentów rejestrowych (KRS, </w:t>
      </w:r>
      <w:proofErr w:type="spellStart"/>
      <w:r w:rsidR="00035FB6">
        <w:rPr>
          <w:rFonts w:ascii="Tahoma" w:hAnsi="Tahoma" w:cs="Tahoma"/>
          <w:bCs/>
          <w:color w:val="000000" w:themeColor="text1"/>
        </w:rPr>
        <w:t>CEDiG</w:t>
      </w:r>
      <w:proofErr w:type="spellEnd"/>
      <w:r w:rsidR="00035FB6">
        <w:rPr>
          <w:rFonts w:ascii="Tahoma" w:hAnsi="Tahoma" w:cs="Tahoma"/>
          <w:bCs/>
          <w:color w:val="000000" w:themeColor="text1"/>
        </w:rPr>
        <w:t>)</w:t>
      </w:r>
      <w:r w:rsidR="005877B6">
        <w:rPr>
          <w:rFonts w:ascii="Tahoma" w:hAnsi="Tahoma" w:cs="Tahoma"/>
          <w:bCs/>
          <w:color w:val="000000" w:themeColor="text1"/>
        </w:rPr>
        <w:t>,</w:t>
      </w:r>
    </w:p>
    <w:p w:rsidR="005877B6" w:rsidRPr="005877B6" w:rsidRDefault="00447DF9" w:rsidP="005877B6">
      <w:pPr>
        <w:pStyle w:val="Akapitzlist"/>
        <w:numPr>
          <w:ilvl w:val="0"/>
          <w:numId w:val="107"/>
        </w:numPr>
        <w:jc w:val="both"/>
        <w:rPr>
          <w:rFonts w:ascii="Tahoma" w:hAnsi="Tahoma" w:cs="Tahoma"/>
          <w:bCs/>
          <w:color w:val="000000" w:themeColor="text1"/>
        </w:rPr>
      </w:pPr>
      <w:r>
        <w:rPr>
          <w:rFonts w:ascii="Tahoma" w:hAnsi="Tahoma" w:cs="Tahoma"/>
          <w:bCs/>
          <w:color w:val="000000" w:themeColor="text1"/>
        </w:rPr>
        <w:t>w</w:t>
      </w:r>
      <w:r w:rsidR="005877B6">
        <w:rPr>
          <w:rFonts w:ascii="Tahoma" w:hAnsi="Tahoma" w:cs="Tahoma"/>
          <w:bCs/>
          <w:color w:val="000000" w:themeColor="text1"/>
        </w:rPr>
        <w:t xml:space="preserve"> przypadku wykonawców występujących wspólnie – pełnomocnictwo, dokument ustanawia</w:t>
      </w:r>
      <w:r w:rsidR="005877B6" w:rsidRPr="005877B6">
        <w:rPr>
          <w:rFonts w:ascii="Tahoma" w:hAnsi="Tahoma" w:cs="Tahoma"/>
          <w:bCs/>
          <w:color w:val="000000" w:themeColor="text1"/>
        </w:rPr>
        <w:t>jący pełnomocnika do reprezento</w:t>
      </w:r>
      <w:r w:rsidR="005877B6">
        <w:rPr>
          <w:rFonts w:ascii="Tahoma" w:hAnsi="Tahoma" w:cs="Tahoma"/>
          <w:bCs/>
          <w:color w:val="000000" w:themeColor="text1"/>
        </w:rPr>
        <w:t>wania wykonawców w postepowaniu albo reprezentowania i podpisania umowy.</w:t>
      </w:r>
      <w:r w:rsidR="005877B6" w:rsidRPr="005877B6">
        <w:rPr>
          <w:rFonts w:ascii="Tahoma" w:hAnsi="Tahoma" w:cs="Tahoma"/>
          <w:bCs/>
          <w:color w:val="000000" w:themeColor="text1"/>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dczeniu, o którym mowa 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w:t>
      </w:r>
      <w:r w:rsidR="00007973">
        <w:rPr>
          <w:rFonts w:ascii="Tahoma" w:hAnsi="Tahoma" w:cs="Tahoma"/>
          <w:color w:val="000000" w:themeColor="text1"/>
        </w:rPr>
        <w:t xml:space="preserve">cznego, </w:t>
      </w:r>
      <w:r w:rsidRPr="007361D3">
        <w:rPr>
          <w:rFonts w:ascii="Tahoma" w:hAnsi="Tahoma" w:cs="Tahoma"/>
          <w:color w:val="000000" w:themeColor="text1"/>
        </w:rP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w:t>
      </w:r>
      <w:r w:rsidRPr="007361D3">
        <w:rPr>
          <w:rFonts w:ascii="Tahoma" w:hAnsi="Tahoma" w:cs="Tahoma"/>
          <w:color w:val="000000" w:themeColor="text1"/>
        </w:rPr>
        <w:lastRenderedPageBreak/>
        <w:t xml:space="preserve">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E208FC">
      <w:pPr>
        <w:pStyle w:val="Akapitzlist"/>
        <w:numPr>
          <w:ilvl w:val="0"/>
          <w:numId w:val="86"/>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 xml:space="preserve">a dotyczącego podwykonawcy, któremu </w:t>
      </w:r>
      <w:r w:rsidR="001759DB">
        <w:rPr>
          <w:rFonts w:ascii="Tahoma" w:hAnsi="Tahoma" w:cs="Tahoma"/>
          <w:bCs/>
          <w:i/>
          <w:color w:val="000000" w:themeColor="text1"/>
          <w:sz w:val="18"/>
          <w:szCs w:val="18"/>
        </w:rPr>
        <w:t>W</w:t>
      </w:r>
      <w:r w:rsidR="002C4403" w:rsidRPr="007361D3">
        <w:rPr>
          <w:rFonts w:ascii="Tahoma" w:hAnsi="Tahoma" w:cs="Tahoma"/>
          <w:bCs/>
          <w:i/>
          <w:color w:val="000000" w:themeColor="text1"/>
          <w:sz w:val="18"/>
          <w:szCs w:val="18"/>
        </w:rPr>
        <w:t>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w:t>
      </w:r>
      <w:r w:rsidR="00D81F0F">
        <w:rPr>
          <w:rFonts w:ascii="Tahoma" w:hAnsi="Tahoma" w:cs="Tahoma"/>
          <w:color w:val="000000" w:themeColor="text1"/>
        </w:rPr>
        <w:t>h wystawienia określonych w lit a</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zgodnie z art. 23 ust. 2</w:t>
      </w:r>
      <w:r w:rsidR="00D81F0F">
        <w:rPr>
          <w:rFonts w:ascii="Tahoma" w:hAnsi="Tahoma" w:cs="Tahoma"/>
          <w:color w:val="000000" w:themeColor="text1"/>
        </w:rPr>
        <w:t xml:space="preserve"> ustawy </w:t>
      </w:r>
      <w:proofErr w:type="spellStart"/>
      <w:r w:rsidR="00D81F0F">
        <w:rPr>
          <w:rFonts w:ascii="Tahoma" w:hAnsi="Tahoma" w:cs="Tahoma"/>
          <w:color w:val="000000" w:themeColor="text1"/>
        </w:rPr>
        <w:t>pzp</w:t>
      </w:r>
      <w:proofErr w:type="spellEnd"/>
      <w:r w:rsidRPr="007361D3">
        <w:rPr>
          <w:rFonts w:ascii="Tahoma" w:hAnsi="Tahoma" w:cs="Tahoma"/>
          <w:color w:val="000000" w:themeColor="text1"/>
        </w:rPr>
        <w:t xml:space="preserve">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a także wskazywać </w:t>
      </w:r>
      <w:r w:rsidRPr="007361D3">
        <w:rPr>
          <w:rFonts w:ascii="Tahoma" w:hAnsi="Tahoma" w:cs="Tahoma"/>
          <w:color w:val="000000" w:themeColor="text1"/>
        </w:rPr>
        <w:lastRenderedPageBreak/>
        <w:t>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w:t>
      </w:r>
      <w:r w:rsidR="00A72B2F">
        <w:rPr>
          <w:rFonts w:ascii="Tahoma" w:hAnsi="Tahoma" w:cs="Tahoma"/>
          <w:color w:val="000000" w:themeColor="text1"/>
        </w:rPr>
        <w:t xml:space="preserve">zynności powinno jasno wynikać </w:t>
      </w:r>
      <w:r w:rsidRPr="007361D3">
        <w:rPr>
          <w:rFonts w:ascii="Tahoma" w:hAnsi="Tahoma" w:cs="Tahoma"/>
          <w:color w:val="000000" w:themeColor="text1"/>
        </w:rP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dokumenty wspólne np.: oferta cenowa, harmonogramy, formularze sprzętowe, formularze asortymentowo – cenowe, wykaz robót, wykaz dostaw, wykaz osób itp. (jeżeli są wymagane </w:t>
      </w:r>
      <w:r w:rsidR="00A72B2F">
        <w:rPr>
          <w:rFonts w:ascii="Tahoma" w:hAnsi="Tahoma" w:cs="Tahoma"/>
          <w:color w:val="000000" w:themeColor="text1"/>
        </w:rPr>
        <w:br/>
      </w:r>
      <w:r w:rsidRPr="007361D3">
        <w:rPr>
          <w:rFonts w:ascii="Tahoma" w:hAnsi="Tahoma" w:cs="Tahoma"/>
          <w:color w:val="000000" w:themeColor="text1"/>
        </w:rPr>
        <w:t>w SIWZ) składa pełnomocnik Wykonawców występujących wspólnie,</w:t>
      </w:r>
    </w:p>
    <w:p w:rsidR="001B0751" w:rsidRPr="007361D3"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y 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00673BBA">
        <w:rPr>
          <w:rFonts w:ascii="Tahoma" w:hAnsi="Tahoma" w:cs="Tahoma"/>
          <w:color w:val="000000" w:themeColor="text1"/>
        </w:rPr>
        <w:t xml:space="preserve">w rozdziale 7 pkt </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 xml:space="preserve">w </w:t>
      </w:r>
      <w:r w:rsidR="00673BBA">
        <w:rPr>
          <w:rFonts w:ascii="Tahoma" w:hAnsi="Tahoma"/>
          <w:b/>
          <w:i w:val="0"/>
          <w:color w:val="000000" w:themeColor="text1"/>
          <w:sz w:val="20"/>
          <w:szCs w:val="20"/>
        </w:rPr>
        <w:t>rozdziale</w:t>
      </w:r>
      <w:r w:rsidR="005A0D8A" w:rsidRPr="007361D3">
        <w:rPr>
          <w:rFonts w:ascii="Tahoma" w:hAnsi="Tahoma"/>
          <w:b/>
          <w:i w:val="0"/>
          <w:color w:val="000000" w:themeColor="text1"/>
          <w:sz w:val="20"/>
          <w:szCs w:val="20"/>
        </w:rPr>
        <w:t xml:space="preserve">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lastRenderedPageBreak/>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rawo zamówień publicznych Wykonawca nie jest obowiązany do złożenia oświadczeń lub dokumentów potwierdzających okoliczności, o których mowa w art. 25 ust. 1 pkt 1 i 3</w:t>
      </w:r>
      <w:r w:rsidR="00673BBA">
        <w:rPr>
          <w:rFonts w:ascii="Tahoma" w:hAnsi="Tahoma" w:cs="Tahoma"/>
          <w:color w:val="000000" w:themeColor="text1"/>
        </w:rPr>
        <w:t xml:space="preserve"> </w:t>
      </w:r>
      <w:proofErr w:type="spellStart"/>
      <w:r w:rsidR="00673BBA">
        <w:rPr>
          <w:rFonts w:ascii="Tahoma" w:hAnsi="Tahoma" w:cs="Tahoma"/>
          <w:color w:val="000000" w:themeColor="text1"/>
        </w:rPr>
        <w:t>pzp</w:t>
      </w:r>
      <w:proofErr w:type="spellEnd"/>
      <w:r w:rsidRPr="007361D3">
        <w:rPr>
          <w:rFonts w:ascii="Tahoma" w:hAnsi="Tahoma" w:cs="Tahoma"/>
          <w:color w:val="000000" w:themeColor="text1"/>
        </w:rPr>
        <w:t xml:space="preserve">,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673BBA">
        <w:rPr>
          <w:rFonts w:ascii="Tahoma" w:hAnsi="Tahoma" w:cs="Tahoma"/>
          <w:color w:val="000000" w:themeColor="text1"/>
        </w:rPr>
        <w:t>2</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8" w:name="_Toc505943427"/>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w:t>
      </w:r>
      <w:r w:rsidR="00673BBA">
        <w:rPr>
          <w:color w:val="000000" w:themeColor="text1"/>
        </w:rPr>
        <w:t xml:space="preserve"> </w:t>
      </w:r>
      <w:proofErr w:type="spellStart"/>
      <w:r w:rsidR="00673BBA">
        <w:rPr>
          <w:color w:val="000000" w:themeColor="text1"/>
        </w:rPr>
        <w:t>pzp</w:t>
      </w:r>
      <w:proofErr w:type="spellEnd"/>
      <w:r w:rsidRPr="007361D3">
        <w:rPr>
          <w:color w:val="000000" w:themeColor="text1"/>
        </w:rPr>
        <w:t>, przewiduje inny sposób porozumiewania się niż przy użyciu środków komunikacji elektronicznej, a także wskazanie osób uprawnionych do porozumiewania się z wykonawcami</w:t>
      </w:r>
      <w:bookmarkEnd w:id="8"/>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300997" w:rsidRPr="007361D3" w:rsidRDefault="00300997"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505943428"/>
      <w:r w:rsidRPr="007361D3">
        <w:rPr>
          <w:color w:val="000000" w:themeColor="text1"/>
        </w:rPr>
        <w:t>Rozdział 9: Wadium</w:t>
      </w:r>
      <w:bookmarkEnd w:id="9"/>
    </w:p>
    <w:p w:rsidR="001B0751" w:rsidRPr="007361D3" w:rsidRDefault="001B0751" w:rsidP="001B0751">
      <w:pPr>
        <w:ind w:left="1410" w:hanging="1410"/>
        <w:jc w:val="both"/>
        <w:rPr>
          <w:rFonts w:ascii="Tahoma" w:hAnsi="Tahoma" w:cs="Tahoma"/>
          <w:color w:val="000000" w:themeColor="text1"/>
        </w:rPr>
      </w:pPr>
    </w:p>
    <w:p w:rsidR="00077B15" w:rsidRPr="001F672C" w:rsidRDefault="00077B15" w:rsidP="000B3086">
      <w:pPr>
        <w:pStyle w:val="Akapitzlist"/>
        <w:numPr>
          <w:ilvl w:val="0"/>
          <w:numId w:val="95"/>
        </w:numPr>
        <w:ind w:left="284" w:hanging="284"/>
        <w:rPr>
          <w:rFonts w:ascii="Tahoma" w:hAnsi="Tahoma" w:cs="Tahoma"/>
          <w:color w:val="000000" w:themeColor="text1"/>
        </w:rPr>
      </w:pPr>
      <w:r w:rsidRPr="001F672C">
        <w:rPr>
          <w:rFonts w:ascii="Tahoma" w:hAnsi="Tahoma" w:cs="Tahoma"/>
          <w:color w:val="000000" w:themeColor="text1"/>
        </w:rPr>
        <w:t xml:space="preserve">Zamawiający wymaga wniesienia wadium w wysokości </w:t>
      </w:r>
      <w:r>
        <w:rPr>
          <w:rFonts w:ascii="Tahoma" w:hAnsi="Tahoma" w:cs="Tahoma"/>
          <w:color w:val="000000" w:themeColor="text1"/>
        </w:rPr>
        <w:t>1200</w:t>
      </w:r>
      <w:r w:rsidRPr="001F672C">
        <w:rPr>
          <w:rFonts w:ascii="Tahoma" w:hAnsi="Tahoma" w:cs="Tahoma"/>
          <w:color w:val="000000" w:themeColor="text1"/>
        </w:rPr>
        <w:t xml:space="preserve">00,00 zł (słownie: </w:t>
      </w:r>
      <w:r>
        <w:rPr>
          <w:rFonts w:ascii="Tahoma" w:hAnsi="Tahoma" w:cs="Tahoma"/>
          <w:color w:val="000000" w:themeColor="text1"/>
        </w:rPr>
        <w:t>sto dwadzieścia</w:t>
      </w:r>
      <w:r w:rsidRPr="001F672C">
        <w:rPr>
          <w:rFonts w:ascii="Tahoma" w:hAnsi="Tahoma" w:cs="Tahoma"/>
          <w:color w:val="000000" w:themeColor="text1"/>
        </w:rPr>
        <w:t xml:space="preserve"> tysięcy złotych 00/100 PLN).</w:t>
      </w:r>
    </w:p>
    <w:p w:rsidR="00077B15" w:rsidRPr="00FF6653" w:rsidRDefault="00077B15" w:rsidP="000B3086">
      <w:pPr>
        <w:pStyle w:val="Akapitzlist"/>
        <w:numPr>
          <w:ilvl w:val="0"/>
          <w:numId w:val="95"/>
        </w:numPr>
        <w:ind w:left="284" w:hanging="284"/>
        <w:rPr>
          <w:rFonts w:ascii="Tahoma" w:hAnsi="Tahoma" w:cs="Tahoma"/>
          <w:color w:val="000000" w:themeColor="text1"/>
        </w:rPr>
      </w:pPr>
      <w:r w:rsidRPr="00FF6653">
        <w:rPr>
          <w:rFonts w:ascii="Tahoma" w:hAnsi="Tahoma" w:cs="Tahoma"/>
          <w:color w:val="000000" w:themeColor="text1"/>
        </w:rPr>
        <w:t xml:space="preserve">Wadium należy wnieść w terminie do dnia </w:t>
      </w:r>
      <w:r w:rsidR="00FF6653" w:rsidRPr="00FF6653">
        <w:rPr>
          <w:rFonts w:ascii="Tahoma" w:hAnsi="Tahoma" w:cs="Tahoma"/>
          <w:color w:val="000000" w:themeColor="text1"/>
        </w:rPr>
        <w:t>28.02.2018</w:t>
      </w:r>
      <w:r w:rsidRPr="00FF6653">
        <w:rPr>
          <w:rFonts w:ascii="Tahoma" w:hAnsi="Tahoma" w:cs="Tahoma"/>
          <w:color w:val="000000" w:themeColor="text1"/>
        </w:rPr>
        <w:t xml:space="preserve"> r. do godz. 09:00.</w:t>
      </w:r>
    </w:p>
    <w:p w:rsidR="00077B15" w:rsidRPr="001F672C" w:rsidRDefault="00077B15" w:rsidP="000B3086">
      <w:pPr>
        <w:pStyle w:val="Akapitzlist"/>
        <w:numPr>
          <w:ilvl w:val="0"/>
          <w:numId w:val="95"/>
        </w:numPr>
        <w:ind w:left="284" w:hanging="284"/>
        <w:rPr>
          <w:rFonts w:ascii="Tahoma" w:hAnsi="Tahoma" w:cs="Tahoma"/>
          <w:color w:val="000000" w:themeColor="text1"/>
        </w:rPr>
      </w:pPr>
      <w:r w:rsidRPr="001F672C">
        <w:rPr>
          <w:rFonts w:ascii="Tahoma" w:hAnsi="Tahoma" w:cs="Tahoma"/>
          <w:color w:val="000000" w:themeColor="text1"/>
        </w:rPr>
        <w:t>Wadium może być wnoszone w jednej lub kilku następujących formach:</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pieniądzu</w:t>
      </w:r>
      <w:r w:rsidRPr="001F672C">
        <w:rPr>
          <w:rFonts w:ascii="Tahoma" w:hAnsi="Tahoma" w:cs="Tahoma"/>
          <w:color w:val="000000" w:themeColor="text1"/>
        </w:rPr>
        <w:t xml:space="preserve"> - wadium wnoszone w pieniądzu należy wpłacić przelewem na rachunek Zamawiającego w </w:t>
      </w:r>
      <w:r w:rsidRPr="001F672C">
        <w:rPr>
          <w:rFonts w:ascii="Tahoma" w:hAnsi="Tahoma" w:cs="Tahoma"/>
          <w:b/>
          <w:color w:val="000000" w:themeColor="text1"/>
        </w:rPr>
        <w:t xml:space="preserve">Bank BGŻ BNP </w:t>
      </w:r>
      <w:proofErr w:type="spellStart"/>
      <w:r w:rsidRPr="001F672C">
        <w:rPr>
          <w:rFonts w:ascii="Tahoma" w:hAnsi="Tahoma" w:cs="Tahoma"/>
          <w:b/>
          <w:color w:val="000000" w:themeColor="text1"/>
        </w:rPr>
        <w:t>Paribas</w:t>
      </w:r>
      <w:proofErr w:type="spellEnd"/>
      <w:r w:rsidRPr="001F672C">
        <w:rPr>
          <w:color w:val="000000" w:themeColor="text1"/>
        </w:rPr>
        <w:t xml:space="preserve"> </w:t>
      </w:r>
      <w:r w:rsidRPr="001F672C">
        <w:rPr>
          <w:rFonts w:ascii="Tahoma" w:hAnsi="Tahoma" w:cs="Tahoma"/>
          <w:b/>
          <w:color w:val="000000" w:themeColor="text1"/>
        </w:rPr>
        <w:t>S.A. O/Iława Nr 55 2030 0045 1110 0000 0166 8970</w:t>
      </w:r>
      <w:r w:rsidRPr="001F672C">
        <w:rPr>
          <w:rFonts w:ascii="Tahoma" w:hAnsi="Tahoma" w:cs="Tahoma"/>
          <w:color w:val="000000" w:themeColor="text1"/>
        </w:rPr>
        <w:t xml:space="preserve">. O uznaniu przez Zamawiającego, że wadium w pieniądzu wpłacono w wymaganym terminie, decyduje data wpływu </w:t>
      </w:r>
      <w:r w:rsidRPr="001F672C">
        <w:rPr>
          <w:rFonts w:ascii="Tahoma" w:hAnsi="Tahoma" w:cs="Tahoma"/>
          <w:color w:val="000000" w:themeColor="text1"/>
        </w:rPr>
        <w:lastRenderedPageBreak/>
        <w:t>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bankowych lub poręczeniach spółdzielczej kasy oszczędnościowo – kredytowej</w:t>
      </w:r>
      <w:r w:rsidRPr="001F672C">
        <w:rPr>
          <w:rFonts w:ascii="Tahoma" w:hAnsi="Tahoma" w:cs="Tahoma"/>
          <w:color w:val="000000" w:themeColor="text1"/>
        </w:rPr>
        <w:t xml:space="preserve"> </w:t>
      </w:r>
      <w:r w:rsidRPr="001F672C">
        <w:rPr>
          <w:rFonts w:ascii="Tahoma" w:hAnsi="Tahoma" w:cs="Tahoma"/>
          <w:b/>
          <w:color w:val="000000" w:themeColor="text1"/>
        </w:rPr>
        <w:t>a także gwarancjach bankowych</w:t>
      </w:r>
      <w:r w:rsidRPr="001F672C">
        <w:rPr>
          <w:rFonts w:ascii="Tahoma" w:hAnsi="Tahoma" w:cs="Tahoma"/>
          <w:color w:val="000000" w:themeColor="text1"/>
        </w:rPr>
        <w:t>- w</w:t>
      </w:r>
      <w:r w:rsidRPr="001F672C">
        <w:rPr>
          <w:rFonts w:ascii="Tahoma" w:eastAsia="SimSun" w:hAnsi="Tahoma" w:cs="Tahoma"/>
          <w:color w:val="000000" w:themeColor="text1"/>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Pr="001F672C">
        <w:rPr>
          <w:rFonts w:ascii="Tahoma" w:eastAsia="SimSun" w:hAnsi="Tahoma" w:cs="Tahoma"/>
          <w:b/>
          <w:color w:val="000000" w:themeColor="text1"/>
          <w:shd w:val="clear" w:color="auto" w:fill="FFFFFF"/>
        </w:rPr>
        <w:t xml:space="preserve">Powiatu Iławskiego </w:t>
      </w:r>
      <w:r w:rsidRPr="001F672C">
        <w:rPr>
          <w:rFonts w:ascii="Tahoma" w:eastAsia="SimSun" w:hAnsi="Tahoma" w:cs="Tahoma"/>
          <w:color w:val="000000" w:themeColor="text1"/>
          <w:shd w:val="clear" w:color="auto" w:fill="FFFFFF"/>
        </w:rPr>
        <w:t>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banku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poręczenia należy złożyć wraz z ofertą do upływu terminu składnia ofert</w:t>
      </w:r>
      <w:r w:rsidRPr="001F672C">
        <w:rPr>
          <w:rFonts w:ascii="Tahoma" w:eastAsia="SimSun" w:hAnsi="Tahoma" w:cs="Tahoma"/>
          <w:color w:val="000000" w:themeColor="text1"/>
          <w:shd w:val="clear" w:color="auto" w:fill="FFFFFF"/>
        </w:rPr>
        <w:t xml:space="preserve">. </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Dokument </w:t>
      </w:r>
      <w:r w:rsidRPr="001F672C">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gwarancjach ubezpieczeniowych</w:t>
      </w:r>
      <w:r w:rsidRPr="001F672C">
        <w:rPr>
          <w:rFonts w:ascii="Tahoma" w:hAnsi="Tahoma" w:cs="Tahoma"/>
          <w:color w:val="000000" w:themeColor="text1"/>
        </w:rPr>
        <w:t xml:space="preserve"> - </w:t>
      </w:r>
      <w:r w:rsidRPr="001F672C">
        <w:rPr>
          <w:rFonts w:ascii="Tahoma" w:eastAsia="SimSun" w:hAnsi="Tahoma" w:cs="Tahoma"/>
          <w:color w:val="000000" w:themeColor="text1"/>
          <w:shd w:val="clear" w:color="auto" w:fill="FFFFFF"/>
        </w:rPr>
        <w:t>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pkt 1,</w:t>
      </w:r>
      <w:r w:rsidRPr="001F672C">
        <w:rPr>
          <w:rFonts w:ascii="Tahoma" w:eastAsia="SimSun" w:hAnsi="Tahoma" w:cs="Tahoma"/>
          <w:b/>
          <w:color w:val="000000" w:themeColor="text1"/>
          <w:shd w:val="clear" w:color="auto" w:fill="FFFFFF"/>
        </w:rPr>
        <w:t xml:space="preserve"> </w:t>
      </w:r>
      <w:r w:rsidRPr="001F672C">
        <w:rPr>
          <w:rFonts w:ascii="Tahoma" w:eastAsia="SimSun" w:hAnsi="Tahoma" w:cs="Tahoma"/>
          <w:color w:val="000000" w:themeColor="text1"/>
          <w:shd w:val="clear" w:color="auto" w:fill="FFFFFF"/>
        </w:rPr>
        <w:t xml:space="preserve"> informację, że udzielona gwarancja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firmy ubezpieczeniowej do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gwarancji należy złożyć wraz z ofertą przed upływem terminu składnia ofert</w:t>
      </w:r>
      <w:r w:rsidRPr="001F672C">
        <w:rPr>
          <w:rFonts w:ascii="Tahoma" w:eastAsia="SimSun" w:hAnsi="Tahoma" w:cs="Tahoma"/>
          <w:color w:val="000000" w:themeColor="text1"/>
          <w:shd w:val="clear" w:color="auto" w:fill="FFFFFF"/>
        </w:rPr>
        <w:t>. Gwarancja</w:t>
      </w:r>
      <w:r w:rsidRPr="001F672C">
        <w:rPr>
          <w:rFonts w:ascii="Tahoma" w:eastAsia="MS Song" w:hAnsi="Tahoma" w:cs="Tahoma"/>
          <w:snapToGrid w:val="0"/>
          <w:color w:val="000000" w:themeColor="text1"/>
        </w:rPr>
        <w:t xml:space="preserve"> winna zawierać stwierdzenie, że na pierwsze pisemne żądanie Zamawiającego wzywające do zapłaty wadium, zgodnie z warunkami przetargu, następuje jego bezwarunkowa wypłata bez jakichkolwiek zastrzeżeń;</w:t>
      </w:r>
    </w:p>
    <w:p w:rsidR="00077B15" w:rsidRPr="001F672C" w:rsidRDefault="00077B15" w:rsidP="00077B15">
      <w:pPr>
        <w:numPr>
          <w:ilvl w:val="1"/>
          <w:numId w:val="3"/>
        </w:numPr>
        <w:suppressAutoHyphens w:val="0"/>
        <w:ind w:left="709" w:hanging="283"/>
        <w:jc w:val="both"/>
        <w:rPr>
          <w:rFonts w:ascii="Tahoma" w:hAnsi="Tahoma" w:cs="Tahoma"/>
          <w:color w:val="000000" w:themeColor="text1"/>
        </w:rPr>
      </w:pPr>
      <w:r w:rsidRPr="001F672C">
        <w:rPr>
          <w:rFonts w:ascii="Tahoma" w:hAnsi="Tahoma" w:cs="Tahoma"/>
          <w:b/>
          <w:color w:val="000000" w:themeColor="text1"/>
        </w:rPr>
        <w:t>poręczeniach udzielanych przez podmioty, o których mowa w art. 6b ust. 5 pkt 2</w:t>
      </w:r>
      <w:r w:rsidRPr="001F672C">
        <w:rPr>
          <w:rFonts w:ascii="Tahoma" w:hAnsi="Tahoma" w:cs="Tahoma"/>
          <w:color w:val="000000" w:themeColor="text1"/>
        </w:rPr>
        <w:t xml:space="preserve"> ustawy z dnia 9 listopada 2000 r. o utworzeniu Polskiej Agencji Rozwoju Przedsiębiorczości (Dz. U. Nr 109, poz. 1158 z późn. zm.)- w</w:t>
      </w:r>
      <w:r w:rsidRPr="001F672C">
        <w:rPr>
          <w:rFonts w:ascii="Tahoma" w:eastAsia="SimSun" w:hAnsi="Tahoma" w:cs="Tahoma"/>
          <w:color w:val="000000" w:themeColor="text1"/>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zawierającego: termin obowiązywania poręczenia do końca okresu związania ofertą na kwotę gwarantowaną ustaloną w </w:t>
      </w:r>
      <w:r w:rsidRPr="001F672C">
        <w:rPr>
          <w:rFonts w:ascii="Tahoma" w:eastAsia="SimSun" w:hAnsi="Tahoma" w:cs="Tahoma"/>
          <w:b/>
          <w:color w:val="000000" w:themeColor="text1"/>
          <w:shd w:val="clear" w:color="auto" w:fill="FFFFFF"/>
        </w:rPr>
        <w:t>pkt 1</w:t>
      </w:r>
      <w:r w:rsidRPr="001F672C">
        <w:rPr>
          <w:rFonts w:ascii="Tahoma" w:eastAsia="SimSun" w:hAnsi="Tahoma" w:cs="Tahoma"/>
          <w:color w:val="000000" w:themeColor="text1"/>
          <w:shd w:val="clear" w:color="auto" w:fill="FFFFFF"/>
        </w:rPr>
        <w:t xml:space="preserve"> informację, że udzielone poręczenie stanowi zabezpieczenie na wadium na rzecz </w:t>
      </w:r>
      <w:r w:rsidRPr="001F672C">
        <w:rPr>
          <w:rFonts w:ascii="Tahoma" w:eastAsia="SimSun" w:hAnsi="Tahoma" w:cs="Tahoma"/>
          <w:b/>
          <w:color w:val="000000" w:themeColor="text1"/>
          <w:shd w:val="clear" w:color="auto" w:fill="FFFFFF"/>
        </w:rPr>
        <w:t>Powiatu Iławskiego</w:t>
      </w:r>
      <w:r w:rsidRPr="001F672C">
        <w:rPr>
          <w:rFonts w:ascii="Tahoma" w:eastAsia="SimSun" w:hAnsi="Tahoma" w:cs="Tahoma"/>
          <w:color w:val="000000" w:themeColor="text1"/>
          <w:shd w:val="clear" w:color="auto" w:fill="FFFFFF"/>
        </w:rPr>
        <w:t xml:space="preserve"> dotyczące przetargu pn. „</w:t>
      </w:r>
      <w:r w:rsidR="00E92C03">
        <w:rPr>
          <w:rFonts w:ascii="Tahoma" w:hAnsi="Tahoma" w:cs="Tahoma"/>
          <w:i/>
          <w:color w:val="000000" w:themeColor="text1"/>
        </w:rPr>
        <w:t xml:space="preserve">Budowa Specjalnego Ośrodka </w:t>
      </w:r>
      <w:proofErr w:type="spellStart"/>
      <w:r w:rsidR="00E92C03">
        <w:rPr>
          <w:rFonts w:ascii="Tahoma" w:hAnsi="Tahoma" w:cs="Tahoma"/>
          <w:i/>
          <w:color w:val="000000" w:themeColor="text1"/>
        </w:rPr>
        <w:t>Szkolno</w:t>
      </w:r>
      <w:proofErr w:type="spellEnd"/>
      <w:r w:rsidR="00E92C03">
        <w:rPr>
          <w:rFonts w:ascii="Tahoma" w:hAnsi="Tahoma" w:cs="Tahoma"/>
          <w:i/>
          <w:color w:val="000000" w:themeColor="text1"/>
        </w:rPr>
        <w:t xml:space="preserve"> – Wychowawczego wraz z centrum rehabilitacji w Iławie przy ul. Sucharskiego</w:t>
      </w:r>
      <w:r w:rsidR="00E92C03" w:rsidRPr="001F672C">
        <w:rPr>
          <w:rFonts w:ascii="Tahoma" w:hAnsi="Tahoma" w:cs="Tahoma"/>
          <w:i/>
          <w:color w:val="000000" w:themeColor="text1"/>
        </w:rPr>
        <w:t>”</w:t>
      </w:r>
      <w:r w:rsidRPr="001F672C">
        <w:rPr>
          <w:rFonts w:ascii="Tahoma" w:hAnsi="Tahoma" w:cs="Tahoma"/>
          <w:iCs/>
          <w:color w:val="000000" w:themeColor="text1"/>
        </w:rPr>
        <w:t>”</w:t>
      </w:r>
      <w:r w:rsidRPr="001F672C">
        <w:rPr>
          <w:rFonts w:ascii="Tahoma" w:hAnsi="Tahoma" w:cs="Tahoma"/>
          <w:color w:val="000000" w:themeColor="text1"/>
        </w:rPr>
        <w:t xml:space="preserve"> </w:t>
      </w:r>
      <w:r w:rsidRPr="001F672C">
        <w:rPr>
          <w:rFonts w:ascii="Tahoma" w:eastAsia="SimSun" w:hAnsi="Tahoma" w:cs="Tahoma"/>
          <w:color w:val="000000" w:themeColor="text1"/>
          <w:shd w:val="clear" w:color="auto" w:fill="FFFFFF"/>
        </w:rPr>
        <w:t xml:space="preserve">oraz zobowiązanie poręczyciela wypłaty kwoty wadium w przypadkach określonych przepisami art. 46 ust. 4a i ust. 5 ustawy - </w:t>
      </w:r>
      <w:r w:rsidRPr="001F672C">
        <w:rPr>
          <w:rFonts w:ascii="Tahoma" w:eastAsia="SimSun" w:hAnsi="Tahoma" w:cs="Tahoma"/>
          <w:color w:val="000000" w:themeColor="text1"/>
          <w:u w:val="single"/>
          <w:shd w:val="clear" w:color="auto" w:fill="FFFFFF"/>
        </w:rPr>
        <w:t>oryginał poręczenia należy złożyć wraz z ofertą przed upływem terminu składnia ofert</w:t>
      </w:r>
      <w:r w:rsidRPr="001F672C">
        <w:rPr>
          <w:rFonts w:ascii="Tahoma" w:eastAsia="SimSun" w:hAnsi="Tahoma" w:cs="Tahoma"/>
          <w:color w:val="000000" w:themeColor="text1"/>
          <w:shd w:val="clear" w:color="auto" w:fill="FFFFFF"/>
        </w:rPr>
        <w:t>. P</w:t>
      </w:r>
      <w:r w:rsidRPr="001F672C">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077B15" w:rsidRPr="001F672C" w:rsidRDefault="00077B15" w:rsidP="000B3086">
      <w:pPr>
        <w:pStyle w:val="Akapitzlist"/>
        <w:numPr>
          <w:ilvl w:val="0"/>
          <w:numId w:val="95"/>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077B15" w:rsidRPr="001F672C" w:rsidRDefault="00077B15" w:rsidP="000B3086">
      <w:pPr>
        <w:pStyle w:val="Akapitzlist"/>
        <w:numPr>
          <w:ilvl w:val="0"/>
          <w:numId w:val="95"/>
        </w:numPr>
        <w:tabs>
          <w:tab w:val="left" w:pos="426"/>
        </w:tabs>
        <w:suppressAutoHyphens w:val="0"/>
        <w:ind w:hanging="720"/>
        <w:jc w:val="both"/>
        <w:rPr>
          <w:rFonts w:ascii="Tahoma" w:hAnsi="Tahoma" w:cs="Tahoma"/>
          <w:color w:val="000000" w:themeColor="text1"/>
        </w:rPr>
      </w:pPr>
      <w:r w:rsidRPr="001F672C">
        <w:rPr>
          <w:rFonts w:ascii="Tahoma" w:hAnsi="Tahoma" w:cs="Tahoma"/>
          <w:color w:val="000000" w:themeColor="text1"/>
        </w:rPr>
        <w:t>Wykonawca zobowiązany jest wnieść wadium na okres związania ofertą.</w:t>
      </w:r>
    </w:p>
    <w:p w:rsidR="00077B15" w:rsidRPr="001F672C" w:rsidRDefault="00077B15" w:rsidP="000B3086">
      <w:pPr>
        <w:pStyle w:val="Akapitzlist"/>
        <w:numPr>
          <w:ilvl w:val="0"/>
          <w:numId w:val="95"/>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077B15" w:rsidRPr="001F672C" w:rsidRDefault="00077B15" w:rsidP="000B3086">
      <w:pPr>
        <w:pStyle w:val="Akapitzlist"/>
        <w:numPr>
          <w:ilvl w:val="0"/>
          <w:numId w:val="95"/>
        </w:numPr>
        <w:suppressAutoHyphens w:val="0"/>
        <w:ind w:left="426" w:hanging="426"/>
        <w:jc w:val="both"/>
        <w:rPr>
          <w:rFonts w:ascii="Tahoma" w:hAnsi="Tahoma" w:cs="Tahoma"/>
          <w:color w:val="000000" w:themeColor="text1"/>
        </w:rPr>
      </w:pPr>
      <w:r w:rsidRPr="001F672C">
        <w:rPr>
          <w:rFonts w:ascii="Tahoma" w:hAnsi="Tahoma" w:cs="Tahoma"/>
          <w:color w:val="000000" w:themeColor="text1"/>
        </w:rPr>
        <w:t>Wykonawcy, którego oferta została wybrana jako najkorzystniejsza, Zamawiający zwraca wadium niezwłocznie po zawarciu umowy w sprawie zamówienia publicznego.</w:t>
      </w:r>
    </w:p>
    <w:p w:rsidR="00077B15" w:rsidRPr="001F672C" w:rsidRDefault="00077B15" w:rsidP="000B3086">
      <w:pPr>
        <w:pStyle w:val="Akapitzlist"/>
        <w:numPr>
          <w:ilvl w:val="0"/>
          <w:numId w:val="95"/>
        </w:numPr>
        <w:suppressAutoHyphens w:val="0"/>
        <w:ind w:left="426" w:hanging="426"/>
        <w:jc w:val="both"/>
        <w:rPr>
          <w:rFonts w:ascii="Tahoma" w:hAnsi="Tahoma" w:cs="Tahoma"/>
          <w:color w:val="000000" w:themeColor="text1"/>
        </w:rPr>
      </w:pPr>
      <w:r w:rsidRPr="001F672C">
        <w:rPr>
          <w:rFonts w:ascii="Tahoma" w:hAnsi="Tahoma" w:cs="Tahoma"/>
          <w:color w:val="000000" w:themeColor="text1"/>
        </w:rPr>
        <w:t>Zamawiający zwraca niezwłocznie wadium, na wniosek Wykonawcy, który wycofał ofertę przed upływem terminu składania ofert.</w:t>
      </w:r>
    </w:p>
    <w:p w:rsidR="00077B15" w:rsidRPr="001F672C" w:rsidRDefault="00077B15" w:rsidP="000B3086">
      <w:pPr>
        <w:pStyle w:val="Akapitzlist"/>
        <w:numPr>
          <w:ilvl w:val="0"/>
          <w:numId w:val="95"/>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Zamawiający zatrzymuje wadium </w:t>
      </w:r>
      <w:r w:rsidR="00AB2F2D">
        <w:rPr>
          <w:rFonts w:ascii="Tahoma" w:hAnsi="Tahoma" w:cs="Tahoma"/>
          <w:color w:val="000000" w:themeColor="text1"/>
        </w:rPr>
        <w:t>w sytuacjach opisanych w ustawie prawo zamówień publicznych</w:t>
      </w:r>
      <w:r w:rsidRPr="001F672C">
        <w:rPr>
          <w:rFonts w:ascii="Tahoma" w:hAnsi="Tahoma" w:cs="Tahoma"/>
          <w:color w:val="000000" w:themeColor="text1"/>
        </w:rPr>
        <w:t xml:space="preserve">. </w:t>
      </w:r>
    </w:p>
    <w:p w:rsidR="00077B15" w:rsidRPr="001F672C" w:rsidRDefault="00077B15" w:rsidP="00077B15">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505943429"/>
      <w:r w:rsidRPr="007361D3">
        <w:rPr>
          <w:color w:val="000000" w:themeColor="text1"/>
        </w:rPr>
        <w:lastRenderedPageBreak/>
        <w:t>Rozdział 10: Termin związania ofertą</w:t>
      </w:r>
      <w:bookmarkEnd w:id="10"/>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505943430"/>
      <w:r w:rsidRPr="007361D3">
        <w:rPr>
          <w:color w:val="000000" w:themeColor="text1"/>
        </w:rPr>
        <w:t>Rozdział 11: Opis sposobu przygotowania ofert</w:t>
      </w:r>
      <w:bookmarkEnd w:id="11"/>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300997">
        <w:rPr>
          <w:rFonts w:ascii="Tahoma" w:hAnsi="Tahoma"/>
          <w:i w:val="0"/>
          <w:color w:val="000000" w:themeColor="text1"/>
          <w:sz w:val="20"/>
          <w:szCs w:val="20"/>
        </w:rPr>
        <w:t>4</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 xml:space="preserve">Wykonawca informuje Zamawiającego, czy wybór oferty będzie prowadzić do powstania </w:t>
      </w:r>
      <w:r w:rsidR="008F1AF5"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300997">
        <w:rPr>
          <w:rFonts w:ascii="Tahoma" w:hAnsi="Tahoma"/>
          <w:i w:val="0"/>
          <w:color w:val="000000" w:themeColor="text1"/>
          <w:sz w:val="20"/>
          <w:szCs w:val="20"/>
        </w:rPr>
        <w:t>4</w:t>
      </w:r>
      <w:r w:rsidRPr="007361D3">
        <w:rPr>
          <w:rFonts w:ascii="Tahoma" w:hAnsi="Tahoma"/>
          <w:i w:val="0"/>
          <w:color w:val="000000" w:themeColor="text1"/>
          <w:sz w:val="20"/>
          <w:szCs w:val="20"/>
        </w:rPr>
        <w:t xml:space="preserve">. formularza ofertowego, Zamawiający uzna, iż wybór oferty Wykonawcy nie będzie prowadził do powstania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zgodnie z przepisami ustawy  o podatku od towarów i usług.</w:t>
      </w:r>
    </w:p>
    <w:p w:rsidR="001B0751" w:rsidRPr="00D20ADA"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D20ADA">
        <w:rPr>
          <w:rFonts w:ascii="Tahoma" w:hAnsi="Tahoma"/>
          <w:i w:val="0"/>
          <w:color w:val="000000" w:themeColor="text1"/>
          <w:sz w:val="20"/>
          <w:szCs w:val="20"/>
        </w:rPr>
        <w:t>Przygotowanie formularza oferty</w:t>
      </w:r>
      <w:r w:rsidR="001B0751" w:rsidRPr="00D20ADA">
        <w:rPr>
          <w:rFonts w:ascii="Tahoma" w:hAnsi="Tahoma"/>
          <w:i w:val="0"/>
          <w:color w:val="000000" w:themeColor="text1"/>
          <w:sz w:val="20"/>
          <w:szCs w:val="20"/>
        </w:rPr>
        <w:t>:</w:t>
      </w:r>
    </w:p>
    <w:p w:rsidR="003B41D8" w:rsidRPr="00D20ADA" w:rsidRDefault="00F51D79" w:rsidP="00ED5765">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w:t>
      </w:r>
      <w:r w:rsidR="006057F1" w:rsidRPr="00D20ADA">
        <w:rPr>
          <w:rFonts w:ascii="Tahoma" w:hAnsi="Tahoma"/>
          <w:i w:val="0"/>
          <w:color w:val="000000" w:themeColor="text1"/>
          <w:sz w:val="20"/>
          <w:szCs w:val="20"/>
        </w:rPr>
        <w:t>2</w:t>
      </w:r>
      <w:r w:rsidR="008B6A92" w:rsidRPr="00D20ADA">
        <w:rPr>
          <w:rFonts w:ascii="Tahoma" w:hAnsi="Tahoma"/>
          <w:i w:val="0"/>
          <w:color w:val="000000" w:themeColor="text1"/>
          <w:sz w:val="20"/>
          <w:szCs w:val="20"/>
        </w:rPr>
        <w:t xml:space="preserve"> – W</w:t>
      </w:r>
      <w:r w:rsidR="003B41D8" w:rsidRPr="00D20ADA">
        <w:rPr>
          <w:rFonts w:ascii="Tahoma" w:hAnsi="Tahoma"/>
          <w:i w:val="0"/>
          <w:color w:val="000000" w:themeColor="text1"/>
          <w:sz w:val="20"/>
          <w:szCs w:val="20"/>
        </w:rPr>
        <w:t xml:space="preserve">ykonawca </w:t>
      </w:r>
      <w:r w:rsidR="005A68C8" w:rsidRPr="00D20ADA">
        <w:rPr>
          <w:rFonts w:ascii="Tahoma" w:hAnsi="Tahoma"/>
          <w:i w:val="0"/>
          <w:color w:val="000000" w:themeColor="text1"/>
          <w:sz w:val="20"/>
          <w:szCs w:val="20"/>
        </w:rPr>
        <w:t>deklaruje okres gwarancji i rękojmi zgodnie z rozdziałem 14 SIWZ</w:t>
      </w:r>
      <w:r w:rsidR="004532B6" w:rsidRPr="00D20ADA">
        <w:rPr>
          <w:rFonts w:ascii="Tahoma" w:hAnsi="Tahoma"/>
          <w:i w:val="0"/>
          <w:color w:val="000000" w:themeColor="text1"/>
          <w:sz w:val="20"/>
          <w:szCs w:val="20"/>
        </w:rPr>
        <w:t xml:space="preserve">, </w:t>
      </w:r>
      <w:r w:rsidR="003B41D8" w:rsidRPr="00D20ADA">
        <w:rPr>
          <w:rFonts w:ascii="Tahoma" w:hAnsi="Tahoma"/>
          <w:i w:val="0"/>
          <w:color w:val="000000" w:themeColor="text1"/>
          <w:sz w:val="20"/>
          <w:szCs w:val="20"/>
        </w:rPr>
        <w:t xml:space="preserve"> </w:t>
      </w:r>
    </w:p>
    <w:p w:rsidR="00B04107" w:rsidRPr="00D20ADA" w:rsidRDefault="006057F1" w:rsidP="00ED5765">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3</w:t>
      </w:r>
      <w:r w:rsidR="00B04107" w:rsidRPr="00D20ADA">
        <w:rPr>
          <w:rFonts w:ascii="Tahoma" w:hAnsi="Tahoma"/>
          <w:i w:val="0"/>
          <w:color w:val="000000" w:themeColor="text1"/>
          <w:sz w:val="20"/>
          <w:szCs w:val="20"/>
        </w:rPr>
        <w:t xml:space="preserve"> – </w:t>
      </w:r>
      <w:r w:rsidRPr="00D20ADA">
        <w:rPr>
          <w:rFonts w:ascii="Tahoma" w:hAnsi="Tahoma"/>
          <w:i w:val="0"/>
          <w:color w:val="000000" w:themeColor="text1"/>
          <w:sz w:val="20"/>
          <w:szCs w:val="20"/>
        </w:rPr>
        <w:t xml:space="preserve">deklaruje </w:t>
      </w:r>
      <w:r w:rsidR="00FF6653" w:rsidRPr="00D20ADA">
        <w:rPr>
          <w:rFonts w:ascii="Tahoma" w:hAnsi="Tahoma"/>
          <w:i w:val="0"/>
          <w:color w:val="000000" w:themeColor="text1"/>
          <w:sz w:val="20"/>
          <w:szCs w:val="20"/>
        </w:rPr>
        <w:t xml:space="preserve">w jakim </w:t>
      </w:r>
      <w:r w:rsidRPr="00D20ADA">
        <w:rPr>
          <w:rFonts w:ascii="Tahoma" w:hAnsi="Tahoma"/>
          <w:i w:val="0"/>
          <w:color w:val="000000" w:themeColor="text1"/>
          <w:sz w:val="20"/>
          <w:szCs w:val="20"/>
        </w:rPr>
        <w:t>termin</w:t>
      </w:r>
      <w:r w:rsidR="00FF6653" w:rsidRPr="00D20ADA">
        <w:rPr>
          <w:rFonts w:ascii="Tahoma" w:hAnsi="Tahoma"/>
          <w:i w:val="0"/>
          <w:color w:val="000000" w:themeColor="text1"/>
          <w:sz w:val="20"/>
          <w:szCs w:val="20"/>
        </w:rPr>
        <w:t>ie</w:t>
      </w:r>
      <w:r w:rsidRPr="00D20ADA">
        <w:rPr>
          <w:rFonts w:ascii="Tahoma" w:hAnsi="Tahoma"/>
          <w:i w:val="0"/>
          <w:color w:val="000000" w:themeColor="text1"/>
          <w:sz w:val="20"/>
          <w:szCs w:val="20"/>
        </w:rPr>
        <w:t xml:space="preserve"> rozp</w:t>
      </w:r>
      <w:r w:rsidR="00FF6653" w:rsidRPr="00D20ADA">
        <w:rPr>
          <w:rFonts w:ascii="Tahoma" w:hAnsi="Tahoma"/>
          <w:i w:val="0"/>
          <w:color w:val="000000" w:themeColor="text1"/>
          <w:sz w:val="20"/>
          <w:szCs w:val="20"/>
        </w:rPr>
        <w:t>ocznie realizację przedmiotu zamówienia</w:t>
      </w:r>
      <w:r w:rsidR="00D20ADA" w:rsidRPr="00D20ADA">
        <w:rPr>
          <w:rFonts w:ascii="Tahoma" w:hAnsi="Tahoma"/>
          <w:i w:val="0"/>
          <w:color w:val="000000" w:themeColor="text1"/>
          <w:sz w:val="20"/>
          <w:szCs w:val="20"/>
        </w:rPr>
        <w:t>,</w:t>
      </w:r>
    </w:p>
    <w:p w:rsidR="006057F1" w:rsidRPr="00D20ADA" w:rsidRDefault="006057F1" w:rsidP="00ED5765">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4 – deklaruje wysokość kary umownej za opóźnienie w wykonaniu przedmiotu zamówienia;</w:t>
      </w:r>
    </w:p>
    <w:p w:rsidR="00FF6653" w:rsidRPr="00D20ADA" w:rsidRDefault="00FF6653" w:rsidP="00ED5765">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 xml:space="preserve">w pkt 5 </w:t>
      </w:r>
      <w:r w:rsidR="00D20ADA" w:rsidRPr="00D20ADA">
        <w:rPr>
          <w:rFonts w:ascii="Tahoma" w:hAnsi="Tahoma"/>
          <w:i w:val="0"/>
          <w:color w:val="000000" w:themeColor="text1"/>
          <w:sz w:val="20"/>
          <w:szCs w:val="20"/>
        </w:rPr>
        <w:t>- Wykonawca oświadcza czy do malowania pomieszczeń użyje farb odpornych na szorowanie na mokro i w jakiej klasie odporności,</w:t>
      </w:r>
    </w:p>
    <w:p w:rsidR="002464AA" w:rsidRPr="00D20ADA" w:rsidRDefault="002464AA" w:rsidP="002464AA">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6 -  Wykonawca deklaruje zatrudnienie (podając ilość) lub nie osoby bezrobotnej do realizacji zamówienia</w:t>
      </w:r>
      <w:r w:rsidR="00D20ADA" w:rsidRPr="00D20ADA">
        <w:rPr>
          <w:rFonts w:ascii="Tahoma" w:hAnsi="Tahoma"/>
          <w:i w:val="0"/>
          <w:color w:val="000000" w:themeColor="text1"/>
          <w:sz w:val="20"/>
          <w:szCs w:val="20"/>
        </w:rPr>
        <w:t>,</w:t>
      </w:r>
    </w:p>
    <w:p w:rsidR="00894457" w:rsidRPr="00D20ADA" w:rsidRDefault="003B41D8" w:rsidP="00ED5765">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w pkt 1</w:t>
      </w:r>
      <w:r w:rsidR="0058676A" w:rsidRPr="00D20ADA">
        <w:rPr>
          <w:rFonts w:ascii="Tahoma" w:hAnsi="Tahoma"/>
          <w:i w:val="0"/>
          <w:color w:val="000000" w:themeColor="text1"/>
          <w:sz w:val="20"/>
          <w:szCs w:val="20"/>
        </w:rPr>
        <w:t>2</w:t>
      </w:r>
      <w:r w:rsidR="00D40F36" w:rsidRPr="00D20ADA">
        <w:rPr>
          <w:rFonts w:ascii="Tahoma" w:hAnsi="Tahoma"/>
          <w:i w:val="0"/>
          <w:color w:val="000000" w:themeColor="text1"/>
          <w:sz w:val="20"/>
          <w:szCs w:val="20"/>
        </w:rPr>
        <w:t xml:space="preserve"> – jeżeli wymagane przez Zamawiającego dokumenty i oświadczenia są dostępne </w:t>
      </w:r>
      <w:r w:rsidR="00D40F36" w:rsidRPr="00D20ADA">
        <w:rPr>
          <w:rFonts w:ascii="Tahoma" w:hAnsi="Tahoma"/>
          <w:i w:val="0"/>
          <w:color w:val="000000" w:themeColor="text1"/>
          <w:sz w:val="20"/>
          <w:szCs w:val="20"/>
        </w:rPr>
        <w:br/>
        <w:t xml:space="preserve">w formie elektronicznej pod określonymi adresami internetowymi ogólnodostępnych </w:t>
      </w:r>
      <w:r w:rsidR="00D40F36" w:rsidRPr="00D20ADA">
        <w:rPr>
          <w:rFonts w:ascii="Tahoma" w:hAnsi="Tahoma"/>
          <w:i w:val="0"/>
          <w:color w:val="000000" w:themeColor="text1"/>
          <w:sz w:val="20"/>
          <w:szCs w:val="20"/>
        </w:rPr>
        <w:br/>
        <w:t>i bezpłatnych baz danych Wykonawca wskazuje miejsce ich dos</w:t>
      </w:r>
      <w:r w:rsidR="00BB1A48" w:rsidRPr="00D20ADA">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D20ADA">
        <w:rPr>
          <w:rFonts w:ascii="Tahoma" w:hAnsi="Tahoma"/>
          <w:i w:val="0"/>
          <w:color w:val="000000" w:themeColor="text1"/>
          <w:sz w:val="20"/>
          <w:szCs w:val="20"/>
        </w:rPr>
        <w:t xml:space="preserve"> i ogólnodostępnych baz danych,</w:t>
      </w:r>
    </w:p>
    <w:p w:rsidR="00A71814" w:rsidRPr="00D20ADA" w:rsidRDefault="00A71814" w:rsidP="00ED5765">
      <w:pPr>
        <w:pStyle w:val="Podpis1"/>
        <w:numPr>
          <w:ilvl w:val="0"/>
          <w:numId w:val="26"/>
        </w:numPr>
        <w:spacing w:before="0" w:after="0"/>
        <w:jc w:val="both"/>
        <w:rPr>
          <w:rFonts w:ascii="Tahoma" w:hAnsi="Tahoma"/>
          <w:i w:val="0"/>
          <w:color w:val="000000" w:themeColor="text1"/>
          <w:sz w:val="20"/>
          <w:szCs w:val="20"/>
        </w:rPr>
      </w:pPr>
      <w:r w:rsidRPr="00D20ADA">
        <w:rPr>
          <w:rFonts w:ascii="Tahoma" w:hAnsi="Tahoma"/>
          <w:i w:val="0"/>
          <w:color w:val="000000" w:themeColor="text1"/>
          <w:sz w:val="20"/>
          <w:szCs w:val="20"/>
        </w:rPr>
        <w:t>pkt 1</w:t>
      </w:r>
      <w:r w:rsidR="0058676A" w:rsidRPr="00D20ADA">
        <w:rPr>
          <w:rFonts w:ascii="Tahoma" w:hAnsi="Tahoma"/>
          <w:i w:val="0"/>
          <w:color w:val="000000" w:themeColor="text1"/>
          <w:sz w:val="20"/>
          <w:szCs w:val="20"/>
        </w:rPr>
        <w:t>5</w:t>
      </w:r>
      <w:r w:rsidRPr="00D20ADA">
        <w:rPr>
          <w:rFonts w:ascii="Tahoma" w:hAnsi="Tahoma"/>
          <w:i w:val="0"/>
          <w:color w:val="000000" w:themeColor="text1"/>
          <w:sz w:val="20"/>
          <w:szCs w:val="20"/>
        </w:rPr>
        <w:t xml:space="preserve"> – Wyko</w:t>
      </w:r>
      <w:r w:rsidR="00F51D79" w:rsidRPr="00D20ADA">
        <w:rPr>
          <w:rFonts w:ascii="Tahoma" w:hAnsi="Tahoma"/>
          <w:i w:val="0"/>
          <w:color w:val="000000" w:themeColor="text1"/>
          <w:sz w:val="20"/>
          <w:szCs w:val="20"/>
        </w:rPr>
        <w:t>nawca znakiem „x” określa punkt</w:t>
      </w:r>
      <w:r w:rsidRPr="00D20ADA">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lastRenderedPageBreak/>
        <w:t xml:space="preserve">Oferta winna być napisana na maszynie do pisania lub ręcznie długopisem albo </w:t>
      </w:r>
      <w:r w:rsidRPr="007361D3">
        <w:rPr>
          <w:rFonts w:ascii="Tahoma" w:hAnsi="Tahoma"/>
          <w:color w:val="000000" w:themeColor="text1"/>
        </w:rPr>
        <w:b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C44F4D">
              <w:rPr>
                <w:rFonts w:ascii="Tahoma" w:hAnsi="Tahoma" w:cs="Tahoma"/>
                <w:color w:val="000000" w:themeColor="text1"/>
              </w:rPr>
              <w:t>5</w:t>
            </w:r>
            <w:r w:rsidR="00BB1A48" w:rsidRPr="007361D3">
              <w:rPr>
                <w:rFonts w:ascii="Tahoma" w:hAnsi="Tahoma" w:cs="Tahoma"/>
                <w:color w:val="000000" w:themeColor="text1"/>
              </w:rPr>
              <w:t>5</w:t>
            </w:r>
            <w:r w:rsidR="00C44F4D">
              <w:rPr>
                <w:rFonts w:ascii="Tahoma" w:hAnsi="Tahoma" w:cs="Tahoma"/>
                <w:color w:val="000000" w:themeColor="text1"/>
              </w:rPr>
              <w:t>48</w:t>
            </w:r>
            <w:r w:rsidR="00BB1A48" w:rsidRPr="007361D3">
              <w:rPr>
                <w:rFonts w:ascii="Tahoma" w:hAnsi="Tahoma" w:cs="Tahoma"/>
                <w:color w:val="000000" w:themeColor="text1"/>
              </w:rPr>
              <w:t>000</w:t>
            </w:r>
            <w:r w:rsidRPr="007361D3">
              <w:rPr>
                <w:rFonts w:ascii="Tahoma" w:hAnsi="Tahoma" w:cs="Tahoma"/>
                <w:color w:val="000000" w:themeColor="text1"/>
              </w:rPr>
              <w:t xml:space="preserve"> euro na </w:t>
            </w:r>
          </w:p>
          <w:p w:rsidR="00C44F4D" w:rsidRDefault="00643436" w:rsidP="00A944BD">
            <w:pPr>
              <w:jc w:val="center"/>
              <w:rPr>
                <w:rFonts w:ascii="Tahoma" w:hAnsi="Tahoma" w:cs="Tahoma"/>
                <w:iCs/>
                <w:color w:val="000000" w:themeColor="text1"/>
              </w:rPr>
            </w:pPr>
            <w:r>
              <w:rPr>
                <w:rFonts w:ascii="Tahoma" w:hAnsi="Tahoma" w:cs="Tahoma"/>
                <w:iCs/>
                <w:color w:val="000000" w:themeColor="text1"/>
              </w:rPr>
              <w:t>budowę S</w:t>
            </w:r>
            <w:r w:rsidR="00A944BD" w:rsidRPr="00C44F4D">
              <w:rPr>
                <w:rFonts w:ascii="Tahoma" w:hAnsi="Tahoma" w:cs="Tahoma"/>
                <w:iCs/>
                <w:color w:val="000000" w:themeColor="text1"/>
              </w:rPr>
              <w:t xml:space="preserve">pecjalnego Ośrodka </w:t>
            </w:r>
            <w:proofErr w:type="spellStart"/>
            <w:r w:rsidR="00A944BD" w:rsidRPr="00C44F4D">
              <w:rPr>
                <w:rFonts w:ascii="Tahoma" w:hAnsi="Tahoma" w:cs="Tahoma"/>
                <w:iCs/>
                <w:color w:val="000000" w:themeColor="text1"/>
              </w:rPr>
              <w:t>Szk</w:t>
            </w:r>
            <w:r>
              <w:rPr>
                <w:rFonts w:ascii="Tahoma" w:hAnsi="Tahoma" w:cs="Tahoma"/>
                <w:iCs/>
                <w:color w:val="000000" w:themeColor="text1"/>
              </w:rPr>
              <w:t>o</w:t>
            </w:r>
            <w:r w:rsidR="00A944BD" w:rsidRPr="00C44F4D">
              <w:rPr>
                <w:rFonts w:ascii="Tahoma" w:hAnsi="Tahoma" w:cs="Tahoma"/>
                <w:iCs/>
                <w:color w:val="000000" w:themeColor="text1"/>
              </w:rPr>
              <w:t>lno</w:t>
            </w:r>
            <w:proofErr w:type="spellEnd"/>
            <w:r w:rsidR="00A944BD" w:rsidRPr="00C44F4D">
              <w:rPr>
                <w:rFonts w:ascii="Tahoma" w:hAnsi="Tahoma" w:cs="Tahoma"/>
                <w:iCs/>
                <w:color w:val="000000" w:themeColor="text1"/>
              </w:rPr>
              <w:t xml:space="preserve"> – Wychowawczego wraz </w:t>
            </w:r>
          </w:p>
          <w:p w:rsidR="00A944BD" w:rsidRPr="00C44F4D" w:rsidRDefault="00A944BD" w:rsidP="00A944BD">
            <w:pPr>
              <w:jc w:val="center"/>
              <w:rPr>
                <w:rFonts w:ascii="Tahoma" w:hAnsi="Tahoma" w:cs="Tahoma"/>
                <w:iCs/>
                <w:color w:val="000000" w:themeColor="text1"/>
              </w:rPr>
            </w:pPr>
            <w:r w:rsidRPr="00C44F4D">
              <w:rPr>
                <w:rFonts w:ascii="Tahoma" w:hAnsi="Tahoma" w:cs="Tahoma"/>
                <w:iCs/>
                <w:color w:val="000000" w:themeColor="text1"/>
              </w:rPr>
              <w:t xml:space="preserve">z centrum rehabilitacji w Iławie przy ulicy Sucharskiego </w:t>
            </w:r>
          </w:p>
          <w:p w:rsidR="001B0751" w:rsidRPr="00F0496A" w:rsidRDefault="0084151C" w:rsidP="00FD2E18">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FD2E18">
              <w:rPr>
                <w:rFonts w:ascii="Tahoma" w:hAnsi="Tahoma" w:cs="Tahoma"/>
                <w:color w:val="000000" w:themeColor="text1"/>
                <w:szCs w:val="28"/>
              </w:rPr>
              <w:t>28.02.2018</w:t>
            </w:r>
            <w:r w:rsidR="001B0751" w:rsidRPr="007361D3">
              <w:rPr>
                <w:rFonts w:ascii="Tahoma" w:hAnsi="Tahoma" w:cs="Tahoma"/>
                <w:color w:val="000000" w:themeColor="text1"/>
              </w:rPr>
              <w:t xml:space="preserve"> r., 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5A5EC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5A5EC3" w:rsidRPr="007361D3" w:rsidRDefault="005A5EC3" w:rsidP="005A5EC3">
      <w:pPr>
        <w:pStyle w:val="Tekstpodstawowy"/>
        <w:ind w:left="284"/>
        <w:jc w:val="both"/>
        <w:rPr>
          <w:rFonts w:ascii="Tahoma" w:hAnsi="Tahoma" w:cs="Tahoma"/>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12" w:name="_Toc505943431"/>
      <w:r w:rsidRPr="007361D3">
        <w:rPr>
          <w:color w:val="000000" w:themeColor="text1"/>
        </w:rPr>
        <w:t>Rozdział 12: Określenie miejsca, terminu składania i otwarcia ofert</w:t>
      </w:r>
      <w:bookmarkEnd w:id="12"/>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dniu</w:t>
      </w:r>
      <w:r w:rsidR="0084151C" w:rsidRPr="007361D3">
        <w:rPr>
          <w:rFonts w:ascii="Tahoma" w:hAnsi="Tahoma" w:cs="Tahoma"/>
          <w:color w:val="000000" w:themeColor="text1"/>
        </w:rPr>
        <w:t xml:space="preserve"> </w:t>
      </w:r>
      <w:r w:rsidR="00FD2E18">
        <w:rPr>
          <w:rFonts w:ascii="Tahoma" w:hAnsi="Tahoma" w:cs="Tahoma"/>
          <w:b/>
          <w:color w:val="000000" w:themeColor="text1"/>
        </w:rPr>
        <w:t>28.02.2018</w:t>
      </w:r>
      <w:r w:rsidR="006A551F" w:rsidRPr="007361D3">
        <w:rPr>
          <w:rFonts w:ascii="Tahoma" w:hAnsi="Tahoma" w:cs="Tahoma"/>
          <w:b/>
          <w:color w:val="000000" w:themeColor="text1"/>
        </w:rPr>
        <w:t xml:space="preserve"> </w:t>
      </w:r>
      <w:r w:rsidRPr="007361D3">
        <w:rPr>
          <w:rFonts w:ascii="Tahoma" w:hAnsi="Tahoma" w:cs="Tahoma"/>
          <w:b/>
          <w:color w:val="000000" w:themeColor="text1"/>
        </w:rPr>
        <w:t xml:space="preserve">r.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lastRenderedPageBreak/>
        <w:t xml:space="preserve">W celu dokonania zmiany oferty, Wykonawca przedłoży Zamawiającemu oświadczenie </w:t>
      </w:r>
      <w:r w:rsidRPr="007361D3">
        <w:rPr>
          <w:rFonts w:ascii="Tahoma" w:hAnsi="Tahoma" w:cs="Tahoma"/>
          <w:color w:val="000000" w:themeColor="text1"/>
        </w:rPr>
        <w:br/>
        <w:t>o zmianie oferty określając zakres i rodzaj tych zmian. Jeżeli wprowadzona zmiana spowoduje konieczność wymiany bądź przedłożenia nowych dokumentów – Wykonawca winien te dokumenty złożyć w kolejnej zamkniętej kopercie, oznacz</w:t>
      </w:r>
      <w:r w:rsidR="00007973">
        <w:rPr>
          <w:rFonts w:ascii="Tahoma" w:hAnsi="Tahoma" w:cs="Tahoma"/>
          <w:color w:val="000000" w:themeColor="text1"/>
        </w:rPr>
        <w:t xml:space="preserve">onej jak przy składaniu ofert, </w:t>
      </w:r>
      <w:r w:rsidRPr="007361D3">
        <w:rPr>
          <w:rFonts w:ascii="Tahoma" w:hAnsi="Tahoma" w:cs="Tahoma"/>
          <w:color w:val="000000" w:themeColor="text1"/>
        </w:rP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Komisyjne otwarcie ofert nastąpi dnia </w:t>
      </w:r>
      <w:r w:rsidR="00FD2E18">
        <w:rPr>
          <w:rFonts w:ascii="Tahoma" w:hAnsi="Tahoma" w:cs="Tahoma"/>
          <w:b/>
          <w:color w:val="000000" w:themeColor="text1"/>
        </w:rPr>
        <w:t>28.02.2018</w:t>
      </w:r>
      <w:r w:rsidR="00612FDC">
        <w:rPr>
          <w:rFonts w:ascii="Tahoma" w:hAnsi="Tahoma" w:cs="Tahoma"/>
          <w:b/>
          <w:color w:val="000000" w:themeColor="text1"/>
        </w:rPr>
        <w:t xml:space="preserve"> </w:t>
      </w:r>
      <w:r w:rsidRPr="007361D3">
        <w:rPr>
          <w:rFonts w:ascii="Tahoma" w:hAnsi="Tahoma" w:cs="Tahoma"/>
          <w:b/>
          <w:color w:val="000000" w:themeColor="text1"/>
        </w:rPr>
        <w:t>r. o godz. 10.00</w:t>
      </w:r>
      <w:r w:rsidRPr="007361D3">
        <w:rPr>
          <w:rFonts w:ascii="Tahoma" w:hAnsi="Tahoma" w:cs="Tahoma"/>
          <w:color w:val="000000" w:themeColor="text1"/>
        </w:rPr>
        <w:t xml:space="preserve"> w siedzibie Zamawiającego w pokoju nr 1, ul. Andersa 2A, Iława;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którzy złożyli oferty w terminie</w:t>
      </w:r>
      <w:r w:rsidRPr="007361D3">
        <w:rPr>
          <w:rFonts w:ascii="Tahoma" w:hAnsi="Tahoma" w:cs="Tahoma"/>
          <w:color w:val="000000" w:themeColor="text1"/>
        </w:rPr>
        <w:t>, a także informacje dotyczące ceny, terminu wykonania zamówienia, okresu gwarancji i warunków płatności zawartych w ofertach;</w:t>
      </w:r>
    </w:p>
    <w:p w:rsidR="001B0751" w:rsidRPr="007361D3" w:rsidRDefault="00D70D83"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3" w:name="_Toc505943432"/>
      <w:r w:rsidRPr="007361D3">
        <w:rPr>
          <w:color w:val="000000" w:themeColor="text1"/>
        </w:rPr>
        <w:t>Rozdział 13: Opis sposobu obliczenia ceny</w:t>
      </w:r>
      <w:bookmarkEnd w:id="13"/>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E208FC">
      <w:pPr>
        <w:numPr>
          <w:ilvl w:val="1"/>
          <w:numId w:val="75"/>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E208FC">
      <w:pPr>
        <w:numPr>
          <w:ilvl w:val="1"/>
          <w:numId w:val="75"/>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E208FC">
      <w:pPr>
        <w:numPr>
          <w:ilvl w:val="1"/>
          <w:numId w:val="75"/>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E208FC">
      <w:pPr>
        <w:numPr>
          <w:ilvl w:val="1"/>
          <w:numId w:val="75"/>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6057F1" w:rsidRDefault="001B0751" w:rsidP="00E208FC">
      <w:pPr>
        <w:numPr>
          <w:ilvl w:val="1"/>
          <w:numId w:val="75"/>
        </w:numPr>
        <w:tabs>
          <w:tab w:val="clear" w:pos="480"/>
        </w:tabs>
        <w:suppressAutoHyphens w:val="0"/>
        <w:ind w:left="284" w:hanging="284"/>
        <w:jc w:val="both"/>
        <w:rPr>
          <w:rFonts w:ascii="Tahoma" w:hAnsi="Tahoma" w:cs="Tahoma"/>
          <w:color w:val="000000" w:themeColor="text1"/>
        </w:rPr>
      </w:pPr>
      <w:r w:rsidRPr="006057F1">
        <w:rPr>
          <w:rFonts w:ascii="Tahoma" w:hAnsi="Tahoma" w:cs="Tahoma"/>
          <w:color w:val="000000" w:themeColor="text1"/>
        </w:rPr>
        <w:t xml:space="preserve">Cena powinna uwzględniać koszty wykonania przedmiotu zamówienia w tym koszty </w:t>
      </w:r>
      <w:r w:rsidR="00CE1F18" w:rsidRPr="006057F1">
        <w:rPr>
          <w:rFonts w:ascii="Tahoma" w:hAnsi="Tahoma" w:cs="Tahoma"/>
          <w:color w:val="000000" w:themeColor="text1"/>
        </w:rPr>
        <w:t xml:space="preserve">wynikające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z opisu przedmiotu zamówienia, </w:t>
      </w:r>
      <w:r w:rsidR="00F616BE" w:rsidRPr="006057F1">
        <w:rPr>
          <w:rFonts w:ascii="Tahoma" w:hAnsi="Tahoma" w:cs="Tahoma"/>
          <w:color w:val="000000" w:themeColor="text1"/>
        </w:rPr>
        <w:t>dokumentacji projektowej</w:t>
      </w:r>
      <w:r w:rsidR="00CE1F18" w:rsidRPr="006057F1">
        <w:rPr>
          <w:rFonts w:ascii="Tahoma" w:hAnsi="Tahoma" w:cs="Tahoma"/>
          <w:color w:val="000000" w:themeColor="text1"/>
        </w:rPr>
        <w:t xml:space="preserve">, specyfikacji technicznej wykonania </w:t>
      </w:r>
      <w:r w:rsidR="000D4954" w:rsidRPr="006057F1">
        <w:rPr>
          <w:rFonts w:ascii="Tahoma" w:hAnsi="Tahoma" w:cs="Tahoma"/>
          <w:color w:val="000000" w:themeColor="text1"/>
        </w:rPr>
        <w:br/>
      </w:r>
      <w:r w:rsidR="00CE1F18" w:rsidRPr="006057F1">
        <w:rPr>
          <w:rFonts w:ascii="Tahoma" w:hAnsi="Tahoma" w:cs="Tahoma"/>
          <w:color w:val="000000" w:themeColor="text1"/>
        </w:rPr>
        <w:t xml:space="preserve">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6057F1">
        <w:rPr>
          <w:rFonts w:ascii="Tahoma" w:hAnsi="Tahoma" w:cs="Tahoma"/>
          <w:color w:val="000000" w:themeColor="text1"/>
        </w:rPr>
        <w:t>porządkowe</w:t>
      </w:r>
      <w:r w:rsidR="00CE1F18" w:rsidRPr="006057F1">
        <w:rPr>
          <w:rFonts w:ascii="Tahoma" w:hAnsi="Tahoma" w:cs="Tahoma"/>
          <w:color w:val="000000" w:themeColor="text1"/>
        </w:rPr>
        <w:t xml:space="preserve">, przywrócenia pomieszczeń do stanu pierwotnego, koszty wywozu odpadów i </w:t>
      </w:r>
      <w:r w:rsidR="003717C3" w:rsidRPr="006057F1">
        <w:rPr>
          <w:rFonts w:ascii="Tahoma" w:hAnsi="Tahoma" w:cs="Tahoma"/>
          <w:color w:val="000000" w:themeColor="text1"/>
        </w:rPr>
        <w:t>złomu</w:t>
      </w:r>
      <w:r w:rsidR="00CE1F18" w:rsidRPr="006057F1">
        <w:rPr>
          <w:rFonts w:ascii="Tahoma" w:hAnsi="Tahoma" w:cs="Tahoma"/>
          <w:color w:val="000000" w:themeColor="text1"/>
        </w:rPr>
        <w:t xml:space="preserve"> itp</w:t>
      </w:r>
      <w:r w:rsidR="006814F8" w:rsidRPr="006057F1">
        <w:rPr>
          <w:rFonts w:ascii="Tahoma" w:hAnsi="Tahoma" w:cs="Tahoma"/>
          <w:color w:val="000000" w:themeColor="text1"/>
        </w:rPr>
        <w:t>.</w:t>
      </w:r>
      <w:r w:rsidR="003236E7" w:rsidRPr="006057F1">
        <w:rPr>
          <w:rFonts w:ascii="Tahoma" w:hAnsi="Tahoma" w:cs="Tahoma"/>
          <w:color w:val="000000" w:themeColor="text1"/>
        </w:rPr>
        <w:t xml:space="preserve"> </w:t>
      </w:r>
      <w:r w:rsidR="00A10EB4" w:rsidRPr="006057F1">
        <w:rPr>
          <w:rFonts w:ascii="Tahoma" w:hAnsi="Tahoma" w:cs="Tahoma"/>
          <w:color w:val="000000" w:themeColor="text1"/>
        </w:rPr>
        <w:t>W</w:t>
      </w:r>
      <w:r w:rsidR="003236E7" w:rsidRPr="006057F1">
        <w:rPr>
          <w:rFonts w:ascii="Tahoma" w:hAnsi="Tahoma" w:cs="Tahoma"/>
          <w:color w:val="000000" w:themeColor="text1"/>
        </w:rPr>
        <w:t xml:space="preserve">ykonawca ponosi ryzyko </w:t>
      </w:r>
      <w:r w:rsidR="00A10EB4" w:rsidRPr="006057F1">
        <w:rPr>
          <w:rFonts w:ascii="Tahoma" w:hAnsi="Tahoma" w:cs="Tahoma"/>
          <w:color w:val="000000" w:themeColor="text1"/>
        </w:rPr>
        <w:t>z tytułu oszacowani</w:t>
      </w:r>
      <w:r w:rsidR="00007973">
        <w:rPr>
          <w:rFonts w:ascii="Tahoma" w:hAnsi="Tahoma" w:cs="Tahoma"/>
          <w:color w:val="000000" w:themeColor="text1"/>
        </w:rPr>
        <w:t xml:space="preserve">a wszelkich kosztów związanych </w:t>
      </w:r>
      <w:r w:rsidR="00A10EB4" w:rsidRPr="006057F1">
        <w:rPr>
          <w:rFonts w:ascii="Tahoma" w:hAnsi="Tahoma" w:cs="Tahoma"/>
          <w:color w:val="000000" w:themeColor="text1"/>
        </w:rPr>
        <w:t>z realizacją przedmiotu umowy. Niedoszacowanie, pominięcie oraz brak rozpoznania zakresu przedmiotu umowy nie może być podstaw</w:t>
      </w:r>
      <w:r w:rsidR="00F0496A" w:rsidRPr="006057F1">
        <w:rPr>
          <w:rFonts w:ascii="Tahoma" w:hAnsi="Tahoma" w:cs="Tahoma"/>
          <w:color w:val="000000" w:themeColor="text1"/>
        </w:rPr>
        <w:t>ą</w:t>
      </w:r>
      <w:r w:rsidR="00A10EB4" w:rsidRPr="006057F1">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E208FC">
      <w:pPr>
        <w:numPr>
          <w:ilvl w:val="1"/>
          <w:numId w:val="75"/>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lastRenderedPageBreak/>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E208FC">
      <w:pPr>
        <w:pStyle w:val="Akapitzlist"/>
        <w:numPr>
          <w:ilvl w:val="0"/>
          <w:numId w:val="76"/>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4" w:name="_Toc505943433"/>
      <w:r w:rsidRPr="007361D3">
        <w:rPr>
          <w:color w:val="000000" w:themeColor="text1"/>
        </w:rPr>
        <w:t>Rozdział 14: Opis kryteriów, którymi Zamawiający będzie się kierował przy wyborze oferty, wraz z podaniem wag tych kryteriów i sposobu oceny ofert</w:t>
      </w:r>
      <w:bookmarkEnd w:id="14"/>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E522A0">
        <w:tc>
          <w:tcPr>
            <w:tcW w:w="820" w:type="dxa"/>
            <w:tcBorders>
              <w:top w:val="single" w:sz="4" w:space="0" w:color="auto"/>
              <w:left w:val="single" w:sz="12" w:space="0" w:color="auto"/>
              <w:bottom w:val="single" w:sz="4" w:space="0" w:color="auto"/>
              <w:right w:val="single" w:sz="4" w:space="0" w:color="auto"/>
            </w:tcBorders>
          </w:tcPr>
          <w:p w:rsidR="001B0751" w:rsidRPr="009C093E" w:rsidRDefault="006E0E4F" w:rsidP="00B87AFB">
            <w:pPr>
              <w:spacing w:line="360" w:lineRule="auto"/>
              <w:jc w:val="both"/>
              <w:rPr>
                <w:rFonts w:ascii="Tahoma" w:hAnsi="Tahoma" w:cs="Tahoma"/>
                <w:b/>
              </w:rPr>
            </w:pPr>
            <w:r>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6E0E4F" w:rsidP="002A000C">
            <w:pPr>
              <w:spacing w:line="360" w:lineRule="auto"/>
              <w:jc w:val="both"/>
              <w:rPr>
                <w:rFonts w:ascii="Tahoma" w:hAnsi="Tahoma" w:cs="Tahoma"/>
                <w:b/>
              </w:rPr>
            </w:pPr>
            <w:r>
              <w:rPr>
                <w:rFonts w:ascii="Tahoma" w:hAnsi="Tahoma" w:cs="Tahoma"/>
                <w:b/>
              </w:rPr>
              <w:t>B</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D362DA" w:rsidP="006E0E4F">
            <w:pPr>
              <w:jc w:val="both"/>
              <w:rPr>
                <w:rFonts w:ascii="Tahoma" w:hAnsi="Tahoma" w:cs="Tahoma"/>
                <w:b/>
              </w:rPr>
            </w:pPr>
            <w:r>
              <w:rPr>
                <w:rFonts w:ascii="Tahoma" w:hAnsi="Tahoma" w:cs="Tahoma"/>
                <w:b/>
              </w:rPr>
              <w:t>1</w:t>
            </w:r>
            <w:r w:rsidR="006E0E4F">
              <w:rPr>
                <w:rFonts w:ascii="Tahoma" w:hAnsi="Tahoma" w:cs="Tahoma"/>
                <w:b/>
              </w:rPr>
              <w:t>5</w:t>
            </w:r>
            <w:r w:rsidR="00283CB4" w:rsidRPr="009C093E">
              <w:rPr>
                <w:rFonts w:ascii="Tahoma" w:hAnsi="Tahoma" w:cs="Tahoma"/>
                <w:b/>
              </w:rPr>
              <w:t>%</w:t>
            </w:r>
          </w:p>
        </w:tc>
      </w:tr>
      <w:tr w:rsidR="0016665B" w:rsidRPr="009C093E" w:rsidTr="00E17312">
        <w:tc>
          <w:tcPr>
            <w:tcW w:w="820" w:type="dxa"/>
            <w:tcBorders>
              <w:top w:val="single" w:sz="4" w:space="0" w:color="auto"/>
              <w:left w:val="single" w:sz="12" w:space="0" w:color="auto"/>
              <w:bottom w:val="single" w:sz="4" w:space="0" w:color="auto"/>
              <w:right w:val="single" w:sz="4" w:space="0" w:color="auto"/>
            </w:tcBorders>
          </w:tcPr>
          <w:p w:rsidR="0016665B" w:rsidRDefault="006E0E4F" w:rsidP="00C44F4D">
            <w:pPr>
              <w:spacing w:line="360" w:lineRule="auto"/>
              <w:jc w:val="both"/>
              <w:rPr>
                <w:rFonts w:ascii="Tahoma" w:hAnsi="Tahoma" w:cs="Tahoma"/>
                <w:b/>
              </w:rPr>
            </w:pPr>
            <w:r>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16665B" w:rsidRPr="001F672C" w:rsidRDefault="00B229FA" w:rsidP="00B229FA">
            <w:pPr>
              <w:suppressAutoHyphens w:val="0"/>
              <w:rPr>
                <w:rFonts w:ascii="Tahoma" w:hAnsi="Tahoma" w:cs="Tahoma"/>
                <w:b/>
                <w:color w:val="000000" w:themeColor="text1"/>
                <w:lang w:eastAsia="pl-PL"/>
              </w:rPr>
            </w:pPr>
            <w:r>
              <w:rPr>
                <w:rFonts w:ascii="Tahoma" w:hAnsi="Tahoma" w:cs="Tahoma"/>
                <w:b/>
                <w:color w:val="000000" w:themeColor="text1"/>
                <w:lang w:eastAsia="pl-PL"/>
              </w:rPr>
              <w:t>T</w:t>
            </w:r>
            <w:r w:rsidR="00976394">
              <w:rPr>
                <w:rFonts w:ascii="Tahoma" w:hAnsi="Tahoma" w:cs="Tahoma"/>
                <w:b/>
                <w:color w:val="000000" w:themeColor="text1"/>
                <w:lang w:eastAsia="pl-PL"/>
              </w:rPr>
              <w:t>ermin</w:t>
            </w:r>
            <w:r w:rsidR="0016665B">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 xml:space="preserve">realizacji przedmiotu zamówienia </w:t>
            </w:r>
          </w:p>
        </w:tc>
        <w:tc>
          <w:tcPr>
            <w:tcW w:w="2394" w:type="dxa"/>
            <w:tcBorders>
              <w:top w:val="single" w:sz="4" w:space="0" w:color="auto"/>
              <w:left w:val="single" w:sz="4" w:space="0" w:color="auto"/>
              <w:bottom w:val="single" w:sz="4" w:space="0" w:color="auto"/>
              <w:right w:val="single" w:sz="12" w:space="0" w:color="auto"/>
            </w:tcBorders>
          </w:tcPr>
          <w:p w:rsidR="0016665B" w:rsidRPr="001F672C" w:rsidRDefault="006E0E4F" w:rsidP="00E522A0">
            <w:pPr>
              <w:jc w:val="both"/>
              <w:rPr>
                <w:rFonts w:ascii="Tahoma" w:hAnsi="Tahoma" w:cs="Tahoma"/>
                <w:b/>
                <w:color w:val="000000" w:themeColor="text1"/>
              </w:rPr>
            </w:pPr>
            <w:r>
              <w:rPr>
                <w:rFonts w:ascii="Tahoma" w:hAnsi="Tahoma" w:cs="Tahoma"/>
                <w:b/>
                <w:color w:val="000000" w:themeColor="text1"/>
              </w:rPr>
              <w:t>5</w:t>
            </w:r>
            <w:r w:rsidR="0016665B">
              <w:rPr>
                <w:rFonts w:ascii="Tahoma" w:hAnsi="Tahoma" w:cs="Tahoma"/>
                <w:b/>
                <w:color w:val="000000" w:themeColor="text1"/>
              </w:rPr>
              <w:t>%</w:t>
            </w:r>
          </w:p>
        </w:tc>
      </w:tr>
      <w:tr w:rsidR="001402FB" w:rsidRPr="009C093E" w:rsidTr="00E17312">
        <w:tc>
          <w:tcPr>
            <w:tcW w:w="820" w:type="dxa"/>
            <w:tcBorders>
              <w:top w:val="single" w:sz="4" w:space="0" w:color="auto"/>
              <w:left w:val="single" w:sz="12" w:space="0" w:color="auto"/>
              <w:bottom w:val="single" w:sz="4" w:space="0" w:color="auto"/>
              <w:right w:val="single" w:sz="4" w:space="0" w:color="auto"/>
            </w:tcBorders>
          </w:tcPr>
          <w:p w:rsidR="001402FB" w:rsidRDefault="006E0E4F" w:rsidP="00C44F4D">
            <w:pPr>
              <w:spacing w:line="360" w:lineRule="auto"/>
              <w:jc w:val="both"/>
              <w:rPr>
                <w:rFonts w:ascii="Tahoma" w:hAnsi="Tahoma" w:cs="Tahoma"/>
                <w:b/>
              </w:rPr>
            </w:pPr>
            <w:r>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1402FB" w:rsidRDefault="001402FB" w:rsidP="00E522A0">
            <w:pPr>
              <w:suppressAutoHyphens w:val="0"/>
              <w:rPr>
                <w:rFonts w:ascii="Tahoma" w:hAnsi="Tahoma" w:cs="Tahoma"/>
                <w:b/>
                <w:color w:val="000000" w:themeColor="text1"/>
                <w:lang w:eastAsia="pl-PL"/>
              </w:rPr>
            </w:pPr>
            <w:r>
              <w:rPr>
                <w:rFonts w:ascii="Tahoma" w:hAnsi="Tahoma" w:cs="Tahoma"/>
                <w:b/>
                <w:color w:val="000000" w:themeColor="text1"/>
                <w:lang w:eastAsia="pl-PL"/>
              </w:rPr>
              <w:t xml:space="preserve">Wysokość kary umownej </w:t>
            </w:r>
            <w:r w:rsidR="00E522A0" w:rsidRPr="006E0E4F">
              <w:rPr>
                <w:rFonts w:ascii="Tahoma" w:hAnsi="Tahoma" w:cs="Tahoma"/>
                <w:b/>
                <w:color w:val="000000" w:themeColor="text1"/>
              </w:rPr>
              <w:t>za</w:t>
            </w:r>
            <w:r w:rsidRPr="006E0E4F">
              <w:rPr>
                <w:rFonts w:ascii="Tahoma" w:hAnsi="Tahoma" w:cs="Tahoma"/>
                <w:b/>
                <w:color w:val="000000" w:themeColor="text1"/>
              </w:rPr>
              <w:t xml:space="preserve"> opóźnieni</w:t>
            </w:r>
            <w:r w:rsidR="00E522A0" w:rsidRPr="006E0E4F">
              <w:rPr>
                <w:rFonts w:ascii="Tahoma" w:hAnsi="Tahoma" w:cs="Tahoma"/>
                <w:b/>
                <w:color w:val="000000" w:themeColor="text1"/>
              </w:rPr>
              <w:t>e</w:t>
            </w:r>
            <w:r w:rsidRPr="006E0E4F">
              <w:rPr>
                <w:rFonts w:ascii="Tahoma" w:hAnsi="Tahoma" w:cs="Tahoma"/>
                <w:b/>
                <w:color w:val="000000" w:themeColor="text1"/>
              </w:rPr>
              <w:t xml:space="preserve"> w </w:t>
            </w:r>
            <w:r w:rsidR="006E0E4F">
              <w:rPr>
                <w:rFonts w:ascii="Tahoma" w:hAnsi="Tahoma" w:cs="Tahoma"/>
                <w:b/>
                <w:color w:val="000000" w:themeColor="text1"/>
              </w:rPr>
              <w:t>wykonaniu przedmiotu zamówienia</w:t>
            </w:r>
          </w:p>
        </w:tc>
        <w:tc>
          <w:tcPr>
            <w:tcW w:w="2394" w:type="dxa"/>
            <w:tcBorders>
              <w:top w:val="single" w:sz="4" w:space="0" w:color="auto"/>
              <w:left w:val="single" w:sz="4" w:space="0" w:color="auto"/>
              <w:bottom w:val="single" w:sz="4" w:space="0" w:color="auto"/>
              <w:right w:val="single" w:sz="12" w:space="0" w:color="auto"/>
            </w:tcBorders>
          </w:tcPr>
          <w:p w:rsidR="001402FB" w:rsidRDefault="005A5EC3" w:rsidP="00C44F4D">
            <w:pPr>
              <w:jc w:val="both"/>
              <w:rPr>
                <w:rFonts w:ascii="Tahoma" w:hAnsi="Tahoma" w:cs="Tahoma"/>
                <w:b/>
                <w:color w:val="000000" w:themeColor="text1"/>
              </w:rPr>
            </w:pPr>
            <w:r>
              <w:rPr>
                <w:rFonts w:ascii="Tahoma" w:hAnsi="Tahoma" w:cs="Tahoma"/>
                <w:b/>
                <w:color w:val="000000" w:themeColor="text1"/>
              </w:rPr>
              <w:t>10</w:t>
            </w:r>
            <w:r w:rsidR="00E522A0">
              <w:rPr>
                <w:rFonts w:ascii="Tahoma" w:hAnsi="Tahoma" w:cs="Tahoma"/>
                <w:b/>
                <w:color w:val="000000" w:themeColor="text1"/>
              </w:rPr>
              <w:t>%</w:t>
            </w:r>
          </w:p>
        </w:tc>
      </w:tr>
      <w:tr w:rsidR="000F13F1" w:rsidRPr="009C093E" w:rsidTr="00E17312">
        <w:tc>
          <w:tcPr>
            <w:tcW w:w="820" w:type="dxa"/>
            <w:tcBorders>
              <w:top w:val="single" w:sz="4" w:space="0" w:color="auto"/>
              <w:left w:val="single" w:sz="12" w:space="0" w:color="auto"/>
              <w:bottom w:val="single" w:sz="4" w:space="0" w:color="auto"/>
              <w:right w:val="single" w:sz="4" w:space="0" w:color="auto"/>
            </w:tcBorders>
          </w:tcPr>
          <w:p w:rsidR="000F13F1" w:rsidRDefault="000F13F1" w:rsidP="000F13F1">
            <w:pPr>
              <w:spacing w:line="360" w:lineRule="auto"/>
              <w:jc w:val="both"/>
              <w:rPr>
                <w:rFonts w:ascii="Tahoma" w:hAnsi="Tahoma" w:cs="Tahoma"/>
                <w:b/>
              </w:rPr>
            </w:pPr>
            <w:r>
              <w:rPr>
                <w:rFonts w:ascii="Tahoma" w:hAnsi="Tahoma" w:cs="Tahoma"/>
                <w:b/>
              </w:rPr>
              <w:t>E</w:t>
            </w:r>
          </w:p>
        </w:tc>
        <w:tc>
          <w:tcPr>
            <w:tcW w:w="5828" w:type="dxa"/>
            <w:tcBorders>
              <w:top w:val="single" w:sz="4" w:space="0" w:color="auto"/>
              <w:left w:val="single" w:sz="4" w:space="0" w:color="auto"/>
              <w:bottom w:val="single" w:sz="4" w:space="0" w:color="auto"/>
              <w:right w:val="single" w:sz="4" w:space="0" w:color="auto"/>
            </w:tcBorders>
          </w:tcPr>
          <w:p w:rsidR="000F13F1" w:rsidRPr="009C093E" w:rsidRDefault="000F13F1" w:rsidP="000F13F1">
            <w:pPr>
              <w:jc w:val="both"/>
              <w:rPr>
                <w:rFonts w:ascii="Tahoma" w:hAnsi="Tahoma" w:cs="Tahoma"/>
                <w:b/>
              </w:rPr>
            </w:pPr>
            <w:r w:rsidRPr="009C093E">
              <w:rPr>
                <w:rFonts w:ascii="Tahoma" w:hAnsi="Tahoma" w:cs="Tahoma"/>
                <w:b/>
              </w:rPr>
              <w:t>Zastosowanie farb odpornych na szorowanie na mokro</w:t>
            </w:r>
          </w:p>
        </w:tc>
        <w:tc>
          <w:tcPr>
            <w:tcW w:w="2394" w:type="dxa"/>
            <w:tcBorders>
              <w:top w:val="single" w:sz="4" w:space="0" w:color="auto"/>
              <w:left w:val="single" w:sz="4" w:space="0" w:color="auto"/>
              <w:bottom w:val="single" w:sz="4" w:space="0" w:color="auto"/>
              <w:right w:val="single" w:sz="12" w:space="0" w:color="auto"/>
            </w:tcBorders>
          </w:tcPr>
          <w:p w:rsidR="000F13F1" w:rsidRPr="009C093E" w:rsidRDefault="005A5EC3" w:rsidP="005A5EC3">
            <w:pPr>
              <w:jc w:val="both"/>
              <w:rPr>
                <w:rFonts w:ascii="Tahoma" w:hAnsi="Tahoma" w:cs="Tahoma"/>
                <w:b/>
              </w:rPr>
            </w:pPr>
            <w:r>
              <w:rPr>
                <w:rFonts w:ascii="Tahoma" w:hAnsi="Tahoma" w:cs="Tahoma"/>
                <w:b/>
              </w:rPr>
              <w:t>5</w:t>
            </w:r>
            <w:r w:rsidR="000F13F1" w:rsidRPr="009C093E">
              <w:rPr>
                <w:rFonts w:ascii="Tahoma" w:hAnsi="Tahoma" w:cs="Tahoma"/>
                <w:b/>
              </w:rPr>
              <w:t>%</w:t>
            </w:r>
          </w:p>
        </w:tc>
      </w:tr>
      <w:tr w:rsidR="005A5EC3" w:rsidRPr="009C093E" w:rsidTr="00E17312">
        <w:tc>
          <w:tcPr>
            <w:tcW w:w="820" w:type="dxa"/>
            <w:tcBorders>
              <w:top w:val="single" w:sz="4" w:space="0" w:color="auto"/>
              <w:left w:val="single" w:sz="12" w:space="0" w:color="auto"/>
              <w:bottom w:val="single" w:sz="4" w:space="0" w:color="auto"/>
              <w:right w:val="single" w:sz="4" w:space="0" w:color="auto"/>
            </w:tcBorders>
          </w:tcPr>
          <w:p w:rsidR="005A5EC3" w:rsidRDefault="005A5EC3" w:rsidP="000F13F1">
            <w:pPr>
              <w:spacing w:line="360" w:lineRule="auto"/>
              <w:jc w:val="both"/>
              <w:rPr>
                <w:rFonts w:ascii="Tahoma" w:hAnsi="Tahoma" w:cs="Tahoma"/>
                <w:b/>
              </w:rPr>
            </w:pPr>
            <w:r>
              <w:rPr>
                <w:rFonts w:ascii="Tahoma" w:hAnsi="Tahoma" w:cs="Tahoma"/>
                <w:b/>
              </w:rPr>
              <w:t>F</w:t>
            </w:r>
          </w:p>
        </w:tc>
        <w:tc>
          <w:tcPr>
            <w:tcW w:w="5828" w:type="dxa"/>
            <w:tcBorders>
              <w:top w:val="single" w:sz="4" w:space="0" w:color="auto"/>
              <w:left w:val="single" w:sz="4" w:space="0" w:color="auto"/>
              <w:bottom w:val="single" w:sz="4" w:space="0" w:color="auto"/>
              <w:right w:val="single" w:sz="4" w:space="0" w:color="auto"/>
            </w:tcBorders>
          </w:tcPr>
          <w:p w:rsidR="005A5EC3" w:rsidRPr="009C093E" w:rsidRDefault="006337E9" w:rsidP="000F13F1">
            <w:pPr>
              <w:jc w:val="both"/>
              <w:rPr>
                <w:rFonts w:ascii="Tahoma" w:hAnsi="Tahoma" w:cs="Tahoma"/>
                <w:b/>
              </w:rPr>
            </w:pPr>
            <w:r w:rsidRPr="007361D3">
              <w:rPr>
                <w:rFonts w:ascii="Tahoma" w:hAnsi="Tahoma" w:cs="Tahoma"/>
                <w:b/>
                <w:color w:val="000000" w:themeColor="text1"/>
              </w:rPr>
              <w:t xml:space="preserve">Zatrudnienie osoby bezrobotnej  </w:t>
            </w:r>
          </w:p>
        </w:tc>
        <w:tc>
          <w:tcPr>
            <w:tcW w:w="2394" w:type="dxa"/>
            <w:tcBorders>
              <w:top w:val="single" w:sz="4" w:space="0" w:color="auto"/>
              <w:left w:val="single" w:sz="4" w:space="0" w:color="auto"/>
              <w:bottom w:val="single" w:sz="4" w:space="0" w:color="auto"/>
              <w:right w:val="single" w:sz="12" w:space="0" w:color="auto"/>
            </w:tcBorders>
          </w:tcPr>
          <w:p w:rsidR="005A5EC3" w:rsidRDefault="005A5EC3" w:rsidP="005A5EC3">
            <w:pPr>
              <w:jc w:val="both"/>
              <w:rPr>
                <w:rFonts w:ascii="Tahoma" w:hAnsi="Tahoma" w:cs="Tahoma"/>
                <w:b/>
              </w:rPr>
            </w:pPr>
            <w:r>
              <w:rPr>
                <w:rFonts w:ascii="Tahoma" w:hAnsi="Tahoma" w:cs="Tahoma"/>
                <w:b/>
              </w:rPr>
              <w:t>5%</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076A77" w:rsidRPr="007361D3" w:rsidRDefault="00283CB4" w:rsidP="00076A77">
      <w:pPr>
        <w:jc w:val="both"/>
        <w:rPr>
          <w:rFonts w:ascii="Tahoma" w:hAnsi="Tahoma" w:cs="Tahoma"/>
          <w:color w:val="000000" w:themeColor="text1"/>
          <w:lang w:eastAsia="pl-PL"/>
        </w:rPr>
      </w:pPr>
      <w:r w:rsidRPr="006569D4">
        <w:rPr>
          <w:rFonts w:ascii="Tahoma" w:hAnsi="Tahoma" w:cs="Tahoma"/>
          <w:b/>
          <w:color w:val="000000" w:themeColor="text1"/>
          <w:u w:val="single"/>
        </w:rPr>
        <w:t xml:space="preserve">Kryterium </w:t>
      </w:r>
      <w:r w:rsidR="006E0E4F">
        <w:rPr>
          <w:rFonts w:ascii="Tahoma" w:hAnsi="Tahoma" w:cs="Tahoma"/>
          <w:b/>
          <w:color w:val="000000" w:themeColor="text1"/>
          <w:u w:val="single"/>
        </w:rPr>
        <w:t>B</w:t>
      </w:r>
      <w:r w:rsidRPr="006569D4">
        <w:rPr>
          <w:rFonts w:ascii="Tahoma" w:hAnsi="Tahoma" w:cs="Tahoma"/>
          <w:b/>
          <w:color w:val="000000" w:themeColor="text1"/>
          <w:u w:val="single"/>
        </w:rPr>
        <w:t>: Okres gwarancji i rękojmi</w:t>
      </w:r>
      <w:r w:rsidR="00076A77" w:rsidRPr="006569D4">
        <w:rPr>
          <w:rFonts w:ascii="Tahoma" w:hAnsi="Tahoma" w:cs="Tahoma"/>
          <w:b/>
          <w:color w:val="000000" w:themeColor="text1"/>
          <w:u w:val="single"/>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5B50AB" w:rsidRDefault="00076A77" w:rsidP="00076A77">
      <w:pPr>
        <w:jc w:val="both"/>
        <w:rPr>
          <w:rFonts w:ascii="Tahoma" w:hAnsi="Tahoma" w:cs="Tahoma"/>
          <w:lang w:eastAsia="pl-PL"/>
        </w:rPr>
      </w:pPr>
      <w:r w:rsidRPr="005B50AB">
        <w:rPr>
          <w:rFonts w:ascii="Tahoma" w:hAnsi="Tahoma" w:cs="Tahoma"/>
          <w:lang w:eastAsia="pl-PL"/>
        </w:rPr>
        <w:t xml:space="preserve">1) Oferty w tym kryterium oceniane będą w odniesieniu do najdłuższego okresu gwarancji </w:t>
      </w:r>
      <w:r w:rsidR="00381890" w:rsidRPr="005B50AB">
        <w:rPr>
          <w:rFonts w:ascii="Tahoma" w:hAnsi="Tahoma" w:cs="Tahoma"/>
          <w:lang w:eastAsia="pl-PL"/>
        </w:rPr>
        <w:t xml:space="preserve">i rękojmi </w:t>
      </w:r>
      <w:r w:rsidRPr="005B50AB">
        <w:rPr>
          <w:rFonts w:ascii="Tahoma" w:hAnsi="Tahoma" w:cs="Tahoma"/>
          <w:lang w:eastAsia="pl-PL"/>
        </w:rPr>
        <w:t xml:space="preserve">na wykonane roboty budowlane oraz urządzenia zamontowane lub dostarczone w ramach realizacji przedmiotu zamówienia </w:t>
      </w:r>
      <w:r w:rsidR="00B229FA" w:rsidRPr="005B50AB">
        <w:rPr>
          <w:rFonts w:ascii="Tahoma" w:hAnsi="Tahoma" w:cs="Tahoma"/>
          <w:lang w:eastAsia="pl-PL"/>
        </w:rPr>
        <w:t>z wyjątkiem urządzeń posiadających gwarancję udzieloną przez ich producentów, której okres obowiązywania od dnia odbioru końcowego przedmiotu umowy jest dłuższy niż okres gwarancji ustalony niniejszą umową. M</w:t>
      </w:r>
      <w:r w:rsidRPr="005B50AB">
        <w:rPr>
          <w:rFonts w:ascii="Tahoma" w:hAnsi="Tahoma" w:cs="Tahoma"/>
          <w:lang w:eastAsia="pl-PL"/>
        </w:rPr>
        <w:t xml:space="preserve">inimalny okres gwarancji </w:t>
      </w:r>
      <w:r w:rsidR="00381890" w:rsidRPr="005B50AB">
        <w:rPr>
          <w:rFonts w:ascii="Tahoma" w:hAnsi="Tahoma" w:cs="Tahoma"/>
          <w:lang w:eastAsia="pl-PL"/>
        </w:rPr>
        <w:t xml:space="preserve">i rękojmi </w:t>
      </w:r>
      <w:r w:rsidRPr="005B50AB">
        <w:rPr>
          <w:rFonts w:ascii="Tahoma" w:hAnsi="Tahoma" w:cs="Tahoma"/>
          <w:lang w:eastAsia="pl-PL"/>
        </w:rPr>
        <w:t xml:space="preserve">wynosi 3 </w:t>
      </w:r>
      <w:r w:rsidR="001D07E9" w:rsidRPr="005B50AB">
        <w:rPr>
          <w:rFonts w:ascii="Tahoma" w:hAnsi="Tahoma" w:cs="Tahoma"/>
          <w:lang w:eastAsia="pl-PL"/>
        </w:rPr>
        <w:t>lata</w:t>
      </w:r>
      <w:r w:rsidRPr="005B50AB">
        <w:rPr>
          <w:rFonts w:ascii="Tahoma" w:hAnsi="Tahoma" w:cs="Tahoma"/>
          <w:lang w:eastAsia="pl-PL"/>
        </w:rPr>
        <w:t xml:space="preserve"> </w:t>
      </w:r>
      <w:r w:rsidR="00B229FA" w:rsidRPr="005B50AB">
        <w:rPr>
          <w:rFonts w:ascii="Tahoma" w:hAnsi="Tahoma" w:cs="Tahoma"/>
          <w:lang w:eastAsia="pl-PL"/>
        </w:rPr>
        <w:t xml:space="preserve">– punkty zostaną przyznane </w:t>
      </w:r>
      <w:r w:rsidRPr="005B50AB">
        <w:rPr>
          <w:rFonts w:ascii="Tahoma" w:hAnsi="Tahoma" w:cs="Tahoma"/>
          <w:lang w:eastAsia="pl-PL"/>
        </w:rPr>
        <w:t>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xml:space="preserve">- </w:t>
      </w:r>
      <w:r w:rsidR="006E0E4F">
        <w:rPr>
          <w:rFonts w:ascii="Tahoma" w:hAnsi="Tahoma" w:cs="Tahoma"/>
          <w:color w:val="000000" w:themeColor="text1"/>
          <w:lang w:eastAsia="pl-PL"/>
        </w:rPr>
        <w:t>7</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6E0E4F">
        <w:rPr>
          <w:rFonts w:ascii="Tahoma" w:hAnsi="Tahoma" w:cs="Tahoma"/>
          <w:color w:val="000000" w:themeColor="text1"/>
          <w:lang w:eastAsia="pl-PL"/>
        </w:rPr>
        <w:t>- 15</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6E0E4F">
        <w:rPr>
          <w:rFonts w:ascii="Tahoma" w:hAnsi="Tahoma" w:cs="Tahoma"/>
          <w:color w:val="000000" w:themeColor="text1"/>
          <w:lang w:eastAsia="pl-PL"/>
        </w:rPr>
        <w:t>2</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Default="00076A77" w:rsidP="00076A77">
      <w:pPr>
        <w:jc w:val="both"/>
        <w:rPr>
          <w:rFonts w:ascii="Tahoma" w:hAnsi="Tahoma" w:cs="Tahoma"/>
          <w:color w:val="000000" w:themeColor="text1"/>
          <w:lang w:eastAsia="pl-PL"/>
        </w:rPr>
      </w:pPr>
      <w:r w:rsidRPr="00292138">
        <w:rPr>
          <w:rFonts w:ascii="Tahoma" w:hAnsi="Tahoma" w:cs="Tahoma"/>
          <w:color w:val="000000" w:themeColor="text1"/>
          <w:lang w:eastAsia="pl-PL"/>
        </w:rPr>
        <w:t>4) Zapisy §6 istotnych postanowień umowy zawiera</w:t>
      </w:r>
      <w:r w:rsidR="00831188" w:rsidRPr="00292138">
        <w:rPr>
          <w:rFonts w:ascii="Tahoma" w:hAnsi="Tahoma" w:cs="Tahoma"/>
          <w:color w:val="000000" w:themeColor="text1"/>
          <w:lang w:eastAsia="pl-PL"/>
        </w:rPr>
        <w:t>ją</w:t>
      </w:r>
      <w:r w:rsidRPr="00292138">
        <w:rPr>
          <w:rFonts w:ascii="Tahoma" w:hAnsi="Tahoma" w:cs="Tahoma"/>
          <w:color w:val="000000" w:themeColor="text1"/>
          <w:lang w:eastAsia="pl-PL"/>
        </w:rPr>
        <w:t xml:space="preserve"> zapisy dotyczące gwarancji </w:t>
      </w:r>
      <w:r w:rsidR="00B229FA">
        <w:rPr>
          <w:rFonts w:ascii="Tahoma" w:hAnsi="Tahoma" w:cs="Tahoma"/>
          <w:color w:val="000000" w:themeColor="text1"/>
          <w:lang w:eastAsia="pl-PL"/>
        </w:rPr>
        <w:t>i rękojmi,</w:t>
      </w:r>
    </w:p>
    <w:p w:rsidR="00B229FA" w:rsidRPr="00292138" w:rsidRDefault="00B229FA" w:rsidP="00076A77">
      <w:pPr>
        <w:jc w:val="both"/>
        <w:rPr>
          <w:rFonts w:ascii="Tahoma" w:hAnsi="Tahoma" w:cs="Tahoma"/>
          <w:color w:val="000000" w:themeColor="text1"/>
        </w:rPr>
      </w:pPr>
    </w:p>
    <w:p w:rsidR="008E4221" w:rsidRDefault="008E4221" w:rsidP="00164D5A">
      <w:pPr>
        <w:jc w:val="both"/>
        <w:rPr>
          <w:rFonts w:ascii="Tahoma" w:hAnsi="Tahoma" w:cs="Tahoma"/>
        </w:rPr>
      </w:pPr>
    </w:p>
    <w:p w:rsidR="008E4221" w:rsidRDefault="008E4221" w:rsidP="00164D5A">
      <w:pPr>
        <w:jc w:val="both"/>
        <w:rPr>
          <w:rFonts w:ascii="Tahoma" w:hAnsi="Tahoma" w:cs="Tahoma"/>
          <w:color w:val="000000" w:themeColor="text1"/>
          <w:lang w:eastAsia="pl-PL"/>
        </w:rPr>
      </w:pPr>
      <w:r w:rsidRPr="00356E85">
        <w:rPr>
          <w:rFonts w:ascii="Tahoma" w:hAnsi="Tahoma" w:cs="Tahoma"/>
          <w:b/>
        </w:rPr>
        <w:t>Kryterium</w:t>
      </w:r>
      <w:r w:rsidR="00356E85">
        <w:rPr>
          <w:rFonts w:ascii="Tahoma" w:hAnsi="Tahoma" w:cs="Tahoma"/>
        </w:rPr>
        <w:t xml:space="preserve"> </w:t>
      </w:r>
      <w:r w:rsidR="00356E85" w:rsidRPr="00356E85">
        <w:rPr>
          <w:rFonts w:ascii="Tahoma" w:hAnsi="Tahoma" w:cs="Tahoma"/>
          <w:b/>
        </w:rPr>
        <w:t>C</w:t>
      </w:r>
      <w:r>
        <w:rPr>
          <w:rFonts w:ascii="Tahoma" w:hAnsi="Tahoma" w:cs="Tahoma"/>
        </w:rPr>
        <w:t xml:space="preserve"> </w:t>
      </w:r>
      <w:r w:rsidRPr="00B229FA">
        <w:rPr>
          <w:rFonts w:ascii="Tahoma" w:hAnsi="Tahoma" w:cs="Tahoma"/>
          <w:b/>
        </w:rPr>
        <w:t>„</w:t>
      </w:r>
      <w:r w:rsidR="00B229FA" w:rsidRPr="00B229FA">
        <w:rPr>
          <w:rFonts w:ascii="Tahoma" w:hAnsi="Tahoma" w:cs="Tahoma"/>
          <w:b/>
        </w:rPr>
        <w:t>T</w:t>
      </w:r>
      <w:r w:rsidRPr="00B229FA">
        <w:rPr>
          <w:rFonts w:ascii="Tahoma" w:hAnsi="Tahoma" w:cs="Tahoma"/>
          <w:b/>
          <w:color w:val="000000" w:themeColor="text1"/>
          <w:lang w:eastAsia="pl-PL"/>
        </w:rPr>
        <w:t>ermin</w:t>
      </w:r>
      <w:r>
        <w:rPr>
          <w:rFonts w:ascii="Tahoma" w:hAnsi="Tahoma" w:cs="Tahoma"/>
          <w:b/>
          <w:color w:val="000000" w:themeColor="text1"/>
          <w:lang w:eastAsia="pl-PL"/>
        </w:rPr>
        <w:t xml:space="preserve"> rozpoczęcia </w:t>
      </w:r>
      <w:r w:rsidR="00007453">
        <w:rPr>
          <w:rFonts w:ascii="Tahoma" w:hAnsi="Tahoma" w:cs="Tahoma"/>
          <w:b/>
          <w:color w:val="000000" w:themeColor="text1"/>
          <w:lang w:eastAsia="pl-PL"/>
        </w:rPr>
        <w:t>realizacji przedmiotu zamówienia</w:t>
      </w:r>
      <w:r>
        <w:rPr>
          <w:rFonts w:ascii="Tahoma" w:hAnsi="Tahoma" w:cs="Tahoma"/>
          <w:b/>
          <w:color w:val="000000" w:themeColor="text1"/>
          <w:lang w:eastAsia="pl-PL"/>
        </w:rPr>
        <w:t xml:space="preserve">” </w:t>
      </w:r>
      <w:r w:rsidRPr="008E4221">
        <w:rPr>
          <w:rFonts w:ascii="Tahoma" w:hAnsi="Tahoma" w:cs="Tahoma"/>
          <w:color w:val="000000" w:themeColor="text1"/>
          <w:lang w:eastAsia="pl-PL"/>
        </w:rPr>
        <w:t xml:space="preserve">o wadze </w:t>
      </w:r>
      <w:r>
        <w:rPr>
          <w:rFonts w:ascii="Tahoma" w:hAnsi="Tahoma" w:cs="Tahoma"/>
          <w:color w:val="000000" w:themeColor="text1"/>
          <w:lang w:eastAsia="pl-PL"/>
        </w:rPr>
        <w:t xml:space="preserve">5% rozpatrywane będzie na podstawie </w:t>
      </w:r>
      <w:r w:rsidR="00B229FA">
        <w:rPr>
          <w:rFonts w:ascii="Tahoma" w:hAnsi="Tahoma" w:cs="Tahoma"/>
          <w:color w:val="000000" w:themeColor="text1"/>
          <w:lang w:eastAsia="pl-PL"/>
        </w:rPr>
        <w:t>zadeklarowanej ilości</w:t>
      </w:r>
      <w:r>
        <w:rPr>
          <w:rFonts w:ascii="Tahoma" w:hAnsi="Tahoma" w:cs="Tahoma"/>
          <w:color w:val="000000" w:themeColor="text1"/>
          <w:lang w:eastAsia="pl-PL"/>
        </w:rPr>
        <w:t xml:space="preserve"> dni terminu </w:t>
      </w:r>
      <w:r w:rsidR="00007453">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określonego </w:t>
      </w:r>
      <w:r w:rsidR="00B229FA">
        <w:rPr>
          <w:rFonts w:ascii="Tahoma" w:hAnsi="Tahoma" w:cs="Tahoma"/>
          <w:color w:val="000000" w:themeColor="text1"/>
          <w:lang w:eastAsia="pl-PL"/>
        </w:rPr>
        <w:br/>
      </w:r>
      <w:r>
        <w:rPr>
          <w:rFonts w:ascii="Tahoma" w:hAnsi="Tahoma" w:cs="Tahoma"/>
          <w:color w:val="000000" w:themeColor="text1"/>
          <w:lang w:eastAsia="pl-PL"/>
        </w:rPr>
        <w:t xml:space="preserve">w części 4 </w:t>
      </w:r>
      <w:proofErr w:type="spellStart"/>
      <w:r>
        <w:rPr>
          <w:rFonts w:ascii="Tahoma" w:hAnsi="Tahoma" w:cs="Tahoma"/>
          <w:color w:val="000000" w:themeColor="text1"/>
          <w:lang w:eastAsia="pl-PL"/>
        </w:rPr>
        <w:t>siwz</w:t>
      </w:r>
      <w:proofErr w:type="spellEnd"/>
      <w:r w:rsidR="005A5EC3">
        <w:rPr>
          <w:rFonts w:ascii="Tahoma" w:hAnsi="Tahoma" w:cs="Tahoma"/>
          <w:color w:val="000000" w:themeColor="text1"/>
          <w:lang w:eastAsia="pl-PL"/>
        </w:rPr>
        <w:t xml:space="preserve"> (pkt 2)</w:t>
      </w:r>
      <w:r>
        <w:rPr>
          <w:rFonts w:ascii="Tahoma" w:hAnsi="Tahoma" w:cs="Tahoma"/>
          <w:color w:val="000000" w:themeColor="text1"/>
          <w:lang w:eastAsia="pl-PL"/>
        </w:rPr>
        <w:t>.</w:t>
      </w:r>
      <w:r w:rsidR="005A754D">
        <w:rPr>
          <w:rFonts w:ascii="Tahoma" w:hAnsi="Tahoma" w:cs="Tahoma"/>
          <w:color w:val="000000" w:themeColor="text1"/>
          <w:lang w:eastAsia="pl-PL"/>
        </w:rPr>
        <w:t xml:space="preserve"> Termin rozpoczęcia </w:t>
      </w:r>
      <w:r w:rsidR="00007453">
        <w:rPr>
          <w:rFonts w:ascii="Tahoma" w:hAnsi="Tahoma" w:cs="Tahoma"/>
          <w:color w:val="000000" w:themeColor="text1"/>
          <w:lang w:eastAsia="pl-PL"/>
        </w:rPr>
        <w:t xml:space="preserve">realizacji przedmiotu zamówienia </w:t>
      </w:r>
      <w:r w:rsidR="005A754D">
        <w:rPr>
          <w:rFonts w:ascii="Tahoma" w:hAnsi="Tahoma" w:cs="Tahoma"/>
          <w:color w:val="000000" w:themeColor="text1"/>
          <w:lang w:eastAsia="pl-PL"/>
        </w:rPr>
        <w:t>wy</w:t>
      </w:r>
      <w:r w:rsidR="009F39A2">
        <w:rPr>
          <w:rFonts w:ascii="Tahoma" w:hAnsi="Tahoma" w:cs="Tahoma"/>
          <w:color w:val="000000" w:themeColor="text1"/>
          <w:lang w:eastAsia="pl-PL"/>
        </w:rPr>
        <w:t>magany przez Zamawiającego to 28</w:t>
      </w:r>
      <w:r w:rsidR="005A754D">
        <w:rPr>
          <w:rFonts w:ascii="Tahoma" w:hAnsi="Tahoma" w:cs="Tahoma"/>
          <w:color w:val="000000" w:themeColor="text1"/>
          <w:lang w:eastAsia="pl-PL"/>
        </w:rPr>
        <w:t xml:space="preserve"> dni od </w:t>
      </w:r>
      <w:r w:rsidR="00B229FA">
        <w:rPr>
          <w:rFonts w:ascii="Tahoma" w:hAnsi="Tahoma" w:cs="Tahoma"/>
          <w:color w:val="000000" w:themeColor="text1"/>
          <w:lang w:eastAsia="pl-PL"/>
        </w:rPr>
        <w:t xml:space="preserve">dnia </w:t>
      </w:r>
      <w:r w:rsidR="005A754D">
        <w:rPr>
          <w:rFonts w:ascii="Tahoma" w:hAnsi="Tahoma" w:cs="Tahoma"/>
          <w:color w:val="000000" w:themeColor="text1"/>
          <w:lang w:eastAsia="pl-PL"/>
        </w:rPr>
        <w:t xml:space="preserve">przekazania placu budowy. </w:t>
      </w:r>
      <w:r>
        <w:rPr>
          <w:rFonts w:ascii="Tahoma" w:hAnsi="Tahoma" w:cs="Tahoma"/>
          <w:color w:val="000000" w:themeColor="text1"/>
          <w:lang w:eastAsia="pl-PL"/>
        </w:rPr>
        <w:t>M</w:t>
      </w:r>
      <w:r w:rsidR="00B229FA">
        <w:rPr>
          <w:rFonts w:ascii="Tahoma" w:hAnsi="Tahoma" w:cs="Tahoma"/>
          <w:color w:val="000000" w:themeColor="text1"/>
          <w:lang w:eastAsia="pl-PL"/>
        </w:rPr>
        <w:t>inimalny</w:t>
      </w:r>
      <w:r>
        <w:rPr>
          <w:rFonts w:ascii="Tahoma" w:hAnsi="Tahoma" w:cs="Tahoma"/>
          <w:color w:val="000000" w:themeColor="text1"/>
          <w:lang w:eastAsia="pl-PL"/>
        </w:rPr>
        <w:t xml:space="preserve"> </w:t>
      </w:r>
      <w:r w:rsidR="00B229FA">
        <w:rPr>
          <w:rFonts w:ascii="Tahoma" w:hAnsi="Tahoma" w:cs="Tahoma"/>
          <w:color w:val="000000" w:themeColor="text1"/>
          <w:lang w:eastAsia="pl-PL"/>
        </w:rPr>
        <w:t>termin rozpoczęcia</w:t>
      </w:r>
      <w:r>
        <w:rPr>
          <w:rFonts w:ascii="Tahoma" w:hAnsi="Tahoma" w:cs="Tahoma"/>
          <w:color w:val="000000" w:themeColor="text1"/>
          <w:lang w:eastAsia="pl-PL"/>
        </w:rPr>
        <w:t xml:space="preserve"> </w:t>
      </w:r>
      <w:r w:rsidR="00007453">
        <w:rPr>
          <w:rFonts w:ascii="Tahoma" w:hAnsi="Tahoma" w:cs="Tahoma"/>
          <w:color w:val="000000" w:themeColor="text1"/>
          <w:lang w:eastAsia="pl-PL"/>
        </w:rPr>
        <w:t xml:space="preserve">realizacji przedmiotu zamówienia </w:t>
      </w:r>
      <w:r w:rsidR="009F39A2">
        <w:rPr>
          <w:rFonts w:ascii="Tahoma" w:hAnsi="Tahoma" w:cs="Tahoma"/>
          <w:color w:val="000000" w:themeColor="text1"/>
          <w:lang w:eastAsia="pl-PL"/>
        </w:rPr>
        <w:t xml:space="preserve">nie może </w:t>
      </w:r>
      <w:r w:rsidR="00B229FA">
        <w:rPr>
          <w:rFonts w:ascii="Tahoma" w:hAnsi="Tahoma" w:cs="Tahoma"/>
          <w:color w:val="000000" w:themeColor="text1"/>
          <w:lang w:eastAsia="pl-PL"/>
        </w:rPr>
        <w:t>być krótszy niż</w:t>
      </w:r>
      <w:r w:rsidR="009F39A2">
        <w:rPr>
          <w:rFonts w:ascii="Tahoma" w:hAnsi="Tahoma" w:cs="Tahoma"/>
          <w:color w:val="000000" w:themeColor="text1"/>
          <w:lang w:eastAsia="pl-PL"/>
        </w:rPr>
        <w:t xml:space="preserve"> 1</w:t>
      </w:r>
      <w:r w:rsidR="00B229FA">
        <w:rPr>
          <w:rFonts w:ascii="Tahoma" w:hAnsi="Tahoma" w:cs="Tahoma"/>
          <w:color w:val="000000" w:themeColor="text1"/>
          <w:lang w:eastAsia="pl-PL"/>
        </w:rPr>
        <w:t>0</w:t>
      </w:r>
      <w:r>
        <w:rPr>
          <w:rFonts w:ascii="Tahoma" w:hAnsi="Tahoma" w:cs="Tahoma"/>
          <w:color w:val="000000" w:themeColor="text1"/>
          <w:lang w:eastAsia="pl-PL"/>
        </w:rPr>
        <w:t xml:space="preserve"> dni</w:t>
      </w:r>
      <w:r w:rsidR="00B229FA">
        <w:rPr>
          <w:rFonts w:ascii="Tahoma" w:hAnsi="Tahoma" w:cs="Tahoma"/>
          <w:color w:val="000000" w:themeColor="text1"/>
          <w:lang w:eastAsia="pl-PL"/>
        </w:rPr>
        <w:t xml:space="preserve"> od dnia przekazania placu budowy</w:t>
      </w:r>
      <w:r>
        <w:rPr>
          <w:rFonts w:ascii="Tahoma" w:hAnsi="Tahoma" w:cs="Tahoma"/>
          <w:color w:val="000000" w:themeColor="text1"/>
          <w:lang w:eastAsia="pl-PL"/>
        </w:rPr>
        <w:t xml:space="preserve">. </w:t>
      </w:r>
    </w:p>
    <w:p w:rsidR="009F39A2" w:rsidRDefault="009F39A2" w:rsidP="00164D5A">
      <w:pPr>
        <w:jc w:val="both"/>
        <w:rPr>
          <w:rFonts w:ascii="Tahoma" w:hAnsi="Tahoma" w:cs="Tahoma"/>
          <w:bCs/>
          <w:iCs/>
          <w:color w:val="000000" w:themeColor="text1"/>
          <w:lang w:eastAsia="pl-PL"/>
        </w:rPr>
      </w:pPr>
      <w:r>
        <w:rPr>
          <w:rFonts w:ascii="Tahoma" w:hAnsi="Tahoma" w:cs="Tahoma"/>
          <w:bCs/>
          <w:iCs/>
          <w:color w:val="000000" w:themeColor="text1"/>
          <w:lang w:eastAsia="pl-PL"/>
        </w:rPr>
        <w:t xml:space="preserve">Przez rozpoczęcie robót Zamawiający rozumie wytyczenie obiektu potwierdzone wpisem do dziennika budowy wraz z przedłożeniem Zamawiającemu </w:t>
      </w:r>
      <w:r w:rsidR="009A4D08">
        <w:rPr>
          <w:rFonts w:ascii="Tahoma" w:hAnsi="Tahoma" w:cs="Tahoma"/>
          <w:bCs/>
          <w:iCs/>
          <w:color w:val="000000" w:themeColor="text1"/>
          <w:lang w:eastAsia="pl-PL"/>
        </w:rPr>
        <w:t xml:space="preserve">geodezyjnego </w:t>
      </w:r>
      <w:r>
        <w:rPr>
          <w:rFonts w:ascii="Tahoma" w:hAnsi="Tahoma" w:cs="Tahoma"/>
          <w:bCs/>
          <w:iCs/>
          <w:color w:val="000000" w:themeColor="text1"/>
          <w:lang w:eastAsia="pl-PL"/>
        </w:rPr>
        <w:t>szkicu wytyczenia.</w:t>
      </w:r>
    </w:p>
    <w:p w:rsidR="009F39A2" w:rsidRDefault="009F39A2" w:rsidP="00164D5A">
      <w:pPr>
        <w:jc w:val="both"/>
        <w:rPr>
          <w:rFonts w:ascii="Tahoma" w:hAnsi="Tahoma" w:cs="Tahoma"/>
          <w:color w:val="000000" w:themeColor="text1"/>
          <w:lang w:eastAsia="pl-PL"/>
        </w:rPr>
      </w:pPr>
    </w:p>
    <w:p w:rsidR="008E4221" w:rsidRDefault="008E4221" w:rsidP="00164D5A">
      <w:pPr>
        <w:jc w:val="both"/>
        <w:rPr>
          <w:rFonts w:ascii="Tahoma" w:hAnsi="Tahoma" w:cs="Tahoma"/>
          <w:color w:val="000000" w:themeColor="text1"/>
          <w:lang w:eastAsia="pl-PL"/>
        </w:rPr>
      </w:pPr>
      <w:r>
        <w:rPr>
          <w:rFonts w:ascii="Tahoma" w:hAnsi="Tahoma" w:cs="Tahoma"/>
          <w:color w:val="000000" w:themeColor="text1"/>
          <w:lang w:eastAsia="pl-PL"/>
        </w:rPr>
        <w:t>Punktacja zostanie</w:t>
      </w:r>
      <w:r w:rsidR="0008354C">
        <w:rPr>
          <w:rFonts w:ascii="Tahoma" w:hAnsi="Tahoma" w:cs="Tahoma"/>
          <w:color w:val="000000" w:themeColor="text1"/>
          <w:lang w:eastAsia="pl-PL"/>
        </w:rPr>
        <w:t xml:space="preserve"> przyznane</w:t>
      </w:r>
      <w:r>
        <w:rPr>
          <w:rFonts w:ascii="Tahoma" w:hAnsi="Tahoma" w:cs="Tahoma"/>
          <w:color w:val="000000" w:themeColor="text1"/>
          <w:lang w:eastAsia="pl-PL"/>
        </w:rPr>
        <w:t xml:space="preserve"> w następujący sposób:</w:t>
      </w:r>
    </w:p>
    <w:p w:rsidR="00A81799" w:rsidRDefault="00A81799" w:rsidP="00164D5A">
      <w:pPr>
        <w:jc w:val="both"/>
        <w:rPr>
          <w:rFonts w:ascii="Tahoma" w:hAnsi="Tahoma" w:cs="Tahoma"/>
          <w:color w:val="000000" w:themeColor="text1"/>
          <w:lang w:eastAsia="pl-PL"/>
        </w:rPr>
      </w:pP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r w:rsidR="0008354C">
        <w:rPr>
          <w:rFonts w:ascii="Tahoma" w:hAnsi="Tahoma" w:cs="Tahoma"/>
          <w:b/>
          <w:bCs/>
          <w:color w:val="000000" w:themeColor="text1"/>
        </w:rPr>
        <w:t>In</w:t>
      </w:r>
    </w:p>
    <w:p w:rsidR="006F246D" w:rsidRPr="007361D3" w:rsidRDefault="00356E85" w:rsidP="006F246D">
      <w:pPr>
        <w:jc w:val="both"/>
        <w:rPr>
          <w:rFonts w:ascii="Tahoma" w:hAnsi="Tahoma" w:cs="Tahoma"/>
          <w:b/>
          <w:bCs/>
          <w:color w:val="000000" w:themeColor="text1"/>
        </w:rPr>
      </w:pPr>
      <w:r w:rsidRPr="00356E85">
        <w:rPr>
          <w:noProof/>
          <w:lang w:eastAsia="pl-PL"/>
        </w:rPr>
        <mc:AlternateContent>
          <mc:Choice Requires="wps">
            <w:drawing>
              <wp:anchor distT="0" distB="0" distL="114300" distR="114300" simplePos="0" relativeHeight="251664384" behindDoc="0" locked="0" layoutInCell="1" allowOverlap="1">
                <wp:simplePos x="0" y="0"/>
                <wp:positionH relativeFrom="column">
                  <wp:posOffset>715645</wp:posOffset>
                </wp:positionH>
                <wp:positionV relativeFrom="paragraph">
                  <wp:posOffset>93980</wp:posOffset>
                </wp:positionV>
                <wp:extent cx="525780" cy="7620"/>
                <wp:effectExtent l="0" t="0" r="26670" b="30480"/>
                <wp:wrapNone/>
                <wp:docPr id="5" name="Łącznik prosty 5"/>
                <wp:cNvGraphicFramePr/>
                <a:graphic xmlns:a="http://schemas.openxmlformats.org/drawingml/2006/main">
                  <a:graphicData uri="http://schemas.microsoft.com/office/word/2010/wordprocessingShape">
                    <wps:wsp>
                      <wps:cNvCnPr/>
                      <wps:spPr>
                        <a:xfrm flipV="1">
                          <a:off x="0" y="0"/>
                          <a:ext cx="52578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A0652" id="Łącznik prosty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56.35pt,7.4pt" to="97.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" strokecolor="black [3213]">
                <v:stroke joinstyle="miter"/>
              </v:line>
            </w:pict>
          </mc:Fallback>
        </mc:AlternateContent>
      </w:r>
      <w:r>
        <w:rPr>
          <w:noProof/>
          <w:color w:val="000000" w:themeColor="text1"/>
          <w:lang w:eastAsia="pl-PL"/>
        </w:rPr>
        <mc:AlternateContent>
          <mc:Choice Requires="wps">
            <w:drawing>
              <wp:anchor distT="0" distB="0" distL="114300" distR="114300" simplePos="0" relativeHeight="251663360" behindDoc="0" locked="0" layoutInCell="1" allowOverlap="1">
                <wp:simplePos x="0" y="0"/>
                <wp:positionH relativeFrom="column">
                  <wp:posOffset>791845</wp:posOffset>
                </wp:positionH>
                <wp:positionV relativeFrom="paragraph">
                  <wp:posOffset>86360</wp:posOffset>
                </wp:positionV>
                <wp:extent cx="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68CB8" id="Łącznik prost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6.8pt" to="62.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" strokecolor="black [3213]" strokeweight=".5pt">
                <v:stroke joinstyle="miter"/>
              </v:line>
            </w:pict>
          </mc:Fallback>
        </mc:AlternateContent>
      </w:r>
      <w:r w:rsidR="006F246D" w:rsidRPr="007361D3">
        <w:rPr>
          <w:noProof/>
          <w:color w:val="000000" w:themeColor="text1"/>
          <w:lang w:eastAsia="pl-PL"/>
        </w:rPr>
        <mc:AlternateContent>
          <mc:Choice Requires="wps">
            <w:drawing>
              <wp:anchor distT="4294967295" distB="4294967295" distL="114300" distR="114300" simplePos="0" relativeHeight="251662336" behindDoc="0" locked="0" layoutInCell="1" allowOverlap="1" wp14:anchorId="5D265C84" wp14:editId="23B81CC8">
                <wp:simplePos x="0" y="0"/>
                <wp:positionH relativeFrom="column">
                  <wp:posOffset>3054985</wp:posOffset>
                </wp:positionH>
                <wp:positionV relativeFrom="paragraph">
                  <wp:posOffset>101600</wp:posOffset>
                </wp:positionV>
                <wp:extent cx="0" cy="0"/>
                <wp:effectExtent l="0" t="0" r="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0BAC80" id="Łącznik prosty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55pt,8pt" to="24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" strokeweight=".26mm">
                <v:stroke joinstyle="miter"/>
              </v:line>
            </w:pict>
          </mc:Fallback>
        </mc:AlternateContent>
      </w:r>
      <w:proofErr w:type="spellStart"/>
      <w:r w:rsidR="006F246D">
        <w:rPr>
          <w:rFonts w:ascii="Tahoma" w:hAnsi="Tahoma" w:cs="Tahoma"/>
          <w:b/>
          <w:bCs/>
          <w:color w:val="000000" w:themeColor="text1"/>
        </w:rPr>
        <w:t>Kc</w:t>
      </w:r>
      <w:proofErr w:type="spellEnd"/>
      <w:r w:rsidR="006F246D">
        <w:rPr>
          <w:rFonts w:ascii="Tahoma" w:hAnsi="Tahoma" w:cs="Tahoma"/>
          <w:b/>
          <w:bCs/>
          <w:color w:val="000000" w:themeColor="text1"/>
        </w:rPr>
        <w:tab/>
        <w:t>=</w:t>
      </w:r>
      <w:r w:rsidR="006F246D">
        <w:rPr>
          <w:rFonts w:ascii="Tahoma" w:hAnsi="Tahoma" w:cs="Tahoma"/>
          <w:b/>
          <w:bCs/>
          <w:color w:val="000000" w:themeColor="text1"/>
        </w:rPr>
        <w:tab/>
      </w:r>
      <w:r w:rsidR="006F246D">
        <w:rPr>
          <w:rFonts w:ascii="Tahoma" w:hAnsi="Tahoma" w:cs="Tahoma"/>
          <w:b/>
          <w:bCs/>
          <w:color w:val="000000" w:themeColor="text1"/>
        </w:rPr>
        <w:tab/>
        <w:t>x 100 x 5</w:t>
      </w:r>
      <w:r w:rsidR="006F246D" w:rsidRPr="007361D3">
        <w:rPr>
          <w:rFonts w:ascii="Tahoma" w:hAnsi="Tahoma" w:cs="Tahoma"/>
          <w:b/>
          <w:bCs/>
          <w:color w:val="000000" w:themeColor="text1"/>
        </w:rPr>
        <w:t>%</w:t>
      </w:r>
    </w:p>
    <w:p w:rsidR="006F246D" w:rsidRPr="007361D3" w:rsidRDefault="006F246D" w:rsidP="006F246D">
      <w:pPr>
        <w:jc w:val="both"/>
        <w:rPr>
          <w:rFonts w:ascii="Tahoma" w:hAnsi="Tahoma" w:cs="Tahoma"/>
          <w:b/>
          <w:bCs/>
          <w:color w:val="000000" w:themeColor="text1"/>
        </w:rPr>
      </w:pPr>
      <w:r w:rsidRPr="007361D3">
        <w:rPr>
          <w:rFonts w:ascii="Tahoma" w:hAnsi="Tahoma" w:cs="Tahoma"/>
          <w:b/>
          <w:bCs/>
          <w:color w:val="000000" w:themeColor="text1"/>
        </w:rPr>
        <w:tab/>
        <w:t xml:space="preserve">    </w:t>
      </w:r>
      <w:r w:rsidRPr="007361D3">
        <w:rPr>
          <w:rFonts w:ascii="Tahoma" w:hAnsi="Tahoma" w:cs="Tahoma"/>
          <w:b/>
          <w:bCs/>
          <w:color w:val="000000" w:themeColor="text1"/>
        </w:rPr>
        <w:tab/>
      </w:r>
      <w:proofErr w:type="spellStart"/>
      <w:r w:rsidR="0008354C">
        <w:rPr>
          <w:rFonts w:ascii="Tahoma" w:hAnsi="Tahoma" w:cs="Tahoma"/>
          <w:b/>
          <w:bCs/>
          <w:color w:val="000000" w:themeColor="text1"/>
        </w:rPr>
        <w:t>Ib</w:t>
      </w:r>
      <w:proofErr w:type="spellEnd"/>
    </w:p>
    <w:p w:rsidR="006F246D" w:rsidRPr="007361D3" w:rsidRDefault="006F246D" w:rsidP="006F246D">
      <w:pPr>
        <w:jc w:val="both"/>
        <w:rPr>
          <w:rFonts w:ascii="Tahoma" w:hAnsi="Tahoma" w:cs="Tahoma"/>
          <w:color w:val="000000" w:themeColor="text1"/>
        </w:rPr>
      </w:pPr>
    </w:p>
    <w:p w:rsidR="00A81799" w:rsidRDefault="006F246D" w:rsidP="00164D5A">
      <w:pPr>
        <w:jc w:val="both"/>
        <w:rPr>
          <w:rFonts w:ascii="Tahoma" w:hAnsi="Tahoma" w:cs="Tahoma"/>
          <w:color w:val="000000" w:themeColor="text1"/>
          <w:lang w:eastAsia="pl-PL"/>
        </w:rPr>
      </w:pPr>
      <w:r>
        <w:rPr>
          <w:rFonts w:ascii="Tahoma" w:hAnsi="Tahoma" w:cs="Tahoma"/>
          <w:color w:val="000000" w:themeColor="text1"/>
          <w:lang w:eastAsia="pl-PL"/>
        </w:rPr>
        <w:t>Przy czym:</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Kc</w:t>
      </w:r>
      <w:proofErr w:type="spellEnd"/>
      <w:r>
        <w:rPr>
          <w:rFonts w:ascii="Tahoma" w:hAnsi="Tahoma" w:cs="Tahoma"/>
          <w:color w:val="000000" w:themeColor="text1"/>
          <w:lang w:eastAsia="pl-PL"/>
        </w:rPr>
        <w:t xml:space="preserve"> – punkty w kryterium termin</w:t>
      </w:r>
      <w:r w:rsidR="009D5C74">
        <w:rPr>
          <w:rFonts w:ascii="Tahoma" w:hAnsi="Tahoma" w:cs="Tahoma"/>
          <w:color w:val="000000" w:themeColor="text1"/>
          <w:lang w:eastAsia="pl-PL"/>
        </w:rPr>
        <w:t xml:space="preserve"> rozpoczęcia realizacji przedmiotu zamówienia </w:t>
      </w:r>
      <w:r>
        <w:rPr>
          <w:rFonts w:ascii="Tahoma" w:hAnsi="Tahoma" w:cs="Tahoma"/>
          <w:color w:val="000000" w:themeColor="text1"/>
          <w:lang w:eastAsia="pl-PL"/>
        </w:rPr>
        <w:t xml:space="preserve"> – rozpoczęcia robót </w:t>
      </w:r>
    </w:p>
    <w:p w:rsidR="0008354C" w:rsidRDefault="0008354C" w:rsidP="0008354C">
      <w:pPr>
        <w:jc w:val="both"/>
        <w:rPr>
          <w:rFonts w:ascii="Tahoma" w:hAnsi="Tahoma" w:cs="Tahoma"/>
          <w:color w:val="000000" w:themeColor="text1"/>
          <w:lang w:eastAsia="pl-PL"/>
        </w:rPr>
      </w:pPr>
      <w:r>
        <w:rPr>
          <w:rFonts w:ascii="Tahoma" w:hAnsi="Tahoma" w:cs="Tahoma"/>
          <w:color w:val="000000" w:themeColor="text1"/>
          <w:lang w:eastAsia="pl-PL"/>
        </w:rPr>
        <w:t>In –najkrótszy termin rozpoczęcia realizacji przedmiotu zamówienia spośród wszystkich ofert</w:t>
      </w:r>
    </w:p>
    <w:p w:rsidR="006F246D" w:rsidRDefault="006F246D" w:rsidP="00164D5A">
      <w:pPr>
        <w:jc w:val="both"/>
        <w:rPr>
          <w:rFonts w:ascii="Tahoma" w:hAnsi="Tahoma" w:cs="Tahoma"/>
          <w:color w:val="000000" w:themeColor="text1"/>
          <w:lang w:eastAsia="pl-PL"/>
        </w:rPr>
      </w:pPr>
      <w:proofErr w:type="spellStart"/>
      <w:r>
        <w:rPr>
          <w:rFonts w:ascii="Tahoma" w:hAnsi="Tahoma" w:cs="Tahoma"/>
          <w:color w:val="000000" w:themeColor="text1"/>
          <w:lang w:eastAsia="pl-PL"/>
        </w:rPr>
        <w:t>Ib</w:t>
      </w:r>
      <w:proofErr w:type="spellEnd"/>
      <w:r>
        <w:rPr>
          <w:rFonts w:ascii="Tahoma" w:hAnsi="Tahoma" w:cs="Tahoma"/>
          <w:color w:val="000000" w:themeColor="text1"/>
          <w:lang w:eastAsia="pl-PL"/>
        </w:rPr>
        <w:t xml:space="preserve"> – </w:t>
      </w:r>
      <w:r w:rsidR="005A5EC3">
        <w:rPr>
          <w:rFonts w:ascii="Tahoma" w:hAnsi="Tahoma" w:cs="Tahoma"/>
          <w:color w:val="000000" w:themeColor="text1"/>
          <w:lang w:eastAsia="pl-PL"/>
        </w:rPr>
        <w:t xml:space="preserve">zaoferowana </w:t>
      </w:r>
      <w:r>
        <w:rPr>
          <w:rFonts w:ascii="Tahoma" w:hAnsi="Tahoma" w:cs="Tahoma"/>
          <w:color w:val="000000" w:themeColor="text1"/>
          <w:lang w:eastAsia="pl-PL"/>
        </w:rPr>
        <w:t xml:space="preserve">ilość dni </w:t>
      </w:r>
      <w:r w:rsidR="009D5C74">
        <w:rPr>
          <w:rFonts w:ascii="Tahoma" w:hAnsi="Tahoma" w:cs="Tahoma"/>
          <w:color w:val="000000" w:themeColor="text1"/>
          <w:lang w:eastAsia="pl-PL"/>
        </w:rPr>
        <w:t>rozpoczęcia realizacji przedmiotu zamówienia</w:t>
      </w:r>
      <w:r>
        <w:rPr>
          <w:rFonts w:ascii="Tahoma" w:hAnsi="Tahoma" w:cs="Tahoma"/>
          <w:color w:val="000000" w:themeColor="text1"/>
          <w:lang w:eastAsia="pl-PL"/>
        </w:rPr>
        <w:t xml:space="preserve"> oferty badanej </w:t>
      </w:r>
    </w:p>
    <w:p w:rsidR="008E4221" w:rsidRDefault="008E4221" w:rsidP="00164D5A">
      <w:pPr>
        <w:jc w:val="both"/>
        <w:rPr>
          <w:rFonts w:ascii="Tahoma" w:hAnsi="Tahoma" w:cs="Tahoma"/>
          <w:color w:val="000000" w:themeColor="text1"/>
          <w:lang w:eastAsia="pl-PL"/>
        </w:rPr>
      </w:pPr>
    </w:p>
    <w:p w:rsidR="00356E85" w:rsidRPr="00124B78" w:rsidRDefault="00356E85" w:rsidP="00164D5A">
      <w:pPr>
        <w:jc w:val="both"/>
        <w:rPr>
          <w:rFonts w:ascii="Tahoma" w:hAnsi="Tahoma" w:cs="Tahoma"/>
          <w:color w:val="000000" w:themeColor="text1"/>
        </w:rPr>
      </w:pPr>
      <w:r w:rsidRPr="00124B78">
        <w:rPr>
          <w:rFonts w:ascii="Tahoma" w:hAnsi="Tahoma" w:cs="Tahoma"/>
          <w:b/>
          <w:color w:val="000000" w:themeColor="text1"/>
        </w:rPr>
        <w:t>Kryterium</w:t>
      </w:r>
      <w:r w:rsidRPr="00124B78">
        <w:rPr>
          <w:rFonts w:ascii="Tahoma" w:hAnsi="Tahoma" w:cs="Tahoma"/>
          <w:b/>
          <w:color w:val="000000" w:themeColor="text1"/>
          <w:lang w:eastAsia="pl-PL"/>
        </w:rPr>
        <w:t xml:space="preserve"> D „Wysokość kary umownej </w:t>
      </w:r>
      <w:r w:rsidRPr="00124B78">
        <w:rPr>
          <w:rFonts w:ascii="Tahoma" w:hAnsi="Tahoma" w:cs="Tahoma"/>
          <w:b/>
          <w:color w:val="000000" w:themeColor="text1"/>
        </w:rPr>
        <w:t xml:space="preserve">za opóźnienie w wykonaniu przedmiotu zamówienia” </w:t>
      </w:r>
      <w:r w:rsidRPr="00124B78">
        <w:rPr>
          <w:rFonts w:ascii="Tahoma" w:hAnsi="Tahoma" w:cs="Tahoma"/>
          <w:color w:val="000000" w:themeColor="text1"/>
        </w:rPr>
        <w:t>– waga 10%.</w:t>
      </w:r>
      <w:r w:rsidRPr="00124B78">
        <w:rPr>
          <w:rFonts w:ascii="Tahoma" w:hAnsi="Tahoma" w:cs="Tahoma"/>
          <w:b/>
          <w:color w:val="000000" w:themeColor="text1"/>
        </w:rPr>
        <w:t xml:space="preserve"> </w:t>
      </w:r>
      <w:r w:rsidRPr="00124B78">
        <w:rPr>
          <w:rFonts w:ascii="Tahoma" w:hAnsi="Tahoma" w:cs="Tahoma"/>
          <w:color w:val="000000" w:themeColor="text1"/>
        </w:rPr>
        <w:t>Minimalna wysokość kary umownej za opóźnienie w wykonaniu p</w:t>
      </w:r>
      <w:r w:rsidR="00124B78" w:rsidRPr="00124B78">
        <w:rPr>
          <w:rFonts w:ascii="Tahoma" w:hAnsi="Tahoma" w:cs="Tahoma"/>
          <w:color w:val="000000" w:themeColor="text1"/>
        </w:rPr>
        <w:t>rzedmiotu zamówienia wynosi 0,01</w:t>
      </w:r>
      <w:r w:rsidRPr="00124B78">
        <w:rPr>
          <w:rFonts w:ascii="Tahoma" w:hAnsi="Tahoma" w:cs="Tahoma"/>
          <w:color w:val="000000" w:themeColor="text1"/>
        </w:rPr>
        <w:t xml:space="preserve">%  wynagrodzenia brutto </w:t>
      </w:r>
      <w:r w:rsidR="00124B78" w:rsidRPr="00124B78">
        <w:rPr>
          <w:rFonts w:ascii="Tahoma" w:hAnsi="Tahoma" w:cs="Tahoma"/>
          <w:color w:val="000000" w:themeColor="text1"/>
        </w:rPr>
        <w:t xml:space="preserve">Wykonawcy </w:t>
      </w:r>
      <w:r w:rsidRPr="00124B78">
        <w:rPr>
          <w:rFonts w:ascii="Tahoma" w:hAnsi="Tahoma" w:cs="Tahoma"/>
          <w:color w:val="000000" w:themeColor="text1"/>
        </w:rPr>
        <w:t>za każdy rozpoczęty dzień opóźnienia w wykonaniu przedmiotu zamówienia. Mak</w:t>
      </w:r>
      <w:r w:rsidR="001F0CD4" w:rsidRPr="00124B78">
        <w:rPr>
          <w:rFonts w:ascii="Tahoma" w:hAnsi="Tahoma" w:cs="Tahoma"/>
          <w:color w:val="000000" w:themeColor="text1"/>
        </w:rPr>
        <w:t>symalna wysokość kary wynosi 0,06</w:t>
      </w:r>
      <w:r w:rsidRPr="00124B78">
        <w:rPr>
          <w:rFonts w:ascii="Tahoma" w:hAnsi="Tahoma" w:cs="Tahoma"/>
          <w:color w:val="000000" w:themeColor="text1"/>
        </w:rPr>
        <w:t xml:space="preserve">% wynagrodzenia brutto za każdy rozpoczęty dzień opóźnienia </w:t>
      </w:r>
      <w:r w:rsidR="00111EF4" w:rsidRPr="00124B78">
        <w:rPr>
          <w:rFonts w:ascii="Tahoma" w:hAnsi="Tahoma" w:cs="Tahoma"/>
          <w:color w:val="000000" w:themeColor="text1"/>
        </w:rPr>
        <w:br/>
      </w:r>
      <w:r w:rsidRPr="00124B78">
        <w:rPr>
          <w:rFonts w:ascii="Tahoma" w:hAnsi="Tahoma" w:cs="Tahoma"/>
          <w:color w:val="000000" w:themeColor="text1"/>
        </w:rPr>
        <w:t>w wykonaniu przedmiotu zamówienia</w:t>
      </w:r>
      <w:r w:rsidR="00007973" w:rsidRPr="00124B78">
        <w:rPr>
          <w:rFonts w:ascii="Tahoma" w:hAnsi="Tahoma" w:cs="Tahoma"/>
          <w:color w:val="000000" w:themeColor="text1"/>
        </w:rPr>
        <w:t xml:space="preserve">. Punkty zostaną przyznane </w:t>
      </w:r>
      <w:r w:rsidRPr="00124B78">
        <w:rPr>
          <w:rFonts w:ascii="Tahoma" w:hAnsi="Tahoma" w:cs="Tahoma"/>
          <w:color w:val="000000" w:themeColor="text1"/>
        </w:rPr>
        <w:t>w następujący sposób:</w:t>
      </w:r>
    </w:p>
    <w:p w:rsidR="00356E85" w:rsidRPr="00124B78" w:rsidRDefault="001F0CD4" w:rsidP="000B3086">
      <w:pPr>
        <w:pStyle w:val="Akapitzlist"/>
        <w:numPr>
          <w:ilvl w:val="0"/>
          <w:numId w:val="102"/>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0,01</w:t>
      </w:r>
      <w:r w:rsidR="00356E85" w:rsidRPr="00124B78">
        <w:rPr>
          <w:rFonts w:ascii="Tahoma" w:hAnsi="Tahoma" w:cs="Tahoma"/>
          <w:color w:val="000000" w:themeColor="text1"/>
          <w:lang w:eastAsia="pl-PL"/>
        </w:rPr>
        <w:t xml:space="preserve">% - 0 pkt </w:t>
      </w:r>
    </w:p>
    <w:p w:rsidR="00356E85" w:rsidRPr="00124B78" w:rsidRDefault="00356E85" w:rsidP="000B3086">
      <w:pPr>
        <w:pStyle w:val="Akapitzlist"/>
        <w:numPr>
          <w:ilvl w:val="0"/>
          <w:numId w:val="102"/>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w:t>
      </w:r>
      <w:r w:rsidR="006360BB" w:rsidRPr="00124B78">
        <w:rPr>
          <w:rFonts w:ascii="Tahoma" w:hAnsi="Tahoma" w:cs="Tahoma"/>
          <w:color w:val="000000" w:themeColor="text1"/>
          <w:lang w:eastAsia="pl-PL"/>
        </w:rPr>
        <w:t xml:space="preserve"> 0,</w:t>
      </w:r>
      <w:r w:rsidR="001F0CD4" w:rsidRPr="00124B78">
        <w:rPr>
          <w:rFonts w:ascii="Tahoma" w:hAnsi="Tahoma" w:cs="Tahoma"/>
          <w:color w:val="000000" w:themeColor="text1"/>
          <w:lang w:eastAsia="pl-PL"/>
        </w:rPr>
        <w:t>02</w:t>
      </w:r>
      <w:r w:rsidRPr="00124B78">
        <w:rPr>
          <w:rFonts w:ascii="Tahoma" w:hAnsi="Tahoma" w:cs="Tahoma"/>
          <w:color w:val="000000" w:themeColor="text1"/>
          <w:lang w:eastAsia="pl-PL"/>
        </w:rPr>
        <w:t xml:space="preserve">% - </w:t>
      </w:r>
      <w:r w:rsidR="00300997" w:rsidRPr="00124B78">
        <w:rPr>
          <w:rFonts w:ascii="Tahoma" w:hAnsi="Tahoma" w:cs="Tahoma"/>
          <w:color w:val="000000" w:themeColor="text1"/>
          <w:lang w:eastAsia="pl-PL"/>
        </w:rPr>
        <w:t>2</w:t>
      </w:r>
      <w:r w:rsidRPr="00124B78">
        <w:rPr>
          <w:rFonts w:ascii="Tahoma" w:hAnsi="Tahoma" w:cs="Tahoma"/>
          <w:color w:val="000000" w:themeColor="text1"/>
          <w:lang w:eastAsia="pl-PL"/>
        </w:rPr>
        <w:t xml:space="preserve"> pkt</w:t>
      </w:r>
    </w:p>
    <w:p w:rsidR="00356E85" w:rsidRPr="00124B78" w:rsidRDefault="00356E85" w:rsidP="000B3086">
      <w:pPr>
        <w:pStyle w:val="Akapitzlist"/>
        <w:numPr>
          <w:ilvl w:val="0"/>
          <w:numId w:val="102"/>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w:t>
      </w:r>
      <w:r w:rsidR="001F0CD4" w:rsidRPr="00124B78">
        <w:rPr>
          <w:rFonts w:ascii="Tahoma" w:hAnsi="Tahoma" w:cs="Tahoma"/>
          <w:color w:val="000000" w:themeColor="text1"/>
          <w:lang w:eastAsia="pl-PL"/>
        </w:rPr>
        <w:t>ści 0,03</w:t>
      </w:r>
      <w:r w:rsidRPr="00124B78">
        <w:rPr>
          <w:rFonts w:ascii="Tahoma" w:hAnsi="Tahoma" w:cs="Tahoma"/>
          <w:color w:val="000000" w:themeColor="text1"/>
          <w:lang w:eastAsia="pl-PL"/>
        </w:rPr>
        <w:t xml:space="preserve">% - </w:t>
      </w:r>
      <w:r w:rsidR="00300997" w:rsidRPr="00124B78">
        <w:rPr>
          <w:rFonts w:ascii="Tahoma" w:hAnsi="Tahoma" w:cs="Tahoma"/>
          <w:color w:val="000000" w:themeColor="text1"/>
          <w:lang w:eastAsia="pl-PL"/>
        </w:rPr>
        <w:t>4</w:t>
      </w:r>
      <w:r w:rsidRPr="00124B78">
        <w:rPr>
          <w:rFonts w:ascii="Tahoma" w:hAnsi="Tahoma" w:cs="Tahoma"/>
          <w:color w:val="000000" w:themeColor="text1"/>
          <w:lang w:eastAsia="pl-PL"/>
        </w:rPr>
        <w:t xml:space="preserve"> pkt </w:t>
      </w:r>
    </w:p>
    <w:p w:rsidR="00356E85" w:rsidRPr="00124B78" w:rsidRDefault="00356E85" w:rsidP="000B3086">
      <w:pPr>
        <w:pStyle w:val="Akapitzlist"/>
        <w:numPr>
          <w:ilvl w:val="0"/>
          <w:numId w:val="102"/>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w:t>
      </w:r>
      <w:r w:rsidR="001F0CD4" w:rsidRPr="00124B78">
        <w:rPr>
          <w:rFonts w:ascii="Tahoma" w:hAnsi="Tahoma" w:cs="Tahoma"/>
          <w:color w:val="000000" w:themeColor="text1"/>
          <w:lang w:eastAsia="pl-PL"/>
        </w:rPr>
        <w:t>04</w:t>
      </w:r>
      <w:r w:rsidRPr="00124B78">
        <w:rPr>
          <w:rFonts w:ascii="Tahoma" w:hAnsi="Tahoma" w:cs="Tahoma"/>
          <w:color w:val="000000" w:themeColor="text1"/>
          <w:lang w:eastAsia="pl-PL"/>
        </w:rPr>
        <w:t xml:space="preserve">% - </w:t>
      </w:r>
      <w:r w:rsidR="00300997" w:rsidRPr="00124B78">
        <w:rPr>
          <w:rFonts w:ascii="Tahoma" w:hAnsi="Tahoma" w:cs="Tahoma"/>
          <w:color w:val="000000" w:themeColor="text1"/>
          <w:lang w:eastAsia="pl-PL"/>
        </w:rPr>
        <w:t>6</w:t>
      </w:r>
      <w:r w:rsidRPr="00124B78">
        <w:rPr>
          <w:rFonts w:ascii="Tahoma" w:hAnsi="Tahoma" w:cs="Tahoma"/>
          <w:color w:val="000000" w:themeColor="text1"/>
          <w:lang w:eastAsia="pl-PL"/>
        </w:rPr>
        <w:t xml:space="preserve"> pkt </w:t>
      </w:r>
    </w:p>
    <w:p w:rsidR="00300997" w:rsidRPr="00124B78" w:rsidRDefault="001F0CD4" w:rsidP="00300997">
      <w:pPr>
        <w:pStyle w:val="Akapitzlist"/>
        <w:numPr>
          <w:ilvl w:val="0"/>
          <w:numId w:val="102"/>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0,05</w:t>
      </w:r>
      <w:r w:rsidR="00300997" w:rsidRPr="00124B78">
        <w:rPr>
          <w:rFonts w:ascii="Tahoma" w:hAnsi="Tahoma" w:cs="Tahoma"/>
          <w:color w:val="000000" w:themeColor="text1"/>
          <w:lang w:eastAsia="pl-PL"/>
        </w:rPr>
        <w:t xml:space="preserve">% - 8 pkt </w:t>
      </w:r>
    </w:p>
    <w:p w:rsidR="00300997" w:rsidRPr="00124B78" w:rsidRDefault="001F0CD4" w:rsidP="00300997">
      <w:pPr>
        <w:pStyle w:val="Akapitzlist"/>
        <w:numPr>
          <w:ilvl w:val="0"/>
          <w:numId w:val="102"/>
        </w:numPr>
        <w:jc w:val="both"/>
        <w:rPr>
          <w:rFonts w:ascii="Tahoma" w:hAnsi="Tahoma" w:cs="Tahoma"/>
          <w:color w:val="000000" w:themeColor="text1"/>
          <w:lang w:eastAsia="pl-PL"/>
        </w:rPr>
      </w:pPr>
      <w:r w:rsidRPr="00124B78">
        <w:rPr>
          <w:rFonts w:ascii="Tahoma" w:hAnsi="Tahoma" w:cs="Tahoma"/>
          <w:color w:val="000000" w:themeColor="text1"/>
          <w:lang w:eastAsia="pl-PL"/>
        </w:rPr>
        <w:t>kara umowna w wysokości 0,06</w:t>
      </w:r>
      <w:r w:rsidR="00300997" w:rsidRPr="00124B78">
        <w:rPr>
          <w:rFonts w:ascii="Tahoma" w:hAnsi="Tahoma" w:cs="Tahoma"/>
          <w:color w:val="000000" w:themeColor="text1"/>
          <w:lang w:eastAsia="pl-PL"/>
        </w:rPr>
        <w:t xml:space="preserve">% - 10 pkt </w:t>
      </w:r>
    </w:p>
    <w:p w:rsidR="00300997" w:rsidRPr="001F0CD4" w:rsidRDefault="00300997" w:rsidP="00356E85">
      <w:pPr>
        <w:jc w:val="both"/>
        <w:rPr>
          <w:rFonts w:ascii="Tahoma" w:hAnsi="Tahoma" w:cs="Tahoma"/>
          <w:color w:val="FF0000"/>
          <w:lang w:eastAsia="pl-PL"/>
        </w:rPr>
      </w:pPr>
    </w:p>
    <w:p w:rsidR="00356E85" w:rsidRDefault="00356E85" w:rsidP="00356E85">
      <w:pPr>
        <w:jc w:val="both"/>
        <w:rPr>
          <w:rFonts w:ascii="Tahoma" w:hAnsi="Tahoma" w:cs="Tahoma"/>
          <w:color w:val="000000" w:themeColor="text1"/>
          <w:lang w:eastAsia="pl-PL"/>
        </w:rPr>
      </w:pPr>
      <w:r>
        <w:rPr>
          <w:rFonts w:ascii="Tahoma" w:hAnsi="Tahoma" w:cs="Tahoma"/>
          <w:color w:val="000000" w:themeColor="text1"/>
          <w:lang w:eastAsia="pl-PL"/>
        </w:rPr>
        <w:t>Uwaga:</w:t>
      </w:r>
    </w:p>
    <w:p w:rsidR="00356E85" w:rsidRDefault="00356E85" w:rsidP="000B3086">
      <w:pPr>
        <w:pStyle w:val="Akapitzlist"/>
        <w:numPr>
          <w:ilvl w:val="0"/>
          <w:numId w:val="103"/>
        </w:numPr>
        <w:jc w:val="both"/>
        <w:rPr>
          <w:rFonts w:ascii="Tahoma" w:hAnsi="Tahoma" w:cs="Tahoma"/>
          <w:color w:val="000000" w:themeColor="text1"/>
          <w:lang w:eastAsia="pl-PL"/>
        </w:rPr>
      </w:pPr>
      <w:r>
        <w:rPr>
          <w:rFonts w:ascii="Tahoma" w:hAnsi="Tahoma" w:cs="Tahoma"/>
          <w:color w:val="000000" w:themeColor="text1"/>
          <w:lang w:eastAsia="pl-PL"/>
        </w:rPr>
        <w:t>Zamawiający w ramach tego kryterium przyzna</w:t>
      </w:r>
      <w:r w:rsidR="005A5EC3">
        <w:rPr>
          <w:rFonts w:ascii="Tahoma" w:hAnsi="Tahoma" w:cs="Tahoma"/>
          <w:color w:val="000000" w:themeColor="text1"/>
          <w:lang w:eastAsia="pl-PL"/>
        </w:rPr>
        <w:t xml:space="preserve"> punkty za zadeklarowaną przez W</w:t>
      </w:r>
      <w:r>
        <w:rPr>
          <w:rFonts w:ascii="Tahoma" w:hAnsi="Tahoma" w:cs="Tahoma"/>
          <w:color w:val="000000" w:themeColor="text1"/>
          <w:lang w:eastAsia="pl-PL"/>
        </w:rPr>
        <w:t xml:space="preserve">ykonawcę wysokość kary umownej </w:t>
      </w:r>
      <w:r w:rsidR="005A5EC3">
        <w:rPr>
          <w:rFonts w:ascii="Tahoma" w:hAnsi="Tahoma" w:cs="Tahoma"/>
          <w:color w:val="000000" w:themeColor="text1"/>
          <w:lang w:eastAsia="pl-PL"/>
        </w:rPr>
        <w:t xml:space="preserve">za </w:t>
      </w:r>
      <w:r w:rsidRPr="007361D3">
        <w:rPr>
          <w:rFonts w:ascii="Tahoma" w:hAnsi="Tahoma" w:cs="Tahoma"/>
          <w:color w:val="000000" w:themeColor="text1"/>
        </w:rPr>
        <w:t>każdy rozpoczęty dzień opóźnienia w wykonaniu przedmiotu zamówienia</w:t>
      </w:r>
      <w:r w:rsidR="006C44AF">
        <w:rPr>
          <w:rFonts w:ascii="Tahoma" w:hAnsi="Tahoma" w:cs="Tahoma"/>
          <w:color w:val="000000" w:themeColor="text1"/>
        </w:rPr>
        <w:t>,</w:t>
      </w:r>
    </w:p>
    <w:p w:rsidR="006C44AF" w:rsidRDefault="005A5EC3" w:rsidP="000B3086">
      <w:pPr>
        <w:pStyle w:val="Akapitzlist"/>
        <w:numPr>
          <w:ilvl w:val="0"/>
          <w:numId w:val="103"/>
        </w:numPr>
        <w:jc w:val="both"/>
        <w:rPr>
          <w:rFonts w:ascii="Tahoma" w:hAnsi="Tahoma" w:cs="Tahoma"/>
          <w:color w:val="000000" w:themeColor="text1"/>
          <w:lang w:eastAsia="pl-PL"/>
        </w:rPr>
      </w:pPr>
      <w:r>
        <w:rPr>
          <w:rFonts w:ascii="Tahoma" w:hAnsi="Tahoma" w:cs="Tahoma"/>
          <w:color w:val="000000" w:themeColor="text1"/>
        </w:rPr>
        <w:t>k</w:t>
      </w:r>
      <w:r w:rsidR="006C44AF">
        <w:rPr>
          <w:rFonts w:ascii="Tahoma" w:hAnsi="Tahoma" w:cs="Tahoma"/>
          <w:color w:val="000000" w:themeColor="text1"/>
        </w:rPr>
        <w:t>ara umowna będzie naliczana od wartości wynagrodzenia brutto Wykonawcy za realizację przedmiotu zamówienia,</w:t>
      </w:r>
    </w:p>
    <w:p w:rsidR="00356E85" w:rsidRDefault="00356E85" w:rsidP="000B3086">
      <w:pPr>
        <w:pStyle w:val="Akapitzlist"/>
        <w:numPr>
          <w:ilvl w:val="0"/>
          <w:numId w:val="103"/>
        </w:numPr>
        <w:jc w:val="both"/>
        <w:rPr>
          <w:rFonts w:ascii="Tahoma" w:hAnsi="Tahoma" w:cs="Tahoma"/>
          <w:color w:val="000000" w:themeColor="text1"/>
          <w:lang w:eastAsia="pl-PL"/>
        </w:rPr>
      </w:pPr>
      <w:r>
        <w:rPr>
          <w:rFonts w:ascii="Tahoma" w:hAnsi="Tahoma" w:cs="Tahoma"/>
          <w:color w:val="000000" w:themeColor="text1"/>
          <w:lang w:eastAsia="pl-PL"/>
        </w:rPr>
        <w:t>określenie w formularzu oferty wysoko</w:t>
      </w:r>
      <w:r w:rsidR="001F0CD4">
        <w:rPr>
          <w:rFonts w:ascii="Tahoma" w:hAnsi="Tahoma" w:cs="Tahoma"/>
          <w:color w:val="000000" w:themeColor="text1"/>
          <w:lang w:eastAsia="pl-PL"/>
        </w:rPr>
        <w:t>ści kary umownej niższej niż 0,01</w:t>
      </w:r>
      <w:r>
        <w:rPr>
          <w:rFonts w:ascii="Tahoma" w:hAnsi="Tahoma" w:cs="Tahoma"/>
          <w:color w:val="000000" w:themeColor="text1"/>
          <w:lang w:eastAsia="pl-PL"/>
        </w:rPr>
        <w:t xml:space="preserve">% spowoduje odrzucenie oferty jako niezgodnej z postanowieniami </w:t>
      </w:r>
      <w:proofErr w:type="spellStart"/>
      <w:r>
        <w:rPr>
          <w:rFonts w:ascii="Tahoma" w:hAnsi="Tahoma" w:cs="Tahoma"/>
          <w:color w:val="000000" w:themeColor="text1"/>
          <w:lang w:eastAsia="pl-PL"/>
        </w:rPr>
        <w:t>siwz</w:t>
      </w:r>
      <w:proofErr w:type="spellEnd"/>
      <w:r>
        <w:rPr>
          <w:rFonts w:ascii="Tahoma" w:hAnsi="Tahoma" w:cs="Tahoma"/>
          <w:color w:val="000000" w:themeColor="text1"/>
          <w:lang w:eastAsia="pl-PL"/>
        </w:rPr>
        <w:t>,</w:t>
      </w:r>
    </w:p>
    <w:p w:rsidR="00356E85" w:rsidRDefault="00356E85" w:rsidP="000B3086">
      <w:pPr>
        <w:pStyle w:val="Akapitzlist"/>
        <w:numPr>
          <w:ilvl w:val="0"/>
          <w:numId w:val="103"/>
        </w:numPr>
        <w:jc w:val="both"/>
        <w:rPr>
          <w:rFonts w:ascii="Tahoma" w:hAnsi="Tahoma" w:cs="Tahoma"/>
          <w:color w:val="000000" w:themeColor="text1"/>
          <w:lang w:eastAsia="pl-PL"/>
        </w:rPr>
      </w:pPr>
      <w:r>
        <w:rPr>
          <w:rFonts w:ascii="Tahoma" w:hAnsi="Tahoma" w:cs="Tahoma"/>
          <w:color w:val="000000" w:themeColor="text1"/>
          <w:lang w:eastAsia="pl-PL"/>
        </w:rPr>
        <w:t>wskazanie wysokości kary umownej wyższej niż 0,</w:t>
      </w:r>
      <w:r w:rsidR="001F0CD4">
        <w:rPr>
          <w:rFonts w:ascii="Tahoma" w:hAnsi="Tahoma" w:cs="Tahoma"/>
          <w:color w:val="000000" w:themeColor="text1"/>
          <w:lang w:eastAsia="pl-PL"/>
        </w:rPr>
        <w:t>06</w:t>
      </w:r>
      <w:r>
        <w:rPr>
          <w:rFonts w:ascii="Tahoma" w:hAnsi="Tahoma" w:cs="Tahoma"/>
          <w:color w:val="000000" w:themeColor="text1"/>
          <w:lang w:eastAsia="pl-PL"/>
        </w:rPr>
        <w:t xml:space="preserve">% spowoduje przyznanie ofercie </w:t>
      </w:r>
      <w:r w:rsidR="005B50AB">
        <w:rPr>
          <w:rFonts w:ascii="Tahoma" w:hAnsi="Tahoma" w:cs="Tahoma"/>
          <w:color w:val="000000" w:themeColor="text1"/>
          <w:lang w:eastAsia="pl-PL"/>
        </w:rPr>
        <w:t>maksymalnej liczby punktów, jaką</w:t>
      </w:r>
      <w:r>
        <w:rPr>
          <w:rFonts w:ascii="Tahoma" w:hAnsi="Tahoma" w:cs="Tahoma"/>
          <w:color w:val="000000" w:themeColor="text1"/>
          <w:lang w:eastAsia="pl-PL"/>
        </w:rPr>
        <w:t xml:space="preserve"> można uzyskać w tym kryterium,</w:t>
      </w:r>
    </w:p>
    <w:p w:rsidR="00356E85" w:rsidRDefault="00121BEC" w:rsidP="000B3086">
      <w:pPr>
        <w:pStyle w:val="Akapitzlist"/>
        <w:numPr>
          <w:ilvl w:val="0"/>
          <w:numId w:val="103"/>
        </w:numPr>
        <w:jc w:val="both"/>
        <w:rPr>
          <w:rFonts w:ascii="Tahoma" w:hAnsi="Tahoma" w:cs="Tahoma"/>
          <w:color w:val="000000" w:themeColor="text1"/>
          <w:lang w:eastAsia="pl-PL"/>
        </w:rPr>
      </w:pPr>
      <w:r>
        <w:rPr>
          <w:rFonts w:ascii="Tahoma" w:hAnsi="Tahoma" w:cs="Tahoma"/>
          <w:color w:val="000000" w:themeColor="text1"/>
          <w:lang w:eastAsia="pl-PL"/>
        </w:rPr>
        <w:t>w przypad</w:t>
      </w:r>
      <w:r w:rsidR="005A5EC3">
        <w:rPr>
          <w:rFonts w:ascii="Tahoma" w:hAnsi="Tahoma" w:cs="Tahoma"/>
          <w:color w:val="000000" w:themeColor="text1"/>
          <w:lang w:eastAsia="pl-PL"/>
        </w:rPr>
        <w:t>ku braku deklaracji Wykonawcy, Z</w:t>
      </w:r>
      <w:r>
        <w:rPr>
          <w:rFonts w:ascii="Tahoma" w:hAnsi="Tahoma" w:cs="Tahoma"/>
          <w:color w:val="000000" w:themeColor="text1"/>
          <w:lang w:eastAsia="pl-PL"/>
        </w:rPr>
        <w:t>amawiający przyjmie, że Wykonawca nie oferuje podwyższenia wysokości kary umownej i przyzna Wykonawcy</w:t>
      </w:r>
      <w:r w:rsidR="006B7F8A">
        <w:rPr>
          <w:rFonts w:ascii="Tahoma" w:hAnsi="Tahoma" w:cs="Tahoma"/>
          <w:color w:val="000000" w:themeColor="text1"/>
          <w:lang w:eastAsia="pl-PL"/>
        </w:rPr>
        <w:t xml:space="preserve"> w ramach tego kryterium 0 pkt uznając wysokość kary na poziomie 0,01%,</w:t>
      </w:r>
    </w:p>
    <w:p w:rsidR="00121BEC" w:rsidRPr="00356E85" w:rsidRDefault="005A5EC3" w:rsidP="000B3086">
      <w:pPr>
        <w:pStyle w:val="Akapitzlist"/>
        <w:numPr>
          <w:ilvl w:val="0"/>
          <w:numId w:val="103"/>
        </w:numPr>
        <w:jc w:val="both"/>
        <w:rPr>
          <w:rFonts w:ascii="Tahoma" w:hAnsi="Tahoma" w:cs="Tahoma"/>
          <w:color w:val="000000" w:themeColor="text1"/>
          <w:lang w:eastAsia="pl-PL"/>
        </w:rPr>
      </w:pPr>
      <w:r>
        <w:rPr>
          <w:rFonts w:ascii="Tahoma" w:hAnsi="Tahoma" w:cs="Tahoma"/>
          <w:color w:val="000000" w:themeColor="text1"/>
          <w:lang w:eastAsia="pl-PL"/>
        </w:rPr>
        <w:t>W przypadku, gdy W</w:t>
      </w:r>
      <w:r w:rsidR="00121BEC">
        <w:rPr>
          <w:rFonts w:ascii="Tahoma" w:hAnsi="Tahoma" w:cs="Tahoma"/>
          <w:color w:val="000000" w:themeColor="text1"/>
          <w:lang w:eastAsia="pl-PL"/>
        </w:rPr>
        <w:t>ykonawca zadeklaruje karę umowną wyrażoną inną wartością niż 0,0</w:t>
      </w:r>
      <w:r w:rsidR="001F0CD4">
        <w:rPr>
          <w:rFonts w:ascii="Tahoma" w:hAnsi="Tahoma" w:cs="Tahoma"/>
          <w:color w:val="000000" w:themeColor="text1"/>
          <w:lang w:eastAsia="pl-PL"/>
        </w:rPr>
        <w:t>1%, 0,02%, 0,03</w:t>
      </w:r>
      <w:r w:rsidR="00121BEC">
        <w:rPr>
          <w:rFonts w:ascii="Tahoma" w:hAnsi="Tahoma" w:cs="Tahoma"/>
          <w:color w:val="000000" w:themeColor="text1"/>
          <w:lang w:eastAsia="pl-PL"/>
        </w:rPr>
        <w:t>%, 0,</w:t>
      </w:r>
      <w:r w:rsidR="001F0CD4">
        <w:rPr>
          <w:rFonts w:ascii="Tahoma" w:hAnsi="Tahoma" w:cs="Tahoma"/>
          <w:color w:val="000000" w:themeColor="text1"/>
          <w:lang w:eastAsia="pl-PL"/>
        </w:rPr>
        <w:t>04</w:t>
      </w:r>
      <w:r w:rsidR="00121BEC">
        <w:rPr>
          <w:rFonts w:ascii="Tahoma" w:hAnsi="Tahoma" w:cs="Tahoma"/>
          <w:color w:val="000000" w:themeColor="text1"/>
          <w:lang w:eastAsia="pl-PL"/>
        </w:rPr>
        <w:t>%</w:t>
      </w:r>
      <w:r w:rsidR="001F0CD4">
        <w:rPr>
          <w:rFonts w:ascii="Tahoma" w:hAnsi="Tahoma" w:cs="Tahoma"/>
          <w:color w:val="000000" w:themeColor="text1"/>
          <w:lang w:eastAsia="pl-PL"/>
        </w:rPr>
        <w:t>, 0,05%, 0,06%</w:t>
      </w:r>
      <w:r w:rsidR="00121BEC">
        <w:rPr>
          <w:rFonts w:ascii="Tahoma" w:hAnsi="Tahoma" w:cs="Tahoma"/>
          <w:color w:val="000000" w:themeColor="text1"/>
          <w:lang w:eastAsia="pl-PL"/>
        </w:rPr>
        <w:t xml:space="preserve"> Zamawiający do oceny przyjmie wysokość 0,0</w:t>
      </w:r>
      <w:r w:rsidR="006B7F8A">
        <w:rPr>
          <w:rFonts w:ascii="Tahoma" w:hAnsi="Tahoma" w:cs="Tahoma"/>
          <w:color w:val="000000" w:themeColor="text1"/>
          <w:lang w:eastAsia="pl-PL"/>
        </w:rPr>
        <w:t>1</w:t>
      </w:r>
      <w:r w:rsidR="00121BEC">
        <w:rPr>
          <w:rFonts w:ascii="Tahoma" w:hAnsi="Tahoma" w:cs="Tahoma"/>
          <w:color w:val="000000" w:themeColor="text1"/>
          <w:lang w:eastAsia="pl-PL"/>
        </w:rPr>
        <w:t>%</w:t>
      </w:r>
      <w:r>
        <w:rPr>
          <w:rFonts w:ascii="Tahoma" w:hAnsi="Tahoma" w:cs="Tahoma"/>
          <w:color w:val="000000" w:themeColor="text1"/>
          <w:lang w:eastAsia="pl-PL"/>
        </w:rPr>
        <w:t xml:space="preserve"> i przyzna 0 pkt kryterium</w:t>
      </w:r>
      <w:r w:rsidR="00121BEC">
        <w:rPr>
          <w:rFonts w:ascii="Tahoma" w:hAnsi="Tahoma" w:cs="Tahoma"/>
          <w:color w:val="000000" w:themeColor="text1"/>
          <w:lang w:eastAsia="pl-PL"/>
        </w:rPr>
        <w:t xml:space="preserve">.  </w:t>
      </w:r>
    </w:p>
    <w:p w:rsidR="008E4221" w:rsidRPr="00356E85" w:rsidRDefault="008E4221" w:rsidP="00164D5A">
      <w:pPr>
        <w:jc w:val="both"/>
        <w:rPr>
          <w:rFonts w:ascii="Tahoma" w:hAnsi="Tahoma" w:cs="Tahoma"/>
        </w:rPr>
      </w:pPr>
    </w:p>
    <w:p w:rsidR="000F13F1" w:rsidRPr="002A6D72" w:rsidRDefault="001F49CA" w:rsidP="000F13F1">
      <w:pPr>
        <w:jc w:val="both"/>
        <w:rPr>
          <w:rFonts w:ascii="Tahoma" w:hAnsi="Tahoma" w:cs="Tahoma"/>
          <w:b/>
          <w:color w:val="000000" w:themeColor="text1"/>
          <w:u w:val="single"/>
        </w:rPr>
      </w:pPr>
      <w:r w:rsidRPr="008E4221">
        <w:rPr>
          <w:rFonts w:ascii="Tahoma" w:hAnsi="Tahoma" w:cs="Tahoma"/>
          <w:b/>
          <w:color w:val="000000" w:themeColor="text1"/>
        </w:rPr>
        <w:t>Kryterium</w:t>
      </w:r>
      <w:r w:rsidR="008E4221">
        <w:rPr>
          <w:rFonts w:ascii="Tahoma" w:hAnsi="Tahoma" w:cs="Tahoma"/>
          <w:b/>
          <w:color w:val="000000" w:themeColor="text1"/>
        </w:rPr>
        <w:t xml:space="preserve"> E</w:t>
      </w:r>
      <w:r w:rsidRPr="008E4221">
        <w:rPr>
          <w:rFonts w:ascii="Tahoma" w:hAnsi="Tahoma" w:cs="Tahoma"/>
          <w:b/>
          <w:color w:val="000000" w:themeColor="text1"/>
          <w:lang w:eastAsia="pl-PL"/>
        </w:rPr>
        <w:t xml:space="preserve"> </w:t>
      </w:r>
      <w:r w:rsidR="008E4221" w:rsidRPr="00EB5B22">
        <w:rPr>
          <w:rFonts w:ascii="Tahoma" w:hAnsi="Tahoma" w:cs="Tahoma"/>
          <w:b/>
          <w:color w:val="000000" w:themeColor="text1"/>
          <w:lang w:eastAsia="pl-PL"/>
        </w:rPr>
        <w:t>„</w:t>
      </w:r>
      <w:r w:rsidR="000F13F1" w:rsidRPr="00EB5B22">
        <w:rPr>
          <w:rFonts w:ascii="Tahoma" w:hAnsi="Tahoma" w:cs="Tahoma"/>
          <w:b/>
          <w:color w:val="000000" w:themeColor="text1"/>
        </w:rPr>
        <w:t>Zastosowanie farb odpornych na szorowanie na mokro</w:t>
      </w:r>
      <w:r w:rsidR="00EB5B22">
        <w:rPr>
          <w:rFonts w:ascii="Tahoma" w:hAnsi="Tahoma" w:cs="Tahoma"/>
          <w:b/>
          <w:color w:val="000000" w:themeColor="text1"/>
        </w:rPr>
        <w:t>”</w:t>
      </w:r>
    </w:p>
    <w:p w:rsidR="000F13F1" w:rsidRDefault="000F13F1" w:rsidP="000F13F1">
      <w:pPr>
        <w:jc w:val="both"/>
        <w:rPr>
          <w:rFonts w:ascii="Tahoma" w:hAnsi="Tahoma" w:cs="Tahoma"/>
          <w:color w:val="000000" w:themeColor="text1"/>
        </w:rPr>
      </w:pPr>
      <w:r w:rsidRPr="002A6D72">
        <w:rPr>
          <w:rFonts w:ascii="Tahoma" w:hAnsi="Tahoma" w:cs="Tahoma"/>
          <w:color w:val="000000" w:themeColor="text1"/>
        </w:rPr>
        <w:t>W kryterium „Zastosowa</w:t>
      </w:r>
      <w:r>
        <w:rPr>
          <w:rFonts w:ascii="Tahoma" w:hAnsi="Tahoma" w:cs="Tahoma"/>
          <w:color w:val="000000" w:themeColor="text1"/>
        </w:rPr>
        <w:t xml:space="preserve">nych </w:t>
      </w:r>
      <w:r w:rsidRPr="002A6D72">
        <w:rPr>
          <w:rFonts w:ascii="Tahoma" w:hAnsi="Tahoma" w:cs="Tahoma"/>
          <w:color w:val="000000" w:themeColor="text1"/>
        </w:rPr>
        <w:t>farb odpornych na szorowan</w:t>
      </w:r>
      <w:r>
        <w:rPr>
          <w:rFonts w:ascii="Tahoma" w:hAnsi="Tahoma" w:cs="Tahoma"/>
          <w:color w:val="000000" w:themeColor="text1"/>
        </w:rPr>
        <w:t>ie na mokro” o wadzie 5% punkty</w:t>
      </w:r>
      <w:r w:rsidRPr="00E17312">
        <w:rPr>
          <w:rFonts w:ascii="Tahoma" w:hAnsi="Tahoma" w:cs="Tahoma"/>
          <w:color w:val="000000" w:themeColor="text1"/>
        </w:rPr>
        <w:t xml:space="preserve"> zostaną przyznane</w:t>
      </w:r>
      <w:r>
        <w:rPr>
          <w:rFonts w:ascii="Tahoma" w:hAnsi="Tahoma" w:cs="Tahoma"/>
          <w:color w:val="000000" w:themeColor="text1"/>
        </w:rPr>
        <w:t xml:space="preserve"> za zastosowanie przez Wykonawcę do malowania ścian farb odpornych na szorowanie na mokro we wszystkich wskazanych w dokumentacji projektowej pomieszczeniach przeznaczonych do malowania.  Wykonawca deklaruje zastosowanie farb odpornych na szorowanie na mokro w klasie I lub klasie II wg normy PN-EN 1</w:t>
      </w:r>
      <w:r w:rsidR="00007973">
        <w:rPr>
          <w:rFonts w:ascii="Tahoma" w:hAnsi="Tahoma" w:cs="Tahoma"/>
          <w:color w:val="000000" w:themeColor="text1"/>
        </w:rPr>
        <w:t xml:space="preserve">3300. Punkty zostaną przyznane </w:t>
      </w:r>
      <w:r>
        <w:rPr>
          <w:rFonts w:ascii="Tahoma" w:hAnsi="Tahoma" w:cs="Tahoma"/>
          <w:color w:val="000000" w:themeColor="text1"/>
        </w:rPr>
        <w:t>w następujący sposób:</w:t>
      </w:r>
    </w:p>
    <w:p w:rsidR="000F13F1" w:rsidRDefault="000F13F1" w:rsidP="000F13F1">
      <w:pPr>
        <w:pStyle w:val="Akapitzlist"/>
        <w:numPr>
          <w:ilvl w:val="0"/>
          <w:numId w:val="89"/>
        </w:numPr>
        <w:jc w:val="both"/>
        <w:rPr>
          <w:rFonts w:ascii="Tahoma" w:hAnsi="Tahoma" w:cs="Tahoma"/>
          <w:color w:val="000000" w:themeColor="text1"/>
        </w:rPr>
      </w:pPr>
      <w:r>
        <w:rPr>
          <w:rFonts w:ascii="Tahoma" w:hAnsi="Tahoma" w:cs="Tahoma"/>
          <w:color w:val="000000" w:themeColor="text1"/>
        </w:rPr>
        <w:t xml:space="preserve">za zastosowanie farb odpornych na szorowanie na mokro w klasie I wg normy PN-EN 13300 oferta otrzyma – 5 punktów </w:t>
      </w:r>
    </w:p>
    <w:p w:rsidR="000F13F1" w:rsidRDefault="000F13F1" w:rsidP="000F13F1">
      <w:pPr>
        <w:pStyle w:val="Akapitzlist"/>
        <w:numPr>
          <w:ilvl w:val="0"/>
          <w:numId w:val="89"/>
        </w:numPr>
        <w:jc w:val="both"/>
        <w:rPr>
          <w:rFonts w:ascii="Tahoma" w:hAnsi="Tahoma" w:cs="Tahoma"/>
          <w:color w:val="000000" w:themeColor="text1"/>
        </w:rPr>
      </w:pPr>
      <w:r>
        <w:rPr>
          <w:rFonts w:ascii="Tahoma" w:hAnsi="Tahoma" w:cs="Tahoma"/>
          <w:color w:val="000000" w:themeColor="text1"/>
        </w:rPr>
        <w:t xml:space="preserve">za zastosowanie farb odpornych na szorowanie na mokro w klasie II wg normy PN-EN 13300 oferta otrzyma – 3 punktów </w:t>
      </w:r>
    </w:p>
    <w:p w:rsidR="000F13F1" w:rsidRPr="00C46104" w:rsidRDefault="000F13F1" w:rsidP="000F13F1">
      <w:pPr>
        <w:pStyle w:val="Akapitzlist"/>
        <w:jc w:val="both"/>
        <w:rPr>
          <w:rFonts w:ascii="Tahoma" w:hAnsi="Tahoma" w:cs="Tahoma"/>
          <w:color w:val="000000" w:themeColor="text1"/>
        </w:rPr>
      </w:pPr>
    </w:p>
    <w:p w:rsidR="000F13F1" w:rsidRDefault="000F13F1" w:rsidP="000F13F1">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2E5E31">
        <w:rPr>
          <w:rFonts w:ascii="Tahoma" w:hAnsi="Tahoma" w:cs="Tahoma"/>
          <w:color w:val="000000" w:themeColor="text1"/>
          <w:lang w:eastAsia="pl-PL"/>
        </w:rPr>
        <w:t>5</w:t>
      </w:r>
      <w:r>
        <w:rPr>
          <w:rFonts w:ascii="Tahoma" w:hAnsi="Tahoma" w:cs="Tahoma"/>
          <w:color w:val="000000" w:themeColor="text1"/>
          <w:lang w:eastAsia="pl-PL"/>
        </w:rPr>
        <w:t xml:space="preserve"> Formularza Ofertowego.</w:t>
      </w:r>
    </w:p>
    <w:p w:rsidR="000F13F1" w:rsidRPr="007361D3" w:rsidRDefault="000F13F1" w:rsidP="000F13F1">
      <w:pPr>
        <w:jc w:val="both"/>
        <w:rPr>
          <w:rFonts w:ascii="Tahoma" w:hAnsi="Tahoma" w:cs="Tahoma"/>
          <w:color w:val="000000" w:themeColor="text1"/>
          <w:lang w:eastAsia="pl-PL"/>
        </w:rPr>
      </w:pPr>
      <w:r>
        <w:rPr>
          <w:rFonts w:ascii="Tahoma" w:hAnsi="Tahoma" w:cs="Tahoma"/>
          <w:color w:val="000000" w:themeColor="text1"/>
          <w:lang w:eastAsia="pl-PL"/>
        </w:rPr>
        <w:t xml:space="preserve">3) brak deklaracji Wykonawcy w powyższym zakresie spowoduje przyznanie w kryterium 0 pkt. Za brak deklaracji Zamawiający rozumie nie zaznaczenie żadnego z wymaganych pól formularza oferty </w:t>
      </w:r>
      <w:r>
        <w:rPr>
          <w:rFonts w:ascii="Tahoma" w:hAnsi="Tahoma" w:cs="Tahoma"/>
          <w:color w:val="000000" w:themeColor="text1"/>
          <w:lang w:eastAsia="pl-PL"/>
        </w:rPr>
        <w:br/>
        <w:t xml:space="preserve">w zakresie niniejszego kryterium, </w:t>
      </w:r>
    </w:p>
    <w:p w:rsidR="000F13F1" w:rsidRPr="00FC37B5" w:rsidRDefault="000F13F1" w:rsidP="000F13F1">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deklaracja zastosowania </w:t>
      </w:r>
      <w:r>
        <w:rPr>
          <w:rFonts w:ascii="Tahoma" w:hAnsi="Tahoma" w:cs="Tahoma"/>
          <w:color w:val="000000" w:themeColor="text1"/>
          <w:lang w:eastAsia="pl-PL"/>
        </w:rPr>
        <w:t xml:space="preserve">innych </w:t>
      </w:r>
      <w:r w:rsidRPr="00FC37B5">
        <w:rPr>
          <w:rFonts w:ascii="Segoe UI Symbol" w:eastAsia="MS Gothic" w:hAnsi="Segoe UI Symbol" w:cs="Segoe UI Symbol"/>
          <w:color w:val="000000" w:themeColor="text1"/>
        </w:rPr>
        <w:t xml:space="preserve">farb </w:t>
      </w:r>
      <w:r w:rsidRPr="00FC37B5">
        <w:rPr>
          <w:rFonts w:ascii="Tahoma" w:hAnsi="Tahoma" w:cs="Tahoma"/>
          <w:color w:val="000000" w:themeColor="text1"/>
          <w:lang w:eastAsia="pl-PL"/>
        </w:rPr>
        <w:t>spowoduje przyznanie w kryterium 0 pkt</w:t>
      </w:r>
    </w:p>
    <w:p w:rsidR="000F13F1" w:rsidRPr="007361D3" w:rsidRDefault="000F13F1" w:rsidP="000F13F1">
      <w:pPr>
        <w:jc w:val="both"/>
        <w:rPr>
          <w:rFonts w:ascii="Tahoma" w:hAnsi="Tahoma" w:cs="Tahoma"/>
          <w:color w:val="000000" w:themeColor="text1"/>
        </w:rPr>
      </w:pPr>
      <w:r>
        <w:rPr>
          <w:rFonts w:ascii="Tahoma" w:hAnsi="Tahoma" w:cs="Tahoma"/>
          <w:color w:val="000000" w:themeColor="text1"/>
          <w:lang w:eastAsia="pl-PL"/>
        </w:rPr>
        <w:lastRenderedPageBreak/>
        <w:t>4) Zamawiający w umowie z Wykonawcą zastosuje odpowiednie zapisy dotyczące kryterium jakościowego</w:t>
      </w:r>
      <w:r w:rsidRPr="007361D3">
        <w:rPr>
          <w:rFonts w:ascii="Tahoma" w:hAnsi="Tahoma" w:cs="Tahoma"/>
          <w:color w:val="000000" w:themeColor="text1"/>
          <w:lang w:eastAsia="pl-PL"/>
        </w:rPr>
        <w:t>.</w:t>
      </w:r>
    </w:p>
    <w:p w:rsidR="006B7F8A" w:rsidRDefault="006B7F8A" w:rsidP="006337E9">
      <w:pPr>
        <w:jc w:val="both"/>
        <w:rPr>
          <w:rFonts w:ascii="Tahoma" w:hAnsi="Tahoma" w:cs="Tahoma"/>
          <w:b/>
          <w:color w:val="000000" w:themeColor="text1"/>
        </w:rPr>
      </w:pPr>
    </w:p>
    <w:p w:rsidR="006337E9" w:rsidRPr="007361D3" w:rsidRDefault="0026571B" w:rsidP="006337E9">
      <w:pPr>
        <w:jc w:val="both"/>
        <w:rPr>
          <w:rFonts w:ascii="Tahoma" w:hAnsi="Tahoma" w:cs="Tahoma"/>
          <w:color w:val="000000" w:themeColor="text1"/>
        </w:rPr>
      </w:pPr>
      <w:r w:rsidRPr="008E4221">
        <w:rPr>
          <w:rFonts w:ascii="Tahoma" w:hAnsi="Tahoma" w:cs="Tahoma"/>
          <w:b/>
          <w:color w:val="000000" w:themeColor="text1"/>
        </w:rPr>
        <w:t>Kryterium</w:t>
      </w:r>
      <w:r>
        <w:rPr>
          <w:rFonts w:ascii="Tahoma" w:hAnsi="Tahoma" w:cs="Tahoma"/>
          <w:b/>
          <w:color w:val="000000" w:themeColor="text1"/>
        </w:rPr>
        <w:t xml:space="preserve"> F: </w:t>
      </w:r>
      <w:r w:rsidR="006337E9" w:rsidRPr="007361D3">
        <w:rPr>
          <w:rFonts w:ascii="Tahoma" w:hAnsi="Tahoma" w:cs="Tahoma"/>
          <w:color w:val="000000" w:themeColor="text1"/>
        </w:rPr>
        <w:t>Kryterium „</w:t>
      </w:r>
      <w:r w:rsidR="006337E9" w:rsidRPr="007361D3">
        <w:rPr>
          <w:rFonts w:ascii="Tahoma" w:hAnsi="Tahoma" w:cs="Tahoma"/>
          <w:b/>
          <w:color w:val="000000" w:themeColor="text1"/>
        </w:rPr>
        <w:t>Zatrudnienie osoby bezrobotnej”</w:t>
      </w:r>
      <w:r w:rsidR="006B7F8A">
        <w:rPr>
          <w:rFonts w:ascii="Tahoma" w:hAnsi="Tahoma" w:cs="Tahoma"/>
          <w:color w:val="000000" w:themeColor="text1"/>
        </w:rPr>
        <w:t xml:space="preserve"> o wadze </w:t>
      </w:r>
      <w:r w:rsidR="006337E9" w:rsidRPr="007361D3">
        <w:rPr>
          <w:rFonts w:ascii="Tahoma" w:hAnsi="Tahoma" w:cs="Tahoma"/>
          <w:color w:val="000000" w:themeColor="text1"/>
        </w:rPr>
        <w:t xml:space="preserve">5% będzie rozpatrywane na podstawie deklaracji Wykonawcy zawartej w pkt </w:t>
      </w:r>
      <w:r w:rsidR="006337E9">
        <w:rPr>
          <w:rFonts w:ascii="Tahoma" w:hAnsi="Tahoma" w:cs="Tahoma"/>
          <w:color w:val="000000" w:themeColor="text1"/>
        </w:rPr>
        <w:t>6</w:t>
      </w:r>
      <w:r w:rsidR="006337E9" w:rsidRPr="007361D3">
        <w:rPr>
          <w:rFonts w:ascii="Tahoma" w:hAnsi="Tahoma" w:cs="Tahoma"/>
          <w:color w:val="000000" w:themeColor="text1"/>
        </w:rPr>
        <w:t xml:space="preserve"> formularza oferty.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W tym kryte</w:t>
      </w:r>
      <w:r>
        <w:rPr>
          <w:rFonts w:ascii="Tahoma" w:hAnsi="Tahoma" w:cs="Tahoma"/>
          <w:color w:val="000000" w:themeColor="text1"/>
        </w:rPr>
        <w:t xml:space="preserve">rium można uzyskać maksymalnie </w:t>
      </w:r>
      <w:r w:rsidRPr="007361D3">
        <w:rPr>
          <w:rFonts w:ascii="Tahoma" w:hAnsi="Tahoma" w:cs="Tahoma"/>
          <w:color w:val="000000" w:themeColor="text1"/>
        </w:rPr>
        <w:t xml:space="preserve">5 punktów.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Punkty będą przyznane wg następującej zasady:</w:t>
      </w:r>
    </w:p>
    <w:p w:rsidR="006337E9" w:rsidRPr="007361D3" w:rsidRDefault="006337E9" w:rsidP="006337E9">
      <w:pPr>
        <w:pStyle w:val="Akapitzlist"/>
        <w:numPr>
          <w:ilvl w:val="0"/>
          <w:numId w:val="109"/>
        </w:numPr>
        <w:jc w:val="both"/>
        <w:rPr>
          <w:rFonts w:ascii="Tahoma" w:hAnsi="Tahoma" w:cs="Tahoma"/>
          <w:color w:val="000000" w:themeColor="text1"/>
        </w:rPr>
      </w:pPr>
      <w:r w:rsidRPr="007361D3">
        <w:rPr>
          <w:rFonts w:ascii="Tahoma" w:hAnsi="Tahoma" w:cs="Tahoma"/>
          <w:color w:val="000000" w:themeColor="text1"/>
        </w:rPr>
        <w:t>0 punktów otrzyma Wykonawca, który zadeklaruje, że nie zatrudni osoby bezrobotnej,</w:t>
      </w:r>
    </w:p>
    <w:p w:rsidR="006337E9" w:rsidRPr="007361D3" w:rsidRDefault="006337E9" w:rsidP="006337E9">
      <w:pPr>
        <w:pStyle w:val="Akapitzlist"/>
        <w:numPr>
          <w:ilvl w:val="0"/>
          <w:numId w:val="109"/>
        </w:numPr>
        <w:jc w:val="both"/>
        <w:rPr>
          <w:rFonts w:ascii="Tahoma" w:hAnsi="Tahoma" w:cs="Tahoma"/>
          <w:color w:val="000000" w:themeColor="text1"/>
        </w:rPr>
      </w:pPr>
      <w:r>
        <w:rPr>
          <w:rFonts w:ascii="Tahoma" w:hAnsi="Tahoma" w:cs="Tahoma"/>
          <w:color w:val="000000" w:themeColor="text1"/>
        </w:rPr>
        <w:t>3 punkty</w:t>
      </w:r>
      <w:r w:rsidRPr="007361D3">
        <w:rPr>
          <w:rFonts w:ascii="Tahoma" w:hAnsi="Tahoma" w:cs="Tahoma"/>
          <w:color w:val="000000" w:themeColor="text1"/>
        </w:rPr>
        <w:t xml:space="preserve"> otrzyma Wykonawca, który zadeklaruje zatrudnienie 1 osoby bezrobotnej,</w:t>
      </w:r>
    </w:p>
    <w:p w:rsidR="006337E9" w:rsidRPr="007361D3" w:rsidRDefault="006337E9" w:rsidP="006337E9">
      <w:pPr>
        <w:pStyle w:val="Akapitzlist"/>
        <w:numPr>
          <w:ilvl w:val="0"/>
          <w:numId w:val="109"/>
        </w:numPr>
        <w:jc w:val="both"/>
        <w:rPr>
          <w:rFonts w:ascii="Tahoma" w:hAnsi="Tahoma" w:cs="Tahoma"/>
          <w:color w:val="000000" w:themeColor="text1"/>
        </w:rPr>
      </w:pPr>
      <w:r>
        <w:rPr>
          <w:rFonts w:ascii="Tahoma" w:hAnsi="Tahoma" w:cs="Tahoma"/>
          <w:color w:val="000000" w:themeColor="text1"/>
        </w:rPr>
        <w:t>5</w:t>
      </w:r>
      <w:r w:rsidRPr="007361D3">
        <w:rPr>
          <w:rFonts w:ascii="Tahoma" w:hAnsi="Tahoma" w:cs="Tahoma"/>
          <w:color w:val="000000" w:themeColor="text1"/>
        </w:rPr>
        <w:t xml:space="preserve"> punktów otrzyma Wykonawca, który zadeklaruje zatrudnienie 2 osób bezrobotnych</w:t>
      </w:r>
    </w:p>
    <w:p w:rsidR="006337E9" w:rsidRPr="007361D3" w:rsidRDefault="006337E9" w:rsidP="006337E9">
      <w:pPr>
        <w:jc w:val="both"/>
        <w:rPr>
          <w:rFonts w:ascii="Tahoma" w:hAnsi="Tahoma" w:cs="Tahoma"/>
          <w:color w:val="000000" w:themeColor="text1"/>
        </w:rPr>
      </w:pPr>
    </w:p>
    <w:p w:rsidR="006337E9" w:rsidRPr="001A1B0E" w:rsidRDefault="006337E9" w:rsidP="006337E9">
      <w:pPr>
        <w:jc w:val="both"/>
        <w:rPr>
          <w:rFonts w:ascii="Tahoma" w:hAnsi="Tahoma" w:cs="Tahoma"/>
          <w:lang w:eastAsia="pl-PL"/>
        </w:rPr>
      </w:pPr>
      <w:r w:rsidRPr="006337E9">
        <w:rPr>
          <w:rFonts w:ascii="Tahoma" w:hAnsi="Tahoma" w:cs="Tahoma"/>
          <w:color w:val="000000" w:themeColor="text1"/>
        </w:rPr>
        <w:t xml:space="preserve">Zamawiający przyzna punkty za zadeklarowanie zatrudnienia osoby bezrobotnej na umowę o pracę do </w:t>
      </w:r>
      <w:r w:rsidRPr="006337E9">
        <w:rPr>
          <w:rFonts w:ascii="Tahoma" w:hAnsi="Tahoma" w:cs="Tahoma"/>
          <w:bCs/>
          <w:color w:val="000000" w:themeColor="text1"/>
        </w:rPr>
        <w:t xml:space="preserve">prac fizycznych </w:t>
      </w:r>
      <w:r w:rsidRPr="006337E9">
        <w:rPr>
          <w:rFonts w:ascii="Tahoma" w:hAnsi="Tahoma" w:cs="Tahoma"/>
          <w:color w:val="000000" w:themeColor="text1"/>
        </w:rPr>
        <w:t xml:space="preserve">przy realizacji przedmiotu zamówienia. Wykonawca zatrudnia zadeklarowaną/e osobę/y </w:t>
      </w:r>
      <w:r w:rsidRPr="001A1B0E">
        <w:rPr>
          <w:rFonts w:ascii="Tahoma" w:hAnsi="Tahoma" w:cs="Tahoma"/>
          <w:lang w:eastAsia="pl-PL"/>
        </w:rPr>
        <w:t xml:space="preserve">w pełnym </w:t>
      </w:r>
    </w:p>
    <w:p w:rsidR="006337E9" w:rsidRPr="006337E9" w:rsidRDefault="006337E9" w:rsidP="006337E9">
      <w:pPr>
        <w:jc w:val="both"/>
        <w:rPr>
          <w:rFonts w:ascii="Tahoma" w:hAnsi="Tahoma" w:cs="Tahoma"/>
          <w:color w:val="000000" w:themeColor="text1"/>
        </w:rPr>
      </w:pPr>
      <w:r w:rsidRPr="001A1B0E">
        <w:rPr>
          <w:rFonts w:ascii="Tahoma" w:hAnsi="Tahoma" w:cs="Tahoma"/>
          <w:lang w:eastAsia="pl-PL"/>
        </w:rPr>
        <w:t>wymiarze czasu pracy</w:t>
      </w:r>
      <w:r w:rsidRPr="006337E9">
        <w:rPr>
          <w:rFonts w:ascii="Tahoma" w:hAnsi="Tahoma" w:cs="Tahoma"/>
          <w:color w:val="000000" w:themeColor="text1"/>
        </w:rPr>
        <w:t xml:space="preserve">. </w:t>
      </w:r>
      <w:r w:rsidRPr="001A1B0E">
        <w:rPr>
          <w:rFonts w:ascii="Tahoma" w:hAnsi="Tahoma" w:cs="Tahoma"/>
          <w:lang w:eastAsia="pl-PL"/>
        </w:rPr>
        <w:t>Zatrudnienie przy realizacji zamówienia powinno trwać w okresie wykonywania robót</w:t>
      </w:r>
      <w:r w:rsidRPr="006337E9">
        <w:rPr>
          <w:rFonts w:ascii="Tahoma" w:hAnsi="Tahoma" w:cs="Tahoma"/>
          <w:lang w:eastAsia="pl-PL"/>
        </w:rPr>
        <w:t>.</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Jeżeli Wykonawca w formularzu oferty wpisze, że zatrudni więcej niż 2 osoby bezrobotne do realizacji przedmiotu zamówienia otrzyma maksymalną liczbę punktów w kryterium.  Jeżeli Wykonawca </w:t>
      </w:r>
      <w:r>
        <w:rPr>
          <w:rFonts w:ascii="Tahoma" w:hAnsi="Tahoma" w:cs="Tahoma"/>
          <w:color w:val="000000" w:themeColor="text1"/>
        </w:rPr>
        <w:br/>
      </w:r>
      <w:r w:rsidRPr="007361D3">
        <w:rPr>
          <w:rFonts w:ascii="Tahoma" w:hAnsi="Tahoma" w:cs="Tahoma"/>
          <w:color w:val="000000" w:themeColor="text1"/>
        </w:rPr>
        <w:t xml:space="preserve">w formularzu oferty nie określi czy zatrudni czy nie zatrudni osoby bezrobotnej to Wykonawcy zostanie przyznane 0 punktów w tym kryterium, a Zamawiający uzna, że Wykonawca nie zatrudni osoby bezrobotnej. </w:t>
      </w:r>
      <w:r>
        <w:rPr>
          <w:rFonts w:ascii="Tahoma" w:hAnsi="Tahoma" w:cs="Tahoma"/>
          <w:color w:val="000000" w:themeColor="text1"/>
        </w:rPr>
        <w:t xml:space="preserve">Jeżeli Wykonawca zakreśli więcej niż jedna rubrykę do oceny ofert Zamawiający przyjmie, że Wykonawca nie zatrudni żadnej osoby bezrobotnej i przyzna 0 pkt w kryterium. </w:t>
      </w:r>
    </w:p>
    <w:p w:rsidR="006337E9" w:rsidRPr="007361D3" w:rsidRDefault="006337E9" w:rsidP="006337E9">
      <w:pPr>
        <w:jc w:val="both"/>
        <w:rPr>
          <w:rFonts w:ascii="Tahoma" w:hAnsi="Tahoma" w:cs="Tahoma"/>
          <w:color w:val="000000" w:themeColor="text1"/>
        </w:rPr>
      </w:pPr>
      <w:r w:rsidRPr="007361D3">
        <w:rPr>
          <w:rFonts w:ascii="Tahoma" w:hAnsi="Tahoma" w:cs="Tahoma"/>
          <w:color w:val="000000" w:themeColor="text1"/>
        </w:rPr>
        <w:t xml:space="preserve">W § 12 ust. 5-9 istotnych postanowień umowy określono kwestie dotyczące zatrudnienia osoby bezrobotnej. </w:t>
      </w:r>
      <w:r w:rsidRPr="007361D3">
        <w:rPr>
          <w:rFonts w:ascii="Tahoma" w:hAnsi="Tahoma" w:cs="Tahoma"/>
          <w:color w:val="000000" w:themeColor="text1"/>
        </w:rPr>
        <w:br/>
      </w:r>
    </w:p>
    <w:p w:rsidR="0026571B" w:rsidRDefault="0026571B" w:rsidP="000F13F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292138" w:rsidRDefault="001B0751" w:rsidP="001B0751">
      <w:pPr>
        <w:ind w:left="1560"/>
        <w:jc w:val="both"/>
        <w:rPr>
          <w:rFonts w:ascii="Tahoma" w:hAnsi="Tahoma" w:cs="Tahoma"/>
          <w:color w:val="000000" w:themeColor="text1"/>
        </w:rPr>
      </w:pPr>
    </w:p>
    <w:p w:rsidR="00292138" w:rsidRPr="00292138" w:rsidRDefault="001B0751" w:rsidP="00292138">
      <w:pPr>
        <w:jc w:val="center"/>
        <w:rPr>
          <w:rFonts w:ascii="Tahoma" w:hAnsi="Tahoma" w:cs="Tahoma"/>
          <w:b/>
          <w:bCs/>
          <w:color w:val="000000" w:themeColor="text1"/>
          <w:vertAlign w:val="subscript"/>
        </w:rPr>
      </w:pPr>
      <w:r w:rsidRPr="00292138">
        <w:rPr>
          <w:rFonts w:ascii="Tahoma" w:hAnsi="Tahoma" w:cs="Tahoma"/>
          <w:b/>
          <w:bCs/>
          <w:color w:val="000000" w:themeColor="text1"/>
        </w:rPr>
        <w:t>P</w:t>
      </w:r>
      <w:r w:rsidR="00BF3716" w:rsidRPr="00292138">
        <w:rPr>
          <w:rFonts w:ascii="Tahoma" w:hAnsi="Tahoma" w:cs="Tahoma"/>
          <w:b/>
          <w:bCs/>
          <w:color w:val="000000" w:themeColor="text1"/>
          <w:vertAlign w:val="subscript"/>
        </w:rPr>
        <w:t xml:space="preserve"> n</w:t>
      </w:r>
      <w:r w:rsidRPr="00292138">
        <w:rPr>
          <w:rFonts w:ascii="Tahoma" w:hAnsi="Tahoma" w:cs="Tahoma"/>
          <w:b/>
          <w:bCs/>
          <w:color w:val="000000" w:themeColor="text1"/>
          <w:vertAlign w:val="subscript"/>
        </w:rPr>
        <w:t xml:space="preserve"> </w:t>
      </w:r>
      <w:r w:rsidR="00574FA2" w:rsidRPr="00292138">
        <w:rPr>
          <w:rFonts w:ascii="Tahoma" w:hAnsi="Tahoma" w:cs="Tahoma"/>
          <w:b/>
          <w:bCs/>
          <w:color w:val="000000" w:themeColor="text1"/>
        </w:rPr>
        <w:t xml:space="preserve">=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A</w:t>
      </w:r>
      <w:r w:rsidRPr="00292138">
        <w:rPr>
          <w:rFonts w:ascii="Tahoma" w:hAnsi="Tahoma" w:cs="Tahoma"/>
          <w:b/>
          <w:bCs/>
          <w:color w:val="000000" w:themeColor="text1"/>
        </w:rPr>
        <w:t xml:space="preserve"> + </w:t>
      </w:r>
      <w:r w:rsidR="007B34B9" w:rsidRPr="00292138">
        <w:rPr>
          <w:rFonts w:ascii="Tahoma" w:hAnsi="Tahoma" w:cs="Tahoma"/>
          <w:b/>
          <w:bCs/>
          <w:color w:val="000000" w:themeColor="text1"/>
        </w:rPr>
        <w:t>K</w:t>
      </w:r>
      <w:r w:rsidR="00D70D83" w:rsidRPr="00292138">
        <w:rPr>
          <w:rFonts w:ascii="Tahoma" w:hAnsi="Tahoma" w:cs="Tahoma"/>
          <w:b/>
          <w:bCs/>
          <w:color w:val="000000" w:themeColor="text1"/>
          <w:vertAlign w:val="subscript"/>
        </w:rPr>
        <w:t>B</w:t>
      </w:r>
      <w:r w:rsidR="00B97309" w:rsidRPr="00292138">
        <w:rPr>
          <w:rFonts w:ascii="Tahoma" w:hAnsi="Tahoma" w:cs="Tahoma"/>
          <w:b/>
          <w:bCs/>
          <w:color w:val="000000" w:themeColor="text1"/>
          <w:vertAlign w:val="subscript"/>
        </w:rPr>
        <w:t xml:space="preserve"> </w:t>
      </w:r>
      <w:r w:rsidR="00B97309" w:rsidRPr="00292138">
        <w:rPr>
          <w:rFonts w:ascii="Tahoma" w:hAnsi="Tahoma" w:cs="Tahoma"/>
          <w:b/>
          <w:bCs/>
          <w:color w:val="000000" w:themeColor="text1"/>
        </w:rPr>
        <w:t>+</w:t>
      </w:r>
      <w:r w:rsidR="00574FA2" w:rsidRPr="00292138">
        <w:rPr>
          <w:rFonts w:ascii="Tahoma" w:hAnsi="Tahoma" w:cs="Tahoma"/>
          <w:b/>
          <w:bCs/>
          <w:color w:val="000000" w:themeColor="text1"/>
          <w:vertAlign w:val="subscript"/>
        </w:rPr>
        <w:t xml:space="preserve"> </w:t>
      </w:r>
      <w:r w:rsidR="007B34B9" w:rsidRPr="00292138">
        <w:rPr>
          <w:rFonts w:ascii="Tahoma" w:hAnsi="Tahoma" w:cs="Tahoma"/>
          <w:b/>
          <w:bCs/>
          <w:color w:val="000000" w:themeColor="text1"/>
        </w:rPr>
        <w:t>K</w:t>
      </w:r>
      <w:r w:rsidR="00381890" w:rsidRPr="00292138">
        <w:rPr>
          <w:rFonts w:ascii="Tahoma" w:hAnsi="Tahoma" w:cs="Tahoma"/>
          <w:b/>
          <w:bCs/>
          <w:color w:val="000000" w:themeColor="text1"/>
          <w:vertAlign w:val="subscript"/>
        </w:rPr>
        <w:t>C</w:t>
      </w:r>
      <w:r w:rsidR="00E17312" w:rsidRPr="00292138">
        <w:rPr>
          <w:rFonts w:ascii="Tahoma" w:hAnsi="Tahoma" w:cs="Tahoma"/>
          <w:b/>
          <w:bCs/>
          <w:color w:val="000000" w:themeColor="text1"/>
          <w:vertAlign w:val="subscript"/>
        </w:rPr>
        <w:t xml:space="preserve"> </w:t>
      </w:r>
      <w:r w:rsidR="00E17312" w:rsidRPr="00292138">
        <w:rPr>
          <w:rFonts w:ascii="Tahoma" w:hAnsi="Tahoma" w:cs="Tahoma"/>
          <w:b/>
          <w:bCs/>
          <w:color w:val="000000" w:themeColor="text1"/>
        </w:rPr>
        <w:t>+ K</w:t>
      </w:r>
      <w:r w:rsidR="00E17312" w:rsidRPr="00292138">
        <w:rPr>
          <w:rFonts w:ascii="Tahoma" w:hAnsi="Tahoma" w:cs="Tahoma"/>
          <w:b/>
          <w:bCs/>
          <w:color w:val="000000" w:themeColor="text1"/>
          <w:vertAlign w:val="subscript"/>
        </w:rPr>
        <w:t>D</w:t>
      </w:r>
      <w:r w:rsidR="00730EEC" w:rsidRPr="00292138">
        <w:rPr>
          <w:rFonts w:ascii="Tahoma" w:hAnsi="Tahoma" w:cs="Tahoma"/>
          <w:b/>
          <w:bCs/>
          <w:color w:val="000000" w:themeColor="text1"/>
        </w:rPr>
        <w:t>+</w:t>
      </w:r>
      <w:r w:rsidR="005875D8" w:rsidRPr="00292138">
        <w:rPr>
          <w:rFonts w:ascii="Tahoma" w:hAnsi="Tahoma" w:cs="Tahoma"/>
          <w:b/>
          <w:bCs/>
          <w:color w:val="000000" w:themeColor="text1"/>
        </w:rPr>
        <w:t xml:space="preserve"> </w:t>
      </w:r>
      <w:r w:rsidR="00730EEC" w:rsidRPr="00292138">
        <w:rPr>
          <w:rFonts w:ascii="Tahoma" w:hAnsi="Tahoma" w:cs="Tahoma"/>
          <w:b/>
          <w:bCs/>
          <w:color w:val="000000" w:themeColor="text1"/>
        </w:rPr>
        <w:t>K</w:t>
      </w:r>
      <w:r w:rsidR="00730EEC" w:rsidRPr="00292138">
        <w:rPr>
          <w:rFonts w:ascii="Tahoma" w:hAnsi="Tahoma" w:cs="Tahoma"/>
          <w:b/>
          <w:bCs/>
          <w:color w:val="000000" w:themeColor="text1"/>
          <w:vertAlign w:val="subscript"/>
        </w:rPr>
        <w:t>E</w:t>
      </w:r>
      <w:r w:rsidR="00292138" w:rsidRPr="00292138">
        <w:rPr>
          <w:rFonts w:ascii="Tahoma" w:hAnsi="Tahoma" w:cs="Tahoma"/>
          <w:b/>
          <w:bCs/>
          <w:color w:val="000000" w:themeColor="text1"/>
        </w:rPr>
        <w:t>+ K</w:t>
      </w:r>
      <w:r w:rsidR="00292138" w:rsidRPr="00292138">
        <w:rPr>
          <w:rFonts w:ascii="Tahoma" w:hAnsi="Tahoma" w:cs="Tahoma"/>
          <w:b/>
          <w:bCs/>
          <w:color w:val="000000" w:themeColor="text1"/>
          <w:vertAlign w:val="subscript"/>
        </w:rPr>
        <w:t>F</w:t>
      </w:r>
    </w:p>
    <w:p w:rsidR="001B0751" w:rsidRPr="00292138" w:rsidRDefault="001B0751" w:rsidP="00B97309">
      <w:pPr>
        <w:jc w:val="center"/>
        <w:rPr>
          <w:rFonts w:ascii="Tahoma" w:hAnsi="Tahoma" w:cs="Tahoma"/>
          <w:b/>
          <w:bCs/>
          <w:color w:val="000000" w:themeColor="text1"/>
          <w:vertAlign w:val="subscript"/>
        </w:rPr>
      </w:pPr>
    </w:p>
    <w:p w:rsidR="00EB3C56" w:rsidRPr="00292138" w:rsidRDefault="00EB3C56" w:rsidP="001B0751">
      <w:pPr>
        <w:jc w:val="center"/>
        <w:rPr>
          <w:rFonts w:ascii="Tahoma" w:hAnsi="Tahoma" w:cs="Tahoma"/>
          <w:b/>
          <w:bCs/>
          <w:color w:val="000000" w:themeColor="text1"/>
          <w:vertAlign w:val="subscript"/>
        </w:rPr>
      </w:pPr>
    </w:p>
    <w:p w:rsidR="001B0751" w:rsidRPr="00292138" w:rsidRDefault="001B0751" w:rsidP="001B0751">
      <w:pPr>
        <w:jc w:val="both"/>
        <w:rPr>
          <w:rFonts w:ascii="Tahoma" w:hAnsi="Tahoma" w:cs="Tahoma"/>
          <w:color w:val="000000" w:themeColor="text1"/>
        </w:rPr>
      </w:pPr>
      <w:r w:rsidRPr="00292138">
        <w:rPr>
          <w:rFonts w:ascii="Tahoma" w:hAnsi="Tahoma" w:cs="Tahoma"/>
          <w:color w:val="000000" w:themeColor="text1"/>
        </w:rPr>
        <w:t>gdzie:</w:t>
      </w:r>
    </w:p>
    <w:p w:rsidR="001B0751" w:rsidRPr="00292138" w:rsidRDefault="001B0751" w:rsidP="001B0751">
      <w:pPr>
        <w:jc w:val="both"/>
        <w:rPr>
          <w:rFonts w:ascii="Tahoma" w:hAnsi="Tahoma" w:cs="Tahoma"/>
          <w:color w:val="000000" w:themeColor="text1"/>
        </w:rPr>
      </w:pPr>
      <w:proofErr w:type="spellStart"/>
      <w:r w:rsidRPr="00292138">
        <w:rPr>
          <w:rFonts w:ascii="Tahoma" w:hAnsi="Tahoma" w:cs="Tahoma"/>
          <w:b/>
          <w:color w:val="000000" w:themeColor="text1"/>
        </w:rPr>
        <w:t>P</w:t>
      </w:r>
      <w:r w:rsidR="00DD7DEA" w:rsidRPr="00292138">
        <w:rPr>
          <w:rFonts w:ascii="Tahoma" w:hAnsi="Tahoma" w:cs="Tahoma"/>
          <w:b/>
          <w:color w:val="000000" w:themeColor="text1"/>
          <w:vertAlign w:val="subscript"/>
        </w:rPr>
        <w:t>n</w:t>
      </w:r>
      <w:proofErr w:type="spellEnd"/>
      <w:r w:rsidRPr="00292138">
        <w:rPr>
          <w:rFonts w:ascii="Tahoma" w:hAnsi="Tahoma" w:cs="Tahoma"/>
          <w:color w:val="000000" w:themeColor="text1"/>
        </w:rPr>
        <w:t xml:space="preserve"> – suma punktów uzyskana przez ofertę</w:t>
      </w:r>
      <w:r w:rsidR="00DD7DEA" w:rsidRPr="00292138">
        <w:rPr>
          <w:rFonts w:ascii="Tahoma" w:hAnsi="Tahoma" w:cs="Tahoma"/>
          <w:color w:val="000000" w:themeColor="text1"/>
        </w:rPr>
        <w:t xml:space="preserve"> n</w:t>
      </w:r>
    </w:p>
    <w:p w:rsidR="00DD7DEA" w:rsidRPr="00292138" w:rsidRDefault="00DD7DEA" w:rsidP="001B0751">
      <w:pPr>
        <w:jc w:val="both"/>
        <w:rPr>
          <w:rFonts w:ascii="Tahoma" w:hAnsi="Tahoma" w:cs="Tahoma"/>
          <w:b/>
          <w:color w:val="000000" w:themeColor="text1"/>
        </w:rPr>
      </w:pPr>
      <w:r w:rsidRPr="00292138">
        <w:rPr>
          <w:rFonts w:ascii="Tahoma" w:hAnsi="Tahoma" w:cs="Tahoma"/>
          <w:b/>
          <w:color w:val="000000" w:themeColor="text1"/>
        </w:rPr>
        <w:t xml:space="preserve">n - </w:t>
      </w:r>
      <w:r w:rsidRPr="00292138">
        <w:rPr>
          <w:rFonts w:ascii="Tahoma" w:hAnsi="Tahoma" w:cs="Tahoma"/>
          <w:color w:val="000000" w:themeColor="text1"/>
        </w:rPr>
        <w:t>numer oferty</w:t>
      </w:r>
    </w:p>
    <w:p w:rsidR="001B0751" w:rsidRPr="00292138" w:rsidRDefault="007B34B9" w:rsidP="001B0751">
      <w:pPr>
        <w:jc w:val="both"/>
        <w:rPr>
          <w:rFonts w:ascii="Tahoma" w:hAnsi="Tahoma" w:cs="Tahoma"/>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a</w:t>
      </w:r>
      <w:r w:rsidR="001B0751" w:rsidRPr="00292138">
        <w:rPr>
          <w:rFonts w:ascii="Tahoma" w:hAnsi="Tahoma" w:cs="Tahoma"/>
          <w:color w:val="000000" w:themeColor="text1"/>
          <w:vertAlign w:val="subscript"/>
        </w:rPr>
        <w:t xml:space="preserve"> </w:t>
      </w:r>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A</w:t>
      </w:r>
    </w:p>
    <w:p w:rsidR="001B0751" w:rsidRPr="00292138" w:rsidRDefault="007B34B9" w:rsidP="001B0751">
      <w:pPr>
        <w:jc w:val="both"/>
        <w:rPr>
          <w:rFonts w:ascii="Tahoma" w:hAnsi="Tahoma" w:cs="Tahoma"/>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b</w:t>
      </w:r>
      <w:proofErr w:type="spellEnd"/>
      <w:r w:rsidR="001B0751"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B</w:t>
      </w:r>
    </w:p>
    <w:p w:rsidR="001B0751" w:rsidRPr="00292138" w:rsidRDefault="007B34B9" w:rsidP="001B0751">
      <w:pPr>
        <w:jc w:val="both"/>
        <w:rPr>
          <w:rFonts w:ascii="Tahoma" w:hAnsi="Tahoma" w:cs="Tahoma"/>
          <w:b/>
          <w:color w:val="000000" w:themeColor="text1"/>
        </w:rPr>
      </w:pPr>
      <w:proofErr w:type="spellStart"/>
      <w:r w:rsidRPr="00292138">
        <w:rPr>
          <w:rFonts w:ascii="Tahoma" w:hAnsi="Tahoma" w:cs="Tahoma"/>
          <w:b/>
          <w:color w:val="000000" w:themeColor="text1"/>
        </w:rPr>
        <w:t>K</w:t>
      </w:r>
      <w:r w:rsidRPr="00292138">
        <w:rPr>
          <w:rFonts w:ascii="Tahoma" w:hAnsi="Tahoma" w:cs="Tahoma"/>
          <w:b/>
          <w:color w:val="000000" w:themeColor="text1"/>
          <w:vertAlign w:val="subscript"/>
        </w:rPr>
        <w:t>c</w:t>
      </w:r>
      <w:proofErr w:type="spellEnd"/>
      <w:r w:rsidR="001B0751" w:rsidRPr="00292138">
        <w:rPr>
          <w:rFonts w:ascii="Tahoma" w:hAnsi="Tahoma" w:cs="Tahoma"/>
          <w:color w:val="000000" w:themeColor="text1"/>
        </w:rPr>
        <w:t xml:space="preserve"> – ilość punktów uzyskanych w kryterium </w:t>
      </w:r>
      <w:r w:rsidRPr="00292138">
        <w:rPr>
          <w:rFonts w:ascii="Tahoma" w:hAnsi="Tahoma" w:cs="Tahoma"/>
          <w:b/>
          <w:color w:val="000000" w:themeColor="text1"/>
        </w:rPr>
        <w:t>C</w:t>
      </w:r>
    </w:p>
    <w:p w:rsidR="00E17312" w:rsidRPr="00292138" w:rsidRDefault="00E17312" w:rsidP="00E17312">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D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D</w:t>
      </w:r>
    </w:p>
    <w:p w:rsidR="00130223" w:rsidRPr="00292138" w:rsidRDefault="00130223" w:rsidP="00130223">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E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E</w:t>
      </w:r>
    </w:p>
    <w:p w:rsidR="00292138" w:rsidRPr="00292138" w:rsidRDefault="00292138" w:rsidP="00292138">
      <w:pPr>
        <w:jc w:val="both"/>
        <w:rPr>
          <w:rFonts w:ascii="Tahoma" w:hAnsi="Tahoma" w:cs="Tahoma"/>
          <w:b/>
          <w:color w:val="000000" w:themeColor="text1"/>
        </w:rPr>
      </w:pPr>
      <w:r w:rsidRPr="00292138">
        <w:rPr>
          <w:rFonts w:ascii="Tahoma" w:hAnsi="Tahoma" w:cs="Tahoma"/>
          <w:b/>
          <w:color w:val="000000" w:themeColor="text1"/>
        </w:rPr>
        <w:t>K</w:t>
      </w:r>
      <w:r w:rsidRPr="00292138">
        <w:rPr>
          <w:rFonts w:ascii="Tahoma" w:hAnsi="Tahoma" w:cs="Tahoma"/>
          <w:b/>
          <w:color w:val="000000" w:themeColor="text1"/>
          <w:vertAlign w:val="subscript"/>
        </w:rPr>
        <w:t xml:space="preserve">F </w:t>
      </w:r>
      <w:r w:rsidRPr="00292138">
        <w:rPr>
          <w:rFonts w:ascii="Tahoma" w:hAnsi="Tahoma" w:cs="Tahoma"/>
          <w:color w:val="000000" w:themeColor="text1"/>
        </w:rPr>
        <w:t xml:space="preserve">– ilość punktów uzyskanych w kryterium </w:t>
      </w:r>
      <w:r w:rsidRPr="00292138">
        <w:rPr>
          <w:rFonts w:ascii="Tahoma" w:hAnsi="Tahoma" w:cs="Tahoma"/>
          <w:b/>
          <w:color w:val="000000" w:themeColor="text1"/>
        </w:rPr>
        <w:t>F</w:t>
      </w:r>
    </w:p>
    <w:p w:rsidR="00292138" w:rsidRDefault="00292138" w:rsidP="00130223">
      <w:pPr>
        <w:jc w:val="both"/>
        <w:rPr>
          <w:rFonts w:ascii="Tahoma" w:hAnsi="Tahoma" w:cs="Tahoma"/>
          <w:b/>
          <w:color w:val="FF0000"/>
        </w:rPr>
      </w:pPr>
    </w:p>
    <w:p w:rsidR="00224451" w:rsidRPr="00C44F4D" w:rsidRDefault="00224451" w:rsidP="00130223">
      <w:pPr>
        <w:jc w:val="both"/>
        <w:rPr>
          <w:rFonts w:ascii="Tahoma" w:hAnsi="Tahoma" w:cs="Tahoma"/>
          <w:b/>
          <w:color w:val="FF0000"/>
        </w:rPr>
      </w:pP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505943434"/>
      <w:r w:rsidRPr="007361D3">
        <w:rPr>
          <w:color w:val="000000" w:themeColor="text1"/>
        </w:rPr>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w:t>
      </w:r>
      <w:r w:rsidR="001B2958">
        <w:rPr>
          <w:rFonts w:ascii="Tahoma" w:hAnsi="Tahoma" w:cs="Tahoma"/>
          <w:color w:val="000000" w:themeColor="text1"/>
        </w:rPr>
        <w:br/>
      </w:r>
      <w:r w:rsidRPr="007361D3">
        <w:rPr>
          <w:rFonts w:ascii="Tahoma" w:hAnsi="Tahoma" w:cs="Tahoma"/>
          <w:color w:val="000000" w:themeColor="text1"/>
        </w:rPr>
        <w:t xml:space="preserve">z dokumentów załączonych do oferty.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0D3043">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lastRenderedPageBreak/>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Default="00751D68" w:rsidP="000D3043">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224451">
        <w:rPr>
          <w:rFonts w:ascii="Tahoma" w:hAnsi="Tahoma" w:cs="Tahoma"/>
          <w:color w:val="000000" w:themeColor="text1"/>
        </w:rPr>
        <w:t>,</w:t>
      </w:r>
    </w:p>
    <w:p w:rsidR="00224451" w:rsidRPr="001F672C" w:rsidRDefault="00224451" w:rsidP="00224451">
      <w:pPr>
        <w:pStyle w:val="Akapitzlist"/>
        <w:numPr>
          <w:ilvl w:val="0"/>
          <w:numId w:val="60"/>
        </w:numPr>
        <w:jc w:val="both"/>
        <w:rPr>
          <w:rFonts w:ascii="Tahoma" w:hAnsi="Tahoma" w:cs="Tahoma"/>
          <w:color w:val="000000" w:themeColor="text1"/>
        </w:rPr>
      </w:pPr>
      <w:r w:rsidRPr="001F672C">
        <w:rPr>
          <w:rFonts w:ascii="Tahoma" w:hAnsi="Tahoma" w:cs="Tahoma"/>
          <w:color w:val="000000" w:themeColor="text1"/>
        </w:rPr>
        <w:t>harmonogram rzeczowo – finansowy wg poniższych wskazówek:</w:t>
      </w:r>
    </w:p>
    <w:p w:rsidR="00224451" w:rsidRPr="002E5E31" w:rsidRDefault="00224451" w:rsidP="000B3086">
      <w:pPr>
        <w:pStyle w:val="Akapitzlist"/>
        <w:numPr>
          <w:ilvl w:val="0"/>
          <w:numId w:val="96"/>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winien uwzględniać kolejność w jakiej Wykonawca zamierza prowadzić roboty budowlane stanowiące przedmiot umowy</w:t>
      </w:r>
      <w:r w:rsidRPr="001F672C">
        <w:rPr>
          <w:rFonts w:ascii="Tahoma" w:hAnsi="Tahoma" w:cs="Tahoma"/>
          <w:color w:val="000000" w:themeColor="text1"/>
        </w:rPr>
        <w:t xml:space="preserve">, </w:t>
      </w:r>
      <w:r w:rsidRPr="001F672C">
        <w:rPr>
          <w:rFonts w:ascii="Tahoma" w:eastAsia="Calibri" w:hAnsi="Tahoma" w:cs="Tahoma"/>
          <w:color w:val="000000" w:themeColor="text1"/>
          <w:lang w:eastAsia="pl-PL"/>
        </w:rPr>
        <w:t xml:space="preserve">terminy wykonywania, daty rozpoczęcia </w:t>
      </w:r>
      <w:r w:rsidR="002E5E31">
        <w:rPr>
          <w:rFonts w:ascii="Tahoma" w:eastAsia="Calibri" w:hAnsi="Tahoma" w:cs="Tahoma"/>
          <w:color w:val="000000" w:themeColor="text1"/>
          <w:lang w:eastAsia="pl-PL"/>
        </w:rPr>
        <w:br/>
      </w:r>
      <w:r w:rsidRPr="001F672C">
        <w:rPr>
          <w:rFonts w:ascii="Tahoma" w:eastAsia="Calibri" w:hAnsi="Tahoma" w:cs="Tahoma"/>
          <w:color w:val="000000" w:themeColor="text1"/>
          <w:lang w:eastAsia="pl-PL"/>
        </w:rPr>
        <w:t xml:space="preserve">i zakończenia robót, koszty wykonania poszczególnych robót zgodne z cenami w kosztorysie Wykonawcy oraz stopień (%) realizacji poszczególnych robót, których wykonanie stanowić będzie podstawę do dokonania odbiorów częściowych, </w:t>
      </w:r>
    </w:p>
    <w:p w:rsidR="002E5E31" w:rsidRPr="001F672C" w:rsidRDefault="002E5E31" w:rsidP="000B3086">
      <w:pPr>
        <w:pStyle w:val="Akapitzlist"/>
        <w:numPr>
          <w:ilvl w:val="0"/>
          <w:numId w:val="96"/>
        </w:numPr>
        <w:ind w:left="1560" w:hanging="426"/>
        <w:jc w:val="both"/>
        <w:rPr>
          <w:rFonts w:ascii="Tahoma" w:hAnsi="Tahoma" w:cs="Tahoma"/>
          <w:color w:val="000000" w:themeColor="text1"/>
        </w:rPr>
      </w:pPr>
      <w:r>
        <w:rPr>
          <w:rFonts w:ascii="Tahoma" w:eastAsia="Calibri" w:hAnsi="Tahoma" w:cs="Tahoma"/>
          <w:color w:val="000000" w:themeColor="text1"/>
          <w:lang w:eastAsia="pl-PL"/>
        </w:rPr>
        <w:t>harmonogram musi uwzględniać przewidziane ilości przewidzianych w kolejnych latach płatności zgodnie z zapisami istotnych postanowieniach umowy,</w:t>
      </w:r>
    </w:p>
    <w:p w:rsidR="00224451" w:rsidRPr="001F672C" w:rsidRDefault="00224451" w:rsidP="000B3086">
      <w:pPr>
        <w:pStyle w:val="Akapitzlist"/>
        <w:numPr>
          <w:ilvl w:val="0"/>
          <w:numId w:val="96"/>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wskazuje roboty, które zostaną wykonane przez Podwykonawców,</w:t>
      </w:r>
    </w:p>
    <w:p w:rsidR="00224451" w:rsidRPr="001F672C" w:rsidRDefault="00224451" w:rsidP="000B3086">
      <w:pPr>
        <w:pStyle w:val="Akapitzlist"/>
        <w:numPr>
          <w:ilvl w:val="0"/>
          <w:numId w:val="96"/>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w harmonogramie Wykonawca podaje informacje dotyczące liczebności personelu Wykonawcy,</w:t>
      </w:r>
    </w:p>
    <w:p w:rsidR="00224451" w:rsidRPr="001F672C" w:rsidRDefault="00224451" w:rsidP="000B3086">
      <w:pPr>
        <w:pStyle w:val="Akapitzlist"/>
        <w:numPr>
          <w:ilvl w:val="0"/>
          <w:numId w:val="96"/>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 xml:space="preserve">Zamawiający w terminie </w:t>
      </w:r>
      <w:r w:rsidR="00AF3FCF">
        <w:rPr>
          <w:rFonts w:ascii="Tahoma" w:eastAsia="Calibri" w:hAnsi="Tahoma" w:cs="Tahoma"/>
          <w:color w:val="000000" w:themeColor="text1"/>
          <w:lang w:eastAsia="pl-PL"/>
        </w:rPr>
        <w:t>4</w:t>
      </w:r>
      <w:r w:rsidRPr="001F672C">
        <w:rPr>
          <w:rFonts w:ascii="Tahoma" w:eastAsia="Calibri" w:hAnsi="Tahoma" w:cs="Tahoma"/>
          <w:color w:val="000000" w:themeColor="text1"/>
          <w:lang w:eastAsia="pl-PL"/>
        </w:rPr>
        <w:t xml:space="preserve"> dni </w:t>
      </w:r>
      <w:r w:rsidR="00AF3FCF">
        <w:rPr>
          <w:rFonts w:ascii="Tahoma" w:eastAsia="Calibri" w:hAnsi="Tahoma" w:cs="Tahoma"/>
          <w:color w:val="000000" w:themeColor="text1"/>
          <w:lang w:eastAsia="pl-PL"/>
        </w:rPr>
        <w:t xml:space="preserve">roboczych </w:t>
      </w:r>
      <w:r w:rsidRPr="001F672C">
        <w:rPr>
          <w:rFonts w:ascii="Tahoma" w:eastAsia="Calibri" w:hAnsi="Tahoma" w:cs="Tahoma"/>
          <w:color w:val="000000" w:themeColor="text1"/>
          <w:lang w:eastAsia="pl-PL"/>
        </w:rPr>
        <w:t>od przedłożenia harmonogramu dokona jego akceptacji. W przypadku braku akceptacji Wykonawca uwzględni uwagi Zamawiającego,</w:t>
      </w:r>
    </w:p>
    <w:p w:rsidR="00224451" w:rsidRPr="001F672C" w:rsidRDefault="00224451" w:rsidP="000B3086">
      <w:pPr>
        <w:pStyle w:val="Akapitzlist"/>
        <w:numPr>
          <w:ilvl w:val="0"/>
          <w:numId w:val="96"/>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na wniosek każdej ze stron harmonogram może podlegać aktualizacji w zakresie przesunięcia terminów realizacji poszczególnych zakresów robót, z wyłączeniem zmiany terminu realizacji przedmiotu zamówienia,</w:t>
      </w:r>
    </w:p>
    <w:p w:rsidR="00224451" w:rsidRPr="001F672C" w:rsidRDefault="00224451" w:rsidP="000B3086">
      <w:pPr>
        <w:pStyle w:val="Akapitzlist"/>
        <w:numPr>
          <w:ilvl w:val="0"/>
          <w:numId w:val="96"/>
        </w:numPr>
        <w:ind w:left="1560" w:hanging="426"/>
        <w:jc w:val="both"/>
        <w:rPr>
          <w:rFonts w:ascii="Tahoma" w:hAnsi="Tahoma" w:cs="Tahoma"/>
          <w:color w:val="000000" w:themeColor="text1"/>
        </w:rPr>
      </w:pPr>
      <w:r w:rsidRPr="001F672C">
        <w:rPr>
          <w:rFonts w:ascii="Tahoma" w:eastAsia="Calibri" w:hAnsi="Tahoma" w:cs="Tahoma"/>
          <w:color w:val="000000" w:themeColor="text1"/>
          <w:lang w:eastAsia="pl-PL"/>
        </w:rPr>
        <w:t>harmonogram będzie stanowił załącznik do umowy.</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Jeżeli Wykonawca, którego oferta została wybrana, uchyla się od zawarcia umowy w sprawie zamówienia publicznego Zamawiający wybierze ofertę najkorzystniejszą spośród pozostałych ofert, bez przeprowadzania ich ponownej oceny, chyba że za</w:t>
      </w:r>
      <w:r w:rsidR="00007973">
        <w:rPr>
          <w:rFonts w:ascii="Tahoma" w:hAnsi="Tahoma" w:cs="Tahoma"/>
          <w:color w:val="000000" w:themeColor="text1"/>
        </w:rPr>
        <w:t xml:space="preserve">jdą przesłanki, o których mowa </w:t>
      </w:r>
      <w:r w:rsidRPr="007361D3">
        <w:rPr>
          <w:rFonts w:ascii="Tahoma" w:hAnsi="Tahoma" w:cs="Tahoma"/>
          <w:color w:val="000000" w:themeColor="text1"/>
        </w:rPr>
        <w:t xml:space="preserve">w art. 93 ust.1 Prawa zamówień publicznych.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505943435"/>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żąda przed zawarciem umowy wniesienia zabezpieczenia należytego wykonania umowy w wysokości </w:t>
      </w:r>
      <w:r w:rsidR="00381890" w:rsidRPr="007361D3">
        <w:rPr>
          <w:rFonts w:ascii="Tahoma" w:hAnsi="Tahoma" w:cs="Tahoma"/>
          <w:color w:val="000000" w:themeColor="text1"/>
        </w:rPr>
        <w:t>10</w:t>
      </w:r>
      <w:r w:rsidRPr="007361D3">
        <w:rPr>
          <w:rFonts w:ascii="Tahoma" w:hAnsi="Tahoma" w:cs="Tahoma"/>
          <w:color w:val="000000" w:themeColor="text1"/>
        </w:rPr>
        <w:t xml:space="preserve">% ceny całkowitej brutto podanej w ofercie.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może być wnoszone wg wyboru Wykonawcy w jednej lub kilku następujących formach:</w:t>
      </w:r>
    </w:p>
    <w:p w:rsidR="00222C27" w:rsidRPr="007361D3" w:rsidRDefault="00E46417" w:rsidP="00E208FC">
      <w:pPr>
        <w:pStyle w:val="Akapitzlist"/>
        <w:numPr>
          <w:ilvl w:val="0"/>
          <w:numId w:val="80"/>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E208FC">
      <w:pPr>
        <w:pStyle w:val="Akapitzlist"/>
        <w:numPr>
          <w:ilvl w:val="0"/>
          <w:numId w:val="80"/>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E208FC">
      <w:pPr>
        <w:pStyle w:val="Akapitzlist"/>
        <w:numPr>
          <w:ilvl w:val="0"/>
          <w:numId w:val="80"/>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E208FC">
      <w:pPr>
        <w:pStyle w:val="Akapitzlist"/>
        <w:numPr>
          <w:ilvl w:val="0"/>
          <w:numId w:val="80"/>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E208FC">
      <w:pPr>
        <w:pStyle w:val="Akapitzlist"/>
        <w:numPr>
          <w:ilvl w:val="0"/>
          <w:numId w:val="80"/>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W przypadku wniesienia zabezpieczenia w formie gwarancji i poręczeń powinny być one wystawione na okres obejmujący wykonanie zamówienia uwzględniający termin odbioru końcowego oraz okres rękojmi.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lastRenderedPageBreak/>
        <w:t>Strony ustalają, iż 30% wniesionego zabezpieczenia należytego wykonania umowy jest przeznaczone na zabezpieczenie roszczeń z tytułu rękojmi za wady, zaś 70% wniesionego zabezpieczen</w:t>
      </w:r>
      <w:r w:rsidR="006D29CD">
        <w:rPr>
          <w:rFonts w:ascii="Tahoma" w:hAnsi="Tahoma" w:cs="Tahoma"/>
          <w:color w:val="000000" w:themeColor="text1"/>
        </w:rPr>
        <w:t>ia przeznacza się jako gwarancję</w:t>
      </w:r>
      <w:r w:rsidRPr="007361D3">
        <w:rPr>
          <w:rFonts w:ascii="Tahoma" w:hAnsi="Tahoma" w:cs="Tahoma"/>
          <w:color w:val="000000" w:themeColor="text1"/>
        </w:rPr>
        <w:t xml:space="preserve"> zgodnego z umową wykonania robót.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należytego wykonania u</w:t>
      </w:r>
      <w:r w:rsidR="00042D3E" w:rsidRPr="007361D3">
        <w:rPr>
          <w:rFonts w:ascii="Tahoma" w:hAnsi="Tahoma" w:cs="Tahoma"/>
          <w:color w:val="000000" w:themeColor="text1"/>
        </w:rPr>
        <w:t xml:space="preserve">mowy będzie zwrócone Wykonawcy </w:t>
      </w:r>
      <w:r w:rsidRPr="007361D3">
        <w:rPr>
          <w:rFonts w:ascii="Tahoma" w:hAnsi="Tahoma" w:cs="Tahoma"/>
          <w:color w:val="000000" w:themeColor="text1"/>
        </w:rPr>
        <w:t xml:space="preserve">w terminach </w:t>
      </w:r>
      <w:r w:rsidR="00381890" w:rsidRPr="007361D3">
        <w:rPr>
          <w:rFonts w:ascii="Tahoma" w:hAnsi="Tahoma" w:cs="Tahoma"/>
          <w:color w:val="000000" w:themeColor="text1"/>
        </w:rPr>
        <w:br/>
      </w:r>
      <w:r w:rsidRPr="007361D3">
        <w:rPr>
          <w:rFonts w:ascii="Tahoma" w:hAnsi="Tahoma" w:cs="Tahoma"/>
          <w:color w:val="000000" w:themeColor="text1"/>
        </w:rPr>
        <w:t>i wysokościach jak niżej:</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w:t>
      </w:r>
      <w:r w:rsidR="00007973">
        <w:rPr>
          <w:rFonts w:ascii="Tahoma" w:hAnsi="Tahoma" w:cs="Tahoma"/>
          <w:color w:val="000000" w:themeColor="text1"/>
        </w:rPr>
        <w:t xml:space="preserve">i od dnia wykonania zamówienia </w:t>
      </w:r>
      <w:r w:rsidRPr="007361D3">
        <w:rPr>
          <w:rFonts w:ascii="Tahoma" w:hAnsi="Tahoma" w:cs="Tahoma"/>
          <w:color w:val="000000" w:themeColor="text1"/>
        </w:rPr>
        <w:t>i uznania przez Zamawiającego za należycie wykonane;</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505943436"/>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themeColor="text1"/>
        </w:rPr>
      </w:pPr>
    </w:p>
    <w:p w:rsidR="00007973" w:rsidRPr="007361D3" w:rsidRDefault="00007973"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505943437"/>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007973">
        <w:rPr>
          <w:rFonts w:ascii="Tahoma" w:hAnsi="Tahoma" w:cs="Tahoma"/>
          <w:color w:val="000000" w:themeColor="text1"/>
        </w:rPr>
        <w:t xml:space="preserve">je </w:t>
      </w:r>
      <w:r w:rsidR="00B10EF8" w:rsidRPr="007361D3">
        <w:rPr>
          <w:rFonts w:ascii="Tahoma" w:hAnsi="Tahoma" w:cs="Tahoma"/>
          <w:color w:val="000000" w:themeColor="text1"/>
        </w:rP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odwy</w:t>
      </w:r>
      <w:r w:rsidR="00007973">
        <w:rPr>
          <w:rFonts w:ascii="Tahoma" w:hAnsi="Tahoma" w:cs="Tahoma"/>
          <w:color w:val="000000" w:themeColor="text1"/>
        </w:rPr>
        <w:t xml:space="preserve">konawcom nie zwalnia Wykonawcy </w:t>
      </w:r>
      <w:r w:rsidRPr="007361D3">
        <w:rPr>
          <w:rFonts w:ascii="Tahoma" w:hAnsi="Tahoma" w:cs="Tahoma"/>
          <w:color w:val="000000" w:themeColor="text1"/>
        </w:rPr>
        <w:t>z odpowiedzialności za należyte wykonanie tego zamówienia.</w:t>
      </w:r>
    </w:p>
    <w:p w:rsidR="00751D68" w:rsidRPr="007361D3"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 xml:space="preserve">z uwagi na wartość lub przedmiot tych dostaw lub usług nie podlegają obowiązkowi przedkładania </w:t>
      </w:r>
      <w:r w:rsidRPr="007361D3">
        <w:rPr>
          <w:rFonts w:ascii="Tahoma" w:hAnsi="Tahoma" w:cs="Tahoma"/>
          <w:color w:val="000000" w:themeColor="text1"/>
        </w:rPr>
        <w:lastRenderedPageBreak/>
        <w:t>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Pr="007361D3" w:rsidRDefault="0000590B" w:rsidP="0000590B">
      <w:pPr>
        <w:pStyle w:val="Nagwek3"/>
        <w:shd w:val="clear" w:color="auto" w:fill="E7E6E6" w:themeFill="background2"/>
        <w:spacing w:before="0" w:after="0"/>
        <w:rPr>
          <w:color w:val="000000" w:themeColor="text1"/>
        </w:rPr>
      </w:pPr>
      <w:bookmarkStart w:id="19" w:name="_Toc505943438"/>
      <w:r>
        <w:rPr>
          <w:color w:val="000000" w:themeColor="text1"/>
        </w:rPr>
        <w:t>Rozdział 19</w:t>
      </w:r>
      <w:r w:rsidRPr="007361D3">
        <w:rPr>
          <w:color w:val="000000" w:themeColor="text1"/>
        </w:rPr>
        <w:t xml:space="preserve">: </w:t>
      </w:r>
      <w:r>
        <w:rPr>
          <w:color w:val="000000" w:themeColor="text1"/>
        </w:rPr>
        <w:t xml:space="preserve">Informacja </w:t>
      </w:r>
      <w:r w:rsidR="00AF3FCF">
        <w:rPr>
          <w:color w:val="000000" w:themeColor="text1"/>
        </w:rPr>
        <w:t>o</w:t>
      </w:r>
      <w:r>
        <w:rPr>
          <w:color w:val="000000" w:themeColor="text1"/>
        </w:rPr>
        <w:t xml:space="preserve"> obowiązku osobistego wykonania przez Wykonawcę </w:t>
      </w:r>
      <w:r w:rsidR="00AF3FCF">
        <w:rPr>
          <w:color w:val="000000" w:themeColor="text1"/>
        </w:rPr>
        <w:t xml:space="preserve">kluczowych </w:t>
      </w:r>
      <w:r>
        <w:rPr>
          <w:color w:val="000000" w:themeColor="text1"/>
        </w:rPr>
        <w:t>części zamówienia</w:t>
      </w:r>
      <w:bookmarkEnd w:id="19"/>
    </w:p>
    <w:p w:rsidR="00840FA0"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00590B" w:rsidRDefault="00246083" w:rsidP="0000590B">
      <w:p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Zamawiający </w:t>
      </w:r>
      <w:r w:rsidR="00EF4956">
        <w:rPr>
          <w:rFonts w:ascii="Tahoma" w:hAnsi="Tahoma" w:cs="Tahoma"/>
          <w:color w:val="000000" w:themeColor="text1"/>
        </w:rPr>
        <w:t>wymaga, aby niżej wymienione roboty były wykonane osobiście przez Wykonawcę (bez możliwości zlecenia ich wykonania podwykonawcom):</w:t>
      </w:r>
    </w:p>
    <w:p w:rsidR="00EF4956" w:rsidRPr="00606CB2" w:rsidRDefault="00606CB2" w:rsidP="000B3086">
      <w:pPr>
        <w:pStyle w:val="Akapitzlist"/>
        <w:numPr>
          <w:ilvl w:val="0"/>
          <w:numId w:val="105"/>
        </w:numPr>
        <w:suppressAutoHyphens w:val="0"/>
        <w:autoSpaceDE w:val="0"/>
        <w:autoSpaceDN w:val="0"/>
        <w:adjustRightInd w:val="0"/>
        <w:jc w:val="both"/>
        <w:rPr>
          <w:rFonts w:ascii="Tahoma" w:hAnsi="Tahoma" w:cs="Tahoma"/>
          <w:color w:val="000000" w:themeColor="text1"/>
        </w:rPr>
      </w:pPr>
      <w:r w:rsidRPr="00606CB2">
        <w:rPr>
          <w:rFonts w:ascii="Tahoma" w:hAnsi="Tahoma" w:cs="Tahoma"/>
          <w:color w:val="000000" w:themeColor="text1"/>
        </w:rPr>
        <w:t>roboty ziemne:</w:t>
      </w:r>
      <w:r w:rsidR="00EF4956" w:rsidRPr="00606CB2">
        <w:rPr>
          <w:rFonts w:ascii="Tahoma" w:hAnsi="Tahoma" w:cs="Tahoma"/>
          <w:color w:val="000000" w:themeColor="text1"/>
        </w:rPr>
        <w:t xml:space="preserve"> </w:t>
      </w:r>
      <w:r w:rsidRPr="00606CB2">
        <w:rPr>
          <w:rFonts w:ascii="Tahoma" w:hAnsi="Tahoma" w:cs="Tahoma"/>
          <w:color w:val="000000" w:themeColor="text1"/>
        </w:rPr>
        <w:t>wykopy, nasypy, zasypywanie</w:t>
      </w:r>
      <w:r w:rsidR="006B7F8A">
        <w:rPr>
          <w:rFonts w:ascii="Tahoma" w:hAnsi="Tahoma" w:cs="Tahoma"/>
          <w:color w:val="000000" w:themeColor="text1"/>
        </w:rPr>
        <w:t>,</w:t>
      </w:r>
    </w:p>
    <w:p w:rsidR="00EF4956" w:rsidRPr="00606CB2" w:rsidRDefault="00606CB2" w:rsidP="000B3086">
      <w:pPr>
        <w:pStyle w:val="Akapitzlist"/>
        <w:numPr>
          <w:ilvl w:val="0"/>
          <w:numId w:val="105"/>
        </w:numPr>
        <w:suppressAutoHyphens w:val="0"/>
        <w:autoSpaceDE w:val="0"/>
        <w:autoSpaceDN w:val="0"/>
        <w:adjustRightInd w:val="0"/>
        <w:jc w:val="both"/>
        <w:rPr>
          <w:rFonts w:ascii="Tahoma" w:hAnsi="Tahoma" w:cs="Tahoma"/>
          <w:color w:val="000000" w:themeColor="text1"/>
        </w:rPr>
      </w:pPr>
      <w:r w:rsidRPr="00606CB2">
        <w:rPr>
          <w:rFonts w:ascii="Tahoma" w:hAnsi="Tahoma" w:cs="Tahoma"/>
          <w:color w:val="000000" w:themeColor="text1"/>
        </w:rPr>
        <w:t>roboty konstrukcyjne: fundamenty (ławy, stopy), ściany, stropy, schody, słupy, wieńce, podciągi</w:t>
      </w:r>
      <w:r w:rsidR="006B7F8A">
        <w:rPr>
          <w:rFonts w:ascii="Tahoma" w:hAnsi="Tahoma" w:cs="Tahoma"/>
          <w:color w:val="000000" w:themeColor="text1"/>
        </w:rPr>
        <w:t>,</w:t>
      </w:r>
    </w:p>
    <w:p w:rsidR="00EF4956" w:rsidRPr="00606CB2" w:rsidRDefault="00606CB2" w:rsidP="000B3086">
      <w:pPr>
        <w:pStyle w:val="Akapitzlist"/>
        <w:numPr>
          <w:ilvl w:val="0"/>
          <w:numId w:val="105"/>
        </w:numPr>
        <w:suppressAutoHyphens w:val="0"/>
        <w:autoSpaceDE w:val="0"/>
        <w:autoSpaceDN w:val="0"/>
        <w:adjustRightInd w:val="0"/>
        <w:jc w:val="both"/>
        <w:rPr>
          <w:rFonts w:ascii="Tahoma" w:hAnsi="Tahoma" w:cs="Tahoma"/>
          <w:color w:val="000000" w:themeColor="text1"/>
        </w:rPr>
      </w:pPr>
      <w:r w:rsidRPr="00606CB2">
        <w:rPr>
          <w:rFonts w:ascii="Tahoma" w:hAnsi="Tahoma" w:cs="Tahoma"/>
          <w:color w:val="000000" w:themeColor="text1"/>
        </w:rPr>
        <w:t>dach:</w:t>
      </w:r>
      <w:r w:rsidR="00EF4956" w:rsidRPr="00606CB2">
        <w:rPr>
          <w:rFonts w:ascii="Tahoma" w:hAnsi="Tahoma" w:cs="Tahoma"/>
          <w:color w:val="000000" w:themeColor="text1"/>
        </w:rPr>
        <w:t xml:space="preserve"> </w:t>
      </w:r>
      <w:r w:rsidRPr="00606CB2">
        <w:rPr>
          <w:rFonts w:ascii="Tahoma" w:hAnsi="Tahoma" w:cs="Tahoma"/>
          <w:color w:val="000000" w:themeColor="text1"/>
        </w:rPr>
        <w:t>konstrukcja dachu, izolacje, pokrycie</w:t>
      </w:r>
      <w:r w:rsidR="006B7F8A">
        <w:rPr>
          <w:rFonts w:ascii="Tahoma" w:hAnsi="Tahoma" w:cs="Tahoma"/>
          <w:color w:val="000000" w:themeColor="text1"/>
        </w:rPr>
        <w:t>.</w:t>
      </w:r>
      <w:r w:rsidRPr="00606CB2">
        <w:rPr>
          <w:rFonts w:ascii="Tahoma" w:hAnsi="Tahoma" w:cs="Tahoma"/>
          <w:color w:val="000000" w:themeColor="text1"/>
        </w:rPr>
        <w:t xml:space="preserve">     </w:t>
      </w:r>
    </w:p>
    <w:p w:rsidR="0000590B" w:rsidRPr="0000590B" w:rsidRDefault="0000590B" w:rsidP="0000590B">
      <w:pPr>
        <w:suppressAutoHyphens w:val="0"/>
        <w:autoSpaceDE w:val="0"/>
        <w:autoSpaceDN w:val="0"/>
        <w:adjustRightInd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0" w:name="_Toc505943439"/>
      <w:r>
        <w:rPr>
          <w:color w:val="000000" w:themeColor="text1"/>
        </w:rPr>
        <w:t>Rozdział 20</w:t>
      </w:r>
      <w:r w:rsidR="001B0751" w:rsidRPr="007361D3">
        <w:rPr>
          <w:color w:val="000000" w:themeColor="text1"/>
        </w:rPr>
        <w:t>: Oferty wariantowe</w:t>
      </w:r>
      <w:bookmarkEnd w:id="20"/>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1" w:name="_Toc505943440"/>
      <w:r>
        <w:rPr>
          <w:color w:val="000000" w:themeColor="text1"/>
        </w:rPr>
        <w:t>Rozdział 21</w:t>
      </w:r>
      <w:r w:rsidR="001B0751" w:rsidRPr="007361D3">
        <w:rPr>
          <w:color w:val="000000" w:themeColor="text1"/>
        </w:rPr>
        <w:t>: Zamówienia, o których mowa w art. 67 ust. 1 pkt 6 ustawy</w:t>
      </w:r>
      <w:bookmarkEnd w:id="21"/>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Zamawiający nie przewiduje możliwości udzielania zamówień  o których mowa w</w:t>
      </w:r>
      <w:r w:rsidR="00300997">
        <w:rPr>
          <w:rFonts w:ascii="Tahoma" w:hAnsi="Tahoma" w:cs="Tahoma"/>
          <w:color w:val="000000" w:themeColor="text1"/>
        </w:rPr>
        <w:t xml:space="preserve"> art. 67 ust. 1 pkt 6 ustawy prawo zamówień publicznych (</w:t>
      </w:r>
      <w:proofErr w:type="spellStart"/>
      <w:r w:rsidR="00300997">
        <w:rPr>
          <w:rFonts w:ascii="Tahoma" w:hAnsi="Tahoma" w:cs="Tahoma"/>
          <w:color w:val="000000" w:themeColor="text1"/>
        </w:rPr>
        <w:t>pzp</w:t>
      </w:r>
      <w:proofErr w:type="spellEnd"/>
      <w:r w:rsidR="00300997">
        <w:rPr>
          <w:rFonts w:ascii="Tahoma" w:hAnsi="Tahoma" w:cs="Tahoma"/>
          <w:color w:val="000000" w:themeColor="text1"/>
        </w:rPr>
        <w:t>)</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2" w:name="_Toc505943441"/>
      <w:r>
        <w:rPr>
          <w:color w:val="000000" w:themeColor="text1"/>
        </w:rPr>
        <w:t>Rozdział 22</w:t>
      </w:r>
      <w:r w:rsidR="001B0751" w:rsidRPr="007361D3">
        <w:rPr>
          <w:color w:val="000000" w:themeColor="text1"/>
        </w:rPr>
        <w:t>: Środki ochrony prawnej</w:t>
      </w:r>
      <w:bookmarkEnd w:id="22"/>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W przypadku postępowań, których wartość jest mniejsza niż kwoty określone w przepisach wydanych na podstawie art. 11 ust. 8 ustawy </w:t>
      </w:r>
      <w:proofErr w:type="spellStart"/>
      <w:r w:rsidR="00BC6F91">
        <w:rPr>
          <w:rFonts w:ascii="Tahoma" w:hAnsi="Tahoma" w:cs="Tahoma"/>
          <w:color w:val="000000" w:themeColor="text1"/>
        </w:rPr>
        <w:t>pzp</w:t>
      </w:r>
      <w:proofErr w:type="spellEnd"/>
      <w:r w:rsidR="00BC6F91">
        <w:rPr>
          <w:rFonts w:ascii="Tahoma" w:hAnsi="Tahoma" w:cs="Tahoma"/>
          <w:color w:val="000000" w:themeColor="text1"/>
        </w:rPr>
        <w:t xml:space="preserve"> </w:t>
      </w:r>
      <w:r w:rsidRPr="007361D3">
        <w:rPr>
          <w:rFonts w:ascii="Tahoma" w:hAnsi="Tahoma" w:cs="Tahoma"/>
          <w:color w:val="000000" w:themeColor="text1"/>
        </w:rPr>
        <w:t>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Na czynności wymienione w pkt 2. nie przysługuje odwołanie z zastrzeżeniem art. 180 ust. 2 ustawy</w:t>
      </w:r>
      <w:r w:rsidR="00BC6F91">
        <w:rPr>
          <w:rFonts w:ascii="Tahoma" w:hAnsi="Tahoma" w:cs="Tahoma"/>
          <w:color w:val="000000" w:themeColor="text1"/>
        </w:rPr>
        <w:t xml:space="preserve"> </w:t>
      </w:r>
      <w:proofErr w:type="spellStart"/>
      <w:r w:rsidR="00BC6F91">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3" w:name="_Toc505943442"/>
      <w:r>
        <w:rPr>
          <w:color w:val="000000" w:themeColor="text1"/>
        </w:rPr>
        <w:t>Rozdział 23</w:t>
      </w:r>
      <w:r w:rsidR="001B0751" w:rsidRPr="007361D3">
        <w:rPr>
          <w:color w:val="000000" w:themeColor="text1"/>
        </w:rPr>
        <w:t>: Rozliczenia między Zamawiającym a Wykonawcą</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5B50AB" w:rsidP="001B0751">
      <w:pPr>
        <w:pStyle w:val="Nagwek3"/>
        <w:shd w:val="clear" w:color="auto" w:fill="E7E6E6" w:themeFill="background2"/>
        <w:spacing w:before="0" w:after="0"/>
        <w:rPr>
          <w:color w:val="000000" w:themeColor="text1"/>
        </w:rPr>
      </w:pPr>
      <w:bookmarkStart w:id="24" w:name="_Toc505943443"/>
      <w:r>
        <w:rPr>
          <w:color w:val="000000" w:themeColor="text1"/>
        </w:rPr>
        <w:t>Rozdział 24</w:t>
      </w:r>
      <w:r w:rsidR="001B0751" w:rsidRPr="007361D3">
        <w:rPr>
          <w:color w:val="000000" w:themeColor="text1"/>
        </w:rPr>
        <w:t>: Zwrot kosztów udziału w postępowaniu</w:t>
      </w:r>
      <w:bookmarkEnd w:id="24"/>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5" w:name="_Toc505943444"/>
      <w:r>
        <w:rPr>
          <w:color w:val="000000" w:themeColor="text1"/>
        </w:rPr>
        <w:t>Rozdział 25</w:t>
      </w:r>
      <w:r w:rsidR="001B0751" w:rsidRPr="007361D3">
        <w:rPr>
          <w:color w:val="000000" w:themeColor="text1"/>
        </w:rPr>
        <w:t>: Wymagania, o których mowa w art. 29 ust. 3a ustawy prawo zamówień publicznych</w:t>
      </w:r>
      <w:bookmarkEnd w:id="25"/>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722D09" w:rsidRPr="00722D09" w:rsidRDefault="001A7981" w:rsidP="00E208FC">
      <w:pPr>
        <w:pStyle w:val="Akapitzlist"/>
        <w:numPr>
          <w:ilvl w:val="0"/>
          <w:numId w:val="88"/>
        </w:numPr>
        <w:ind w:left="284" w:hanging="284"/>
        <w:jc w:val="both"/>
        <w:rPr>
          <w:rFonts w:ascii="Tahoma" w:hAnsi="Tahoma" w:cs="Tahoma"/>
          <w:bCs/>
          <w:color w:val="000000" w:themeColor="text1"/>
        </w:rPr>
      </w:pPr>
      <w:r w:rsidRPr="00722D09">
        <w:rPr>
          <w:rFonts w:ascii="Tahoma" w:hAnsi="Tahoma" w:cs="Tahoma"/>
          <w:bCs/>
          <w:color w:val="000000" w:themeColor="text1"/>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722D09">
        <w:rPr>
          <w:rFonts w:ascii="Tahoma" w:hAnsi="Tahoma" w:cs="Tahoma"/>
          <w:bCs/>
          <w:color w:val="000000" w:themeColor="text1"/>
        </w:rPr>
        <w:t xml:space="preserve"> przez osoby zatrudnione przez Wykonawcę lub P</w:t>
      </w:r>
      <w:r w:rsidRPr="00722D09">
        <w:rPr>
          <w:rFonts w:ascii="Tahoma" w:hAnsi="Tahoma" w:cs="Tahoma"/>
          <w:bCs/>
          <w:color w:val="000000" w:themeColor="text1"/>
        </w:rPr>
        <w:t xml:space="preserve">odwykonawcę na podstawie umowy o pracę. </w:t>
      </w:r>
      <w:r w:rsidR="003F0D49" w:rsidRPr="00722D09">
        <w:rPr>
          <w:rFonts w:ascii="Tahoma" w:hAnsi="Tahoma" w:cs="Tahoma"/>
          <w:color w:val="000000" w:themeColor="text1"/>
        </w:rPr>
        <w:t>Zamawiający</w:t>
      </w:r>
      <w:r w:rsidR="00751D68" w:rsidRPr="00722D09">
        <w:rPr>
          <w:rFonts w:ascii="Tahoma" w:hAnsi="Tahoma" w:cs="Tahoma"/>
          <w:color w:val="000000" w:themeColor="text1"/>
        </w:rPr>
        <w:t xml:space="preserve"> wymaga zatrudnienia przez W</w:t>
      </w:r>
      <w:r w:rsidR="0038433D" w:rsidRPr="00722D09">
        <w:rPr>
          <w:rFonts w:ascii="Tahoma" w:hAnsi="Tahoma" w:cs="Tahoma"/>
          <w:color w:val="000000" w:themeColor="text1"/>
        </w:rPr>
        <w:t xml:space="preserve">ykonawcę lub Podwykonawcę na podstawie umowy </w:t>
      </w:r>
      <w:r w:rsidR="00AF3FCF">
        <w:rPr>
          <w:rFonts w:ascii="Tahoma" w:hAnsi="Tahoma" w:cs="Tahoma"/>
          <w:color w:val="000000" w:themeColor="text1"/>
        </w:rPr>
        <w:br/>
      </w:r>
      <w:r w:rsidR="0038433D" w:rsidRPr="00722D09">
        <w:rPr>
          <w:rFonts w:ascii="Tahoma" w:hAnsi="Tahoma" w:cs="Tahoma"/>
          <w:color w:val="000000" w:themeColor="text1"/>
        </w:rPr>
        <w:t xml:space="preserve">o pracę osób </w:t>
      </w:r>
      <w:r w:rsidR="003F0D49" w:rsidRPr="00722D09">
        <w:rPr>
          <w:rFonts w:ascii="Tahoma" w:hAnsi="Tahoma" w:cs="Tahoma"/>
          <w:color w:val="000000" w:themeColor="text1"/>
        </w:rPr>
        <w:t>wykonujących</w:t>
      </w:r>
      <w:r w:rsidR="0038433D" w:rsidRPr="00722D09">
        <w:rPr>
          <w:rFonts w:ascii="Tahoma" w:hAnsi="Tahoma" w:cs="Tahoma"/>
          <w:color w:val="000000" w:themeColor="text1"/>
        </w:rPr>
        <w:t xml:space="preserve"> </w:t>
      </w:r>
      <w:r w:rsidR="00BB40A1" w:rsidRPr="00722D09">
        <w:rPr>
          <w:rFonts w:ascii="Tahoma" w:hAnsi="Tahoma" w:cs="Tahoma"/>
          <w:color w:val="000000" w:themeColor="text1"/>
        </w:rPr>
        <w:t xml:space="preserve">w szczególności </w:t>
      </w:r>
      <w:r w:rsidR="0038433D" w:rsidRPr="00722D09">
        <w:rPr>
          <w:rFonts w:ascii="Tahoma" w:hAnsi="Tahoma" w:cs="Tahoma"/>
          <w:color w:val="000000" w:themeColor="text1"/>
        </w:rPr>
        <w:t>następujące czynności w zakresie realizacji przedmiotu zamówienia</w:t>
      </w:r>
      <w:r w:rsidR="003F0D49" w:rsidRPr="00722D09">
        <w:rPr>
          <w:rFonts w:ascii="Tahoma" w:hAnsi="Tahoma" w:cs="Tahoma"/>
          <w:color w:val="000000" w:themeColor="text1"/>
        </w:rPr>
        <w:t>:</w:t>
      </w:r>
      <w:r w:rsidR="003456C7" w:rsidRPr="00722D09">
        <w:rPr>
          <w:rFonts w:ascii="Tahoma" w:hAnsi="Tahoma" w:cs="Tahoma"/>
          <w:color w:val="000000" w:themeColor="text1"/>
        </w:rPr>
        <w:t xml:space="preserve"> </w:t>
      </w:r>
      <w:r w:rsidR="0085151D">
        <w:rPr>
          <w:rFonts w:ascii="Tahoma" w:hAnsi="Tahoma" w:cs="Tahoma"/>
          <w:color w:val="000000" w:themeColor="text1"/>
        </w:rPr>
        <w:t xml:space="preserve">wykonanie robót: </w:t>
      </w:r>
      <w:r w:rsidR="0085151D">
        <w:rPr>
          <w:rFonts w:ascii="Tahoma" w:hAnsi="Tahoma" w:cs="Tahoma"/>
          <w:bCs/>
          <w:color w:val="000000" w:themeColor="text1"/>
        </w:rPr>
        <w:t xml:space="preserve">ziemnych, konstrukcyjnych, </w:t>
      </w:r>
      <w:r w:rsidR="0085151D" w:rsidRPr="00A60825">
        <w:rPr>
          <w:rFonts w:ascii="Tahoma" w:hAnsi="Tahoma" w:cs="Tahoma"/>
          <w:bCs/>
          <w:color w:val="000000" w:themeColor="text1"/>
        </w:rPr>
        <w:t>murarskich</w:t>
      </w:r>
      <w:r w:rsidR="0085151D">
        <w:rPr>
          <w:rFonts w:ascii="Tahoma" w:hAnsi="Tahoma" w:cs="Tahoma"/>
          <w:bCs/>
          <w:color w:val="000000" w:themeColor="text1"/>
        </w:rPr>
        <w:t>,</w:t>
      </w:r>
      <w:r w:rsidR="0085151D" w:rsidRPr="00A60825">
        <w:rPr>
          <w:rFonts w:ascii="Tahoma" w:hAnsi="Tahoma" w:cs="Tahoma"/>
          <w:bCs/>
          <w:color w:val="000000" w:themeColor="text1"/>
        </w:rPr>
        <w:t xml:space="preserve"> </w:t>
      </w:r>
      <w:r w:rsidR="0085151D">
        <w:rPr>
          <w:rFonts w:ascii="Tahoma" w:hAnsi="Tahoma" w:cs="Tahoma"/>
          <w:bCs/>
          <w:color w:val="000000" w:themeColor="text1"/>
        </w:rPr>
        <w:t xml:space="preserve"> ciesielsko – dekarskich, wykończeniowych, instalacyjnych: </w:t>
      </w:r>
      <w:r w:rsidR="0085151D">
        <w:rPr>
          <w:rFonts w:ascii="Tahoma" w:hAnsi="Tahoma" w:cs="Tahoma"/>
        </w:rPr>
        <w:t>kanalizacji sanitarnej,</w:t>
      </w:r>
      <w:r w:rsidR="0085151D" w:rsidRPr="0093358F">
        <w:rPr>
          <w:rFonts w:ascii="Tahoma" w:hAnsi="Tahoma" w:cs="Tahoma"/>
        </w:rPr>
        <w:t xml:space="preserve"> wodociągowej</w:t>
      </w:r>
      <w:r w:rsidR="0085151D">
        <w:rPr>
          <w:rFonts w:ascii="Tahoma" w:hAnsi="Tahoma" w:cs="Tahoma"/>
        </w:rPr>
        <w:t>,</w:t>
      </w:r>
      <w:r w:rsidR="0085151D" w:rsidRPr="0093358F">
        <w:rPr>
          <w:rFonts w:ascii="Tahoma" w:hAnsi="Tahoma" w:cs="Tahoma"/>
        </w:rPr>
        <w:t xml:space="preserve"> deszczowej</w:t>
      </w:r>
      <w:r w:rsidR="0085151D">
        <w:rPr>
          <w:rFonts w:ascii="Tahoma" w:hAnsi="Tahoma" w:cs="Tahoma"/>
        </w:rPr>
        <w:t>,</w:t>
      </w:r>
      <w:r w:rsidR="0085151D" w:rsidRPr="0093358F">
        <w:rPr>
          <w:rFonts w:ascii="Tahoma" w:hAnsi="Tahoma" w:cs="Tahoma"/>
        </w:rPr>
        <w:t xml:space="preserve"> elektryczn</w:t>
      </w:r>
      <w:r w:rsidR="0085151D">
        <w:rPr>
          <w:rFonts w:ascii="Tahoma" w:hAnsi="Tahoma" w:cs="Tahoma"/>
        </w:rPr>
        <w:t>ej</w:t>
      </w:r>
      <w:r w:rsidR="0085151D" w:rsidRPr="0093358F">
        <w:rPr>
          <w:rFonts w:ascii="Tahoma" w:hAnsi="Tahoma" w:cs="Tahoma"/>
        </w:rPr>
        <w:t>, gazow</w:t>
      </w:r>
      <w:r w:rsidR="0085151D">
        <w:rPr>
          <w:rFonts w:ascii="Tahoma" w:hAnsi="Tahoma" w:cs="Tahoma"/>
        </w:rPr>
        <w:t>ej</w:t>
      </w:r>
      <w:r w:rsidR="0085151D" w:rsidRPr="0093358F">
        <w:rPr>
          <w:rFonts w:ascii="Tahoma" w:hAnsi="Tahoma" w:cs="Tahoma"/>
        </w:rPr>
        <w:t xml:space="preserve">, </w:t>
      </w:r>
      <w:r w:rsidR="0085151D">
        <w:rPr>
          <w:rFonts w:ascii="Tahoma" w:hAnsi="Tahoma" w:cs="Tahoma"/>
          <w:bCs/>
          <w:color w:val="000000" w:themeColor="text1"/>
        </w:rPr>
        <w:t xml:space="preserve">instalowanie stolarki okiennej i drzwiowej, </w:t>
      </w:r>
      <w:r w:rsidR="0085151D" w:rsidRPr="007361D3">
        <w:rPr>
          <w:rFonts w:ascii="Tahoma" w:hAnsi="Tahoma" w:cs="Tahoma"/>
          <w:bCs/>
          <w:color w:val="000000" w:themeColor="text1"/>
        </w:rPr>
        <w:t>wykonanie nawierzchni i miejsc parkingowych</w:t>
      </w:r>
      <w:r w:rsidR="0085151D">
        <w:rPr>
          <w:rFonts w:ascii="Tahoma" w:hAnsi="Tahoma" w:cs="Tahoma"/>
          <w:bCs/>
          <w:color w:val="000000" w:themeColor="text1"/>
        </w:rPr>
        <w:t xml:space="preserve">, </w:t>
      </w:r>
      <w:r w:rsidR="0085151D" w:rsidRPr="00BC6F91">
        <w:rPr>
          <w:rFonts w:ascii="Tahoma" w:hAnsi="Tahoma" w:cs="Tahoma"/>
          <w:bCs/>
          <w:color w:val="000000" w:themeColor="text1"/>
        </w:rPr>
        <w:t>nasadzenie zieleni</w:t>
      </w:r>
      <w:r w:rsidR="00BC6F91" w:rsidRPr="00BC6F91">
        <w:rPr>
          <w:rFonts w:ascii="Tahoma" w:hAnsi="Tahoma" w:cs="Tahoma"/>
          <w:bCs/>
          <w:color w:val="000000" w:themeColor="text1"/>
        </w:rPr>
        <w:t>.</w:t>
      </w:r>
    </w:p>
    <w:p w:rsidR="003F0D49" w:rsidRPr="00722D09" w:rsidRDefault="003F0D49" w:rsidP="00E208FC">
      <w:pPr>
        <w:pStyle w:val="Akapitzlist"/>
        <w:numPr>
          <w:ilvl w:val="0"/>
          <w:numId w:val="88"/>
        </w:numPr>
        <w:ind w:left="284" w:hanging="284"/>
        <w:jc w:val="both"/>
        <w:rPr>
          <w:rFonts w:ascii="Tahoma" w:hAnsi="Tahoma" w:cs="Tahoma"/>
          <w:bCs/>
          <w:color w:val="000000" w:themeColor="text1"/>
        </w:rPr>
      </w:pPr>
      <w:r w:rsidRPr="00722D09">
        <w:rPr>
          <w:rFonts w:ascii="Tahoma" w:hAnsi="Tahoma"/>
          <w:color w:val="000000" w:themeColor="text1"/>
        </w:rPr>
        <w:t>Sposób dokumentowania zatrudnienia osób, o których mowa wyżej oraz uprawnienia Zamawiającego w zakr</w:t>
      </w:r>
      <w:r w:rsidR="00751D68" w:rsidRPr="00722D09">
        <w:rPr>
          <w:rFonts w:ascii="Tahoma" w:hAnsi="Tahoma"/>
          <w:color w:val="000000" w:themeColor="text1"/>
        </w:rPr>
        <w:t>esie kontroli spełniania przez W</w:t>
      </w:r>
      <w:r w:rsidRPr="00722D09">
        <w:rPr>
          <w:rFonts w:ascii="Tahoma" w:hAnsi="Tahoma"/>
          <w:color w:val="000000" w:themeColor="text1"/>
        </w:rPr>
        <w:t xml:space="preserve">ykonawcę wymagań, o których mowa powyżej oraz sankcje </w:t>
      </w:r>
      <w:r w:rsidR="00845E66" w:rsidRPr="00722D09">
        <w:rPr>
          <w:rFonts w:ascii="Tahoma" w:hAnsi="Tahoma"/>
          <w:color w:val="000000" w:themeColor="text1"/>
        </w:rPr>
        <w:br/>
      </w:r>
      <w:r w:rsidRPr="00722D09">
        <w:rPr>
          <w:rFonts w:ascii="Tahoma" w:hAnsi="Tahoma"/>
          <w:color w:val="000000" w:themeColor="text1"/>
        </w:rPr>
        <w:t xml:space="preserve">z tytułu niespełnienia tych wymagań zostały zawarte w istotnych postanowieniach umowy stanowiących załącznik Nr </w:t>
      </w:r>
      <w:r w:rsidR="00751D68" w:rsidRPr="00722D09">
        <w:rPr>
          <w:rFonts w:ascii="Tahoma" w:hAnsi="Tahoma"/>
          <w:color w:val="000000" w:themeColor="text1"/>
        </w:rPr>
        <w:t xml:space="preserve">2 </w:t>
      </w:r>
      <w:r w:rsidRPr="00722D09">
        <w:rPr>
          <w:rFonts w:ascii="Tahoma" w:hAnsi="Tahoma"/>
          <w:color w:val="000000" w:themeColor="text1"/>
        </w:rPr>
        <w:t xml:space="preserve">do </w:t>
      </w:r>
      <w:proofErr w:type="spellStart"/>
      <w:r w:rsidRPr="00722D09">
        <w:rPr>
          <w:rFonts w:ascii="Tahoma" w:hAnsi="Tahoma"/>
          <w:color w:val="000000" w:themeColor="text1"/>
        </w:rPr>
        <w:t>siwz</w:t>
      </w:r>
      <w:proofErr w:type="spellEnd"/>
      <w:r w:rsidR="00B10EF8" w:rsidRPr="00722D09">
        <w:rPr>
          <w:rFonts w:ascii="Tahoma" w:hAnsi="Tahoma"/>
          <w:color w:val="000000" w:themeColor="text1"/>
        </w:rPr>
        <w:t xml:space="preserve"> (§ 12</w:t>
      </w:r>
      <w:r w:rsidR="00D930DA" w:rsidRPr="00722D09">
        <w:rPr>
          <w:rFonts w:ascii="Tahoma" w:hAnsi="Tahoma"/>
          <w:color w:val="000000" w:themeColor="text1"/>
        </w:rPr>
        <w:t xml:space="preserve"> i § 13</w:t>
      </w:r>
      <w:r w:rsidR="00B10EF8" w:rsidRPr="00722D09">
        <w:rPr>
          <w:rFonts w:ascii="Tahoma" w:hAnsi="Tahoma"/>
          <w:color w:val="000000" w:themeColor="text1"/>
        </w:rPr>
        <w:t>)</w:t>
      </w:r>
      <w:r w:rsidRPr="00722D09">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505943445"/>
      <w:r w:rsidRPr="007361D3">
        <w:rPr>
          <w:color w:val="000000" w:themeColor="text1"/>
        </w:rPr>
        <w:t>Rozdział 2</w:t>
      </w:r>
      <w:r w:rsidR="005B50AB">
        <w:rPr>
          <w:color w:val="000000" w:themeColor="text1"/>
        </w:rPr>
        <w:t>6</w:t>
      </w:r>
      <w:r w:rsidRPr="007361D3">
        <w:rPr>
          <w:color w:val="000000" w:themeColor="text1"/>
        </w:rPr>
        <w:t>: Wymagania, o których mowa w art. 29 ust. 4 ustawy prawo zamówień publicznych</w:t>
      </w:r>
      <w:bookmarkEnd w:id="26"/>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7" w:name="_Toc505943446"/>
      <w:r>
        <w:rPr>
          <w:color w:val="000000" w:themeColor="text1"/>
        </w:rPr>
        <w:t>Rozdział 27</w:t>
      </w:r>
      <w:r w:rsidR="001B0751" w:rsidRPr="007361D3">
        <w:rPr>
          <w:color w:val="000000" w:themeColor="text1"/>
        </w:rPr>
        <w:t>: Standardy jakościowe, o których mowa w art. 91 ust. 2a ustawy prawo zamówień publicznych</w:t>
      </w:r>
      <w:bookmarkEnd w:id="27"/>
      <w:r w:rsidR="001B0751"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8" w:name="_Toc505943447"/>
      <w:r w:rsidRPr="007361D3">
        <w:rPr>
          <w:color w:val="000000" w:themeColor="text1"/>
        </w:rPr>
        <w:t>Rozdział</w:t>
      </w:r>
      <w:r w:rsidR="005B50AB">
        <w:rPr>
          <w:color w:val="000000" w:themeColor="text1"/>
        </w:rPr>
        <w:t xml:space="preserve"> </w:t>
      </w:r>
      <w:r w:rsidRPr="007361D3">
        <w:rPr>
          <w:color w:val="000000" w:themeColor="text1"/>
        </w:rPr>
        <w:t>2</w:t>
      </w:r>
      <w:r w:rsidR="005B50AB">
        <w:rPr>
          <w:color w:val="000000" w:themeColor="text1"/>
        </w:rPr>
        <w:t>8</w:t>
      </w:r>
      <w:r w:rsidRPr="007361D3">
        <w:rPr>
          <w:color w:val="000000" w:themeColor="text1"/>
        </w:rPr>
        <w:t xml:space="preserve">: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8"/>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5B50AB" w:rsidP="001B0751">
      <w:pPr>
        <w:pStyle w:val="Nagwek3"/>
        <w:shd w:val="clear" w:color="auto" w:fill="E7E6E6" w:themeFill="background2"/>
        <w:spacing w:before="0" w:after="0"/>
        <w:rPr>
          <w:color w:val="000000" w:themeColor="text1"/>
        </w:rPr>
      </w:pPr>
      <w:bookmarkStart w:id="29" w:name="_Toc505943448"/>
      <w:r>
        <w:rPr>
          <w:color w:val="000000" w:themeColor="text1"/>
        </w:rPr>
        <w:t>Rozdział 29</w:t>
      </w:r>
      <w:r w:rsidR="001B0751" w:rsidRPr="007361D3">
        <w:rPr>
          <w:color w:val="000000" w:themeColor="text1"/>
        </w:rPr>
        <w:t>: Oferty częściowe</w:t>
      </w:r>
      <w:bookmarkEnd w:id="29"/>
      <w:r w:rsidR="001B0751"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5B50AB" w:rsidP="00DF1333">
      <w:pPr>
        <w:pStyle w:val="Nagwek3"/>
        <w:shd w:val="clear" w:color="auto" w:fill="E7E6E6" w:themeFill="background2"/>
        <w:spacing w:before="0" w:after="0"/>
        <w:rPr>
          <w:color w:val="000000" w:themeColor="text1"/>
        </w:rPr>
      </w:pPr>
      <w:bookmarkStart w:id="30" w:name="_Toc505943449"/>
      <w:r>
        <w:rPr>
          <w:color w:val="000000" w:themeColor="text1"/>
        </w:rPr>
        <w:t>Rozdział 30</w:t>
      </w:r>
      <w:r w:rsidR="00DF1333" w:rsidRPr="007361D3">
        <w:rPr>
          <w:color w:val="000000" w:themeColor="text1"/>
        </w:rPr>
        <w:t>: Procentowa wartość ostatniej części wynagrodzenia za wykonanie umowy zgodnie z art. 143a ust. 3</w:t>
      </w:r>
      <w:bookmarkEnd w:id="30"/>
      <w:r w:rsidR="00DF1333"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7361D3" w:rsidRDefault="006236F8" w:rsidP="00DF1333">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DF1333" w:rsidRPr="007361D3" w:rsidRDefault="00DF1333" w:rsidP="00254B2C">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p>
    <w:p w:rsidR="001B0751" w:rsidRPr="00AC337C" w:rsidRDefault="001B0751" w:rsidP="001B0751">
      <w:pPr>
        <w:pStyle w:val="Podpis1"/>
        <w:spacing w:before="0" w:after="0"/>
        <w:rPr>
          <w:rFonts w:ascii="Tahoma" w:hAnsi="Tahoma"/>
          <w:b/>
          <w:i w:val="0"/>
          <w:color w:val="000000" w:themeColor="text1"/>
          <w:sz w:val="20"/>
          <w:szCs w:val="20"/>
          <w:u w:val="single"/>
        </w:rPr>
      </w:pPr>
      <w:r w:rsidRPr="00AC337C">
        <w:rPr>
          <w:rFonts w:ascii="Tahoma" w:hAnsi="Tahoma"/>
          <w:b/>
          <w:i w:val="0"/>
          <w:color w:val="000000" w:themeColor="text1"/>
          <w:sz w:val="20"/>
          <w:szCs w:val="20"/>
          <w:u w:val="single"/>
        </w:rPr>
        <w:t>Załączniki do SIWZ</w:t>
      </w:r>
    </w:p>
    <w:tbl>
      <w:tblPr>
        <w:tblW w:w="0" w:type="auto"/>
        <w:tblLook w:val="01E0" w:firstRow="1" w:lastRow="1" w:firstColumn="1" w:lastColumn="1" w:noHBand="0" w:noVBand="0"/>
      </w:tblPr>
      <w:tblGrid>
        <w:gridCol w:w="1938"/>
        <w:gridCol w:w="7134"/>
      </w:tblGrid>
      <w:tr w:rsidR="007361D3"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Formularz ofertowy </w:t>
            </w:r>
          </w:p>
        </w:tc>
      </w:tr>
      <w:tr w:rsidR="00C975CB" w:rsidRPr="00C975CB" w:rsidTr="00B87AFB">
        <w:tc>
          <w:tcPr>
            <w:tcW w:w="1938" w:type="dxa"/>
            <w:tcBorders>
              <w:top w:val="nil"/>
              <w:left w:val="nil"/>
              <w:bottom w:val="nil"/>
              <w:right w:val="single" w:sz="18" w:space="0" w:color="auto"/>
            </w:tcBorders>
            <w:hideMark/>
          </w:tcPr>
          <w:p w:rsidR="001B0751" w:rsidRPr="00C975CB" w:rsidRDefault="001B0751"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2</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3</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4</w:t>
            </w:r>
          </w:p>
          <w:p w:rsidR="00B10EF8" w:rsidRPr="00C975CB" w:rsidRDefault="00B10EF8"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w:t>
            </w:r>
            <w:r w:rsidR="00987A54" w:rsidRPr="00C975CB">
              <w:rPr>
                <w:rFonts w:ascii="Tahoma" w:hAnsi="Tahoma"/>
                <w:b/>
                <w:i w:val="0"/>
                <w:color w:val="000000" w:themeColor="text1"/>
                <w:sz w:val="20"/>
                <w:szCs w:val="20"/>
              </w:rPr>
              <w:t>r 5</w:t>
            </w:r>
          </w:p>
          <w:p w:rsidR="00697A49" w:rsidRPr="00C975CB"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6</w:t>
            </w:r>
          </w:p>
          <w:p w:rsidR="00697A49" w:rsidRDefault="00697A49"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Załącznik Nr 7</w:t>
            </w:r>
          </w:p>
          <w:p w:rsidR="006B7F8A" w:rsidRPr="00C975CB" w:rsidRDefault="006B7F8A" w:rsidP="00B87AFB">
            <w:pPr>
              <w:pStyle w:val="Podpis1"/>
              <w:spacing w:before="0" w:after="0" w:line="256" w:lineRule="auto"/>
              <w:rPr>
                <w:rFonts w:ascii="Tahoma" w:hAnsi="Tahoma"/>
                <w:b/>
                <w:i w:val="0"/>
                <w:color w:val="000000" w:themeColor="text1"/>
                <w:sz w:val="20"/>
                <w:szCs w:val="20"/>
              </w:rPr>
            </w:pP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8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9</w:t>
            </w:r>
            <w:r w:rsidRPr="00C975CB">
              <w:rPr>
                <w:rFonts w:ascii="Tahoma" w:hAnsi="Tahoma"/>
                <w:b/>
                <w:i w:val="0"/>
                <w:color w:val="000000" w:themeColor="text1"/>
                <w:sz w:val="20"/>
                <w:szCs w:val="20"/>
              </w:rPr>
              <w:t xml:space="preserve"> Załącznik Nr </w:t>
            </w:r>
            <w:r>
              <w:rPr>
                <w:rFonts w:ascii="Tahoma" w:hAnsi="Tahoma"/>
                <w:b/>
                <w:i w:val="0"/>
                <w:color w:val="000000" w:themeColor="text1"/>
                <w:sz w:val="20"/>
                <w:szCs w:val="20"/>
              </w:rPr>
              <w:t xml:space="preserve">10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11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12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13 </w:t>
            </w:r>
            <w:r w:rsidRPr="00C975CB">
              <w:rPr>
                <w:rFonts w:ascii="Tahoma" w:hAnsi="Tahoma"/>
                <w:b/>
                <w:i w:val="0"/>
                <w:color w:val="000000" w:themeColor="text1"/>
                <w:sz w:val="20"/>
                <w:szCs w:val="20"/>
              </w:rPr>
              <w:t xml:space="preserve">Załącznik Nr </w:t>
            </w:r>
            <w:r>
              <w:rPr>
                <w:rFonts w:ascii="Tahoma" w:hAnsi="Tahoma"/>
                <w:b/>
                <w:i w:val="0"/>
                <w:color w:val="000000" w:themeColor="text1"/>
                <w:sz w:val="20"/>
                <w:szCs w:val="20"/>
              </w:rPr>
              <w:t xml:space="preserve">14 </w:t>
            </w:r>
            <w:r w:rsidRPr="00C975CB">
              <w:rPr>
                <w:rFonts w:ascii="Tahoma" w:hAnsi="Tahoma"/>
                <w:b/>
                <w:i w:val="0"/>
                <w:color w:val="000000" w:themeColor="text1"/>
                <w:sz w:val="20"/>
                <w:szCs w:val="20"/>
              </w:rPr>
              <w:t>Załącznik Nr</w:t>
            </w:r>
            <w:r>
              <w:rPr>
                <w:rFonts w:ascii="Tahoma" w:hAnsi="Tahoma"/>
                <w:b/>
                <w:i w:val="0"/>
                <w:color w:val="000000" w:themeColor="text1"/>
                <w:sz w:val="20"/>
                <w:szCs w:val="20"/>
              </w:rPr>
              <w:t xml:space="preserve"> 15</w:t>
            </w:r>
          </w:p>
        </w:tc>
        <w:tc>
          <w:tcPr>
            <w:tcW w:w="7134" w:type="dxa"/>
            <w:tcBorders>
              <w:top w:val="nil"/>
              <w:left w:val="single" w:sz="18" w:space="0" w:color="auto"/>
              <w:bottom w:val="nil"/>
              <w:right w:val="nil"/>
            </w:tcBorders>
            <w:hideMark/>
          </w:tcPr>
          <w:p w:rsidR="001B0751" w:rsidRPr="00C975CB" w:rsidRDefault="001B0751" w:rsidP="0048692C">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Istotne postanowienia umowy </w:t>
            </w:r>
          </w:p>
          <w:p w:rsidR="006B7F8A" w:rsidRDefault="006B7F8A"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w:t>
            </w:r>
            <w:r w:rsidRPr="00C975CB">
              <w:rPr>
                <w:rFonts w:ascii="Tahoma" w:hAnsi="Tahoma"/>
                <w:i w:val="0"/>
                <w:color w:val="000000" w:themeColor="text1"/>
                <w:sz w:val="20"/>
                <w:szCs w:val="20"/>
              </w:rPr>
              <w:t>ozwolenie na budowę, zgłoszenie</w:t>
            </w:r>
          </w:p>
          <w:p w:rsidR="00B10EF8" w:rsidRPr="00C975CB" w:rsidRDefault="00B10E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Projekt budowlan</w:t>
            </w:r>
            <w:r w:rsidR="006236F8" w:rsidRPr="00C975CB">
              <w:rPr>
                <w:rFonts w:ascii="Tahoma" w:hAnsi="Tahoma"/>
                <w:i w:val="0"/>
                <w:color w:val="000000" w:themeColor="text1"/>
                <w:sz w:val="20"/>
                <w:szCs w:val="20"/>
              </w:rPr>
              <w:t>y</w:t>
            </w:r>
            <w:r w:rsidRPr="00C975CB">
              <w:rPr>
                <w:rFonts w:ascii="Tahoma" w:hAnsi="Tahoma"/>
                <w:i w:val="0"/>
                <w:color w:val="000000" w:themeColor="text1"/>
                <w:sz w:val="20"/>
                <w:szCs w:val="20"/>
              </w:rPr>
              <w:t xml:space="preserve"> i </w:t>
            </w:r>
            <w:r w:rsidR="006B7F8A">
              <w:rPr>
                <w:rFonts w:ascii="Tahoma" w:hAnsi="Tahoma"/>
                <w:i w:val="0"/>
                <w:color w:val="000000" w:themeColor="text1"/>
                <w:sz w:val="20"/>
                <w:szCs w:val="20"/>
              </w:rPr>
              <w:t xml:space="preserve">wykonawczy branży ogólnobudowlanej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sanitarnej </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Projekt budowlany i </w:t>
            </w:r>
            <w:r>
              <w:rPr>
                <w:rFonts w:ascii="Tahoma" w:hAnsi="Tahoma"/>
                <w:i w:val="0"/>
                <w:color w:val="000000" w:themeColor="text1"/>
                <w:sz w:val="20"/>
                <w:szCs w:val="20"/>
              </w:rPr>
              <w:t xml:space="preserve">wykonawczy branży elektrycznej </w:t>
            </w:r>
          </w:p>
          <w:p w:rsidR="006B7F8A" w:rsidRDefault="00B10EF8"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00E92CD1" w:rsidRPr="00C975CB">
              <w:rPr>
                <w:rFonts w:ascii="Tahoma" w:hAnsi="Tahoma"/>
                <w:i w:val="0"/>
                <w:color w:val="000000" w:themeColor="text1"/>
                <w:sz w:val="20"/>
                <w:szCs w:val="20"/>
              </w:rPr>
              <w:t xml:space="preserve"> dla branż</w:t>
            </w:r>
            <w:r w:rsidR="006B7F8A">
              <w:rPr>
                <w:rFonts w:ascii="Tahoma" w:hAnsi="Tahoma"/>
                <w:i w:val="0"/>
                <w:color w:val="000000" w:themeColor="text1"/>
                <w:sz w:val="20"/>
                <w:szCs w:val="20"/>
              </w:rPr>
              <w:t>y ogólnobudowlanej</w:t>
            </w:r>
          </w:p>
          <w:p w:rsidR="006B7F8A"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w:t>
            </w:r>
            <w:r w:rsidR="00E92CD1" w:rsidRPr="00C975CB">
              <w:rPr>
                <w:rFonts w:ascii="Tahoma" w:hAnsi="Tahoma"/>
                <w:i w:val="0"/>
                <w:color w:val="000000" w:themeColor="text1"/>
                <w:sz w:val="20"/>
                <w:szCs w:val="20"/>
              </w:rPr>
              <w:t xml:space="preserve"> </w:t>
            </w:r>
            <w:r w:rsidRPr="00C975CB">
              <w:rPr>
                <w:rFonts w:ascii="Tahoma" w:hAnsi="Tahoma"/>
                <w:i w:val="0"/>
                <w:color w:val="000000" w:themeColor="text1"/>
                <w:sz w:val="20"/>
                <w:szCs w:val="20"/>
              </w:rPr>
              <w:t xml:space="preserve">sanitarna </w:t>
            </w:r>
          </w:p>
          <w:p w:rsidR="00B10EF8" w:rsidRPr="00C975CB" w:rsidRDefault="006B7F8A" w:rsidP="00B10EF8">
            <w:pPr>
              <w:pStyle w:val="Podpis1"/>
              <w:spacing w:before="0" w:after="0" w:line="256" w:lineRule="auto"/>
              <w:rPr>
                <w:rFonts w:ascii="Tahoma" w:hAnsi="Tahoma"/>
                <w:i w:val="0"/>
                <w:color w:val="000000" w:themeColor="text1"/>
                <w:sz w:val="20"/>
                <w:szCs w:val="20"/>
              </w:rPr>
            </w:pPr>
            <w:proofErr w:type="spellStart"/>
            <w:r w:rsidRPr="00C975CB">
              <w:rPr>
                <w:rFonts w:ascii="Tahoma" w:hAnsi="Tahoma"/>
                <w:i w:val="0"/>
                <w:color w:val="000000" w:themeColor="text1"/>
                <w:sz w:val="20"/>
                <w:szCs w:val="20"/>
              </w:rPr>
              <w:t>STWiORB</w:t>
            </w:r>
            <w:proofErr w:type="spellEnd"/>
            <w:r w:rsidRPr="00C975CB">
              <w:rPr>
                <w:rFonts w:ascii="Tahoma" w:hAnsi="Tahoma"/>
                <w:i w:val="0"/>
                <w:color w:val="000000" w:themeColor="text1"/>
                <w:sz w:val="20"/>
                <w:szCs w:val="20"/>
              </w:rPr>
              <w:t xml:space="preserve"> dla branż</w:t>
            </w:r>
            <w:r>
              <w:rPr>
                <w:rFonts w:ascii="Tahoma" w:hAnsi="Tahoma"/>
                <w:i w:val="0"/>
                <w:color w:val="000000" w:themeColor="text1"/>
                <w:sz w:val="20"/>
                <w:szCs w:val="20"/>
              </w:rPr>
              <w:t>y elektrycznej</w:t>
            </w:r>
          </w:p>
          <w:p w:rsidR="006B7F8A" w:rsidRDefault="006236F8"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sidR="006B7F8A">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ogólnobudowlan</w:t>
            </w:r>
            <w:r w:rsidR="006B7F8A">
              <w:rPr>
                <w:rFonts w:ascii="Tahoma" w:hAnsi="Tahoma"/>
                <w:i w:val="0"/>
                <w:color w:val="000000" w:themeColor="text1"/>
                <w:sz w:val="20"/>
                <w:szCs w:val="20"/>
              </w:rPr>
              <w:t>ej</w:t>
            </w:r>
          </w:p>
          <w:p w:rsidR="006B7F8A"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Pr="00C975CB">
              <w:rPr>
                <w:rFonts w:ascii="Tahoma" w:hAnsi="Tahoma"/>
                <w:i w:val="0"/>
                <w:color w:val="000000" w:themeColor="text1"/>
                <w:sz w:val="20"/>
                <w:szCs w:val="20"/>
              </w:rPr>
              <w:t>sanitarn</w:t>
            </w:r>
            <w:r>
              <w:rPr>
                <w:rFonts w:ascii="Tahoma" w:hAnsi="Tahoma"/>
                <w:i w:val="0"/>
                <w:color w:val="000000" w:themeColor="text1"/>
                <w:sz w:val="20"/>
                <w:szCs w:val="20"/>
              </w:rPr>
              <w:t>ej</w:t>
            </w:r>
          </w:p>
          <w:p w:rsidR="00B10EF8" w:rsidRPr="00C975CB" w:rsidRDefault="006B7F8A" w:rsidP="00B10EF8">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Przedmiar</w:t>
            </w:r>
            <w:r>
              <w:rPr>
                <w:rFonts w:ascii="Tahoma" w:hAnsi="Tahoma"/>
                <w:i w:val="0"/>
                <w:color w:val="000000" w:themeColor="text1"/>
                <w:sz w:val="20"/>
                <w:szCs w:val="20"/>
              </w:rPr>
              <w:t xml:space="preserve"> dla branży </w:t>
            </w:r>
            <w:r w:rsidR="00E92CD1" w:rsidRPr="00C975CB">
              <w:rPr>
                <w:rFonts w:ascii="Tahoma" w:hAnsi="Tahoma"/>
                <w:i w:val="0"/>
                <w:color w:val="000000" w:themeColor="text1"/>
                <w:sz w:val="20"/>
                <w:szCs w:val="20"/>
              </w:rPr>
              <w:t>elektryczn</w:t>
            </w:r>
            <w:r>
              <w:rPr>
                <w:rFonts w:ascii="Tahoma" w:hAnsi="Tahoma"/>
                <w:i w:val="0"/>
                <w:color w:val="000000" w:themeColor="text1"/>
                <w:sz w:val="20"/>
                <w:szCs w:val="20"/>
              </w:rPr>
              <w:t>ej</w:t>
            </w:r>
            <w:r w:rsidR="00E92CD1" w:rsidRPr="00C975CB">
              <w:rPr>
                <w:rFonts w:ascii="Tahoma" w:hAnsi="Tahoma"/>
                <w:i w:val="0"/>
                <w:color w:val="000000" w:themeColor="text1"/>
                <w:sz w:val="20"/>
                <w:szCs w:val="20"/>
              </w:rPr>
              <w:t xml:space="preserve"> </w:t>
            </w:r>
          </w:p>
          <w:p w:rsidR="00697A49" w:rsidRDefault="00697A49" w:rsidP="00FF268E">
            <w:pPr>
              <w:pStyle w:val="Podpis1"/>
              <w:spacing w:before="0" w:after="0" w:line="256" w:lineRule="auto"/>
              <w:rPr>
                <w:rFonts w:ascii="Tahoma" w:hAnsi="Tahoma"/>
                <w:i w:val="0"/>
                <w:color w:val="000000" w:themeColor="text1"/>
                <w:sz w:val="20"/>
                <w:szCs w:val="20"/>
              </w:rPr>
            </w:pPr>
            <w:r w:rsidRPr="00C975CB">
              <w:rPr>
                <w:rFonts w:ascii="Tahoma" w:hAnsi="Tahoma"/>
                <w:i w:val="0"/>
                <w:color w:val="000000" w:themeColor="text1"/>
                <w:sz w:val="20"/>
                <w:szCs w:val="20"/>
              </w:rPr>
              <w:t xml:space="preserve">Opinia geotechniczna </w:t>
            </w:r>
          </w:p>
          <w:p w:rsidR="006B7F8A"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Wyjaśnienia rozbieżności w dokumentacji projektowej </w:t>
            </w:r>
          </w:p>
          <w:p w:rsidR="006B7F8A" w:rsidRPr="00C975CB" w:rsidRDefault="006B7F8A" w:rsidP="00FF268E">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Specyfikacja urządzeń w branży elektrycznej </w:t>
            </w:r>
          </w:p>
        </w:tc>
      </w:tr>
    </w:tbl>
    <w:p w:rsidR="001B0751" w:rsidRPr="007361D3" w:rsidRDefault="001B0751" w:rsidP="001B0751">
      <w:pPr>
        <w:rPr>
          <w:color w:val="000000" w:themeColor="text1"/>
        </w:rPr>
      </w:pPr>
    </w:p>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1" w:name="_Toc505943450"/>
      <w:r w:rsidRPr="007361D3">
        <w:rPr>
          <w:color w:val="000000" w:themeColor="text1"/>
          <w:sz w:val="22"/>
          <w:szCs w:val="22"/>
        </w:rPr>
        <w:lastRenderedPageBreak/>
        <w:t>Załącznik Nr 1 do SIWZ</w:t>
      </w:r>
      <w:r w:rsidR="00A414FB">
        <w:rPr>
          <w:color w:val="000000" w:themeColor="text1"/>
          <w:sz w:val="22"/>
          <w:szCs w:val="22"/>
        </w:rPr>
        <w:t xml:space="preserve"> </w:t>
      </w:r>
      <w:r w:rsidR="00A414FB" w:rsidRPr="00A414FB">
        <w:rPr>
          <w:b w:val="0"/>
          <w:color w:val="000000" w:themeColor="text1"/>
          <w:sz w:val="16"/>
          <w:szCs w:val="22"/>
        </w:rPr>
        <w:t>formularz ofertowy</w:t>
      </w:r>
      <w:bookmarkEnd w:id="31"/>
      <w:r w:rsidR="00A414FB" w:rsidRPr="00A414FB">
        <w:rPr>
          <w:color w:val="000000" w:themeColor="text1"/>
          <w:sz w:val="16"/>
          <w:szCs w:val="22"/>
        </w:rPr>
        <w:t xml:space="preserve"> </w:t>
      </w:r>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1B0751" w:rsidRPr="007361D3" w:rsidRDefault="001B0751" w:rsidP="00643436">
      <w:pPr>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55</w:t>
      </w:r>
      <w:r w:rsidR="00ED1FD7">
        <w:rPr>
          <w:rFonts w:ascii="Tahoma" w:hAnsi="Tahoma" w:cs="Tahoma"/>
          <w:color w:val="000000" w:themeColor="text1"/>
        </w:rPr>
        <w:t>48</w:t>
      </w:r>
      <w:r w:rsidR="00AB5B5F" w:rsidRPr="007361D3">
        <w:rPr>
          <w:rFonts w:ascii="Tahoma" w:hAnsi="Tahoma" w:cs="Tahoma"/>
          <w:color w:val="000000" w:themeColor="text1"/>
        </w:rPr>
        <w:t>000</w:t>
      </w:r>
      <w:r w:rsidRPr="007361D3">
        <w:rPr>
          <w:rFonts w:ascii="Tahoma" w:hAnsi="Tahoma" w:cs="Tahoma"/>
          <w:color w:val="000000" w:themeColor="text1"/>
        </w:rPr>
        <w:t xml:space="preserve"> euro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r w:rsidR="00643436">
        <w:rPr>
          <w:rFonts w:ascii="Tahoma" w:hAnsi="Tahoma" w:cs="Tahoma"/>
          <w:b/>
          <w:iCs/>
          <w:smallCaps/>
          <w:color w:val="000000" w:themeColor="text1"/>
          <w:sz w:val="22"/>
          <w:szCs w:val="22"/>
        </w:rPr>
        <w:t xml:space="preserve"> </w:t>
      </w:r>
      <w:r w:rsidR="00ED1FD7" w:rsidRPr="00ED1FD7">
        <w:rPr>
          <w:rFonts w:ascii="Tahoma" w:hAnsi="Tahoma" w:cs="Tahoma"/>
          <w:b/>
          <w:iCs/>
          <w:smallCaps/>
          <w:color w:val="000000" w:themeColor="text1"/>
          <w:sz w:val="22"/>
          <w:szCs w:val="22"/>
        </w:rPr>
        <w:t xml:space="preserve"> </w:t>
      </w: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DF0AD4" w:rsidRPr="007361D3" w:rsidRDefault="00DF0AD4" w:rsidP="00AB5B5F">
      <w:pPr>
        <w:pStyle w:val="Tekstpodstawowy"/>
        <w:jc w:val="center"/>
        <w:rPr>
          <w:rFonts w:ascii="Tahoma" w:hAnsi="Tahoma" w:cs="Tahoma"/>
          <w:color w:val="000000" w:themeColor="text1"/>
          <w:sz w:val="22"/>
          <w:szCs w:val="22"/>
          <w:u w:val="single"/>
        </w:rPr>
      </w:pPr>
    </w:p>
    <w:p w:rsidR="006360BB" w:rsidRDefault="001B0751" w:rsidP="006360BB">
      <w:pPr>
        <w:pStyle w:val="Akapitzlist"/>
        <w:numPr>
          <w:ilvl w:val="0"/>
          <w:numId w:val="70"/>
        </w:numPr>
        <w:suppressAutoHyphens w:val="0"/>
        <w:ind w:left="284" w:hanging="284"/>
        <w:jc w:val="both"/>
        <w:rPr>
          <w:rFonts w:ascii="Tahoma" w:hAnsi="Tahoma" w:cs="Tahoma"/>
          <w:color w:val="000000" w:themeColor="text1"/>
        </w:rPr>
      </w:pPr>
      <w:r w:rsidRPr="006360BB">
        <w:rPr>
          <w:rFonts w:ascii="Tahoma" w:hAnsi="Tahoma" w:cs="Tahoma"/>
          <w:color w:val="000000" w:themeColor="text1"/>
        </w:rPr>
        <w:t>oferujemy wykonanie</w:t>
      </w:r>
      <w:r w:rsidR="00B10EF8" w:rsidRPr="006360BB">
        <w:rPr>
          <w:rFonts w:ascii="Tahoma" w:hAnsi="Tahoma" w:cs="Tahoma"/>
          <w:color w:val="000000" w:themeColor="text1"/>
        </w:rPr>
        <w:t xml:space="preserve"> przedmiotu zamówienia</w:t>
      </w:r>
      <w:r w:rsidRPr="006360BB">
        <w:rPr>
          <w:rFonts w:ascii="Tahoma" w:hAnsi="Tahoma" w:cs="Tahoma"/>
          <w:color w:val="000000" w:themeColor="text1"/>
        </w:rPr>
        <w:t xml:space="preserve"> na warunkach określonych w specyfikacji istotnych warunków zamówienia </w:t>
      </w:r>
      <w:r w:rsidRPr="006360BB">
        <w:rPr>
          <w:rFonts w:ascii="Tahoma" w:hAnsi="Tahoma" w:cs="Tahoma"/>
          <w:b/>
          <w:color w:val="000000" w:themeColor="text1"/>
        </w:rPr>
        <w:t>za cenę brutto</w:t>
      </w:r>
      <w:r w:rsidR="00E4315E" w:rsidRPr="006360BB">
        <w:rPr>
          <w:rFonts w:ascii="Tahoma" w:hAnsi="Tahoma" w:cs="Tahoma"/>
          <w:color w:val="000000" w:themeColor="text1"/>
        </w:rPr>
        <w:t>:……………………………………………………………..</w:t>
      </w:r>
      <w:r w:rsidRPr="006360BB">
        <w:rPr>
          <w:rFonts w:ascii="Tahoma" w:hAnsi="Tahoma" w:cs="Tahoma"/>
          <w:color w:val="000000" w:themeColor="text1"/>
        </w:rPr>
        <w:t>(w tym należny podatek</w:t>
      </w:r>
      <w:r w:rsidR="00EC5D72" w:rsidRPr="006360BB">
        <w:rPr>
          <w:rFonts w:ascii="Tahoma" w:hAnsi="Tahoma" w:cs="Tahoma"/>
          <w:color w:val="000000" w:themeColor="text1"/>
        </w:rPr>
        <w:t xml:space="preserve"> VAT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6360BB">
      <w:pPr>
        <w:pStyle w:val="Akapitzlist"/>
        <w:numPr>
          <w:ilvl w:val="0"/>
          <w:numId w:val="70"/>
        </w:numPr>
        <w:suppressAutoHyphens w:val="0"/>
        <w:ind w:left="284" w:hanging="284"/>
        <w:jc w:val="both"/>
        <w:rPr>
          <w:rFonts w:ascii="Tahoma" w:hAnsi="Tahoma" w:cs="Tahoma"/>
          <w:color w:val="000000" w:themeColor="text1"/>
        </w:rPr>
      </w:pPr>
      <w:r>
        <w:rPr>
          <w:rFonts w:ascii="Tahoma" w:hAnsi="Tahoma" w:cs="Tahoma"/>
          <w:color w:val="000000" w:themeColor="text1"/>
        </w:rPr>
        <w:t>oferowany okres gwarancji i rękojmi wynosi …….. lata/lat (3,4,5 lat)</w:t>
      </w:r>
      <w:r w:rsidR="00AC337C">
        <w:rPr>
          <w:rFonts w:ascii="Tahoma" w:hAnsi="Tahoma" w:cs="Tahoma"/>
          <w:color w:val="000000" w:themeColor="text1"/>
        </w:rPr>
        <w:t xml:space="preserve"> od dnia odbioru końcowego</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6360BB">
      <w:pPr>
        <w:pStyle w:val="Akapitzlist"/>
        <w:numPr>
          <w:ilvl w:val="0"/>
          <w:numId w:val="70"/>
        </w:numPr>
        <w:suppressAutoHyphens w:val="0"/>
        <w:ind w:left="284" w:hanging="284"/>
        <w:jc w:val="both"/>
        <w:rPr>
          <w:rFonts w:ascii="Tahoma" w:hAnsi="Tahoma" w:cs="Tahoma"/>
          <w:color w:val="000000" w:themeColor="text1"/>
        </w:rPr>
      </w:pPr>
      <w:r>
        <w:rPr>
          <w:rFonts w:ascii="Tahoma" w:hAnsi="Tahoma" w:cs="Tahoma"/>
          <w:color w:val="000000" w:themeColor="text1"/>
        </w:rPr>
        <w:t>termin rozpoczęcia r</w:t>
      </w:r>
      <w:r w:rsidR="00737650">
        <w:rPr>
          <w:rFonts w:ascii="Tahoma" w:hAnsi="Tahoma" w:cs="Tahoma"/>
          <w:color w:val="000000" w:themeColor="text1"/>
        </w:rPr>
        <w:t>obót wyniesie …………… dni (max. 28</w:t>
      </w:r>
      <w:r>
        <w:rPr>
          <w:rFonts w:ascii="Tahoma" w:hAnsi="Tahoma" w:cs="Tahoma"/>
          <w:color w:val="000000" w:themeColor="text1"/>
        </w:rPr>
        <w:t xml:space="preserve"> dni)</w:t>
      </w:r>
      <w:r w:rsidR="00737650">
        <w:rPr>
          <w:rFonts w:ascii="Tahoma" w:hAnsi="Tahoma" w:cs="Tahoma"/>
          <w:color w:val="000000" w:themeColor="text1"/>
        </w:rPr>
        <w:t xml:space="preserve"> od </w:t>
      </w:r>
      <w:r w:rsidR="005B50AB">
        <w:rPr>
          <w:rFonts w:ascii="Tahoma" w:hAnsi="Tahoma" w:cs="Tahoma"/>
          <w:color w:val="000000" w:themeColor="text1"/>
        </w:rPr>
        <w:t xml:space="preserve">dnia </w:t>
      </w:r>
      <w:r w:rsidR="003F0558">
        <w:rPr>
          <w:rFonts w:ascii="Tahoma" w:hAnsi="Tahoma" w:cs="Tahoma"/>
          <w:color w:val="000000" w:themeColor="text1"/>
        </w:rPr>
        <w:t>przekazania</w:t>
      </w:r>
      <w:r w:rsidR="00737650">
        <w:rPr>
          <w:rFonts w:ascii="Tahoma" w:hAnsi="Tahoma" w:cs="Tahoma"/>
          <w:color w:val="000000" w:themeColor="text1"/>
        </w:rPr>
        <w:t xml:space="preserve"> placu budowy </w:t>
      </w:r>
    </w:p>
    <w:p w:rsidR="000F13F1" w:rsidRDefault="000F13F1" w:rsidP="000F13F1">
      <w:pPr>
        <w:pStyle w:val="Akapitzlist"/>
        <w:suppressAutoHyphens w:val="0"/>
        <w:ind w:left="284"/>
        <w:jc w:val="both"/>
        <w:rPr>
          <w:rFonts w:ascii="Tahoma" w:hAnsi="Tahoma" w:cs="Tahoma"/>
          <w:color w:val="000000" w:themeColor="text1"/>
        </w:rPr>
      </w:pPr>
    </w:p>
    <w:p w:rsidR="006360BB" w:rsidRDefault="006360BB" w:rsidP="006360BB">
      <w:pPr>
        <w:pStyle w:val="Akapitzlist"/>
        <w:numPr>
          <w:ilvl w:val="0"/>
          <w:numId w:val="70"/>
        </w:numPr>
        <w:suppressAutoHyphens w:val="0"/>
        <w:ind w:left="284" w:hanging="284"/>
        <w:jc w:val="both"/>
        <w:rPr>
          <w:rFonts w:ascii="Tahoma" w:hAnsi="Tahoma" w:cs="Tahoma"/>
          <w:color w:val="000000" w:themeColor="text1"/>
        </w:rPr>
      </w:pPr>
      <w:r w:rsidRPr="006360BB">
        <w:rPr>
          <w:rFonts w:ascii="Tahoma" w:hAnsi="Tahoma" w:cs="Tahoma"/>
          <w:color w:val="000000" w:themeColor="text1"/>
          <w:lang w:eastAsia="pl-PL"/>
        </w:rPr>
        <w:t xml:space="preserve">wysokość kary umownej </w:t>
      </w:r>
      <w:r w:rsidRPr="006360BB">
        <w:rPr>
          <w:rFonts w:ascii="Tahoma" w:hAnsi="Tahoma" w:cs="Tahoma"/>
          <w:color w:val="000000" w:themeColor="text1"/>
        </w:rPr>
        <w:t xml:space="preserve">za </w:t>
      </w:r>
      <w:r w:rsidR="003F0558">
        <w:rPr>
          <w:rFonts w:ascii="Tahoma" w:hAnsi="Tahoma" w:cs="Tahoma"/>
          <w:color w:val="000000" w:themeColor="text1"/>
        </w:rPr>
        <w:t>każdy rozpoczęty dzień opóźnienia</w:t>
      </w:r>
      <w:r w:rsidRPr="006360BB">
        <w:rPr>
          <w:rFonts w:ascii="Tahoma" w:hAnsi="Tahoma" w:cs="Tahoma"/>
          <w:color w:val="000000" w:themeColor="text1"/>
        </w:rPr>
        <w:t xml:space="preserve"> w wykonaniu przedmiotu</w:t>
      </w:r>
      <w:r w:rsidR="003F0558">
        <w:rPr>
          <w:rFonts w:ascii="Tahoma" w:hAnsi="Tahoma" w:cs="Tahoma"/>
          <w:color w:val="000000" w:themeColor="text1"/>
        </w:rPr>
        <w:t xml:space="preserve"> zamówienia wyniesie …………… (0,01</w:t>
      </w:r>
      <w:r w:rsidRPr="006360BB">
        <w:rPr>
          <w:rFonts w:ascii="Tahoma" w:hAnsi="Tahoma" w:cs="Tahoma"/>
          <w:color w:val="000000" w:themeColor="text1"/>
        </w:rPr>
        <w:t>%; 0,</w:t>
      </w:r>
      <w:r w:rsidR="00662625">
        <w:rPr>
          <w:rFonts w:ascii="Tahoma" w:hAnsi="Tahoma" w:cs="Tahoma"/>
          <w:color w:val="000000" w:themeColor="text1"/>
        </w:rPr>
        <w:t>0</w:t>
      </w:r>
      <w:r w:rsidR="003F0558">
        <w:rPr>
          <w:rFonts w:ascii="Tahoma" w:hAnsi="Tahoma" w:cs="Tahoma"/>
          <w:color w:val="000000" w:themeColor="text1"/>
        </w:rPr>
        <w:t>2</w:t>
      </w:r>
      <w:r w:rsidRPr="006360BB">
        <w:rPr>
          <w:rFonts w:ascii="Tahoma" w:hAnsi="Tahoma" w:cs="Tahoma"/>
          <w:color w:val="000000" w:themeColor="text1"/>
        </w:rPr>
        <w:t>%; 0,</w:t>
      </w:r>
      <w:r w:rsidR="003F0558">
        <w:rPr>
          <w:rFonts w:ascii="Tahoma" w:hAnsi="Tahoma" w:cs="Tahoma"/>
          <w:color w:val="000000" w:themeColor="text1"/>
        </w:rPr>
        <w:t>03</w:t>
      </w:r>
      <w:r w:rsidRPr="006360BB">
        <w:rPr>
          <w:rFonts w:ascii="Tahoma" w:hAnsi="Tahoma" w:cs="Tahoma"/>
          <w:color w:val="000000" w:themeColor="text1"/>
        </w:rPr>
        <w:t>%; 0,</w:t>
      </w:r>
      <w:r w:rsidR="003F0558">
        <w:rPr>
          <w:rFonts w:ascii="Tahoma" w:hAnsi="Tahoma" w:cs="Tahoma"/>
          <w:color w:val="000000" w:themeColor="text1"/>
        </w:rPr>
        <w:t>04</w:t>
      </w:r>
      <w:r w:rsidRPr="006360BB">
        <w:rPr>
          <w:rFonts w:ascii="Tahoma" w:hAnsi="Tahoma" w:cs="Tahoma"/>
          <w:color w:val="000000" w:themeColor="text1"/>
        </w:rPr>
        <w:t>%</w:t>
      </w:r>
      <w:r w:rsidR="00662625">
        <w:rPr>
          <w:rFonts w:ascii="Tahoma" w:hAnsi="Tahoma" w:cs="Tahoma"/>
          <w:color w:val="000000" w:themeColor="text1"/>
        </w:rPr>
        <w:t>, 0,</w:t>
      </w:r>
      <w:r w:rsidR="003F0558">
        <w:rPr>
          <w:rFonts w:ascii="Tahoma" w:hAnsi="Tahoma" w:cs="Tahoma"/>
          <w:color w:val="000000" w:themeColor="text1"/>
        </w:rPr>
        <w:t>05%, 0,06</w:t>
      </w:r>
      <w:r w:rsidR="00662625">
        <w:rPr>
          <w:rFonts w:ascii="Tahoma" w:hAnsi="Tahoma" w:cs="Tahoma"/>
          <w:color w:val="000000" w:themeColor="text1"/>
        </w:rPr>
        <w:t>%</w:t>
      </w:r>
      <w:r w:rsidRPr="006360BB">
        <w:rPr>
          <w:rFonts w:ascii="Tahoma" w:hAnsi="Tahoma" w:cs="Tahoma"/>
          <w:color w:val="000000" w:themeColor="text1"/>
        </w:rPr>
        <w:t>)</w:t>
      </w:r>
    </w:p>
    <w:p w:rsidR="000F13F1" w:rsidRDefault="000F13F1" w:rsidP="000F13F1">
      <w:pPr>
        <w:pStyle w:val="Akapitzlist"/>
        <w:suppressAutoHyphens w:val="0"/>
        <w:ind w:left="284"/>
        <w:jc w:val="both"/>
        <w:rPr>
          <w:rFonts w:ascii="Tahoma" w:hAnsi="Tahoma" w:cs="Tahoma"/>
          <w:color w:val="000000" w:themeColor="text1"/>
        </w:rPr>
      </w:pPr>
    </w:p>
    <w:p w:rsidR="000F13F1" w:rsidRPr="00C04AE7" w:rsidRDefault="000F13F1" w:rsidP="000F13F1">
      <w:pPr>
        <w:pStyle w:val="Akapitzlist"/>
        <w:numPr>
          <w:ilvl w:val="0"/>
          <w:numId w:val="70"/>
        </w:numPr>
        <w:ind w:left="284" w:hanging="295"/>
        <w:jc w:val="both"/>
        <w:rPr>
          <w:rFonts w:ascii="Tahoma" w:hAnsi="Tahoma" w:cs="Tahoma"/>
          <w:color w:val="000000" w:themeColor="text1"/>
        </w:rPr>
      </w:pPr>
      <w:r w:rsidRPr="00C04AE7">
        <w:rPr>
          <w:rFonts w:ascii="Tahoma" w:hAnsi="Tahoma" w:cs="Tahoma"/>
          <w:color w:val="000000" w:themeColor="text1"/>
        </w:rPr>
        <w:t>do malowania pomieszczeń zastosujemy</w:t>
      </w:r>
      <w:r w:rsidR="003F0558" w:rsidRPr="007361D3">
        <w:rPr>
          <w:rFonts w:ascii="Tahoma" w:hAnsi="Tahoma" w:cs="Tahoma"/>
          <w:color w:val="000000" w:themeColor="text1"/>
        </w:rPr>
        <w:t>**</w:t>
      </w:r>
      <w:r w:rsidRPr="00C04AE7">
        <w:rPr>
          <w:rFonts w:ascii="Tahoma" w:hAnsi="Tahoma" w:cs="Tahoma"/>
          <w:color w:val="000000" w:themeColor="text1"/>
        </w:rPr>
        <w:t xml:space="preserve">: </w:t>
      </w:r>
    </w:p>
    <w:p w:rsidR="000F13F1" w:rsidRPr="00C04AE7" w:rsidRDefault="003B20D9"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 wg normy PN-EN 13300 </w:t>
      </w:r>
    </w:p>
    <w:p w:rsidR="000F13F1" w:rsidRPr="00C04AE7" w:rsidRDefault="003B20D9" w:rsidP="000F13F1">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Content>
          <w:r w:rsidR="000F13F1" w:rsidRPr="00C04AE7">
            <w:rPr>
              <w:rFonts w:ascii="MS Gothic" w:eastAsia="MS Gothic" w:hAnsi="MS Gothic" w:cs="Segoe UI Symbol" w:hint="eastAsia"/>
              <w:color w:val="000000" w:themeColor="text1"/>
            </w:rPr>
            <w:t>☐</w:t>
          </w:r>
        </w:sdtContent>
      </w:sdt>
      <w:r w:rsidR="000F13F1" w:rsidRPr="00C04AE7">
        <w:rPr>
          <w:rFonts w:ascii="Tahoma" w:hAnsi="Tahoma" w:cs="Tahoma"/>
          <w:color w:val="000000" w:themeColor="text1"/>
        </w:rPr>
        <w:t xml:space="preserve"> farby odporne na szorowanie na mokro w klasie II wg normy PN-EN 13300 </w:t>
      </w:r>
    </w:p>
    <w:p w:rsidR="000F13F1" w:rsidRDefault="003B20D9" w:rsidP="000F13F1">
      <w:pPr>
        <w:pStyle w:val="Akapitzlist"/>
        <w:suppressAutoHyphens w:val="0"/>
        <w:ind w:left="284"/>
        <w:jc w:val="both"/>
        <w:rPr>
          <w:rFonts w:ascii="Segoe UI Symbol" w:eastAsia="MS Gothic" w:hAnsi="Segoe UI Symbol" w:cs="Segoe UI Symbol"/>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Content>
          <w:r w:rsidR="000F13F1">
            <w:rPr>
              <w:rFonts w:ascii="MS Gothic" w:eastAsia="MS Gothic" w:hAnsi="MS Gothic" w:cs="Segoe UI Symbol" w:hint="eastAsia"/>
              <w:color w:val="000000" w:themeColor="text1"/>
            </w:rPr>
            <w:t>☐</w:t>
          </w:r>
        </w:sdtContent>
      </w:sdt>
      <w:r w:rsidR="000F13F1" w:rsidRPr="00C04AE7">
        <w:rPr>
          <w:rFonts w:ascii="Segoe UI Symbol" w:eastAsia="MS Gothic" w:hAnsi="Segoe UI Symbol" w:cs="Segoe UI Symbol"/>
          <w:color w:val="000000" w:themeColor="text1"/>
        </w:rPr>
        <w:t xml:space="preserve"> inne farby</w:t>
      </w:r>
    </w:p>
    <w:p w:rsidR="000F13F1" w:rsidRPr="006360BB" w:rsidRDefault="000F13F1" w:rsidP="000F13F1">
      <w:pPr>
        <w:pStyle w:val="Akapitzlist"/>
        <w:suppressAutoHyphens w:val="0"/>
        <w:ind w:left="284"/>
        <w:jc w:val="both"/>
        <w:rPr>
          <w:rFonts w:ascii="Tahoma" w:hAnsi="Tahoma" w:cs="Tahoma"/>
          <w:color w:val="000000" w:themeColor="text1"/>
        </w:rPr>
      </w:pPr>
    </w:p>
    <w:p w:rsidR="0058676A" w:rsidRPr="007361D3" w:rsidRDefault="0058676A" w:rsidP="0058676A">
      <w:pPr>
        <w:pStyle w:val="Akapitzlist"/>
        <w:numPr>
          <w:ilvl w:val="0"/>
          <w:numId w:val="70"/>
        </w:numPr>
        <w:suppressAutoHyphens w:val="0"/>
        <w:ind w:left="284" w:hanging="284"/>
        <w:jc w:val="both"/>
        <w:rPr>
          <w:rFonts w:ascii="Tahoma" w:hAnsi="Tahoma" w:cs="Tahoma"/>
          <w:b/>
          <w:color w:val="000000" w:themeColor="text1"/>
        </w:rPr>
      </w:pPr>
      <w:r w:rsidRPr="007361D3">
        <w:rPr>
          <w:rFonts w:ascii="Tahoma" w:hAnsi="Tahoma" w:cs="Tahoma"/>
          <w:b/>
          <w:smallCaps/>
          <w:color w:val="000000" w:themeColor="text1"/>
        </w:rPr>
        <w:t>na potrzeby realizacji niniejszego zamówienia</w:t>
      </w:r>
      <w:r w:rsidR="003F0558" w:rsidRPr="007361D3">
        <w:rPr>
          <w:rFonts w:ascii="Tahoma" w:hAnsi="Tahoma" w:cs="Tahoma"/>
          <w:color w:val="000000" w:themeColor="text1"/>
        </w:rPr>
        <w:t>**</w:t>
      </w:r>
      <w:r w:rsidRPr="007361D3">
        <w:rPr>
          <w:rFonts w:ascii="Tahoma" w:hAnsi="Tahoma" w:cs="Tahoma"/>
          <w:b/>
          <w:smallCaps/>
          <w:color w:val="000000" w:themeColor="text1"/>
        </w:rPr>
        <w:t>:</w:t>
      </w:r>
    </w:p>
    <w:p w:rsidR="0058676A" w:rsidRPr="007361D3" w:rsidRDefault="003B20D9"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724754632"/>
          <w14:checkbox>
            <w14:checked w14:val="0"/>
            <w14:checkedState w14:val="2612" w14:font="MS Gothic"/>
            <w14:uncheckedState w14:val="2610" w14:font="MS Gothic"/>
          </w14:checkbox>
        </w:sdt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jedną osobę bezrobotną</w:t>
      </w:r>
      <w:r w:rsidR="0058676A" w:rsidRPr="007361D3">
        <w:rPr>
          <w:rFonts w:ascii="Tahoma" w:hAnsi="Tahoma" w:cs="Tahoma"/>
          <w:color w:val="000000" w:themeColor="text1"/>
        </w:rPr>
        <w:t xml:space="preserve"> n</w:t>
      </w:r>
      <w:r w:rsidR="003F0558">
        <w:rPr>
          <w:rFonts w:ascii="Tahoma" w:hAnsi="Tahoma" w:cs="Tahoma"/>
          <w:color w:val="000000" w:themeColor="text1"/>
        </w:rPr>
        <w:t xml:space="preserve">a warunkach określonych w </w:t>
      </w:r>
      <w:proofErr w:type="spellStart"/>
      <w:r w:rsidR="003F0558">
        <w:rPr>
          <w:rFonts w:ascii="Tahoma" w:hAnsi="Tahoma" w:cs="Tahoma"/>
          <w:color w:val="000000" w:themeColor="text1"/>
        </w:rPr>
        <w:t>siwz</w:t>
      </w:r>
      <w:proofErr w:type="spellEnd"/>
      <w:r w:rsidR="003F0558">
        <w:rPr>
          <w:rFonts w:ascii="Tahoma" w:hAnsi="Tahoma" w:cs="Tahoma"/>
          <w:color w:val="000000" w:themeColor="text1"/>
        </w:rPr>
        <w:t>;</w:t>
      </w:r>
    </w:p>
    <w:p w:rsidR="0058676A" w:rsidRPr="007361D3" w:rsidRDefault="003B20D9" w:rsidP="0058676A">
      <w:pPr>
        <w:suppressAutoHyphens w:val="0"/>
        <w:ind w:left="567" w:hanging="283"/>
        <w:jc w:val="both"/>
        <w:rPr>
          <w:rFonts w:ascii="Tahoma" w:hAnsi="Tahoma" w:cs="Tahoma"/>
          <w:color w:val="000000" w:themeColor="text1"/>
        </w:rPr>
      </w:pPr>
      <w:sdt>
        <w:sdtPr>
          <w:rPr>
            <w:rFonts w:ascii="Tahoma" w:eastAsia="MS Gothic" w:hAnsi="Tahoma" w:cs="Tahoma"/>
            <w:color w:val="000000" w:themeColor="text1"/>
          </w:rPr>
          <w:id w:val="-1886169155"/>
          <w14:checkbox>
            <w14:checked w14:val="0"/>
            <w14:checkedState w14:val="2612" w14:font="MS Gothic"/>
            <w14:uncheckedState w14:val="2610" w14:font="MS Gothic"/>
          </w14:checkbox>
        </w:sdt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zobowiązujemy się zatrudnić na umowę o pracę do wykonywania prac fizycznych przy realizacji przedmiotu zamówienia </w:t>
      </w:r>
      <w:r w:rsidR="0058676A" w:rsidRPr="007361D3">
        <w:rPr>
          <w:rFonts w:ascii="Tahoma" w:hAnsi="Tahoma" w:cs="Tahoma"/>
          <w:b/>
          <w:color w:val="000000" w:themeColor="text1"/>
        </w:rPr>
        <w:t>dwie osoby bezrobotne</w:t>
      </w:r>
      <w:r w:rsidR="0058676A" w:rsidRPr="007361D3">
        <w:rPr>
          <w:rFonts w:ascii="Tahoma" w:hAnsi="Tahoma" w:cs="Tahoma"/>
          <w:color w:val="000000" w:themeColor="text1"/>
        </w:rPr>
        <w:t xml:space="preserve"> na warunkac</w:t>
      </w:r>
      <w:r w:rsidR="003F0558">
        <w:rPr>
          <w:rFonts w:ascii="Tahoma" w:hAnsi="Tahoma" w:cs="Tahoma"/>
          <w:color w:val="000000" w:themeColor="text1"/>
        </w:rPr>
        <w:t xml:space="preserve">h określonych w </w:t>
      </w:r>
      <w:proofErr w:type="spellStart"/>
      <w:r w:rsidR="003F0558">
        <w:rPr>
          <w:rFonts w:ascii="Tahoma" w:hAnsi="Tahoma" w:cs="Tahoma"/>
          <w:color w:val="000000" w:themeColor="text1"/>
        </w:rPr>
        <w:t>siwz</w:t>
      </w:r>
      <w:proofErr w:type="spellEnd"/>
      <w:r w:rsidR="0058676A" w:rsidRPr="007361D3">
        <w:rPr>
          <w:rFonts w:ascii="Tahoma" w:hAnsi="Tahoma" w:cs="Tahoma"/>
          <w:color w:val="000000" w:themeColor="text1"/>
        </w:rPr>
        <w:t>;</w:t>
      </w:r>
    </w:p>
    <w:p w:rsidR="0058676A" w:rsidRPr="007361D3" w:rsidRDefault="003B20D9" w:rsidP="0058676A">
      <w:pPr>
        <w:suppressAutoHyphens w:val="0"/>
        <w:spacing w:line="360" w:lineRule="auto"/>
        <w:ind w:left="284"/>
        <w:jc w:val="both"/>
        <w:rPr>
          <w:rFonts w:ascii="Tahoma" w:hAnsi="Tahoma" w:cs="Tahoma"/>
          <w:color w:val="000000" w:themeColor="text1"/>
        </w:rPr>
      </w:pPr>
      <w:sdt>
        <w:sdtPr>
          <w:rPr>
            <w:rFonts w:ascii="Tahoma" w:eastAsia="MS Gothic" w:hAnsi="Tahoma" w:cs="Tahoma"/>
            <w:color w:val="000000" w:themeColor="text1"/>
          </w:rPr>
          <w:id w:val="6574733"/>
          <w14:checkbox>
            <w14:checked w14:val="0"/>
            <w14:checkedState w14:val="2612" w14:font="MS Gothic"/>
            <w14:uncheckedState w14:val="2610" w14:font="MS Gothic"/>
          </w14:checkbox>
        </w:sdtPr>
        <w:sdtContent>
          <w:r w:rsidR="0058676A" w:rsidRPr="007361D3">
            <w:rPr>
              <w:rFonts w:ascii="Segoe UI Symbol" w:eastAsia="MS Gothic" w:hAnsi="Segoe UI Symbol" w:cs="Segoe UI Symbol"/>
              <w:color w:val="000000" w:themeColor="text1"/>
            </w:rPr>
            <w:t>☐</w:t>
          </w:r>
        </w:sdtContent>
      </w:sdt>
      <w:r w:rsidR="0058676A" w:rsidRPr="007361D3">
        <w:rPr>
          <w:rFonts w:ascii="Tahoma" w:hAnsi="Tahoma" w:cs="Tahoma"/>
          <w:color w:val="000000" w:themeColor="text1"/>
        </w:rPr>
        <w:t xml:space="preserve"> nie zatru</w:t>
      </w:r>
      <w:r w:rsidR="003F0558">
        <w:rPr>
          <w:rFonts w:ascii="Tahoma" w:hAnsi="Tahoma" w:cs="Tahoma"/>
          <w:color w:val="000000" w:themeColor="text1"/>
        </w:rPr>
        <w:t>dnimy żadnej osoby bezrobotnej</w:t>
      </w:r>
    </w:p>
    <w:p w:rsidR="0058676A" w:rsidRDefault="0058676A" w:rsidP="0058676A">
      <w:pPr>
        <w:pStyle w:val="Akapitzlist"/>
        <w:suppressAutoHyphens w:val="0"/>
        <w:ind w:left="284"/>
        <w:jc w:val="both"/>
        <w:rPr>
          <w:rFonts w:ascii="Tahoma" w:hAnsi="Tahoma" w:cs="Tahoma"/>
          <w:color w:val="000000" w:themeColor="text1"/>
        </w:rPr>
      </w:pPr>
    </w:p>
    <w:p w:rsidR="001B0751" w:rsidRPr="006360BB" w:rsidRDefault="001B0751" w:rsidP="00EE08F3">
      <w:pPr>
        <w:pStyle w:val="Akapitzlist"/>
        <w:numPr>
          <w:ilvl w:val="0"/>
          <w:numId w:val="70"/>
        </w:numPr>
        <w:suppressAutoHyphens w:val="0"/>
        <w:ind w:left="284" w:hanging="284"/>
        <w:jc w:val="both"/>
        <w:rPr>
          <w:rFonts w:ascii="Tahoma" w:hAnsi="Tahoma" w:cs="Tahoma"/>
          <w:color w:val="000000" w:themeColor="text1"/>
        </w:rPr>
      </w:pPr>
      <w:r w:rsidRPr="006360BB">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E208FC">
      <w:pPr>
        <w:numPr>
          <w:ilvl w:val="0"/>
          <w:numId w:val="70"/>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E208FC">
      <w:pPr>
        <w:numPr>
          <w:ilvl w:val="0"/>
          <w:numId w:val="70"/>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E208FC">
      <w:pPr>
        <w:numPr>
          <w:ilvl w:val="0"/>
          <w:numId w:val="70"/>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Default="001B0751" w:rsidP="00E208FC">
      <w:pPr>
        <w:numPr>
          <w:ilvl w:val="0"/>
          <w:numId w:val="70"/>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w:t>
      </w:r>
      <w:r w:rsidR="00183157">
        <w:rPr>
          <w:rFonts w:ascii="Tahoma" w:hAnsi="Tahoma" w:cs="Tahoma"/>
          <w:color w:val="000000" w:themeColor="text1"/>
        </w:rPr>
        <w:t>przy udziale</w:t>
      </w:r>
      <w:r w:rsidRPr="007361D3">
        <w:rPr>
          <w:rFonts w:ascii="Tahoma" w:hAnsi="Tahoma" w:cs="Tahoma"/>
          <w:color w:val="000000" w:themeColor="text1"/>
        </w:rPr>
        <w:t xml:space="preserve">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83157" w:rsidRDefault="00183157" w:rsidP="00183157">
      <w:pPr>
        <w:suppressAutoHyphens w:val="0"/>
        <w:jc w:val="both"/>
        <w:rPr>
          <w:rFonts w:ascii="Tahoma" w:hAnsi="Tahoma" w:cs="Tahoma"/>
          <w:color w:val="000000" w:themeColor="text1"/>
        </w:rPr>
      </w:pPr>
    </w:p>
    <w:tbl>
      <w:tblPr>
        <w:tblStyle w:val="Tabela-Siatka"/>
        <w:tblW w:w="0" w:type="auto"/>
        <w:tblInd w:w="0" w:type="dxa"/>
        <w:tblLook w:val="04A0" w:firstRow="1" w:lastRow="0" w:firstColumn="1" w:lastColumn="0" w:noHBand="0" w:noVBand="1"/>
      </w:tblPr>
      <w:tblGrid>
        <w:gridCol w:w="562"/>
        <w:gridCol w:w="5928"/>
        <w:gridCol w:w="3246"/>
      </w:tblGrid>
      <w:tr w:rsidR="00183157" w:rsidTr="00183157">
        <w:tc>
          <w:tcPr>
            <w:tcW w:w="562"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Lp. </w:t>
            </w:r>
          </w:p>
        </w:tc>
        <w:tc>
          <w:tcPr>
            <w:tcW w:w="5928"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Zakres robót, które zostaną zlecone podwykonawcy </w:t>
            </w:r>
          </w:p>
        </w:tc>
        <w:tc>
          <w:tcPr>
            <w:tcW w:w="3246" w:type="dxa"/>
          </w:tcPr>
          <w:p w:rsidR="00183157" w:rsidRDefault="00183157" w:rsidP="00183157">
            <w:pPr>
              <w:suppressAutoHyphens w:val="0"/>
              <w:jc w:val="both"/>
              <w:rPr>
                <w:rFonts w:ascii="Tahoma" w:hAnsi="Tahoma" w:cs="Tahoma"/>
                <w:color w:val="000000" w:themeColor="text1"/>
              </w:rPr>
            </w:pPr>
            <w:r>
              <w:rPr>
                <w:rFonts w:ascii="Tahoma" w:hAnsi="Tahoma" w:cs="Tahoma"/>
                <w:color w:val="000000" w:themeColor="text1"/>
              </w:rPr>
              <w:t xml:space="preserve">Nazwa i adres podwykonawcy </w:t>
            </w: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r w:rsidR="00183157" w:rsidTr="00183157">
        <w:tc>
          <w:tcPr>
            <w:tcW w:w="562" w:type="dxa"/>
          </w:tcPr>
          <w:p w:rsidR="00183157" w:rsidRDefault="00183157" w:rsidP="00183157">
            <w:pPr>
              <w:suppressAutoHyphens w:val="0"/>
              <w:jc w:val="both"/>
              <w:rPr>
                <w:rFonts w:ascii="Tahoma" w:hAnsi="Tahoma" w:cs="Tahoma"/>
                <w:color w:val="000000" w:themeColor="text1"/>
              </w:rPr>
            </w:pPr>
          </w:p>
        </w:tc>
        <w:tc>
          <w:tcPr>
            <w:tcW w:w="5928" w:type="dxa"/>
          </w:tcPr>
          <w:p w:rsidR="00183157" w:rsidRDefault="00183157" w:rsidP="00183157">
            <w:pPr>
              <w:suppressAutoHyphens w:val="0"/>
              <w:jc w:val="both"/>
              <w:rPr>
                <w:rFonts w:ascii="Tahoma" w:hAnsi="Tahoma" w:cs="Tahoma"/>
                <w:color w:val="000000" w:themeColor="text1"/>
              </w:rPr>
            </w:pPr>
          </w:p>
        </w:tc>
        <w:tc>
          <w:tcPr>
            <w:tcW w:w="3246" w:type="dxa"/>
          </w:tcPr>
          <w:p w:rsidR="00183157" w:rsidRDefault="00183157" w:rsidP="00183157">
            <w:pPr>
              <w:suppressAutoHyphens w:val="0"/>
              <w:jc w:val="both"/>
              <w:rPr>
                <w:rFonts w:ascii="Tahoma" w:hAnsi="Tahoma" w:cs="Tahoma"/>
                <w:color w:val="000000" w:themeColor="text1"/>
              </w:rPr>
            </w:pPr>
          </w:p>
        </w:tc>
      </w:tr>
    </w:tbl>
    <w:p w:rsidR="00183157" w:rsidRPr="007361D3" w:rsidRDefault="00183157" w:rsidP="00183157">
      <w:pPr>
        <w:suppressAutoHyphens w:val="0"/>
        <w:jc w:val="both"/>
        <w:rPr>
          <w:rFonts w:ascii="Tahoma" w:hAnsi="Tahoma" w:cs="Tahoma"/>
          <w:color w:val="000000" w:themeColor="text1"/>
        </w:rPr>
      </w:pPr>
    </w:p>
    <w:p w:rsidR="00AA7568" w:rsidRPr="007361D3" w:rsidRDefault="00113194" w:rsidP="00E208FC">
      <w:pPr>
        <w:pStyle w:val="Akapitzlist"/>
        <w:numPr>
          <w:ilvl w:val="0"/>
          <w:numId w:val="70"/>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E208FC">
      <w:pPr>
        <w:pStyle w:val="Akapitzlist"/>
        <w:numPr>
          <w:ilvl w:val="0"/>
          <w:numId w:val="70"/>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E208FC">
      <w:pPr>
        <w:pStyle w:val="Akapitzlist"/>
        <w:numPr>
          <w:ilvl w:val="0"/>
          <w:numId w:val="70"/>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E208FC">
      <w:pPr>
        <w:pStyle w:val="Akapitzlist"/>
        <w:numPr>
          <w:ilvl w:val="0"/>
          <w:numId w:val="70"/>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3B20D9"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3B20D9"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Default="003B20D9"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DA6AA1" w:rsidRPr="007361D3" w:rsidRDefault="00DA6AA1" w:rsidP="00ED1603">
      <w:pPr>
        <w:pStyle w:val="Tekstpodstawowy3"/>
        <w:spacing w:after="0"/>
        <w:ind w:left="709" w:hanging="360"/>
        <w:rPr>
          <w:rFonts w:ascii="Tahoma" w:hAnsi="Tahoma" w:cs="Tahoma"/>
          <w:color w:val="000000" w:themeColor="text1"/>
          <w:sz w:val="20"/>
          <w:szCs w:val="20"/>
        </w:rPr>
      </w:pPr>
    </w:p>
    <w:p w:rsidR="00DA6AA1" w:rsidRPr="001F672C" w:rsidRDefault="00DA6AA1" w:rsidP="00DA6AA1">
      <w:pPr>
        <w:pStyle w:val="Akapitzlist"/>
        <w:numPr>
          <w:ilvl w:val="0"/>
          <w:numId w:val="70"/>
        </w:numPr>
        <w:suppressAutoHyphens w:val="0"/>
        <w:ind w:left="426" w:hanging="426"/>
        <w:jc w:val="both"/>
        <w:rPr>
          <w:rFonts w:ascii="Tahoma" w:hAnsi="Tahoma" w:cs="Tahoma"/>
          <w:color w:val="000000" w:themeColor="text1"/>
        </w:rPr>
      </w:pPr>
      <w:r w:rsidRPr="001F672C">
        <w:rPr>
          <w:rFonts w:ascii="Tahoma" w:hAnsi="Tahoma" w:cs="Tahoma"/>
          <w:color w:val="000000" w:themeColor="text1"/>
        </w:rPr>
        <w:t xml:space="preserve">Wadium należy zwrócić przelewem na konto nr: …………………………………………………………........... </w:t>
      </w:r>
    </w:p>
    <w:p w:rsidR="00DA6AA1" w:rsidRPr="001F672C" w:rsidRDefault="00DA6AA1" w:rsidP="00DA6AA1">
      <w:pPr>
        <w:suppressAutoHyphens w:val="0"/>
        <w:jc w:val="both"/>
        <w:rPr>
          <w:rFonts w:ascii="Tahoma" w:hAnsi="Tahoma" w:cs="Tahoma"/>
          <w:color w:val="000000" w:themeColor="text1"/>
        </w:rPr>
      </w:pPr>
      <w:r w:rsidRPr="001F672C">
        <w:rPr>
          <w:rFonts w:ascii="Tahoma" w:hAnsi="Tahoma" w:cs="Tahoma"/>
          <w:color w:val="000000" w:themeColor="text1"/>
        </w:rPr>
        <w:t xml:space="preserve">/w przypadku wniesienia wadium w formie pieniężnej/ </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1B0751" w:rsidP="00E208FC">
      <w:pPr>
        <w:pStyle w:val="Akapitzlist"/>
        <w:numPr>
          <w:ilvl w:val="0"/>
          <w:numId w:val="70"/>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E208FC">
      <w:pPr>
        <w:pStyle w:val="Akapitzlist"/>
        <w:numPr>
          <w:ilvl w:val="0"/>
          <w:numId w:val="70"/>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3F0558">
      <w:pPr>
        <w:ind w:right="5954"/>
        <w:rPr>
          <w:rFonts w:ascii="Arial" w:hAnsi="Arial" w:cs="Arial"/>
          <w:i/>
          <w:color w:val="000000" w:themeColor="text1"/>
          <w:sz w:val="16"/>
          <w:szCs w:val="16"/>
        </w:rPr>
      </w:pPr>
      <w:r w:rsidRPr="007361D3">
        <w:rPr>
          <w:rFonts w:ascii="Arial" w:hAnsi="Arial" w:cs="Arial"/>
          <w:color w:val="000000" w:themeColor="text1"/>
          <w:sz w:val="21"/>
          <w:szCs w:val="21"/>
        </w:rPr>
        <w:t>………………………………………………</w:t>
      </w:r>
      <w:r w:rsidR="003F0558" w:rsidRPr="007361D3">
        <w:rPr>
          <w:rFonts w:ascii="Arial" w:hAnsi="Arial" w:cs="Arial"/>
          <w:color w:val="000000" w:themeColor="text1"/>
          <w:sz w:val="21"/>
          <w:szCs w:val="21"/>
        </w:rPr>
        <w:t>………………………………………………</w:t>
      </w:r>
      <w:r w:rsidR="003F0558" w:rsidRPr="007361D3">
        <w:rPr>
          <w:rFonts w:ascii="Arial" w:hAnsi="Arial" w:cs="Arial"/>
          <w:i/>
          <w:color w:val="000000" w:themeColor="text1"/>
          <w:sz w:val="16"/>
          <w:szCs w:val="16"/>
        </w:rPr>
        <w:t xml:space="preserve"> </w:t>
      </w: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ED1FD7"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OSO.272.1</w:t>
      </w:r>
      <w:r w:rsidR="005B4AA0" w:rsidRPr="007361D3">
        <w:rPr>
          <w:rFonts w:ascii="Tahoma" w:hAnsi="Tahoma" w:cs="Tahoma"/>
          <w:b/>
          <w:color w:val="000000" w:themeColor="text1"/>
        </w:rPr>
        <w:t>.2</w:t>
      </w:r>
      <w:r>
        <w:rPr>
          <w:rFonts w:ascii="Tahoma" w:hAnsi="Tahoma" w:cs="Tahoma"/>
          <w:b/>
          <w:color w:val="000000" w:themeColor="text1"/>
        </w:rPr>
        <w:t>018</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2" w:name="_Toc458497683"/>
      <w:r w:rsidRPr="007361D3">
        <w:rPr>
          <w:rFonts w:ascii="Tahoma" w:hAnsi="Tahoma" w:cs="Tahoma"/>
          <w:b/>
          <w:color w:val="000000" w:themeColor="text1"/>
          <w:sz w:val="24"/>
          <w:szCs w:val="24"/>
        </w:rPr>
        <w:t>O Ś W I A D C Z E N I E</w:t>
      </w:r>
      <w:bookmarkEnd w:id="32"/>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3" w:name="_Toc458497684"/>
      <w:r w:rsidRPr="007361D3">
        <w:rPr>
          <w:rFonts w:ascii="Tahoma" w:hAnsi="Tahoma" w:cs="Tahoma"/>
          <w:b/>
          <w:color w:val="000000" w:themeColor="text1"/>
        </w:rPr>
        <w:t>spełnianiu warunków udziału w postępowaniu</w:t>
      </w:r>
      <w:bookmarkEnd w:id="33"/>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643436" w:rsidRPr="007361D3" w:rsidRDefault="001B0751" w:rsidP="00643436">
      <w:pPr>
        <w:jc w:val="both"/>
        <w:rPr>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D1FD7">
        <w:rPr>
          <w:rFonts w:ascii="Tahoma" w:hAnsi="Tahoma" w:cs="Tahoma"/>
          <w:color w:val="000000" w:themeColor="text1"/>
          <w:sz w:val="18"/>
          <w:szCs w:val="18"/>
        </w:rPr>
        <w:t>5</w:t>
      </w:r>
      <w:r w:rsidR="00E9244D" w:rsidRPr="007361D3">
        <w:rPr>
          <w:rFonts w:ascii="Tahoma" w:hAnsi="Tahoma" w:cs="Tahoma"/>
          <w:color w:val="000000" w:themeColor="text1"/>
          <w:sz w:val="18"/>
          <w:szCs w:val="18"/>
        </w:rPr>
        <w:t>5</w:t>
      </w:r>
      <w:r w:rsidR="00ED1FD7">
        <w:rPr>
          <w:rFonts w:ascii="Tahoma" w:hAnsi="Tahoma" w:cs="Tahoma"/>
          <w:color w:val="000000" w:themeColor="text1"/>
          <w:sz w:val="18"/>
          <w:szCs w:val="18"/>
        </w:rPr>
        <w:t>48</w:t>
      </w:r>
      <w:r w:rsidR="00E9244D" w:rsidRPr="007361D3">
        <w:rPr>
          <w:rFonts w:ascii="Tahoma" w:hAnsi="Tahoma" w:cs="Tahoma"/>
          <w:color w:val="000000" w:themeColor="text1"/>
          <w:sz w:val="18"/>
          <w:szCs w:val="18"/>
        </w:rPr>
        <w:t>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t>
      </w:r>
      <w:r w:rsidR="002464AA">
        <w:rPr>
          <w:rFonts w:ascii="Tahoma" w:hAnsi="Tahoma" w:cs="Tahoma"/>
          <w:b/>
          <w:iCs/>
          <w:smallCaps/>
          <w:color w:val="000000" w:themeColor="text1"/>
          <w:sz w:val="22"/>
          <w:szCs w:val="22"/>
        </w:rPr>
        <w:br/>
      </w:r>
      <w:r w:rsidR="00643436" w:rsidRPr="00ED1FD7">
        <w:rPr>
          <w:rFonts w:ascii="Tahoma" w:hAnsi="Tahoma" w:cs="Tahoma"/>
          <w:b/>
          <w:iCs/>
          <w:smallCaps/>
          <w:color w:val="000000" w:themeColor="text1"/>
          <w:sz w:val="22"/>
          <w:szCs w:val="22"/>
        </w:rPr>
        <w:t>w Iławie przy ulicy Sucharskiego</w:t>
      </w:r>
    </w:p>
    <w:p w:rsidR="001B0751" w:rsidRPr="007361D3" w:rsidRDefault="001B0751" w:rsidP="001B0751">
      <w:pPr>
        <w:jc w:val="both"/>
        <w:rPr>
          <w:rFonts w:ascii="Tahoma" w:hAnsi="Tahoma" w:cs="Tahoma"/>
          <w:b/>
          <w:iCs/>
          <w:color w:val="000000" w:themeColor="text1"/>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Default="001B0751" w:rsidP="001B0751">
      <w:pPr>
        <w:spacing w:line="360" w:lineRule="auto"/>
        <w:jc w:val="both"/>
        <w:rPr>
          <w:rFonts w:ascii="Arial" w:hAnsi="Arial" w:cs="Arial"/>
          <w:color w:val="000000" w:themeColor="text1"/>
          <w:sz w:val="21"/>
          <w:szCs w:val="21"/>
        </w:rPr>
      </w:pPr>
    </w:p>
    <w:p w:rsidR="00ED1FD7" w:rsidRPr="007361D3" w:rsidRDefault="00ED1FD7"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4" w:name="_Toc505943451"/>
      <w:r w:rsidRPr="007361D3">
        <w:rPr>
          <w:color w:val="000000" w:themeColor="text1"/>
          <w:sz w:val="18"/>
          <w:szCs w:val="18"/>
        </w:rPr>
        <w:lastRenderedPageBreak/>
        <w:t>Załącznik Nr 2 do formularza ofertowego</w:t>
      </w:r>
      <w:bookmarkEnd w:id="34"/>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D4799B" w:rsidRDefault="001B0751" w:rsidP="001B0751">
      <w:pPr>
        <w:autoSpaceDE w:val="0"/>
        <w:spacing w:line="360" w:lineRule="auto"/>
        <w:jc w:val="both"/>
        <w:rPr>
          <w:rFonts w:ascii="Tahoma" w:hAnsi="Tahoma" w:cs="Tahoma"/>
          <w:color w:val="000000" w:themeColor="text1"/>
        </w:rPr>
      </w:pPr>
      <w:r w:rsidRPr="00D4799B">
        <w:rPr>
          <w:rFonts w:ascii="Tahoma" w:hAnsi="Tahoma" w:cs="Tahoma"/>
          <w:color w:val="000000" w:themeColor="text1"/>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D4799B">
        <w:rPr>
          <w:rFonts w:ascii="Tahoma" w:hAnsi="Tahoma" w:cs="Tahoma"/>
          <w:bCs/>
          <w:color w:val="000000" w:themeColor="text1"/>
        </w:rPr>
        <w:t>zobowiązuje się do udostępnienia</w:t>
      </w:r>
      <w:r w:rsidR="00A76684" w:rsidRPr="00D4799B">
        <w:rPr>
          <w:rFonts w:ascii="Tahoma" w:hAnsi="Tahoma" w:cs="Tahoma"/>
          <w:bCs/>
          <w:color w:val="000000" w:themeColor="text1"/>
        </w:rPr>
        <w:t xml:space="preserve"> do dyspozycji </w:t>
      </w:r>
      <w:r w:rsidRPr="00D4799B">
        <w:rPr>
          <w:rFonts w:ascii="Tahoma" w:hAnsi="Tahoma" w:cs="Tahoma"/>
          <w:bCs/>
          <w:color w:val="000000" w:themeColor="text1"/>
        </w:rPr>
        <w:t xml:space="preserve"> Wyko</w:t>
      </w:r>
      <w:r w:rsidR="00A76684" w:rsidRPr="00D4799B">
        <w:rPr>
          <w:rFonts w:ascii="Tahoma" w:hAnsi="Tahoma" w:cs="Tahoma"/>
          <w:bCs/>
          <w:color w:val="000000" w:themeColor="text1"/>
        </w:rPr>
        <w:t>nawcy:</w:t>
      </w:r>
      <w:r w:rsidR="00A76684">
        <w:rPr>
          <w:rFonts w:ascii="Tahoma" w:hAnsi="Tahoma" w:cs="Tahoma"/>
          <w:bCs/>
          <w:color w:val="000000" w:themeColor="text1"/>
          <w:sz w:val="22"/>
          <w:szCs w:val="22"/>
        </w:rPr>
        <w:t xml:space="preserve">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A76684" w:rsidRPr="00D4799B" w:rsidRDefault="002464AA" w:rsidP="00643436">
      <w:pPr>
        <w:jc w:val="both"/>
        <w:rPr>
          <w:rFonts w:ascii="Tahoma" w:hAnsi="Tahoma" w:cs="Tahoma"/>
          <w:bCs/>
          <w:color w:val="000000" w:themeColor="text1"/>
        </w:rPr>
      </w:pPr>
      <w:r w:rsidRPr="00D4799B">
        <w:rPr>
          <w:rFonts w:ascii="Tahoma" w:hAnsi="Tahoma" w:cs="Tahoma"/>
          <w:bCs/>
          <w:color w:val="000000" w:themeColor="text1"/>
        </w:rPr>
        <w:t>zasoby w zakresie z</w:t>
      </w:r>
      <w:r w:rsidR="00A76684" w:rsidRPr="00D4799B">
        <w:rPr>
          <w:rFonts w:ascii="Tahoma" w:hAnsi="Tahoma" w:cs="Tahoma"/>
          <w:bCs/>
          <w:color w:val="000000" w:themeColor="text1"/>
        </w:rPr>
        <w:t xml:space="preserve">dolności zawodowych niżej wymienionych osób: </w:t>
      </w:r>
    </w:p>
    <w:p w:rsidR="00A76684" w:rsidRDefault="00A76684" w:rsidP="00643436">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sidR="00FF268E">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sidR="00FF268E">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FF268E" w:rsidRDefault="00FF268E" w:rsidP="00FF268E">
      <w:pPr>
        <w:jc w:val="both"/>
        <w:rPr>
          <w:rFonts w:ascii="Tahoma" w:hAnsi="Tahoma" w:cs="Tahoma"/>
          <w:bCs/>
          <w:color w:val="000000" w:themeColor="text1"/>
          <w:sz w:val="22"/>
          <w:szCs w:val="22"/>
        </w:rPr>
      </w:pPr>
      <w:r>
        <w:rPr>
          <w:rFonts w:ascii="Tahoma" w:hAnsi="Tahoma" w:cs="Tahoma"/>
          <w:bCs/>
          <w:color w:val="000000" w:themeColor="text1"/>
          <w:sz w:val="22"/>
          <w:szCs w:val="22"/>
        </w:rPr>
        <w:t>P…………………………..</w:t>
      </w:r>
      <w:r w:rsidRPr="002464AA">
        <w:rPr>
          <w:rFonts w:ascii="Tahoma" w:hAnsi="Tahoma" w:cs="Tahoma"/>
          <w:bCs/>
          <w:color w:val="000000" w:themeColor="text1"/>
          <w:sz w:val="16"/>
          <w:szCs w:val="16"/>
        </w:rPr>
        <w:t>[</w:t>
      </w:r>
      <w:r>
        <w:rPr>
          <w:rFonts w:ascii="Tahoma" w:hAnsi="Tahoma" w:cs="Tahoma"/>
          <w:bCs/>
          <w:i/>
          <w:color w:val="000000" w:themeColor="text1"/>
          <w:sz w:val="16"/>
          <w:szCs w:val="16"/>
        </w:rPr>
        <w:t>imię i nazwisko osoby</w:t>
      </w:r>
      <w:r w:rsidRPr="002464AA">
        <w:rPr>
          <w:rFonts w:ascii="Tahoma" w:hAnsi="Tahoma" w:cs="Tahoma"/>
          <w:bCs/>
          <w:i/>
          <w:color w:val="000000" w:themeColor="text1"/>
          <w:sz w:val="16"/>
          <w:szCs w:val="16"/>
        </w:rPr>
        <w:t xml:space="preserve"> udostępnion</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 posiadając</w:t>
      </w:r>
      <w:r>
        <w:rPr>
          <w:rFonts w:ascii="Tahoma" w:hAnsi="Tahoma" w:cs="Tahoma"/>
          <w:bCs/>
          <w:i/>
          <w:color w:val="000000" w:themeColor="text1"/>
          <w:sz w:val="16"/>
          <w:szCs w:val="16"/>
        </w:rPr>
        <w:t>ej</w:t>
      </w:r>
      <w:r w:rsidRPr="002464AA">
        <w:rPr>
          <w:rFonts w:ascii="Tahoma" w:hAnsi="Tahoma" w:cs="Tahoma"/>
          <w:bCs/>
          <w:i/>
          <w:color w:val="000000" w:themeColor="text1"/>
          <w:sz w:val="16"/>
          <w:szCs w:val="16"/>
        </w:rPr>
        <w:t xml:space="preserve"> wymagane przez Zamawiającego uprawnienia</w:t>
      </w:r>
      <w:r w:rsidRPr="002464AA">
        <w:rPr>
          <w:rFonts w:ascii="Tahoma" w:hAnsi="Tahoma" w:cs="Tahoma"/>
          <w:bCs/>
          <w:color w:val="000000" w:themeColor="text1"/>
          <w:sz w:val="16"/>
          <w:szCs w:val="16"/>
        </w:rPr>
        <w:t xml:space="preserve">] </w:t>
      </w:r>
    </w:p>
    <w:p w:rsidR="00A76684" w:rsidRDefault="00A76684" w:rsidP="00643436">
      <w:pPr>
        <w:jc w:val="both"/>
        <w:rPr>
          <w:rFonts w:ascii="Tahoma" w:hAnsi="Tahoma" w:cs="Tahoma"/>
          <w:bCs/>
          <w:color w:val="000000" w:themeColor="text1"/>
          <w:sz w:val="22"/>
          <w:szCs w:val="22"/>
        </w:rPr>
      </w:pPr>
    </w:p>
    <w:p w:rsidR="001B0751" w:rsidRPr="00900D7F" w:rsidRDefault="00A76684" w:rsidP="00A76684">
      <w:pPr>
        <w:jc w:val="both"/>
        <w:rPr>
          <w:rFonts w:ascii="Tahoma" w:hAnsi="Tahoma" w:cs="Tahoma"/>
          <w:b/>
          <w:iCs/>
          <w:smallCaps/>
          <w:color w:val="000000" w:themeColor="text1"/>
        </w:rPr>
      </w:pPr>
      <w:r w:rsidRPr="00111444">
        <w:rPr>
          <w:rFonts w:ascii="Tahoma" w:hAnsi="Tahoma" w:cs="Tahoma"/>
          <w:bCs/>
          <w:color w:val="000000" w:themeColor="text1"/>
        </w:rPr>
        <w:t xml:space="preserve">na potrzeby wykonania zamówienia </w:t>
      </w:r>
      <w:r w:rsidR="00FF268E" w:rsidRPr="00111444">
        <w:rPr>
          <w:rFonts w:ascii="Tahoma" w:hAnsi="Tahoma" w:cs="Tahoma"/>
          <w:bCs/>
          <w:color w:val="000000" w:themeColor="text1"/>
        </w:rPr>
        <w:t xml:space="preserve">polegającego </w:t>
      </w:r>
      <w:r w:rsidR="001B0751" w:rsidRPr="00111444">
        <w:rPr>
          <w:rFonts w:ascii="Tahoma" w:hAnsi="Tahoma" w:cs="Tahoma"/>
          <w:bCs/>
          <w:color w:val="000000" w:themeColor="text1"/>
        </w:rPr>
        <w:t xml:space="preserve">na: </w:t>
      </w:r>
      <w:r w:rsidR="00643436" w:rsidRPr="00111444">
        <w:rPr>
          <w:rFonts w:ascii="Tahoma" w:hAnsi="Tahoma" w:cs="Tahoma"/>
          <w:b/>
          <w:iCs/>
          <w:smallCaps/>
          <w:color w:val="000000" w:themeColor="text1"/>
        </w:rPr>
        <w:t>budow</w:t>
      </w:r>
      <w:r w:rsidR="00900D7F">
        <w:rPr>
          <w:rFonts w:ascii="Tahoma" w:hAnsi="Tahoma" w:cs="Tahoma"/>
          <w:b/>
          <w:iCs/>
          <w:smallCaps/>
          <w:color w:val="000000" w:themeColor="text1"/>
        </w:rPr>
        <w:t>ie</w:t>
      </w:r>
      <w:r w:rsidR="00643436" w:rsidRPr="00111444">
        <w:rPr>
          <w:rFonts w:ascii="Tahoma" w:hAnsi="Tahoma" w:cs="Tahoma"/>
          <w:b/>
          <w:iCs/>
          <w:smallCaps/>
          <w:color w:val="000000" w:themeColor="text1"/>
        </w:rPr>
        <w:t xml:space="preserve"> specjalnego Ośrodka </w:t>
      </w:r>
      <w:proofErr w:type="spellStart"/>
      <w:r w:rsidRPr="00111444">
        <w:rPr>
          <w:rFonts w:ascii="Tahoma" w:hAnsi="Tahoma" w:cs="Tahoma"/>
          <w:b/>
          <w:iCs/>
          <w:smallCaps/>
          <w:color w:val="000000" w:themeColor="text1"/>
        </w:rPr>
        <w:t>Szk</w:t>
      </w:r>
      <w:r w:rsidR="00111444">
        <w:rPr>
          <w:rFonts w:ascii="Tahoma" w:hAnsi="Tahoma" w:cs="Tahoma"/>
          <w:b/>
          <w:iCs/>
          <w:smallCaps/>
          <w:color w:val="000000" w:themeColor="text1"/>
        </w:rPr>
        <w:t>o</w:t>
      </w:r>
      <w:r w:rsidRPr="00111444">
        <w:rPr>
          <w:rFonts w:ascii="Tahoma" w:hAnsi="Tahoma" w:cs="Tahoma"/>
          <w:b/>
          <w:iCs/>
          <w:smallCaps/>
          <w:color w:val="000000" w:themeColor="text1"/>
        </w:rPr>
        <w:t>lno</w:t>
      </w:r>
      <w:proofErr w:type="spellEnd"/>
      <w:r w:rsidRPr="00111444">
        <w:rPr>
          <w:rFonts w:ascii="Tahoma" w:hAnsi="Tahoma" w:cs="Tahoma"/>
          <w:b/>
          <w:iCs/>
          <w:smallCaps/>
          <w:color w:val="000000" w:themeColor="text1"/>
        </w:rPr>
        <w:t xml:space="preserve"> </w:t>
      </w:r>
      <w:r w:rsidR="00643436" w:rsidRPr="00111444">
        <w:rPr>
          <w:rFonts w:ascii="Tahoma" w:hAnsi="Tahoma" w:cs="Tahoma"/>
          <w:b/>
          <w:iCs/>
          <w:smallCaps/>
          <w:color w:val="000000" w:themeColor="text1"/>
        </w:rPr>
        <w:t>Wychowawczego wraz z centrum rehabilitacji w Iławie przy ulicy Sucharskiego</w:t>
      </w:r>
      <w:r w:rsidRPr="00111444">
        <w:rPr>
          <w:rFonts w:ascii="Tahoma" w:hAnsi="Tahoma" w:cs="Tahoma"/>
          <w:b/>
          <w:iCs/>
          <w:smallCaps/>
          <w:color w:val="000000" w:themeColor="text1"/>
        </w:rPr>
        <w:t xml:space="preserve">. </w:t>
      </w:r>
      <w:r w:rsidR="001B0751" w:rsidRPr="00111444">
        <w:rPr>
          <w:rFonts w:ascii="Tahoma" w:hAnsi="Tahoma" w:cs="Tahoma"/>
          <w:bCs/>
          <w:color w:val="000000" w:themeColor="text1"/>
        </w:rPr>
        <w:t xml:space="preserve">Wyżej wymienione </w:t>
      </w:r>
      <w:r w:rsidRPr="00111444">
        <w:rPr>
          <w:rFonts w:ascii="Tahoma" w:hAnsi="Tahoma" w:cs="Tahoma"/>
          <w:bCs/>
          <w:color w:val="000000" w:themeColor="text1"/>
        </w:rPr>
        <w:t>osoby</w:t>
      </w:r>
      <w:r w:rsidR="001B0751" w:rsidRPr="00111444">
        <w:rPr>
          <w:rFonts w:ascii="Tahoma" w:hAnsi="Tahoma" w:cs="Tahoma"/>
          <w:bCs/>
          <w:color w:val="000000" w:themeColor="text1"/>
        </w:rPr>
        <w:t xml:space="preserve"> zostaną przez nas bezwarunkowo udostępnione w </w:t>
      </w:r>
      <w:r w:rsidR="00D932F4" w:rsidRPr="00111444">
        <w:rPr>
          <w:rFonts w:ascii="Tahoma" w:hAnsi="Tahoma" w:cs="Tahoma"/>
          <w:bCs/>
          <w:color w:val="000000" w:themeColor="text1"/>
        </w:rPr>
        <w:t xml:space="preserve">czasie </w:t>
      </w:r>
      <w:r w:rsidRPr="00111444">
        <w:rPr>
          <w:rFonts w:ascii="Tahoma" w:hAnsi="Tahoma" w:cs="Tahoma"/>
          <w:bCs/>
          <w:color w:val="000000" w:themeColor="text1"/>
        </w:rPr>
        <w:t>realizacji przedmiotu zamówienia</w:t>
      </w:r>
      <w:r w:rsidR="00900D7F">
        <w:rPr>
          <w:rFonts w:ascii="Tahoma" w:hAnsi="Tahoma" w:cs="Tahoma"/>
          <w:bCs/>
          <w:color w:val="000000" w:themeColor="text1"/>
        </w:rPr>
        <w:t xml:space="preserve"> tj. od dnia rozpoczęcia realizacji przedmiotu zamówienia do dokonania odbioru końcowego</w:t>
      </w:r>
      <w:r w:rsidR="001B0751" w:rsidRPr="00111444">
        <w:rPr>
          <w:rFonts w:ascii="Tahoma" w:hAnsi="Tahoma" w:cs="Tahoma"/>
          <w:bCs/>
          <w:color w:val="000000" w:themeColor="text1"/>
        </w:rPr>
        <w:t>.</w:t>
      </w:r>
    </w:p>
    <w:p w:rsidR="001B0751" w:rsidRPr="00111444" w:rsidRDefault="001B0751" w:rsidP="001B0751">
      <w:pPr>
        <w:autoSpaceDE w:val="0"/>
        <w:jc w:val="both"/>
        <w:rPr>
          <w:rFonts w:ascii="Tahoma" w:hAnsi="Tahoma" w:cs="Tahoma"/>
          <w:bCs/>
          <w:color w:val="000000" w:themeColor="text1"/>
        </w:rPr>
      </w:pPr>
    </w:p>
    <w:p w:rsidR="001B0751" w:rsidRPr="00111444" w:rsidRDefault="00A76684" w:rsidP="001B0751">
      <w:pPr>
        <w:autoSpaceDE w:val="0"/>
        <w:spacing w:line="360" w:lineRule="auto"/>
        <w:jc w:val="both"/>
        <w:rPr>
          <w:rFonts w:ascii="Tahoma" w:hAnsi="Tahoma" w:cs="Tahoma"/>
          <w:i/>
          <w:iCs/>
          <w:color w:val="000000" w:themeColor="text1"/>
        </w:rPr>
      </w:pPr>
      <w:r w:rsidRPr="00111444">
        <w:rPr>
          <w:rFonts w:ascii="Tahoma" w:hAnsi="Tahoma" w:cs="Tahoma"/>
          <w:i/>
          <w:iCs/>
          <w:color w:val="000000" w:themeColor="text1"/>
        </w:rPr>
        <w:t>Oświadczam</w:t>
      </w:r>
      <w:r w:rsidR="00C975CB" w:rsidRPr="00111444">
        <w:rPr>
          <w:rFonts w:ascii="Tahoma" w:hAnsi="Tahoma" w:cs="Tahoma"/>
          <w:i/>
          <w:iCs/>
          <w:color w:val="000000" w:themeColor="text1"/>
        </w:rPr>
        <w:t>y</w:t>
      </w:r>
      <w:r w:rsidRPr="00111444">
        <w:rPr>
          <w:rFonts w:ascii="Tahoma" w:hAnsi="Tahoma" w:cs="Tahoma"/>
          <w:i/>
          <w:iCs/>
          <w:color w:val="000000" w:themeColor="text1"/>
        </w:rPr>
        <w:t>, że:</w:t>
      </w:r>
    </w:p>
    <w:p w:rsidR="00A76684" w:rsidRPr="00A76684" w:rsidRDefault="00A76684" w:rsidP="00A76684">
      <w:pPr>
        <w:pStyle w:val="Akapitzlist"/>
        <w:numPr>
          <w:ilvl w:val="0"/>
          <w:numId w:val="108"/>
        </w:numPr>
        <w:autoSpaceDE w:val="0"/>
        <w:spacing w:line="360" w:lineRule="auto"/>
        <w:ind w:left="284" w:hanging="284"/>
        <w:jc w:val="both"/>
        <w:rPr>
          <w:rFonts w:ascii="Tahoma" w:hAnsi="Tahoma" w:cs="Tahoma"/>
          <w:i/>
          <w:iCs/>
          <w:color w:val="000000" w:themeColor="text1"/>
          <w:sz w:val="18"/>
          <w:szCs w:val="18"/>
        </w:rPr>
      </w:pPr>
      <w:r w:rsidRPr="00A76684">
        <w:rPr>
          <w:rFonts w:ascii="Tahoma" w:hAnsi="Tahoma" w:cs="Tahoma"/>
          <w:i/>
          <w:iCs/>
          <w:color w:val="000000" w:themeColor="text1"/>
          <w:sz w:val="18"/>
          <w:szCs w:val="18"/>
        </w:rPr>
        <w:t>sposób wykorzystania udostępnionych zasobów będzie następujący: …………………………………</w:t>
      </w:r>
      <w:r>
        <w:rPr>
          <w:rFonts w:ascii="Tahoma" w:hAnsi="Tahoma" w:cs="Tahoma"/>
          <w:i/>
          <w:iCs/>
          <w:color w:val="000000" w:themeColor="text1"/>
          <w:sz w:val="18"/>
          <w:szCs w:val="18"/>
        </w:rPr>
        <w:t>………………………………</w:t>
      </w:r>
      <w:r w:rsidR="00C975CB">
        <w:rPr>
          <w:rFonts w:ascii="Tahoma" w:hAnsi="Tahoma" w:cs="Tahoma"/>
          <w:i/>
          <w:iCs/>
          <w:color w:val="000000" w:themeColor="text1"/>
          <w:sz w:val="18"/>
          <w:szCs w:val="18"/>
        </w:rPr>
        <w:t>…….</w:t>
      </w:r>
      <w:r>
        <w:rPr>
          <w:rFonts w:ascii="Tahoma" w:hAnsi="Tahoma" w:cs="Tahoma"/>
          <w:i/>
          <w:iCs/>
          <w:color w:val="000000" w:themeColor="text1"/>
          <w:sz w:val="18"/>
          <w:szCs w:val="18"/>
        </w:rPr>
        <w:t>.</w:t>
      </w:r>
    </w:p>
    <w:p w:rsidR="00A76684" w:rsidRPr="00A76684" w:rsidRDefault="00900D7F" w:rsidP="00A76684">
      <w:pPr>
        <w:pStyle w:val="Akapitzlist"/>
        <w:numPr>
          <w:ilvl w:val="0"/>
          <w:numId w:val="10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c</w:t>
      </w:r>
      <w:r w:rsidR="00A76684" w:rsidRPr="00A76684">
        <w:rPr>
          <w:rFonts w:ascii="Tahoma" w:hAnsi="Tahoma" w:cs="Tahoma"/>
          <w:i/>
          <w:iCs/>
          <w:color w:val="000000" w:themeColor="text1"/>
          <w:sz w:val="18"/>
          <w:szCs w:val="18"/>
        </w:rPr>
        <w:t>harakter sto</w:t>
      </w:r>
      <w:r w:rsidR="007D29FD">
        <w:rPr>
          <w:rFonts w:ascii="Tahoma" w:hAnsi="Tahoma" w:cs="Tahoma"/>
          <w:i/>
          <w:iCs/>
          <w:color w:val="000000" w:themeColor="text1"/>
          <w:sz w:val="18"/>
          <w:szCs w:val="18"/>
        </w:rPr>
        <w:t>sunku łączącego mnie z wykonawcą</w:t>
      </w:r>
      <w:r w:rsidR="00A76684" w:rsidRPr="00A76684">
        <w:rPr>
          <w:rFonts w:ascii="Tahoma" w:hAnsi="Tahoma" w:cs="Tahoma"/>
          <w:i/>
          <w:iCs/>
          <w:color w:val="000000" w:themeColor="text1"/>
          <w:sz w:val="18"/>
          <w:szCs w:val="18"/>
        </w:rPr>
        <w:t xml:space="preserve"> będzie następujący:</w:t>
      </w:r>
      <w:r w:rsidR="00C975CB">
        <w:rPr>
          <w:rFonts w:ascii="Tahoma" w:hAnsi="Tahoma" w:cs="Tahoma"/>
          <w:i/>
          <w:iCs/>
          <w:color w:val="000000" w:themeColor="text1"/>
          <w:sz w:val="18"/>
          <w:szCs w:val="18"/>
        </w:rPr>
        <w:t>………………………………………………………………..</w:t>
      </w:r>
      <w:r w:rsidR="00A76684" w:rsidRPr="00A76684">
        <w:rPr>
          <w:rFonts w:ascii="Tahoma" w:hAnsi="Tahoma" w:cs="Tahoma"/>
          <w:i/>
          <w:iCs/>
          <w:color w:val="000000" w:themeColor="text1"/>
          <w:sz w:val="18"/>
          <w:szCs w:val="18"/>
        </w:rPr>
        <w:t xml:space="preserve"> …………………………………………………………………………………………………………………………………</w:t>
      </w:r>
      <w:r w:rsidR="00A76684">
        <w:rPr>
          <w:rFonts w:ascii="Tahoma" w:hAnsi="Tahoma" w:cs="Tahoma"/>
          <w:i/>
          <w:iCs/>
          <w:color w:val="000000" w:themeColor="text1"/>
          <w:sz w:val="18"/>
          <w:szCs w:val="18"/>
        </w:rPr>
        <w:t>…………………………………</w:t>
      </w:r>
      <w:r w:rsidR="00C975CB">
        <w:rPr>
          <w:rFonts w:ascii="Tahoma" w:hAnsi="Tahoma" w:cs="Tahoma"/>
          <w:i/>
          <w:iCs/>
          <w:color w:val="000000" w:themeColor="text1"/>
          <w:sz w:val="18"/>
          <w:szCs w:val="18"/>
        </w:rPr>
        <w:t>……</w:t>
      </w:r>
    </w:p>
    <w:p w:rsidR="00A76684" w:rsidRPr="00A76684" w:rsidRDefault="00900D7F" w:rsidP="00A76684">
      <w:pPr>
        <w:pStyle w:val="Akapitzlist"/>
        <w:numPr>
          <w:ilvl w:val="0"/>
          <w:numId w:val="108"/>
        </w:numPr>
        <w:autoSpaceDE w:val="0"/>
        <w:spacing w:line="360" w:lineRule="auto"/>
        <w:ind w:left="284" w:hanging="284"/>
        <w:jc w:val="both"/>
        <w:rPr>
          <w:rFonts w:ascii="Tahoma" w:hAnsi="Tahoma" w:cs="Tahoma"/>
          <w:i/>
          <w:iCs/>
          <w:color w:val="000000" w:themeColor="text1"/>
          <w:sz w:val="18"/>
          <w:szCs w:val="18"/>
        </w:rPr>
      </w:pPr>
      <w:r>
        <w:rPr>
          <w:rFonts w:ascii="Tahoma" w:hAnsi="Tahoma" w:cs="Tahoma"/>
          <w:i/>
          <w:iCs/>
          <w:color w:val="000000" w:themeColor="text1"/>
          <w:sz w:val="18"/>
          <w:szCs w:val="18"/>
        </w:rPr>
        <w:t>z</w:t>
      </w:r>
      <w:r w:rsidR="00A76684" w:rsidRPr="00A76684">
        <w:rPr>
          <w:rFonts w:ascii="Tahoma" w:hAnsi="Tahoma" w:cs="Tahoma"/>
          <w:i/>
          <w:iCs/>
          <w:color w:val="000000" w:themeColor="text1"/>
          <w:sz w:val="18"/>
          <w:szCs w:val="18"/>
        </w:rPr>
        <w:t xml:space="preserve">akres udziału </w:t>
      </w:r>
      <w:r w:rsidR="007D29FD">
        <w:rPr>
          <w:rFonts w:ascii="Tahoma" w:hAnsi="Tahoma" w:cs="Tahoma"/>
          <w:i/>
          <w:iCs/>
          <w:color w:val="000000" w:themeColor="text1"/>
          <w:sz w:val="18"/>
          <w:szCs w:val="18"/>
        </w:rPr>
        <w:t xml:space="preserve">udostępnionego zasobu </w:t>
      </w:r>
      <w:r w:rsidR="00A76684" w:rsidRPr="00A76684">
        <w:rPr>
          <w:rFonts w:ascii="Tahoma" w:hAnsi="Tahoma" w:cs="Tahoma"/>
          <w:i/>
          <w:iCs/>
          <w:color w:val="000000" w:themeColor="text1"/>
          <w:sz w:val="18"/>
          <w:szCs w:val="18"/>
        </w:rPr>
        <w:t>przy wykonywaniu zamówienia będzie następujący: …………</w:t>
      </w:r>
      <w:r w:rsidR="00A76684">
        <w:rPr>
          <w:rFonts w:ascii="Tahoma" w:hAnsi="Tahoma" w:cs="Tahoma"/>
          <w:i/>
          <w:iCs/>
          <w:color w:val="000000" w:themeColor="text1"/>
          <w:sz w:val="18"/>
          <w:szCs w:val="18"/>
        </w:rPr>
        <w:t>……………………………………………..</w:t>
      </w:r>
    </w:p>
    <w:p w:rsidR="00A76684" w:rsidRPr="00A76684" w:rsidRDefault="00A76684" w:rsidP="00A76684">
      <w:pPr>
        <w:pStyle w:val="Akapitzlist"/>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5" w:name="_Toc505943452"/>
      <w:r w:rsidRPr="007361D3">
        <w:rPr>
          <w:b w:val="0"/>
          <w:color w:val="000000" w:themeColor="text1"/>
          <w:sz w:val="18"/>
          <w:szCs w:val="18"/>
        </w:rPr>
        <w:lastRenderedPageBreak/>
        <w:t>Załącznik Nr 3 do formularza ofertowego</w:t>
      </w:r>
      <w:bookmarkEnd w:id="35"/>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6" w:name="_Toc473698336"/>
      <w:bookmarkStart w:id="37" w:name="_Toc505943453"/>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6"/>
      <w:bookmarkEnd w:id="37"/>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r w:rsidR="007B5531">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4C2A4F" w:rsidRPr="007361D3">
        <w:rPr>
          <w:rFonts w:ascii="Tahoma" w:hAnsi="Tahoma" w:cs="Tahoma"/>
          <w:color w:val="000000" w:themeColor="text1"/>
        </w:rPr>
        <w:t>1</w:t>
      </w:r>
      <w:r w:rsidR="000645CB" w:rsidRPr="007361D3">
        <w:rPr>
          <w:rFonts w:ascii="Tahoma" w:hAnsi="Tahoma" w:cs="Tahoma"/>
          <w:color w:val="000000" w:themeColor="text1"/>
        </w:rPr>
        <w:t>.</w:t>
      </w:r>
      <w:r w:rsidRPr="007361D3">
        <w:rPr>
          <w:rFonts w:ascii="Tahoma" w:hAnsi="Tahoma" w:cs="Tahoma"/>
          <w:color w:val="000000" w:themeColor="text1"/>
        </w:rPr>
        <w:t>201</w:t>
      </w:r>
      <w:r w:rsidR="00ED1FD7">
        <w:rPr>
          <w:rFonts w:ascii="Tahoma" w:hAnsi="Tahoma" w:cs="Tahoma"/>
          <w:color w:val="000000" w:themeColor="text1"/>
        </w:rPr>
        <w:t>8</w:t>
      </w:r>
      <w:r w:rsidRPr="007361D3">
        <w:rPr>
          <w:rFonts w:ascii="Tahoma" w:hAnsi="Tahoma" w:cs="Tahoma"/>
          <w:color w:val="000000" w:themeColor="text1"/>
        </w:rPr>
        <w:t xml:space="preserve">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643436" w:rsidRPr="007361D3" w:rsidRDefault="0086209C" w:rsidP="00643436">
      <w:pPr>
        <w:jc w:val="both"/>
        <w:rPr>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643436" w:rsidRPr="00ED1FD7">
        <w:rPr>
          <w:rFonts w:ascii="Tahoma" w:hAnsi="Tahoma" w:cs="Tahoma"/>
          <w:b/>
          <w:iCs/>
          <w:smallCaps/>
          <w:color w:val="000000" w:themeColor="text1"/>
          <w:sz w:val="22"/>
          <w:szCs w:val="22"/>
        </w:rPr>
        <w:t xml:space="preserve">budowę specjalnego Ośrodka </w:t>
      </w:r>
      <w:proofErr w:type="spellStart"/>
      <w:r w:rsidR="00643436" w:rsidRPr="00ED1FD7">
        <w:rPr>
          <w:rFonts w:ascii="Tahoma" w:hAnsi="Tahoma" w:cs="Tahoma"/>
          <w:b/>
          <w:iCs/>
          <w:smallCaps/>
          <w:color w:val="000000" w:themeColor="text1"/>
          <w:sz w:val="22"/>
          <w:szCs w:val="22"/>
        </w:rPr>
        <w:t>Szk</w:t>
      </w:r>
      <w:r w:rsidR="00643436">
        <w:rPr>
          <w:rFonts w:ascii="Tahoma" w:hAnsi="Tahoma" w:cs="Tahoma"/>
          <w:b/>
          <w:iCs/>
          <w:smallCaps/>
          <w:color w:val="000000" w:themeColor="text1"/>
          <w:sz w:val="22"/>
          <w:szCs w:val="22"/>
        </w:rPr>
        <w:t>o</w:t>
      </w:r>
      <w:r w:rsidR="00643436" w:rsidRPr="00ED1FD7">
        <w:rPr>
          <w:rFonts w:ascii="Tahoma" w:hAnsi="Tahoma" w:cs="Tahoma"/>
          <w:b/>
          <w:iCs/>
          <w:smallCaps/>
          <w:color w:val="000000" w:themeColor="text1"/>
          <w:sz w:val="22"/>
          <w:szCs w:val="22"/>
        </w:rPr>
        <w:t>lno</w:t>
      </w:r>
      <w:proofErr w:type="spellEnd"/>
      <w:r w:rsidR="00643436" w:rsidRPr="00ED1FD7">
        <w:rPr>
          <w:rFonts w:ascii="Tahoma" w:hAnsi="Tahoma" w:cs="Tahoma"/>
          <w:b/>
          <w:iCs/>
          <w:smallCaps/>
          <w:color w:val="000000" w:themeColor="text1"/>
          <w:sz w:val="22"/>
          <w:szCs w:val="22"/>
        </w:rPr>
        <w:t xml:space="preserve"> – Wychowawczego wraz z centrum rehabilitacji w Iławie przy ulicy Sucharskiego</w:t>
      </w:r>
    </w:p>
    <w:p w:rsidR="00D932F4" w:rsidRPr="00D24DF1" w:rsidRDefault="00D932F4" w:rsidP="00D932F4">
      <w:pPr>
        <w:jc w:val="both"/>
        <w:rPr>
          <w:rFonts w:ascii="Tahoma" w:hAnsi="Tahoma" w:cs="Tahoma"/>
          <w:b/>
          <w:iCs/>
          <w:color w:val="000000" w:themeColor="text1"/>
        </w:rPr>
      </w:pP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Na podstawie art. 24 ust. 11 Ustawy z dnia 29 stycznia 2004 roku Prawo Zamówień Public</w:t>
      </w:r>
      <w:r w:rsidR="00C01461">
        <w:rPr>
          <w:rFonts w:ascii="Tahoma" w:hAnsi="Tahoma" w:cs="Tahoma"/>
          <w:bCs/>
          <w:color w:val="000000" w:themeColor="text1"/>
          <w:sz w:val="20"/>
          <w:szCs w:val="20"/>
        </w:rPr>
        <w:t>znych (Dz.U. z 2017 r. poz. 1579</w:t>
      </w:r>
      <w:r w:rsidRPr="007361D3">
        <w:rPr>
          <w:rFonts w:ascii="Tahoma" w:hAnsi="Tahoma" w:cs="Tahoma"/>
          <w:bCs/>
          <w:color w:val="000000" w:themeColor="text1"/>
          <w:sz w:val="20"/>
          <w:szCs w:val="20"/>
        </w:rPr>
        <w:t xml:space="preserve">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E208FC">
      <w:pPr>
        <w:pStyle w:val="Default"/>
        <w:numPr>
          <w:ilvl w:val="1"/>
          <w:numId w:val="81"/>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ED1FD7" w:rsidRDefault="002E7D91" w:rsidP="00E208FC">
      <w:pPr>
        <w:pStyle w:val="Default"/>
        <w:numPr>
          <w:ilvl w:val="1"/>
          <w:numId w:val="81"/>
        </w:numPr>
        <w:tabs>
          <w:tab w:val="num" w:pos="284"/>
        </w:tabs>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nie należymy</w:t>
      </w:r>
      <w:r w:rsidR="0086209C" w:rsidRPr="00ED1FD7">
        <w:rPr>
          <w:rFonts w:ascii="Tahoma" w:hAnsi="Tahoma" w:cs="Tahoma"/>
          <w:bCs/>
          <w:color w:val="000000" w:themeColor="text1"/>
          <w:sz w:val="20"/>
          <w:szCs w:val="20"/>
        </w:rPr>
        <w:t xml:space="preserve"> do grupy kapitałowej* o której mowa w art. 24 ust. 1 pkt. 23</w:t>
      </w:r>
      <w:r w:rsidR="0086209C" w:rsidRPr="00ED1FD7">
        <w:rPr>
          <w:rFonts w:ascii="Tahoma" w:eastAsia="Arial Narrow" w:hAnsi="Tahoma" w:cs="Tahoma"/>
          <w:bCs/>
          <w:color w:val="000000" w:themeColor="text1"/>
          <w:sz w:val="20"/>
          <w:szCs w:val="20"/>
        </w:rPr>
        <w:t xml:space="preserve"> </w:t>
      </w:r>
      <w:r w:rsidR="0086209C" w:rsidRPr="00ED1FD7">
        <w:rPr>
          <w:rFonts w:ascii="Tahoma" w:hAnsi="Tahoma" w:cs="Tahoma"/>
          <w:bCs/>
          <w:color w:val="000000" w:themeColor="text1"/>
          <w:sz w:val="20"/>
          <w:szCs w:val="20"/>
        </w:rPr>
        <w:t>ustawy prawo zamówień publicznych z żadnym z pozostałych Wykonawców,</w:t>
      </w:r>
      <w:r w:rsidRPr="00ED1FD7">
        <w:rPr>
          <w:rFonts w:ascii="Tahoma" w:hAnsi="Tahoma" w:cs="Tahoma"/>
          <w:bCs/>
          <w:color w:val="000000" w:themeColor="text1"/>
          <w:sz w:val="20"/>
          <w:szCs w:val="20"/>
        </w:rPr>
        <w:t xml:space="preserve"> którzy złożyli oferty*,</w:t>
      </w:r>
    </w:p>
    <w:p w:rsidR="002E7D91" w:rsidRPr="00ED1FD7" w:rsidRDefault="002E7D91" w:rsidP="002E7D91">
      <w:pPr>
        <w:pStyle w:val="Default"/>
        <w:ind w:left="284"/>
        <w:jc w:val="both"/>
        <w:rPr>
          <w:rFonts w:ascii="Tahoma" w:hAnsi="Tahoma" w:cs="Tahoma"/>
          <w:bCs/>
          <w:color w:val="000000" w:themeColor="text1"/>
          <w:sz w:val="20"/>
          <w:szCs w:val="20"/>
        </w:rPr>
      </w:pPr>
    </w:p>
    <w:p w:rsidR="002E7D91" w:rsidRPr="00ED1FD7" w:rsidRDefault="002E7D91" w:rsidP="00E208FC">
      <w:pPr>
        <w:pStyle w:val="Default"/>
        <w:numPr>
          <w:ilvl w:val="1"/>
          <w:numId w:val="81"/>
        </w:numPr>
        <w:tabs>
          <w:tab w:val="num" w:pos="284"/>
        </w:tabs>
        <w:spacing w:line="360" w:lineRule="auto"/>
        <w:ind w:left="284" w:hanging="284"/>
        <w:jc w:val="both"/>
        <w:rPr>
          <w:rFonts w:ascii="Tahoma" w:hAnsi="Tahoma" w:cs="Tahoma"/>
          <w:bCs/>
          <w:color w:val="000000" w:themeColor="text1"/>
          <w:sz w:val="20"/>
          <w:szCs w:val="20"/>
        </w:rPr>
      </w:pPr>
      <w:r w:rsidRPr="00ED1FD7">
        <w:rPr>
          <w:rFonts w:ascii="Tahoma" w:hAnsi="Tahoma" w:cs="Tahoma"/>
          <w:bCs/>
          <w:color w:val="000000" w:themeColor="text1"/>
          <w:sz w:val="20"/>
          <w:szCs w:val="20"/>
        </w:rPr>
        <w:t>należę do grupy kapitałowej o której mowa w art. 24 ust. 1 pkt. 23</w:t>
      </w:r>
      <w:r w:rsidRPr="00ED1FD7">
        <w:rPr>
          <w:rFonts w:ascii="Tahoma" w:eastAsia="Arial Narrow" w:hAnsi="Tahoma" w:cs="Tahoma"/>
          <w:bCs/>
          <w:color w:val="000000" w:themeColor="text1"/>
          <w:sz w:val="20"/>
          <w:szCs w:val="20"/>
        </w:rPr>
        <w:t xml:space="preserve">  </w:t>
      </w:r>
      <w:r w:rsidRPr="00ED1FD7">
        <w:rPr>
          <w:rFonts w:ascii="Tahoma" w:hAnsi="Tahoma" w:cs="Tahoma"/>
          <w:bCs/>
          <w:color w:val="000000" w:themeColor="text1"/>
          <w:sz w:val="20"/>
          <w:szCs w:val="20"/>
        </w:rPr>
        <w:t>ustawy wraz z Wykonawcą*:</w:t>
      </w:r>
    </w:p>
    <w:p w:rsidR="002E7D91" w:rsidRPr="00ED1FD7" w:rsidRDefault="002E7D91" w:rsidP="00E208FC">
      <w:pPr>
        <w:pStyle w:val="Akapitzlist"/>
        <w:numPr>
          <w:ilvl w:val="0"/>
          <w:numId w:val="82"/>
        </w:numPr>
        <w:spacing w:line="360" w:lineRule="auto"/>
        <w:jc w:val="both"/>
        <w:rPr>
          <w:rFonts w:ascii="Tahoma" w:hAnsi="Tahoma" w:cs="Tahoma"/>
          <w:bCs/>
          <w:color w:val="000000" w:themeColor="text1"/>
        </w:rPr>
      </w:pPr>
      <w:r w:rsidRPr="00ED1FD7">
        <w:rPr>
          <w:rFonts w:ascii="Tahoma" w:hAnsi="Tahoma" w:cs="Tahoma"/>
          <w:bCs/>
          <w:color w:val="000000" w:themeColor="text1"/>
          <w:sz w:val="16"/>
          <w:szCs w:val="16"/>
        </w:rPr>
        <w:t>…………………………………………………………………………………………………………………………………..……/podać nazwę, adres/</w:t>
      </w:r>
      <w:r w:rsidRPr="00ED1FD7">
        <w:rPr>
          <w:rFonts w:ascii="Tahoma" w:hAnsi="Tahoma" w:cs="Tahoma"/>
          <w:bCs/>
          <w:color w:val="000000" w:themeColor="text1"/>
        </w:rPr>
        <w:t xml:space="preserve">, </w:t>
      </w:r>
    </w:p>
    <w:p w:rsidR="002E7D91" w:rsidRPr="00ED1FD7" w:rsidRDefault="002E7D91" w:rsidP="00E208FC">
      <w:pPr>
        <w:pStyle w:val="Akapitzlist"/>
        <w:numPr>
          <w:ilvl w:val="0"/>
          <w:numId w:val="82"/>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E208FC">
      <w:pPr>
        <w:pStyle w:val="Akapitzlist"/>
        <w:numPr>
          <w:ilvl w:val="0"/>
          <w:numId w:val="82"/>
        </w:numPr>
        <w:spacing w:line="360" w:lineRule="auto"/>
        <w:jc w:val="both"/>
        <w:rPr>
          <w:rFonts w:ascii="Tahoma" w:hAnsi="Tahoma" w:cs="Tahoma"/>
          <w:bCs/>
          <w:color w:val="000000" w:themeColor="text1"/>
          <w:sz w:val="16"/>
          <w:szCs w:val="16"/>
        </w:rPr>
      </w:pPr>
      <w:r w:rsidRPr="00ED1FD7">
        <w:rPr>
          <w:rFonts w:ascii="Tahoma" w:hAnsi="Tahoma" w:cs="Tahoma"/>
          <w:bCs/>
          <w:color w:val="000000" w:themeColor="text1"/>
          <w:sz w:val="16"/>
          <w:szCs w:val="16"/>
        </w:rPr>
        <w:t>…………………………………………………………………………………………………………………………..…………../podać nazwę, adres/.</w:t>
      </w:r>
    </w:p>
    <w:p w:rsidR="002E7D91" w:rsidRPr="00ED1FD7" w:rsidRDefault="002E7D91" w:rsidP="002E7D91">
      <w:pPr>
        <w:jc w:val="both"/>
        <w:rPr>
          <w:rFonts w:ascii="Tahoma" w:hAnsi="Tahoma" w:cs="Tahoma"/>
          <w:color w:val="000000" w:themeColor="text1"/>
        </w:rPr>
      </w:pPr>
      <w:r w:rsidRPr="00ED1FD7">
        <w:rPr>
          <w:rFonts w:ascii="Tahoma" w:hAnsi="Tahoma" w:cs="Tahoma"/>
          <w:color w:val="000000" w:themeColor="text1"/>
        </w:rPr>
        <w:t xml:space="preserve">Jednocześnie przedkładam dowody, że powiązania z innym Wykonawcą nie prowadzą do zakłócenia konkurencji w ww. postepowaniu: </w:t>
      </w:r>
      <w:r w:rsidRPr="00ED1FD7">
        <w:rPr>
          <w:rFonts w:ascii="Tahoma" w:hAnsi="Tahoma" w:cs="Tahoma"/>
          <w:color w:val="000000" w:themeColor="text1"/>
          <w:sz w:val="16"/>
          <w:szCs w:val="16"/>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2E7D91" w:rsidRPr="00ED1FD7" w:rsidRDefault="002E7D91" w:rsidP="002E7D91">
      <w:pPr>
        <w:jc w:val="both"/>
        <w:rPr>
          <w:rFonts w:ascii="Arial" w:hAnsi="Arial" w:cs="Arial"/>
          <w:color w:val="000000" w:themeColor="text1"/>
        </w:rPr>
      </w:pPr>
      <w:r w:rsidRPr="00ED1FD7">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D605E8" w:rsidP="0086209C">
      <w:pPr>
        <w:rPr>
          <w:rFonts w:ascii="Tahoma" w:hAnsi="Tahoma" w:cs="Tahoma"/>
          <w:color w:val="000000" w:themeColor="text1"/>
        </w:rPr>
      </w:pPr>
      <w:r>
        <w:rPr>
          <w:rFonts w:ascii="Tahoma" w:hAnsi="Tahoma" w:cs="Tahoma"/>
          <w:color w:val="000000" w:themeColor="text1"/>
        </w:rPr>
        <w:t xml:space="preserve">Iława, </w:t>
      </w:r>
      <w:r w:rsidR="00ED1FD7">
        <w:rPr>
          <w:rFonts w:ascii="Tahoma" w:hAnsi="Tahoma" w:cs="Tahoma"/>
          <w:color w:val="000000" w:themeColor="text1"/>
        </w:rPr>
        <w:t>………………</w:t>
      </w:r>
      <w:r>
        <w:rPr>
          <w:rFonts w:ascii="Tahoma" w:hAnsi="Tahoma" w:cs="Tahoma"/>
          <w:color w:val="000000" w:themeColor="text1"/>
        </w:rPr>
        <w:t xml:space="preserve"> r. </w:t>
      </w:r>
      <w:r w:rsidR="0086209C" w:rsidRPr="007361D3">
        <w:rPr>
          <w:rFonts w:ascii="Tahoma" w:hAnsi="Tahoma" w:cs="Tahoma"/>
          <w:color w:val="000000" w:themeColor="text1"/>
        </w:rPr>
        <w:t xml:space="preserve"> </w:t>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r>
      <w:r w:rsidR="0086209C"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900D7F" w:rsidRDefault="00900D7F" w:rsidP="0086209C">
      <w:pPr>
        <w:rPr>
          <w:rFonts w:ascii="Tahoma" w:hAnsi="Tahoma" w:cs="Tahoma"/>
          <w:color w:val="000000" w:themeColor="text1"/>
        </w:rPr>
      </w:pPr>
    </w:p>
    <w:p w:rsidR="0086209C" w:rsidRPr="00900D7F" w:rsidRDefault="00900D7F" w:rsidP="0086209C">
      <w:pPr>
        <w:rPr>
          <w:rFonts w:ascii="Tahoma" w:hAnsi="Tahoma" w:cs="Tahoma"/>
          <w:i/>
          <w:color w:val="000000" w:themeColor="text1"/>
        </w:rPr>
      </w:pPr>
      <w:r w:rsidRPr="00900D7F">
        <w:rPr>
          <w:rFonts w:ascii="Tahoma" w:hAnsi="Tahoma" w:cs="Tahoma"/>
          <w:i/>
          <w:color w:val="000000" w:themeColor="text1"/>
        </w:rPr>
        <w:t xml:space="preserve">** oświadczenie w zakresie określonym w pkt a można złożyć wraz z ofertą </w:t>
      </w: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8" w:name="_Toc505943454"/>
      <w:r w:rsidRPr="007361D3">
        <w:rPr>
          <w:color w:val="000000" w:themeColor="text1"/>
          <w:sz w:val="18"/>
          <w:szCs w:val="18"/>
        </w:rPr>
        <w:lastRenderedPageBreak/>
        <w:t xml:space="preserve">Załącznik Nr 2 do SIWZ </w:t>
      </w:r>
      <w:r w:rsidR="00A414FB" w:rsidRPr="00A414FB">
        <w:rPr>
          <w:b w:val="0"/>
          <w:color w:val="000000" w:themeColor="text1"/>
          <w:sz w:val="18"/>
          <w:szCs w:val="18"/>
        </w:rPr>
        <w:t>istotne postanowienia umowy</w:t>
      </w:r>
      <w:bookmarkEnd w:id="38"/>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F3717D" w:rsidRPr="007361D3" w:rsidRDefault="00ED1FD7" w:rsidP="00ED1FD7">
      <w:pPr>
        <w:jc w:val="center"/>
        <w:rPr>
          <w:color w:val="000000" w:themeColor="text1"/>
        </w:rPr>
      </w:pPr>
      <w:r w:rsidRPr="00ED1FD7">
        <w:rPr>
          <w:rFonts w:ascii="Tahoma" w:hAnsi="Tahoma" w:cs="Tahoma"/>
          <w:b/>
          <w:iCs/>
          <w:smallCaps/>
          <w:color w:val="000000" w:themeColor="text1"/>
          <w:sz w:val="22"/>
          <w:szCs w:val="22"/>
        </w:rPr>
        <w:t xml:space="preserve">budowę specjalnego Ośrodka </w:t>
      </w:r>
      <w:proofErr w:type="spellStart"/>
      <w:r w:rsidRPr="00ED1FD7">
        <w:rPr>
          <w:rFonts w:ascii="Tahoma" w:hAnsi="Tahoma" w:cs="Tahoma"/>
          <w:b/>
          <w:iCs/>
          <w:smallCaps/>
          <w:color w:val="000000" w:themeColor="text1"/>
          <w:sz w:val="22"/>
          <w:szCs w:val="22"/>
        </w:rPr>
        <w:t>Szk</w:t>
      </w:r>
      <w:r w:rsidR="00A414FB">
        <w:rPr>
          <w:rFonts w:ascii="Tahoma" w:hAnsi="Tahoma" w:cs="Tahoma"/>
          <w:b/>
          <w:iCs/>
          <w:smallCaps/>
          <w:color w:val="000000" w:themeColor="text1"/>
          <w:sz w:val="22"/>
          <w:szCs w:val="22"/>
        </w:rPr>
        <w:t>o</w:t>
      </w:r>
      <w:r w:rsidRPr="00ED1FD7">
        <w:rPr>
          <w:rFonts w:ascii="Tahoma" w:hAnsi="Tahoma" w:cs="Tahoma"/>
          <w:b/>
          <w:iCs/>
          <w:smallCaps/>
          <w:color w:val="000000" w:themeColor="text1"/>
          <w:sz w:val="22"/>
          <w:szCs w:val="22"/>
        </w:rPr>
        <w:t>lno</w:t>
      </w:r>
      <w:proofErr w:type="spellEnd"/>
      <w:r w:rsidRPr="00ED1FD7">
        <w:rPr>
          <w:rFonts w:ascii="Tahoma" w:hAnsi="Tahoma" w:cs="Tahoma"/>
          <w:b/>
          <w:iCs/>
          <w:smallCaps/>
          <w:color w:val="000000" w:themeColor="text1"/>
          <w:sz w:val="22"/>
          <w:szCs w:val="22"/>
        </w:rPr>
        <w:t xml:space="preserve"> – Wychowawczego wraz z centrum rehabilitacji w Iławie przy ulicy Sucharskiego</w:t>
      </w:r>
    </w:p>
    <w:p w:rsidR="00ED1FD7" w:rsidRDefault="00ED1FD7" w:rsidP="00F003C3">
      <w:pPr>
        <w:jc w:val="both"/>
        <w:rPr>
          <w:rFonts w:ascii="Tahoma" w:hAnsi="Tahoma" w:cs="Tahoma"/>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E208FC">
      <w:pPr>
        <w:pStyle w:val="Akapitzlist"/>
        <w:numPr>
          <w:ilvl w:val="0"/>
          <w:numId w:val="84"/>
        </w:numPr>
        <w:ind w:left="284" w:hanging="284"/>
        <w:jc w:val="both"/>
        <w:rPr>
          <w:rFonts w:ascii="Tahoma" w:hAnsi="Tahoma" w:cs="Tahoma"/>
          <w:color w:val="000000" w:themeColor="text1"/>
        </w:rPr>
      </w:pPr>
      <w:r w:rsidRPr="007361D3">
        <w:rPr>
          <w:rFonts w:ascii="Tahoma" w:hAnsi="Tahoma" w:cs="Tahoma"/>
          <w:color w:val="000000" w:themeColor="text1"/>
        </w:rPr>
        <w:t xml:space="preserve">Wykonawca posiada kwalifikacje niezbędne do należytego wykonania przedmiotu umowy, </w:t>
      </w:r>
      <w:r w:rsidRPr="007361D3">
        <w:rPr>
          <w:rFonts w:ascii="Tahoma" w:hAnsi="Tahoma" w:cs="Tahoma"/>
          <w:color w:val="000000" w:themeColor="text1"/>
        </w:rPr>
        <w:br/>
        <w:t>w szczególności posiada stosowną wiedzę i doświadczenie, dysponuje potencjałem technicznym oraz osobami zdolnymi do wykonania przedmiotu umowy,</w:t>
      </w:r>
    </w:p>
    <w:p w:rsidR="00726FF6" w:rsidRPr="00726FF6" w:rsidRDefault="00254627" w:rsidP="00E208FC">
      <w:pPr>
        <w:pStyle w:val="Akapitzlist"/>
        <w:numPr>
          <w:ilvl w:val="0"/>
          <w:numId w:val="84"/>
        </w:numPr>
        <w:ind w:left="284" w:hanging="284"/>
        <w:jc w:val="both"/>
        <w:rPr>
          <w:rFonts w:ascii="Tahoma" w:hAnsi="Tahoma" w:cs="Tahoma"/>
          <w:b/>
          <w:iCs/>
          <w:color w:val="000000" w:themeColor="text1"/>
        </w:rPr>
      </w:pPr>
      <w:r w:rsidRPr="00726FF6">
        <w:rPr>
          <w:rFonts w:ascii="Tahoma" w:hAnsi="Tahoma" w:cs="Tahoma"/>
          <w:color w:val="000000" w:themeColor="text1"/>
        </w:rPr>
        <w:t>oferta Wykonawcy została uznana za najkorzystniejszą w postępowaniu o udzielenie zamówienia publicznego poprzedzającym zawarcie niniejszej umowy,</w:t>
      </w:r>
    </w:p>
    <w:p w:rsidR="00254627" w:rsidRPr="00ED1FD7" w:rsidRDefault="00254627" w:rsidP="001C3F0C">
      <w:pPr>
        <w:pStyle w:val="Akapitzlist"/>
        <w:numPr>
          <w:ilvl w:val="0"/>
          <w:numId w:val="84"/>
        </w:numPr>
        <w:ind w:left="284" w:hanging="284"/>
        <w:jc w:val="both"/>
        <w:rPr>
          <w:rFonts w:ascii="Tahoma" w:hAnsi="Tahoma" w:cs="Tahoma"/>
          <w:i/>
          <w:color w:val="000000" w:themeColor="text1"/>
        </w:rPr>
      </w:pPr>
      <w:r w:rsidRPr="00ED1FD7">
        <w:rPr>
          <w:rFonts w:ascii="Tahoma" w:hAnsi="Tahoma" w:cs="Tahoma"/>
          <w:color w:val="000000" w:themeColor="text1"/>
        </w:rPr>
        <w:t>intencją Stron umow</w:t>
      </w:r>
      <w:r w:rsidR="004838DF" w:rsidRPr="00ED1FD7">
        <w:rPr>
          <w:rFonts w:ascii="Tahoma" w:hAnsi="Tahoma" w:cs="Tahoma"/>
          <w:color w:val="000000" w:themeColor="text1"/>
        </w:rPr>
        <w:t>y jest osiągnięcie w wyniku jej</w:t>
      </w:r>
      <w:r w:rsidRPr="00ED1FD7">
        <w:rPr>
          <w:rFonts w:ascii="Tahoma" w:hAnsi="Tahoma" w:cs="Tahoma"/>
          <w:color w:val="000000" w:themeColor="text1"/>
        </w:rPr>
        <w:t xml:space="preserve"> realizacji rezultatu w </w:t>
      </w:r>
      <w:r w:rsidR="004838DF" w:rsidRPr="00ED1FD7">
        <w:rPr>
          <w:rFonts w:ascii="Tahoma" w:hAnsi="Tahoma" w:cs="Tahoma"/>
          <w:color w:val="000000" w:themeColor="text1"/>
        </w:rPr>
        <w:t xml:space="preserve">postaci </w:t>
      </w:r>
      <w:r w:rsidR="00ED1FD7" w:rsidRPr="00ED1FD7">
        <w:rPr>
          <w:rFonts w:ascii="Tahoma" w:hAnsi="Tahoma" w:cs="Tahoma"/>
          <w:iCs/>
          <w:color w:val="000000" w:themeColor="text1"/>
        </w:rPr>
        <w:t>budynku</w:t>
      </w:r>
      <w:r w:rsidR="001017DA">
        <w:rPr>
          <w:rFonts w:ascii="Tahoma" w:hAnsi="Tahoma" w:cs="Tahoma"/>
          <w:iCs/>
          <w:color w:val="000000" w:themeColor="text1"/>
        </w:rPr>
        <w:t xml:space="preserve"> szkoły specjalnej wraz z centrum rehabilitacji </w:t>
      </w:r>
      <w:r w:rsidR="00ED1FD7" w:rsidRPr="00ED1FD7">
        <w:rPr>
          <w:rFonts w:ascii="Tahoma" w:hAnsi="Tahoma" w:cs="Tahoma"/>
          <w:iCs/>
          <w:color w:val="000000" w:themeColor="text1"/>
        </w:rPr>
        <w:t xml:space="preserve"> </w:t>
      </w:r>
      <w:r w:rsidR="00ED1FD7">
        <w:rPr>
          <w:rFonts w:ascii="Tahoma" w:hAnsi="Tahoma" w:cs="Tahoma"/>
          <w:iCs/>
          <w:color w:val="000000" w:themeColor="text1"/>
        </w:rPr>
        <w:t>przeznaczonego na cele S</w:t>
      </w:r>
      <w:r w:rsidR="00ED1FD7" w:rsidRPr="00ED1FD7">
        <w:rPr>
          <w:rFonts w:ascii="Tahoma" w:hAnsi="Tahoma" w:cs="Tahoma"/>
          <w:iCs/>
          <w:color w:val="000000" w:themeColor="text1"/>
        </w:rPr>
        <w:t xml:space="preserve">pecjalnego Ośrodka </w:t>
      </w:r>
      <w:proofErr w:type="spellStart"/>
      <w:r w:rsidR="00ED1FD7" w:rsidRPr="00ED1FD7">
        <w:rPr>
          <w:rFonts w:ascii="Tahoma" w:hAnsi="Tahoma" w:cs="Tahoma"/>
          <w:iCs/>
          <w:color w:val="000000" w:themeColor="text1"/>
        </w:rPr>
        <w:t>Szk</w:t>
      </w:r>
      <w:r w:rsidR="00C14FF9">
        <w:rPr>
          <w:rFonts w:ascii="Tahoma" w:hAnsi="Tahoma" w:cs="Tahoma"/>
          <w:iCs/>
          <w:color w:val="000000" w:themeColor="text1"/>
        </w:rPr>
        <w:t>o</w:t>
      </w:r>
      <w:r w:rsidR="00ED1FD7" w:rsidRPr="00ED1FD7">
        <w:rPr>
          <w:rFonts w:ascii="Tahoma" w:hAnsi="Tahoma" w:cs="Tahoma"/>
          <w:iCs/>
          <w:color w:val="000000" w:themeColor="text1"/>
        </w:rPr>
        <w:t>lno</w:t>
      </w:r>
      <w:proofErr w:type="spellEnd"/>
      <w:r w:rsidR="00ED1FD7" w:rsidRPr="00ED1FD7">
        <w:rPr>
          <w:rFonts w:ascii="Tahoma" w:hAnsi="Tahoma" w:cs="Tahoma"/>
          <w:iCs/>
          <w:color w:val="000000" w:themeColor="text1"/>
        </w:rPr>
        <w:t xml:space="preserve"> – Wychowawczego </w:t>
      </w:r>
      <w:r w:rsidR="00C14FF9">
        <w:rPr>
          <w:rFonts w:ascii="Tahoma" w:hAnsi="Tahoma" w:cs="Tahoma"/>
          <w:iCs/>
          <w:color w:val="000000" w:themeColor="text1"/>
        </w:rPr>
        <w:br/>
      </w:r>
      <w:r w:rsidR="001017DA">
        <w:rPr>
          <w:rFonts w:ascii="Tahoma" w:hAnsi="Tahoma" w:cs="Tahoma"/>
          <w:iCs/>
          <w:color w:val="000000" w:themeColor="text1"/>
        </w:rPr>
        <w:t>w Iławie</w:t>
      </w: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9A1ADC" w:rsidP="000D3043">
      <w:pPr>
        <w:pStyle w:val="Standard"/>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Przedmiotem umowy jest</w:t>
      </w:r>
      <w:r w:rsidR="00ED1FD7">
        <w:rPr>
          <w:rFonts w:ascii="Tahoma" w:hAnsi="Tahoma" w:cs="Tahoma"/>
          <w:color w:val="000000" w:themeColor="text1"/>
        </w:rPr>
        <w:t xml:space="preserve"> budowa Specjalnego Ośrodka </w:t>
      </w:r>
      <w:proofErr w:type="spellStart"/>
      <w:r w:rsidR="00ED1FD7">
        <w:rPr>
          <w:rFonts w:ascii="Tahoma" w:hAnsi="Tahoma" w:cs="Tahoma"/>
          <w:color w:val="000000" w:themeColor="text1"/>
        </w:rPr>
        <w:t>Szkolno</w:t>
      </w:r>
      <w:proofErr w:type="spellEnd"/>
      <w:r w:rsidR="00ED1FD7">
        <w:rPr>
          <w:rFonts w:ascii="Tahoma" w:hAnsi="Tahoma" w:cs="Tahoma"/>
          <w:color w:val="000000" w:themeColor="text1"/>
        </w:rPr>
        <w:t xml:space="preserve"> – Wychowawczego wraz z centrum rehabilitacji w Iławie przy ulicy Sucharskiego</w:t>
      </w:r>
      <w:r w:rsidR="007974C7">
        <w:rPr>
          <w:rFonts w:ascii="Tahoma" w:hAnsi="Tahoma" w:cs="Tahoma"/>
          <w:color w:val="000000" w:themeColor="text1"/>
        </w:rPr>
        <w:t xml:space="preserve"> w zakresie umożliwiającym uzyskanie pozwolenia na użytkowanie budynku zgodnie z jego przez</w:t>
      </w:r>
      <w:r w:rsidR="00C14FF9">
        <w:rPr>
          <w:rFonts w:ascii="Tahoma" w:hAnsi="Tahoma" w:cs="Tahoma"/>
          <w:color w:val="000000" w:themeColor="text1"/>
        </w:rPr>
        <w:t>naczeniem oraz zagospodarowanie</w:t>
      </w:r>
      <w:r w:rsidR="007974C7">
        <w:rPr>
          <w:rFonts w:ascii="Tahoma" w:hAnsi="Tahoma" w:cs="Tahoma"/>
          <w:color w:val="000000" w:themeColor="text1"/>
        </w:rPr>
        <w:t xml:space="preserve"> terenu.</w:t>
      </w:r>
      <w:r w:rsidR="00ED1FD7">
        <w:rPr>
          <w:rFonts w:ascii="Tahoma" w:hAnsi="Tahoma" w:cs="Tahoma"/>
          <w:color w:val="000000" w:themeColor="text1"/>
        </w:rPr>
        <w:t xml:space="preserve"> </w:t>
      </w:r>
      <w:r w:rsidR="00BA7EBB" w:rsidRPr="007361D3">
        <w:rPr>
          <w:rFonts w:ascii="Tahoma" w:hAnsi="Tahoma" w:cs="Tahoma"/>
          <w:iCs/>
          <w:color w:val="000000" w:themeColor="text1"/>
        </w:rPr>
        <w:t xml:space="preserve"> </w:t>
      </w:r>
    </w:p>
    <w:p w:rsidR="00F003C3" w:rsidRPr="00333EBE" w:rsidRDefault="00F003C3" w:rsidP="00B04107">
      <w:pPr>
        <w:pStyle w:val="Akapitzlist"/>
        <w:numPr>
          <w:ilvl w:val="0"/>
          <w:numId w:val="61"/>
        </w:numPr>
        <w:ind w:left="426" w:hanging="426"/>
        <w:jc w:val="both"/>
        <w:rPr>
          <w:rFonts w:ascii="Tahoma" w:hAnsi="Tahoma" w:cs="Tahoma"/>
          <w:color w:val="000000" w:themeColor="text1"/>
        </w:rPr>
      </w:pPr>
      <w:r w:rsidRPr="00333EBE">
        <w:rPr>
          <w:rFonts w:ascii="Tahoma" w:hAnsi="Tahoma" w:cs="Tahoma"/>
          <w:color w:val="000000" w:themeColor="text1"/>
        </w:rPr>
        <w:t>Wykonawca wykona roboty zgodnie ze złożoną w postępowaniu ofertą, specyfikacją</w:t>
      </w:r>
      <w:r w:rsidR="00DA1F0A" w:rsidRPr="00333EBE">
        <w:rPr>
          <w:rFonts w:ascii="Tahoma" w:hAnsi="Tahoma" w:cs="Tahoma"/>
          <w:color w:val="000000" w:themeColor="text1"/>
        </w:rPr>
        <w:t xml:space="preserve"> istotnych warunków zamówienia o</w:t>
      </w:r>
      <w:r w:rsidRPr="00333EBE">
        <w:rPr>
          <w:rFonts w:ascii="Tahoma" w:hAnsi="Tahoma" w:cs="Tahoma"/>
          <w:color w:val="000000" w:themeColor="text1"/>
        </w:rPr>
        <w:t>raz dokumentacją projektową, które stanowią integralną część niniejszej umowy.</w:t>
      </w:r>
    </w:p>
    <w:p w:rsidR="00BB568B" w:rsidRPr="007361D3" w:rsidRDefault="00BB568B" w:rsidP="000D3043">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9C4A48" w:rsidRDefault="009C4A48" w:rsidP="00E208FC">
      <w:pPr>
        <w:pStyle w:val="Akapitzlist"/>
        <w:numPr>
          <w:ilvl w:val="0"/>
          <w:numId w:val="78"/>
        </w:numPr>
        <w:jc w:val="both"/>
        <w:rPr>
          <w:rFonts w:ascii="Tahoma" w:hAnsi="Tahoma" w:cs="Tahoma"/>
          <w:color w:val="000000" w:themeColor="text1"/>
        </w:rPr>
      </w:pPr>
      <w:r>
        <w:rPr>
          <w:rFonts w:ascii="Tahoma" w:hAnsi="Tahoma" w:cs="Tahoma"/>
          <w:color w:val="000000" w:themeColor="text1"/>
        </w:rPr>
        <w:t>niniejsza umowa,</w:t>
      </w:r>
    </w:p>
    <w:p w:rsidR="00BB568B" w:rsidRPr="007361D3" w:rsidRDefault="009C4A48" w:rsidP="00E208FC">
      <w:pPr>
        <w:pStyle w:val="Akapitzlist"/>
        <w:numPr>
          <w:ilvl w:val="0"/>
          <w:numId w:val="78"/>
        </w:numPr>
        <w:jc w:val="both"/>
        <w:rPr>
          <w:rFonts w:ascii="Tahoma" w:hAnsi="Tahoma" w:cs="Tahoma"/>
          <w:color w:val="000000" w:themeColor="text1"/>
        </w:rPr>
      </w:pPr>
      <w:r>
        <w:rPr>
          <w:rFonts w:ascii="Tahoma" w:hAnsi="Tahoma" w:cs="Tahoma"/>
          <w:color w:val="000000" w:themeColor="text1"/>
        </w:rPr>
        <w:t>o</w:t>
      </w:r>
      <w:r w:rsidR="00BB568B" w:rsidRPr="007361D3">
        <w:rPr>
          <w:rFonts w:ascii="Tahoma" w:hAnsi="Tahoma" w:cs="Tahoma"/>
          <w:color w:val="000000" w:themeColor="text1"/>
        </w:rPr>
        <w:t>ferta Wykonawcy stanowiąca załącznik Nr 1;</w:t>
      </w:r>
    </w:p>
    <w:p w:rsidR="00AB5C70" w:rsidRPr="007361D3" w:rsidRDefault="00AB5C70" w:rsidP="00E208FC">
      <w:pPr>
        <w:pStyle w:val="Akapitzlist"/>
        <w:numPr>
          <w:ilvl w:val="0"/>
          <w:numId w:val="78"/>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w:t>
      </w:r>
      <w:r w:rsidR="00C14FF9">
        <w:rPr>
          <w:rFonts w:ascii="Tahoma" w:hAnsi="Tahoma" w:cs="Tahoma"/>
          <w:color w:val="000000" w:themeColor="text1"/>
        </w:rPr>
        <w:t xml:space="preserve"> istotnych warunków zamówienia</w:t>
      </w:r>
      <w:r w:rsidR="00BF0EF5" w:rsidRPr="007361D3">
        <w:rPr>
          <w:rFonts w:ascii="Tahoma" w:hAnsi="Tahoma" w:cs="Tahoma"/>
          <w:color w:val="000000" w:themeColor="text1"/>
        </w:rPr>
        <w:t>,</w:t>
      </w:r>
    </w:p>
    <w:p w:rsidR="00BB568B" w:rsidRPr="007361D3" w:rsidRDefault="00C14FF9" w:rsidP="00E208FC">
      <w:pPr>
        <w:pStyle w:val="Akapitzlist"/>
        <w:numPr>
          <w:ilvl w:val="0"/>
          <w:numId w:val="78"/>
        </w:numPr>
        <w:jc w:val="both"/>
        <w:rPr>
          <w:rFonts w:ascii="Tahoma" w:hAnsi="Tahoma" w:cs="Tahoma"/>
          <w:color w:val="000000" w:themeColor="text1"/>
        </w:rPr>
      </w:pPr>
      <w:r>
        <w:rPr>
          <w:rFonts w:ascii="Tahoma" w:hAnsi="Tahoma" w:cs="Tahoma"/>
          <w:color w:val="000000" w:themeColor="text1"/>
        </w:rPr>
        <w:t>d</w:t>
      </w:r>
      <w:r w:rsidR="00BB568B" w:rsidRPr="007361D3">
        <w:rPr>
          <w:rFonts w:ascii="Tahoma" w:hAnsi="Tahoma" w:cs="Tahoma"/>
          <w:color w:val="000000" w:themeColor="text1"/>
        </w:rPr>
        <w:t>okumentacja projektowa – stanowiąca załącznik Nr 2;</w:t>
      </w:r>
    </w:p>
    <w:p w:rsidR="00BB568B" w:rsidRDefault="00C14FF9" w:rsidP="00E208FC">
      <w:pPr>
        <w:pStyle w:val="Akapitzlist"/>
        <w:numPr>
          <w:ilvl w:val="0"/>
          <w:numId w:val="78"/>
        </w:numPr>
        <w:jc w:val="both"/>
        <w:rPr>
          <w:rFonts w:ascii="Tahoma" w:hAnsi="Tahoma" w:cs="Tahoma"/>
          <w:color w:val="000000" w:themeColor="text1"/>
        </w:rPr>
      </w:pPr>
      <w:r>
        <w:rPr>
          <w:rFonts w:ascii="Tahoma" w:hAnsi="Tahoma" w:cs="Tahoma"/>
          <w:color w:val="000000" w:themeColor="text1"/>
        </w:rPr>
        <w:t>s</w:t>
      </w:r>
      <w:r w:rsidR="00BB568B" w:rsidRPr="007361D3">
        <w:rPr>
          <w:rFonts w:ascii="Tahoma" w:hAnsi="Tahoma" w:cs="Tahoma"/>
          <w:color w:val="000000" w:themeColor="text1"/>
        </w:rPr>
        <w:t>pecyfikacj</w:t>
      </w:r>
      <w:r>
        <w:rPr>
          <w:rFonts w:ascii="Tahoma" w:hAnsi="Tahoma" w:cs="Tahoma"/>
          <w:color w:val="000000" w:themeColor="text1"/>
        </w:rPr>
        <w:t>e</w:t>
      </w:r>
      <w:r w:rsidR="00BB568B" w:rsidRPr="007361D3">
        <w:rPr>
          <w:rFonts w:ascii="Tahoma" w:hAnsi="Tahoma" w:cs="Tahoma"/>
          <w:color w:val="000000" w:themeColor="text1"/>
        </w:rPr>
        <w:t xml:space="preserve"> </w:t>
      </w:r>
      <w:r>
        <w:rPr>
          <w:rFonts w:ascii="Tahoma" w:hAnsi="Tahoma" w:cs="Tahoma"/>
          <w:color w:val="000000" w:themeColor="text1"/>
        </w:rPr>
        <w:t>t</w:t>
      </w:r>
      <w:r w:rsidR="00C70F1C" w:rsidRPr="007361D3">
        <w:rPr>
          <w:rFonts w:ascii="Tahoma" w:hAnsi="Tahoma" w:cs="Tahoma"/>
          <w:color w:val="000000" w:themeColor="text1"/>
        </w:rPr>
        <w:t>echniczn</w:t>
      </w:r>
      <w:r>
        <w:rPr>
          <w:rFonts w:ascii="Tahoma" w:hAnsi="Tahoma" w:cs="Tahoma"/>
          <w:color w:val="000000" w:themeColor="text1"/>
        </w:rPr>
        <w:t>e wykonania i o</w:t>
      </w:r>
      <w:r w:rsidR="00C70F1C" w:rsidRPr="007361D3">
        <w:rPr>
          <w:rFonts w:ascii="Tahoma" w:hAnsi="Tahoma" w:cs="Tahoma"/>
          <w:color w:val="000000" w:themeColor="text1"/>
        </w:rPr>
        <w:t xml:space="preserve">dbioru </w:t>
      </w:r>
      <w:r>
        <w:rPr>
          <w:rFonts w:ascii="Tahoma" w:hAnsi="Tahoma" w:cs="Tahoma"/>
          <w:color w:val="000000" w:themeColor="text1"/>
        </w:rPr>
        <w:t>r</w:t>
      </w:r>
      <w:r w:rsidR="00BB568B" w:rsidRPr="007361D3">
        <w:rPr>
          <w:rFonts w:ascii="Tahoma" w:hAnsi="Tahoma" w:cs="Tahoma"/>
          <w:color w:val="000000" w:themeColor="text1"/>
        </w:rPr>
        <w:t xml:space="preserve">obót </w:t>
      </w:r>
      <w:r>
        <w:rPr>
          <w:rFonts w:ascii="Tahoma" w:hAnsi="Tahoma" w:cs="Tahoma"/>
          <w:color w:val="000000" w:themeColor="text1"/>
        </w:rPr>
        <w:t>b</w:t>
      </w:r>
      <w:r w:rsidR="00BB568B"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00BB568B" w:rsidRPr="007361D3">
        <w:rPr>
          <w:rFonts w:ascii="Tahoma" w:hAnsi="Tahoma" w:cs="Tahoma"/>
          <w:color w:val="000000" w:themeColor="text1"/>
        </w:rPr>
        <w:t>,</w:t>
      </w:r>
    </w:p>
    <w:p w:rsidR="007B37FA" w:rsidRPr="007361D3" w:rsidRDefault="00C14FF9" w:rsidP="00E208FC">
      <w:pPr>
        <w:pStyle w:val="Akapitzlist"/>
        <w:numPr>
          <w:ilvl w:val="0"/>
          <w:numId w:val="78"/>
        </w:numPr>
        <w:jc w:val="both"/>
        <w:rPr>
          <w:rFonts w:ascii="Tahoma" w:hAnsi="Tahoma" w:cs="Tahoma"/>
          <w:color w:val="000000" w:themeColor="text1"/>
        </w:rPr>
      </w:pPr>
      <w:r>
        <w:rPr>
          <w:rFonts w:ascii="Tahoma" w:hAnsi="Tahoma" w:cs="Tahoma"/>
          <w:color w:val="000000" w:themeColor="text1"/>
        </w:rPr>
        <w:t>s</w:t>
      </w:r>
      <w:r w:rsidR="007B37FA">
        <w:rPr>
          <w:rFonts w:ascii="Tahoma" w:hAnsi="Tahoma" w:cs="Tahoma"/>
          <w:color w:val="000000" w:themeColor="text1"/>
        </w:rPr>
        <w:t>pecyfikacja istotnych warunków zamówienia (</w:t>
      </w:r>
      <w:r>
        <w:rPr>
          <w:rFonts w:ascii="Tahoma" w:hAnsi="Tahoma" w:cs="Tahoma"/>
          <w:color w:val="000000" w:themeColor="text1"/>
        </w:rPr>
        <w:t>SIWZ</w:t>
      </w:r>
      <w:r w:rsidR="007B37FA">
        <w:rPr>
          <w:rFonts w:ascii="Tahoma" w:hAnsi="Tahoma" w:cs="Tahoma"/>
          <w:color w:val="000000" w:themeColor="text1"/>
        </w:rPr>
        <w:t xml:space="preserve">) </w:t>
      </w:r>
      <w:r w:rsidR="007B37FA" w:rsidRPr="007361D3">
        <w:rPr>
          <w:rFonts w:ascii="Tahoma" w:hAnsi="Tahoma" w:cs="Tahoma"/>
          <w:color w:val="000000" w:themeColor="text1"/>
        </w:rPr>
        <w:t>stanowiąc</w:t>
      </w:r>
      <w:r w:rsidR="007B37FA">
        <w:rPr>
          <w:rFonts w:ascii="Tahoma" w:hAnsi="Tahoma" w:cs="Tahoma"/>
          <w:color w:val="000000" w:themeColor="text1"/>
        </w:rPr>
        <w:t>a</w:t>
      </w:r>
      <w:r w:rsidR="007B37FA" w:rsidRPr="007361D3">
        <w:rPr>
          <w:rFonts w:ascii="Tahoma" w:hAnsi="Tahoma" w:cs="Tahoma"/>
          <w:color w:val="000000" w:themeColor="text1"/>
        </w:rPr>
        <w:t xml:space="preserve"> załącznik Nr </w:t>
      </w:r>
      <w:r w:rsidR="007B37FA">
        <w:rPr>
          <w:rFonts w:ascii="Tahoma" w:hAnsi="Tahoma" w:cs="Tahoma"/>
          <w:color w:val="000000" w:themeColor="text1"/>
        </w:rPr>
        <w:t>4.</w:t>
      </w:r>
    </w:p>
    <w:p w:rsidR="00480593" w:rsidRPr="007361D3" w:rsidRDefault="00F003C3" w:rsidP="000D3043">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sidR="009C4A48">
        <w:rPr>
          <w:rFonts w:ascii="Tahoma" w:hAnsi="Tahoma" w:cs="Tahoma"/>
          <w:color w:val="000000" w:themeColor="text1"/>
        </w:rPr>
        <w:t xml:space="preserve">Jeżeli </w:t>
      </w:r>
      <w:r w:rsidR="009C4A48">
        <w:rPr>
          <w:rFonts w:ascii="Tahoma" w:hAnsi="Tahoma" w:cs="Tahoma"/>
          <w:color w:val="000000" w:themeColor="text1"/>
        </w:rPr>
        <w:br/>
        <w:t xml:space="preserve">w dokumentacji wskazanej w ust. </w:t>
      </w:r>
      <w:r w:rsidR="00DE4267">
        <w:rPr>
          <w:rFonts w:ascii="Tahoma" w:hAnsi="Tahoma" w:cs="Tahoma"/>
          <w:color w:val="000000" w:themeColor="text1"/>
        </w:rPr>
        <w:t>3</w:t>
      </w:r>
      <w:r w:rsidR="004C2D3D">
        <w:rPr>
          <w:rFonts w:ascii="Tahoma" w:hAnsi="Tahoma" w:cs="Tahoma"/>
          <w:color w:val="000000" w:themeColor="text1"/>
        </w:rPr>
        <w:t xml:space="preserve"> </w:t>
      </w:r>
      <w:r w:rsidR="009C4A48">
        <w:rPr>
          <w:rFonts w:ascii="Tahoma" w:hAnsi="Tahoma" w:cs="Tahoma"/>
          <w:color w:val="000000" w:themeColor="text1"/>
        </w:rPr>
        <w:t>zawarte są odmienne</w:t>
      </w:r>
      <w:r w:rsidR="00C53A7C">
        <w:rPr>
          <w:rFonts w:ascii="Tahoma" w:hAnsi="Tahoma" w:cs="Tahoma"/>
          <w:color w:val="000000" w:themeColor="text1"/>
        </w:rPr>
        <w:t xml:space="preserve"> (rozbieżne)</w:t>
      </w:r>
      <w:r w:rsidR="009C4A48">
        <w:rPr>
          <w:rFonts w:ascii="Tahoma" w:hAnsi="Tahoma" w:cs="Tahoma"/>
          <w:color w:val="000000" w:themeColor="text1"/>
        </w:rPr>
        <w:t xml:space="preserve"> zapisy pierwszeństwo w ich interpretacji będzie zgodne z kolejnością ustaloną w </w:t>
      </w:r>
      <w:r w:rsidR="00606CB2">
        <w:rPr>
          <w:rFonts w:ascii="Tahoma" w:hAnsi="Tahoma" w:cs="Tahoma"/>
          <w:color w:val="000000" w:themeColor="text1"/>
        </w:rPr>
        <w:t>powyższym</w:t>
      </w:r>
      <w:r w:rsidR="009C4A48">
        <w:rPr>
          <w:rFonts w:ascii="Tahoma" w:hAnsi="Tahoma" w:cs="Tahoma"/>
          <w:color w:val="000000" w:themeColor="text1"/>
        </w:rPr>
        <w:t xml:space="preserve"> ustępie</w:t>
      </w:r>
      <w:r w:rsidR="00726FF6">
        <w:rPr>
          <w:rFonts w:ascii="Tahoma" w:hAnsi="Tahoma" w:cs="Tahoma"/>
          <w:color w:val="000000" w:themeColor="text1"/>
        </w:rPr>
        <w:t>.</w:t>
      </w:r>
    </w:p>
    <w:p w:rsidR="00F003C3" w:rsidRDefault="00F003C3" w:rsidP="00B04107">
      <w:pPr>
        <w:pStyle w:val="Akapitzlist"/>
        <w:numPr>
          <w:ilvl w:val="0"/>
          <w:numId w:val="61"/>
        </w:numPr>
        <w:ind w:left="426" w:hanging="426"/>
        <w:jc w:val="both"/>
        <w:rPr>
          <w:rFonts w:ascii="Tahoma" w:hAnsi="Tahoma" w:cs="Tahoma"/>
          <w:color w:val="000000" w:themeColor="text1"/>
        </w:rPr>
      </w:pPr>
      <w:r w:rsidRPr="00726FF6">
        <w:rPr>
          <w:rFonts w:ascii="Tahoma" w:hAnsi="Tahoma" w:cs="Tahoma"/>
          <w:color w:val="000000" w:themeColor="text1"/>
        </w:rPr>
        <w:t>W razie wątpliwości poczytuje się, że Wykonawca podjął się wykonania wszystkich robót budowlanych, niezbędny</w:t>
      </w:r>
      <w:r w:rsidR="00263BDE" w:rsidRPr="00726FF6">
        <w:rPr>
          <w:rFonts w:ascii="Tahoma" w:hAnsi="Tahoma" w:cs="Tahoma"/>
          <w:color w:val="000000" w:themeColor="text1"/>
        </w:rPr>
        <w:t>ch do oddania przewidzianego w u</w:t>
      </w:r>
      <w:r w:rsidRPr="00726FF6">
        <w:rPr>
          <w:rFonts w:ascii="Tahoma" w:hAnsi="Tahoma" w:cs="Tahoma"/>
          <w:color w:val="000000" w:themeColor="text1"/>
        </w:rPr>
        <w:t>mowie obiektu budowlanego.</w:t>
      </w:r>
    </w:p>
    <w:p w:rsidR="00475E38" w:rsidRPr="003F1C05" w:rsidRDefault="00475E38" w:rsidP="00475E38">
      <w:pPr>
        <w:pStyle w:val="Akapitzlist"/>
        <w:numPr>
          <w:ilvl w:val="0"/>
          <w:numId w:val="61"/>
        </w:numPr>
        <w:ind w:left="426" w:hanging="426"/>
        <w:jc w:val="both"/>
        <w:rPr>
          <w:rFonts w:ascii="Tahoma" w:hAnsi="Tahoma" w:cs="Tahoma"/>
          <w:color w:val="000000" w:themeColor="text1"/>
        </w:rPr>
      </w:pPr>
      <w:r>
        <w:rPr>
          <w:rFonts w:ascii="Tahoma" w:hAnsi="Tahoma" w:cs="Tahoma"/>
          <w:color w:val="000000" w:themeColor="text1"/>
        </w:rPr>
        <w:t xml:space="preserve">Zgodnie z deklaracją Wykonawcy złożoną w jego ofercie do malowania pomieszczeń zastosuje farby </w:t>
      </w:r>
      <w:r w:rsidRPr="007B55B7">
        <w:rPr>
          <w:rFonts w:ascii="Tahoma" w:hAnsi="Tahoma" w:cs="Tahoma"/>
          <w:color w:val="000000" w:themeColor="text1"/>
        </w:rPr>
        <w:t>odporne na szorowanie na mokro w klasie …… (I lub II) wg normy</w:t>
      </w:r>
      <w:r>
        <w:rPr>
          <w:rFonts w:ascii="Tahoma" w:hAnsi="Tahoma" w:cs="Tahoma"/>
          <w:b/>
          <w:color w:val="000000" w:themeColor="text1"/>
        </w:rPr>
        <w:t xml:space="preserve"> </w:t>
      </w:r>
      <w:r>
        <w:rPr>
          <w:rFonts w:ascii="Tahoma" w:hAnsi="Tahoma" w:cs="Tahoma"/>
          <w:color w:val="000000" w:themeColor="text1"/>
        </w:rPr>
        <w:t xml:space="preserve">PN-EN 13300 (klasa odporności zostanie wpisana po złożeniu ofert). Przed przystąpieniem do malowania pomieszczeń Wykonawca przedkłada Inspektorowi nadzoru inwestorskiego </w:t>
      </w:r>
      <w:r>
        <w:rPr>
          <w:rFonts w:ascii="Tahoma" w:hAnsi="Tahoma" w:cs="Tahoma"/>
        </w:rPr>
        <w:t>specyfikację techniczną</w:t>
      </w:r>
      <w:r w:rsidRPr="00686FC5">
        <w:rPr>
          <w:rFonts w:ascii="Tahoma" w:hAnsi="Tahoma" w:cs="Tahoma"/>
        </w:rPr>
        <w:t xml:space="preserve"> producent</w:t>
      </w:r>
      <w:r>
        <w:rPr>
          <w:rFonts w:ascii="Tahoma" w:hAnsi="Tahoma" w:cs="Tahoma"/>
        </w:rPr>
        <w:t>a</w:t>
      </w:r>
      <w:r w:rsidRPr="00686FC5">
        <w:rPr>
          <w:rFonts w:ascii="Tahoma" w:hAnsi="Tahoma" w:cs="Tahoma"/>
        </w:rPr>
        <w:t xml:space="preserve"> farb</w:t>
      </w:r>
      <w:r>
        <w:rPr>
          <w:rFonts w:ascii="Tahoma" w:hAnsi="Tahoma" w:cs="Tahoma"/>
        </w:rPr>
        <w:t xml:space="preserve">, która będzie potwierdzała klasę odporności na szorowanie </w:t>
      </w:r>
      <w:r w:rsidR="001017DA">
        <w:rPr>
          <w:rFonts w:ascii="Tahoma" w:hAnsi="Tahoma" w:cs="Tahoma"/>
        </w:rPr>
        <w:t xml:space="preserve">planowanych do </w:t>
      </w:r>
      <w:r>
        <w:rPr>
          <w:rFonts w:ascii="Tahoma" w:hAnsi="Tahoma" w:cs="Tahoma"/>
        </w:rPr>
        <w:t>zastosowan</w:t>
      </w:r>
      <w:r w:rsidR="001017DA">
        <w:rPr>
          <w:rFonts w:ascii="Tahoma" w:hAnsi="Tahoma" w:cs="Tahoma"/>
        </w:rPr>
        <w:t>ia</w:t>
      </w:r>
      <w:r>
        <w:rPr>
          <w:rFonts w:ascii="Tahoma" w:hAnsi="Tahoma" w:cs="Tahoma"/>
        </w:rPr>
        <w:t xml:space="preserve"> farb. </w:t>
      </w:r>
    </w:p>
    <w:p w:rsidR="00475E38" w:rsidRPr="001017DA" w:rsidRDefault="00475E38" w:rsidP="00475E38">
      <w:pPr>
        <w:jc w:val="center"/>
        <w:rPr>
          <w:rFonts w:ascii="Tahoma" w:hAnsi="Tahoma" w:cs="Tahoma"/>
          <w:i/>
          <w:color w:val="000000" w:themeColor="text1"/>
          <w:sz w:val="18"/>
        </w:rPr>
      </w:pPr>
      <w:r w:rsidRPr="001017DA">
        <w:rPr>
          <w:rFonts w:ascii="Tahoma" w:hAnsi="Tahoma" w:cs="Tahoma"/>
          <w:i/>
          <w:color w:val="000000" w:themeColor="text1"/>
          <w:sz w:val="18"/>
        </w:rPr>
        <w:t>/zapisy ust. 6 będą miały zastosowanie, gdy Wykonawca zadeklaruje zastosowanie farb w odpowiedniej klasie/</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lastRenderedPageBreak/>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1017DA" w:rsidRDefault="00F003C3" w:rsidP="001017DA">
      <w:pPr>
        <w:numPr>
          <w:ilvl w:val="2"/>
          <w:numId w:val="36"/>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1017DA" w:rsidRPr="001017DA" w:rsidRDefault="00F003C3" w:rsidP="001017DA">
      <w:pPr>
        <w:numPr>
          <w:ilvl w:val="2"/>
          <w:numId w:val="36"/>
        </w:numPr>
        <w:suppressAutoHyphens w:val="0"/>
        <w:ind w:left="360" w:hanging="360"/>
        <w:jc w:val="both"/>
        <w:rPr>
          <w:rFonts w:ascii="Tahoma" w:eastAsia="Calibri" w:hAnsi="Tahoma" w:cs="Tahoma"/>
          <w:color w:val="000000" w:themeColor="text1"/>
          <w:lang w:eastAsia="pl-PL"/>
        </w:rPr>
      </w:pPr>
      <w:r w:rsidRPr="001017DA">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1017DA" w:rsidRPr="001017DA">
        <w:rPr>
          <w:rFonts w:ascii="Tahoma" w:eastAsia="Calibri" w:hAnsi="Tahoma" w:cs="Tahoma"/>
          <w:color w:val="000000" w:themeColor="text1"/>
          <w:lang w:eastAsia="pl-PL"/>
        </w:rPr>
        <w:t xml:space="preserve">Wykonawca zobowiązuje się </w:t>
      </w:r>
      <w:r w:rsidR="001017DA">
        <w:rPr>
          <w:rFonts w:ascii="Tahoma" w:hAnsi="Tahoma" w:cs="Tahoma"/>
          <w:color w:val="000000" w:themeColor="text1"/>
        </w:rPr>
        <w:t>stosować</w:t>
      </w:r>
      <w:r w:rsidR="001017DA" w:rsidRPr="001017DA">
        <w:rPr>
          <w:rFonts w:ascii="Tahoma" w:hAnsi="Tahoma" w:cs="Tahoma"/>
          <w:color w:val="000000" w:themeColor="text1"/>
        </w:rPr>
        <w:t xml:space="preserve"> w czasie realizacji przedmiotu umowy ws</w:t>
      </w:r>
      <w:r w:rsidR="00423A80">
        <w:rPr>
          <w:rFonts w:ascii="Tahoma" w:hAnsi="Tahoma" w:cs="Tahoma"/>
          <w:color w:val="000000" w:themeColor="text1"/>
        </w:rPr>
        <w:t>zystkie</w:t>
      </w:r>
      <w:r w:rsidR="001017DA" w:rsidRPr="001017DA">
        <w:rPr>
          <w:rFonts w:ascii="Tahoma" w:hAnsi="Tahoma" w:cs="Tahoma"/>
          <w:color w:val="000000" w:themeColor="text1"/>
        </w:rPr>
        <w:t xml:space="preserve"> przepis</w:t>
      </w:r>
      <w:r w:rsidR="00423A80">
        <w:rPr>
          <w:rFonts w:ascii="Tahoma" w:hAnsi="Tahoma" w:cs="Tahoma"/>
          <w:color w:val="000000" w:themeColor="text1"/>
        </w:rPr>
        <w:t>y</w:t>
      </w:r>
      <w:r w:rsidR="001017DA" w:rsidRPr="001017DA">
        <w:rPr>
          <w:rFonts w:ascii="Tahoma" w:hAnsi="Tahoma" w:cs="Tahoma"/>
          <w:color w:val="000000" w:themeColor="text1"/>
        </w:rPr>
        <w:t xml:space="preserve"> dotycząc</w:t>
      </w:r>
      <w:r w:rsidR="00423A80">
        <w:rPr>
          <w:rFonts w:ascii="Tahoma" w:hAnsi="Tahoma" w:cs="Tahoma"/>
          <w:color w:val="000000" w:themeColor="text1"/>
        </w:rPr>
        <w:t>e</w:t>
      </w:r>
      <w:r w:rsidR="001017DA" w:rsidRPr="001017DA">
        <w:rPr>
          <w:rFonts w:ascii="Tahoma" w:hAnsi="Tahoma" w:cs="Tahoma"/>
          <w:color w:val="000000" w:themeColor="text1"/>
        </w:rPr>
        <w:t xml:space="preserve"> ochrony środowiska naturalnego, w tym w zakresie utylizacji odpadów. Ewentualne opłaty za korzystanie ze środowiska  i kary za naruszenie w trakcie realizacji robót norm i przepisów dotyczących ochrony środowiska obciążają Wykonawcę</w:t>
      </w:r>
      <w:r w:rsidR="00606CB2">
        <w:rPr>
          <w:rFonts w:ascii="Tahoma" w:hAnsi="Tahoma" w:cs="Tahoma"/>
          <w:color w:val="000000" w:themeColor="text1"/>
        </w:rPr>
        <w:t>.</w:t>
      </w:r>
      <w:r w:rsidR="001017DA" w:rsidRPr="001017DA">
        <w:rPr>
          <w:rFonts w:ascii="Tahoma" w:eastAsia="Calibri" w:hAnsi="Tahoma" w:cs="Tahoma"/>
          <w:color w:val="000000" w:themeColor="text1"/>
          <w:lang w:eastAsia="pl-PL"/>
        </w:rPr>
        <w:t xml:space="preserve"> Wykonawca jest wytwórcą odpadów w rozumieniu art. 3 pkt 32 us</w:t>
      </w:r>
      <w:r w:rsidR="001017DA">
        <w:rPr>
          <w:rFonts w:ascii="Tahoma" w:eastAsia="Calibri" w:hAnsi="Tahoma" w:cs="Tahoma"/>
          <w:color w:val="000000" w:themeColor="text1"/>
          <w:lang w:eastAsia="pl-PL"/>
        </w:rPr>
        <w:t xml:space="preserve">tawy z dnia 14 grudnia 2012 r. </w:t>
      </w:r>
      <w:r w:rsidR="001017DA" w:rsidRPr="001017DA">
        <w:rPr>
          <w:rFonts w:ascii="Tahoma" w:eastAsia="Calibri" w:hAnsi="Tahoma" w:cs="Tahoma"/>
          <w:color w:val="000000" w:themeColor="text1"/>
          <w:lang w:eastAsia="pl-PL"/>
        </w:rPr>
        <w:t>o odpadach. Każdego dnia po zakończeniu robót Wykonawca zobowiązuje się do uporządkowania miejsca ich wykonywania. Wykonawca wykonuje czynności porządkowe z użyciem własnego sprzętu.</w:t>
      </w:r>
    </w:p>
    <w:p w:rsidR="003165C2" w:rsidRDefault="003165C2"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Pr="007361D3">
        <w:rPr>
          <w:rFonts w:ascii="Tahoma" w:eastAsia="Calibri" w:hAnsi="Tahoma" w:cs="Tahoma"/>
          <w:color w:val="000000" w:themeColor="text1"/>
          <w:lang w:eastAsia="pl-PL"/>
        </w:rPr>
        <w:br/>
        <w:t xml:space="preserve">w dokumentacji  projektowej i </w:t>
      </w:r>
      <w:proofErr w:type="spellStart"/>
      <w:r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Akceptacja wyrobów i materiałów przez Zamawiającego nie zwalnia Wykonawcy z tego obowiązku</w:t>
      </w:r>
    </w:p>
    <w:p w:rsidR="003165C2" w:rsidRDefault="003165C2"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Zamawiającemu do akceptacji i zatwierdzonej </w:t>
      </w:r>
      <w:r w:rsidRPr="00133F6D">
        <w:rPr>
          <w:rFonts w:ascii="Tahoma" w:eastAsia="Calibri" w:hAnsi="Tahoma" w:cs="Tahoma"/>
          <w:color w:val="000000" w:themeColor="text1"/>
          <w:lang w:eastAsia="pl-PL"/>
        </w:rPr>
        <w:t xml:space="preserve">(lub nie) przez Inspektora nadzoru inwestorskiego w czasie nie dłuższym niż 2 dni robocze (za dni </w:t>
      </w:r>
      <w:r w:rsidRPr="007361D3">
        <w:rPr>
          <w:rFonts w:ascii="Tahoma" w:eastAsia="Calibri" w:hAnsi="Tahoma" w:cs="Tahoma"/>
          <w:color w:val="000000" w:themeColor="text1"/>
          <w:lang w:eastAsia="pl-PL"/>
        </w:rPr>
        <w:t>robocze uw</w:t>
      </w:r>
      <w:r w:rsidRPr="007361D3">
        <w:rPr>
          <w:rFonts w:ascii="Tahoma" w:hAnsi="Tahoma" w:cs="Tahoma"/>
          <w:color w:val="000000" w:themeColor="text1"/>
        </w:rPr>
        <w:t>aża się wszystkie dni, z wyjątkiem sobót, niedziel oraz świąt określonych w odrębnych przepisach)</w:t>
      </w:r>
      <w:r w:rsidRPr="007361D3">
        <w:rPr>
          <w:rFonts w:ascii="Tahoma" w:eastAsia="Calibri" w:hAnsi="Tahoma" w:cs="Tahoma"/>
          <w:color w:val="000000" w:themeColor="text1"/>
          <w:lang w:eastAsia="pl-PL"/>
        </w:rPr>
        <w:t xml:space="preserve"> od ich przedstawienia przez Wykonawcę</w:t>
      </w:r>
      <w:r>
        <w:rPr>
          <w:rFonts w:ascii="Tahoma" w:eastAsia="Calibri" w:hAnsi="Tahoma" w:cs="Tahoma"/>
          <w:color w:val="000000" w:themeColor="text1"/>
          <w:lang w:eastAsia="pl-PL"/>
        </w:rPr>
        <w:t>.</w:t>
      </w:r>
    </w:p>
    <w:p w:rsidR="003165C2" w:rsidRPr="007361D3" w:rsidRDefault="003165C2" w:rsidP="003165C2">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r w:rsidR="00423A80">
        <w:rPr>
          <w:rFonts w:ascii="Tahoma" w:eastAsia="Calibri" w:hAnsi="Tahoma" w:cs="Tahoma"/>
          <w:color w:val="000000" w:themeColor="text1"/>
          <w:lang w:eastAsia="pl-PL"/>
        </w:rPr>
        <w:t>Propozycje materiałowe W</w:t>
      </w:r>
      <w:r w:rsidR="001017DA">
        <w:rPr>
          <w:rFonts w:ascii="Tahoma" w:eastAsia="Calibri" w:hAnsi="Tahoma" w:cs="Tahoma"/>
          <w:color w:val="000000" w:themeColor="text1"/>
          <w:lang w:eastAsia="pl-PL"/>
        </w:rPr>
        <w:t xml:space="preserve">ykonawca przedstawia Zamawiającemu na co najmniej 14 dni przed planowanym terminem ich zastosowania na budowie. </w:t>
      </w:r>
    </w:p>
    <w:p w:rsidR="003165C2" w:rsidRPr="007361D3" w:rsidRDefault="003165C2" w:rsidP="003165C2">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w:t>
      </w:r>
      <w:r w:rsidR="00966CDB">
        <w:rPr>
          <w:rFonts w:ascii="Tahoma" w:hAnsi="Tahoma" w:cs="Tahoma"/>
          <w:color w:val="000000" w:themeColor="text1"/>
        </w:rPr>
        <w:t>,</w:t>
      </w:r>
      <w:r w:rsidRPr="007361D3">
        <w:rPr>
          <w:rFonts w:ascii="Tahoma" w:hAnsi="Tahoma" w:cs="Tahoma"/>
          <w:color w:val="000000" w:themeColor="text1"/>
        </w:rPr>
        <w:t xml:space="preserve"> certyfikaty na znak bezpieczeństwa, certyfikaty zgodności i aprobat technicznych, zgodnie z przepisami ustawy  - Prawo budowlane i innymi obowiązującymi przepisami, udzielone przez dostawców materiałów i urządzeń.</w:t>
      </w:r>
    </w:p>
    <w:p w:rsidR="003165C2" w:rsidRPr="00B0619A" w:rsidRDefault="00B0619A"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r>
        <w:rPr>
          <w:rFonts w:ascii="Tahoma" w:hAnsi="Tahoma" w:cs="Tahoma"/>
          <w:color w:val="000000" w:themeColor="text1"/>
        </w:rPr>
        <w:t>.</w:t>
      </w:r>
    </w:p>
    <w:p w:rsidR="00B0619A" w:rsidRDefault="00B0619A"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zobowiązany jest do prowadzenia robót w systemie wielozmianowym, jeżeli będzie to niezbędne dla zachowania uzgodnionego terminu wykonania robót.</w:t>
      </w:r>
    </w:p>
    <w:p w:rsidR="00DE4267" w:rsidRPr="007361D3" w:rsidRDefault="00DE4267"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Wykonawca jest zobowiązany w szczególności do</w:t>
      </w:r>
      <w:r>
        <w:rPr>
          <w:rFonts w:ascii="Tahoma" w:hAnsi="Tahoma" w:cs="Tahoma"/>
          <w:color w:val="000000" w:themeColor="text1"/>
        </w:rPr>
        <w:t>:</w:t>
      </w:r>
    </w:p>
    <w:p w:rsidR="00DE4267" w:rsidRDefault="00F003C3" w:rsidP="00DE4267">
      <w:pPr>
        <w:pStyle w:val="Akapitzlist"/>
        <w:numPr>
          <w:ilvl w:val="0"/>
          <w:numId w:val="106"/>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przestrzeg</w:t>
      </w:r>
      <w:r w:rsidR="00DE4267">
        <w:rPr>
          <w:rFonts w:ascii="Tahoma" w:eastAsia="Calibri" w:hAnsi="Tahoma" w:cs="Tahoma"/>
          <w:color w:val="000000" w:themeColor="text1"/>
          <w:lang w:eastAsia="pl-PL"/>
        </w:rPr>
        <w:t>ania</w:t>
      </w:r>
      <w:r w:rsidRPr="00DE4267">
        <w:rPr>
          <w:rFonts w:ascii="Tahoma" w:eastAsia="Calibri" w:hAnsi="Tahoma" w:cs="Tahoma"/>
          <w:color w:val="000000" w:themeColor="text1"/>
          <w:lang w:eastAsia="pl-PL"/>
        </w:rPr>
        <w:t xml:space="preserve"> przepisów bhp i ppoż.</w:t>
      </w:r>
      <w:r w:rsidR="00DE4267">
        <w:rPr>
          <w:rFonts w:ascii="Tahoma" w:eastAsia="Calibri" w:hAnsi="Tahoma" w:cs="Tahoma"/>
          <w:color w:val="000000" w:themeColor="text1"/>
          <w:lang w:eastAsia="pl-PL"/>
        </w:rPr>
        <w:t>,</w:t>
      </w:r>
    </w:p>
    <w:p w:rsidR="00294A2A" w:rsidRDefault="00DE4267" w:rsidP="00294A2A">
      <w:pPr>
        <w:pStyle w:val="Akapitzlist"/>
        <w:numPr>
          <w:ilvl w:val="0"/>
          <w:numId w:val="106"/>
        </w:numPr>
        <w:suppressAutoHyphens w:val="0"/>
        <w:jc w:val="both"/>
        <w:rPr>
          <w:rFonts w:ascii="Tahoma" w:eastAsia="Calibri" w:hAnsi="Tahoma" w:cs="Tahoma"/>
          <w:color w:val="000000" w:themeColor="text1"/>
          <w:lang w:eastAsia="pl-PL"/>
        </w:rPr>
      </w:pPr>
      <w:r w:rsidRPr="00DE4267">
        <w:rPr>
          <w:rFonts w:ascii="Tahoma" w:eastAsia="Calibri" w:hAnsi="Tahoma" w:cs="Tahoma"/>
          <w:color w:val="000000" w:themeColor="text1"/>
          <w:lang w:eastAsia="pl-PL"/>
        </w:rPr>
        <w:t xml:space="preserve">sporządzenia </w:t>
      </w:r>
      <w:r w:rsidR="00E34D4E" w:rsidRPr="00DE4267">
        <w:rPr>
          <w:rFonts w:ascii="Tahoma" w:eastAsia="Calibri" w:hAnsi="Tahoma" w:cs="Tahoma"/>
          <w:color w:val="000000" w:themeColor="text1"/>
          <w:lang w:eastAsia="pl-PL"/>
        </w:rPr>
        <w:t>przed rozpo</w:t>
      </w:r>
      <w:r w:rsidR="00E34D4E">
        <w:rPr>
          <w:rFonts w:ascii="Tahoma" w:eastAsia="Calibri" w:hAnsi="Tahoma" w:cs="Tahoma"/>
          <w:color w:val="000000" w:themeColor="text1"/>
          <w:lang w:eastAsia="pl-PL"/>
        </w:rPr>
        <w:t>częciem prac</w:t>
      </w:r>
      <w:r w:rsidR="00E34D4E" w:rsidRPr="00DE4267">
        <w:rPr>
          <w:rFonts w:ascii="Tahoma" w:eastAsia="Calibri" w:hAnsi="Tahoma" w:cs="Tahoma"/>
          <w:color w:val="000000" w:themeColor="text1"/>
          <w:lang w:eastAsia="pl-PL"/>
        </w:rPr>
        <w:t xml:space="preserve"> </w:t>
      </w:r>
      <w:r w:rsidRPr="00DE4267">
        <w:rPr>
          <w:rFonts w:ascii="Tahoma" w:eastAsia="Calibri" w:hAnsi="Tahoma" w:cs="Tahoma"/>
          <w:color w:val="000000" w:themeColor="text1"/>
          <w:lang w:eastAsia="pl-PL"/>
        </w:rPr>
        <w:t xml:space="preserve">planu </w:t>
      </w:r>
      <w:r w:rsidR="00E34D4E" w:rsidRPr="00DE4267">
        <w:rPr>
          <w:rFonts w:ascii="Tahoma" w:eastAsia="Calibri" w:hAnsi="Tahoma" w:cs="Tahoma"/>
          <w:color w:val="000000" w:themeColor="text1"/>
          <w:lang w:eastAsia="pl-PL"/>
        </w:rPr>
        <w:t xml:space="preserve">Bezpieczeństwa i Ochrony Zdrowia </w:t>
      </w:r>
      <w:r w:rsidRPr="00DE4267">
        <w:rPr>
          <w:rFonts w:ascii="Tahoma" w:eastAsia="Calibri" w:hAnsi="Tahoma" w:cs="Tahoma"/>
          <w:color w:val="000000" w:themeColor="text1"/>
          <w:lang w:eastAsia="pl-PL"/>
        </w:rPr>
        <w:t>(</w:t>
      </w:r>
      <w:r w:rsidR="00E34D4E" w:rsidRPr="00DE4267">
        <w:rPr>
          <w:rFonts w:ascii="Tahoma" w:eastAsia="Calibri" w:hAnsi="Tahoma" w:cs="Tahoma"/>
          <w:color w:val="000000" w:themeColor="text1"/>
          <w:lang w:eastAsia="pl-PL"/>
        </w:rPr>
        <w:t>BIOZ</w:t>
      </w:r>
      <w:r w:rsidRPr="00DE4267">
        <w:rPr>
          <w:rFonts w:ascii="Tahoma" w:eastAsia="Calibri" w:hAnsi="Tahoma" w:cs="Tahoma"/>
          <w:color w:val="000000" w:themeColor="text1"/>
          <w:lang w:eastAsia="pl-PL"/>
        </w:rPr>
        <w:t>) uwzględniającego specyfikę obiektów, budowy i warunk</w:t>
      </w:r>
      <w:r w:rsidR="00E11AE9">
        <w:rPr>
          <w:rFonts w:ascii="Tahoma" w:eastAsia="Calibri" w:hAnsi="Tahoma" w:cs="Tahoma"/>
          <w:color w:val="000000" w:themeColor="text1"/>
          <w:lang w:eastAsia="pl-PL"/>
        </w:rPr>
        <w:t>i prowadzenia robót budowlanych</w:t>
      </w:r>
      <w:r w:rsidR="00294A2A">
        <w:rPr>
          <w:rFonts w:ascii="Tahoma" w:eastAsia="Calibri" w:hAnsi="Tahoma" w:cs="Tahoma"/>
          <w:color w:val="000000" w:themeColor="text1"/>
          <w:lang w:eastAsia="pl-PL"/>
        </w:rPr>
        <w:t>,</w:t>
      </w:r>
    </w:p>
    <w:p w:rsidR="003165C2" w:rsidRPr="003165C2" w:rsidRDefault="00F003C3" w:rsidP="003165C2">
      <w:pPr>
        <w:pStyle w:val="Akapitzlist"/>
        <w:numPr>
          <w:ilvl w:val="0"/>
          <w:numId w:val="106"/>
        </w:numPr>
        <w:suppressAutoHyphens w:val="0"/>
        <w:jc w:val="both"/>
        <w:rPr>
          <w:rFonts w:ascii="Tahoma" w:eastAsia="Calibri" w:hAnsi="Tahoma" w:cs="Tahoma"/>
          <w:color w:val="000000" w:themeColor="text1"/>
          <w:lang w:eastAsia="pl-PL"/>
        </w:rPr>
      </w:pPr>
      <w:r w:rsidRPr="00294A2A">
        <w:rPr>
          <w:rFonts w:ascii="Tahoma" w:eastAsia="Calibri" w:hAnsi="Tahoma" w:cs="Tahoma"/>
          <w:color w:val="000000" w:themeColor="text1"/>
          <w:kern w:val="1"/>
        </w:rPr>
        <w:t>protoko</w:t>
      </w:r>
      <w:r w:rsidR="003165C2">
        <w:rPr>
          <w:rFonts w:ascii="Tahoma" w:eastAsia="Calibri" w:hAnsi="Tahoma" w:cs="Tahoma"/>
          <w:color w:val="000000" w:themeColor="text1"/>
          <w:kern w:val="1"/>
        </w:rPr>
        <w:t>larnego przejęcia terenu budowy,</w:t>
      </w:r>
    </w:p>
    <w:p w:rsidR="000D6A22" w:rsidRPr="000D6A22" w:rsidRDefault="000D6A22" w:rsidP="000D6A22">
      <w:pPr>
        <w:pStyle w:val="Akapitzlist"/>
        <w:numPr>
          <w:ilvl w:val="0"/>
          <w:numId w:val="106"/>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opracowania na własny koszt ewentualn</w:t>
      </w:r>
      <w:r w:rsidR="001017DA">
        <w:rPr>
          <w:rFonts w:ascii="Tahoma" w:eastAsia="Calibri" w:hAnsi="Tahoma" w:cs="Tahoma"/>
          <w:color w:val="000000" w:themeColor="text1"/>
          <w:lang w:eastAsia="pl-PL"/>
        </w:rPr>
        <w:t>ych</w:t>
      </w:r>
      <w:r>
        <w:rPr>
          <w:rFonts w:ascii="Tahoma" w:eastAsia="Calibri" w:hAnsi="Tahoma" w:cs="Tahoma"/>
          <w:color w:val="000000" w:themeColor="text1"/>
          <w:lang w:eastAsia="pl-PL"/>
        </w:rPr>
        <w:t xml:space="preserve"> projekt</w:t>
      </w:r>
      <w:r w:rsidR="001017DA">
        <w:rPr>
          <w:rFonts w:ascii="Tahoma" w:eastAsia="Calibri" w:hAnsi="Tahoma" w:cs="Tahoma"/>
          <w:color w:val="000000" w:themeColor="text1"/>
          <w:lang w:eastAsia="pl-PL"/>
        </w:rPr>
        <w:t>ów</w:t>
      </w:r>
      <w:r>
        <w:rPr>
          <w:rFonts w:ascii="Tahoma" w:eastAsia="Calibri" w:hAnsi="Tahoma" w:cs="Tahoma"/>
          <w:color w:val="000000" w:themeColor="text1"/>
          <w:lang w:eastAsia="pl-PL"/>
        </w:rPr>
        <w:t xml:space="preserve"> organiz</w:t>
      </w:r>
      <w:r w:rsidR="001017DA">
        <w:rPr>
          <w:rFonts w:ascii="Tahoma" w:eastAsia="Calibri" w:hAnsi="Tahoma" w:cs="Tahoma"/>
          <w:color w:val="000000" w:themeColor="text1"/>
          <w:lang w:eastAsia="pl-PL"/>
        </w:rPr>
        <w:t>acji ruchu zastępczego niezbędnych</w:t>
      </w:r>
      <w:r>
        <w:rPr>
          <w:rFonts w:ascii="Tahoma" w:eastAsia="Calibri" w:hAnsi="Tahoma" w:cs="Tahoma"/>
          <w:color w:val="000000" w:themeColor="text1"/>
          <w:lang w:eastAsia="pl-PL"/>
        </w:rPr>
        <w:t xml:space="preserve"> d</w:t>
      </w:r>
      <w:r w:rsidRPr="000D6A22">
        <w:rPr>
          <w:rFonts w:ascii="Tahoma" w:eastAsia="Calibri" w:hAnsi="Tahoma" w:cs="Tahoma"/>
          <w:color w:val="000000" w:themeColor="text1"/>
          <w:lang w:eastAsia="pl-PL"/>
        </w:rPr>
        <w:t>o uzyskania</w:t>
      </w:r>
      <w:r w:rsidR="00606CB2">
        <w:rPr>
          <w:rFonts w:ascii="Tahoma" w:eastAsia="Calibri" w:hAnsi="Tahoma" w:cs="Tahoma"/>
          <w:color w:val="000000" w:themeColor="text1"/>
          <w:lang w:eastAsia="pl-PL"/>
        </w:rPr>
        <w:t xml:space="preserve"> pozwolenia na</w:t>
      </w:r>
      <w:r>
        <w:rPr>
          <w:rFonts w:ascii="Tahoma" w:eastAsia="Calibri" w:hAnsi="Tahoma" w:cs="Tahoma"/>
          <w:color w:val="000000" w:themeColor="text1"/>
          <w:lang w:eastAsia="pl-PL"/>
        </w:rPr>
        <w:t xml:space="preserve"> zajęci</w:t>
      </w:r>
      <w:r w:rsidR="00606CB2">
        <w:rPr>
          <w:rFonts w:ascii="Tahoma" w:eastAsia="Calibri" w:hAnsi="Tahoma" w:cs="Tahoma"/>
          <w:color w:val="000000" w:themeColor="text1"/>
          <w:lang w:eastAsia="pl-PL"/>
        </w:rPr>
        <w:t>e</w:t>
      </w:r>
      <w:r>
        <w:rPr>
          <w:rFonts w:ascii="Tahoma" w:eastAsia="Calibri" w:hAnsi="Tahoma" w:cs="Tahoma"/>
          <w:color w:val="000000" w:themeColor="text1"/>
          <w:lang w:eastAsia="pl-PL"/>
        </w:rPr>
        <w:t xml:space="preserve"> pasa drogowego,  </w:t>
      </w:r>
    </w:p>
    <w:p w:rsidR="003165C2" w:rsidRPr="003165C2" w:rsidRDefault="00F003C3" w:rsidP="003165C2">
      <w:pPr>
        <w:pStyle w:val="Akapitzlist"/>
        <w:numPr>
          <w:ilvl w:val="0"/>
          <w:numId w:val="106"/>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zabezpiecz</w:t>
      </w:r>
      <w:r w:rsidR="003165C2">
        <w:rPr>
          <w:rFonts w:ascii="Tahoma" w:eastAsia="Calibri" w:hAnsi="Tahoma" w:cs="Tahoma"/>
          <w:color w:val="000000" w:themeColor="text1"/>
          <w:kern w:val="1"/>
        </w:rPr>
        <w:t>enia</w:t>
      </w:r>
      <w:r w:rsidRPr="003165C2">
        <w:rPr>
          <w:rFonts w:ascii="Tahoma" w:eastAsia="Calibri" w:hAnsi="Tahoma" w:cs="Tahoma"/>
          <w:color w:val="000000" w:themeColor="text1"/>
          <w:kern w:val="1"/>
        </w:rPr>
        <w:t xml:space="preserve"> maszyn</w:t>
      </w:r>
      <w:r w:rsidR="003165C2">
        <w:rPr>
          <w:rFonts w:ascii="Tahoma" w:eastAsia="Calibri" w:hAnsi="Tahoma" w:cs="Tahoma"/>
          <w:color w:val="000000" w:themeColor="text1"/>
          <w:kern w:val="1"/>
        </w:rPr>
        <w:t xml:space="preserve"> i urządzeń</w:t>
      </w:r>
      <w:r w:rsidRPr="003165C2">
        <w:rPr>
          <w:rFonts w:ascii="Tahoma" w:eastAsia="Calibri" w:hAnsi="Tahoma" w:cs="Tahoma"/>
          <w:color w:val="000000" w:themeColor="text1"/>
          <w:kern w:val="1"/>
        </w:rPr>
        <w:t xml:space="preserve"> ni</w:t>
      </w:r>
      <w:r w:rsidR="003165C2">
        <w:rPr>
          <w:rFonts w:ascii="Tahoma" w:eastAsia="Calibri" w:hAnsi="Tahoma" w:cs="Tahoma"/>
          <w:color w:val="000000" w:themeColor="text1"/>
          <w:kern w:val="1"/>
        </w:rPr>
        <w:t>ezbędn</w:t>
      </w:r>
      <w:r w:rsidR="001017DA">
        <w:rPr>
          <w:rFonts w:ascii="Tahoma" w:eastAsia="Calibri" w:hAnsi="Tahoma" w:cs="Tahoma"/>
          <w:color w:val="000000" w:themeColor="text1"/>
          <w:kern w:val="1"/>
        </w:rPr>
        <w:t>ych</w:t>
      </w:r>
      <w:r w:rsidR="003165C2">
        <w:rPr>
          <w:rFonts w:ascii="Tahoma" w:eastAsia="Calibri" w:hAnsi="Tahoma" w:cs="Tahoma"/>
          <w:color w:val="000000" w:themeColor="text1"/>
          <w:kern w:val="1"/>
        </w:rPr>
        <w:t xml:space="preserve"> do wykonania zamówienia, </w:t>
      </w:r>
    </w:p>
    <w:p w:rsidR="00B0619A" w:rsidRPr="00B0619A" w:rsidRDefault="00F003C3" w:rsidP="00B0619A">
      <w:pPr>
        <w:pStyle w:val="Akapitzlist"/>
        <w:numPr>
          <w:ilvl w:val="0"/>
          <w:numId w:val="106"/>
        </w:numPr>
        <w:suppressAutoHyphens w:val="0"/>
        <w:jc w:val="both"/>
        <w:rPr>
          <w:rFonts w:ascii="Tahoma" w:eastAsia="Calibri" w:hAnsi="Tahoma" w:cs="Tahoma"/>
          <w:color w:val="000000" w:themeColor="text1"/>
          <w:lang w:eastAsia="pl-PL"/>
        </w:rPr>
      </w:pPr>
      <w:r w:rsidRPr="003165C2">
        <w:rPr>
          <w:rFonts w:ascii="Tahoma" w:eastAsia="Calibri" w:hAnsi="Tahoma" w:cs="Tahoma"/>
          <w:color w:val="000000" w:themeColor="text1"/>
          <w:kern w:val="1"/>
        </w:rPr>
        <w:t>wykona</w:t>
      </w:r>
      <w:r w:rsidR="003165C2" w:rsidRPr="003165C2">
        <w:rPr>
          <w:rFonts w:ascii="Tahoma" w:eastAsia="Calibri" w:hAnsi="Tahoma" w:cs="Tahoma"/>
          <w:color w:val="000000" w:themeColor="text1"/>
          <w:kern w:val="1"/>
        </w:rPr>
        <w:t>nia</w:t>
      </w:r>
      <w:r w:rsidRPr="003165C2">
        <w:rPr>
          <w:rFonts w:ascii="Tahoma" w:eastAsia="Calibri" w:hAnsi="Tahoma" w:cs="Tahoma"/>
          <w:color w:val="000000" w:themeColor="text1"/>
          <w:kern w:val="1"/>
        </w:rPr>
        <w:t xml:space="preserve"> przedmiot</w:t>
      </w:r>
      <w:r w:rsidR="003165C2" w:rsidRPr="003165C2">
        <w:rPr>
          <w:rFonts w:ascii="Tahoma" w:eastAsia="Calibri" w:hAnsi="Tahoma" w:cs="Tahoma"/>
          <w:color w:val="000000" w:themeColor="text1"/>
          <w:kern w:val="1"/>
        </w:rPr>
        <w:t>u</w:t>
      </w:r>
      <w:r w:rsidRPr="003165C2">
        <w:rPr>
          <w:rFonts w:ascii="Tahoma" w:eastAsia="Calibri" w:hAnsi="Tahoma" w:cs="Tahoma"/>
          <w:color w:val="000000" w:themeColor="text1"/>
          <w:kern w:val="1"/>
        </w:rPr>
        <w:t xml:space="preserve"> zamówienia z materiałów własnych nabytych</w:t>
      </w:r>
      <w:r w:rsidR="003165C2" w:rsidRPr="003165C2">
        <w:rPr>
          <w:rFonts w:ascii="Tahoma" w:eastAsia="Calibri" w:hAnsi="Tahoma" w:cs="Tahoma"/>
          <w:color w:val="000000" w:themeColor="text1"/>
          <w:kern w:val="1"/>
        </w:rPr>
        <w:t xml:space="preserve"> w uzgodnieniu </w:t>
      </w:r>
      <w:r w:rsidR="003165C2" w:rsidRPr="003165C2">
        <w:rPr>
          <w:rFonts w:ascii="Tahoma" w:eastAsia="Calibri" w:hAnsi="Tahoma" w:cs="Tahoma"/>
          <w:color w:val="000000" w:themeColor="text1"/>
          <w:kern w:val="1"/>
        </w:rPr>
        <w:br/>
        <w:t xml:space="preserve">z Zamawiającym, </w:t>
      </w:r>
    </w:p>
    <w:p w:rsidR="00B0619A" w:rsidRPr="00B0619A" w:rsidRDefault="003165C2" w:rsidP="00B0619A">
      <w:pPr>
        <w:pStyle w:val="Akapitzlist"/>
        <w:numPr>
          <w:ilvl w:val="0"/>
          <w:numId w:val="106"/>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wykorzystania</w:t>
      </w:r>
      <w:r w:rsidR="00F003C3" w:rsidRPr="00B0619A">
        <w:rPr>
          <w:rFonts w:ascii="Tahoma" w:hAnsi="Tahoma" w:cs="Tahoma"/>
          <w:color w:val="000000" w:themeColor="text1"/>
        </w:rPr>
        <w:t xml:space="preserve"> </w:t>
      </w:r>
      <w:r w:rsidRPr="00B0619A">
        <w:rPr>
          <w:rFonts w:ascii="Tahoma" w:hAnsi="Tahoma" w:cs="Tahoma"/>
          <w:color w:val="000000" w:themeColor="text1"/>
        </w:rPr>
        <w:t xml:space="preserve">przy realizacji zamówienia nowych, </w:t>
      </w:r>
      <w:r w:rsidR="00F003C3" w:rsidRPr="00B0619A">
        <w:rPr>
          <w:rFonts w:ascii="Tahoma" w:hAnsi="Tahoma" w:cs="Tahoma"/>
          <w:color w:val="000000" w:themeColor="text1"/>
        </w:rPr>
        <w:t xml:space="preserve"> odpowie</w:t>
      </w:r>
      <w:r w:rsidRPr="00B0619A">
        <w:rPr>
          <w:rFonts w:ascii="Tahoma" w:hAnsi="Tahoma" w:cs="Tahoma"/>
          <w:color w:val="000000" w:themeColor="text1"/>
        </w:rPr>
        <w:t>dniego rodzaju oraz</w:t>
      </w:r>
      <w:r w:rsidR="00F003C3" w:rsidRPr="00B0619A">
        <w:rPr>
          <w:rFonts w:ascii="Tahoma" w:hAnsi="Tahoma" w:cs="Tahoma"/>
          <w:color w:val="000000" w:themeColor="text1"/>
        </w:rPr>
        <w:t xml:space="preserve"> jakości</w:t>
      </w:r>
      <w:r w:rsidRPr="00B0619A">
        <w:rPr>
          <w:rFonts w:ascii="Tahoma" w:hAnsi="Tahoma" w:cs="Tahoma"/>
          <w:color w:val="000000" w:themeColor="text1"/>
        </w:rPr>
        <w:t xml:space="preserve"> materiałów i wyrobów, </w:t>
      </w:r>
    </w:p>
    <w:p w:rsidR="00F003C3" w:rsidRPr="00B0619A" w:rsidRDefault="00F003C3" w:rsidP="00B0619A">
      <w:pPr>
        <w:pStyle w:val="Akapitzlist"/>
        <w:numPr>
          <w:ilvl w:val="0"/>
          <w:numId w:val="106"/>
        </w:numPr>
        <w:suppressAutoHyphens w:val="0"/>
        <w:jc w:val="both"/>
        <w:rPr>
          <w:rFonts w:ascii="Tahoma" w:eastAsia="Calibri" w:hAnsi="Tahoma" w:cs="Tahoma"/>
          <w:color w:val="000000" w:themeColor="text1"/>
          <w:lang w:eastAsia="pl-PL"/>
        </w:rPr>
      </w:pPr>
      <w:r w:rsidRPr="00B0619A">
        <w:rPr>
          <w:rFonts w:ascii="Tahoma" w:hAnsi="Tahoma" w:cs="Tahoma"/>
          <w:color w:val="000000" w:themeColor="text1"/>
        </w:rPr>
        <w:t>przywróc</w:t>
      </w:r>
      <w:r w:rsidR="00B0619A">
        <w:rPr>
          <w:rFonts w:ascii="Tahoma" w:hAnsi="Tahoma" w:cs="Tahoma"/>
          <w:color w:val="000000" w:themeColor="text1"/>
        </w:rPr>
        <w:t>enia</w:t>
      </w:r>
      <w:r w:rsidRPr="00B0619A">
        <w:rPr>
          <w:rFonts w:ascii="Tahoma" w:hAnsi="Tahoma" w:cs="Tahoma"/>
          <w:color w:val="000000" w:themeColor="text1"/>
        </w:rPr>
        <w:t xml:space="preserve"> na własny koszt do stanu pierwotnego ewentualnie zniszczon</w:t>
      </w:r>
      <w:r w:rsidR="009F3C14">
        <w:rPr>
          <w:rFonts w:ascii="Tahoma" w:hAnsi="Tahoma" w:cs="Tahoma"/>
          <w:color w:val="000000" w:themeColor="text1"/>
        </w:rPr>
        <w:t>ego lub uszkodzonego</w:t>
      </w:r>
      <w:r w:rsidRPr="00B0619A">
        <w:rPr>
          <w:rFonts w:ascii="Tahoma" w:hAnsi="Tahoma" w:cs="Tahoma"/>
          <w:color w:val="000000" w:themeColor="text1"/>
        </w:rPr>
        <w:t xml:space="preserve"> w trakcie wykonywania robót sprzęt</w:t>
      </w:r>
      <w:r w:rsidR="009F3C14">
        <w:rPr>
          <w:rFonts w:ascii="Tahoma" w:hAnsi="Tahoma" w:cs="Tahoma"/>
          <w:color w:val="000000" w:themeColor="text1"/>
        </w:rPr>
        <w:t>u</w:t>
      </w:r>
      <w:r w:rsidRPr="00B0619A">
        <w:rPr>
          <w:rFonts w:ascii="Tahoma" w:hAnsi="Tahoma" w:cs="Tahoma"/>
          <w:color w:val="000000" w:themeColor="text1"/>
        </w:rPr>
        <w:t>, wyposażeni</w:t>
      </w:r>
      <w:r w:rsidR="009F3C14">
        <w:rPr>
          <w:rFonts w:ascii="Tahoma" w:hAnsi="Tahoma" w:cs="Tahoma"/>
          <w:color w:val="000000" w:themeColor="text1"/>
        </w:rPr>
        <w:t>a oraz innych</w:t>
      </w:r>
      <w:r w:rsidRPr="00B0619A">
        <w:rPr>
          <w:rFonts w:ascii="Tahoma" w:hAnsi="Tahoma" w:cs="Tahoma"/>
          <w:color w:val="000000" w:themeColor="text1"/>
        </w:rPr>
        <w:t xml:space="preserve"> </w:t>
      </w:r>
      <w:r w:rsidR="00B0619A">
        <w:rPr>
          <w:rFonts w:ascii="Tahoma" w:hAnsi="Tahoma" w:cs="Tahoma"/>
          <w:color w:val="000000" w:themeColor="text1"/>
        </w:rPr>
        <w:t>element</w:t>
      </w:r>
      <w:r w:rsidR="009F3C14">
        <w:rPr>
          <w:rFonts w:ascii="Tahoma" w:hAnsi="Tahoma" w:cs="Tahoma"/>
          <w:color w:val="000000" w:themeColor="text1"/>
        </w:rPr>
        <w:t>ów</w:t>
      </w:r>
      <w:r w:rsidR="00B0619A">
        <w:rPr>
          <w:rFonts w:ascii="Tahoma" w:hAnsi="Tahoma" w:cs="Tahoma"/>
          <w:color w:val="000000" w:themeColor="text1"/>
        </w:rPr>
        <w:t xml:space="preserve"> budynków </w:t>
      </w:r>
      <w:r w:rsidR="00B0619A">
        <w:rPr>
          <w:rFonts w:ascii="Tahoma" w:hAnsi="Tahoma" w:cs="Tahoma"/>
          <w:color w:val="000000" w:themeColor="text1"/>
        </w:rPr>
        <w:br/>
      </w:r>
      <w:r w:rsidR="00B0619A">
        <w:rPr>
          <w:rFonts w:ascii="Tahoma" w:hAnsi="Tahoma" w:cs="Tahoma"/>
          <w:color w:val="000000" w:themeColor="text1"/>
        </w:rPr>
        <w:lastRenderedPageBreak/>
        <w:t xml:space="preserve">i otoczenia, </w:t>
      </w:r>
      <w:r w:rsidR="00E34D4E">
        <w:rPr>
          <w:rFonts w:ascii="Tahoma" w:hAnsi="Tahoma" w:cs="Tahoma"/>
          <w:color w:val="000000" w:themeColor="text1"/>
        </w:rPr>
        <w:t>w tym instalacji przebiegających przez teren lub w pobliżu terenu, na którym prowadzone są roboty,</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prowadzenia dokumentacji budowy</w:t>
      </w:r>
      <w:r w:rsidR="00E34D4E">
        <w:rPr>
          <w:rFonts w:ascii="Tahoma" w:hAnsi="Tahoma" w:cs="Tahoma"/>
          <w:color w:val="000000" w:themeColor="text1"/>
          <w:lang w:eastAsia="pl-PL"/>
        </w:rPr>
        <w:t>,</w:t>
      </w:r>
      <w:r>
        <w:rPr>
          <w:rFonts w:ascii="Tahoma" w:hAnsi="Tahoma" w:cs="Tahoma"/>
          <w:color w:val="000000" w:themeColor="text1"/>
          <w:lang w:eastAsia="pl-PL"/>
        </w:rPr>
        <w:t xml:space="preserve"> w szczególności dziennika budowy</w:t>
      </w:r>
      <w:r w:rsidRPr="007361D3">
        <w:rPr>
          <w:rFonts w:ascii="Tahoma" w:hAnsi="Tahoma" w:cs="Tahoma"/>
          <w:color w:val="000000" w:themeColor="text1"/>
          <w:lang w:eastAsia="pl-PL"/>
        </w:rPr>
        <w:t xml:space="preserve">, </w:t>
      </w:r>
    </w:p>
    <w:p w:rsidR="00315A3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sporządzenia wszelkiej dokumentacji wynikającej w treści </w:t>
      </w:r>
      <w:proofErr w:type="spellStart"/>
      <w:r>
        <w:rPr>
          <w:rFonts w:ascii="Tahoma" w:hAnsi="Tahoma" w:cs="Tahoma"/>
          <w:color w:val="000000" w:themeColor="text1"/>
          <w:lang w:eastAsia="pl-PL"/>
        </w:rPr>
        <w:t>STWiORB</w:t>
      </w:r>
      <w:proofErr w:type="spellEnd"/>
      <w:r>
        <w:rPr>
          <w:rFonts w:ascii="Tahoma" w:hAnsi="Tahoma" w:cs="Tahoma"/>
          <w:color w:val="000000" w:themeColor="text1"/>
          <w:lang w:eastAsia="pl-PL"/>
        </w:rPr>
        <w:t xml:space="preserve">, </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315A33" w:rsidRPr="007361D3" w:rsidRDefault="00315A33" w:rsidP="00315A33">
      <w:pPr>
        <w:widowControl w:val="0"/>
        <w:numPr>
          <w:ilvl w:val="0"/>
          <w:numId w:val="106"/>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umożliwienia wstępu na teren budowy wyłącznie osobom upoważnionym przez Zamawiającego lub Wykonawcę,  </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terminowego usuwania wad, w tym usterek, ujawnionych w czasie wykonywania robót lub ujawnionych w czasie odbiorów w terminach </w:t>
      </w:r>
      <w:r>
        <w:rPr>
          <w:rFonts w:ascii="Tahoma" w:hAnsi="Tahoma" w:cs="Tahoma"/>
          <w:color w:val="000000" w:themeColor="text1"/>
          <w:lang w:eastAsia="pl-PL"/>
        </w:rPr>
        <w:t>wskazanych</w:t>
      </w:r>
      <w:r w:rsidRPr="007361D3">
        <w:rPr>
          <w:rFonts w:ascii="Tahoma" w:hAnsi="Tahoma" w:cs="Tahoma"/>
          <w:color w:val="000000" w:themeColor="text1"/>
          <w:lang w:eastAsia="pl-PL"/>
        </w:rPr>
        <w:t xml:space="preserve"> w protokołach odbioru, oraz</w:t>
      </w:r>
      <w:r>
        <w:rPr>
          <w:rFonts w:ascii="Tahoma" w:hAnsi="Tahoma" w:cs="Tahoma"/>
          <w:color w:val="000000" w:themeColor="text1"/>
          <w:lang w:eastAsia="pl-PL"/>
        </w:rPr>
        <w:t xml:space="preserve"> w czasie obowiązywania rękojmi i gwarancji,</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utrzymywania porządku na terenie budowy,</w:t>
      </w:r>
    </w:p>
    <w:p w:rsidR="00315A33" w:rsidRPr="004C2D3D" w:rsidRDefault="00315A33" w:rsidP="00315A33">
      <w:pPr>
        <w:widowControl w:val="0"/>
        <w:numPr>
          <w:ilvl w:val="0"/>
          <w:numId w:val="106"/>
        </w:numPr>
        <w:tabs>
          <w:tab w:val="left" w:pos="1035"/>
        </w:tabs>
        <w:suppressAutoHyphens w:val="0"/>
        <w:jc w:val="both"/>
        <w:rPr>
          <w:rFonts w:ascii="Tahoma" w:hAnsi="Tahoma" w:cs="Tahoma"/>
          <w:lang w:eastAsia="pl-PL"/>
        </w:rPr>
      </w:pPr>
      <w:r w:rsidRPr="004C2D3D">
        <w:rPr>
          <w:rFonts w:ascii="Tahoma" w:hAnsi="Tahoma" w:cs="Tahoma"/>
          <w:lang w:eastAsia="pl-PL"/>
        </w:rPr>
        <w:t>stosowania się do poleceń Inspektora nadzoru inwestorskiego potwierdzonych wpisem do dziennika budowy, zgodnych z przepisam</w:t>
      </w:r>
      <w:r w:rsidR="00E34D4E">
        <w:rPr>
          <w:rFonts w:ascii="Tahoma" w:hAnsi="Tahoma" w:cs="Tahoma"/>
          <w:lang w:eastAsia="pl-PL"/>
        </w:rPr>
        <w:t>i prawa i postanowieniami umowy,</w:t>
      </w:r>
    </w:p>
    <w:p w:rsidR="00315A33" w:rsidRPr="007361D3" w:rsidRDefault="00315A33" w:rsidP="00315A33">
      <w:pPr>
        <w:widowControl w:val="0"/>
        <w:numPr>
          <w:ilvl w:val="0"/>
          <w:numId w:val="106"/>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Pr="007361D3">
        <w:rPr>
          <w:rFonts w:ascii="Tahoma" w:hAnsi="Tahoma" w:cs="Tahoma"/>
          <w:color w:val="000000" w:themeColor="text1"/>
          <w:lang w:eastAsia="pl-PL"/>
        </w:rPr>
        <w:br/>
        <w:t>i doświadczenie do wykonywania powierzonych im robót i innych czynności w ramach wykonania umowy,</w:t>
      </w:r>
    </w:p>
    <w:p w:rsidR="00315A33" w:rsidRPr="007361D3" w:rsidRDefault="00315A33" w:rsidP="00315A33">
      <w:pPr>
        <w:widowControl w:val="0"/>
        <w:numPr>
          <w:ilvl w:val="0"/>
          <w:numId w:val="106"/>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należnego wynagrodzenia Podwykonawcom lub dalszym Podwykonawcom jeżeli Wykonawca korzysta z Podwykonawców i dalszych Podwykonawców,</w:t>
      </w:r>
    </w:p>
    <w:p w:rsidR="00315A33" w:rsidRPr="00133F6D" w:rsidRDefault="00315A33" w:rsidP="00315A33">
      <w:pPr>
        <w:numPr>
          <w:ilvl w:val="0"/>
          <w:numId w:val="106"/>
        </w:numPr>
        <w:suppressAutoHyphens w:val="0"/>
        <w:jc w:val="both"/>
        <w:rPr>
          <w:rFonts w:ascii="Tahoma" w:eastAsia="Calibri" w:hAnsi="Tahoma" w:cs="Tahoma"/>
          <w:color w:val="000000" w:themeColor="text1"/>
          <w:lang w:eastAsia="pl-PL"/>
        </w:rPr>
      </w:pPr>
      <w:r w:rsidRPr="00133F6D">
        <w:rPr>
          <w:rFonts w:ascii="Tahoma" w:eastAsia="Calibri" w:hAnsi="Tahoma" w:cs="Tahoma"/>
          <w:color w:val="000000" w:themeColor="text1"/>
          <w:lang w:eastAsia="pl-PL"/>
        </w:rPr>
        <w:t>zorganizowania poboru wody i energii el</w:t>
      </w:r>
      <w:r w:rsidR="00E34D4E">
        <w:rPr>
          <w:rFonts w:ascii="Tahoma" w:eastAsia="Calibri" w:hAnsi="Tahoma" w:cs="Tahoma"/>
          <w:color w:val="000000" w:themeColor="text1"/>
          <w:lang w:eastAsia="pl-PL"/>
        </w:rPr>
        <w:t xml:space="preserve">ektrycznej we własnym zakresie, </w:t>
      </w:r>
    </w:p>
    <w:p w:rsidR="00315A33" w:rsidRDefault="00315A33" w:rsidP="00315A33">
      <w:pPr>
        <w:widowControl w:val="0"/>
        <w:numPr>
          <w:ilvl w:val="0"/>
          <w:numId w:val="106"/>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przeprowadzeni</w:t>
      </w:r>
      <w:r>
        <w:rPr>
          <w:rFonts w:ascii="Tahoma" w:hAnsi="Tahoma" w:cs="Tahoma"/>
          <w:color w:val="000000" w:themeColor="text1"/>
          <w:lang w:eastAsia="pl-PL"/>
        </w:rPr>
        <w:t>a</w:t>
      </w:r>
      <w:r w:rsidRPr="007361D3">
        <w:rPr>
          <w:rFonts w:ascii="Tahoma" w:hAnsi="Tahoma" w:cs="Tahoma"/>
          <w:color w:val="000000" w:themeColor="text1"/>
          <w:lang w:eastAsia="pl-PL"/>
        </w:rPr>
        <w:t xml:space="preserve"> i przedstawieni</w:t>
      </w:r>
      <w:r>
        <w:rPr>
          <w:rFonts w:ascii="Tahoma" w:hAnsi="Tahoma" w:cs="Tahoma"/>
          <w:color w:val="000000" w:themeColor="text1"/>
          <w:lang w:eastAsia="pl-PL"/>
        </w:rPr>
        <w:t>a</w:t>
      </w:r>
      <w:r w:rsidRPr="007361D3">
        <w:rPr>
          <w:rFonts w:ascii="Tahoma" w:hAnsi="Tahoma" w:cs="Tahoma"/>
          <w:color w:val="000000" w:themeColor="text1"/>
          <w:lang w:eastAsia="pl-PL"/>
        </w:rPr>
        <w:t xml:space="preserve"> Zamawiającemu wyników wymaganych przepisami badań, pomiarów oraz niezbędnych atestów, świadectw, certyfikatów i innych dokumentów stwierdzających</w:t>
      </w:r>
      <w:r>
        <w:rPr>
          <w:rFonts w:ascii="Tahoma" w:hAnsi="Tahoma" w:cs="Tahoma"/>
          <w:color w:val="000000" w:themeColor="text1"/>
          <w:lang w:eastAsia="pl-PL"/>
        </w:rPr>
        <w:t xml:space="preserve"> jakość wbudowanych materiałów, </w:t>
      </w:r>
    </w:p>
    <w:p w:rsidR="00315A33" w:rsidRDefault="00315A33" w:rsidP="00315A33">
      <w:pPr>
        <w:widowControl w:val="0"/>
        <w:numPr>
          <w:ilvl w:val="0"/>
          <w:numId w:val="106"/>
        </w:numPr>
        <w:tabs>
          <w:tab w:val="left" w:pos="1046"/>
        </w:tabs>
        <w:suppressAutoHyphens w:val="0"/>
        <w:jc w:val="both"/>
        <w:rPr>
          <w:rFonts w:ascii="Tahoma" w:hAnsi="Tahoma" w:cs="Tahoma"/>
          <w:lang w:eastAsia="pl-PL"/>
        </w:rPr>
      </w:pPr>
      <w:r w:rsidRPr="004C2D3D">
        <w:rPr>
          <w:rFonts w:ascii="Tahoma" w:hAnsi="Tahoma" w:cs="Tahoma"/>
          <w:lang w:eastAsia="pl-PL"/>
        </w:rPr>
        <w:t>przed zgłoszeniem robót do odbioru końcowego - uzyskania w imieniu Zamawiającego i z jego pełnomocnictwa pozwolenia na użytkowanie obiektu zgodnie z warunkami decyzji pozwoleni</w:t>
      </w:r>
      <w:r>
        <w:rPr>
          <w:rFonts w:ascii="Tahoma" w:hAnsi="Tahoma" w:cs="Tahoma"/>
          <w:lang w:eastAsia="pl-PL"/>
        </w:rPr>
        <w:t>e na budowę oraz wszystkie wymagane do uzyskania te</w:t>
      </w:r>
      <w:r w:rsidR="00E34D4E">
        <w:rPr>
          <w:rFonts w:ascii="Tahoma" w:hAnsi="Tahoma" w:cs="Tahoma"/>
          <w:lang w:eastAsia="pl-PL"/>
        </w:rPr>
        <w:t xml:space="preserve">j decyzji odbiory w tym .m.in. </w:t>
      </w:r>
      <w:r w:rsidR="009A4D08">
        <w:rPr>
          <w:rFonts w:ascii="Tahoma" w:hAnsi="Tahoma" w:cs="Tahoma"/>
          <w:lang w:eastAsia="pl-PL"/>
        </w:rPr>
        <w:t>Państwowej S</w:t>
      </w:r>
      <w:r w:rsidR="00E34D4E">
        <w:rPr>
          <w:rFonts w:ascii="Tahoma" w:hAnsi="Tahoma" w:cs="Tahoma"/>
          <w:lang w:eastAsia="pl-PL"/>
        </w:rPr>
        <w:t xml:space="preserve">traży </w:t>
      </w:r>
      <w:r w:rsidR="009A4D08">
        <w:rPr>
          <w:rFonts w:ascii="Tahoma" w:hAnsi="Tahoma" w:cs="Tahoma"/>
          <w:lang w:eastAsia="pl-PL"/>
        </w:rPr>
        <w:t>P</w:t>
      </w:r>
      <w:r w:rsidR="00E34D4E">
        <w:rPr>
          <w:rFonts w:ascii="Tahoma" w:hAnsi="Tahoma" w:cs="Tahoma"/>
          <w:lang w:eastAsia="pl-PL"/>
        </w:rPr>
        <w:t xml:space="preserve">ożarnej, </w:t>
      </w:r>
      <w:r w:rsidR="009A4D08">
        <w:rPr>
          <w:rFonts w:ascii="Tahoma" w:hAnsi="Tahoma" w:cs="Tahoma"/>
          <w:lang w:eastAsia="pl-PL"/>
        </w:rPr>
        <w:t xml:space="preserve">Państwowego </w:t>
      </w:r>
      <w:r w:rsidR="00E34D4E">
        <w:rPr>
          <w:rFonts w:ascii="Tahoma" w:hAnsi="Tahoma" w:cs="Tahoma"/>
          <w:lang w:eastAsia="pl-PL"/>
        </w:rPr>
        <w:t>Inspektora</w:t>
      </w:r>
      <w:r>
        <w:rPr>
          <w:rFonts w:ascii="Tahoma" w:hAnsi="Tahoma" w:cs="Tahoma"/>
          <w:lang w:eastAsia="pl-PL"/>
        </w:rPr>
        <w:t xml:space="preserve"> Sanitarnego oraz Urzędu Dozoru Technicznego, </w:t>
      </w:r>
    </w:p>
    <w:p w:rsidR="00315A33" w:rsidRDefault="00315A33" w:rsidP="00315A33">
      <w:pPr>
        <w:widowControl w:val="0"/>
        <w:numPr>
          <w:ilvl w:val="0"/>
          <w:numId w:val="106"/>
        </w:numPr>
        <w:tabs>
          <w:tab w:val="left" w:pos="1046"/>
        </w:tabs>
        <w:suppressAutoHyphens w:val="0"/>
        <w:jc w:val="both"/>
        <w:rPr>
          <w:rFonts w:ascii="Tahoma" w:hAnsi="Tahoma" w:cs="Tahoma"/>
          <w:lang w:eastAsia="pl-PL"/>
        </w:rPr>
      </w:pPr>
      <w:r w:rsidRPr="00D86DF2">
        <w:rPr>
          <w:rFonts w:ascii="Tahoma" w:hAnsi="Tahoma" w:cs="Tahoma"/>
        </w:rPr>
        <w:t>ubezpieczenia budowy zgodnie z zapisami § 1</w:t>
      </w:r>
      <w:r>
        <w:rPr>
          <w:rFonts w:ascii="Tahoma" w:hAnsi="Tahoma" w:cs="Tahoma"/>
        </w:rPr>
        <w:t>9 umowy,</w:t>
      </w:r>
    </w:p>
    <w:p w:rsidR="00315A33" w:rsidRDefault="00315A33" w:rsidP="00315A33">
      <w:pPr>
        <w:widowControl w:val="0"/>
        <w:numPr>
          <w:ilvl w:val="0"/>
          <w:numId w:val="106"/>
        </w:numPr>
        <w:tabs>
          <w:tab w:val="left" w:pos="1046"/>
        </w:tabs>
        <w:suppressAutoHyphens w:val="0"/>
        <w:jc w:val="both"/>
        <w:rPr>
          <w:rFonts w:ascii="Tahoma" w:hAnsi="Tahoma" w:cs="Tahoma"/>
          <w:lang w:eastAsia="pl-PL"/>
        </w:rPr>
      </w:pPr>
      <w:r>
        <w:rPr>
          <w:rFonts w:ascii="Tahoma" w:hAnsi="Tahoma" w:cs="Tahoma"/>
        </w:rPr>
        <w:t>geodezyjnego wyznaczenia w ter</w:t>
      </w:r>
      <w:r w:rsidR="00E34D4E">
        <w:rPr>
          <w:rFonts w:ascii="Tahoma" w:hAnsi="Tahoma" w:cs="Tahoma"/>
        </w:rPr>
        <w:t>e</w:t>
      </w:r>
      <w:r>
        <w:rPr>
          <w:rFonts w:ascii="Tahoma" w:hAnsi="Tahoma" w:cs="Tahoma"/>
        </w:rPr>
        <w:t>nie obiektów budowlanych oraz po ich wybudowaniu geodezyjn</w:t>
      </w:r>
      <w:r w:rsidR="00D474F6">
        <w:rPr>
          <w:rFonts w:ascii="Tahoma" w:hAnsi="Tahoma" w:cs="Tahoma"/>
        </w:rPr>
        <w:t xml:space="preserve">ej inwentaryzacji powykonawczej, </w:t>
      </w:r>
    </w:p>
    <w:p w:rsidR="00D474F6" w:rsidRPr="00D86DF2" w:rsidRDefault="00D474F6" w:rsidP="00315A33">
      <w:pPr>
        <w:widowControl w:val="0"/>
        <w:numPr>
          <w:ilvl w:val="0"/>
          <w:numId w:val="106"/>
        </w:numPr>
        <w:tabs>
          <w:tab w:val="left" w:pos="1046"/>
        </w:tabs>
        <w:suppressAutoHyphens w:val="0"/>
        <w:jc w:val="both"/>
        <w:rPr>
          <w:rFonts w:ascii="Tahoma" w:hAnsi="Tahoma" w:cs="Tahoma"/>
          <w:lang w:eastAsia="pl-PL"/>
        </w:rPr>
      </w:pPr>
      <w:r>
        <w:rPr>
          <w:rFonts w:ascii="Tahoma" w:hAnsi="Tahoma" w:cs="Tahoma"/>
        </w:rPr>
        <w:t>przeszkolenia personelu Zamawiającego w zakresie obsługi i konserwacji urządzeń oraz systemów technologicznych.</w:t>
      </w:r>
    </w:p>
    <w:p w:rsidR="003055C4" w:rsidRPr="007361D3" w:rsidRDefault="003055C4" w:rsidP="003055C4">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B0619A" w:rsidRDefault="00B0619A" w:rsidP="000D3043">
      <w:pPr>
        <w:pStyle w:val="Akapitzlist"/>
        <w:numPr>
          <w:ilvl w:val="0"/>
          <w:numId w:val="57"/>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Wykonawca zabezpieczy teren budowy od momentu jego przejęcia od Zamawiającego do czasu wykonania i odbioru przedmiotu umowy,</w:t>
      </w:r>
    </w:p>
    <w:p w:rsidR="008D591F" w:rsidRPr="008D591F" w:rsidRDefault="008D591F"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Wykonawca zabezpieczy we własnym zakresie i na swój koszt miejsca do magazynowania materiałów</w:t>
      </w:r>
      <w:r>
        <w:rPr>
          <w:rFonts w:ascii="Tahoma" w:hAnsi="Tahoma" w:cs="Tahoma"/>
          <w:color w:val="000000" w:themeColor="text1"/>
        </w:rPr>
        <w:t xml:space="preserve"> niezbędnych do wykonania przedmiotu zamówienia,</w:t>
      </w:r>
    </w:p>
    <w:p w:rsidR="008D591F" w:rsidRPr="00A53A9A" w:rsidRDefault="008D591F"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Wykonawca zabezpieczy we własnym zakresie </w:t>
      </w:r>
      <w:r w:rsidR="00E34D4E" w:rsidRPr="007361D3">
        <w:rPr>
          <w:rFonts w:ascii="Tahoma" w:hAnsi="Tahoma" w:cs="Tahoma"/>
          <w:color w:val="000000" w:themeColor="text1"/>
        </w:rPr>
        <w:t xml:space="preserve">i na swój koszt </w:t>
      </w:r>
      <w:r w:rsidRPr="007361D3">
        <w:rPr>
          <w:rFonts w:ascii="Tahoma" w:hAnsi="Tahoma" w:cs="Tahoma"/>
          <w:color w:val="000000" w:themeColor="text1"/>
        </w:rPr>
        <w:t xml:space="preserve">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Pr>
          <w:rFonts w:ascii="Tahoma" w:hAnsi="Tahoma" w:cs="Tahoma"/>
          <w:color w:val="000000" w:themeColor="text1"/>
        </w:rPr>
        <w:t>,</w:t>
      </w:r>
    </w:p>
    <w:p w:rsidR="00A53A9A" w:rsidRDefault="00A53A9A" w:rsidP="000D3043">
      <w:pPr>
        <w:pStyle w:val="Akapitzlist"/>
        <w:numPr>
          <w:ilvl w:val="0"/>
          <w:numId w:val="57"/>
        </w:numPr>
        <w:suppressAutoHyphens w:val="0"/>
        <w:jc w:val="both"/>
        <w:rPr>
          <w:rFonts w:ascii="Tahoma" w:eastAsia="Calibri" w:hAnsi="Tahoma" w:cs="Tahoma"/>
          <w:color w:val="000000" w:themeColor="text1"/>
          <w:lang w:eastAsia="pl-PL"/>
        </w:rPr>
      </w:pPr>
      <w:r>
        <w:rPr>
          <w:rFonts w:ascii="Tahoma" w:hAnsi="Tahoma" w:cs="Tahoma"/>
          <w:color w:val="000000" w:themeColor="text1"/>
        </w:rPr>
        <w:t>Wykonawca ponosi wszelkie koszty związane z zapleczem budowy, w szczególności z jego eksploatacją i utrzymaniem oraz należytym zabezpieczenie</w:t>
      </w:r>
      <w:r w:rsidR="009F3C14">
        <w:rPr>
          <w:rFonts w:ascii="Tahoma" w:hAnsi="Tahoma" w:cs="Tahoma"/>
          <w:color w:val="000000" w:themeColor="text1"/>
        </w:rPr>
        <w:t>m</w:t>
      </w:r>
      <w:r>
        <w:rPr>
          <w:rFonts w:ascii="Tahoma" w:hAnsi="Tahoma" w:cs="Tahoma"/>
          <w:color w:val="000000" w:themeColor="text1"/>
        </w:rPr>
        <w:t xml:space="preserve">, </w:t>
      </w:r>
    </w:p>
    <w:p w:rsidR="008D591F" w:rsidRDefault="008D591F"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 pełni ponosi odpowiedzialność za wszystkie zdarzenia </w:t>
      </w:r>
      <w:r>
        <w:rPr>
          <w:rFonts w:ascii="Tahoma" w:eastAsia="Calibri" w:hAnsi="Tahoma" w:cs="Tahoma"/>
          <w:color w:val="000000" w:themeColor="text1"/>
          <w:lang w:eastAsia="pl-PL"/>
        </w:rPr>
        <w:t>mające miejsce na terenie budowy,</w:t>
      </w:r>
    </w:p>
    <w:p w:rsidR="00F003C3" w:rsidRPr="007361D3" w:rsidRDefault="00F003C3"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8D591F" w:rsidRDefault="00F003C3" w:rsidP="008D591F">
      <w:pPr>
        <w:pStyle w:val="Akapitzlist"/>
        <w:numPr>
          <w:ilvl w:val="0"/>
          <w:numId w:val="57"/>
        </w:numPr>
        <w:suppressAutoHyphens w:val="0"/>
        <w:jc w:val="both"/>
        <w:rPr>
          <w:rFonts w:ascii="Tahoma" w:eastAsia="Calibri" w:hAnsi="Tahoma" w:cs="Tahoma"/>
          <w:color w:val="000000" w:themeColor="text1"/>
          <w:lang w:eastAsia="pl-PL"/>
        </w:rPr>
      </w:pPr>
      <w:r w:rsidRPr="008D591F">
        <w:rPr>
          <w:rFonts w:ascii="Tahoma" w:eastAsia="Calibri" w:hAnsi="Tahoma" w:cs="Tahoma"/>
          <w:color w:val="000000" w:themeColor="text1"/>
          <w:lang w:eastAsia="pl-PL"/>
        </w:rPr>
        <w:lastRenderedPageBreak/>
        <w:t>Wykonawca przejmuje pełną odpowiedzialność za znajdującą się w obrębie terenu budowy infrastrukturę techniczną.</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w:t>
      </w:r>
      <w:r w:rsidR="004C2D3D">
        <w:rPr>
          <w:rFonts w:ascii="Tahoma" w:hAnsi="Tahoma" w:cs="Tahoma"/>
          <w:color w:val="000000" w:themeColor="text1"/>
        </w:rPr>
        <w:t xml:space="preserve">oraz kierownikami robót </w:t>
      </w:r>
      <w:r w:rsidRPr="007361D3">
        <w:rPr>
          <w:rFonts w:ascii="Tahoma" w:hAnsi="Tahoma" w:cs="Tahoma"/>
          <w:color w:val="000000" w:themeColor="text1"/>
        </w:rPr>
        <w:t>mają obowiązek brać udział w radach budowy</w:t>
      </w:r>
      <w:r w:rsidR="00E83378" w:rsidRPr="007361D3">
        <w:rPr>
          <w:rFonts w:ascii="Tahoma" w:hAnsi="Tahoma" w:cs="Tahoma"/>
          <w:color w:val="000000" w:themeColor="text1"/>
        </w:rPr>
        <w:t xml:space="preserve">, </w:t>
      </w:r>
      <w:r w:rsidRPr="007361D3">
        <w:rPr>
          <w:rFonts w:ascii="Tahoma" w:hAnsi="Tahoma" w:cs="Tahoma"/>
          <w:color w:val="000000" w:themeColor="text1"/>
        </w:rPr>
        <w:t xml:space="preserve">w terminach ustalonych przez Zamawiającego. </w:t>
      </w:r>
    </w:p>
    <w:p w:rsidR="00F003C3" w:rsidRPr="00D86DF2" w:rsidRDefault="00F003C3" w:rsidP="00EE08F3">
      <w:pPr>
        <w:widowControl w:val="0"/>
        <w:numPr>
          <w:ilvl w:val="0"/>
          <w:numId w:val="36"/>
        </w:numPr>
        <w:tabs>
          <w:tab w:val="left" w:pos="1046"/>
        </w:tabs>
        <w:suppressAutoHyphens w:val="0"/>
        <w:ind w:left="360"/>
        <w:jc w:val="both"/>
        <w:rPr>
          <w:rFonts w:ascii="Tahoma" w:hAnsi="Tahoma" w:cs="Tahoma"/>
          <w:color w:val="000000" w:themeColor="text1"/>
        </w:rPr>
      </w:pPr>
      <w:r w:rsidRPr="00D86DF2">
        <w:rPr>
          <w:rFonts w:ascii="Tahoma" w:hAnsi="Tahoma" w:cs="Tahoma"/>
          <w:color w:val="000000" w:themeColor="text1"/>
        </w:rPr>
        <w:t>Jeżeli Wykonawca nie wykonuje lub nienależy</w:t>
      </w:r>
      <w:r w:rsidR="00D77DD2" w:rsidRPr="00D86DF2">
        <w:rPr>
          <w:rFonts w:ascii="Tahoma" w:hAnsi="Tahoma" w:cs="Tahoma"/>
          <w:color w:val="000000" w:themeColor="text1"/>
        </w:rPr>
        <w:t>cie wykonuje u</w:t>
      </w:r>
      <w:r w:rsidRPr="00D86DF2">
        <w:rPr>
          <w:rFonts w:ascii="Tahoma" w:hAnsi="Tahoma" w:cs="Tahoma"/>
          <w:color w:val="000000" w:themeColor="text1"/>
        </w:rPr>
        <w:t>mowę, Zamawiający może zażądać od Wy</w:t>
      </w:r>
      <w:r w:rsidR="00D77DD2" w:rsidRPr="00D86DF2">
        <w:rPr>
          <w:rFonts w:ascii="Tahoma" w:hAnsi="Tahoma" w:cs="Tahoma"/>
          <w:color w:val="000000" w:themeColor="text1"/>
        </w:rPr>
        <w:t>konawcy należytego wykonywania u</w:t>
      </w:r>
      <w:r w:rsidRPr="00D86DF2">
        <w:rPr>
          <w:rFonts w:ascii="Tahoma" w:hAnsi="Tahoma" w:cs="Tahoma"/>
          <w:color w:val="000000" w:themeColor="text1"/>
        </w:rPr>
        <w:t xml:space="preserve">mowy </w:t>
      </w:r>
      <w:r w:rsidR="00E34D4E">
        <w:rPr>
          <w:rFonts w:ascii="Tahoma" w:hAnsi="Tahoma" w:cs="Tahoma"/>
          <w:color w:val="000000" w:themeColor="text1"/>
        </w:rPr>
        <w:t>i/</w:t>
      </w:r>
      <w:r w:rsidRPr="00D86DF2">
        <w:rPr>
          <w:rFonts w:ascii="Tahoma" w:hAnsi="Tahoma" w:cs="Tahoma"/>
          <w:color w:val="000000" w:themeColor="text1"/>
        </w:rPr>
        <w:t>lub naprawienia wynikłych z tego tytułu szkód, wyznaczając odpowiedni termin do zadośćuczynienia temu żądaniu.</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E95C53">
      <w:pPr>
        <w:numPr>
          <w:ilvl w:val="0"/>
          <w:numId w:val="36"/>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 xml:space="preserve">Jeżeli konieczność wprowadzenia zmian w dokumentacji projektowej jest następstwem nienależytego wykonywania przedmiotu umowy przez Wykonawcę lub jeżeli zmiany te będą wykonywane na wniosek Wykonawcy koszty modyfikacji dokumentacji projektowej oraz </w:t>
      </w:r>
      <w:r w:rsidR="00E34D4E">
        <w:rPr>
          <w:rFonts w:ascii="Tahoma" w:eastAsia="Calibri" w:hAnsi="Tahoma" w:cs="Tahoma"/>
          <w:color w:val="000000" w:themeColor="text1"/>
          <w:lang w:eastAsia="pl-PL"/>
        </w:rPr>
        <w:t>wynikających z modyfikacji</w:t>
      </w:r>
      <w:r w:rsidRPr="007361D3">
        <w:rPr>
          <w:rFonts w:ascii="Tahoma" w:eastAsia="Calibri" w:hAnsi="Tahoma" w:cs="Tahoma"/>
          <w:color w:val="000000" w:themeColor="text1"/>
          <w:lang w:eastAsia="pl-PL"/>
        </w:rPr>
        <w:t xml:space="preserve"> prac obciążają Wykonawcę.</w:t>
      </w:r>
    </w:p>
    <w:p w:rsidR="00534FA3" w:rsidRPr="007361D3" w:rsidRDefault="001D6EA1"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w:t>
      </w:r>
      <w:r w:rsidR="00E34D4E">
        <w:rPr>
          <w:rFonts w:ascii="Tahoma" w:hAnsi="Tahoma" w:cs="Tahoma"/>
          <w:color w:val="000000" w:themeColor="text1"/>
        </w:rPr>
        <w:t>wobec</w:t>
      </w:r>
      <w:r w:rsidR="00534FA3" w:rsidRPr="007361D3">
        <w:rPr>
          <w:rFonts w:ascii="Tahoma" w:hAnsi="Tahoma" w:cs="Tahoma"/>
          <w:color w:val="000000" w:themeColor="text1"/>
        </w:rPr>
        <w:t xml:space="preserve"> Zamawiając</w:t>
      </w:r>
      <w:r w:rsidR="00E34D4E">
        <w:rPr>
          <w:rFonts w:ascii="Tahoma" w:hAnsi="Tahoma" w:cs="Tahoma"/>
          <w:color w:val="000000" w:themeColor="text1"/>
        </w:rPr>
        <w:t>ego</w:t>
      </w:r>
      <w:r w:rsidR="00534FA3" w:rsidRPr="007361D3">
        <w:rPr>
          <w:rFonts w:ascii="Tahoma" w:hAnsi="Tahoma" w:cs="Tahoma"/>
          <w:color w:val="000000" w:themeColor="text1"/>
        </w:rPr>
        <w:t xml:space="preserve"> za</w:t>
      </w:r>
      <w:r w:rsidR="00E34D4E">
        <w:rPr>
          <w:rFonts w:ascii="Tahoma" w:hAnsi="Tahoma" w:cs="Tahoma"/>
          <w:color w:val="000000" w:themeColor="text1"/>
        </w:rPr>
        <w:t xml:space="preserve"> wykonanie umowy i za wniesienie</w:t>
      </w:r>
      <w:r w:rsidR="00534FA3" w:rsidRPr="007361D3">
        <w:rPr>
          <w:rFonts w:ascii="Tahoma" w:hAnsi="Tahoma" w:cs="Tahoma"/>
          <w:color w:val="000000" w:themeColor="text1"/>
        </w:rPr>
        <w:t xml:space="preserve"> zabezpiecz</w:t>
      </w:r>
      <w:r w:rsidR="009F39A2">
        <w:rPr>
          <w:rFonts w:ascii="Tahoma" w:hAnsi="Tahoma" w:cs="Tahoma"/>
          <w:color w:val="000000" w:themeColor="text1"/>
        </w:rPr>
        <w:t>enia należytego wykonania umowy.</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Lider Konsorcjum jest upoważniony do podejmowania decyzji, składania i przyjmowania oświadczeń woli </w:t>
      </w:r>
      <w:r w:rsidR="00A53A9A">
        <w:rPr>
          <w:rFonts w:ascii="Tahoma" w:hAnsi="Tahoma" w:cs="Tahoma"/>
          <w:color w:val="000000" w:themeColor="text1"/>
        </w:rPr>
        <w:br/>
      </w:r>
      <w:r w:rsidRPr="007361D3">
        <w:rPr>
          <w:rFonts w:ascii="Tahoma" w:hAnsi="Tahoma" w:cs="Tahoma"/>
          <w:color w:val="000000" w:themeColor="text1"/>
        </w:rPr>
        <w:t>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t>
      </w:r>
      <w:r w:rsidR="00A53A9A">
        <w:rPr>
          <w:rFonts w:ascii="Tahoma" w:hAnsi="Tahoma" w:cs="Tahoma"/>
          <w:color w:val="000000" w:themeColor="text1"/>
        </w:rPr>
        <w:br/>
      </w:r>
      <w:r w:rsidRPr="007361D3">
        <w:rPr>
          <w:rFonts w:ascii="Tahoma" w:hAnsi="Tahoma" w:cs="Tahoma"/>
          <w:color w:val="000000" w:themeColor="text1"/>
        </w:rPr>
        <w:t xml:space="preserve">w pełnomocnictwie potrzebnym do realizacji niniejszej umowy. </w:t>
      </w:r>
    </w:p>
    <w:p w:rsidR="00534FA3" w:rsidRPr="007361D3" w:rsidRDefault="00E34D4E" w:rsidP="004D733C">
      <w:pPr>
        <w:suppressAutoHyphens w:val="0"/>
        <w:jc w:val="center"/>
        <w:rPr>
          <w:rFonts w:ascii="Tahoma" w:eastAsia="Calibri" w:hAnsi="Tahoma" w:cs="Tahoma"/>
          <w:bCs/>
          <w:color w:val="000000" w:themeColor="text1"/>
          <w:lang w:eastAsia="pl-PL"/>
        </w:rPr>
      </w:pPr>
      <w:r>
        <w:rPr>
          <w:rFonts w:ascii="Tahoma" w:eastAsia="Calibri" w:hAnsi="Tahoma" w:cs="Tahoma"/>
          <w:bCs/>
          <w:color w:val="000000" w:themeColor="text1"/>
          <w:lang w:eastAsia="pl-PL"/>
        </w:rPr>
        <w:t>/zapisy ust. 15</w:t>
      </w:r>
      <w:r w:rsidR="004F32AA" w:rsidRPr="007361D3">
        <w:rPr>
          <w:rFonts w:ascii="Tahoma" w:eastAsia="Calibri" w:hAnsi="Tahoma" w:cs="Tahoma"/>
          <w:bCs/>
          <w:color w:val="000000" w:themeColor="text1"/>
          <w:lang w:eastAsia="pl-PL"/>
        </w:rPr>
        <w:t>-</w:t>
      </w:r>
      <w:r>
        <w:rPr>
          <w:rFonts w:ascii="Tahoma" w:eastAsia="Calibri" w:hAnsi="Tahoma" w:cs="Tahoma"/>
          <w:bCs/>
          <w:color w:val="000000" w:themeColor="text1"/>
          <w:lang w:eastAsia="pl-PL"/>
        </w:rPr>
        <w:t>17</w:t>
      </w:r>
      <w:r w:rsidR="00534FA3" w:rsidRPr="007361D3">
        <w:rPr>
          <w:rFonts w:ascii="Tahoma" w:eastAsia="Calibri" w:hAnsi="Tahoma" w:cs="Tahoma"/>
          <w:bCs/>
          <w:color w:val="000000" w:themeColor="text1"/>
          <w:lang w:eastAsia="pl-PL"/>
        </w:rPr>
        <w:t xml:space="preserve"> zostaną wprowadzone w przypadku złożenia oferty przez konsorcjum/</w:t>
      </w:r>
    </w:p>
    <w:p w:rsidR="004D733C" w:rsidRPr="007361D3" w:rsidRDefault="004D733C" w:rsidP="004D733C">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t>
      </w:r>
      <w:r w:rsidR="00A53A9A">
        <w:rPr>
          <w:rFonts w:ascii="Tahoma" w:eastAsia="Calibri" w:hAnsi="Tahoma" w:cs="Tahoma"/>
          <w:color w:val="000000" w:themeColor="text1"/>
          <w:lang w:eastAsia="pl-PL"/>
        </w:rPr>
        <w:t xml:space="preserve">w dowolnym czasie kontrolować </w:t>
      </w:r>
      <w:r w:rsidRPr="007361D3">
        <w:rPr>
          <w:rFonts w:ascii="Tahoma" w:eastAsia="Calibri" w:hAnsi="Tahoma" w:cs="Tahoma"/>
          <w:color w:val="000000" w:themeColor="text1"/>
          <w:lang w:eastAsia="pl-PL"/>
        </w:rPr>
        <w:t xml:space="preserve">i nadzorować realizację prac na terenie budowy.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w:t>
      </w:r>
      <w:r w:rsidR="009F3C14">
        <w:rPr>
          <w:rFonts w:ascii="Tahoma" w:hAnsi="Tahoma" w:cs="Tahoma"/>
          <w:color w:val="000000" w:themeColor="text1"/>
        </w:rPr>
        <w:br/>
      </w:r>
      <w:r w:rsidRPr="007361D3">
        <w:rPr>
          <w:rFonts w:ascii="Tahoma" w:hAnsi="Tahoma" w:cs="Tahoma"/>
          <w:color w:val="000000" w:themeColor="text1"/>
        </w:rPr>
        <w:t xml:space="preserve">z </w:t>
      </w:r>
      <w:r w:rsidR="00F65341" w:rsidRPr="007361D3">
        <w:rPr>
          <w:rFonts w:ascii="Tahoma" w:hAnsi="Tahoma" w:cs="Tahoma"/>
          <w:color w:val="000000" w:themeColor="text1"/>
        </w:rPr>
        <w:t>wykonywanymi robotami budowlanymi, w szczególności do:</w:t>
      </w:r>
    </w:p>
    <w:p w:rsidR="00F65341" w:rsidRPr="007361D3" w:rsidRDefault="00F65341" w:rsidP="00E208FC">
      <w:pPr>
        <w:widowControl w:val="0"/>
        <w:numPr>
          <w:ilvl w:val="0"/>
          <w:numId w:val="7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E208FC">
      <w:pPr>
        <w:widowControl w:val="0"/>
        <w:numPr>
          <w:ilvl w:val="0"/>
          <w:numId w:val="7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E208FC">
      <w:pPr>
        <w:widowControl w:val="0"/>
        <w:numPr>
          <w:ilvl w:val="0"/>
          <w:numId w:val="7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E208FC">
      <w:pPr>
        <w:widowControl w:val="0"/>
        <w:numPr>
          <w:ilvl w:val="0"/>
          <w:numId w:val="7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E208FC">
      <w:pPr>
        <w:widowControl w:val="0"/>
        <w:numPr>
          <w:ilvl w:val="0"/>
          <w:numId w:val="77"/>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E208FC">
      <w:pPr>
        <w:widowControl w:val="0"/>
        <w:numPr>
          <w:ilvl w:val="0"/>
          <w:numId w:val="77"/>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E208FC">
      <w:pPr>
        <w:pStyle w:val="Akapitzlist"/>
        <w:numPr>
          <w:ilvl w:val="0"/>
          <w:numId w:val="7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E208FC">
      <w:pPr>
        <w:pStyle w:val="Akapitzlist"/>
        <w:numPr>
          <w:ilvl w:val="0"/>
          <w:numId w:val="77"/>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 xml:space="preserve">współdziałania z Wykonawcą w </w:t>
      </w:r>
      <w:r w:rsidR="00E34D4E">
        <w:rPr>
          <w:rFonts w:ascii="Tahoma" w:hAnsi="Tahoma" w:cs="Tahoma"/>
          <w:color w:val="000000" w:themeColor="text1"/>
        </w:rPr>
        <w:t xml:space="preserve">zakresie niezbędnym dla </w:t>
      </w:r>
      <w:r w:rsidRPr="007361D3">
        <w:rPr>
          <w:rFonts w:ascii="Tahoma" w:hAnsi="Tahoma" w:cs="Tahoma"/>
          <w:color w:val="000000" w:themeColor="text1"/>
        </w:rPr>
        <w:t>realizacji przedmiotu zamówienia</w:t>
      </w:r>
      <w:r w:rsidR="00AC2934" w:rsidRPr="007361D3">
        <w:rPr>
          <w:rFonts w:ascii="Tahoma" w:hAnsi="Tahoma" w:cs="Tahoma"/>
          <w:color w:val="000000" w:themeColor="text1"/>
        </w:rPr>
        <w:t>.</w:t>
      </w:r>
    </w:p>
    <w:p w:rsidR="00F003C3"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przekaże Wykonawcy w dniu przekazania placu budowy następujące dokumenty: dokumentację projektową</w:t>
      </w:r>
      <w:r w:rsidR="00467C5B">
        <w:rPr>
          <w:rFonts w:ascii="Tahoma" w:eastAsia="Calibri" w:hAnsi="Tahoma" w:cs="Tahoma"/>
          <w:color w:val="000000" w:themeColor="text1"/>
          <w:lang w:eastAsia="pl-PL"/>
        </w:rPr>
        <w:t xml:space="preserve"> oraz</w:t>
      </w:r>
      <w:r w:rsidRPr="007361D3">
        <w:rPr>
          <w:rFonts w:ascii="Tahoma" w:eastAsia="Calibri" w:hAnsi="Tahoma" w:cs="Tahoma"/>
          <w:color w:val="000000" w:themeColor="text1"/>
          <w:lang w:eastAsia="pl-PL"/>
        </w:rPr>
        <w:t xml:space="preserve">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E95C53">
      <w:pPr>
        <w:numPr>
          <w:ilvl w:val="0"/>
          <w:numId w:val="37"/>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0B790D">
        <w:rPr>
          <w:rFonts w:ascii="Tahoma" w:hAnsi="Tahoma" w:cs="Tahoma"/>
          <w:color w:val="000000" w:themeColor="text1"/>
          <w:lang w:eastAsia="pl-PL"/>
        </w:rPr>
        <w:t>3</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0B790D">
        <w:rPr>
          <w:rFonts w:ascii="Tahoma" w:hAnsi="Tahoma" w:cs="Tahoma"/>
          <w:color w:val="000000" w:themeColor="text1"/>
          <w:lang w:eastAsia="pl-PL"/>
        </w:rPr>
        <w:t>5</w:t>
      </w:r>
      <w:r w:rsidRPr="007361D3">
        <w:rPr>
          <w:rFonts w:ascii="Tahoma" w:hAnsi="Tahoma" w:cs="Tahoma"/>
          <w:color w:val="000000" w:themeColor="text1"/>
          <w:lang w:eastAsia="pl-PL"/>
        </w:rPr>
        <w:t xml:space="preserve"> dni od dnia podpisania umowy.   </w:t>
      </w:r>
    </w:p>
    <w:p w:rsidR="0054261C" w:rsidRPr="009363EA" w:rsidRDefault="009D21BD" w:rsidP="009C2148">
      <w:pPr>
        <w:numPr>
          <w:ilvl w:val="0"/>
          <w:numId w:val="37"/>
        </w:numPr>
        <w:ind w:left="360"/>
        <w:jc w:val="both"/>
        <w:rPr>
          <w:rFonts w:ascii="Tahoma" w:hAnsi="Tahoma" w:cs="Tahoma"/>
          <w:color w:val="000000" w:themeColor="text1"/>
          <w:lang w:eastAsia="pl-PL"/>
        </w:rPr>
      </w:pPr>
      <w:r w:rsidRPr="009363EA">
        <w:rPr>
          <w:rFonts w:ascii="Tahoma" w:eastAsia="Calibri" w:hAnsi="Tahoma" w:cs="Tahoma"/>
          <w:color w:val="000000" w:themeColor="text1"/>
          <w:lang w:eastAsia="pl-PL"/>
        </w:rPr>
        <w:t xml:space="preserve">Wykonawca zobowiązuje się wykonać przedmiot umowy </w:t>
      </w:r>
      <w:r w:rsidR="000B790D" w:rsidRPr="009363EA">
        <w:rPr>
          <w:rFonts w:ascii="Tahoma" w:eastAsia="Calibri" w:hAnsi="Tahoma" w:cs="Tahoma"/>
          <w:color w:val="000000" w:themeColor="text1"/>
          <w:lang w:eastAsia="pl-PL"/>
        </w:rPr>
        <w:t>do 31.0</w:t>
      </w:r>
      <w:r w:rsidR="00BF4AAD" w:rsidRPr="009363EA">
        <w:rPr>
          <w:rFonts w:ascii="Tahoma" w:eastAsia="Calibri" w:hAnsi="Tahoma" w:cs="Tahoma"/>
          <w:color w:val="000000" w:themeColor="text1"/>
          <w:lang w:eastAsia="pl-PL"/>
        </w:rPr>
        <w:t>1</w:t>
      </w:r>
      <w:r w:rsidR="000B790D" w:rsidRPr="009363EA">
        <w:rPr>
          <w:rFonts w:ascii="Tahoma" w:eastAsia="Calibri" w:hAnsi="Tahoma" w:cs="Tahoma"/>
          <w:color w:val="000000" w:themeColor="text1"/>
          <w:lang w:eastAsia="pl-PL"/>
        </w:rPr>
        <w:t>.2020 r.</w:t>
      </w:r>
      <w:r w:rsidR="000645CB" w:rsidRPr="009363EA">
        <w:rPr>
          <w:rFonts w:ascii="Tahoma" w:eastAsia="Calibri" w:hAnsi="Tahoma" w:cs="Tahoma"/>
          <w:color w:val="000000" w:themeColor="text1"/>
          <w:lang w:eastAsia="pl-PL"/>
        </w:rPr>
        <w:t xml:space="preserve"> </w:t>
      </w:r>
      <w:r w:rsidR="009E7E09" w:rsidRPr="009363EA">
        <w:rPr>
          <w:rFonts w:ascii="Tahoma" w:eastAsia="Calibri" w:hAnsi="Tahoma" w:cs="Tahoma"/>
          <w:color w:val="000000" w:themeColor="text1"/>
          <w:lang w:eastAsia="pl-PL"/>
        </w:rPr>
        <w:t xml:space="preserve"> </w:t>
      </w:r>
      <w:r w:rsidR="00C70C88" w:rsidRPr="009363EA">
        <w:rPr>
          <w:rFonts w:ascii="Tahoma" w:hAnsi="Tahoma" w:cs="Tahoma"/>
          <w:color w:val="000000" w:themeColor="text1"/>
          <w:lang w:eastAsia="pl-PL"/>
        </w:rPr>
        <w:t xml:space="preserve"> </w:t>
      </w:r>
    </w:p>
    <w:p w:rsidR="00BF4AAD" w:rsidRPr="00696CFD" w:rsidRDefault="00BF4AAD" w:rsidP="009C2148">
      <w:pPr>
        <w:numPr>
          <w:ilvl w:val="0"/>
          <w:numId w:val="37"/>
        </w:numPr>
        <w:ind w:left="360"/>
        <w:jc w:val="both"/>
        <w:rPr>
          <w:rFonts w:ascii="Tahoma" w:hAnsi="Tahoma" w:cs="Tahoma"/>
          <w:color w:val="000000" w:themeColor="text1"/>
          <w:lang w:eastAsia="pl-PL"/>
        </w:rPr>
      </w:pPr>
      <w:r>
        <w:rPr>
          <w:rFonts w:ascii="Tahoma" w:hAnsi="Tahoma" w:cs="Tahoma"/>
          <w:color w:val="000000" w:themeColor="text1"/>
          <w:lang w:eastAsia="pl-PL"/>
        </w:rPr>
        <w:t xml:space="preserve">Wykonawca rozpocznie wykonywanie przedmiotu zamówienia w terminie …….. dnia od przekazania placu budowy </w:t>
      </w:r>
      <w:r w:rsidRPr="00A3058A">
        <w:rPr>
          <w:rFonts w:ascii="Tahoma" w:hAnsi="Tahoma" w:cs="Tahoma"/>
          <w:i/>
          <w:color w:val="000000" w:themeColor="text1"/>
          <w:lang w:eastAsia="pl-PL"/>
        </w:rPr>
        <w:t>[wartość wpisana zostanie po</w:t>
      </w:r>
      <w:r w:rsidRPr="00A3058A">
        <w:rPr>
          <w:rFonts w:ascii="Tahoma" w:hAnsi="Tahoma" w:cs="Tahoma"/>
          <w:bCs/>
          <w:i/>
          <w:iCs/>
          <w:color w:val="000000" w:themeColor="text1"/>
          <w:lang w:eastAsia="pl-PL"/>
        </w:rPr>
        <w:t xml:space="preserve"> złożeniu ofert</w:t>
      </w:r>
      <w:r w:rsidRPr="00696CFD">
        <w:rPr>
          <w:rFonts w:ascii="Tahoma" w:hAnsi="Tahoma" w:cs="Tahoma"/>
          <w:bCs/>
          <w:iCs/>
          <w:color w:val="000000" w:themeColor="text1"/>
          <w:lang w:eastAsia="pl-PL"/>
        </w:rPr>
        <w:t>]</w:t>
      </w:r>
      <w:r w:rsidR="00696CFD" w:rsidRPr="00696CFD">
        <w:rPr>
          <w:rFonts w:ascii="Tahoma" w:hAnsi="Tahoma" w:cs="Tahoma"/>
          <w:bCs/>
          <w:iCs/>
          <w:color w:val="000000" w:themeColor="text1"/>
          <w:lang w:eastAsia="pl-PL"/>
        </w:rPr>
        <w:t xml:space="preserve">. </w:t>
      </w:r>
      <w:r w:rsidR="009F39A2">
        <w:rPr>
          <w:rFonts w:ascii="Tahoma" w:hAnsi="Tahoma" w:cs="Tahoma"/>
          <w:bCs/>
          <w:iCs/>
          <w:color w:val="000000" w:themeColor="text1"/>
          <w:lang w:eastAsia="pl-PL"/>
        </w:rPr>
        <w:t xml:space="preserve">Przez rozpoczęcie robót Zamawiający rozumie wytyczenie obiektu potwierdzone wpisem do dziennika budowy wraz z przedłożeniem </w:t>
      </w:r>
      <w:r w:rsidR="0009189E">
        <w:rPr>
          <w:rFonts w:ascii="Tahoma" w:hAnsi="Tahoma" w:cs="Tahoma"/>
          <w:bCs/>
          <w:iCs/>
          <w:color w:val="000000" w:themeColor="text1"/>
          <w:lang w:eastAsia="pl-PL"/>
        </w:rPr>
        <w:t xml:space="preserve">Zamawiającemu </w:t>
      </w:r>
      <w:r w:rsidR="009A4D08">
        <w:rPr>
          <w:rFonts w:ascii="Tahoma" w:hAnsi="Tahoma" w:cs="Tahoma"/>
          <w:bCs/>
          <w:iCs/>
          <w:color w:val="000000" w:themeColor="text1"/>
          <w:lang w:eastAsia="pl-PL"/>
        </w:rPr>
        <w:t xml:space="preserve">geodezyjnego </w:t>
      </w:r>
      <w:r w:rsidR="009F39A2">
        <w:rPr>
          <w:rFonts w:ascii="Tahoma" w:hAnsi="Tahoma" w:cs="Tahoma"/>
          <w:bCs/>
          <w:iCs/>
          <w:color w:val="000000" w:themeColor="text1"/>
          <w:lang w:eastAsia="pl-PL"/>
        </w:rPr>
        <w:t xml:space="preserve">szkicu wytyczenia. </w:t>
      </w:r>
    </w:p>
    <w:p w:rsidR="00F003C3" w:rsidRPr="007361D3" w:rsidRDefault="00F003C3"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 zakończeniu robót Wykonawca powiadomi </w:t>
      </w:r>
      <w:r w:rsidR="007B37FA">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 xml:space="preserve">. </w:t>
      </w:r>
      <w:r w:rsidR="007B37FA" w:rsidRPr="007361D3">
        <w:rPr>
          <w:rFonts w:ascii="Tahoma" w:eastAsia="Calibri" w:hAnsi="Tahoma" w:cs="Tahoma"/>
          <w:color w:val="000000" w:themeColor="text1"/>
        </w:rPr>
        <w:t xml:space="preserve">Zgłoszenie zakończenia robót </w:t>
      </w:r>
      <w:r w:rsidR="007B37FA">
        <w:rPr>
          <w:rFonts w:ascii="Tahoma" w:eastAsia="Calibri" w:hAnsi="Tahoma" w:cs="Tahoma"/>
          <w:color w:val="000000" w:themeColor="text1"/>
        </w:rPr>
        <w:br/>
      </w:r>
      <w:r w:rsidR="007B37FA" w:rsidRPr="007361D3">
        <w:rPr>
          <w:rFonts w:ascii="Tahoma" w:eastAsia="Calibri" w:hAnsi="Tahoma" w:cs="Tahoma"/>
          <w:color w:val="000000" w:themeColor="text1"/>
        </w:rPr>
        <w:t xml:space="preserve">i gotowości do ich odbioru następuje </w:t>
      </w:r>
      <w:r w:rsidR="004D733C">
        <w:rPr>
          <w:rFonts w:ascii="Tahoma" w:eastAsia="Calibri" w:hAnsi="Tahoma" w:cs="Tahoma"/>
          <w:color w:val="000000" w:themeColor="text1"/>
        </w:rPr>
        <w:t xml:space="preserve">pisemnie </w:t>
      </w:r>
      <w:r w:rsidR="007B37FA" w:rsidRPr="007361D3">
        <w:rPr>
          <w:rFonts w:ascii="Tahoma" w:eastAsia="Calibri" w:hAnsi="Tahoma" w:cs="Tahoma"/>
          <w:color w:val="000000" w:themeColor="text1"/>
        </w:rPr>
        <w:t xml:space="preserve">po wykonaniu wszystkich robót składających się </w:t>
      </w:r>
      <w:r w:rsidR="007B37FA">
        <w:rPr>
          <w:rFonts w:ascii="Tahoma" w:eastAsia="Calibri" w:hAnsi="Tahoma" w:cs="Tahoma"/>
          <w:color w:val="000000" w:themeColor="text1"/>
        </w:rPr>
        <w:t xml:space="preserve">na </w:t>
      </w:r>
      <w:r w:rsidR="007B37FA" w:rsidRPr="007361D3">
        <w:rPr>
          <w:rFonts w:ascii="Tahoma" w:eastAsia="Calibri" w:hAnsi="Tahoma" w:cs="Tahoma"/>
          <w:color w:val="000000" w:themeColor="text1"/>
        </w:rPr>
        <w:t xml:space="preserve">przedmiot zamówienia i potwierdzeniu tego faktu przez </w:t>
      </w:r>
      <w:r w:rsidR="007B37FA" w:rsidRPr="004C2D3D">
        <w:rPr>
          <w:rFonts w:ascii="Tahoma" w:eastAsia="Calibri" w:hAnsi="Tahoma" w:cs="Tahoma"/>
        </w:rPr>
        <w:t>Inspektora nadzoru inwestorskiego (wpisem do dziennika budowy)</w:t>
      </w:r>
      <w:r w:rsidR="007B37FA" w:rsidRPr="004C2D3D">
        <w:rPr>
          <w:rFonts w:ascii="Tahoma" w:eastAsia="Calibri" w:hAnsi="Tahoma" w:cs="Tahoma"/>
          <w:lang w:eastAsia="pl-PL"/>
        </w:rPr>
        <w:t>.</w:t>
      </w:r>
    </w:p>
    <w:p w:rsidR="00890EC0" w:rsidRPr="007361D3" w:rsidRDefault="00890EC0"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A53A9A">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696CFD" w:rsidRDefault="00F003C3"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8A34A4">
        <w:rPr>
          <w:rFonts w:ascii="Tahoma" w:eastAsia="Calibri" w:hAnsi="Tahoma" w:cs="Tahoma"/>
          <w:color w:val="000000" w:themeColor="text1"/>
          <w:lang w:eastAsia="pl-PL"/>
        </w:rPr>
        <w:t>14</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ni 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w:t>
      </w:r>
    </w:p>
    <w:p w:rsidR="00F003C3" w:rsidRPr="007361D3" w:rsidRDefault="00696CFD"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O terminie</w:t>
      </w:r>
      <w:r w:rsidR="00F003C3" w:rsidRPr="007361D3">
        <w:rPr>
          <w:rFonts w:ascii="Tahoma" w:eastAsia="Calibri" w:hAnsi="Tahoma" w:cs="Tahoma"/>
          <w:color w:val="000000" w:themeColor="text1"/>
          <w:lang w:eastAsia="pl-PL"/>
        </w:rPr>
        <w:t xml:space="preserve"> odbioru robót Zamawiający zawiadomi Wykonawcę. </w:t>
      </w:r>
    </w:p>
    <w:p w:rsidR="00A31DAC" w:rsidRPr="004C2D3D" w:rsidRDefault="00233295" w:rsidP="00A31DAC">
      <w:pPr>
        <w:numPr>
          <w:ilvl w:val="0"/>
          <w:numId w:val="37"/>
        </w:numPr>
        <w:tabs>
          <w:tab w:val="clear" w:pos="720"/>
        </w:tabs>
        <w:suppressAutoHyphens w:val="0"/>
        <w:ind w:left="360"/>
        <w:jc w:val="both"/>
        <w:rPr>
          <w:rFonts w:ascii="Tahoma" w:eastAsia="Calibri" w:hAnsi="Tahoma" w:cs="Tahoma"/>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w:t>
      </w:r>
      <w:r w:rsidR="000B790D">
        <w:rPr>
          <w:rFonts w:ascii="Tahoma" w:eastAsia="Calibri" w:hAnsi="Tahoma" w:cs="Tahoma"/>
          <w:color w:val="000000" w:themeColor="text1"/>
          <w:lang w:eastAsia="pl-PL"/>
        </w:rPr>
        <w:t>.</w:t>
      </w:r>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xml:space="preserve">, w terminie </w:t>
      </w:r>
      <w:r w:rsidR="009363EA">
        <w:rPr>
          <w:rFonts w:ascii="Tahoma" w:eastAsia="Calibri" w:hAnsi="Tahoma" w:cs="Tahoma"/>
          <w:color w:val="000000" w:themeColor="text1"/>
          <w:lang w:eastAsia="pl-PL"/>
        </w:rPr>
        <w:t>określonym w</w:t>
      </w:r>
      <w:r w:rsidR="00A604FA" w:rsidRPr="007361D3">
        <w:rPr>
          <w:rFonts w:ascii="Tahoma" w:eastAsia="Calibri" w:hAnsi="Tahoma" w:cs="Tahoma"/>
          <w:color w:val="000000" w:themeColor="text1"/>
          <w:lang w:eastAsia="pl-PL"/>
        </w:rPr>
        <w:t xml:space="preserve"> § 4 ust. 1</w:t>
      </w:r>
      <w:r w:rsidRPr="007361D3">
        <w:rPr>
          <w:rFonts w:ascii="Tahoma" w:eastAsia="Calibri" w:hAnsi="Tahoma" w:cs="Tahoma"/>
          <w:color w:val="000000" w:themeColor="text1"/>
          <w:lang w:eastAsia="pl-PL"/>
        </w:rPr>
        <w:t>;</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0D3043">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0D3043">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w:t>
      </w:r>
      <w:r w:rsidR="000B790D">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w:t>
      </w:r>
      <w:r w:rsidR="009363EA">
        <w:rPr>
          <w:rFonts w:ascii="Tahoma" w:eastAsia="Calibri" w:hAnsi="Tahoma" w:cs="Tahoma"/>
          <w:color w:val="000000" w:themeColor="text1"/>
          <w:lang w:eastAsia="pl-PL"/>
        </w:rPr>
        <w:t>Zamawiający powołuje</w:t>
      </w:r>
      <w:r w:rsidRPr="007361D3">
        <w:rPr>
          <w:rFonts w:ascii="Tahoma" w:eastAsia="Calibri" w:hAnsi="Tahoma" w:cs="Tahoma"/>
          <w:color w:val="000000" w:themeColor="text1"/>
          <w:lang w:eastAsia="pl-PL"/>
        </w:rPr>
        <w:t xml:space="preserve"> </w:t>
      </w:r>
      <w:r w:rsidR="009363EA">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w:t>
      </w:r>
      <w:r w:rsidR="009363EA">
        <w:rPr>
          <w:rFonts w:ascii="Tahoma" w:eastAsia="Calibri" w:hAnsi="Tahoma" w:cs="Tahoma"/>
          <w:color w:val="000000" w:themeColor="text1"/>
          <w:lang w:eastAsia="pl-PL"/>
        </w:rPr>
        <w:t>ów</w:t>
      </w:r>
      <w:r w:rsidRPr="007361D3">
        <w:rPr>
          <w:rFonts w:ascii="Tahoma" w:eastAsia="Calibri" w:hAnsi="Tahoma" w:cs="Tahoma"/>
          <w:color w:val="000000" w:themeColor="text1"/>
          <w:lang w:eastAsia="pl-PL"/>
        </w:rPr>
        <w:t xml:space="preserve"> nadzoru inwestorskiego</w:t>
      </w:r>
      <w:r w:rsidR="009363EA">
        <w:rPr>
          <w:rFonts w:ascii="Tahoma" w:eastAsia="Calibri" w:hAnsi="Tahoma" w:cs="Tahoma"/>
          <w:color w:val="000000" w:themeColor="text1"/>
          <w:lang w:eastAsia="pl-PL"/>
        </w:rPr>
        <w:t xml:space="preserve"> posiadających uprawnienia do nadzorowania robót w poszczególnych branżach</w:t>
      </w:r>
      <w:r w:rsidRPr="007361D3">
        <w:rPr>
          <w:rFonts w:ascii="Tahoma" w:eastAsia="Calibri" w:hAnsi="Tahoma" w:cs="Tahoma"/>
          <w:color w:val="000000" w:themeColor="text1"/>
          <w:lang w:eastAsia="pl-PL"/>
        </w:rPr>
        <w:t>.</w:t>
      </w:r>
      <w:r w:rsidR="00454533" w:rsidRPr="007361D3">
        <w:rPr>
          <w:rFonts w:ascii="Tahoma" w:eastAsia="Calibri" w:hAnsi="Tahoma" w:cs="Tahoma"/>
          <w:color w:val="000000" w:themeColor="text1"/>
          <w:lang w:eastAsia="pl-PL"/>
        </w:rPr>
        <w:t xml:space="preserve"> Ilekroć </w:t>
      </w:r>
      <w:r w:rsidR="009363EA">
        <w:rPr>
          <w:rFonts w:ascii="Tahoma" w:eastAsia="Calibri" w:hAnsi="Tahoma" w:cs="Tahoma"/>
          <w:color w:val="000000" w:themeColor="text1"/>
          <w:lang w:eastAsia="pl-PL"/>
        </w:rPr>
        <w:br/>
      </w:r>
      <w:r w:rsidR="00454533" w:rsidRPr="007361D3">
        <w:rPr>
          <w:rFonts w:ascii="Tahoma" w:eastAsia="Calibri" w:hAnsi="Tahoma" w:cs="Tahoma"/>
          <w:color w:val="000000" w:themeColor="text1"/>
          <w:lang w:eastAsia="pl-PL"/>
        </w:rPr>
        <w:t>w pos</w:t>
      </w:r>
      <w:r w:rsidR="009363EA">
        <w:rPr>
          <w:rFonts w:ascii="Tahoma" w:eastAsia="Calibri" w:hAnsi="Tahoma" w:cs="Tahoma"/>
          <w:color w:val="000000" w:themeColor="text1"/>
          <w:lang w:eastAsia="pl-PL"/>
        </w:rPr>
        <w:t>tanowieniach umowy jest mowa o i</w:t>
      </w:r>
      <w:r w:rsidR="00454533" w:rsidRPr="007361D3">
        <w:rPr>
          <w:rFonts w:ascii="Tahoma" w:eastAsia="Calibri" w:hAnsi="Tahoma" w:cs="Tahoma"/>
          <w:color w:val="000000" w:themeColor="text1"/>
          <w:lang w:eastAsia="pl-PL"/>
        </w:rPr>
        <w:t xml:space="preserve">nspektorze nadzoru inwestorskiego należy przez to rozumieć koordynatora inspektorów nadzoru.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w:t>
      </w:r>
      <w:r w:rsidR="009363EA">
        <w:rPr>
          <w:rFonts w:ascii="Tahoma" w:eastAsia="Calibri" w:hAnsi="Tahoma" w:cs="Tahoma"/>
          <w:color w:val="000000" w:themeColor="text1"/>
          <w:lang w:eastAsia="pl-PL"/>
        </w:rPr>
        <w:br/>
      </w:r>
      <w:r w:rsidR="00313D81" w:rsidRPr="007361D3">
        <w:rPr>
          <w:rFonts w:ascii="Tahoma" w:eastAsia="Calibri" w:hAnsi="Tahoma" w:cs="Tahoma"/>
          <w:color w:val="000000" w:themeColor="text1"/>
          <w:lang w:eastAsia="pl-PL"/>
        </w:rPr>
        <w:t xml:space="preserve">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w:t>
      </w:r>
      <w:r w:rsidR="003848E4">
        <w:rPr>
          <w:rFonts w:ascii="Tahoma" w:eastAsia="Calibri" w:hAnsi="Tahoma" w:cs="Tahoma"/>
          <w:color w:val="000000" w:themeColor="text1"/>
          <w:lang w:eastAsia="pl-PL"/>
        </w:rPr>
        <w:t>ki nad dokumentacją sprawuje P.</w:t>
      </w:r>
      <w:r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3848E4">
        <w:rPr>
          <w:rFonts w:ascii="Tahoma" w:eastAsia="Calibri" w:hAnsi="Tahoma" w:cs="Tahoma"/>
          <w:color w:val="000000" w:themeColor="text1"/>
          <w:lang w:eastAsia="pl-PL"/>
        </w:rPr>
        <w:t xml:space="preserve"> ze swojej strony wyznacza P.</w:t>
      </w:r>
      <w:r w:rsidR="00A94DE7"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w:t>
      </w:r>
      <w:r w:rsidR="009363EA">
        <w:rPr>
          <w:rFonts w:ascii="Tahoma" w:eastAsia="Calibri" w:hAnsi="Tahoma" w:cs="Tahoma"/>
          <w:color w:val="000000" w:themeColor="text1"/>
          <w:lang w:eastAsia="pl-PL"/>
        </w:rPr>
        <w:t xml:space="preserve"> i P.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 xml:space="preserve">przekazywane na piśmie </w:t>
      </w:r>
      <w:r w:rsidR="009363EA">
        <w:rPr>
          <w:rFonts w:ascii="Tahoma" w:eastAsia="Arial Narrow" w:hAnsi="Tahoma" w:cs="Tahoma"/>
          <w:color w:val="000000" w:themeColor="text1"/>
          <w:lang w:eastAsia="pl-PL"/>
        </w:rPr>
        <w:br/>
      </w:r>
      <w:r w:rsidR="00F003C3" w:rsidRPr="007361D3">
        <w:rPr>
          <w:rFonts w:ascii="Tahoma" w:eastAsia="Arial Narrow" w:hAnsi="Tahoma" w:cs="Tahoma"/>
          <w:color w:val="000000" w:themeColor="text1"/>
          <w:lang w:eastAsia="pl-PL"/>
        </w:rPr>
        <w:t>i dostarczane (przekazywane) osobiście (za pokwitowaniem), wysłane</w:t>
      </w:r>
      <w:r w:rsidR="009363EA">
        <w:rPr>
          <w:rFonts w:ascii="Tahoma" w:eastAsia="Arial Narrow" w:hAnsi="Tahoma" w:cs="Tahoma"/>
          <w:color w:val="000000" w:themeColor="text1"/>
          <w:lang w:eastAsia="pl-PL"/>
        </w:rPr>
        <w:t xml:space="preserve"> </w:t>
      </w:r>
      <w:r w:rsidR="009363EA" w:rsidRPr="007361D3">
        <w:rPr>
          <w:rFonts w:ascii="Tahoma" w:eastAsia="Arial Narrow" w:hAnsi="Tahoma" w:cs="Tahoma"/>
          <w:color w:val="000000" w:themeColor="text1"/>
          <w:lang w:eastAsia="pl-PL"/>
        </w:rPr>
        <w:t>pisemnie</w:t>
      </w:r>
      <w:r w:rsidR="00F003C3" w:rsidRPr="007361D3">
        <w:rPr>
          <w:rFonts w:ascii="Tahoma" w:eastAsia="Arial Narrow" w:hAnsi="Tahoma" w:cs="Tahoma"/>
          <w:color w:val="000000" w:themeColor="text1"/>
          <w:lang w:eastAsia="pl-PL"/>
        </w:rPr>
        <w:t xml:space="preserve"> pocztą lub kurierem za potwierdzeniem odbioru, drogą elektroniczną lub faksem na podane przez Strony adresy:</w:t>
      </w:r>
    </w:p>
    <w:p w:rsidR="00F003C3" w:rsidRPr="007361D3" w:rsidRDefault="00F003C3" w:rsidP="000D3043">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0D3043">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Celem narad koordynacyjnych jest omawianie lub wyjaśnianie bieżących spraw dotyczących wykonania </w:t>
      </w:r>
      <w:r w:rsidR="009363EA">
        <w:rPr>
          <w:rFonts w:ascii="Tahoma" w:eastAsia="Arial Narrow" w:hAnsi="Tahoma" w:cs="Tahoma"/>
          <w:color w:val="000000" w:themeColor="text1"/>
          <w:lang w:eastAsia="pl-PL"/>
        </w:rPr>
        <w:br/>
      </w:r>
      <w:r w:rsidRPr="007361D3">
        <w:rPr>
          <w:rFonts w:ascii="Tahoma" w:eastAsia="Arial Narrow" w:hAnsi="Tahoma" w:cs="Tahoma"/>
          <w:color w:val="000000" w:themeColor="text1"/>
          <w:lang w:eastAsia="pl-PL"/>
        </w:rPr>
        <w:t>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3848E4"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t>Zamawiający</w:t>
      </w:r>
      <w:r w:rsidR="002836E4" w:rsidRPr="007361D3">
        <w:rPr>
          <w:rFonts w:ascii="Tahoma" w:eastAsia="Arial Narrow" w:hAnsi="Tahoma" w:cs="Tahoma"/>
          <w:color w:val="000000" w:themeColor="text1"/>
          <w:lang w:eastAsia="pl-PL"/>
        </w:rPr>
        <w:t xml:space="preserve"> informuje </w:t>
      </w:r>
      <w:r w:rsidR="009363EA">
        <w:rPr>
          <w:rFonts w:ascii="Tahoma" w:eastAsia="Arial Narrow" w:hAnsi="Tahoma" w:cs="Tahoma"/>
          <w:color w:val="000000" w:themeColor="text1"/>
          <w:lang w:eastAsia="pl-PL"/>
        </w:rPr>
        <w:t xml:space="preserve">z </w:t>
      </w:r>
      <w:r w:rsidR="002836E4" w:rsidRPr="007361D3">
        <w:rPr>
          <w:rFonts w:ascii="Tahoma" w:eastAsia="Arial Narrow" w:hAnsi="Tahoma" w:cs="Tahoma"/>
          <w:color w:val="000000" w:themeColor="text1"/>
          <w:lang w:eastAsia="pl-PL"/>
        </w:rPr>
        <w:t>wyprzedzeniem</w:t>
      </w:r>
      <w:r w:rsidR="009363EA">
        <w:rPr>
          <w:rFonts w:ascii="Tahoma" w:eastAsia="Arial Narrow" w:hAnsi="Tahoma" w:cs="Tahoma"/>
          <w:color w:val="000000" w:themeColor="text1"/>
          <w:lang w:eastAsia="pl-PL"/>
        </w:rPr>
        <w:t xml:space="preserve"> wynoszącym co najmniej 2 dni robocze </w:t>
      </w:r>
      <w:r w:rsidR="002836E4" w:rsidRPr="007361D3">
        <w:rPr>
          <w:rFonts w:ascii="Tahoma" w:eastAsia="Arial Narrow" w:hAnsi="Tahoma" w:cs="Tahoma"/>
          <w:color w:val="000000" w:themeColor="text1"/>
          <w:lang w:eastAsia="pl-PL"/>
        </w:rPr>
        <w:t xml:space="preserve">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002836E4"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9F3C14" w:rsidRDefault="009F3C14"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lastRenderedPageBreak/>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Default="001D514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udziela Zamawiającemu ………… </w:t>
      </w:r>
      <w:r w:rsidR="0091798E" w:rsidRPr="007361D3">
        <w:rPr>
          <w:rFonts w:ascii="Tahoma" w:hAnsi="Tahoma" w:cs="Tahoma"/>
          <w:color w:val="000000" w:themeColor="text1"/>
          <w:lang w:eastAsia="pl-PL"/>
        </w:rPr>
        <w:t>letniej</w:t>
      </w:r>
      <w:r w:rsidRPr="007361D3">
        <w:rPr>
          <w:rFonts w:ascii="Tahoma" w:hAnsi="Tahoma" w:cs="Tahoma"/>
          <w:bCs/>
          <w:iCs/>
          <w:color w:val="000000" w:themeColor="text1"/>
          <w:lang w:eastAsia="pl-PL"/>
        </w:rPr>
        <w:t xml:space="preserve"> gwarancji (</w:t>
      </w:r>
      <w:r w:rsidRPr="006D1859">
        <w:rPr>
          <w:rFonts w:ascii="Tahoma" w:hAnsi="Tahoma" w:cs="Tahoma"/>
          <w:bCs/>
          <w:i/>
          <w:iCs/>
          <w:color w:val="000000" w:themeColor="text1"/>
          <w:lang w:eastAsia="pl-PL"/>
        </w:rPr>
        <w:t>min. 3</w:t>
      </w:r>
      <w:r w:rsidR="0091798E" w:rsidRPr="006D1859">
        <w:rPr>
          <w:rFonts w:ascii="Tahoma" w:hAnsi="Tahoma" w:cs="Tahoma"/>
          <w:bCs/>
          <w:i/>
          <w:iCs/>
          <w:color w:val="000000" w:themeColor="text1"/>
          <w:lang w:eastAsia="pl-PL"/>
        </w:rPr>
        <w:t xml:space="preserve"> lata</w:t>
      </w:r>
      <w:r w:rsidRPr="006D1859">
        <w:rPr>
          <w:rFonts w:ascii="Tahoma" w:hAnsi="Tahoma" w:cs="Tahoma"/>
          <w:bCs/>
          <w:i/>
          <w:iCs/>
          <w:color w:val="000000" w:themeColor="text1"/>
          <w:lang w:eastAsia="pl-PL"/>
        </w:rPr>
        <w:t xml:space="preserve"> – wartość zostanie wpisana po złożeniu ofert</w:t>
      </w:r>
      <w:r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za wady fizyczne każdego</w:t>
      </w:r>
      <w:r w:rsidRPr="007361D3">
        <w:rPr>
          <w:rFonts w:ascii="Tahoma" w:hAnsi="Tahoma" w:cs="Tahoma"/>
          <w:color w:val="000000" w:themeColor="text1"/>
          <w:lang w:eastAsia="pl-PL"/>
        </w:rPr>
        <w:t xml:space="preserve"> z elementów przedmiotu umowy, licząc od dnia odbioru końcowego całego przedmiotu umowy </w:t>
      </w:r>
      <w:r w:rsidRPr="00D32252">
        <w:rPr>
          <w:rFonts w:ascii="Tahoma" w:hAnsi="Tahoma" w:cs="Tahoma"/>
          <w:color w:val="70AD47" w:themeColor="accent6"/>
          <w:lang w:eastAsia="pl-PL"/>
        </w:rPr>
        <w:t>z wyjątkiem urządzeń</w:t>
      </w:r>
      <w:r w:rsidR="00044741" w:rsidRPr="00D32252">
        <w:rPr>
          <w:rFonts w:ascii="Tahoma" w:hAnsi="Tahoma" w:cs="Tahoma"/>
          <w:color w:val="70AD47" w:themeColor="accent6"/>
          <w:lang w:eastAsia="pl-PL"/>
        </w:rPr>
        <w:t xml:space="preserve"> posiadających gwarancję udzieloną przez ich producentów, której okres obowiązywania od dnia odbioru końcowego przedmiotu umowy jest dłuższy niż okres gwarancji ustalony niniejszą umową</w:t>
      </w:r>
      <w:r w:rsidRPr="00D32252">
        <w:rPr>
          <w:rFonts w:ascii="Tahoma" w:hAnsi="Tahoma" w:cs="Tahoma"/>
          <w:color w:val="70AD47" w:themeColor="accent6"/>
          <w:lang w:eastAsia="pl-PL"/>
        </w:rPr>
        <w:t>. W takim przypadku okres gwarancji liczony jest według gwarancji producenta</w:t>
      </w:r>
      <w:r w:rsidR="00044741" w:rsidRPr="00D32252">
        <w:rPr>
          <w:rFonts w:ascii="Tahoma" w:hAnsi="Tahoma" w:cs="Tahoma"/>
          <w:color w:val="70AD47" w:themeColor="accent6"/>
          <w:lang w:eastAsia="pl-PL"/>
        </w:rPr>
        <w:t>.</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Strony postanawiają iż odpowiedzialność Wykonawcy z tytułu rękojmi za wady fizyczne każdego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z elementów przedmiotu umowy </w:t>
      </w:r>
      <w:r w:rsidR="001D5143" w:rsidRPr="007361D3">
        <w:rPr>
          <w:rFonts w:ascii="Tahoma" w:hAnsi="Tahoma" w:cs="Tahoma"/>
          <w:color w:val="000000" w:themeColor="text1"/>
          <w:lang w:eastAsia="pl-PL"/>
        </w:rPr>
        <w:t>pokrywa się z podstawowym okresem gwarancji i wynosi …….</w:t>
      </w:r>
      <w:r w:rsidR="00F925A6"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lat/lata</w:t>
      </w:r>
      <w:r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w:t>
      </w:r>
      <w:r w:rsidR="0077385A" w:rsidRPr="006D1859">
        <w:rPr>
          <w:rFonts w:ascii="Tahoma" w:hAnsi="Tahoma" w:cs="Tahoma"/>
          <w:bCs/>
          <w:i/>
          <w:iCs/>
          <w:color w:val="000000" w:themeColor="text1"/>
          <w:lang w:eastAsia="pl-PL"/>
        </w:rPr>
        <w:t>min. 3 lata – wartość zostanie wpisana po złożeniu ofert</w:t>
      </w:r>
      <w:r w:rsidR="0077385A"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B790D"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Okres gwarancji bez wyjątków obejmuje wszystkie eleme</w:t>
      </w:r>
      <w:r w:rsidR="00C537FA">
        <w:rPr>
          <w:rFonts w:ascii="Tahoma" w:hAnsi="Tahoma" w:cs="Tahoma"/>
          <w:color w:val="000000" w:themeColor="text1"/>
          <w:lang w:eastAsia="pl-PL"/>
        </w:rPr>
        <w:t>nty przedmiotu zamówienia.</w:t>
      </w:r>
      <w:r w:rsidR="000454B7" w:rsidRPr="007361D3">
        <w:rPr>
          <w:rFonts w:ascii="Tahoma" w:hAnsi="Tahoma" w:cs="Tahoma"/>
          <w:color w:val="000000" w:themeColor="text1"/>
          <w:lang w:eastAsia="pl-PL"/>
        </w:rPr>
        <w:t xml:space="preserve"> </w:t>
      </w:r>
    </w:p>
    <w:p w:rsidR="00F003C3" w:rsidRPr="00696CF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t>
      </w:r>
      <w:r w:rsidR="003848E4">
        <w:rPr>
          <w:rFonts w:ascii="Tahoma" w:hAnsi="Tahoma" w:cs="Tahoma"/>
          <w:color w:val="000000" w:themeColor="text1"/>
          <w:lang w:eastAsia="pl-PL"/>
        </w:rPr>
        <w:t xml:space="preserve">wacji zainstalowanych </w:t>
      </w:r>
      <w:r w:rsidR="003848E4" w:rsidRPr="00696CFD">
        <w:rPr>
          <w:rFonts w:ascii="Tahoma" w:hAnsi="Tahoma" w:cs="Tahoma"/>
          <w:color w:val="000000" w:themeColor="text1"/>
          <w:lang w:eastAsia="pl-PL"/>
        </w:rPr>
        <w:t>urządzeń</w:t>
      </w:r>
      <w:r w:rsidR="000B790D" w:rsidRPr="00696CFD">
        <w:rPr>
          <w:rFonts w:ascii="Tahoma" w:hAnsi="Tahoma" w:cs="Tahoma"/>
          <w:color w:val="000000" w:themeColor="text1"/>
          <w:lang w:eastAsia="pl-PL"/>
        </w:rPr>
        <w:t xml:space="preserve"> oraz pielęgnacji nasadzonych roślin</w:t>
      </w:r>
      <w:r w:rsidR="00E822BD" w:rsidRPr="00696CFD">
        <w:rPr>
          <w:rFonts w:ascii="Tahoma" w:hAnsi="Tahoma" w:cs="Tahoma"/>
          <w:color w:val="000000" w:themeColor="text1"/>
          <w:lang w:eastAsia="pl-PL"/>
        </w:rPr>
        <w:t xml:space="preserve">. </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 xml:space="preserve">oszty </w:t>
      </w:r>
      <w:r w:rsidR="007B37FA">
        <w:rPr>
          <w:rFonts w:ascii="Tahoma" w:hAnsi="Tahoma" w:cs="Tahoma"/>
          <w:color w:val="000000" w:themeColor="text1"/>
          <w:lang w:eastAsia="pl-PL"/>
        </w:rPr>
        <w:t>czynności określonych w ust. 5</w:t>
      </w:r>
      <w:r w:rsidR="00F003C3" w:rsidRPr="007361D3">
        <w:rPr>
          <w:rFonts w:ascii="Tahoma" w:hAnsi="Tahoma" w:cs="Tahoma"/>
          <w:color w:val="000000" w:themeColor="text1"/>
          <w:lang w:eastAsia="pl-PL"/>
        </w:rPr>
        <w:t xml:space="preserve"> oraz koszty materiałów eksploatacyjnych niezbędnych do prawidłowego funkcjonowania zamontowanych urządzeń (rzeczy)</w:t>
      </w:r>
      <w:r w:rsidR="009F3C14">
        <w:rPr>
          <w:rFonts w:ascii="Tahoma" w:hAnsi="Tahoma" w:cs="Tahoma"/>
          <w:color w:val="000000" w:themeColor="text1"/>
          <w:lang w:eastAsia="pl-PL"/>
        </w:rPr>
        <w:t>, instalacji</w:t>
      </w:r>
      <w:r w:rsidR="00F003C3" w:rsidRPr="007361D3">
        <w:rPr>
          <w:rFonts w:ascii="Tahoma" w:hAnsi="Tahoma" w:cs="Tahoma"/>
          <w:color w:val="000000" w:themeColor="text1"/>
          <w:lang w:eastAsia="pl-PL"/>
        </w:rPr>
        <w:t xml:space="preserve"> w okresie gwarancji ponosi Wykonawca.</w:t>
      </w:r>
    </w:p>
    <w:p w:rsidR="000B790D" w:rsidRDefault="00233295" w:rsidP="001C3F0C">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0B790D">
        <w:rPr>
          <w:rFonts w:ascii="Tahoma" w:hAnsi="Tahoma" w:cs="Tahoma"/>
          <w:color w:val="000000" w:themeColor="text1"/>
        </w:rPr>
        <w:t>Wykonawca zobowiązuje się do usunięcia zgłoszonych pisemnie przez użytkownika wad i ustere</w:t>
      </w:r>
      <w:r w:rsidR="00A40303" w:rsidRPr="000B790D">
        <w:rPr>
          <w:rFonts w:ascii="Tahoma" w:hAnsi="Tahoma" w:cs="Tahoma"/>
          <w:color w:val="000000" w:themeColor="text1"/>
        </w:rPr>
        <w:t xml:space="preserve">k </w:t>
      </w:r>
      <w:r w:rsidR="000C3455" w:rsidRPr="000B790D">
        <w:rPr>
          <w:rFonts w:ascii="Tahoma" w:hAnsi="Tahoma" w:cs="Tahoma"/>
          <w:color w:val="000000" w:themeColor="text1"/>
        </w:rPr>
        <w:br/>
      </w:r>
      <w:r w:rsidR="00A40303" w:rsidRPr="000B790D">
        <w:rPr>
          <w:rFonts w:ascii="Tahoma" w:hAnsi="Tahoma" w:cs="Tahoma"/>
          <w:color w:val="000000" w:themeColor="text1"/>
        </w:rPr>
        <w:t>w terminie 14 dni od dnia zgłoszenia</w:t>
      </w:r>
      <w:r w:rsidRPr="000B790D">
        <w:rPr>
          <w:rFonts w:ascii="Tahoma" w:hAnsi="Tahoma" w:cs="Tahoma"/>
          <w:color w:val="000000" w:themeColor="text1"/>
        </w:rPr>
        <w:t xml:space="preserve">, a wad szczególnie uciążliwych, w tym awarii urządzeń </w:t>
      </w:r>
      <w:r w:rsidR="000C3455" w:rsidRPr="000B790D">
        <w:rPr>
          <w:rFonts w:ascii="Tahoma" w:hAnsi="Tahoma" w:cs="Tahoma"/>
          <w:color w:val="000000" w:themeColor="text1"/>
        </w:rPr>
        <w:br/>
      </w:r>
      <w:r w:rsidRPr="000B790D">
        <w:rPr>
          <w:rFonts w:ascii="Tahoma" w:hAnsi="Tahoma" w:cs="Tahoma"/>
          <w:color w:val="000000" w:themeColor="text1"/>
        </w:rPr>
        <w:t xml:space="preserve">i instalacji w ciągu </w:t>
      </w:r>
      <w:r w:rsidR="00D32252">
        <w:rPr>
          <w:rFonts w:ascii="Tahoma" w:hAnsi="Tahoma" w:cs="Tahoma"/>
          <w:color w:val="000000" w:themeColor="text1"/>
        </w:rPr>
        <w:t>24</w:t>
      </w:r>
      <w:r w:rsidRPr="000B790D">
        <w:rPr>
          <w:rFonts w:ascii="Tahoma" w:hAnsi="Tahoma" w:cs="Tahoma"/>
          <w:color w:val="000000" w:themeColor="text1"/>
        </w:rPr>
        <w:t xml:space="preserve"> godzin</w:t>
      </w:r>
      <w:r w:rsidR="00B84F0D" w:rsidRPr="000B790D">
        <w:rPr>
          <w:rFonts w:ascii="Tahoma" w:hAnsi="Tahoma" w:cs="Tahoma"/>
          <w:color w:val="000000" w:themeColor="text1"/>
        </w:rPr>
        <w:t xml:space="preserve"> od godziny zgłoszenia</w:t>
      </w:r>
      <w:r w:rsidRPr="000B790D">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w:t>
      </w:r>
      <w:r w:rsidR="000B790D">
        <w:rPr>
          <w:rFonts w:ascii="Tahoma" w:hAnsi="Tahoma" w:cs="Tahoma"/>
          <w:color w:val="000000" w:themeColor="text1"/>
        </w:rPr>
        <w:t>.</w:t>
      </w:r>
    </w:p>
    <w:p w:rsidR="000B790D" w:rsidRPr="00696CFD" w:rsidRDefault="000B790D" w:rsidP="001C3F0C">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696CFD">
        <w:rPr>
          <w:rFonts w:ascii="Tahoma" w:hAnsi="Tahoma" w:cs="Tahoma"/>
          <w:color w:val="000000" w:themeColor="text1"/>
          <w:lang w:eastAsia="pl-PL"/>
        </w:rPr>
        <w:t xml:space="preserve">W przypadku stwierdzenia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Wykonawca usunie je w bieżącym lub następnym okresie wegetacyjnym w zależności  </w:t>
      </w:r>
      <w:r w:rsidR="00D32252">
        <w:rPr>
          <w:rFonts w:ascii="Tahoma" w:hAnsi="Tahoma" w:cs="Tahoma"/>
          <w:color w:val="000000" w:themeColor="text1"/>
          <w:lang w:eastAsia="pl-PL"/>
        </w:rPr>
        <w:t>od terminu stwierdzenia wad dotyczących</w:t>
      </w:r>
      <w:r w:rsidRPr="00696CFD">
        <w:rPr>
          <w:rFonts w:ascii="Tahoma" w:hAnsi="Tahoma" w:cs="Tahoma"/>
          <w:color w:val="000000" w:themeColor="text1"/>
          <w:lang w:eastAsia="pl-PL"/>
        </w:rPr>
        <w:t xml:space="preserve"> </w:t>
      </w:r>
      <w:proofErr w:type="spellStart"/>
      <w:r w:rsidRPr="00696CFD">
        <w:rPr>
          <w:rFonts w:ascii="Tahoma" w:hAnsi="Tahoma" w:cs="Tahoma"/>
          <w:color w:val="000000" w:themeColor="text1"/>
          <w:lang w:eastAsia="pl-PL"/>
        </w:rPr>
        <w:t>nasadzeń</w:t>
      </w:r>
      <w:proofErr w:type="spellEnd"/>
      <w:r w:rsidRPr="00696CFD">
        <w:rPr>
          <w:rFonts w:ascii="Tahoma" w:hAnsi="Tahoma" w:cs="Tahoma"/>
          <w:color w:val="000000" w:themeColor="text1"/>
          <w:lang w:eastAsia="pl-PL"/>
        </w:rPr>
        <w:t xml:space="preserve">. Na okoliczność ustalenia terminu usunięcia wad w </w:t>
      </w:r>
      <w:proofErr w:type="spellStart"/>
      <w:r w:rsidRPr="00696CFD">
        <w:rPr>
          <w:rFonts w:ascii="Tahoma" w:hAnsi="Tahoma" w:cs="Tahoma"/>
          <w:color w:val="000000" w:themeColor="text1"/>
          <w:lang w:eastAsia="pl-PL"/>
        </w:rPr>
        <w:t>nasadzeniach</w:t>
      </w:r>
      <w:proofErr w:type="spellEnd"/>
      <w:r w:rsidRPr="00696CFD">
        <w:rPr>
          <w:rFonts w:ascii="Tahoma" w:hAnsi="Tahoma" w:cs="Tahoma"/>
          <w:color w:val="000000" w:themeColor="text1"/>
          <w:lang w:eastAsia="pl-PL"/>
        </w:rPr>
        <w:t xml:space="preserve"> strony sporządzą protokó</w:t>
      </w:r>
      <w:r w:rsidR="006B37A9" w:rsidRPr="00696CFD">
        <w:rPr>
          <w:rFonts w:ascii="Tahoma" w:hAnsi="Tahoma" w:cs="Tahoma"/>
          <w:color w:val="000000" w:themeColor="text1"/>
          <w:lang w:eastAsia="pl-PL"/>
        </w:rPr>
        <w:t>ł.</w:t>
      </w:r>
    </w:p>
    <w:p w:rsidR="00F003C3" w:rsidRPr="006B37A9"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6B37A9">
        <w:rPr>
          <w:rFonts w:ascii="Tahoma" w:hAnsi="Tahoma" w:cs="Tahoma"/>
          <w:color w:val="000000" w:themeColor="text1"/>
          <w:lang w:eastAsia="pl-PL"/>
        </w:rPr>
        <w:t>W przypadku odmowy usunięcia wad lub usterek ze strony Wykonawcy lub nie wywiązywani</w:t>
      </w:r>
      <w:r w:rsidR="00B84F0D" w:rsidRPr="006B37A9">
        <w:rPr>
          <w:rFonts w:ascii="Tahoma" w:hAnsi="Tahoma" w:cs="Tahoma"/>
          <w:color w:val="000000" w:themeColor="text1"/>
          <w:lang w:eastAsia="pl-PL"/>
        </w:rPr>
        <w:t>a</w:t>
      </w:r>
      <w:r w:rsidRPr="006B37A9">
        <w:rPr>
          <w:rFonts w:ascii="Tahoma" w:hAnsi="Tahoma" w:cs="Tahoma"/>
          <w:color w:val="000000" w:themeColor="text1"/>
          <w:lang w:eastAsia="pl-PL"/>
        </w:rPr>
        <w:t xml:space="preserve"> się </w:t>
      </w:r>
      <w:r w:rsidRPr="006B37A9">
        <w:rPr>
          <w:rFonts w:ascii="Tahoma" w:hAnsi="Tahoma" w:cs="Tahoma"/>
          <w:color w:val="000000" w:themeColor="text1"/>
          <w:lang w:eastAsia="pl-PL"/>
        </w:rPr>
        <w:br/>
        <w:t>z t</w:t>
      </w:r>
      <w:r w:rsidR="009074F7" w:rsidRPr="006B37A9">
        <w:rPr>
          <w:rFonts w:ascii="Tahoma" w:hAnsi="Tahoma" w:cs="Tahoma"/>
          <w:color w:val="000000" w:themeColor="text1"/>
          <w:lang w:eastAsia="pl-PL"/>
        </w:rPr>
        <w:t>erminów, o których mowa w ust. 7</w:t>
      </w:r>
      <w:r w:rsidR="009F3C14">
        <w:rPr>
          <w:rFonts w:ascii="Tahoma" w:hAnsi="Tahoma" w:cs="Tahoma"/>
          <w:color w:val="000000" w:themeColor="text1"/>
          <w:lang w:eastAsia="pl-PL"/>
        </w:rPr>
        <w:t xml:space="preserve"> i 8</w:t>
      </w:r>
      <w:r w:rsidRPr="006B37A9">
        <w:rPr>
          <w:rFonts w:ascii="Tahoma" w:hAnsi="Tahoma" w:cs="Tahoma"/>
          <w:color w:val="000000" w:themeColor="text1"/>
          <w:lang w:eastAsia="pl-PL"/>
        </w:rPr>
        <w:t>, Zamawiający</w:t>
      </w:r>
      <w:r w:rsidR="007B37FA" w:rsidRPr="006B37A9">
        <w:rPr>
          <w:rFonts w:ascii="Tahoma" w:hAnsi="Tahoma" w:cs="Tahoma"/>
          <w:color w:val="000000" w:themeColor="text1"/>
          <w:lang w:eastAsia="pl-PL"/>
        </w:rPr>
        <w:t xml:space="preserve"> może</w:t>
      </w:r>
      <w:r w:rsidRPr="006B37A9">
        <w:rPr>
          <w:rFonts w:ascii="Tahoma" w:hAnsi="Tahoma" w:cs="Tahoma"/>
          <w:color w:val="000000" w:themeColor="text1"/>
          <w:lang w:eastAsia="pl-PL"/>
        </w:rPr>
        <w:t xml:space="preserve"> zleci</w:t>
      </w:r>
      <w:r w:rsidR="007B37FA" w:rsidRPr="006B37A9">
        <w:rPr>
          <w:rFonts w:ascii="Tahoma" w:hAnsi="Tahoma" w:cs="Tahoma"/>
          <w:color w:val="000000" w:themeColor="text1"/>
          <w:lang w:eastAsia="pl-PL"/>
        </w:rPr>
        <w:t>ć</w:t>
      </w:r>
      <w:r w:rsidRPr="006B37A9">
        <w:rPr>
          <w:rFonts w:ascii="Tahoma" w:hAnsi="Tahoma" w:cs="Tahoma"/>
          <w:color w:val="000000" w:themeColor="text1"/>
          <w:lang w:eastAsia="pl-PL"/>
        </w:rPr>
        <w:t xml:space="preserve"> usunięcie tych wad lub usterek innemu podmiotowi,</w:t>
      </w:r>
      <w:r w:rsidR="00B84F0D" w:rsidRPr="006B37A9">
        <w:rPr>
          <w:rFonts w:ascii="Tahoma" w:hAnsi="Tahoma" w:cs="Tahoma"/>
          <w:color w:val="000000" w:themeColor="text1"/>
          <w:lang w:eastAsia="pl-PL"/>
        </w:rPr>
        <w:t xml:space="preserve"> obciążając kosztami Wykonawcę. Zamawiający uprawniony jest do potrącenia tych</w:t>
      </w:r>
      <w:r w:rsidRPr="006B37A9">
        <w:rPr>
          <w:rFonts w:ascii="Tahoma" w:hAnsi="Tahoma" w:cs="Tahoma"/>
          <w:color w:val="000000" w:themeColor="text1"/>
          <w:lang w:eastAsia="pl-PL"/>
        </w:rPr>
        <w:t xml:space="preserve"> koszt</w:t>
      </w:r>
      <w:r w:rsidR="00B84F0D" w:rsidRPr="006B37A9">
        <w:rPr>
          <w:rFonts w:ascii="Tahoma" w:hAnsi="Tahoma" w:cs="Tahoma"/>
          <w:color w:val="000000" w:themeColor="text1"/>
          <w:lang w:eastAsia="pl-PL"/>
        </w:rPr>
        <w:t>ów</w:t>
      </w:r>
      <w:r w:rsidRPr="006B37A9">
        <w:rPr>
          <w:rFonts w:ascii="Tahoma" w:hAnsi="Tahoma" w:cs="Tahoma"/>
          <w:color w:val="000000" w:themeColor="text1"/>
          <w:lang w:eastAsia="pl-PL"/>
        </w:rPr>
        <w:t xml:space="preserve"> </w:t>
      </w:r>
      <w:r w:rsidR="008143D6" w:rsidRPr="006B37A9">
        <w:rPr>
          <w:rFonts w:ascii="Tahoma" w:hAnsi="Tahoma" w:cs="Tahoma"/>
          <w:color w:val="000000" w:themeColor="text1"/>
          <w:lang w:eastAsia="pl-PL"/>
        </w:rPr>
        <w:t xml:space="preserve">z wynagrodzenia Wykonawcy lub </w:t>
      </w:r>
      <w:r w:rsidR="00BD0FDF" w:rsidRPr="006B37A9">
        <w:rPr>
          <w:rFonts w:ascii="Tahoma" w:hAnsi="Tahoma" w:cs="Tahoma"/>
          <w:color w:val="000000" w:themeColor="text1"/>
          <w:lang w:eastAsia="pl-PL"/>
        </w:rPr>
        <w:t xml:space="preserve">z </w:t>
      </w:r>
      <w:r w:rsidRPr="006B37A9">
        <w:rPr>
          <w:rFonts w:ascii="Tahoma" w:hAnsi="Tahoma" w:cs="Tahoma"/>
          <w:color w:val="000000" w:themeColor="text1"/>
          <w:lang w:eastAsia="pl-PL"/>
        </w:rPr>
        <w:t>kwoty zabezpieczenia należytego wykonania umowy.</w:t>
      </w:r>
    </w:p>
    <w:p w:rsidR="00B97310" w:rsidRPr="007361D3" w:rsidRDefault="00B97310"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w:t>
      </w:r>
      <w:r w:rsidR="00D32252">
        <w:rPr>
          <w:rFonts w:ascii="Tahoma" w:hAnsi="Tahoma" w:cs="Tahoma"/>
          <w:color w:val="000000" w:themeColor="text1"/>
          <w:lang w:eastAsia="pl-PL"/>
        </w:rPr>
        <w:t>ów, dla których</w:t>
      </w:r>
      <w:r w:rsidRPr="007361D3">
        <w:rPr>
          <w:rFonts w:ascii="Tahoma" w:hAnsi="Tahoma" w:cs="Tahoma"/>
          <w:color w:val="000000" w:themeColor="text1"/>
          <w:lang w:eastAsia="pl-PL"/>
        </w:rPr>
        <w:t xml:space="preserve"> okres gwarancji już upłynął, Wykonawca zobowiązuje się do nieodpłatnego usunięcia wad lub usterek </w:t>
      </w:r>
      <w:r w:rsidR="00D32252">
        <w:rPr>
          <w:rFonts w:ascii="Tahoma" w:hAnsi="Tahoma" w:cs="Tahoma"/>
          <w:color w:val="000000" w:themeColor="text1"/>
          <w:lang w:eastAsia="pl-PL"/>
        </w:rPr>
        <w:t xml:space="preserve">we wszystkich tych </w:t>
      </w:r>
      <w:r w:rsidRPr="007361D3">
        <w:rPr>
          <w:rFonts w:ascii="Tahoma" w:hAnsi="Tahoma" w:cs="Tahoma"/>
          <w:color w:val="000000" w:themeColor="text1"/>
          <w:lang w:eastAsia="pl-PL"/>
        </w:rPr>
        <w:t>elementach.</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w:t>
      </w:r>
      <w:r w:rsidR="00D32252">
        <w:rPr>
          <w:rFonts w:ascii="Tahoma" w:hAnsi="Tahoma" w:cs="Tahoma"/>
          <w:color w:val="000000" w:themeColor="text1"/>
          <w:lang w:eastAsia="pl-PL"/>
        </w:rPr>
        <w:t>protokole odbioru usunięcia wad</w:t>
      </w:r>
      <w:r w:rsidR="00F0329E" w:rsidRPr="007361D3">
        <w:rPr>
          <w:rFonts w:ascii="Tahoma" w:hAnsi="Tahoma" w:cs="Tahoma"/>
          <w:color w:val="000000" w:themeColor="text1"/>
          <w:lang w:eastAsia="pl-PL"/>
        </w:rPr>
        <w:t xml:space="preserve">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8B76E2" w:rsidRDefault="008B76E2"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Strony postanawiają, ze niniejsza umowa </w:t>
      </w:r>
      <w:r w:rsidR="00AB2B64">
        <w:rPr>
          <w:rFonts w:ascii="Tahoma" w:hAnsi="Tahoma" w:cs="Tahoma"/>
          <w:color w:val="000000" w:themeColor="text1"/>
          <w:lang w:eastAsia="pl-PL"/>
        </w:rPr>
        <w:t>zastępuje</w:t>
      </w:r>
      <w:r>
        <w:rPr>
          <w:rFonts w:ascii="Tahoma" w:hAnsi="Tahoma" w:cs="Tahoma"/>
          <w:color w:val="000000" w:themeColor="text1"/>
          <w:lang w:eastAsia="pl-PL"/>
        </w:rPr>
        <w:t xml:space="preserve"> dokumenty gwarancyjne, jeżeli Wykonawca nie </w:t>
      </w:r>
      <w:r w:rsidR="00AB2B64">
        <w:rPr>
          <w:rFonts w:ascii="Tahoma" w:hAnsi="Tahoma" w:cs="Tahoma"/>
          <w:color w:val="000000" w:themeColor="text1"/>
          <w:lang w:eastAsia="pl-PL"/>
        </w:rPr>
        <w:t>dołączył</w:t>
      </w:r>
      <w:r>
        <w:rPr>
          <w:rFonts w:ascii="Tahoma" w:hAnsi="Tahoma" w:cs="Tahoma"/>
          <w:color w:val="000000" w:themeColor="text1"/>
          <w:lang w:eastAsia="pl-PL"/>
        </w:rPr>
        <w:t xml:space="preserve"> </w:t>
      </w:r>
      <w:r>
        <w:rPr>
          <w:rFonts w:ascii="Tahoma" w:hAnsi="Tahoma" w:cs="Tahoma"/>
          <w:color w:val="000000" w:themeColor="text1"/>
          <w:lang w:eastAsia="pl-PL"/>
        </w:rPr>
        <w:lastRenderedPageBreak/>
        <w:t xml:space="preserve">w chwili odbioru końcowego dodatkowych dokumentów gwarancyjnych. </w:t>
      </w:r>
      <w:r w:rsidR="00AB2B64">
        <w:rPr>
          <w:rFonts w:ascii="Tahoma" w:hAnsi="Tahoma" w:cs="Tahoma"/>
          <w:color w:val="000000" w:themeColor="text1"/>
          <w:lang w:eastAsia="pl-PL"/>
        </w:rPr>
        <w:t>Postanowienia</w:t>
      </w:r>
      <w:r>
        <w:rPr>
          <w:rFonts w:ascii="Tahoma" w:hAnsi="Tahoma" w:cs="Tahoma"/>
          <w:color w:val="000000" w:themeColor="text1"/>
          <w:lang w:eastAsia="pl-PL"/>
        </w:rPr>
        <w:t xml:space="preserve"> dodatkowych dokumentów gwarancyjnych </w:t>
      </w:r>
      <w:r w:rsidR="009F3C14">
        <w:rPr>
          <w:rFonts w:ascii="Tahoma" w:hAnsi="Tahoma" w:cs="Tahoma"/>
          <w:color w:val="000000" w:themeColor="text1"/>
          <w:lang w:eastAsia="pl-PL"/>
        </w:rPr>
        <w:t>dostarczonych</w:t>
      </w:r>
      <w:r>
        <w:rPr>
          <w:rFonts w:ascii="Tahoma" w:hAnsi="Tahoma" w:cs="Tahoma"/>
          <w:color w:val="000000" w:themeColor="text1"/>
          <w:lang w:eastAsia="pl-PL"/>
        </w:rPr>
        <w:t xml:space="preserve"> przez </w:t>
      </w:r>
      <w:r w:rsidR="009F3C14">
        <w:rPr>
          <w:rFonts w:ascii="Tahoma" w:hAnsi="Tahoma" w:cs="Tahoma"/>
          <w:color w:val="000000" w:themeColor="text1"/>
          <w:lang w:eastAsia="pl-PL"/>
        </w:rPr>
        <w:t>W</w:t>
      </w:r>
      <w:r w:rsidR="00AB2B64">
        <w:rPr>
          <w:rFonts w:ascii="Tahoma" w:hAnsi="Tahoma" w:cs="Tahoma"/>
          <w:color w:val="000000" w:themeColor="text1"/>
          <w:lang w:eastAsia="pl-PL"/>
        </w:rPr>
        <w:t>ykonawcę</w:t>
      </w:r>
      <w:r>
        <w:rPr>
          <w:rFonts w:ascii="Tahoma" w:hAnsi="Tahoma" w:cs="Tahoma"/>
          <w:color w:val="000000" w:themeColor="text1"/>
          <w:lang w:eastAsia="pl-PL"/>
        </w:rPr>
        <w:t xml:space="preserve"> niezgodnie z </w:t>
      </w:r>
      <w:r w:rsidR="009F3C14">
        <w:rPr>
          <w:rFonts w:ascii="Tahoma" w:hAnsi="Tahoma" w:cs="Tahoma"/>
          <w:color w:val="000000" w:themeColor="text1"/>
          <w:lang w:eastAsia="pl-PL"/>
        </w:rPr>
        <w:t>niniejszą umową</w:t>
      </w:r>
      <w:r>
        <w:rPr>
          <w:rFonts w:ascii="Tahoma" w:hAnsi="Tahoma" w:cs="Tahoma"/>
          <w:color w:val="000000" w:themeColor="text1"/>
          <w:lang w:eastAsia="pl-PL"/>
        </w:rPr>
        <w:t xml:space="preserve"> lub chociażby mniej korzystne dla Zamawiającego nie będą miały zastosowania. </w:t>
      </w:r>
    </w:p>
    <w:p w:rsidR="008B76E2" w:rsidRPr="007361D3" w:rsidRDefault="00AB2B64"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 xml:space="preserve">Przedłożenie Zamawiającemu gwarancji producenta zawierającej postanowienia odmienne, nie zwalnia </w:t>
      </w:r>
      <w:r w:rsidR="009F3C14">
        <w:rPr>
          <w:rFonts w:ascii="Tahoma" w:hAnsi="Tahoma" w:cs="Tahoma"/>
          <w:color w:val="000000" w:themeColor="text1"/>
          <w:lang w:eastAsia="pl-PL"/>
        </w:rPr>
        <w:t>W</w:t>
      </w:r>
      <w:r>
        <w:rPr>
          <w:rFonts w:ascii="Tahoma" w:hAnsi="Tahoma" w:cs="Tahoma"/>
          <w:color w:val="000000" w:themeColor="text1"/>
          <w:lang w:eastAsia="pl-PL"/>
        </w:rPr>
        <w:t>ykonawcy z obowiązków wynikających z ninie</w:t>
      </w:r>
      <w:r w:rsidR="009F3C14">
        <w:rPr>
          <w:rFonts w:ascii="Tahoma" w:hAnsi="Tahoma" w:cs="Tahoma"/>
          <w:color w:val="000000" w:themeColor="text1"/>
          <w:lang w:eastAsia="pl-PL"/>
        </w:rPr>
        <w:t>jszej umowy i udzielonej przez W</w:t>
      </w:r>
      <w:r>
        <w:rPr>
          <w:rFonts w:ascii="Tahoma" w:hAnsi="Tahoma" w:cs="Tahoma"/>
          <w:color w:val="000000" w:themeColor="text1"/>
          <w:lang w:eastAsia="pl-PL"/>
        </w:rPr>
        <w:t xml:space="preserve">ykonawcę gwarancji. </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770CD5" w:rsidRPr="00B91405" w:rsidRDefault="00770CD5" w:rsidP="00770CD5">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770CD5" w:rsidRDefault="00D066CF" w:rsidP="00770CD5">
      <w:pPr>
        <w:numPr>
          <w:ilvl w:val="0"/>
          <w:numId w:val="42"/>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Odbio</w:t>
      </w:r>
      <w:r w:rsidR="00770CD5" w:rsidRPr="001B1CC5">
        <w:rPr>
          <w:rFonts w:ascii="Tahoma" w:eastAsia="Calibri" w:hAnsi="Tahoma" w:cs="Tahoma"/>
          <w:lang w:eastAsia="pl-PL"/>
        </w:rPr>
        <w:t>r</w:t>
      </w:r>
      <w:r>
        <w:rPr>
          <w:rFonts w:ascii="Tahoma" w:eastAsia="Calibri" w:hAnsi="Tahoma" w:cs="Tahoma"/>
          <w:lang w:eastAsia="pl-PL"/>
        </w:rPr>
        <w:t>y</w:t>
      </w:r>
      <w:r w:rsidR="00770CD5" w:rsidRPr="001B1CC5">
        <w:rPr>
          <w:rFonts w:ascii="Tahoma" w:eastAsia="Calibri" w:hAnsi="Tahoma" w:cs="Tahoma"/>
          <w:lang w:eastAsia="pl-PL"/>
        </w:rPr>
        <w:t xml:space="preserve"> częściow</w:t>
      </w:r>
      <w:r>
        <w:rPr>
          <w:rFonts w:ascii="Tahoma" w:eastAsia="Calibri" w:hAnsi="Tahoma" w:cs="Tahoma"/>
          <w:lang w:eastAsia="pl-PL"/>
        </w:rPr>
        <w:t>e</w:t>
      </w:r>
      <w:r w:rsidR="00770CD5" w:rsidRPr="001B1CC5">
        <w:rPr>
          <w:rFonts w:ascii="Tahoma" w:eastAsia="Calibri" w:hAnsi="Tahoma" w:cs="Tahoma"/>
          <w:lang w:eastAsia="pl-PL"/>
        </w:rPr>
        <w:t xml:space="preserve"> robót </w:t>
      </w:r>
      <w:r>
        <w:rPr>
          <w:rFonts w:ascii="Tahoma" w:eastAsia="Calibri" w:hAnsi="Tahoma" w:cs="Tahoma"/>
          <w:lang w:eastAsia="pl-PL"/>
        </w:rPr>
        <w:t>będą się odbywały się zgodnie z harmonogramem r</w:t>
      </w:r>
      <w:r w:rsidR="00D53C04">
        <w:rPr>
          <w:rFonts w:ascii="Tahoma" w:eastAsia="Calibri" w:hAnsi="Tahoma" w:cs="Tahoma"/>
          <w:lang w:eastAsia="pl-PL"/>
        </w:rPr>
        <w:t xml:space="preserve">zeczowo – finansowym. </w:t>
      </w:r>
      <w:r w:rsidR="009F3C14">
        <w:rPr>
          <w:rFonts w:ascii="Tahoma" w:eastAsia="Calibri" w:hAnsi="Tahoma" w:cs="Tahoma"/>
          <w:lang w:eastAsia="pl-PL"/>
        </w:rPr>
        <w:t>Z</w:t>
      </w:r>
      <w:r w:rsidR="00D53C04" w:rsidRPr="008F4A7B">
        <w:rPr>
          <w:rFonts w:ascii="Tahoma" w:eastAsia="Calibri" w:hAnsi="Tahoma" w:cs="Tahoma"/>
          <w:lang w:eastAsia="pl-PL"/>
        </w:rPr>
        <w:t xml:space="preserve">głoszenie robót </w:t>
      </w:r>
      <w:r w:rsidR="009F3C14">
        <w:rPr>
          <w:rFonts w:ascii="Tahoma" w:eastAsia="Calibri" w:hAnsi="Tahoma" w:cs="Tahoma"/>
          <w:lang w:eastAsia="pl-PL"/>
        </w:rPr>
        <w:t xml:space="preserve">do odbiorów częściowych </w:t>
      </w:r>
      <w:r w:rsidR="00D53C04" w:rsidRPr="008F4A7B">
        <w:rPr>
          <w:rFonts w:ascii="Tahoma" w:eastAsia="Calibri" w:hAnsi="Tahoma" w:cs="Tahoma"/>
          <w:lang w:eastAsia="pl-PL"/>
        </w:rPr>
        <w:t xml:space="preserve">będzie dotyczyło wykonanych robót </w:t>
      </w:r>
      <w:r w:rsidR="00D53C04" w:rsidRPr="00F76AB4">
        <w:rPr>
          <w:rFonts w:ascii="Tahoma" w:eastAsia="Calibri" w:hAnsi="Tahoma" w:cs="Tahoma"/>
          <w:color w:val="000000" w:themeColor="text1"/>
          <w:lang w:eastAsia="pl-PL"/>
        </w:rPr>
        <w:t>stanowiących zakres wskazany</w:t>
      </w:r>
      <w:r w:rsidR="00D53C04" w:rsidRPr="009F3C14">
        <w:rPr>
          <w:rFonts w:ascii="Tahoma" w:eastAsia="Calibri" w:hAnsi="Tahoma" w:cs="Tahoma"/>
          <w:color w:val="FF0000"/>
          <w:lang w:eastAsia="pl-PL"/>
        </w:rPr>
        <w:t xml:space="preserve"> </w:t>
      </w:r>
      <w:r w:rsidR="00D53C04" w:rsidRPr="008F4A7B">
        <w:rPr>
          <w:rFonts w:ascii="Tahoma" w:eastAsia="Calibri" w:hAnsi="Tahoma" w:cs="Tahoma"/>
          <w:lang w:eastAsia="pl-PL"/>
        </w:rPr>
        <w:t>w harmonogramie rzeczowo – finansowych dla danej płatności częściowej. Roboty, które zgodnie z harmonogramem składają się na dany zakres nie wykonane w całości nie mogą być zgłaszane do odbioru i odbiorowi nie podlegają</w:t>
      </w:r>
      <w:r w:rsidR="00770CD5" w:rsidRPr="007361D3">
        <w:rPr>
          <w:rFonts w:ascii="Tahoma" w:eastAsia="Calibri" w:hAnsi="Tahoma" w:cs="Tahoma"/>
          <w:color w:val="000000" w:themeColor="text1"/>
          <w:lang w:eastAsia="pl-PL"/>
        </w:rPr>
        <w:t>.</w:t>
      </w:r>
    </w:p>
    <w:p w:rsidR="00250DDF" w:rsidRPr="00250DDF" w:rsidRDefault="00250DDF" w:rsidP="001C3F0C">
      <w:pPr>
        <w:numPr>
          <w:ilvl w:val="0"/>
          <w:numId w:val="42"/>
        </w:numPr>
        <w:suppressAutoHyphens w:val="0"/>
        <w:ind w:left="360"/>
        <w:jc w:val="both"/>
        <w:rPr>
          <w:rFonts w:ascii="Tahoma" w:eastAsia="Calibri" w:hAnsi="Tahoma" w:cs="Tahoma"/>
          <w:color w:val="000000" w:themeColor="text1"/>
          <w:lang w:eastAsia="pl-PL"/>
        </w:rPr>
      </w:pPr>
      <w:r w:rsidRPr="00250DDF">
        <w:rPr>
          <w:rFonts w:ascii="Tahoma" w:eastAsia="Calibri" w:hAnsi="Tahoma" w:cs="Tahoma"/>
          <w:lang w:eastAsia="pl-PL"/>
        </w:rPr>
        <w:t>Odbiór częściowy robót jest dokonywany w celu prowadzenia częściowych rozliczeń za wykonane roboty.</w:t>
      </w:r>
    </w:p>
    <w:p w:rsidR="00770CD5" w:rsidRPr="007361D3"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0CD5" w:rsidRPr="007361D3"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w:t>
      </w:r>
      <w:r w:rsidR="006D1859">
        <w:rPr>
          <w:rFonts w:ascii="Tahoma" w:eastAsia="Calibri" w:hAnsi="Tahoma" w:cs="Tahoma"/>
          <w:color w:val="000000" w:themeColor="text1"/>
          <w:lang w:eastAsia="pl-PL"/>
        </w:rPr>
        <w:t>e do odbioru</w:t>
      </w:r>
      <w:r w:rsidRPr="007361D3">
        <w:rPr>
          <w:rFonts w:ascii="Tahoma" w:eastAsia="Calibri" w:hAnsi="Tahoma" w:cs="Tahoma"/>
          <w:color w:val="000000" w:themeColor="text1"/>
          <w:lang w:eastAsia="pl-PL"/>
        </w:rPr>
        <w:t>.</w:t>
      </w:r>
    </w:p>
    <w:p w:rsidR="00770CD5" w:rsidRPr="007361D3"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Zamawiający uzna odbiór robót zanikających lub ulegających zakryciu za zbędny ma obowią</w:t>
      </w:r>
      <w:r w:rsidR="00F76AB4">
        <w:rPr>
          <w:rFonts w:ascii="Tahoma" w:eastAsia="Calibri" w:hAnsi="Tahoma" w:cs="Tahoma"/>
          <w:color w:val="000000" w:themeColor="text1"/>
          <w:lang w:eastAsia="pl-PL"/>
        </w:rPr>
        <w:t xml:space="preserve">zek powiadomić o tym Wykonawcę w terminie 3 dni </w:t>
      </w:r>
      <w:r w:rsidR="00D32252">
        <w:rPr>
          <w:rFonts w:ascii="Tahoma" w:eastAsia="Calibri" w:hAnsi="Tahoma" w:cs="Tahoma"/>
          <w:color w:val="000000" w:themeColor="text1"/>
          <w:lang w:eastAsia="pl-PL"/>
        </w:rPr>
        <w:t xml:space="preserve">roboczych </w:t>
      </w:r>
      <w:r w:rsidR="00F76AB4">
        <w:rPr>
          <w:rFonts w:ascii="Tahoma" w:eastAsia="Calibri" w:hAnsi="Tahoma" w:cs="Tahoma"/>
          <w:color w:val="000000" w:themeColor="text1"/>
          <w:lang w:eastAsia="pl-PL"/>
        </w:rPr>
        <w:t xml:space="preserve">od dnia otrzymania zawiadomienia. </w:t>
      </w:r>
    </w:p>
    <w:p w:rsidR="00770CD5"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w:t>
      </w:r>
      <w:r w:rsidR="00A53A9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a następnie na własny koszt przywrócić stan poprzedni. </w:t>
      </w:r>
    </w:p>
    <w:p w:rsidR="00F76CC4" w:rsidRPr="00770CD5" w:rsidRDefault="00770CD5" w:rsidP="00B04107">
      <w:pPr>
        <w:numPr>
          <w:ilvl w:val="0"/>
          <w:numId w:val="42"/>
        </w:numPr>
        <w:suppressAutoHyphens w:val="0"/>
        <w:ind w:left="360"/>
        <w:jc w:val="both"/>
        <w:rPr>
          <w:rFonts w:ascii="Tahoma" w:eastAsia="Calibri" w:hAnsi="Tahoma" w:cs="Tahoma"/>
          <w:color w:val="000000" w:themeColor="text1"/>
          <w:lang w:eastAsia="pl-PL"/>
        </w:rPr>
      </w:pPr>
      <w:r w:rsidRPr="00770CD5">
        <w:rPr>
          <w:rFonts w:ascii="Tahoma" w:eastAsia="Calibri" w:hAnsi="Tahoma" w:cs="Tahoma"/>
          <w:lang w:eastAsia="pl-PL"/>
        </w:rPr>
        <w:t>Przy zgłaszaniu robót do odbioru częściowego Wykonawca obowiązany jest przedłożyć Zamawiającemu</w:t>
      </w:r>
      <w:r w:rsidR="00F76CC4" w:rsidRPr="00770CD5">
        <w:rPr>
          <w:rFonts w:ascii="Tahoma" w:eastAsia="Calibri" w:hAnsi="Tahoma" w:cs="Tahoma"/>
          <w:color w:val="000000" w:themeColor="text1"/>
          <w:lang w:eastAsia="pl-PL"/>
        </w:rPr>
        <w:t>:</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 że wszystkie zgł</w:t>
      </w:r>
      <w:r w:rsidR="004C6DE3">
        <w:rPr>
          <w:rFonts w:ascii="Tahoma" w:eastAsia="Calibri" w:hAnsi="Tahoma" w:cs="Tahoma"/>
          <w:color w:val="000000" w:themeColor="text1"/>
          <w:lang w:eastAsia="pl-PL"/>
        </w:rPr>
        <w:t xml:space="preserve">oszone roboty zostały wykonane </w:t>
      </w:r>
      <w:r w:rsidRPr="007361D3">
        <w:rPr>
          <w:rFonts w:ascii="Tahoma" w:eastAsia="Calibri" w:hAnsi="Tahoma" w:cs="Tahoma"/>
          <w:color w:val="000000" w:themeColor="text1"/>
          <w:lang w:eastAsia="pl-PL"/>
        </w:rPr>
        <w:t>z zachowaniem wymaganej jakości,</w:t>
      </w:r>
      <w:r w:rsidR="001F0CD4">
        <w:rPr>
          <w:rFonts w:ascii="Tahoma" w:eastAsia="Calibri" w:hAnsi="Tahoma" w:cs="Tahoma"/>
          <w:color w:val="000000" w:themeColor="text1"/>
          <w:lang w:eastAsia="pl-PL"/>
        </w:rPr>
        <w:t xml:space="preserve"> </w:t>
      </w:r>
      <w:r w:rsidR="001F0CD4" w:rsidRPr="001F0CD4">
        <w:rPr>
          <w:rFonts w:ascii="Tahoma" w:eastAsia="Calibri" w:hAnsi="Tahoma" w:cs="Tahoma"/>
          <w:color w:val="FF0000"/>
          <w:lang w:eastAsia="pl-PL"/>
        </w:rPr>
        <w:t>zgodności z zasadami wiedzy technicznej i przepisami prawa,</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odbiorów technicznych wykonanych robót oraz wykonanych lub zainstalowanych urządzeń technicznych,</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w:t>
      </w:r>
      <w:r w:rsidR="004C6DE3">
        <w:rPr>
          <w:rFonts w:ascii="Tahoma" w:eastAsia="Calibri" w:hAnsi="Tahoma" w:cs="Tahoma"/>
          <w:color w:val="000000" w:themeColor="text1"/>
          <w:lang w:eastAsia="pl-PL"/>
        </w:rPr>
        <w:t xml:space="preserve">yfikaty na znak bezpieczeństwa </w:t>
      </w:r>
      <w:r w:rsidRPr="007361D3">
        <w:rPr>
          <w:rFonts w:ascii="Tahoma" w:eastAsia="Calibri" w:hAnsi="Tahoma" w:cs="Tahoma"/>
          <w:color w:val="000000" w:themeColor="text1"/>
          <w:lang w:eastAsia="pl-PL"/>
        </w:rPr>
        <w:t xml:space="preserve">i aprobaty techniczne dla materiałów które zostały użyte przy wykonania tej części robót, </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zestawienie </w:t>
      </w:r>
      <w:r w:rsidR="00355930" w:rsidRPr="007361D3">
        <w:rPr>
          <w:rFonts w:ascii="Tahoma" w:eastAsia="Calibri" w:hAnsi="Tahoma" w:cs="Tahoma"/>
          <w:color w:val="000000" w:themeColor="text1"/>
          <w:lang w:eastAsia="pl-PL"/>
        </w:rPr>
        <w:t xml:space="preserve">wykonanego zakresu rzeczowego oraz </w:t>
      </w:r>
      <w:r w:rsidRPr="007361D3">
        <w:rPr>
          <w:rFonts w:ascii="Tahoma" w:eastAsia="Calibri" w:hAnsi="Tahoma" w:cs="Tahoma"/>
          <w:color w:val="000000" w:themeColor="text1"/>
          <w:lang w:eastAsia="pl-PL"/>
        </w:rPr>
        <w:t xml:space="preserve">wartości wykonanych robót pomniejszone </w:t>
      </w:r>
      <w:r w:rsidR="00355930"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zsumowane kwoty poprzednio zafakturowane, potwierdzone przez Inspektora nadzoru inwestorskiego, zgodne z kosztorysem Wykonawcy celem rozliczenia wykonanych </w:t>
      </w:r>
      <w:r w:rsidR="004F32AA" w:rsidRPr="007361D3">
        <w:rPr>
          <w:rFonts w:ascii="Tahoma" w:eastAsia="Calibri" w:hAnsi="Tahoma" w:cs="Tahoma"/>
          <w:color w:val="000000" w:themeColor="text1"/>
          <w:lang w:eastAsia="pl-PL"/>
        </w:rPr>
        <w:t>robót</w:t>
      </w:r>
      <w:r w:rsidRPr="007361D3">
        <w:rPr>
          <w:rFonts w:ascii="Tahoma" w:eastAsia="Calibri" w:hAnsi="Tahoma" w:cs="Tahoma"/>
          <w:color w:val="000000" w:themeColor="text1"/>
          <w:lang w:eastAsia="pl-PL"/>
        </w:rPr>
        <w:t>.</w:t>
      </w:r>
    </w:p>
    <w:p w:rsidR="00F76CC4" w:rsidRPr="007361D3" w:rsidRDefault="00F76CC4" w:rsidP="00F76CC4">
      <w:pPr>
        <w:numPr>
          <w:ilvl w:val="0"/>
          <w:numId w:val="42"/>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Częściowy odbiór robót budowlanych nie zwalnia Wykonawcy z </w:t>
      </w:r>
      <w:r w:rsidR="004F32AA" w:rsidRPr="007361D3">
        <w:rPr>
          <w:rFonts w:ascii="Tahoma" w:hAnsi="Tahoma" w:cs="Tahoma"/>
          <w:color w:val="000000" w:themeColor="text1"/>
        </w:rPr>
        <w:t xml:space="preserve">wykonania </w:t>
      </w:r>
      <w:r w:rsidRPr="007361D3">
        <w:rPr>
          <w:rFonts w:ascii="Tahoma" w:hAnsi="Tahoma" w:cs="Tahoma"/>
          <w:color w:val="000000" w:themeColor="text1"/>
        </w:rPr>
        <w:t>jego zobowiązania umownego.</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7361D3">
        <w:rPr>
          <w:rFonts w:ascii="Tahoma" w:eastAsia="Calibri" w:hAnsi="Tahoma" w:cs="Tahoma"/>
          <w:color w:val="000000" w:themeColor="text1"/>
          <w:lang w:eastAsia="pl-PL"/>
        </w:rPr>
        <w:t>przedmiot umowy</w:t>
      </w:r>
      <w:r w:rsidRPr="007361D3">
        <w:rPr>
          <w:rFonts w:ascii="Tahoma" w:eastAsia="Calibri" w:hAnsi="Tahoma" w:cs="Tahoma"/>
          <w:color w:val="000000" w:themeColor="text1"/>
          <w:lang w:eastAsia="pl-PL"/>
        </w:rPr>
        <w:t>.</w:t>
      </w:r>
    </w:p>
    <w:p w:rsidR="00F003C3" w:rsidRPr="007361D3" w:rsidRDefault="00F003C3" w:rsidP="00E95C53">
      <w:pPr>
        <w:numPr>
          <w:ilvl w:val="0"/>
          <w:numId w:val="42"/>
        </w:numPr>
        <w:suppressAutoHyphens w:val="0"/>
        <w:ind w:left="36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chwili odbioru </w:t>
      </w:r>
      <w:r w:rsidR="00E848C0" w:rsidRPr="007361D3">
        <w:rPr>
          <w:rFonts w:ascii="Tahoma" w:eastAsia="Calibri" w:hAnsi="Tahoma" w:cs="Tahoma"/>
          <w:color w:val="000000" w:themeColor="text1"/>
          <w:lang w:eastAsia="pl-PL"/>
        </w:rPr>
        <w:t xml:space="preserve">końcowego </w:t>
      </w:r>
      <w:r w:rsidRPr="007361D3">
        <w:rPr>
          <w:rFonts w:ascii="Tahoma" w:eastAsia="Calibri" w:hAnsi="Tahoma" w:cs="Tahoma"/>
          <w:color w:val="000000" w:themeColor="text1"/>
          <w:lang w:eastAsia="pl-PL"/>
        </w:rPr>
        <w:t>Wykonawca doręcza Zamawiającemu:</w:t>
      </w:r>
    </w:p>
    <w:p w:rsidR="00F003C3" w:rsidRPr="007361D3" w:rsidRDefault="00F003C3" w:rsidP="00E95C53">
      <w:pPr>
        <w:numPr>
          <w:ilvl w:val="0"/>
          <w:numId w:val="43"/>
        </w:numPr>
        <w:suppressAutoHyphens w:val="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dzien</w:t>
      </w:r>
      <w:r w:rsidR="006D1859">
        <w:rPr>
          <w:rFonts w:ascii="Tahoma" w:eastAsia="Calibri" w:hAnsi="Tahoma" w:cs="Tahoma"/>
          <w:color w:val="000000" w:themeColor="text1"/>
          <w:lang w:eastAsia="pl-PL"/>
        </w:rPr>
        <w:t>nik budowy z właściwymi wpisami,</w:t>
      </w:r>
    </w:p>
    <w:p w:rsidR="00F76AB4" w:rsidRDefault="00F76AB4"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budowy,</w:t>
      </w:r>
    </w:p>
    <w:p w:rsidR="00A55A67" w:rsidRDefault="00A55A67"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protokoły odbiorów częściowych,</w:t>
      </w:r>
    </w:p>
    <w:p w:rsidR="00F003C3" w:rsidRPr="007361D3" w:rsidRDefault="00E848C0"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w:t>
      </w:r>
      <w:r w:rsidR="00F003C3" w:rsidRPr="007361D3">
        <w:rPr>
          <w:rFonts w:ascii="Tahoma" w:eastAsia="Calibri" w:hAnsi="Tahoma" w:cs="Tahoma"/>
          <w:color w:val="000000" w:themeColor="text1"/>
          <w:lang w:eastAsia="pl-PL"/>
        </w:rPr>
        <w:t xml:space="preserve"> zgodne z art. 57</w:t>
      </w:r>
      <w:r w:rsidR="00D77DD2" w:rsidRPr="007361D3">
        <w:rPr>
          <w:rFonts w:ascii="Tahoma" w:eastAsia="Calibri" w:hAnsi="Tahoma" w:cs="Tahoma"/>
          <w:color w:val="000000" w:themeColor="text1"/>
          <w:lang w:eastAsia="pl-PL"/>
        </w:rPr>
        <w:t xml:space="preserve"> ustawy z dnia 7 lipca 1994 r. P</w:t>
      </w:r>
      <w:r w:rsidR="00F003C3" w:rsidRPr="007361D3">
        <w:rPr>
          <w:rFonts w:ascii="Tahoma" w:eastAsia="Calibri" w:hAnsi="Tahoma" w:cs="Tahoma"/>
          <w:color w:val="000000" w:themeColor="text1"/>
          <w:lang w:eastAsia="pl-PL"/>
        </w:rPr>
        <w:t xml:space="preserve">rawo budowlane </w:t>
      </w:r>
      <w:r w:rsidR="001F0CD4">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o  zgodności wykonania obiektu budowlanego z projektem budowlanym oraz przepisami a także  oświadczenie o doprowadzeniu do należytego</w:t>
      </w:r>
      <w:r w:rsidR="001F0CD4">
        <w:rPr>
          <w:rFonts w:ascii="Tahoma" w:eastAsia="Calibri" w:hAnsi="Tahoma" w:cs="Tahoma"/>
          <w:color w:val="000000" w:themeColor="text1"/>
          <w:lang w:eastAsia="pl-PL"/>
        </w:rPr>
        <w:t xml:space="preserve"> stanu i porządku terenu </w:t>
      </w:r>
      <w:r w:rsidR="001F0CD4" w:rsidRPr="001F0CD4">
        <w:rPr>
          <w:rFonts w:ascii="Tahoma" w:eastAsia="Calibri" w:hAnsi="Tahoma" w:cs="Tahoma"/>
          <w:color w:val="FF0000"/>
          <w:lang w:eastAsia="pl-PL"/>
        </w:rPr>
        <w:t>budowy oraz terenu, na którym roboty były prowadzone</w:t>
      </w:r>
      <w:r w:rsidR="001F0CD4">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w:t>
      </w:r>
      <w:r w:rsidR="004C6DE3">
        <w:rPr>
          <w:rFonts w:ascii="Tahoma" w:eastAsia="Calibri" w:hAnsi="Tahoma" w:cs="Tahoma"/>
          <w:color w:val="000000" w:themeColor="text1"/>
          <w:lang w:eastAsia="pl-PL"/>
        </w:rPr>
        <w:t xml:space="preserve">eczeństwa </w:t>
      </w:r>
      <w:r w:rsidR="006D1859">
        <w:rPr>
          <w:rFonts w:ascii="Tahoma" w:eastAsia="Calibri" w:hAnsi="Tahoma" w:cs="Tahoma"/>
          <w:color w:val="000000" w:themeColor="text1"/>
          <w:lang w:eastAsia="pl-PL"/>
        </w:rPr>
        <w:t>i aprobaty techniczne,</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w:t>
      </w:r>
      <w:r w:rsidR="006D1859">
        <w:rPr>
          <w:rFonts w:ascii="Tahoma" w:eastAsia="Calibri" w:hAnsi="Tahoma" w:cs="Tahoma"/>
          <w:color w:val="000000" w:themeColor="text1"/>
          <w:lang w:eastAsia="pl-PL"/>
        </w:rPr>
        <w:t>koły odbioru robót zanikających,</w:t>
      </w:r>
    </w:p>
    <w:p w:rsidR="00F003C3" w:rsidRPr="007361D3" w:rsidRDefault="006D1859"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26711" w:rsidRDefault="00326711"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w:t>
      </w:r>
      <w:r w:rsidR="00F76AB4">
        <w:rPr>
          <w:rFonts w:ascii="Tahoma" w:eastAsia="Calibri" w:hAnsi="Tahoma" w:cs="Tahoma"/>
          <w:color w:val="000000" w:themeColor="text1"/>
          <w:lang w:eastAsia="pl-PL"/>
        </w:rPr>
        <w:t>windy</w:t>
      </w:r>
      <w:r>
        <w:rPr>
          <w:rFonts w:ascii="Tahoma" w:eastAsia="Calibri" w:hAnsi="Tahoma" w:cs="Tahoma"/>
          <w:color w:val="000000" w:themeColor="text1"/>
          <w:lang w:eastAsia="pl-PL"/>
        </w:rPr>
        <w:t xml:space="preserve">, </w:t>
      </w:r>
    </w:p>
    <w:p w:rsidR="00250DDF" w:rsidRDefault="00250DDF" w:rsidP="00250DDF">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w:t>
      </w:r>
      <w:r w:rsidRPr="00250DDF">
        <w:rPr>
          <w:rFonts w:ascii="Tahoma" w:eastAsia="Calibri" w:hAnsi="Tahoma" w:cs="Tahoma"/>
          <w:color w:val="000000" w:themeColor="text1"/>
          <w:lang w:eastAsia="pl-PL"/>
        </w:rPr>
        <w:t>pozytywne odbiory od instytucji</w:t>
      </w:r>
      <w:r>
        <w:rPr>
          <w:rFonts w:ascii="Tahoma" w:eastAsia="Calibri" w:hAnsi="Tahoma" w:cs="Tahoma"/>
          <w:color w:val="000000" w:themeColor="text1"/>
          <w:lang w:eastAsia="pl-PL"/>
        </w:rPr>
        <w:t xml:space="preserve"> wymagane do uzyskania poz</w:t>
      </w:r>
      <w:r w:rsidR="004C6DE3">
        <w:rPr>
          <w:rFonts w:ascii="Tahoma" w:eastAsia="Calibri" w:hAnsi="Tahoma" w:cs="Tahoma"/>
          <w:color w:val="000000" w:themeColor="text1"/>
          <w:lang w:eastAsia="pl-PL"/>
        </w:rPr>
        <w:t>w</w:t>
      </w:r>
      <w:r>
        <w:rPr>
          <w:rFonts w:ascii="Tahoma" w:eastAsia="Calibri" w:hAnsi="Tahoma" w:cs="Tahoma"/>
          <w:color w:val="000000" w:themeColor="text1"/>
          <w:lang w:eastAsia="pl-PL"/>
        </w:rPr>
        <w:t xml:space="preserve">olenia na </w:t>
      </w:r>
      <w:r w:rsidR="00D974F9">
        <w:rPr>
          <w:rFonts w:ascii="Tahoma" w:eastAsia="Calibri" w:hAnsi="Tahoma" w:cs="Tahoma"/>
          <w:color w:val="000000" w:themeColor="text1"/>
          <w:lang w:eastAsia="pl-PL"/>
        </w:rPr>
        <w:t>użytkowanie</w:t>
      </w:r>
      <w:r>
        <w:rPr>
          <w:rFonts w:ascii="Tahoma" w:eastAsia="Calibri" w:hAnsi="Tahoma" w:cs="Tahoma"/>
          <w:color w:val="000000" w:themeColor="text1"/>
          <w:lang w:eastAsia="pl-PL"/>
        </w:rPr>
        <w:t xml:space="preserve">, </w:t>
      </w:r>
    </w:p>
    <w:p w:rsidR="00326711" w:rsidRDefault="00326711"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pozwolenie na użytkowanie obiektu zgodnie z warunkami decyzji pozwolenia na budowę, </w:t>
      </w:r>
    </w:p>
    <w:p w:rsidR="000D6A22" w:rsidRDefault="000D6A22"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lastRenderedPageBreak/>
        <w:t>świadectwo charakterystyki energetycznej,</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w:t>
      </w:r>
      <w:r w:rsidR="00A53A9A">
        <w:rPr>
          <w:rFonts w:ascii="Tahoma" w:eastAsia="Arial Narrow" w:hAnsi="Tahoma" w:cs="Tahoma"/>
          <w:color w:val="000000" w:themeColor="text1"/>
          <w:lang w:eastAsia="pl-PL"/>
        </w:rPr>
        <w:t xml:space="preserve">o w próbach </w:t>
      </w:r>
      <w:r w:rsidRPr="007361D3">
        <w:rPr>
          <w:rFonts w:ascii="Tahoma" w:eastAsia="Arial Narrow" w:hAnsi="Tahoma" w:cs="Tahoma"/>
          <w:color w:val="000000" w:themeColor="text1"/>
          <w:lang w:eastAsia="pl-PL"/>
        </w:rP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nie krótszym niż 3 dni robocze przed próbą lub sprawdzeniem.</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Odbiór końcowy jest przeprowadzany komisyjnie przy udziale osób wskazanych w § 5 ust. 8 umowy, Inspektora nadzoru inwestorskiego i upoważnionych przedstawicieli Wykonawcy. </w:t>
      </w:r>
      <w:r w:rsidR="00A55A67">
        <w:rPr>
          <w:rFonts w:ascii="Tahoma" w:eastAsia="Arial Narrow" w:hAnsi="Tahoma" w:cs="Tahoma"/>
          <w:color w:val="000000" w:themeColor="text1"/>
          <w:lang w:eastAsia="pl-PL"/>
        </w:rPr>
        <w:t>Zamawiający</w:t>
      </w:r>
      <w:r w:rsidR="009A4D08">
        <w:rPr>
          <w:rFonts w:ascii="Tahoma" w:eastAsia="Arial Narrow" w:hAnsi="Tahoma" w:cs="Tahoma"/>
          <w:color w:val="000000" w:themeColor="text1"/>
          <w:lang w:eastAsia="pl-PL"/>
        </w:rPr>
        <w:t>,</w:t>
      </w:r>
      <w:r w:rsidR="00A55A67">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br/>
        <w:t xml:space="preserve">a w </w:t>
      </w:r>
      <w:r w:rsidRPr="007361D3">
        <w:rPr>
          <w:rFonts w:ascii="Tahoma" w:eastAsia="Arial Narrow" w:hAnsi="Tahoma" w:cs="Tahoma"/>
          <w:color w:val="000000" w:themeColor="text1"/>
          <w:lang w:eastAsia="pl-PL"/>
        </w:rPr>
        <w:t>uzasadnionych</w:t>
      </w:r>
      <w:r w:rsidR="00E11AE9">
        <w:rPr>
          <w:rFonts w:ascii="Tahoma" w:eastAsia="Arial Narrow" w:hAnsi="Tahoma" w:cs="Tahoma"/>
          <w:color w:val="000000" w:themeColor="text1"/>
          <w:lang w:eastAsia="pl-PL"/>
        </w:rPr>
        <w:t xml:space="preserve"> przypadkach</w:t>
      </w:r>
      <w:r w:rsidRPr="007361D3">
        <w:rPr>
          <w:rFonts w:ascii="Tahoma" w:eastAsia="Arial Narrow" w:hAnsi="Tahoma" w:cs="Tahoma"/>
          <w:color w:val="000000" w:themeColor="text1"/>
          <w:lang w:eastAsia="pl-PL"/>
        </w:rPr>
        <w:t xml:space="preserve"> </w:t>
      </w:r>
      <w:r w:rsidR="00A55A67">
        <w:rPr>
          <w:rFonts w:ascii="Tahoma" w:eastAsia="Arial Narrow" w:hAnsi="Tahoma" w:cs="Tahoma"/>
          <w:color w:val="000000" w:themeColor="text1"/>
          <w:lang w:eastAsia="pl-PL"/>
        </w:rPr>
        <w:t>także</w:t>
      </w:r>
      <w:r w:rsidRPr="007361D3">
        <w:rPr>
          <w:rFonts w:ascii="Tahoma" w:eastAsia="Arial Narrow" w:hAnsi="Tahoma" w:cs="Tahoma"/>
          <w:color w:val="000000" w:themeColor="text1"/>
          <w:lang w:eastAsia="pl-PL"/>
        </w:rPr>
        <w:t xml:space="preserve"> komisja może zaprosić do współpracy rzeczoznawców lub specjalistów branżowych.</w:t>
      </w:r>
    </w:p>
    <w:p w:rsidR="00F003C3" w:rsidRPr="007361D3" w:rsidRDefault="00770CD5"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w:t>
      </w:r>
      <w:r w:rsidR="00F340E4">
        <w:rPr>
          <w:rFonts w:ascii="Tahoma" w:hAnsi="Tahoma" w:cs="Tahoma"/>
          <w:color w:val="000000" w:themeColor="text1"/>
          <w:lang w:eastAsia="pl-PL"/>
        </w:rPr>
        <w:t>1</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w:t>
      </w:r>
      <w:r w:rsidR="00A55A67">
        <w:rPr>
          <w:rFonts w:ascii="Tahoma" w:hAnsi="Tahoma" w:cs="Tahoma"/>
          <w:color w:val="000000" w:themeColor="text1"/>
          <w:lang w:eastAsia="pl-PL"/>
        </w:rPr>
        <w:t xml:space="preserve"> brakującej</w:t>
      </w:r>
      <w:r w:rsidRPr="007361D3">
        <w:rPr>
          <w:rFonts w:ascii="Tahoma" w:hAnsi="Tahoma" w:cs="Tahoma"/>
          <w:color w:val="000000" w:themeColor="text1"/>
          <w:lang w:eastAsia="pl-PL"/>
        </w:rPr>
        <w:t xml:space="preserv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W przypadku stwierdzenia, że Wykonawca nadal nie wykonał należycie przedmiotu zamówienia, nie usunął wad, usterek i nieprawidłowości, Zamawiający wymieni 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sidR="004C2D3D">
        <w:rPr>
          <w:rFonts w:ascii="Tahoma" w:hAnsi="Tahoma" w:cs="Tahoma"/>
          <w:color w:val="000000" w:themeColor="text1"/>
          <w:spacing w:val="-4"/>
        </w:rPr>
        <w:t>5</w:t>
      </w:r>
      <w:r w:rsidRPr="007361D3">
        <w:rPr>
          <w:rFonts w:ascii="Tahoma" w:hAnsi="Tahoma" w:cs="Tahoma"/>
          <w:color w:val="000000" w:themeColor="text1"/>
          <w:spacing w:val="-4"/>
        </w:rPr>
        <w:t xml:space="preserve"> ust. 6 umowy</w:t>
      </w:r>
      <w:r w:rsidR="00F003C3" w:rsidRPr="007361D3">
        <w:rPr>
          <w:rFonts w:ascii="Tahoma" w:eastAsia="Calibri" w:hAnsi="Tahoma" w:cs="Tahoma"/>
          <w:color w:val="000000" w:themeColor="text1"/>
          <w:lang w:eastAsia="pl-PL"/>
        </w:rPr>
        <w:t xml:space="preserve">.   </w:t>
      </w:r>
    </w:p>
    <w:p w:rsidR="00A06C6B" w:rsidRPr="007361D3"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04094" w:rsidRDefault="00104094" w:rsidP="00E208FC">
      <w:pPr>
        <w:numPr>
          <w:ilvl w:val="0"/>
          <w:numId w:val="85"/>
        </w:numPr>
        <w:suppressAutoHyphens w:val="0"/>
        <w:ind w:left="851" w:hanging="284"/>
        <w:jc w:val="both"/>
        <w:rPr>
          <w:rFonts w:ascii="Tahoma" w:hAnsi="Tahoma" w:cs="Tahoma"/>
          <w:color w:val="000000" w:themeColor="text1"/>
        </w:rPr>
      </w:pPr>
      <w:r>
        <w:rPr>
          <w:rFonts w:ascii="Tahoma" w:hAnsi="Tahoma" w:cs="Tahoma"/>
          <w:color w:val="000000" w:themeColor="text1"/>
        </w:rPr>
        <w:t>jeżeli jakość wykonanych robót w poszczególnych asortymentach nieznacznie będzie odb</w:t>
      </w:r>
      <w:r w:rsidR="006D1859">
        <w:rPr>
          <w:rFonts w:ascii="Tahoma" w:hAnsi="Tahoma" w:cs="Tahoma"/>
          <w:color w:val="000000" w:themeColor="text1"/>
        </w:rPr>
        <w:t>iegała od wymaganej dokumentacją</w:t>
      </w:r>
      <w:r>
        <w:rPr>
          <w:rFonts w:ascii="Tahoma" w:hAnsi="Tahoma" w:cs="Tahoma"/>
          <w:color w:val="000000" w:themeColor="text1"/>
        </w:rPr>
        <w:t xml:space="preserve"> projektow</w:t>
      </w:r>
      <w:r w:rsidR="006D1859">
        <w:rPr>
          <w:rFonts w:ascii="Tahoma" w:hAnsi="Tahoma" w:cs="Tahoma"/>
          <w:color w:val="000000" w:themeColor="text1"/>
        </w:rPr>
        <w:t>ą</w:t>
      </w:r>
      <w:r>
        <w:rPr>
          <w:rFonts w:ascii="Tahoma" w:hAnsi="Tahoma" w:cs="Tahoma"/>
          <w:color w:val="000000" w:themeColor="text1"/>
        </w:rPr>
        <w:t xml:space="preserve"> z uwzględnieniem tolerancji i nie będzie miała większego wpływu na cechy eksploatacyjne obiektu </w:t>
      </w:r>
      <w:r w:rsidR="007137C7">
        <w:rPr>
          <w:rFonts w:ascii="Tahoma" w:hAnsi="Tahoma" w:cs="Tahoma"/>
          <w:color w:val="000000" w:themeColor="text1"/>
        </w:rPr>
        <w:t>Zamawiający</w:t>
      </w:r>
      <w:r>
        <w:rPr>
          <w:rFonts w:ascii="Tahoma" w:hAnsi="Tahoma" w:cs="Tahoma"/>
          <w:color w:val="000000" w:themeColor="text1"/>
        </w:rPr>
        <w:t xml:space="preserve"> dokona</w:t>
      </w:r>
      <w:r w:rsidR="00F340E4">
        <w:rPr>
          <w:rFonts w:ascii="Tahoma" w:hAnsi="Tahoma" w:cs="Tahoma"/>
          <w:color w:val="000000" w:themeColor="text1"/>
        </w:rPr>
        <w:t xml:space="preserve"> potrąceń oceniając pomniejszoną</w:t>
      </w:r>
      <w:r>
        <w:rPr>
          <w:rFonts w:ascii="Tahoma" w:hAnsi="Tahoma" w:cs="Tahoma"/>
          <w:color w:val="000000" w:themeColor="text1"/>
        </w:rPr>
        <w:t xml:space="preserve"> wartość wykonanych robót w stosunku do wymagań przyjętych w dokumentacji projektowej, </w:t>
      </w:r>
    </w:p>
    <w:p w:rsidR="00A06C6B" w:rsidRPr="007361D3" w:rsidRDefault="00A06C6B" w:rsidP="00E208FC">
      <w:pPr>
        <w:numPr>
          <w:ilvl w:val="0"/>
          <w:numId w:val="85"/>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w:t>
      </w:r>
      <w:r w:rsidR="00D725C8">
        <w:rPr>
          <w:rFonts w:ascii="Tahoma" w:hAnsi="Tahoma" w:cs="Tahoma"/>
          <w:color w:val="000000" w:themeColor="text1"/>
        </w:rPr>
        <w:t xml:space="preserve">lub jej części </w:t>
      </w:r>
      <w:r w:rsidRPr="007361D3">
        <w:rPr>
          <w:rFonts w:ascii="Tahoma" w:hAnsi="Tahoma" w:cs="Tahoma"/>
          <w:color w:val="000000" w:themeColor="text1"/>
        </w:rPr>
        <w:t>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E208FC">
      <w:pPr>
        <w:numPr>
          <w:ilvl w:val="0"/>
          <w:numId w:val="85"/>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6D1859">
        <w:rPr>
          <w:rFonts w:ascii="Tahoma" w:hAnsi="Tahoma" w:cs="Tahoma"/>
          <w:color w:val="000000" w:themeColor="text1"/>
        </w:rPr>
        <w:t>nie unie</w:t>
      </w:r>
      <w:r w:rsidR="007E28F6" w:rsidRPr="007361D3">
        <w:rPr>
          <w:rFonts w:ascii="Tahoma" w:hAnsi="Tahoma" w:cs="Tahoma"/>
          <w:color w:val="000000" w:themeColor="text1"/>
        </w:rPr>
        <w:t>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w:t>
      </w:r>
      <w:r w:rsidR="00104094">
        <w:rPr>
          <w:rFonts w:ascii="Tahoma" w:hAnsi="Tahoma" w:cs="Tahoma"/>
          <w:color w:val="000000" w:themeColor="text1"/>
        </w:rPr>
        <w:br/>
      </w:r>
      <w:r w:rsidR="007E28F6" w:rsidRPr="007361D3">
        <w:rPr>
          <w:rFonts w:ascii="Tahoma" w:hAnsi="Tahoma" w:cs="Tahoma"/>
          <w:color w:val="000000" w:themeColor="text1"/>
        </w:rPr>
        <w:t>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w:t>
      </w:r>
      <w:r w:rsidR="007137C7">
        <w:rPr>
          <w:rFonts w:ascii="Tahoma" w:eastAsia="Arial Narrow" w:hAnsi="Tahoma" w:cs="Tahoma"/>
          <w:color w:val="000000" w:themeColor="text1"/>
          <w:lang w:eastAsia="pl-PL"/>
        </w:rPr>
        <w:t xml:space="preserve">energię, wodę,  inne </w:t>
      </w:r>
      <w:r w:rsidRPr="007361D3">
        <w:rPr>
          <w:rFonts w:ascii="Tahoma" w:eastAsia="Arial Narrow" w:hAnsi="Tahoma" w:cs="Tahoma"/>
          <w:color w:val="000000" w:themeColor="text1"/>
          <w:lang w:eastAsia="pl-PL"/>
        </w:rPr>
        <w:t xml:space="preserve">materiały i urządzenia użyte do usunięcia wad. </w:t>
      </w:r>
    </w:p>
    <w:p w:rsidR="00F003C3" w:rsidRPr="007361D3" w:rsidRDefault="00F003C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E208FC">
      <w:pPr>
        <w:pStyle w:val="Akapitzlist"/>
        <w:numPr>
          <w:ilvl w:val="0"/>
          <w:numId w:val="79"/>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E208FC">
      <w:pPr>
        <w:pStyle w:val="Akapitzlist"/>
        <w:numPr>
          <w:ilvl w:val="0"/>
          <w:numId w:val="79"/>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E208FC">
      <w:pPr>
        <w:pStyle w:val="Akapitzlist"/>
        <w:numPr>
          <w:ilvl w:val="0"/>
          <w:numId w:val="79"/>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Wykonawca jest odpowiedzialny za działania, zaniechania</w:t>
      </w:r>
      <w:r w:rsidR="007137C7">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odwykonawca lub Wykonawca samodzielnie spełniają je w stopniu nie mniejszym niż w</w:t>
      </w:r>
      <w:r w:rsidR="00F340E4">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r w:rsidR="00C87CD7" w:rsidRPr="007361D3">
        <w:rPr>
          <w:rFonts w:ascii="Tahoma" w:eastAsia="Calibri" w:hAnsi="Tahoma" w:cs="Tahoma"/>
          <w:color w:val="000000" w:themeColor="text1"/>
          <w:lang w:eastAsia="pl-PL"/>
        </w:rPr>
        <w:t>.</w:t>
      </w:r>
    </w:p>
    <w:p w:rsidR="00F003C3" w:rsidRPr="007361D3" w:rsidRDefault="00BD437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mowy zawartej pom</w:t>
      </w:r>
      <w:r w:rsidR="00612A8F">
        <w:rPr>
          <w:rFonts w:ascii="Tahoma" w:hAnsi="Tahoma" w:cs="Tahoma"/>
          <w:color w:val="000000" w:themeColor="text1"/>
          <w:lang w:eastAsia="pl-PL"/>
        </w:rPr>
        <w:t xml:space="preserve">iędzy Zamawiającym a Wykonawcą </w:t>
      </w:r>
      <w:r w:rsidR="00F003C3" w:rsidRPr="007361D3">
        <w:rPr>
          <w:rFonts w:ascii="Tahoma" w:hAnsi="Tahoma" w:cs="Tahoma"/>
          <w:color w:val="000000" w:themeColor="text1"/>
          <w:lang w:eastAsia="pl-PL"/>
        </w:rPr>
        <w:t>i powinno odpowiadać stosownym dla tego wyko</w:t>
      </w:r>
      <w:r w:rsidR="00612A8F">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8A34A4">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t>o podwykonawstwo</w:t>
      </w:r>
      <w:r w:rsidR="009A58AB" w:rsidRPr="007361D3">
        <w:rPr>
          <w:rFonts w:ascii="Tahoma" w:hAnsi="Tahoma" w:cs="Tahoma"/>
          <w:color w:val="000000" w:themeColor="text1"/>
          <w:lang w:eastAsia="pl-PL"/>
        </w:rPr>
        <w:t>,</w:t>
      </w:r>
    </w:p>
    <w:p w:rsidR="009A58AB" w:rsidRPr="007361D3" w:rsidRDefault="00880582"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7137C7">
        <w:rPr>
          <w:rFonts w:ascii="Tahoma" w:hAnsi="Tahoma" w:cs="Tahoma"/>
          <w:color w:val="000000" w:themeColor="text1"/>
          <w:lang w:eastAsia="pl-PL"/>
        </w:rPr>
        <w:t>.</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o treści zgodnej z projektem umowy.</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mowy o podwykonawstwo, której przedmiotem są roboty budowlane, w szczególności w następujących przypadkach:</w:t>
      </w:r>
    </w:p>
    <w:p w:rsidR="00F003C3" w:rsidRPr="007361D3" w:rsidRDefault="00F003C3" w:rsidP="000D3043">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7137C7">
        <w:rPr>
          <w:rFonts w:ascii="Tahoma" w:hAnsi="Tahoma" w:cs="Tahoma"/>
          <w:color w:val="000000" w:themeColor="text1"/>
          <w:lang w:eastAsia="pl-PL"/>
        </w:rPr>
        <w:t>4</w:t>
      </w:r>
      <w:r w:rsidRPr="007361D3">
        <w:rPr>
          <w:rFonts w:ascii="Tahoma" w:hAnsi="Tahoma" w:cs="Tahoma"/>
          <w:color w:val="000000" w:themeColor="text1"/>
          <w:lang w:eastAsia="pl-PL"/>
        </w:rPr>
        <w:t>,</w:t>
      </w:r>
    </w:p>
    <w:p w:rsidR="00F003C3" w:rsidRPr="007361D3" w:rsidRDefault="00F003C3" w:rsidP="000D3043">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0D3043">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0D3043">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0D3043">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006D1859">
        <w:rPr>
          <w:rFonts w:ascii="Tahoma" w:hAnsi="Tahoma" w:cs="Tahoma"/>
          <w:color w:val="000000" w:themeColor="text1"/>
          <w:lang w:eastAsia="pl-PL"/>
        </w:rPr>
        <w:t>mowy.</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 xml:space="preserve">odwykonawcy </w:t>
      </w:r>
      <w:r w:rsidR="00D974F9">
        <w:rPr>
          <w:rFonts w:ascii="Tahoma" w:eastAsia="Calibri" w:hAnsi="Tahoma" w:cs="Tahoma"/>
          <w:color w:val="000000" w:themeColor="text1"/>
          <w:lang w:eastAsia="pl-PL"/>
        </w:rPr>
        <w:t>w formie pisemnej</w:t>
      </w:r>
      <w:r w:rsidR="005D538F" w:rsidRPr="007361D3">
        <w:rPr>
          <w:rFonts w:ascii="Tahoma" w:eastAsia="Calibri" w:hAnsi="Tahoma" w:cs="Tahoma"/>
          <w:color w:val="000000" w:themeColor="text1"/>
          <w:lang w:eastAsia="pl-PL"/>
        </w:rPr>
        <w:t xml:space="preserve">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w:t>
      </w:r>
      <w:r w:rsidR="007137C7">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sprzeciwu</w:t>
      </w:r>
      <w:r w:rsidR="00D974F9">
        <w:rPr>
          <w:rFonts w:ascii="Tahoma" w:eastAsia="Calibri" w:hAnsi="Tahoma" w:cs="Tahoma"/>
          <w:color w:val="000000" w:themeColor="text1"/>
          <w:lang w:eastAsia="pl-PL"/>
        </w:rPr>
        <w:t xml:space="preserve"> w formie pisemnej</w:t>
      </w:r>
      <w:r w:rsidRPr="007361D3">
        <w:rPr>
          <w:rFonts w:ascii="Tahoma" w:eastAsia="Calibri" w:hAnsi="Tahoma" w:cs="Tahoma"/>
          <w:color w:val="000000" w:themeColor="text1"/>
          <w:lang w:eastAsia="pl-PL"/>
        </w:rPr>
        <w:t>.</w:t>
      </w:r>
    </w:p>
    <w:p w:rsidR="00F35BE7" w:rsidRPr="006C6857" w:rsidRDefault="007137C7" w:rsidP="00F35BE7">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Podwykonawca</w:t>
      </w:r>
      <w:r w:rsidR="00F35BE7" w:rsidRPr="006C6857">
        <w:rPr>
          <w:rFonts w:ascii="Tahoma" w:eastAsia="Calibri" w:hAnsi="Tahoma" w:cs="Tahoma"/>
          <w:lang w:eastAsia="pl-PL"/>
        </w:rPr>
        <w:t xml:space="preserve"> lub dalszy Podwykonawca przedłoży Zamawiającemu poświadczoną za zgodność z oryginałem przez przedkładającego kopię zawartej umowy o podwykonawstwo, której przedmiotem są dostawy lub usługi w terminie 7 dni od dnia jej zawarcia, </w:t>
      </w:r>
      <w:r w:rsidR="00F35BE7" w:rsidRPr="006C6857">
        <w:rPr>
          <w:rFonts w:ascii="Tahoma" w:eastAsia="Calibri" w:hAnsi="Tahoma" w:cs="Tahoma"/>
          <w:bCs/>
          <w:shd w:val="clear" w:color="auto" w:fill="FFFFFF"/>
          <w:lang w:eastAsia="pl-PL"/>
        </w:rPr>
        <w:t>z</w:t>
      </w:r>
      <w:r w:rsidR="00F35BE7" w:rsidRPr="006C6857">
        <w:rPr>
          <w:rFonts w:ascii="Tahoma" w:eastAsia="Calibri" w:hAnsi="Tahoma" w:cs="Tahoma"/>
          <w:b/>
          <w:bCs/>
          <w:shd w:val="clear" w:color="auto" w:fill="FFFFFF"/>
          <w:lang w:eastAsia="pl-PL"/>
        </w:rPr>
        <w:t xml:space="preserve"> </w:t>
      </w:r>
      <w:r w:rsidR="00F35BE7" w:rsidRPr="006C6857">
        <w:rPr>
          <w:rFonts w:ascii="Tahoma" w:eastAsia="Calibri" w:hAnsi="Tahoma" w:cs="Tahoma"/>
          <w:bCs/>
          <w:shd w:val="clear" w:color="auto" w:fill="FFFFFF"/>
          <w:lang w:eastAsia="pl-PL"/>
        </w:rPr>
        <w:t xml:space="preserve">wyłączeniem umów </w:t>
      </w:r>
      <w:r w:rsidR="00F35BE7" w:rsidRPr="006C6857">
        <w:rPr>
          <w:rFonts w:ascii="Tahoma" w:eastAsia="Calibri" w:hAnsi="Tahoma" w:cs="Tahoma"/>
          <w:bCs/>
          <w:shd w:val="clear" w:color="auto" w:fill="FFFFFF"/>
          <w:lang w:eastAsia="pl-PL"/>
        </w:rPr>
        <w:br/>
      </w:r>
      <w:r w:rsidR="00F35BE7" w:rsidRPr="001C3B1E">
        <w:rPr>
          <w:rFonts w:ascii="Tahoma" w:eastAsia="Calibri" w:hAnsi="Tahoma" w:cs="Tahoma"/>
          <w:bCs/>
          <w:color w:val="000000" w:themeColor="text1"/>
          <w:shd w:val="clear" w:color="auto" w:fill="FFFFFF"/>
          <w:lang w:eastAsia="pl-PL"/>
        </w:rPr>
        <w:t xml:space="preserve">o podwykonawstwo o wartości mniejszej niż 0,5 </w:t>
      </w:r>
      <w:r w:rsidR="00F35BE7" w:rsidRPr="001C3B1E">
        <w:rPr>
          <w:rFonts w:ascii="Tahoma" w:eastAsia="Calibri" w:hAnsi="Tahoma" w:cs="Tahoma"/>
          <w:color w:val="000000" w:themeColor="text1"/>
          <w:lang w:eastAsia="pl-PL"/>
        </w:rPr>
        <w:t xml:space="preserve">% </w:t>
      </w:r>
      <w:r w:rsidR="00F35BE7" w:rsidRPr="001C3B1E">
        <w:rPr>
          <w:rFonts w:ascii="Tahoma" w:eastAsia="Calibri" w:hAnsi="Tahoma" w:cs="Tahoma"/>
          <w:bCs/>
          <w:color w:val="000000" w:themeColor="text1"/>
          <w:shd w:val="clear" w:color="auto" w:fill="FFFFFF"/>
          <w:lang w:eastAsia="pl-PL"/>
        </w:rPr>
        <w:t>wynagrodzenia</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bCs/>
          <w:color w:val="000000" w:themeColor="text1"/>
          <w:shd w:val="clear" w:color="auto" w:fill="FFFFFF"/>
          <w:lang w:eastAsia="pl-PL"/>
        </w:rPr>
        <w:t>brutto</w:t>
      </w:r>
      <w:r w:rsidR="00F35BE7" w:rsidRPr="001C3B1E">
        <w:rPr>
          <w:rFonts w:ascii="Tahoma" w:eastAsia="Calibri" w:hAnsi="Tahoma" w:cs="Tahoma"/>
          <w:b/>
          <w:bCs/>
          <w:color w:val="000000" w:themeColor="text1"/>
          <w:shd w:val="clear" w:color="auto" w:fill="FFFFFF"/>
          <w:lang w:eastAsia="pl-PL"/>
        </w:rPr>
        <w:t xml:space="preserve"> </w:t>
      </w:r>
      <w:r w:rsidR="00F35BE7" w:rsidRPr="001C3B1E">
        <w:rPr>
          <w:rFonts w:ascii="Tahoma" w:eastAsia="Calibri" w:hAnsi="Tahoma" w:cs="Tahoma"/>
          <w:color w:val="000000" w:themeColor="text1"/>
          <w:lang w:eastAsia="pl-PL"/>
        </w:rPr>
        <w:t>Wykonawcy, o którym mowa w §9 ust. 1 oraz umów o podwykonawstwo</w:t>
      </w:r>
      <w:r w:rsidR="006D1859"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których przedmiot nie podlega temu obowiązkowi tj. zakup pal</w:t>
      </w:r>
      <w:r w:rsidR="00E84F80" w:rsidRPr="001C3B1E">
        <w:rPr>
          <w:rFonts w:ascii="Tahoma" w:eastAsia="Calibri" w:hAnsi="Tahoma" w:cs="Tahoma"/>
          <w:color w:val="000000" w:themeColor="text1"/>
          <w:lang w:eastAsia="pl-PL"/>
        </w:rPr>
        <w:t>iwa</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najem samochodów do przewoz</w:t>
      </w:r>
      <w:r w:rsidR="00F35BE7" w:rsidRPr="001C3B1E">
        <w:rPr>
          <w:rFonts w:ascii="Tahoma" w:eastAsia="Calibri" w:hAnsi="Tahoma" w:cs="Tahoma"/>
          <w:color w:val="000000" w:themeColor="text1"/>
          <w:lang w:eastAsia="pl-PL"/>
        </w:rPr>
        <w:t>u materiałów</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E84F80" w:rsidRPr="001C3B1E">
        <w:rPr>
          <w:rFonts w:ascii="Tahoma" w:eastAsia="Calibri" w:hAnsi="Tahoma" w:cs="Tahoma"/>
          <w:color w:val="000000" w:themeColor="text1"/>
          <w:lang w:eastAsia="pl-PL"/>
        </w:rPr>
        <w:t>najem sprzętu do wykonania robót</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zakup materiałów budowlanych i konstrukcyjnych</w:t>
      </w:r>
      <w:r w:rsidR="00970701" w:rsidRPr="001C3B1E">
        <w:rPr>
          <w:rFonts w:ascii="Tahoma" w:eastAsia="Calibri" w:hAnsi="Tahoma" w:cs="Tahoma"/>
          <w:color w:val="000000" w:themeColor="text1"/>
          <w:lang w:eastAsia="pl-PL"/>
        </w:rPr>
        <w:t>;</w:t>
      </w:r>
      <w:r w:rsidR="00F35BE7"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zakup wyposażenia,</w:t>
      </w:r>
      <w:r w:rsidR="00E84F80" w:rsidRPr="001C3B1E">
        <w:rPr>
          <w:rFonts w:ascii="Tahoma" w:eastAsia="Calibri" w:hAnsi="Tahoma" w:cs="Tahoma"/>
          <w:color w:val="000000" w:themeColor="text1"/>
          <w:lang w:eastAsia="pl-PL"/>
        </w:rPr>
        <w:t xml:space="preserve"> sprzętu</w:t>
      </w:r>
      <w:r w:rsidR="00970701" w:rsidRPr="001C3B1E">
        <w:rPr>
          <w:rFonts w:ascii="Tahoma" w:eastAsia="Calibri" w:hAnsi="Tahoma" w:cs="Tahoma"/>
          <w:color w:val="000000" w:themeColor="text1"/>
          <w:lang w:eastAsia="pl-PL"/>
        </w:rPr>
        <w:t xml:space="preserve"> i urządzeń;</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 xml:space="preserve">wynajem urządzeń; </w:t>
      </w:r>
      <w:r w:rsidR="00F35BE7" w:rsidRPr="001C3B1E">
        <w:rPr>
          <w:rFonts w:ascii="Tahoma" w:eastAsia="Calibri" w:hAnsi="Tahoma" w:cs="Tahoma"/>
          <w:color w:val="000000" w:themeColor="text1"/>
          <w:lang w:eastAsia="pl-PL"/>
        </w:rPr>
        <w:t>transpor</w:t>
      </w:r>
      <w:r w:rsidR="00E84F80" w:rsidRPr="001C3B1E">
        <w:rPr>
          <w:rFonts w:ascii="Tahoma" w:eastAsia="Calibri" w:hAnsi="Tahoma" w:cs="Tahoma"/>
          <w:color w:val="000000" w:themeColor="text1"/>
          <w:lang w:eastAsia="pl-PL"/>
        </w:rPr>
        <w:t>t złomu i odpadów</w:t>
      </w:r>
      <w:r w:rsidR="00970701" w:rsidRPr="001C3B1E">
        <w:rPr>
          <w:rFonts w:ascii="Tahoma" w:eastAsia="Calibri" w:hAnsi="Tahoma" w:cs="Tahoma"/>
          <w:color w:val="000000" w:themeColor="text1"/>
          <w:lang w:eastAsia="pl-PL"/>
        </w:rPr>
        <w:t>;</w:t>
      </w:r>
      <w:r w:rsidR="00E84F80" w:rsidRPr="001C3B1E">
        <w:rPr>
          <w:rFonts w:ascii="Tahoma" w:eastAsia="Calibri" w:hAnsi="Tahoma" w:cs="Tahoma"/>
          <w:color w:val="000000" w:themeColor="text1"/>
          <w:lang w:eastAsia="pl-PL"/>
        </w:rPr>
        <w:t xml:space="preserve"> </w:t>
      </w:r>
      <w:r w:rsidR="00970701" w:rsidRPr="001C3B1E">
        <w:rPr>
          <w:rFonts w:ascii="Tahoma" w:eastAsia="Calibri" w:hAnsi="Tahoma" w:cs="Tahoma"/>
          <w:color w:val="000000" w:themeColor="text1"/>
          <w:lang w:eastAsia="pl-PL"/>
        </w:rPr>
        <w:t>dostawa i zakup komponentów i c</w:t>
      </w:r>
      <w:r w:rsidR="001816A8" w:rsidRPr="001C3B1E">
        <w:rPr>
          <w:rFonts w:ascii="Tahoma" w:eastAsia="Calibri" w:hAnsi="Tahoma" w:cs="Tahoma"/>
          <w:color w:val="000000" w:themeColor="text1"/>
          <w:lang w:eastAsia="pl-PL"/>
        </w:rPr>
        <w:t>zęści do urządzeń</w:t>
      </w:r>
      <w:r w:rsidR="00970701" w:rsidRPr="001C3B1E">
        <w:rPr>
          <w:rFonts w:ascii="Tahoma" w:eastAsia="Calibri" w:hAnsi="Tahoma" w:cs="Tahoma"/>
          <w:color w:val="000000" w:themeColor="text1"/>
          <w:lang w:eastAsia="pl-PL"/>
        </w:rPr>
        <w:t>;</w:t>
      </w:r>
      <w:r w:rsidR="00770CD5" w:rsidRPr="001C3B1E">
        <w:rPr>
          <w:rFonts w:ascii="Tahoma" w:eastAsia="Calibri" w:hAnsi="Tahoma" w:cs="Tahoma"/>
          <w:color w:val="000000" w:themeColor="text1"/>
          <w:lang w:eastAsia="pl-PL"/>
        </w:rPr>
        <w:t xml:space="preserve"> zakup</w:t>
      </w:r>
      <w:r w:rsidR="008A34A4" w:rsidRPr="001C3B1E">
        <w:rPr>
          <w:rFonts w:ascii="Tahoma" w:eastAsia="Calibri" w:hAnsi="Tahoma" w:cs="Tahoma"/>
          <w:color w:val="000000" w:themeColor="text1"/>
          <w:lang w:eastAsia="pl-PL"/>
        </w:rPr>
        <w:t xml:space="preserve"> i instalacja</w:t>
      </w:r>
      <w:r w:rsidR="00770CD5" w:rsidRPr="001C3B1E">
        <w:rPr>
          <w:rFonts w:ascii="Tahoma" w:eastAsia="Calibri" w:hAnsi="Tahoma" w:cs="Tahoma"/>
          <w:color w:val="000000" w:themeColor="text1"/>
          <w:lang w:eastAsia="pl-PL"/>
        </w:rPr>
        <w:t xml:space="preserve"> stolarki drzwiowej i okiennej</w:t>
      </w:r>
      <w:r w:rsidR="006C6857" w:rsidRPr="001C3B1E">
        <w:rPr>
          <w:rFonts w:ascii="Tahoma" w:eastAsia="Calibri" w:hAnsi="Tahoma" w:cs="Tahoma"/>
          <w:color w:val="000000" w:themeColor="text1"/>
          <w:lang w:eastAsia="pl-PL"/>
        </w:rPr>
        <w:t xml:space="preserve">, wyposażenia elektrycznego, sanitarnego, </w:t>
      </w:r>
      <w:r w:rsidR="001C3B1E" w:rsidRPr="001C3B1E">
        <w:rPr>
          <w:rFonts w:ascii="Tahoma" w:eastAsia="Calibri" w:hAnsi="Tahoma" w:cs="Tahoma"/>
          <w:color w:val="000000" w:themeColor="text1"/>
          <w:lang w:eastAsia="pl-PL"/>
        </w:rPr>
        <w:t>zakup i instalacja małej architektury</w:t>
      </w:r>
      <w:r w:rsidR="001816A8" w:rsidRPr="001C3B1E">
        <w:rPr>
          <w:rFonts w:ascii="Tahoma" w:eastAsia="Calibri" w:hAnsi="Tahoma" w:cs="Tahoma"/>
          <w:color w:val="000000" w:themeColor="text1"/>
          <w:lang w:eastAsia="pl-PL"/>
        </w:rPr>
        <w:t xml:space="preserve"> </w:t>
      </w:r>
      <w:r w:rsidR="00F35BE7" w:rsidRPr="001C3B1E">
        <w:rPr>
          <w:rFonts w:ascii="Tahoma" w:eastAsia="Calibri" w:hAnsi="Tahoma" w:cs="Tahoma"/>
          <w:color w:val="000000" w:themeColor="text1"/>
          <w:lang w:eastAsia="pl-PL"/>
        </w:rPr>
        <w:t xml:space="preserve">przy czym </w:t>
      </w:r>
      <w:r w:rsidR="00E84F80" w:rsidRPr="001C3B1E">
        <w:rPr>
          <w:rFonts w:ascii="Tahoma" w:eastAsia="Calibri" w:hAnsi="Tahoma" w:cs="Tahoma"/>
          <w:color w:val="000000" w:themeColor="text1"/>
          <w:lang w:eastAsia="pl-PL"/>
        </w:rPr>
        <w:t xml:space="preserve">wyłączenie to nie dotyczy umów </w:t>
      </w:r>
      <w:r w:rsidR="00F35BE7" w:rsidRPr="001C3B1E">
        <w:rPr>
          <w:rFonts w:ascii="Tahoma" w:eastAsia="Calibri" w:hAnsi="Tahoma" w:cs="Tahoma"/>
          <w:color w:val="000000" w:themeColor="text1"/>
          <w:lang w:eastAsia="pl-PL"/>
        </w:rPr>
        <w:t>o podwykonawstwo w zakresie dostaw lub usług o wartości większej niż 50.000 zł.</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w:t>
      </w:r>
      <w:r w:rsidR="00D41BCC">
        <w:rPr>
          <w:rFonts w:ascii="Tahoma" w:eastAsia="Calibri" w:hAnsi="Tahoma" w:cs="Tahoma"/>
          <w:color w:val="000000" w:themeColor="text1"/>
          <w:lang w:eastAsia="pl-PL"/>
        </w:rPr>
        <w:t>,</w:t>
      </w:r>
      <w:r w:rsidR="00F003C3" w:rsidRPr="007361D3">
        <w:rPr>
          <w:rFonts w:ascii="Tahoma" w:eastAsia="Calibri" w:hAnsi="Tahoma" w:cs="Tahoma"/>
          <w:color w:val="000000" w:themeColor="text1"/>
          <w:lang w:eastAsia="pl-PL"/>
        </w:rPr>
        <w:t xml:space="preserve"> w przypadku braku jej akceptacji przez Zamawiającego.</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z kt</w:t>
      </w:r>
      <w:r w:rsidR="004C6DE3">
        <w:rPr>
          <w:rFonts w:ascii="Tahoma" w:eastAsia="Calibri" w:hAnsi="Tahoma" w:cs="Tahoma"/>
          <w:color w:val="000000" w:themeColor="text1"/>
          <w:lang w:eastAsia="pl-PL"/>
        </w:rPr>
        <w:t xml:space="preserve">órym nie została zawarta umowa </w:t>
      </w:r>
      <w:r w:rsidRPr="007361D3">
        <w:rPr>
          <w:rFonts w:ascii="Tahoma" w:eastAsia="Calibri" w:hAnsi="Tahoma" w:cs="Tahoma"/>
          <w:color w:val="000000" w:themeColor="text1"/>
          <w:lang w:eastAsia="pl-PL"/>
        </w:rP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w:t>
      </w:r>
      <w:r w:rsidR="006D1859">
        <w:rPr>
          <w:rFonts w:ascii="Tahoma" w:eastAsia="Calibri" w:hAnsi="Tahoma" w:cs="Tahoma"/>
          <w:color w:val="000000" w:themeColor="text1"/>
          <w:lang w:eastAsia="pl-PL"/>
        </w:rPr>
        <w:t>dokument</w:t>
      </w:r>
      <w:r w:rsidR="00432DC1">
        <w:rPr>
          <w:rFonts w:ascii="Tahoma" w:eastAsia="Calibri" w:hAnsi="Tahoma" w:cs="Tahoma"/>
          <w:color w:val="000000" w:themeColor="text1"/>
          <w:lang w:eastAsia="pl-PL"/>
        </w:rPr>
        <w:t>y</w:t>
      </w:r>
      <w:r w:rsidR="00F003C3" w:rsidRPr="007361D3">
        <w:rPr>
          <w:rFonts w:ascii="Tahoma" w:eastAsia="Calibri" w:hAnsi="Tahoma" w:cs="Tahoma"/>
          <w:color w:val="000000" w:themeColor="text1"/>
          <w:lang w:eastAsia="pl-PL"/>
        </w:rPr>
        <w:t xml:space="preserve"> potwierdzając</w:t>
      </w:r>
      <w:r w:rsidR="00432DC1">
        <w:rPr>
          <w:rFonts w:ascii="Tahoma" w:eastAsia="Calibri" w:hAnsi="Tahoma" w:cs="Tahoma"/>
          <w:color w:val="000000" w:themeColor="text1"/>
          <w:lang w:eastAsia="pl-PL"/>
        </w:rPr>
        <w:t>e</w:t>
      </w:r>
      <w:r w:rsidR="00F003C3" w:rsidRPr="007361D3">
        <w:rPr>
          <w:rFonts w:ascii="Tahoma" w:eastAsia="Calibri" w:hAnsi="Tahoma" w:cs="Tahoma"/>
          <w:color w:val="000000" w:themeColor="text1"/>
          <w:lang w:eastAsia="pl-PL"/>
        </w:rPr>
        <w:t>,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w:t>
      </w:r>
      <w:r w:rsidR="007137C7">
        <w:rPr>
          <w:rFonts w:ascii="Tahoma" w:eastAsia="Calibri" w:hAnsi="Tahoma" w:cs="Tahoma"/>
          <w:color w:val="000000" w:themeColor="text1"/>
          <w:lang w:eastAsia="pl-PL"/>
        </w:rPr>
        <w:lastRenderedPageBreak/>
        <w:t>techniczny, osoby lub</w:t>
      </w:r>
      <w:r w:rsidRPr="007361D3">
        <w:rPr>
          <w:rFonts w:ascii="Tahoma" w:eastAsia="Calibri" w:hAnsi="Tahoma" w:cs="Tahoma"/>
          <w:color w:val="000000" w:themeColor="text1"/>
          <w:lang w:eastAsia="pl-PL"/>
        </w:rPr>
        <w:t xml:space="preserve">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o podwykonawstwo, </w:t>
      </w:r>
      <w:r w:rsidR="00673F5A">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 xml:space="preserve">co łącznie stanowi wynagrodzenie brutto </w:t>
      </w:r>
      <w:r w:rsidR="00673F5A">
        <w:rPr>
          <w:rFonts w:ascii="Tahoma" w:hAnsi="Tahoma" w:cs="Tahoma"/>
          <w:color w:val="000000" w:themeColor="text1"/>
          <w:lang w:eastAsia="pl-PL"/>
        </w:rPr>
        <w:br/>
      </w:r>
      <w:r w:rsidR="00ED15A8" w:rsidRPr="007361D3">
        <w:rPr>
          <w:rFonts w:ascii="Tahoma" w:hAnsi="Tahoma" w:cs="Tahoma"/>
          <w:color w:val="000000" w:themeColor="text1"/>
          <w:lang w:eastAsia="pl-PL"/>
        </w:rPr>
        <w:t>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Wynagrodzenie, o którym mowa w ust. 1, obej</w:t>
      </w:r>
      <w:r w:rsidR="00673F5A">
        <w:rPr>
          <w:rFonts w:ascii="Tahoma" w:eastAsia="Calibri" w:hAnsi="Tahoma" w:cs="Tahoma"/>
          <w:color w:val="000000" w:themeColor="text1"/>
          <w:lang w:eastAsia="pl-PL"/>
        </w:rPr>
        <w:t xml:space="preserve">muje wszystkie koszty związane </w:t>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xml:space="preserve">, w tym koszt robót przygotowawczych </w:t>
      </w:r>
      <w:r w:rsidR="00673F5A">
        <w:rPr>
          <w:rFonts w:ascii="Tahoma" w:hAnsi="Tahoma" w:cs="Tahoma"/>
          <w:color w:val="000000" w:themeColor="text1"/>
          <w:lang w:eastAsia="en-US"/>
        </w:rPr>
        <w:br/>
      </w:r>
      <w:r w:rsidRPr="007361D3">
        <w:rPr>
          <w:rFonts w:ascii="Tahoma" w:hAnsi="Tahoma" w:cs="Tahoma"/>
          <w:color w:val="000000" w:themeColor="text1"/>
          <w:lang w:eastAsia="en-US"/>
        </w:rPr>
        <w:t xml:space="preserve">i porządkowych, zagospodarowania placu budowy, </w:t>
      </w:r>
      <w:r w:rsidR="007137C7">
        <w:rPr>
          <w:rFonts w:ascii="Tahoma" w:hAnsi="Tahoma" w:cs="Tahoma"/>
          <w:color w:val="000000" w:themeColor="text1"/>
          <w:lang w:eastAsia="en-US"/>
        </w:rPr>
        <w:t xml:space="preserve">koszty zużycia wody i energii, </w:t>
      </w:r>
      <w:r w:rsidRPr="007361D3">
        <w:rPr>
          <w:rFonts w:ascii="Tahoma" w:hAnsi="Tahoma" w:cs="Tahoma"/>
          <w:color w:val="000000" w:themeColor="text1"/>
          <w:lang w:eastAsia="en-US"/>
        </w:rPr>
        <w:t>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koszty pracy</w:t>
      </w:r>
      <w:r w:rsidR="0011704E">
        <w:rPr>
          <w:rFonts w:ascii="Tahoma" w:hAnsi="Tahoma" w:cs="Tahoma"/>
          <w:color w:val="000000" w:themeColor="text1"/>
          <w:lang w:eastAsia="en-US"/>
        </w:rPr>
        <w:t>, usuwania ścieków, odpadów</w:t>
      </w:r>
      <w:r w:rsidR="004F32AA" w:rsidRPr="007361D3">
        <w:rPr>
          <w:rFonts w:ascii="Tahoma" w:hAnsi="Tahoma" w:cs="Tahoma"/>
          <w:color w:val="000000" w:themeColor="text1"/>
          <w:lang w:eastAsia="en-US"/>
        </w:rPr>
        <w:t xml:space="preserve">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D247C5" w:rsidRPr="00BE4FB9" w:rsidRDefault="00D247C5" w:rsidP="00D247C5">
      <w:pPr>
        <w:numPr>
          <w:ilvl w:val="0"/>
          <w:numId w:val="44"/>
        </w:numPr>
        <w:suppressAutoHyphens w:val="0"/>
        <w:autoSpaceDE w:val="0"/>
        <w:autoSpaceDN w:val="0"/>
        <w:adjustRightInd w:val="0"/>
        <w:jc w:val="both"/>
        <w:rPr>
          <w:rFonts w:ascii="Tahoma" w:eastAsia="Calibri" w:hAnsi="Tahoma" w:cs="Tahoma"/>
          <w:color w:val="000000" w:themeColor="text1"/>
          <w:lang w:eastAsia="pl-PL"/>
        </w:rPr>
      </w:pPr>
      <w:r w:rsidRPr="007F2FA9">
        <w:rPr>
          <w:rFonts w:ascii="Tahoma" w:hAnsi="Tahoma" w:cs="Tahoma"/>
          <w:color w:val="000000" w:themeColor="text1"/>
        </w:rPr>
        <w:t>Rozliczenie robót objętych przedmiotem niniejszej umowy będzie się odbywało fakturami częściowymi wystawionymi po</w:t>
      </w:r>
      <w:r>
        <w:rPr>
          <w:rFonts w:ascii="Tahoma" w:hAnsi="Tahoma" w:cs="Tahoma"/>
          <w:color w:val="000000" w:themeColor="text1"/>
        </w:rPr>
        <w:t xml:space="preserve"> uprzednio dokonanych odbiorach częściowych zgodnie z harmonogramem rzeczowo-finansowym</w:t>
      </w:r>
      <w:r w:rsidR="007137C7">
        <w:rPr>
          <w:rFonts w:ascii="Tahoma" w:hAnsi="Tahoma" w:cs="Tahoma"/>
          <w:color w:val="000000" w:themeColor="text1"/>
        </w:rPr>
        <w:t xml:space="preserve"> oraz fakturą końcową</w:t>
      </w:r>
      <w:r w:rsidRPr="007F2FA9">
        <w:rPr>
          <w:rFonts w:ascii="Tahoma" w:hAnsi="Tahoma" w:cs="Tahoma"/>
          <w:color w:val="000000" w:themeColor="text1"/>
        </w:rPr>
        <w:t xml:space="preserve">.  Faktury wystawione będą po wykonaniu i odebraniu przez Zamawiającego danego zakresu robót ujętych w harmonogramie rzeczowo – finansowym, przy czym wynagrodzenie za odbiory częściowe </w:t>
      </w:r>
      <w:r w:rsidRPr="00BE4FB9">
        <w:rPr>
          <w:rFonts w:ascii="Tahoma" w:hAnsi="Tahoma" w:cs="Tahoma"/>
          <w:color w:val="000000" w:themeColor="text1"/>
        </w:rPr>
        <w:t xml:space="preserve">będzie </w:t>
      </w:r>
      <w:r w:rsidR="007137C7">
        <w:rPr>
          <w:rFonts w:ascii="Tahoma" w:hAnsi="Tahoma" w:cs="Tahoma"/>
          <w:color w:val="000000" w:themeColor="text1"/>
        </w:rPr>
        <w:t xml:space="preserve">płatne </w:t>
      </w:r>
      <w:r w:rsidRPr="00BE4FB9">
        <w:rPr>
          <w:rFonts w:ascii="Tahoma" w:hAnsi="Tahoma" w:cs="Tahoma"/>
          <w:color w:val="000000" w:themeColor="text1"/>
        </w:rPr>
        <w:t xml:space="preserve">w następujących </w:t>
      </w:r>
      <w:r w:rsidR="007137C7">
        <w:rPr>
          <w:rFonts w:ascii="Tahoma" w:hAnsi="Tahoma" w:cs="Tahoma"/>
          <w:color w:val="000000" w:themeColor="text1"/>
        </w:rPr>
        <w:t>częściach</w:t>
      </w:r>
      <w:r w:rsidRPr="00BE4FB9">
        <w:rPr>
          <w:rFonts w:ascii="Tahoma" w:hAnsi="Tahoma" w:cs="Tahoma"/>
          <w:color w:val="000000" w:themeColor="text1"/>
        </w:rPr>
        <w:t>:</w:t>
      </w:r>
    </w:p>
    <w:p w:rsidR="00D247C5" w:rsidRPr="00BE4FB9" w:rsidRDefault="00186624" w:rsidP="0011704E">
      <w:pPr>
        <w:pStyle w:val="Akapitzlist"/>
        <w:numPr>
          <w:ilvl w:val="0"/>
          <w:numId w:val="97"/>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w roku 2018  - </w:t>
      </w:r>
      <w:r w:rsidR="00D247C5" w:rsidRPr="00BE4FB9">
        <w:rPr>
          <w:rFonts w:ascii="Tahoma" w:eastAsia="Calibri" w:hAnsi="Tahoma" w:cs="Tahoma"/>
          <w:color w:val="000000" w:themeColor="text1"/>
          <w:lang w:eastAsia="pl-PL"/>
        </w:rPr>
        <w:t xml:space="preserve">2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wg zakresu rzeczowego zgodnego  z harmonogramem rzeczowo-finansowym </w:t>
      </w:r>
      <w:r w:rsidRPr="00BE4FB9">
        <w:rPr>
          <w:rFonts w:ascii="Tahoma" w:eastAsia="Calibri" w:hAnsi="Tahoma" w:cs="Tahoma"/>
          <w:color w:val="000000" w:themeColor="text1"/>
          <w:lang w:eastAsia="pl-PL"/>
        </w:rPr>
        <w:t>na kwot</w:t>
      </w:r>
      <w:r w:rsidR="007137C7">
        <w:rPr>
          <w:rFonts w:ascii="Tahoma" w:eastAsia="Calibri" w:hAnsi="Tahoma" w:cs="Tahoma"/>
          <w:color w:val="000000" w:themeColor="text1"/>
          <w:lang w:eastAsia="pl-PL"/>
        </w:rPr>
        <w:t>ę</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łączn</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nie większ</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niż 25 % wynagrodzenia</w:t>
      </w:r>
      <w:r w:rsidR="00D247C5" w:rsidRPr="00BE4FB9">
        <w:rPr>
          <w:rFonts w:ascii="Tahoma" w:eastAsia="Calibri" w:hAnsi="Tahoma" w:cs="Tahoma"/>
          <w:color w:val="000000" w:themeColor="text1"/>
          <w:lang w:eastAsia="pl-PL"/>
        </w:rPr>
        <w:t xml:space="preserve"> brutto</w:t>
      </w:r>
      <w:r w:rsidRPr="00BE4FB9">
        <w:rPr>
          <w:rFonts w:ascii="Tahoma" w:eastAsia="Calibri" w:hAnsi="Tahoma" w:cs="Tahoma"/>
          <w:color w:val="000000" w:themeColor="text1"/>
          <w:lang w:eastAsia="pl-PL"/>
        </w:rPr>
        <w:t xml:space="preserve"> określonego w  § 9 ust. 1 umowy</w:t>
      </w:r>
      <w:r w:rsidR="00D247C5" w:rsidRPr="00BE4FB9">
        <w:rPr>
          <w:rFonts w:ascii="Tahoma" w:eastAsia="Calibri" w:hAnsi="Tahoma" w:cs="Tahoma"/>
          <w:color w:val="000000" w:themeColor="text1"/>
          <w:lang w:eastAsia="pl-PL"/>
        </w:rPr>
        <w:t>,</w:t>
      </w:r>
    </w:p>
    <w:p w:rsidR="00D247C5" w:rsidRPr="00BE4FB9" w:rsidRDefault="00186624" w:rsidP="000B3086">
      <w:pPr>
        <w:pStyle w:val="Akapitzlist"/>
        <w:numPr>
          <w:ilvl w:val="0"/>
          <w:numId w:val="97"/>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w roku</w:t>
      </w:r>
      <w:r w:rsidR="00D247C5" w:rsidRPr="00BE4FB9">
        <w:rPr>
          <w:rFonts w:ascii="Tahoma" w:eastAsia="Calibri" w:hAnsi="Tahoma" w:cs="Tahoma"/>
          <w:color w:val="000000" w:themeColor="text1"/>
          <w:lang w:eastAsia="pl-PL"/>
        </w:rPr>
        <w:t xml:space="preserve"> 2019 r.  - 7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wg zakresu rzeczowego zgodnego  z harmonogramem rzeczowo-finansowym na kwot</w:t>
      </w:r>
      <w:r w:rsidR="007137C7">
        <w:rPr>
          <w:rFonts w:ascii="Tahoma" w:eastAsia="Calibri" w:hAnsi="Tahoma" w:cs="Tahoma"/>
          <w:color w:val="000000" w:themeColor="text1"/>
          <w:lang w:eastAsia="pl-PL"/>
        </w:rPr>
        <w:t>ę</w:t>
      </w:r>
      <w:r w:rsidRPr="00BE4FB9">
        <w:rPr>
          <w:rFonts w:ascii="Tahoma" w:eastAsia="Calibri" w:hAnsi="Tahoma" w:cs="Tahoma"/>
          <w:color w:val="000000" w:themeColor="text1"/>
          <w:lang w:eastAsia="pl-PL"/>
        </w:rPr>
        <w:t xml:space="preserve"> łączn</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nie większ</w:t>
      </w:r>
      <w:r w:rsidR="007137C7">
        <w:rPr>
          <w:rFonts w:ascii="Tahoma" w:eastAsia="Calibri" w:hAnsi="Tahoma" w:cs="Tahoma"/>
          <w:color w:val="000000" w:themeColor="text1"/>
          <w:lang w:eastAsia="pl-PL"/>
        </w:rPr>
        <w:t>ą</w:t>
      </w:r>
      <w:r w:rsidRPr="00BE4FB9">
        <w:rPr>
          <w:rFonts w:ascii="Tahoma" w:eastAsia="Calibri" w:hAnsi="Tahoma" w:cs="Tahoma"/>
          <w:color w:val="000000" w:themeColor="text1"/>
          <w:lang w:eastAsia="pl-PL"/>
        </w:rPr>
        <w:t xml:space="preserve"> niż 50% wynagrodzenia brutto określonego w  § 9 ust. 1 umowy</w:t>
      </w:r>
      <w:r w:rsidR="00D247C5" w:rsidRPr="00BE4FB9">
        <w:rPr>
          <w:rFonts w:ascii="Tahoma" w:eastAsia="Calibri" w:hAnsi="Tahoma" w:cs="Tahoma"/>
          <w:color w:val="000000" w:themeColor="text1"/>
          <w:lang w:eastAsia="pl-PL"/>
        </w:rPr>
        <w:t>,</w:t>
      </w:r>
    </w:p>
    <w:p w:rsidR="00186624" w:rsidRPr="00BE4FB9" w:rsidRDefault="00186624" w:rsidP="000B3086">
      <w:pPr>
        <w:pStyle w:val="Akapitzlist"/>
        <w:numPr>
          <w:ilvl w:val="0"/>
          <w:numId w:val="97"/>
        </w:numPr>
        <w:suppressAutoHyphens w:val="0"/>
        <w:autoSpaceDE w:val="0"/>
        <w:autoSpaceDN w:val="0"/>
        <w:adjustRightInd w:val="0"/>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w roku</w:t>
      </w:r>
      <w:r w:rsidR="00D247C5" w:rsidRPr="00BE4FB9">
        <w:rPr>
          <w:rFonts w:ascii="Tahoma" w:eastAsia="Calibri" w:hAnsi="Tahoma" w:cs="Tahoma"/>
          <w:color w:val="000000" w:themeColor="text1"/>
          <w:lang w:eastAsia="pl-PL"/>
        </w:rPr>
        <w:t xml:space="preserve"> 2020 r.  - 2 </w:t>
      </w:r>
      <w:r w:rsidR="007137C7">
        <w:rPr>
          <w:rFonts w:ascii="Tahoma" w:eastAsia="Calibri" w:hAnsi="Tahoma" w:cs="Tahoma"/>
          <w:color w:val="000000" w:themeColor="text1"/>
          <w:lang w:eastAsia="pl-PL"/>
        </w:rPr>
        <w:t>części</w:t>
      </w:r>
      <w:r w:rsidR="00D247C5" w:rsidRPr="00BE4FB9">
        <w:rPr>
          <w:rFonts w:ascii="Tahoma" w:eastAsia="Calibri" w:hAnsi="Tahoma" w:cs="Tahoma"/>
          <w:color w:val="000000" w:themeColor="text1"/>
          <w:lang w:eastAsia="pl-PL"/>
        </w:rPr>
        <w:t xml:space="preserve"> </w:t>
      </w:r>
      <w:r w:rsidRPr="00BE4FB9">
        <w:rPr>
          <w:rFonts w:ascii="Tahoma" w:eastAsia="Calibri" w:hAnsi="Tahoma" w:cs="Tahoma"/>
          <w:color w:val="000000" w:themeColor="text1"/>
          <w:lang w:eastAsia="pl-PL"/>
        </w:rPr>
        <w:t>wg zakresu rzeczowego zgodnego  z harmonogramem rzeczowo-finansowym z czego:</w:t>
      </w:r>
    </w:p>
    <w:p w:rsidR="00186624" w:rsidRPr="00BE4FB9" w:rsidRDefault="00186624" w:rsidP="00186624">
      <w:pPr>
        <w:pStyle w:val="Akapitzlist"/>
        <w:numPr>
          <w:ilvl w:val="0"/>
          <w:numId w:val="111"/>
        </w:numPr>
        <w:tabs>
          <w:tab w:val="left" w:pos="1134"/>
        </w:tabs>
        <w:suppressAutoHyphens w:val="0"/>
        <w:autoSpaceDE w:val="0"/>
        <w:autoSpaceDN w:val="0"/>
        <w:adjustRightInd w:val="0"/>
        <w:ind w:hanging="709"/>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pierwsza w wysokości nie większej niż 15% wynagrodzenia brutto określonego w  § 9 ust. 1 umowy </w:t>
      </w:r>
    </w:p>
    <w:p w:rsidR="00186624" w:rsidRPr="00BE4FB9" w:rsidRDefault="00186624" w:rsidP="00186624">
      <w:pPr>
        <w:pStyle w:val="Akapitzlist"/>
        <w:numPr>
          <w:ilvl w:val="0"/>
          <w:numId w:val="111"/>
        </w:numPr>
        <w:suppressAutoHyphens w:val="0"/>
        <w:autoSpaceDE w:val="0"/>
        <w:autoSpaceDN w:val="0"/>
        <w:adjustRightInd w:val="0"/>
        <w:ind w:left="1134" w:hanging="283"/>
        <w:jc w:val="both"/>
        <w:rPr>
          <w:rFonts w:ascii="Tahoma" w:eastAsia="Calibri" w:hAnsi="Tahoma" w:cs="Tahoma"/>
          <w:color w:val="000000" w:themeColor="text1"/>
          <w:lang w:eastAsia="pl-PL"/>
        </w:rPr>
      </w:pPr>
      <w:r w:rsidRPr="00BE4FB9">
        <w:rPr>
          <w:rFonts w:ascii="Tahoma" w:eastAsia="Calibri" w:hAnsi="Tahoma" w:cs="Tahoma"/>
          <w:color w:val="000000" w:themeColor="text1"/>
          <w:lang w:eastAsia="pl-PL"/>
        </w:rPr>
        <w:t xml:space="preserve">druga </w:t>
      </w:r>
      <w:r w:rsidR="007137C7">
        <w:rPr>
          <w:rFonts w:ascii="Tahoma" w:eastAsia="Calibri" w:hAnsi="Tahoma" w:cs="Tahoma"/>
          <w:color w:val="000000" w:themeColor="text1"/>
          <w:lang w:eastAsia="pl-PL"/>
        </w:rPr>
        <w:t xml:space="preserve">- określona fakturą końcową - </w:t>
      </w:r>
      <w:r w:rsidRPr="00BE4FB9">
        <w:rPr>
          <w:rFonts w:ascii="Tahoma" w:eastAsia="Calibri" w:hAnsi="Tahoma" w:cs="Tahoma"/>
          <w:color w:val="000000" w:themeColor="text1"/>
          <w:lang w:eastAsia="pl-PL"/>
        </w:rPr>
        <w:t xml:space="preserve">stanowiąca </w:t>
      </w:r>
      <w:r w:rsidR="00256D9A" w:rsidRPr="001F672C">
        <w:rPr>
          <w:rFonts w:ascii="Tahoma" w:hAnsi="Tahoma" w:cs="Tahoma"/>
          <w:color w:val="000000" w:themeColor="text1"/>
        </w:rPr>
        <w:t>różnic</w:t>
      </w:r>
      <w:r w:rsidR="00256D9A">
        <w:rPr>
          <w:rFonts w:ascii="Tahoma" w:hAnsi="Tahoma" w:cs="Tahoma"/>
          <w:color w:val="000000" w:themeColor="text1"/>
        </w:rPr>
        <w:t>ę</w:t>
      </w:r>
      <w:r w:rsidR="00256D9A" w:rsidRPr="001F672C">
        <w:rPr>
          <w:rFonts w:ascii="Tahoma" w:hAnsi="Tahoma" w:cs="Tahoma"/>
          <w:color w:val="000000" w:themeColor="text1"/>
        </w:rPr>
        <w:t xml:space="preserve"> wynagrodzenia brutto określonego w § 9 ust. 1 umowy i </w:t>
      </w:r>
      <w:r w:rsidR="00256D9A">
        <w:rPr>
          <w:rFonts w:ascii="Tahoma" w:hAnsi="Tahoma" w:cs="Tahoma"/>
          <w:color w:val="000000" w:themeColor="text1"/>
        </w:rPr>
        <w:t>sumy kwot dotychczas wystawionych przez Wykonawcę faktur częściowych</w:t>
      </w:r>
      <w:r w:rsidR="00EF7843" w:rsidRPr="00BE4FB9">
        <w:rPr>
          <w:rFonts w:ascii="Tahoma" w:eastAsia="Calibri" w:hAnsi="Tahoma" w:cs="Tahoma"/>
          <w:color w:val="000000" w:themeColor="text1"/>
          <w:lang w:eastAsia="pl-PL"/>
        </w:rPr>
        <w:t>.</w:t>
      </w:r>
    </w:p>
    <w:p w:rsidR="00BB7176" w:rsidRPr="00BB7176" w:rsidRDefault="00BB7176" w:rsidP="00C10A6B">
      <w:pPr>
        <w:numPr>
          <w:ilvl w:val="0"/>
          <w:numId w:val="44"/>
        </w:numPr>
        <w:suppressAutoHyphens w:val="0"/>
        <w:autoSpaceDE w:val="0"/>
        <w:autoSpaceDN w:val="0"/>
        <w:adjustRightInd w:val="0"/>
        <w:jc w:val="both"/>
        <w:rPr>
          <w:rFonts w:ascii="Tahoma" w:hAnsi="Tahoma" w:cs="Tahoma"/>
          <w:color w:val="000000" w:themeColor="text1"/>
        </w:rPr>
      </w:pPr>
      <w:r w:rsidRPr="007F2FA9">
        <w:rPr>
          <w:rFonts w:ascii="Tahoma" w:hAnsi="Tahoma" w:cs="Tahoma"/>
          <w:color w:val="000000" w:themeColor="text1"/>
        </w:rPr>
        <w:t>Dokonanie odbiorów częściowych następuje protokołem odbioru częściowego na podstawie sporządzonego przez Wykonawcę i zaakceptowanego przez Inspektora nadzoru inwestorskiego, zestawienia wykonanego zakresu robót,  zawierającego</w:t>
      </w:r>
      <w:r>
        <w:rPr>
          <w:rFonts w:ascii="Tahoma" w:hAnsi="Tahoma" w:cs="Tahoma"/>
          <w:color w:val="000000" w:themeColor="text1"/>
        </w:rPr>
        <w:t xml:space="preserve"> określenie </w:t>
      </w:r>
      <w:r w:rsidRPr="007F2FA9">
        <w:rPr>
          <w:rFonts w:ascii="Tahoma" w:hAnsi="Tahoma" w:cs="Tahoma"/>
          <w:color w:val="000000" w:themeColor="text1"/>
        </w:rPr>
        <w:t xml:space="preserve">wartości na jakie roboty zostały wykonane zgodnie </w:t>
      </w:r>
      <w:r w:rsidR="000E7BA7">
        <w:rPr>
          <w:rFonts w:ascii="Tahoma" w:hAnsi="Tahoma" w:cs="Tahoma"/>
          <w:color w:val="000000" w:themeColor="text1"/>
        </w:rPr>
        <w:br/>
      </w:r>
      <w:r w:rsidRPr="007F2FA9">
        <w:rPr>
          <w:rFonts w:ascii="Tahoma" w:hAnsi="Tahoma" w:cs="Tahoma"/>
          <w:color w:val="000000" w:themeColor="text1"/>
        </w:rPr>
        <w:t>z harmonogramem rzeczowo-finansowym.</w:t>
      </w:r>
      <w:r w:rsidRPr="007F2FA9">
        <w:rPr>
          <w:rFonts w:ascii="Tahoma" w:hAnsi="Tahoma" w:cs="Tahoma"/>
          <w:color w:val="000000" w:themeColor="text1"/>
          <w:sz w:val="28"/>
          <w:szCs w:val="28"/>
          <w:lang w:eastAsia="pl-PL"/>
        </w:rPr>
        <w:t xml:space="preserve"> </w:t>
      </w:r>
      <w:r w:rsidRPr="007F2FA9">
        <w:rPr>
          <w:rFonts w:ascii="Tahoma" w:hAnsi="Tahoma" w:cs="Tahoma"/>
          <w:color w:val="000000" w:themeColor="text1"/>
          <w:lang w:eastAsia="pl-PL"/>
        </w:rPr>
        <w:t>Faktury nie mogą być wystawione na wartoś</w:t>
      </w:r>
      <w:r>
        <w:rPr>
          <w:rFonts w:ascii="Tahoma" w:hAnsi="Tahoma" w:cs="Tahoma"/>
          <w:color w:val="000000" w:themeColor="text1"/>
          <w:lang w:eastAsia="pl-PL"/>
        </w:rPr>
        <w:t>ci</w:t>
      </w:r>
      <w:r w:rsidRPr="007F2FA9">
        <w:rPr>
          <w:rFonts w:ascii="Tahoma" w:hAnsi="Tahoma" w:cs="Tahoma"/>
          <w:color w:val="000000" w:themeColor="text1"/>
          <w:lang w:eastAsia="pl-PL"/>
        </w:rPr>
        <w:t xml:space="preserve"> wyższ</w:t>
      </w:r>
      <w:r>
        <w:rPr>
          <w:rFonts w:ascii="Tahoma" w:hAnsi="Tahoma" w:cs="Tahoma"/>
          <w:color w:val="000000" w:themeColor="text1"/>
          <w:lang w:eastAsia="pl-PL"/>
        </w:rPr>
        <w:t>e niż wskazane</w:t>
      </w:r>
      <w:r w:rsidRPr="007F2FA9">
        <w:rPr>
          <w:rFonts w:ascii="Tahoma" w:hAnsi="Tahoma" w:cs="Tahoma"/>
          <w:color w:val="000000" w:themeColor="text1"/>
          <w:lang w:eastAsia="pl-PL"/>
        </w:rPr>
        <w:t xml:space="preserve"> w ust. 1</w:t>
      </w:r>
      <w:r>
        <w:rPr>
          <w:rFonts w:ascii="Tahoma" w:hAnsi="Tahoma" w:cs="Tahoma"/>
          <w:color w:val="000000" w:themeColor="text1"/>
          <w:lang w:eastAsia="pl-PL"/>
        </w:rPr>
        <w:t xml:space="preserve">  w poszczególnych latach, w których płatność będzie następować</w:t>
      </w:r>
      <w:r>
        <w:rPr>
          <w:rFonts w:ascii="Tahoma" w:hAnsi="Tahoma" w:cs="Tahoma"/>
          <w:lang w:eastAsia="pl-PL"/>
        </w:rPr>
        <w:t>.</w:t>
      </w:r>
    </w:p>
    <w:p w:rsidR="00D247C5" w:rsidRDefault="000E7BA7" w:rsidP="00C10A6B">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Zamawiający nie będzie zobowiązany do podpisania protokołu odbioru któregokolwiek z zakresów realizacji przed planowanym terminem zakończenia danego zakresu, określonym w harmonogramie rzeczowo - finansowym</w:t>
      </w:r>
      <w:r w:rsidR="00BB7176">
        <w:rPr>
          <w:rFonts w:ascii="Tahoma" w:hAnsi="Tahoma" w:cs="Tahoma"/>
        </w:rPr>
        <w:t>.</w:t>
      </w:r>
    </w:p>
    <w:p w:rsidR="00D247C5" w:rsidRPr="00186624" w:rsidRDefault="00D247C5" w:rsidP="00C10A6B">
      <w:pPr>
        <w:numPr>
          <w:ilvl w:val="0"/>
          <w:numId w:val="44"/>
        </w:numPr>
        <w:suppressAutoHyphens w:val="0"/>
        <w:autoSpaceDE w:val="0"/>
        <w:autoSpaceDN w:val="0"/>
        <w:adjustRightInd w:val="0"/>
        <w:jc w:val="both"/>
        <w:rPr>
          <w:rFonts w:ascii="Tahoma" w:hAnsi="Tahoma" w:cs="Tahoma"/>
          <w:color w:val="000000" w:themeColor="text1"/>
        </w:rPr>
      </w:pPr>
      <w:r w:rsidRPr="00B41BE8">
        <w:rPr>
          <w:rFonts w:ascii="Tahoma" w:hAnsi="Tahoma" w:cs="Tahoma"/>
          <w:color w:val="000000" w:themeColor="text1"/>
        </w:rPr>
        <w:t xml:space="preserve">Należności Wykonawcy określone w powyższym harmonogramie będą wypłacane pod warunkiem podpisania przez Zamawiającego protokołu odbioru częściowego. </w:t>
      </w:r>
      <w:r>
        <w:rPr>
          <w:rFonts w:ascii="Tahoma" w:hAnsi="Tahoma" w:cs="Tahoma"/>
        </w:rPr>
        <w:t>Zamawiający nie będzie zobowiązany do podpisania protokołu odbioru któregokolwiek z zakresów realizacji przed planowanym terminem zakończenia danego zakresu, określonym w harmonogramie rzeczowo – finansowym.</w:t>
      </w:r>
    </w:p>
    <w:p w:rsidR="00C10A6B"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4C6DE3" w:rsidRPr="001F672C" w:rsidRDefault="004C6DE3" w:rsidP="004C6DE3">
      <w:pPr>
        <w:numPr>
          <w:ilvl w:val="0"/>
          <w:numId w:val="44"/>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Wykonawca do faktury </w:t>
      </w:r>
      <w:r>
        <w:rPr>
          <w:rFonts w:ascii="Tahoma" w:hAnsi="Tahoma" w:cs="Tahoma"/>
          <w:color w:val="000000" w:themeColor="text1"/>
        </w:rPr>
        <w:t xml:space="preserve">(zarówno </w:t>
      </w:r>
      <w:r w:rsidRPr="001F672C">
        <w:rPr>
          <w:rFonts w:ascii="Tahoma" w:hAnsi="Tahoma" w:cs="Tahoma"/>
          <w:color w:val="000000" w:themeColor="text1"/>
        </w:rPr>
        <w:t>częściowej jak i końcowej</w:t>
      </w:r>
      <w:r>
        <w:rPr>
          <w:rFonts w:ascii="Tahoma" w:hAnsi="Tahoma" w:cs="Tahoma"/>
          <w:color w:val="000000" w:themeColor="text1"/>
        </w:rPr>
        <w:t>)</w:t>
      </w:r>
      <w:r w:rsidRPr="001F672C">
        <w:rPr>
          <w:rFonts w:ascii="Tahoma" w:hAnsi="Tahoma" w:cs="Tahoma"/>
          <w:color w:val="000000" w:themeColor="text1"/>
        </w:rPr>
        <w:t xml:space="preserve"> dołączy:</w:t>
      </w:r>
    </w:p>
    <w:p w:rsidR="004C6DE3" w:rsidRPr="001F672C" w:rsidRDefault="004C6DE3" w:rsidP="004C6DE3">
      <w:pPr>
        <w:pStyle w:val="Akapitzlist"/>
        <w:numPr>
          <w:ilvl w:val="0"/>
          <w:numId w:val="7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protokół odbioru częściowego wykonanych robót zawierający tabelę elementów rozliczeniowych zgodnych z harmonogramem rzeczowo – finansowym, w którym będą wyszczególnione roboty budowlane w tym wykonane przez Podwykonawców i dalszych Podwykonawców lub do którego będą dołączone protokoły odbioru wykonanych części robót przez Podwykonawców i dalszych Podwykonawców,</w:t>
      </w:r>
    </w:p>
    <w:p w:rsidR="004C6DE3" w:rsidRPr="001F672C" w:rsidRDefault="004C6DE3" w:rsidP="004C6DE3">
      <w:pPr>
        <w:pStyle w:val="Akapitzlist"/>
        <w:numPr>
          <w:ilvl w:val="0"/>
          <w:numId w:val="7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lastRenderedPageBreak/>
        <w:t xml:space="preserve">dokument: „wykaz robót do faktury nr … z dnia …”. Wykaz ten musi zawierać: </w:t>
      </w:r>
    </w:p>
    <w:p w:rsidR="004C6DE3" w:rsidRPr="001F672C" w:rsidRDefault="004C6DE3" w:rsidP="004C6DE3">
      <w:pPr>
        <w:pStyle w:val="Akapitzlist"/>
        <w:numPr>
          <w:ilvl w:val="0"/>
          <w:numId w:val="110"/>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tabelę elementów rozliczeniowych, w której będą wyszczególnione roboty budowlane zgodne z harmonogramem rzeczowo – finansowym, </w:t>
      </w:r>
    </w:p>
    <w:p w:rsidR="004C6DE3" w:rsidRPr="001F672C" w:rsidRDefault="004C6DE3" w:rsidP="004C6DE3">
      <w:pPr>
        <w:pStyle w:val="Akapitzlist"/>
        <w:numPr>
          <w:ilvl w:val="0"/>
          <w:numId w:val="110"/>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nazwę podmiotu, który realizuje dany zakres przedmiotu zamówienia,</w:t>
      </w:r>
    </w:p>
    <w:p w:rsidR="004C6DE3" w:rsidRPr="001F672C" w:rsidRDefault="004C6DE3" w:rsidP="004C6DE3">
      <w:pPr>
        <w:pStyle w:val="Akapitzlist"/>
        <w:numPr>
          <w:ilvl w:val="0"/>
          <w:numId w:val="110"/>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zakres robót (ewentualnie dostaw, usług gdy występuje podwykonawstwo dostaw, usług) wykonywanych przez dany podmiot,</w:t>
      </w:r>
    </w:p>
    <w:p w:rsidR="004C6DE3" w:rsidRPr="001F672C" w:rsidRDefault="004C6DE3" w:rsidP="004C6DE3">
      <w:pPr>
        <w:pStyle w:val="Akapitzlist"/>
        <w:numPr>
          <w:ilvl w:val="0"/>
          <w:numId w:val="110"/>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wartość w złotych należną danemu podmiotowi. </w:t>
      </w:r>
    </w:p>
    <w:p w:rsidR="004C6DE3" w:rsidRPr="001F672C" w:rsidRDefault="004C6DE3" w:rsidP="004C6DE3">
      <w:pPr>
        <w:suppressAutoHyphens w:val="0"/>
        <w:autoSpaceDE w:val="0"/>
        <w:autoSpaceDN w:val="0"/>
        <w:adjustRightInd w:val="0"/>
        <w:ind w:left="1276"/>
        <w:jc w:val="both"/>
        <w:rPr>
          <w:rFonts w:ascii="Tahoma" w:hAnsi="Tahoma" w:cs="Tahoma"/>
          <w:color w:val="000000" w:themeColor="text1"/>
        </w:rPr>
      </w:pPr>
      <w:r w:rsidRPr="001F672C">
        <w:rPr>
          <w:rFonts w:ascii="Tahoma" w:hAnsi="Tahoma" w:cs="Tahoma"/>
          <w:color w:val="000000" w:themeColor="text1"/>
        </w:rPr>
        <w:t xml:space="preserve">Ogólna wartość środków finansowych należnych poszczególnym podmiotom musi być równa wartości danej faktury. Załącznik ten musi być złożony w oryginale i podpisany przez Wykonawcę. Brak wykazu spełniającego powyższe wymagania będzie podstawą do odmowy zapłaty. Warunkiem zapłaty następnej faktury zawierającej także przedmiotowy wykaz jest udokumentowanie przez Wykonawcę, że Podwykonawcy oraz dalsi Podwykonawcy otrzymali należne im wynagrodzenie zgodnie z pkt d). </w:t>
      </w:r>
    </w:p>
    <w:p w:rsidR="004C6DE3" w:rsidRPr="001F672C" w:rsidRDefault="004C6DE3" w:rsidP="004C6DE3">
      <w:pPr>
        <w:pStyle w:val="Akapitzlist"/>
        <w:numPr>
          <w:ilvl w:val="0"/>
          <w:numId w:val="7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 xml:space="preserve">kopie faktur/rachunków wystawionych przez </w:t>
      </w:r>
      <w:r w:rsidR="006A1395" w:rsidRPr="001F672C">
        <w:rPr>
          <w:rFonts w:ascii="Tahoma" w:hAnsi="Tahoma" w:cs="Tahoma"/>
          <w:color w:val="000000" w:themeColor="text1"/>
        </w:rPr>
        <w:t xml:space="preserve">zaakceptowanych przez Zamawiającego </w:t>
      </w:r>
      <w:r w:rsidRPr="001F672C">
        <w:rPr>
          <w:rFonts w:ascii="Tahoma" w:hAnsi="Tahoma" w:cs="Tahoma"/>
          <w:color w:val="000000" w:themeColor="text1"/>
        </w:rPr>
        <w:t>Podwykonaw</w:t>
      </w:r>
      <w:r w:rsidR="006A1395">
        <w:rPr>
          <w:rFonts w:ascii="Tahoma" w:hAnsi="Tahoma" w:cs="Tahoma"/>
          <w:color w:val="000000" w:themeColor="text1"/>
        </w:rPr>
        <w:t>ców lub dalszych Podwykonawców</w:t>
      </w:r>
      <w:r w:rsidRPr="001F672C">
        <w:rPr>
          <w:rFonts w:ascii="Tahoma" w:hAnsi="Tahoma" w:cs="Tahoma"/>
          <w:color w:val="000000" w:themeColor="text1"/>
        </w:rPr>
        <w:t xml:space="preserve"> za wykonane przez nich ro</w:t>
      </w:r>
      <w:r>
        <w:rPr>
          <w:rFonts w:ascii="Tahoma" w:hAnsi="Tahoma" w:cs="Tahoma"/>
          <w:color w:val="000000" w:themeColor="text1"/>
        </w:rPr>
        <w:t>boty budowlane, dostawy, usługi</w:t>
      </w:r>
      <w:r w:rsidR="00D974F9">
        <w:rPr>
          <w:rFonts w:ascii="Tahoma" w:hAnsi="Tahoma" w:cs="Tahoma"/>
          <w:color w:val="000000" w:themeColor="text1"/>
        </w:rPr>
        <w:t xml:space="preserve"> </w:t>
      </w:r>
      <w:r w:rsidR="000E7BA7">
        <w:rPr>
          <w:rFonts w:ascii="Tahoma" w:hAnsi="Tahoma" w:cs="Tahoma"/>
          <w:color w:val="FF0000"/>
        </w:rPr>
        <w:t>-</w:t>
      </w:r>
      <w:r w:rsidR="00D974F9" w:rsidRPr="00D974F9">
        <w:rPr>
          <w:rFonts w:ascii="Tahoma" w:hAnsi="Tahoma" w:cs="Tahoma"/>
          <w:color w:val="FF0000"/>
        </w:rPr>
        <w:t xml:space="preserve"> </w:t>
      </w:r>
      <w:r w:rsidR="000E7BA7">
        <w:rPr>
          <w:rFonts w:ascii="Tahoma" w:hAnsi="Tahoma" w:cs="Tahoma"/>
          <w:color w:val="FF0000"/>
        </w:rPr>
        <w:t xml:space="preserve">obowiązek </w:t>
      </w:r>
      <w:r w:rsidR="00D974F9" w:rsidRPr="00D974F9">
        <w:rPr>
          <w:rFonts w:ascii="Tahoma" w:hAnsi="Tahoma" w:cs="Tahoma"/>
          <w:color w:val="FF0000"/>
        </w:rPr>
        <w:t>d</w:t>
      </w:r>
      <w:r w:rsidR="000E7BA7">
        <w:rPr>
          <w:rFonts w:ascii="Tahoma" w:hAnsi="Tahoma" w:cs="Tahoma"/>
          <w:color w:val="FF0000"/>
        </w:rPr>
        <w:t>o</w:t>
      </w:r>
      <w:r w:rsidR="00D974F9" w:rsidRPr="00D974F9">
        <w:rPr>
          <w:rFonts w:ascii="Tahoma" w:hAnsi="Tahoma" w:cs="Tahoma"/>
          <w:color w:val="FF0000"/>
        </w:rPr>
        <w:t>ł</w:t>
      </w:r>
      <w:r w:rsidR="000E7BA7">
        <w:rPr>
          <w:rFonts w:ascii="Tahoma" w:hAnsi="Tahoma" w:cs="Tahoma"/>
          <w:color w:val="FF0000"/>
        </w:rPr>
        <w:t>ączeni</w:t>
      </w:r>
      <w:r w:rsidR="00D974F9" w:rsidRPr="00D974F9">
        <w:rPr>
          <w:rFonts w:ascii="Tahoma" w:hAnsi="Tahoma" w:cs="Tahoma"/>
          <w:color w:val="FF0000"/>
        </w:rPr>
        <w:t>a</w:t>
      </w:r>
      <w:r w:rsidR="000E7BA7">
        <w:rPr>
          <w:rFonts w:ascii="Tahoma" w:hAnsi="Tahoma" w:cs="Tahoma"/>
          <w:color w:val="FF0000"/>
        </w:rPr>
        <w:t xml:space="preserve"> tych</w:t>
      </w:r>
      <w:r w:rsidR="00D974F9" w:rsidRPr="00D974F9">
        <w:rPr>
          <w:rFonts w:ascii="Tahoma" w:hAnsi="Tahoma" w:cs="Tahoma"/>
          <w:color w:val="FF0000"/>
        </w:rPr>
        <w:t xml:space="preserve"> </w:t>
      </w:r>
      <w:r w:rsidR="000E7BA7">
        <w:rPr>
          <w:rFonts w:ascii="Tahoma" w:hAnsi="Tahoma" w:cs="Tahoma"/>
          <w:color w:val="FF0000"/>
        </w:rPr>
        <w:t>dokumentów</w:t>
      </w:r>
      <w:r w:rsidR="00D974F9" w:rsidRPr="00D974F9">
        <w:rPr>
          <w:rFonts w:ascii="Tahoma" w:hAnsi="Tahoma" w:cs="Tahoma"/>
          <w:color w:val="FF0000"/>
        </w:rPr>
        <w:t xml:space="preserve"> </w:t>
      </w:r>
      <w:r w:rsidR="000E7BA7">
        <w:rPr>
          <w:rFonts w:ascii="Tahoma" w:hAnsi="Tahoma" w:cs="Tahoma"/>
          <w:color w:val="FF0000"/>
        </w:rPr>
        <w:t>nie dotyczy pierwszej faktury</w:t>
      </w:r>
      <w:r w:rsidR="00D974F9">
        <w:rPr>
          <w:rFonts w:ascii="Tahoma" w:hAnsi="Tahoma" w:cs="Tahoma"/>
          <w:color w:val="000000" w:themeColor="text1"/>
        </w:rPr>
        <w:t xml:space="preserve">, </w:t>
      </w:r>
    </w:p>
    <w:p w:rsidR="004C6DE3" w:rsidRPr="0011704E" w:rsidRDefault="004C6DE3" w:rsidP="004C6DE3">
      <w:pPr>
        <w:pStyle w:val="Akapitzlist"/>
        <w:numPr>
          <w:ilvl w:val="0"/>
          <w:numId w:val="71"/>
        </w:numPr>
        <w:suppressAutoHyphens w:val="0"/>
        <w:autoSpaceDE w:val="0"/>
        <w:autoSpaceDN w:val="0"/>
        <w:adjustRightInd w:val="0"/>
        <w:jc w:val="both"/>
        <w:rPr>
          <w:rFonts w:ascii="Tahoma" w:hAnsi="Tahoma" w:cs="Tahoma"/>
          <w:color w:val="000000" w:themeColor="text1"/>
        </w:rPr>
      </w:pPr>
      <w:r w:rsidRPr="001F672C">
        <w:rPr>
          <w:rFonts w:ascii="Tahoma" w:hAnsi="Tahoma" w:cs="Tahoma"/>
          <w:color w:val="000000" w:themeColor="text1"/>
        </w:rPr>
        <w:t>kopie dokumentów bankowych potwierdzających przelew środków na konto Podwykonawcy lub dalszego Podwykonawcy lub sporządzone nie więcej niż 3 dni przed upływem terminu płatności pisemne oświadczenia Podwykonawców i dalszych Podwykonawców</w:t>
      </w:r>
      <w:r w:rsidR="006A1395">
        <w:rPr>
          <w:rFonts w:ascii="Tahoma" w:hAnsi="Tahoma" w:cs="Tahoma"/>
          <w:color w:val="000000" w:themeColor="text1"/>
        </w:rPr>
        <w:t>,</w:t>
      </w:r>
      <w:r w:rsidRPr="001F672C">
        <w:rPr>
          <w:rFonts w:ascii="Tahoma" w:hAnsi="Tahoma" w:cs="Tahoma"/>
          <w:color w:val="000000" w:themeColor="text1"/>
        </w:rPr>
        <w:t xml:space="preserve">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w:t>
      </w:r>
      <w:r w:rsidRPr="0011704E">
        <w:rPr>
          <w:rFonts w:ascii="Tahoma" w:hAnsi="Tahoma" w:cs="Tahoma"/>
          <w:color w:val="000000" w:themeColor="text1"/>
        </w:rPr>
        <w:t>osoby upoważnione do reprezentowania Podwykonawcy lub dalszego Podwykonawcy</w:t>
      </w:r>
      <w:r w:rsidR="00D974F9">
        <w:rPr>
          <w:rFonts w:ascii="Tahoma" w:hAnsi="Tahoma" w:cs="Tahoma"/>
          <w:color w:val="000000" w:themeColor="text1"/>
        </w:rPr>
        <w:t xml:space="preserve"> </w:t>
      </w:r>
      <w:r w:rsidR="000E7BA7">
        <w:rPr>
          <w:rFonts w:ascii="Tahoma" w:hAnsi="Tahoma" w:cs="Tahoma"/>
          <w:color w:val="FF0000"/>
        </w:rPr>
        <w:t>-</w:t>
      </w:r>
      <w:r w:rsidR="000E7BA7" w:rsidRPr="00D974F9">
        <w:rPr>
          <w:rFonts w:ascii="Tahoma" w:hAnsi="Tahoma" w:cs="Tahoma"/>
          <w:color w:val="FF0000"/>
        </w:rPr>
        <w:t xml:space="preserve"> </w:t>
      </w:r>
      <w:r w:rsidR="000E7BA7">
        <w:rPr>
          <w:rFonts w:ascii="Tahoma" w:hAnsi="Tahoma" w:cs="Tahoma"/>
          <w:color w:val="FF0000"/>
        </w:rPr>
        <w:t xml:space="preserve">obowiązek </w:t>
      </w:r>
      <w:r w:rsidR="000E7BA7" w:rsidRPr="00D974F9">
        <w:rPr>
          <w:rFonts w:ascii="Tahoma" w:hAnsi="Tahoma" w:cs="Tahoma"/>
          <w:color w:val="FF0000"/>
        </w:rPr>
        <w:t>d</w:t>
      </w:r>
      <w:r w:rsidR="000E7BA7">
        <w:rPr>
          <w:rFonts w:ascii="Tahoma" w:hAnsi="Tahoma" w:cs="Tahoma"/>
          <w:color w:val="FF0000"/>
        </w:rPr>
        <w:t>o</w:t>
      </w:r>
      <w:r w:rsidR="000E7BA7" w:rsidRPr="00D974F9">
        <w:rPr>
          <w:rFonts w:ascii="Tahoma" w:hAnsi="Tahoma" w:cs="Tahoma"/>
          <w:color w:val="FF0000"/>
        </w:rPr>
        <w:t>ł</w:t>
      </w:r>
      <w:r w:rsidR="000E7BA7">
        <w:rPr>
          <w:rFonts w:ascii="Tahoma" w:hAnsi="Tahoma" w:cs="Tahoma"/>
          <w:color w:val="FF0000"/>
        </w:rPr>
        <w:t>ączeni</w:t>
      </w:r>
      <w:r w:rsidR="000E7BA7" w:rsidRPr="00D974F9">
        <w:rPr>
          <w:rFonts w:ascii="Tahoma" w:hAnsi="Tahoma" w:cs="Tahoma"/>
          <w:color w:val="FF0000"/>
        </w:rPr>
        <w:t>a</w:t>
      </w:r>
      <w:r w:rsidR="000E7BA7">
        <w:rPr>
          <w:rFonts w:ascii="Tahoma" w:hAnsi="Tahoma" w:cs="Tahoma"/>
          <w:color w:val="FF0000"/>
        </w:rPr>
        <w:t xml:space="preserve"> tych</w:t>
      </w:r>
      <w:r w:rsidR="000E7BA7" w:rsidRPr="00D974F9">
        <w:rPr>
          <w:rFonts w:ascii="Tahoma" w:hAnsi="Tahoma" w:cs="Tahoma"/>
          <w:color w:val="FF0000"/>
        </w:rPr>
        <w:t xml:space="preserve"> </w:t>
      </w:r>
      <w:r w:rsidR="000E7BA7">
        <w:rPr>
          <w:rFonts w:ascii="Tahoma" w:hAnsi="Tahoma" w:cs="Tahoma"/>
          <w:color w:val="FF0000"/>
        </w:rPr>
        <w:t>dokumentów</w:t>
      </w:r>
      <w:r w:rsidR="000E7BA7" w:rsidRPr="00D974F9">
        <w:rPr>
          <w:rFonts w:ascii="Tahoma" w:hAnsi="Tahoma" w:cs="Tahoma"/>
          <w:color w:val="FF0000"/>
        </w:rPr>
        <w:t xml:space="preserve"> </w:t>
      </w:r>
      <w:r w:rsidR="000E7BA7">
        <w:rPr>
          <w:rFonts w:ascii="Tahoma" w:hAnsi="Tahoma" w:cs="Tahoma"/>
          <w:color w:val="FF0000"/>
        </w:rPr>
        <w:t>nie dotyczy pierwszej faktury</w:t>
      </w:r>
      <w:r w:rsidRPr="0011704E">
        <w:rPr>
          <w:rFonts w:ascii="Tahoma" w:hAnsi="Tahoma" w:cs="Tahoma"/>
          <w:color w:val="000000" w:themeColor="text1"/>
        </w:rPr>
        <w:t>.</w:t>
      </w:r>
    </w:p>
    <w:p w:rsidR="00BB7176" w:rsidRPr="0011704E" w:rsidRDefault="00BB7176" w:rsidP="00BB7176">
      <w:pPr>
        <w:numPr>
          <w:ilvl w:val="0"/>
          <w:numId w:val="44"/>
        </w:numPr>
        <w:suppressAutoHyphens w:val="0"/>
        <w:autoSpaceDE w:val="0"/>
        <w:autoSpaceDN w:val="0"/>
        <w:adjustRightInd w:val="0"/>
        <w:jc w:val="both"/>
        <w:rPr>
          <w:rFonts w:ascii="Tahoma" w:hAnsi="Tahoma" w:cs="Tahoma"/>
          <w:color w:val="000000" w:themeColor="text1"/>
        </w:rPr>
      </w:pPr>
      <w:r w:rsidRPr="0011704E">
        <w:rPr>
          <w:rFonts w:ascii="Tahoma" w:hAnsi="Tahoma" w:cs="Tahoma"/>
          <w:color w:val="000000" w:themeColor="text1"/>
        </w:rPr>
        <w:t>Faktury za wykonanie zakresu zgodnie z ust. 1 pkt 3 Wykonawca wystawia:</w:t>
      </w:r>
    </w:p>
    <w:p w:rsidR="00BB7176" w:rsidRPr="0011704E" w:rsidRDefault="0011704E" w:rsidP="00BB7176">
      <w:pPr>
        <w:pStyle w:val="Akapitzlist"/>
        <w:numPr>
          <w:ilvl w:val="0"/>
          <w:numId w:val="112"/>
        </w:numPr>
        <w:suppressAutoHyphens w:val="0"/>
        <w:autoSpaceDE w:val="0"/>
        <w:autoSpaceDN w:val="0"/>
        <w:adjustRightInd w:val="0"/>
        <w:jc w:val="both"/>
        <w:rPr>
          <w:rFonts w:ascii="Tahoma" w:hAnsi="Tahoma" w:cs="Tahoma"/>
          <w:color w:val="000000" w:themeColor="text1"/>
        </w:rPr>
      </w:pPr>
      <w:r w:rsidRPr="0011704E">
        <w:rPr>
          <w:rFonts w:ascii="Tahoma" w:hAnsi="Tahoma" w:cs="Tahoma"/>
          <w:color w:val="000000" w:themeColor="text1"/>
        </w:rPr>
        <w:t>na kwotę wynikającą z</w:t>
      </w:r>
      <w:r w:rsidR="00BB7176" w:rsidRPr="0011704E">
        <w:rPr>
          <w:rFonts w:ascii="Tahoma" w:hAnsi="Tahoma" w:cs="Tahoma"/>
          <w:color w:val="000000" w:themeColor="text1"/>
        </w:rPr>
        <w:t xml:space="preserve"> ust. 1 pkt 3 lit. a - nie wcześniej niż od 15.03.</w:t>
      </w:r>
      <w:r w:rsidRPr="0011704E">
        <w:rPr>
          <w:rFonts w:ascii="Tahoma" w:hAnsi="Tahoma" w:cs="Tahoma"/>
          <w:color w:val="000000" w:themeColor="text1"/>
        </w:rPr>
        <w:t>2020,</w:t>
      </w:r>
      <w:r w:rsidR="00BB7176" w:rsidRPr="0011704E">
        <w:rPr>
          <w:rFonts w:ascii="Tahoma" w:hAnsi="Tahoma" w:cs="Tahoma"/>
          <w:color w:val="000000" w:themeColor="text1"/>
        </w:rPr>
        <w:t xml:space="preserve"> </w:t>
      </w:r>
    </w:p>
    <w:p w:rsidR="00BB7176" w:rsidRPr="0011704E" w:rsidRDefault="0011704E" w:rsidP="00BB7176">
      <w:pPr>
        <w:pStyle w:val="Akapitzlist"/>
        <w:numPr>
          <w:ilvl w:val="0"/>
          <w:numId w:val="112"/>
        </w:numPr>
        <w:suppressAutoHyphens w:val="0"/>
        <w:autoSpaceDE w:val="0"/>
        <w:autoSpaceDN w:val="0"/>
        <w:adjustRightInd w:val="0"/>
        <w:jc w:val="both"/>
        <w:rPr>
          <w:rFonts w:ascii="Tahoma" w:hAnsi="Tahoma" w:cs="Tahoma"/>
          <w:color w:val="000000" w:themeColor="text1"/>
        </w:rPr>
      </w:pPr>
      <w:r w:rsidRPr="0011704E">
        <w:rPr>
          <w:rFonts w:ascii="Tahoma" w:hAnsi="Tahoma" w:cs="Tahoma"/>
          <w:color w:val="000000" w:themeColor="text1"/>
        </w:rPr>
        <w:t xml:space="preserve">na kwotę wynikającą z </w:t>
      </w:r>
      <w:r w:rsidR="00BB7176" w:rsidRPr="0011704E">
        <w:rPr>
          <w:rFonts w:ascii="Tahoma" w:hAnsi="Tahoma" w:cs="Tahoma"/>
          <w:color w:val="000000" w:themeColor="text1"/>
        </w:rPr>
        <w:t>ust. 1 pkt 3 lit. b - nie wcześniej niż od 15.07.2020.</w:t>
      </w:r>
    </w:p>
    <w:p w:rsidR="00C10A6B" w:rsidRPr="00BB526D"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w:t>
      </w:r>
      <w:r w:rsidR="00BB7176">
        <w:rPr>
          <w:rFonts w:ascii="Tahoma" w:hAnsi="Tahoma" w:cs="Tahoma"/>
        </w:rPr>
        <w:t>mowy nastąpi na podstawie faktur, o których mowa w ust. 7 wystawionych</w:t>
      </w:r>
      <w:r w:rsidRPr="000573AD">
        <w:rPr>
          <w:rFonts w:ascii="Tahoma" w:hAnsi="Tahoma" w:cs="Tahoma"/>
        </w:rPr>
        <w:t xml:space="preserve"> po dokonaniu przez Zamawiającego odbioru końcowego</w:t>
      </w:r>
      <w:r w:rsidR="00BB7176">
        <w:rPr>
          <w:rFonts w:ascii="Tahoma" w:hAnsi="Tahoma" w:cs="Tahoma"/>
        </w:rPr>
        <w:t xml:space="preserve">, z zachowaniem terminów ich wystawienia określonych w tym ustępie. </w:t>
      </w:r>
      <w:r w:rsidRPr="000573AD">
        <w:rPr>
          <w:rFonts w:ascii="Tahoma" w:hAnsi="Tahoma" w:cs="Tahoma"/>
        </w:rPr>
        <w:t xml:space="preserve"> </w:t>
      </w:r>
    </w:p>
    <w:p w:rsidR="00C10A6B" w:rsidRPr="007361D3"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w:t>
      </w:r>
      <w:r w:rsidR="006A1395">
        <w:rPr>
          <w:rFonts w:ascii="Tahoma" w:hAnsi="Tahoma" w:cs="Tahoma"/>
        </w:rPr>
        <w:t>płatne będzie w terminie 30 dni</w:t>
      </w:r>
      <w:r w:rsidRPr="000573AD">
        <w:rPr>
          <w:rFonts w:ascii="Tahoma" w:hAnsi="Tahoma" w:cs="Tahoma"/>
        </w:rPr>
        <w:t xml:space="preserve"> od daty przedłożenia Zamawiającemu prawidłowo wystawionej faktury, przelewem na rachunek bankowy Wykonawcy wskazany w </w:t>
      </w:r>
      <w:r w:rsidR="00186624">
        <w:rPr>
          <w:rFonts w:ascii="Tahoma" w:hAnsi="Tahoma" w:cs="Tahoma"/>
        </w:rPr>
        <w:t>faktur</w:t>
      </w:r>
      <w:r w:rsidR="006A1395">
        <w:rPr>
          <w:rFonts w:ascii="Tahoma" w:hAnsi="Tahoma" w:cs="Tahoma"/>
        </w:rPr>
        <w:t>ze</w:t>
      </w:r>
      <w:r>
        <w:rPr>
          <w:rFonts w:ascii="Tahoma" w:hAnsi="Tahoma" w:cs="Tahoma"/>
        </w:rPr>
        <w:t>.</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nieprzedstawienia prz</w:t>
      </w:r>
      <w:r w:rsidR="006A1395">
        <w:rPr>
          <w:rFonts w:ascii="Tahoma" w:hAnsi="Tahoma" w:cs="Tahoma"/>
          <w:color w:val="000000" w:themeColor="text1"/>
        </w:rPr>
        <w:t xml:space="preserve">ez Wykonawcę wszystkich dowodów, o których mowa </w:t>
      </w:r>
      <w:r w:rsidRPr="007361D3">
        <w:rPr>
          <w:rFonts w:ascii="Tahoma" w:hAnsi="Tahoma" w:cs="Tahoma"/>
          <w:color w:val="000000" w:themeColor="text1"/>
        </w:rPr>
        <w:t xml:space="preserve">w ust. </w:t>
      </w:r>
      <w:r w:rsidR="000E7BA7">
        <w:rPr>
          <w:rFonts w:ascii="Tahoma" w:hAnsi="Tahoma" w:cs="Tahoma"/>
          <w:color w:val="000000" w:themeColor="text1"/>
        </w:rPr>
        <w:t>6</w:t>
      </w:r>
      <w:r w:rsidR="00B56F88">
        <w:rPr>
          <w:rFonts w:ascii="Tahoma" w:hAnsi="Tahoma" w:cs="Tahoma"/>
          <w:color w:val="000000" w:themeColor="text1"/>
        </w:rPr>
        <w:t>,</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w:t>
      </w:r>
      <w:r w:rsidR="000E7BA7">
        <w:rPr>
          <w:rFonts w:ascii="Tahoma" w:hAnsi="Tahoma" w:cs="Tahoma"/>
          <w:color w:val="000000" w:themeColor="text1"/>
        </w:rPr>
        <w:t>6</w:t>
      </w:r>
      <w:r w:rsidRPr="007361D3">
        <w:rPr>
          <w:rFonts w:ascii="Tahoma" w:hAnsi="Tahoma" w:cs="Tahoma"/>
          <w:color w:val="000000" w:themeColor="text1"/>
        </w:rPr>
        <w:t xml:space="preserve"> nie jest nie dotrzymaniem przez Zamawiającego terminu płatności i nie uprawnia Wykonawcy do żądania odsetek.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sidR="001D1507">
        <w:rPr>
          <w:rFonts w:ascii="Tahoma" w:hAnsi="Tahoma" w:cs="Tahoma"/>
          <w:color w:val="000000" w:themeColor="text1"/>
        </w:rPr>
        <w:t xml:space="preserve"> Zamawiający uzyska informacje, że </w:t>
      </w:r>
      <w:r w:rsidRPr="007361D3">
        <w:rPr>
          <w:rFonts w:ascii="Tahoma" w:hAnsi="Tahoma" w:cs="Tahoma"/>
          <w:color w:val="000000" w:themeColor="text1"/>
        </w:rPr>
        <w:t>w terminie określonym w umowie o podwykonawstwo Wykonawca, Podwykonawca lub dalszy Podwykonawca nie zapłaci</w:t>
      </w:r>
      <w:r w:rsidR="000E7BA7">
        <w:rPr>
          <w:rFonts w:ascii="Tahoma" w:hAnsi="Tahoma" w:cs="Tahoma"/>
          <w:color w:val="000000" w:themeColor="text1"/>
        </w:rPr>
        <w:t>ł</w:t>
      </w:r>
      <w:r w:rsidRPr="007361D3">
        <w:rPr>
          <w:rFonts w:ascii="Tahoma" w:hAnsi="Tahoma" w:cs="Tahoma"/>
          <w:color w:val="000000" w:themeColor="text1"/>
        </w:rPr>
        <w:t xml:space="preserve">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174FD4">
        <w:rPr>
          <w:rFonts w:ascii="Tahoma" w:hAnsi="Tahoma" w:cs="Tahoma"/>
          <w:color w:val="000000" w:themeColor="text1"/>
        </w:rPr>
        <w:br/>
      </w:r>
      <w:r w:rsidRPr="007361D3">
        <w:rPr>
          <w:rFonts w:ascii="Tahoma" w:hAnsi="Tahoma" w:cs="Tahoma"/>
          <w:color w:val="000000" w:themeColor="text1"/>
        </w:rPr>
        <w:t xml:space="preserve">o podwykonawstwo, której przedmiotem są dostawy lub usługi.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w:t>
      </w:r>
      <w:r w:rsidR="006A1395">
        <w:rPr>
          <w:rFonts w:ascii="Tahoma" w:hAnsi="Tahoma" w:cs="Tahoma"/>
          <w:color w:val="000000" w:themeColor="text1"/>
        </w:rPr>
        <w:t>11</w:t>
      </w:r>
      <w:r w:rsidRPr="007361D3">
        <w:rPr>
          <w:rFonts w:ascii="Tahoma" w:hAnsi="Tahoma" w:cs="Tahoma"/>
          <w:color w:val="000000" w:themeColor="text1"/>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lastRenderedPageBreak/>
        <w:t>W przypadku zgłoszenia przez Wykonawcę uwag podważających zasadność bezpośredniej zapłaty Podwykonawcom lub dalszym Podwykonawcom</w:t>
      </w:r>
      <w:r w:rsidR="006A1395">
        <w:rPr>
          <w:rFonts w:ascii="Tahoma" w:hAnsi="Tahoma" w:cs="Tahoma"/>
          <w:color w:val="000000" w:themeColor="text1"/>
        </w:rPr>
        <w:t xml:space="preserve"> w terminie określonym w ust. 13</w:t>
      </w:r>
      <w:r w:rsidRPr="007361D3">
        <w:rPr>
          <w:rFonts w:ascii="Tahoma" w:hAnsi="Tahoma" w:cs="Tahoma"/>
          <w:color w:val="000000" w:themeColor="text1"/>
        </w:rPr>
        <w:t xml:space="preserve"> Zamawiający może:</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t>
      </w:r>
      <w:r w:rsidR="00174FD4">
        <w:rPr>
          <w:rFonts w:ascii="Tahoma" w:hAnsi="Tahoma" w:cs="Tahoma"/>
          <w:color w:val="000000" w:themeColor="text1"/>
        </w:rPr>
        <w:br/>
      </w:r>
      <w:r w:rsidRPr="007361D3">
        <w:rPr>
          <w:rFonts w:ascii="Tahoma" w:hAnsi="Tahoma" w:cs="Tahoma"/>
          <w:color w:val="000000" w:themeColor="text1"/>
        </w:rPr>
        <w:t xml:space="preserve">w terminie 14 dni od dnia </w:t>
      </w:r>
      <w:r w:rsidR="001D1507">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0130A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gdy Podwykonawcy lub dalsi Podwykonawcy uprawnieni do uzyskania od Zamawiającego płatności bezpośrednich nie wystawili żadnych rachunków lub faktur w danym okresie roz</w:t>
      </w:r>
      <w:r w:rsidR="00B56F88">
        <w:rPr>
          <w:rFonts w:ascii="Tahoma" w:hAnsi="Tahoma" w:cs="Tahoma"/>
          <w:color w:val="000000" w:themeColor="text1"/>
        </w:rPr>
        <w:t xml:space="preserve">liczeniowym </w:t>
      </w:r>
      <w:r w:rsidR="008B76E2">
        <w:rPr>
          <w:rFonts w:ascii="Tahoma" w:hAnsi="Tahoma" w:cs="Tahoma"/>
          <w:color w:val="000000" w:themeColor="text1"/>
        </w:rPr>
        <w:br/>
      </w:r>
      <w:r w:rsidR="00B56F88">
        <w:rPr>
          <w:rFonts w:ascii="Tahoma" w:hAnsi="Tahoma" w:cs="Tahoma"/>
          <w:color w:val="000000" w:themeColor="text1"/>
        </w:rPr>
        <w:t>i W</w:t>
      </w:r>
      <w:r w:rsidRPr="007361D3">
        <w:rPr>
          <w:rFonts w:ascii="Tahoma" w:hAnsi="Tahoma" w:cs="Tahoma"/>
          <w:color w:val="000000" w:themeColor="text1"/>
        </w:rPr>
        <w:t>ykonawca załączy do wystawionego rachunku/faktury oświadczenia Podwykonawców, dalszych podwykonawców potwierdzające tę okoliczność</w:t>
      </w:r>
      <w:r w:rsidR="001D1507">
        <w:rPr>
          <w:rFonts w:ascii="Tahoma" w:hAnsi="Tahoma" w:cs="Tahoma"/>
          <w:color w:val="000000" w:themeColor="text1"/>
        </w:rPr>
        <w:t>,</w:t>
      </w:r>
      <w:r w:rsidRPr="007361D3">
        <w:rPr>
          <w:rFonts w:ascii="Tahoma" w:hAnsi="Tahoma" w:cs="Tahoma"/>
          <w:color w:val="000000" w:themeColor="text1"/>
        </w:rPr>
        <w:t xml:space="preserve"> cała kwota wynikająca z faktury /rachunku zostanie wypłacona przez Zamawiającego Wykonawcy. </w:t>
      </w:r>
    </w:p>
    <w:p w:rsidR="00673F5A" w:rsidRPr="007361D3" w:rsidRDefault="00673F5A" w:rsidP="000130A3">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Konieczność </w:t>
      </w:r>
      <w:r w:rsidR="00B11619">
        <w:rPr>
          <w:rFonts w:ascii="Tahoma" w:hAnsi="Tahoma" w:cs="Tahoma"/>
          <w:color w:val="000000" w:themeColor="text1"/>
        </w:rPr>
        <w:t xml:space="preserve">wielokrotnego dokonywania bezpośredniej zapłaty Podwykonawcy lud dalszemu Podwykonawcy </w:t>
      </w:r>
      <w:r w:rsidR="00B831C2">
        <w:rPr>
          <w:rFonts w:ascii="Tahoma" w:hAnsi="Tahoma" w:cs="Tahoma"/>
          <w:color w:val="000000" w:themeColor="text1"/>
        </w:rPr>
        <w:t xml:space="preserve">lub </w:t>
      </w:r>
      <w:r w:rsidR="00B831C2" w:rsidRPr="00B831C2">
        <w:rPr>
          <w:rFonts w:ascii="Tahoma" w:hAnsi="Tahoma" w:cs="Tahoma"/>
          <w:color w:val="FF0000"/>
        </w:rPr>
        <w:t xml:space="preserve">konieczność dokonywania bezpośrednich zapłat </w:t>
      </w:r>
      <w:r w:rsidR="00B11619">
        <w:rPr>
          <w:rFonts w:ascii="Tahoma" w:hAnsi="Tahoma" w:cs="Tahoma"/>
          <w:color w:val="000000" w:themeColor="text1"/>
        </w:rPr>
        <w:t xml:space="preserve">na </w:t>
      </w:r>
      <w:r w:rsidR="006A1395">
        <w:rPr>
          <w:rFonts w:ascii="Tahoma" w:hAnsi="Tahoma" w:cs="Tahoma"/>
          <w:color w:val="000000" w:themeColor="text1"/>
        </w:rPr>
        <w:t xml:space="preserve">łączną </w:t>
      </w:r>
      <w:r w:rsidR="00B11619">
        <w:rPr>
          <w:rFonts w:ascii="Tahoma" w:hAnsi="Tahoma" w:cs="Tahoma"/>
          <w:color w:val="000000" w:themeColor="text1"/>
        </w:rPr>
        <w:t xml:space="preserve">sumę większą niż 5% wartości umowy może stanowić podstawę do odstąpienia przez Zamawiającego od umowy. </w:t>
      </w:r>
    </w:p>
    <w:p w:rsidR="000130A3" w:rsidRPr="007361D3" w:rsidRDefault="000130A3"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w:t>
      </w:r>
      <w:r w:rsidR="001D1507">
        <w:rPr>
          <w:rFonts w:ascii="Tahoma" w:hAnsi="Tahoma" w:cs="Tahoma"/>
          <w:color w:val="000000" w:themeColor="text1"/>
        </w:rPr>
        <w:t>ą</w:t>
      </w:r>
      <w:r w:rsidRPr="007361D3">
        <w:rPr>
          <w:rFonts w:ascii="Tahoma" w:hAnsi="Tahoma" w:cs="Tahoma"/>
          <w:color w:val="000000" w:themeColor="text1"/>
        </w:rPr>
        <w:t xml:space="preserve"> jest konsorcjum faktury będą wystawiane przez Lidera konsorcjum tj. ….. </w:t>
      </w:r>
      <w:r w:rsidR="008B76E2">
        <w:rPr>
          <w:rFonts w:ascii="Tahoma" w:hAnsi="Tahoma" w:cs="Tahoma"/>
          <w:color w:val="000000" w:themeColor="text1"/>
        </w:rPr>
        <w:br/>
      </w:r>
      <w:r w:rsidRPr="007361D3">
        <w:rPr>
          <w:rFonts w:ascii="Tahoma" w:hAnsi="Tahoma" w:cs="Tahoma"/>
          <w:color w:val="000000" w:themeColor="text1"/>
        </w:rPr>
        <w:t xml:space="preserve">a zapłata faktury dokonana przez Zamawiającego na rzecz Lidera Konsorcjum powoduje wygaśnięcie zobowiązania wynikającego z tej faktury względem wszystkich pozostałych </w:t>
      </w:r>
      <w:r w:rsidR="006A1395">
        <w:rPr>
          <w:rFonts w:ascii="Tahoma" w:hAnsi="Tahoma" w:cs="Tahoma"/>
          <w:color w:val="000000" w:themeColor="text1"/>
        </w:rPr>
        <w:t xml:space="preserve">jego </w:t>
      </w:r>
      <w:r w:rsidRPr="007361D3">
        <w:rPr>
          <w:rFonts w:ascii="Tahoma" w:hAnsi="Tahoma" w:cs="Tahoma"/>
          <w:color w:val="000000" w:themeColor="text1"/>
        </w:rPr>
        <w:t xml:space="preserve">uczestników. </w:t>
      </w:r>
    </w:p>
    <w:p w:rsidR="001816A8" w:rsidRPr="007361D3" w:rsidRDefault="001816A8"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7361D3" w:rsidRDefault="00C24468" w:rsidP="00012458">
      <w:pPr>
        <w:widowControl w:val="0"/>
        <w:numPr>
          <w:ilvl w:val="0"/>
          <w:numId w:val="48"/>
        </w:numPr>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7361D3">
        <w:rPr>
          <w:rFonts w:ascii="Tahoma" w:hAnsi="Tahoma" w:cs="Tahoma"/>
          <w:color w:val="000000" w:themeColor="text1"/>
          <w:lang w:eastAsia="pl-PL"/>
        </w:rPr>
        <w:t>P</w:t>
      </w:r>
      <w:r w:rsidRPr="007361D3">
        <w:rPr>
          <w:rFonts w:ascii="Tahoma" w:hAnsi="Tahoma" w:cs="Tahoma"/>
          <w:color w:val="000000" w:themeColor="text1"/>
          <w:lang w:eastAsia="pl-PL"/>
        </w:rPr>
        <w:t xml:space="preserve">rawo zamówień publicznych na kwotę równą </w:t>
      </w:r>
      <w:r w:rsidR="004D5822" w:rsidRPr="007361D3">
        <w:rPr>
          <w:rFonts w:ascii="Tahoma" w:hAnsi="Tahoma" w:cs="Tahoma"/>
          <w:color w:val="000000" w:themeColor="text1"/>
          <w:lang w:eastAsia="pl-PL"/>
        </w:rPr>
        <w:t>10</w:t>
      </w:r>
      <w:r w:rsidRPr="007361D3">
        <w:rPr>
          <w:rFonts w:ascii="Tahoma" w:hAnsi="Tahoma" w:cs="Tahoma"/>
          <w:b/>
          <w:bCs/>
          <w:color w:val="000000" w:themeColor="text1"/>
          <w:shd w:val="clear" w:color="auto" w:fill="FFFFFF"/>
          <w:lang w:eastAsia="pl-PL"/>
        </w:rPr>
        <w:t xml:space="preserve"> </w:t>
      </w:r>
      <w:r w:rsidRPr="007361D3">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ma na celu zabezpieczenie i ewentualne zaspokojenie roszczeń Zamawiającego z tytułu niewykonania lub nienależytego wykonania Umowy przez Wykonawcę, </w:t>
      </w:r>
      <w:r w:rsidR="008B76E2">
        <w:rPr>
          <w:rFonts w:ascii="Tahoma" w:hAnsi="Tahoma" w:cs="Tahoma"/>
          <w:color w:val="000000" w:themeColor="text1"/>
          <w:lang w:eastAsia="pl-PL"/>
        </w:rPr>
        <w:br/>
      </w:r>
      <w:r w:rsidRPr="007361D3">
        <w:rPr>
          <w:rFonts w:ascii="Tahoma" w:hAnsi="Tahoma" w:cs="Tahoma"/>
          <w:color w:val="000000" w:themeColor="text1"/>
          <w:lang w:eastAsia="pl-PL"/>
        </w:rPr>
        <w:t>w szczególności roszczeń Zamawiającego wobec Wykonawcy o zapłatę kar umownych</w:t>
      </w:r>
      <w:r w:rsidR="00EC2B8B">
        <w:rPr>
          <w:rFonts w:ascii="Tahoma" w:hAnsi="Tahoma" w:cs="Tahoma"/>
          <w:color w:val="000000" w:themeColor="text1"/>
          <w:lang w:eastAsia="pl-PL"/>
        </w:rPr>
        <w:t xml:space="preserve"> oraz wynikających </w:t>
      </w:r>
      <w:r w:rsidR="00EC2B8B">
        <w:rPr>
          <w:rFonts w:ascii="Tahoma" w:hAnsi="Tahoma" w:cs="Tahoma"/>
          <w:color w:val="000000" w:themeColor="text1"/>
          <w:lang w:eastAsia="pl-PL"/>
        </w:rPr>
        <w:br/>
        <w:t>z rękojmi za wady fizyczne</w:t>
      </w:r>
      <w:r w:rsidRPr="007361D3">
        <w:rPr>
          <w:rFonts w:ascii="Tahoma" w:hAnsi="Tahoma" w:cs="Tahoma"/>
          <w:color w:val="000000" w:themeColor="text1"/>
          <w:lang w:eastAsia="pl-PL"/>
        </w:rPr>
        <w:t>.</w:t>
      </w:r>
    </w:p>
    <w:p w:rsidR="00F003C3" w:rsidRPr="007361D3" w:rsidRDefault="00F003C3" w:rsidP="00012458">
      <w:pPr>
        <w:widowControl w:val="0"/>
        <w:numPr>
          <w:ilvl w:val="0"/>
          <w:numId w:val="48"/>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w:t>
      </w:r>
      <w:r w:rsidR="00B56F88">
        <w:rPr>
          <w:rFonts w:ascii="Tahoma" w:hAnsi="Tahoma" w:cs="Tahoma"/>
          <w:color w:val="000000" w:themeColor="text1"/>
          <w:lang w:eastAsia="pl-PL"/>
        </w:rPr>
        <w:t>jest zobowiązany zapewnić, aby z</w:t>
      </w:r>
      <w:r w:rsidRPr="007361D3">
        <w:rPr>
          <w:rFonts w:ascii="Tahoma" w:hAnsi="Tahoma" w:cs="Tahoma"/>
          <w:color w:val="000000" w:themeColor="text1"/>
          <w:lang w:eastAsia="pl-PL"/>
        </w:rPr>
        <w:t>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xml:space="preserve">, </w:t>
      </w:r>
      <w:r w:rsidR="00B56F88">
        <w:rPr>
          <w:rFonts w:ascii="Tahoma" w:hAnsi="Tahoma" w:cs="Tahoma"/>
          <w:color w:val="000000" w:themeColor="text1"/>
          <w:lang w:eastAsia="pl-PL"/>
        </w:rPr>
        <w:t>pod warunkiem, że zmiana formy z</w:t>
      </w:r>
      <w:r w:rsidR="00F003C3" w:rsidRPr="007361D3">
        <w:rPr>
          <w:rFonts w:ascii="Tahoma" w:hAnsi="Tahoma" w:cs="Tahoma"/>
          <w:color w:val="000000" w:themeColor="text1"/>
          <w:lang w:eastAsia="pl-PL"/>
        </w:rPr>
        <w:t xml:space="preserve">abezpieczenia zostanie dokonana z zachowaniem ciągłości zabezpieczenia i bez zmniejszenia jego </w:t>
      </w:r>
      <w:r w:rsidR="00F003C3" w:rsidRPr="007361D3">
        <w:rPr>
          <w:rFonts w:ascii="Tahoma" w:hAnsi="Tahoma" w:cs="Tahoma"/>
          <w:color w:val="000000" w:themeColor="text1"/>
          <w:lang w:eastAsia="pl-PL"/>
        </w:rPr>
        <w:lastRenderedPageBreak/>
        <w:t>wysokości.</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abezpieczenie należytego wykonania umowy nie później niż na 30 dni przed wygaśni</w:t>
      </w:r>
      <w:r w:rsidR="00B56F88">
        <w:rPr>
          <w:rFonts w:ascii="Tahoma" w:hAnsi="Tahoma" w:cs="Tahoma"/>
          <w:color w:val="000000" w:themeColor="text1"/>
          <w:lang w:eastAsia="pl-PL"/>
        </w:rPr>
        <w:t>ęciem ważności dotychczasowego z</w:t>
      </w:r>
      <w:r w:rsidRPr="007361D3">
        <w:rPr>
          <w:rFonts w:ascii="Tahoma" w:hAnsi="Tahoma" w:cs="Tahoma"/>
          <w:color w:val="000000" w:themeColor="text1"/>
          <w:lang w:eastAsia="pl-PL"/>
        </w:rPr>
        <w:t>abezpieczenia.</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 terminie zwrotu danej części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abezpieczenia</w:t>
      </w:r>
      <w:r w:rsidR="006E686B" w:rsidRPr="007361D3">
        <w:rPr>
          <w:rFonts w:ascii="Tahoma" w:hAnsi="Tahoma" w:cs="Tahoma"/>
          <w:color w:val="000000" w:themeColor="text1"/>
          <w:lang w:eastAsia="pl-PL"/>
        </w:rPr>
        <w:t>.</w:t>
      </w:r>
    </w:p>
    <w:p w:rsidR="00F003C3" w:rsidRPr="007361D3" w:rsidRDefault="00F003C3" w:rsidP="00012458">
      <w:pPr>
        <w:widowControl w:val="0"/>
        <w:numPr>
          <w:ilvl w:val="0"/>
          <w:numId w:val="48"/>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w:t>
      </w:r>
      <w:r w:rsidR="001D1507">
        <w:rPr>
          <w:rFonts w:ascii="Tahoma" w:hAnsi="Tahoma" w:cs="Tahoma"/>
          <w:color w:val="000000" w:themeColor="text1"/>
          <w:lang w:eastAsia="pl-PL"/>
        </w:rPr>
        <w:t>,</w:t>
      </w:r>
      <w:r w:rsidRPr="007361D3">
        <w:rPr>
          <w:rFonts w:ascii="Tahoma" w:hAnsi="Tahoma" w:cs="Tahoma"/>
          <w:color w:val="000000" w:themeColor="text1"/>
          <w:lang w:eastAsia="pl-PL"/>
        </w:rPr>
        <w:t xml:space="preserve"> gdy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w:t>
      </w:r>
      <w:r w:rsidR="001D1507">
        <w:rPr>
          <w:rFonts w:ascii="Tahoma" w:hAnsi="Tahoma" w:cs="Tahoma"/>
          <w:color w:val="000000" w:themeColor="text1"/>
          <w:lang w:eastAsia="pl-PL"/>
        </w:rPr>
        <w:t xml:space="preserve"> przedłużenia terminu realizacji robót</w:t>
      </w:r>
      <w:r w:rsidRPr="007361D3">
        <w:rPr>
          <w:rFonts w:ascii="Tahoma" w:hAnsi="Tahoma" w:cs="Tahoma"/>
          <w:color w:val="000000" w:themeColor="text1"/>
          <w:lang w:eastAsia="pl-PL"/>
        </w:rPr>
        <w:t>.</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B56F88" w:rsidRDefault="00861322" w:rsidP="00F003C3">
      <w:pPr>
        <w:jc w:val="center"/>
        <w:rPr>
          <w:rFonts w:ascii="Tahoma" w:hAnsi="Tahoma" w:cs="Tahoma"/>
          <w:b/>
          <w:bCs/>
          <w:smallCaps/>
          <w:color w:val="000000" w:themeColor="text1"/>
        </w:rPr>
      </w:pPr>
      <w:r w:rsidRPr="00B56F88">
        <w:rPr>
          <w:rFonts w:ascii="Tahoma" w:hAnsi="Tahoma" w:cs="Tahoma"/>
          <w:b/>
          <w:bCs/>
          <w:smallCaps/>
          <w:color w:val="000000" w:themeColor="text1"/>
        </w:rPr>
        <w:t xml:space="preserve">Wymagania dotyczące zatrudnienia osób wykonujących czynności w zakresie realizacji przedmiotu zamówienia </w:t>
      </w:r>
    </w:p>
    <w:p w:rsidR="00F64F42" w:rsidRPr="004C721A" w:rsidRDefault="00E9186B" w:rsidP="00E208FC">
      <w:pPr>
        <w:pStyle w:val="Akapitzlist"/>
        <w:numPr>
          <w:ilvl w:val="0"/>
          <w:numId w:val="69"/>
        </w:numPr>
        <w:ind w:left="284" w:hanging="284"/>
        <w:jc w:val="both"/>
        <w:rPr>
          <w:rFonts w:ascii="Tahoma" w:hAnsi="Tahoma" w:cs="Tahoma"/>
          <w:bCs/>
          <w:color w:val="FF0000"/>
        </w:rPr>
      </w:pPr>
      <w:r w:rsidRPr="007361D3">
        <w:rPr>
          <w:rFonts w:ascii="Tahoma" w:hAnsi="Tahoma" w:cs="Tahoma"/>
          <w:bCs/>
          <w:color w:val="000000" w:themeColor="text1"/>
        </w:rPr>
        <w:t xml:space="preserve">Wykonawca lub Podwykonawca zatrudnia na podstawie umowy o pracę w rozumieniu art. 22 § 1 ustawy </w:t>
      </w:r>
      <w:r w:rsidR="00BB523C">
        <w:rPr>
          <w:rFonts w:ascii="Tahoma" w:hAnsi="Tahoma" w:cs="Tahoma"/>
          <w:bCs/>
          <w:color w:val="000000" w:themeColor="text1"/>
        </w:rPr>
        <w:br/>
      </w:r>
      <w:r w:rsidRPr="007361D3">
        <w:rPr>
          <w:rFonts w:ascii="Tahoma" w:hAnsi="Tahoma" w:cs="Tahoma"/>
          <w:bCs/>
          <w:color w:val="000000" w:themeColor="text1"/>
        </w:rPr>
        <w:t xml:space="preserve">z dnia 26 czerwca 1974 r. kodeks pracy osoby wykonujące prace fizyczne </w:t>
      </w:r>
      <w:r w:rsidR="00125716" w:rsidRPr="007361D3">
        <w:rPr>
          <w:rFonts w:ascii="Tahoma" w:hAnsi="Tahoma"/>
          <w:color w:val="000000" w:themeColor="text1"/>
        </w:rPr>
        <w:t xml:space="preserve">w szczególności następujące czynności w zakresie realizacji przedmiotu zamówienia: </w:t>
      </w:r>
      <w:r w:rsidR="0011704E">
        <w:rPr>
          <w:rFonts w:ascii="Tahoma" w:hAnsi="Tahoma"/>
          <w:color w:val="000000" w:themeColor="text1"/>
        </w:rPr>
        <w:t xml:space="preserve">robót: </w:t>
      </w:r>
      <w:r w:rsidR="0085151D">
        <w:rPr>
          <w:rFonts w:ascii="Tahoma" w:hAnsi="Tahoma" w:cs="Tahoma"/>
          <w:bCs/>
          <w:color w:val="000000" w:themeColor="text1"/>
        </w:rPr>
        <w:t xml:space="preserve">ziemnych, konstrukcyjnych, </w:t>
      </w:r>
      <w:r w:rsidR="0085151D" w:rsidRPr="00A60825">
        <w:rPr>
          <w:rFonts w:ascii="Tahoma" w:hAnsi="Tahoma" w:cs="Tahoma"/>
          <w:bCs/>
          <w:color w:val="000000" w:themeColor="text1"/>
        </w:rPr>
        <w:t>murarskich</w:t>
      </w:r>
      <w:r w:rsidR="0085151D">
        <w:rPr>
          <w:rFonts w:ascii="Tahoma" w:hAnsi="Tahoma" w:cs="Tahoma"/>
          <w:bCs/>
          <w:color w:val="000000" w:themeColor="text1"/>
        </w:rPr>
        <w:t>,</w:t>
      </w:r>
      <w:r w:rsidR="0085151D" w:rsidRPr="00A60825">
        <w:rPr>
          <w:rFonts w:ascii="Tahoma" w:hAnsi="Tahoma" w:cs="Tahoma"/>
          <w:bCs/>
          <w:color w:val="000000" w:themeColor="text1"/>
        </w:rPr>
        <w:t xml:space="preserve"> </w:t>
      </w:r>
      <w:r w:rsidR="0085151D">
        <w:rPr>
          <w:rFonts w:ascii="Tahoma" w:hAnsi="Tahoma" w:cs="Tahoma"/>
          <w:bCs/>
          <w:color w:val="000000" w:themeColor="text1"/>
        </w:rPr>
        <w:t xml:space="preserve"> ciesielsk</w:t>
      </w:r>
      <w:r w:rsidR="0011704E">
        <w:rPr>
          <w:rFonts w:ascii="Tahoma" w:hAnsi="Tahoma" w:cs="Tahoma"/>
          <w:bCs/>
          <w:color w:val="000000" w:themeColor="text1"/>
        </w:rPr>
        <w:t>o – dekarskich, wykończeniowych;</w:t>
      </w:r>
      <w:r w:rsidR="0085151D">
        <w:rPr>
          <w:rFonts w:ascii="Tahoma" w:hAnsi="Tahoma" w:cs="Tahoma"/>
          <w:bCs/>
          <w:color w:val="000000" w:themeColor="text1"/>
        </w:rPr>
        <w:t xml:space="preserve"> instalacyjnych: </w:t>
      </w:r>
      <w:r w:rsidR="0085151D">
        <w:rPr>
          <w:rFonts w:ascii="Tahoma" w:hAnsi="Tahoma" w:cs="Tahoma"/>
        </w:rPr>
        <w:t>kanalizacji sanitarnej,</w:t>
      </w:r>
      <w:r w:rsidR="0085151D" w:rsidRPr="0093358F">
        <w:rPr>
          <w:rFonts w:ascii="Tahoma" w:hAnsi="Tahoma" w:cs="Tahoma"/>
        </w:rPr>
        <w:t xml:space="preserve"> wodociągowej</w:t>
      </w:r>
      <w:r w:rsidR="0085151D">
        <w:rPr>
          <w:rFonts w:ascii="Tahoma" w:hAnsi="Tahoma" w:cs="Tahoma"/>
        </w:rPr>
        <w:t>,</w:t>
      </w:r>
      <w:r w:rsidR="0085151D" w:rsidRPr="0093358F">
        <w:rPr>
          <w:rFonts w:ascii="Tahoma" w:hAnsi="Tahoma" w:cs="Tahoma"/>
        </w:rPr>
        <w:t xml:space="preserve"> deszczowej</w:t>
      </w:r>
      <w:r w:rsidR="0085151D">
        <w:rPr>
          <w:rFonts w:ascii="Tahoma" w:hAnsi="Tahoma" w:cs="Tahoma"/>
        </w:rPr>
        <w:t>,</w:t>
      </w:r>
      <w:r w:rsidR="0085151D" w:rsidRPr="0093358F">
        <w:rPr>
          <w:rFonts w:ascii="Tahoma" w:hAnsi="Tahoma" w:cs="Tahoma"/>
        </w:rPr>
        <w:t xml:space="preserve"> elektryczn</w:t>
      </w:r>
      <w:r w:rsidR="0085151D">
        <w:rPr>
          <w:rFonts w:ascii="Tahoma" w:hAnsi="Tahoma" w:cs="Tahoma"/>
        </w:rPr>
        <w:t>ej</w:t>
      </w:r>
      <w:r w:rsidR="0085151D" w:rsidRPr="0093358F">
        <w:rPr>
          <w:rFonts w:ascii="Tahoma" w:hAnsi="Tahoma" w:cs="Tahoma"/>
        </w:rPr>
        <w:t>, gazow</w:t>
      </w:r>
      <w:r w:rsidR="0085151D">
        <w:rPr>
          <w:rFonts w:ascii="Tahoma" w:hAnsi="Tahoma" w:cs="Tahoma"/>
        </w:rPr>
        <w:t>ej</w:t>
      </w:r>
      <w:r w:rsidR="004A7601">
        <w:rPr>
          <w:rFonts w:ascii="Tahoma" w:hAnsi="Tahoma" w:cs="Tahoma"/>
        </w:rPr>
        <w:t>;</w:t>
      </w:r>
      <w:r w:rsidR="0085151D" w:rsidRPr="0093358F">
        <w:rPr>
          <w:rFonts w:ascii="Tahoma" w:hAnsi="Tahoma" w:cs="Tahoma"/>
        </w:rPr>
        <w:t xml:space="preserve"> </w:t>
      </w:r>
      <w:r w:rsidR="0085151D">
        <w:rPr>
          <w:rFonts w:ascii="Tahoma" w:hAnsi="Tahoma" w:cs="Tahoma"/>
          <w:bCs/>
          <w:color w:val="000000" w:themeColor="text1"/>
        </w:rPr>
        <w:t>instalowani</w:t>
      </w:r>
      <w:r w:rsidR="004A7601">
        <w:rPr>
          <w:rFonts w:ascii="Tahoma" w:hAnsi="Tahoma" w:cs="Tahoma"/>
          <w:bCs/>
          <w:color w:val="000000" w:themeColor="text1"/>
        </w:rPr>
        <w:t>e stolarki okiennej i drzwiowej;</w:t>
      </w:r>
      <w:r w:rsidR="0085151D">
        <w:rPr>
          <w:rFonts w:ascii="Tahoma" w:hAnsi="Tahoma" w:cs="Tahoma"/>
          <w:bCs/>
          <w:color w:val="000000" w:themeColor="text1"/>
        </w:rPr>
        <w:t xml:space="preserve"> </w:t>
      </w:r>
      <w:r w:rsidR="0085151D" w:rsidRPr="007361D3">
        <w:rPr>
          <w:rFonts w:ascii="Tahoma" w:hAnsi="Tahoma" w:cs="Tahoma"/>
          <w:bCs/>
          <w:color w:val="000000" w:themeColor="text1"/>
        </w:rPr>
        <w:t>wykonanie nawierzchni i miejsc parkingowych</w:t>
      </w:r>
      <w:r w:rsidR="004A7601">
        <w:rPr>
          <w:rFonts w:ascii="Tahoma" w:hAnsi="Tahoma" w:cs="Tahoma"/>
          <w:bCs/>
          <w:color w:val="000000" w:themeColor="text1"/>
        </w:rPr>
        <w:t>;</w:t>
      </w:r>
      <w:r w:rsidR="0085151D">
        <w:rPr>
          <w:rFonts w:ascii="Tahoma" w:hAnsi="Tahoma" w:cs="Tahoma"/>
          <w:bCs/>
          <w:color w:val="000000" w:themeColor="text1"/>
        </w:rPr>
        <w:t xml:space="preserve"> </w:t>
      </w:r>
      <w:r w:rsidR="0085151D" w:rsidRPr="00BC6F91">
        <w:rPr>
          <w:rFonts w:ascii="Tahoma" w:hAnsi="Tahoma" w:cs="Tahoma"/>
          <w:bCs/>
          <w:color w:val="000000" w:themeColor="text1"/>
        </w:rPr>
        <w:t>nasadzenie zieleni</w:t>
      </w:r>
      <w:r w:rsidR="00606CB2" w:rsidRPr="00BC6F91">
        <w:rPr>
          <w:rFonts w:ascii="Tahoma" w:hAnsi="Tahoma" w:cs="Tahoma"/>
          <w:bCs/>
          <w:color w:val="000000" w:themeColor="text1"/>
        </w:rPr>
        <w:t>.</w:t>
      </w:r>
    </w:p>
    <w:p w:rsidR="00F64F42" w:rsidRPr="007361D3" w:rsidRDefault="00BB523C" w:rsidP="00E208FC">
      <w:pPr>
        <w:pStyle w:val="Akapitzlist"/>
        <w:numPr>
          <w:ilvl w:val="0"/>
          <w:numId w:val="69"/>
        </w:numPr>
        <w:ind w:left="284" w:hanging="284"/>
        <w:jc w:val="both"/>
        <w:rPr>
          <w:rFonts w:ascii="Tahoma" w:hAnsi="Tahoma" w:cs="Tahoma"/>
          <w:bCs/>
          <w:color w:val="000000" w:themeColor="text1"/>
        </w:rPr>
      </w:pPr>
      <w:r>
        <w:rPr>
          <w:rFonts w:ascii="Tahoma" w:hAnsi="Tahoma" w:cs="Tahoma"/>
          <w:color w:val="000000" w:themeColor="text1"/>
        </w:rPr>
        <w:t>Wykonawca w terminie 20</w:t>
      </w:r>
      <w:r w:rsidR="00432DE8" w:rsidRPr="007361D3">
        <w:rPr>
          <w:rFonts w:ascii="Tahoma" w:hAnsi="Tahoma" w:cs="Tahoma"/>
          <w:color w:val="000000" w:themeColor="text1"/>
        </w:rPr>
        <w:t xml:space="preserve"> dni od dnia podpisania niniejszej umowy przekaże Zamawiającemu</w:t>
      </w:r>
      <w:r w:rsidR="00125716" w:rsidRPr="007361D3">
        <w:rPr>
          <w:rFonts w:ascii="Tahoma" w:hAnsi="Tahoma" w:cs="Tahoma"/>
          <w:color w:val="000000" w:themeColor="text1"/>
        </w:rPr>
        <w:t xml:space="preserve"> </w:t>
      </w:r>
      <w:r w:rsidR="00432DE8" w:rsidRPr="007361D3">
        <w:rPr>
          <w:rFonts w:ascii="Tahoma" w:hAnsi="Tahoma" w:cs="Tahoma"/>
          <w:color w:val="000000" w:themeColor="text1"/>
        </w:rPr>
        <w:t>wykaz osób wykonujących czynności określone w ust. 1 zatrudnionych na podstawie umowy o pracę przez Wykonawcę lub Podwykonawcę</w:t>
      </w:r>
      <w:r w:rsidR="00125716" w:rsidRPr="007361D3">
        <w:rPr>
          <w:rFonts w:ascii="Tahoma" w:hAnsi="Tahoma" w:cs="Tahoma"/>
          <w:color w:val="000000" w:themeColor="text1"/>
        </w:rPr>
        <w:t xml:space="preserve">. Wykaz osób zawiera w szczególności: datę, wskazanie z imienia i nazwiska osób zatrudnionych na </w:t>
      </w:r>
      <w:r w:rsidR="00B56F88">
        <w:rPr>
          <w:rFonts w:ascii="Tahoma" w:hAnsi="Tahoma" w:cs="Tahoma"/>
          <w:color w:val="000000" w:themeColor="text1"/>
        </w:rPr>
        <w:t xml:space="preserve">podstawie </w:t>
      </w:r>
      <w:r w:rsidR="00125716" w:rsidRPr="007361D3">
        <w:rPr>
          <w:rFonts w:ascii="Tahoma" w:hAnsi="Tahoma" w:cs="Tahoma"/>
          <w:color w:val="000000" w:themeColor="text1"/>
        </w:rPr>
        <w:t>umow</w:t>
      </w:r>
      <w:r w:rsidR="00B56F88">
        <w:rPr>
          <w:rFonts w:ascii="Tahoma" w:hAnsi="Tahoma" w:cs="Tahoma"/>
          <w:color w:val="000000" w:themeColor="text1"/>
        </w:rPr>
        <w:t>y</w:t>
      </w:r>
      <w:r w:rsidR="00125716" w:rsidRPr="007361D3">
        <w:rPr>
          <w:rFonts w:ascii="Tahoma" w:hAnsi="Tahoma" w:cs="Tahoma"/>
          <w:color w:val="000000" w:themeColor="text1"/>
        </w:rPr>
        <w:t xml:space="preserve"> o </w:t>
      </w:r>
      <w:r w:rsidR="00432DE8" w:rsidRPr="007361D3">
        <w:rPr>
          <w:rFonts w:ascii="Tahoma" w:hAnsi="Tahoma" w:cs="Tahoma"/>
          <w:color w:val="000000" w:themeColor="text1"/>
        </w:rPr>
        <w:t xml:space="preserve">pracę, wskazanie rodzaju umowy </w:t>
      </w:r>
      <w:r w:rsidR="00125716" w:rsidRPr="007361D3">
        <w:rPr>
          <w:rFonts w:ascii="Tahoma" w:hAnsi="Tahoma" w:cs="Tahoma"/>
          <w:color w:val="000000" w:themeColor="text1"/>
        </w:rPr>
        <w:t>o pracę, czynności wykonywanych przez osoby wymienione. Wykaz winien być podpisany przez osoby uprawnione do skład</w:t>
      </w:r>
      <w:r w:rsidR="00B56F88">
        <w:rPr>
          <w:rFonts w:ascii="Tahoma" w:hAnsi="Tahoma" w:cs="Tahoma"/>
          <w:color w:val="000000" w:themeColor="text1"/>
        </w:rPr>
        <w:t>ania oświadczeń woli w imieniu W</w:t>
      </w:r>
      <w:r w:rsidR="00125716" w:rsidRPr="007361D3">
        <w:rPr>
          <w:rFonts w:ascii="Tahoma" w:hAnsi="Tahoma" w:cs="Tahoma"/>
          <w:color w:val="000000" w:themeColor="text1"/>
        </w:rPr>
        <w:t>ykonawcy/</w:t>
      </w:r>
      <w:r w:rsidR="00B56F88">
        <w:rPr>
          <w:rFonts w:ascii="Tahoma" w:hAnsi="Tahoma" w:cs="Tahoma"/>
          <w:color w:val="000000" w:themeColor="text1"/>
        </w:rPr>
        <w:t>P</w:t>
      </w:r>
      <w:r w:rsidR="00125716" w:rsidRPr="007361D3">
        <w:rPr>
          <w:rFonts w:ascii="Tahoma" w:hAnsi="Tahoma" w:cs="Tahoma"/>
          <w:color w:val="000000" w:themeColor="text1"/>
        </w:rPr>
        <w:t>odwykonawcy</w:t>
      </w:r>
      <w:r w:rsidR="00FD7FAC" w:rsidRPr="007361D3">
        <w:rPr>
          <w:rFonts w:ascii="Tahoma" w:hAnsi="Tahoma" w:cs="Tahoma"/>
          <w:color w:val="000000" w:themeColor="text1"/>
        </w:rPr>
        <w:t xml:space="preserve">.   </w:t>
      </w:r>
    </w:p>
    <w:p w:rsidR="00FD7FAC" w:rsidRPr="007361D3" w:rsidRDefault="00125716" w:rsidP="00E208FC">
      <w:pPr>
        <w:pStyle w:val="Akapitzlist"/>
        <w:numPr>
          <w:ilvl w:val="0"/>
          <w:numId w:val="69"/>
        </w:numPr>
        <w:ind w:left="284" w:hanging="284"/>
        <w:jc w:val="both"/>
        <w:rPr>
          <w:rFonts w:ascii="Tahoma" w:hAnsi="Tahoma" w:cs="Tahoma"/>
          <w:bCs/>
          <w:color w:val="000000" w:themeColor="text1"/>
        </w:rPr>
      </w:pPr>
      <w:r w:rsidRPr="007361D3">
        <w:rPr>
          <w:rFonts w:ascii="Tahoma" w:hAnsi="Tahoma" w:cs="Tahoma"/>
          <w:bCs/>
          <w:color w:val="000000" w:themeColor="text1"/>
        </w:rPr>
        <w:t>Każdorazowo na żądanie Zamawiającego w terminie przez niego wskazanym</w:t>
      </w:r>
      <w:r w:rsidR="00D41BCC">
        <w:rPr>
          <w:rFonts w:ascii="Tahoma" w:hAnsi="Tahoma" w:cs="Tahoma"/>
          <w:bCs/>
          <w:color w:val="000000" w:themeColor="text1"/>
        </w:rPr>
        <w:t>,</w:t>
      </w:r>
      <w:r w:rsidRPr="007361D3">
        <w:rPr>
          <w:rFonts w:ascii="Tahoma" w:hAnsi="Tahoma" w:cs="Tahoma"/>
          <w:bCs/>
          <w:color w:val="000000" w:themeColor="text1"/>
        </w:rPr>
        <w:t xml:space="preserve"> nie krótszym niż 7 dni</w:t>
      </w:r>
      <w:r w:rsidR="00B56F88">
        <w:rPr>
          <w:rFonts w:ascii="Tahoma" w:hAnsi="Tahoma" w:cs="Tahoma"/>
          <w:bCs/>
          <w:color w:val="000000" w:themeColor="text1"/>
        </w:rPr>
        <w:t>,</w:t>
      </w:r>
      <w:r w:rsidRPr="007361D3">
        <w:rPr>
          <w:rFonts w:ascii="Tahoma" w:hAnsi="Tahoma" w:cs="Tahoma"/>
          <w:bCs/>
          <w:color w:val="000000" w:themeColor="text1"/>
        </w:rPr>
        <w:t xml:space="preserve"> Wykonawca</w:t>
      </w:r>
      <w:r w:rsidR="0077385A" w:rsidRPr="007361D3">
        <w:rPr>
          <w:rFonts w:ascii="Tahoma" w:hAnsi="Tahoma" w:cs="Tahoma"/>
          <w:bCs/>
          <w:color w:val="000000" w:themeColor="text1"/>
        </w:rPr>
        <w:t xml:space="preserve"> lub Podwykonawca</w:t>
      </w:r>
      <w:r w:rsidRPr="007361D3">
        <w:rPr>
          <w:rFonts w:ascii="Tahoma" w:hAnsi="Tahoma" w:cs="Tahoma"/>
          <w:bCs/>
          <w:color w:val="000000" w:themeColor="text1"/>
        </w:rPr>
        <w:t xml:space="preserve"> zobowiązuje się przedłożyć dowody potwierdzające z</w:t>
      </w:r>
      <w:r w:rsidR="0077385A" w:rsidRPr="007361D3">
        <w:rPr>
          <w:rFonts w:ascii="Tahoma" w:hAnsi="Tahoma" w:cs="Tahoma"/>
          <w:bCs/>
          <w:color w:val="000000" w:themeColor="text1"/>
        </w:rPr>
        <w:t xml:space="preserve">atrudnienie na podstawie umowy </w:t>
      </w:r>
      <w:r w:rsidRPr="007361D3">
        <w:rPr>
          <w:rFonts w:ascii="Tahoma" w:hAnsi="Tahoma" w:cs="Tahoma"/>
          <w:bCs/>
          <w:color w:val="000000" w:themeColor="text1"/>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sidRPr="007361D3">
        <w:rPr>
          <w:rFonts w:ascii="Tahoma" w:hAnsi="Tahoma" w:cs="Tahoma"/>
          <w:bCs/>
          <w:color w:val="000000" w:themeColor="text1"/>
        </w:rPr>
        <w:t xml:space="preserve">dność z oryginałem” kopie umów </w:t>
      </w:r>
      <w:r w:rsidRPr="007361D3">
        <w:rPr>
          <w:rFonts w:ascii="Tahoma" w:hAnsi="Tahoma" w:cs="Tahoma"/>
          <w:bCs/>
          <w:color w:val="000000" w:themeColor="text1"/>
        </w:rPr>
        <w:t>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w:t>
      </w:r>
      <w:r w:rsidR="00B56F88">
        <w:rPr>
          <w:rFonts w:ascii="Tahoma" w:hAnsi="Tahoma" w:cs="Tahoma"/>
          <w:bCs/>
          <w:color w:val="000000" w:themeColor="text1"/>
        </w:rPr>
        <w:t xml:space="preserve"> z</w:t>
      </w:r>
      <w:r w:rsidRPr="007361D3">
        <w:rPr>
          <w:rFonts w:ascii="Tahoma" w:hAnsi="Tahoma" w:cs="Tahoma"/>
          <w:bCs/>
          <w:color w:val="000000" w:themeColor="text1"/>
        </w:rPr>
        <w:t xml:space="preserve"> </w:t>
      </w:r>
      <w:r w:rsidRPr="007361D3">
        <w:rPr>
          <w:rFonts w:ascii="Tahoma" w:hAnsi="Tahoma" w:cs="Tahoma"/>
          <w:color w:val="000000" w:themeColor="text1"/>
          <w:lang w:eastAsia="pl-PL"/>
        </w:rPr>
        <w:t>dnia 29 sierpnia 1997 r. o ochronie danych osobowych</w:t>
      </w:r>
      <w:r w:rsidRPr="007361D3">
        <w:rPr>
          <w:rFonts w:ascii="Tahoma" w:hAnsi="Tahoma" w:cs="Tahoma"/>
          <w:bCs/>
          <w:color w:val="000000" w:themeColor="text1"/>
        </w:rPr>
        <w:t>. Powyższe dotyczy wszelkich danych osobowych pracownika (</w:t>
      </w:r>
      <w:r w:rsidR="00CA016C">
        <w:rPr>
          <w:rFonts w:ascii="Tahoma" w:hAnsi="Tahoma" w:cs="Tahoma"/>
          <w:bCs/>
          <w:color w:val="000000" w:themeColor="text1"/>
        </w:rPr>
        <w:t xml:space="preserve">w szczególności </w:t>
      </w:r>
      <w:r w:rsidRPr="007361D3">
        <w:rPr>
          <w:rFonts w:ascii="Tahoma" w:hAnsi="Tahoma" w:cs="Tahoma"/>
          <w:bCs/>
          <w:color w:val="000000" w:themeColor="text1"/>
        </w:rPr>
        <w:t>pesel, adres zamieszkania, nip) z wyłączeniem jego imienia i nazwiska</w:t>
      </w:r>
      <w:r w:rsidR="005727C4" w:rsidRPr="007361D3">
        <w:rPr>
          <w:rFonts w:ascii="Tahoma" w:hAnsi="Tahoma" w:cs="Tahoma"/>
          <w:bCs/>
          <w:color w:val="000000" w:themeColor="text1"/>
        </w:rPr>
        <w:t>.</w:t>
      </w:r>
    </w:p>
    <w:p w:rsidR="000013ED" w:rsidRDefault="00F83A78" w:rsidP="00E208FC">
      <w:pPr>
        <w:pStyle w:val="Akapitzlist"/>
        <w:numPr>
          <w:ilvl w:val="0"/>
          <w:numId w:val="69"/>
        </w:numPr>
        <w:ind w:left="284" w:hanging="284"/>
        <w:jc w:val="both"/>
        <w:rPr>
          <w:rFonts w:ascii="Tahoma" w:hAnsi="Tahoma" w:cs="Tahoma"/>
          <w:bCs/>
          <w:color w:val="000000" w:themeColor="text1"/>
        </w:rPr>
      </w:pPr>
      <w:r w:rsidRPr="007361D3">
        <w:rPr>
          <w:rFonts w:ascii="Tahoma" w:hAnsi="Tahoma" w:cs="Tahoma"/>
          <w:bCs/>
          <w:color w:val="000000" w:themeColor="text1"/>
        </w:rPr>
        <w:t>Zamawiający ma prawo</w:t>
      </w:r>
      <w:r w:rsidR="005E474C" w:rsidRPr="007361D3">
        <w:rPr>
          <w:rFonts w:ascii="Tahoma" w:hAnsi="Tahoma" w:cs="Tahoma"/>
          <w:bCs/>
          <w:color w:val="000000" w:themeColor="text1"/>
        </w:rPr>
        <w:t xml:space="preserve"> przeprowadzić kontrolę zatrudnienia na miejscu świadczenia bądź </w:t>
      </w:r>
      <w:r w:rsidR="005E474C" w:rsidRPr="007361D3">
        <w:rPr>
          <w:rFonts w:ascii="Tahoma" w:hAnsi="Tahoma" w:cs="Tahoma"/>
          <w:bCs/>
          <w:color w:val="000000" w:themeColor="text1"/>
        </w:rPr>
        <w:br/>
        <w:t xml:space="preserve">w przypadku powzięcia wątpliwości co do sposobu zatrudnienia personelu przez </w:t>
      </w:r>
      <w:r w:rsidR="00B737A3" w:rsidRPr="007361D3">
        <w:rPr>
          <w:rFonts w:ascii="Tahoma" w:hAnsi="Tahoma" w:cs="Tahoma"/>
          <w:bCs/>
          <w:color w:val="000000" w:themeColor="text1"/>
        </w:rPr>
        <w:t>W</w:t>
      </w:r>
      <w:r w:rsidR="005E474C" w:rsidRPr="007361D3">
        <w:rPr>
          <w:rFonts w:ascii="Tahoma" w:hAnsi="Tahoma" w:cs="Tahoma"/>
          <w:bCs/>
          <w:color w:val="000000" w:themeColor="text1"/>
        </w:rPr>
        <w:t xml:space="preserve">ykonawcę lub Podwykonawcę </w:t>
      </w:r>
      <w:r w:rsidRPr="007361D3">
        <w:rPr>
          <w:rFonts w:ascii="Tahoma" w:hAnsi="Tahoma" w:cs="Tahoma"/>
          <w:bCs/>
          <w:color w:val="000000" w:themeColor="text1"/>
        </w:rPr>
        <w:t>w</w:t>
      </w:r>
      <w:r w:rsidR="005E474C" w:rsidRPr="007361D3">
        <w:rPr>
          <w:rFonts w:ascii="Tahoma" w:hAnsi="Tahoma" w:cs="Tahoma"/>
          <w:bCs/>
          <w:color w:val="000000" w:themeColor="text1"/>
        </w:rPr>
        <w:t>ystąpić</w:t>
      </w:r>
      <w:r w:rsidRPr="007361D3">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w:t>
      </w:r>
      <w:r w:rsidRPr="007361D3">
        <w:rPr>
          <w:rFonts w:ascii="Tahoma" w:hAnsi="Tahoma" w:cs="Tahoma"/>
          <w:bCs/>
          <w:color w:val="000000" w:themeColor="text1"/>
        </w:rPr>
        <w:lastRenderedPageBreak/>
        <w:t>obowiązki w zakresie zatrudnienia osób wykonujących czynności wymienione w ust. 1 na podstawie umowy o pracę</w:t>
      </w:r>
      <w:r w:rsidR="001F7652" w:rsidRPr="007361D3">
        <w:rPr>
          <w:rFonts w:ascii="Tahoma" w:hAnsi="Tahoma" w:cs="Tahoma"/>
          <w:bCs/>
          <w:color w:val="000000" w:themeColor="text1"/>
        </w:rPr>
        <w:t xml:space="preserve">. </w:t>
      </w:r>
      <w:r w:rsidR="00B023D9" w:rsidRPr="007361D3">
        <w:rPr>
          <w:rFonts w:ascii="Tahoma" w:hAnsi="Tahoma" w:cs="Tahoma"/>
          <w:bCs/>
          <w:color w:val="000000" w:themeColor="text1"/>
        </w:rPr>
        <w:t xml:space="preserve">  </w:t>
      </w:r>
      <w:r w:rsidR="00C5619C" w:rsidRPr="007361D3">
        <w:rPr>
          <w:rFonts w:ascii="Tahoma" w:hAnsi="Tahoma" w:cs="Tahoma"/>
          <w:bCs/>
          <w:color w:val="000000" w:themeColor="text1"/>
        </w:rPr>
        <w:t xml:space="preserve"> </w:t>
      </w:r>
      <w:r w:rsidR="000013ED" w:rsidRPr="007361D3">
        <w:rPr>
          <w:rFonts w:ascii="Tahoma" w:hAnsi="Tahoma" w:cs="Tahoma"/>
          <w:bCs/>
          <w:color w:val="000000" w:themeColor="text1"/>
        </w:rPr>
        <w:t xml:space="preserve"> </w:t>
      </w:r>
    </w:p>
    <w:p w:rsidR="00BB523C" w:rsidRPr="007361D3" w:rsidRDefault="00BB523C" w:rsidP="00BB523C">
      <w:pPr>
        <w:pStyle w:val="Akapitzlist"/>
        <w:numPr>
          <w:ilvl w:val="0"/>
          <w:numId w:val="69"/>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zgodnie z deklaracją zawartą w ofercie jest zobowiązany do zatrudnienia na umowę </w:t>
      </w:r>
      <w:r w:rsidRPr="007361D3">
        <w:rPr>
          <w:rFonts w:ascii="Tahoma" w:hAnsi="Tahoma" w:cs="Tahoma"/>
          <w:bCs/>
          <w:color w:val="000000" w:themeColor="text1"/>
        </w:rPr>
        <w:br/>
        <w:t xml:space="preserve">o pracę </w:t>
      </w:r>
      <w:r>
        <w:rPr>
          <w:rFonts w:ascii="Tahoma" w:hAnsi="Tahoma" w:cs="Tahoma"/>
          <w:bCs/>
          <w:color w:val="000000" w:themeColor="text1"/>
        </w:rPr>
        <w:t>jednej/</w:t>
      </w:r>
      <w:r w:rsidRPr="007361D3">
        <w:rPr>
          <w:rFonts w:ascii="Tahoma" w:hAnsi="Tahoma" w:cs="Tahoma"/>
          <w:bCs/>
          <w:color w:val="000000" w:themeColor="text1"/>
        </w:rPr>
        <w:t>dwóch</w:t>
      </w:r>
      <w:r>
        <w:rPr>
          <w:rFonts w:ascii="Tahoma" w:hAnsi="Tahoma" w:cs="Tahoma"/>
          <w:bCs/>
          <w:color w:val="000000" w:themeColor="text1"/>
        </w:rPr>
        <w:t>* osób bezrobotn</w:t>
      </w:r>
      <w:r w:rsidRPr="007361D3">
        <w:rPr>
          <w:rFonts w:ascii="Tahoma" w:hAnsi="Tahoma" w:cs="Tahoma"/>
          <w:bCs/>
          <w:color w:val="000000" w:themeColor="text1"/>
        </w:rPr>
        <w:t xml:space="preserve">ych do wykonywania prac fizycznych związanych z realizacją przedmiotu zamówienia na postawie skierowania z Urzędu Pracy w myśl ustawy z dnia 20 kwietnia 2004 r. o promocji zatrudnienia i instytucjach rynku pracy. </w:t>
      </w:r>
      <w:r>
        <w:rPr>
          <w:rFonts w:ascii="Tahoma" w:hAnsi="Tahoma" w:cs="Tahoma"/>
          <w:bCs/>
          <w:color w:val="000000" w:themeColor="text1"/>
        </w:rPr>
        <w:t xml:space="preserve">Osoby wskazane w zdaniu pierwszym zostaną zatrudnione w pełnym wymiarze czasu pracy. </w:t>
      </w:r>
    </w:p>
    <w:p w:rsidR="00BB523C" w:rsidRPr="007361D3" w:rsidRDefault="00BB523C" w:rsidP="00BB523C">
      <w:pPr>
        <w:pStyle w:val="Akapitzlist"/>
        <w:numPr>
          <w:ilvl w:val="0"/>
          <w:numId w:val="69"/>
        </w:numPr>
        <w:ind w:left="284" w:hanging="284"/>
        <w:jc w:val="both"/>
        <w:rPr>
          <w:rFonts w:ascii="Tahoma" w:hAnsi="Tahoma" w:cs="Tahoma"/>
          <w:bCs/>
          <w:color w:val="000000" w:themeColor="text1"/>
        </w:rPr>
      </w:pPr>
      <w:r w:rsidRPr="007361D3">
        <w:rPr>
          <w:rFonts w:ascii="Tahoma" w:hAnsi="Tahoma" w:cs="Tahoma"/>
          <w:bCs/>
          <w:color w:val="000000" w:themeColor="text1"/>
        </w:rPr>
        <w:t>Wykonawca jest zobowiązany</w:t>
      </w:r>
      <w:r>
        <w:rPr>
          <w:rFonts w:ascii="Tahoma" w:hAnsi="Tahoma" w:cs="Tahoma"/>
          <w:bCs/>
          <w:color w:val="000000" w:themeColor="text1"/>
        </w:rPr>
        <w:t xml:space="preserve"> do utrzymywania stałej liczby jednej/</w:t>
      </w:r>
      <w:r w:rsidRPr="007361D3">
        <w:rPr>
          <w:rFonts w:ascii="Tahoma" w:hAnsi="Tahoma" w:cs="Tahoma"/>
          <w:bCs/>
          <w:color w:val="000000" w:themeColor="text1"/>
        </w:rPr>
        <w:t>dwóch</w:t>
      </w:r>
      <w:r>
        <w:rPr>
          <w:rFonts w:ascii="Tahoma" w:hAnsi="Tahoma" w:cs="Tahoma"/>
          <w:bCs/>
          <w:color w:val="000000" w:themeColor="text1"/>
        </w:rPr>
        <w:t>* os</w:t>
      </w:r>
      <w:r w:rsidRPr="007361D3">
        <w:rPr>
          <w:rFonts w:ascii="Tahoma" w:hAnsi="Tahoma" w:cs="Tahoma"/>
          <w:bCs/>
          <w:color w:val="000000" w:themeColor="text1"/>
        </w:rPr>
        <w:t xml:space="preserve">ób zatrudnionych na warunkach określonych w ust. 5 </w:t>
      </w:r>
      <w:r w:rsidRPr="009B67FA">
        <w:rPr>
          <w:rFonts w:ascii="Tahoma" w:hAnsi="Tahoma" w:cs="Tahoma"/>
          <w:bCs/>
          <w:color w:val="000000" w:themeColor="text1"/>
        </w:rPr>
        <w:t>w okresie realizacji robót</w:t>
      </w:r>
      <w:r w:rsidRPr="007361D3">
        <w:rPr>
          <w:rFonts w:ascii="Tahoma" w:hAnsi="Tahoma" w:cs="Tahoma"/>
          <w:bCs/>
          <w:color w:val="000000" w:themeColor="text1"/>
        </w:rPr>
        <w:t>. W przypadku r</w:t>
      </w:r>
      <w:r>
        <w:rPr>
          <w:rFonts w:ascii="Tahoma" w:hAnsi="Tahoma" w:cs="Tahoma"/>
          <w:bCs/>
          <w:color w:val="000000" w:themeColor="text1"/>
        </w:rPr>
        <w:t xml:space="preserve">ozwiązania umowy o pracę </w:t>
      </w:r>
      <w:r>
        <w:rPr>
          <w:rFonts w:ascii="Tahoma" w:hAnsi="Tahoma" w:cs="Tahoma"/>
          <w:bCs/>
          <w:color w:val="000000" w:themeColor="text1"/>
        </w:rPr>
        <w:br/>
        <w:t xml:space="preserve">z </w:t>
      </w:r>
      <w:r w:rsidR="00CA016C">
        <w:rPr>
          <w:rFonts w:ascii="Tahoma" w:hAnsi="Tahoma" w:cs="Tahoma"/>
          <w:bCs/>
          <w:color w:val="000000" w:themeColor="text1"/>
        </w:rPr>
        <w:t xml:space="preserve">tymi </w:t>
      </w:r>
      <w:r>
        <w:rPr>
          <w:rFonts w:ascii="Tahoma" w:hAnsi="Tahoma" w:cs="Tahoma"/>
          <w:bCs/>
          <w:color w:val="000000" w:themeColor="text1"/>
        </w:rPr>
        <w:t>osob</w:t>
      </w:r>
      <w:r w:rsidRPr="007361D3">
        <w:rPr>
          <w:rFonts w:ascii="Tahoma" w:hAnsi="Tahoma" w:cs="Tahoma"/>
          <w:bCs/>
          <w:color w:val="000000" w:themeColor="text1"/>
        </w:rPr>
        <w:t xml:space="preserve">ami Wykonawca zobowiązany jest do zatrudnienia niezwłocznie, nie później niż </w:t>
      </w:r>
      <w:r>
        <w:rPr>
          <w:rFonts w:ascii="Tahoma" w:hAnsi="Tahoma" w:cs="Tahoma"/>
          <w:bCs/>
          <w:color w:val="000000" w:themeColor="text1"/>
        </w:rPr>
        <w:br/>
      </w:r>
      <w:r w:rsidRPr="007361D3">
        <w:rPr>
          <w:rFonts w:ascii="Tahoma" w:hAnsi="Tahoma" w:cs="Tahoma"/>
          <w:bCs/>
          <w:color w:val="000000" w:themeColor="text1"/>
        </w:rPr>
        <w:t>w terminie 15 dni od rozwiązania umowy, innej osoby spełniającej kr</w:t>
      </w:r>
      <w:r>
        <w:rPr>
          <w:rFonts w:ascii="Tahoma" w:hAnsi="Tahoma" w:cs="Tahoma"/>
          <w:bCs/>
          <w:color w:val="000000" w:themeColor="text1"/>
        </w:rPr>
        <w:t>yteria</w:t>
      </w:r>
      <w:r w:rsidR="00CA016C">
        <w:rPr>
          <w:rFonts w:ascii="Tahoma" w:hAnsi="Tahoma" w:cs="Tahoma"/>
          <w:bCs/>
          <w:color w:val="000000" w:themeColor="text1"/>
        </w:rPr>
        <w:t>,</w:t>
      </w:r>
      <w:r>
        <w:rPr>
          <w:rFonts w:ascii="Tahoma" w:hAnsi="Tahoma" w:cs="Tahoma"/>
          <w:bCs/>
          <w:color w:val="000000" w:themeColor="text1"/>
        </w:rPr>
        <w:t xml:space="preserve"> o których mowa w ust. 5.</w:t>
      </w:r>
    </w:p>
    <w:p w:rsidR="00BB523C" w:rsidRPr="007361D3" w:rsidRDefault="00BB523C" w:rsidP="00BB523C">
      <w:pPr>
        <w:pStyle w:val="Akapitzlist"/>
        <w:numPr>
          <w:ilvl w:val="0"/>
          <w:numId w:val="69"/>
        </w:numPr>
        <w:ind w:left="284" w:hanging="284"/>
        <w:jc w:val="both"/>
        <w:rPr>
          <w:rFonts w:ascii="Tahoma" w:hAnsi="Tahoma" w:cs="Tahoma"/>
          <w:bCs/>
          <w:color w:val="000000" w:themeColor="text1"/>
        </w:rPr>
      </w:pPr>
      <w:r>
        <w:rPr>
          <w:rFonts w:ascii="Tahoma" w:hAnsi="Tahoma" w:cs="Tahoma"/>
          <w:bCs/>
          <w:color w:val="000000" w:themeColor="text1"/>
        </w:rPr>
        <w:t>Wykonawca w terminie 3</w:t>
      </w:r>
      <w:r w:rsidRPr="007361D3">
        <w:rPr>
          <w:rFonts w:ascii="Tahoma" w:hAnsi="Tahoma" w:cs="Tahoma"/>
          <w:bCs/>
          <w:color w:val="000000" w:themeColor="text1"/>
        </w:rPr>
        <w:t xml:space="preserve">0 dni </w:t>
      </w:r>
      <w:r w:rsidRPr="009B67FA">
        <w:rPr>
          <w:rFonts w:ascii="Tahoma" w:hAnsi="Tahoma" w:cs="Tahoma"/>
          <w:bCs/>
          <w:color w:val="000000" w:themeColor="text1"/>
        </w:rPr>
        <w:t>od dnia rozpoczęcia realizacji robót</w:t>
      </w:r>
      <w:r>
        <w:rPr>
          <w:rFonts w:ascii="Tahoma" w:hAnsi="Tahoma" w:cs="Tahoma"/>
          <w:bCs/>
          <w:color w:val="000000" w:themeColor="text1"/>
        </w:rPr>
        <w:t xml:space="preserve"> </w:t>
      </w:r>
      <w:r w:rsidRPr="009B67FA">
        <w:rPr>
          <w:rFonts w:ascii="Tahoma" w:hAnsi="Tahoma" w:cs="Tahoma"/>
          <w:bCs/>
          <w:color w:val="000000" w:themeColor="text1"/>
        </w:rPr>
        <w:t xml:space="preserve">przekaże Zamawiającemu </w:t>
      </w:r>
      <w:r>
        <w:rPr>
          <w:rFonts w:ascii="Tahoma" w:hAnsi="Tahoma" w:cs="Tahoma"/>
          <w:bCs/>
          <w:color w:val="000000" w:themeColor="text1"/>
        </w:rPr>
        <w:t>wykaz os</w:t>
      </w:r>
      <w:r w:rsidRPr="007361D3">
        <w:rPr>
          <w:rFonts w:ascii="Tahoma" w:hAnsi="Tahoma" w:cs="Tahoma"/>
          <w:bCs/>
          <w:color w:val="000000" w:themeColor="text1"/>
        </w:rPr>
        <w:t>ób bezrobotnych zatrudnionych na umowę o pracę oraz przedłoży zaświadczenie z właściwego Urzędu Pracy potwierdzające, że osoby o których mowa w</w:t>
      </w:r>
      <w:r>
        <w:rPr>
          <w:rFonts w:ascii="Tahoma" w:hAnsi="Tahoma" w:cs="Tahoma"/>
          <w:bCs/>
          <w:color w:val="000000" w:themeColor="text1"/>
        </w:rPr>
        <w:t xml:space="preserve"> ust. 5 w dacie zawarcia umowy </w:t>
      </w:r>
      <w:r w:rsidRPr="007361D3">
        <w:rPr>
          <w:rFonts w:ascii="Tahoma" w:hAnsi="Tahoma" w:cs="Tahoma"/>
          <w:bCs/>
          <w:color w:val="000000" w:themeColor="text1"/>
        </w:rPr>
        <w:t xml:space="preserve">z Wykonawcą posiadały status osoby bezrobotnej lub poszukującej pracy. Wykonawca </w:t>
      </w:r>
      <w:r w:rsidRPr="007361D3">
        <w:rPr>
          <w:rFonts w:ascii="Tahoma" w:hAnsi="Tahoma" w:cs="Tahoma"/>
          <w:color w:val="000000" w:themeColor="text1"/>
        </w:rPr>
        <w:t>do 10 dnia każdego miesiąca  składa Zamawiającemu wykazu tych osób.</w:t>
      </w:r>
    </w:p>
    <w:p w:rsidR="00BB523C" w:rsidRPr="007361D3" w:rsidRDefault="00BB523C" w:rsidP="00BB523C">
      <w:pPr>
        <w:pStyle w:val="Akapitzlist"/>
        <w:numPr>
          <w:ilvl w:val="0"/>
          <w:numId w:val="69"/>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BB523C" w:rsidRPr="007361D3" w:rsidRDefault="00BB523C" w:rsidP="00BB523C">
      <w:pPr>
        <w:pStyle w:val="Akapitzlist"/>
        <w:numPr>
          <w:ilvl w:val="0"/>
          <w:numId w:val="69"/>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 przypadku braku na rynku pracy osoby bezrobotnej, o której mowa w ust. 5 </w:t>
      </w:r>
      <w:r w:rsidR="00CA016C" w:rsidRPr="007361D3">
        <w:rPr>
          <w:rFonts w:ascii="Tahoma" w:hAnsi="Tahoma" w:cs="Tahoma"/>
          <w:bCs/>
          <w:color w:val="000000" w:themeColor="text1"/>
        </w:rPr>
        <w:t xml:space="preserve">gotowej do podjęcia pracy </w:t>
      </w:r>
      <w:r w:rsidRPr="007361D3">
        <w:rPr>
          <w:rFonts w:ascii="Tahoma" w:hAnsi="Tahoma" w:cs="Tahoma"/>
          <w:bCs/>
          <w:color w:val="000000" w:themeColor="text1"/>
        </w:rPr>
        <w:t xml:space="preserve">Wykonawca przedstawi odpowiedni dokument z właściwego Urzędu Pracy stwierdzający brak takich osób. </w:t>
      </w:r>
    </w:p>
    <w:p w:rsidR="00BB523C" w:rsidRPr="00BB523C" w:rsidRDefault="00BB523C" w:rsidP="00BB523C">
      <w:pPr>
        <w:jc w:val="both"/>
        <w:rPr>
          <w:rFonts w:ascii="Tahoma" w:hAnsi="Tahoma" w:cs="Tahoma"/>
          <w:bCs/>
          <w:color w:val="000000" w:themeColor="text1"/>
          <w:sz w:val="18"/>
          <w:szCs w:val="18"/>
        </w:rPr>
      </w:pPr>
      <w:r w:rsidRPr="00BB523C">
        <w:rPr>
          <w:rFonts w:ascii="Tahoma" w:hAnsi="Tahoma" w:cs="Tahoma"/>
          <w:bCs/>
          <w:color w:val="000000" w:themeColor="text1"/>
          <w:sz w:val="18"/>
          <w:szCs w:val="18"/>
        </w:rPr>
        <w:t xml:space="preserve">/zapisy </w:t>
      </w:r>
      <w:r w:rsidRPr="00BB523C">
        <w:rPr>
          <w:rFonts w:ascii="Tahoma" w:hAnsi="Tahoma" w:cs="Tahoma"/>
          <w:bCs/>
          <w:i/>
          <w:color w:val="000000" w:themeColor="text1"/>
          <w:sz w:val="18"/>
          <w:szCs w:val="18"/>
        </w:rPr>
        <w:t>ust. 5-9 będą miały zastosowanie tylko, jeśli Wykonawca zadeklaruje w ofercie zatrudnienie osób bezrobotnych</w:t>
      </w:r>
      <w:r w:rsidRPr="00BB523C">
        <w:rPr>
          <w:rFonts w:ascii="Tahoma" w:hAnsi="Tahoma" w:cs="Tahoma"/>
          <w:bCs/>
          <w:color w:val="000000" w:themeColor="text1"/>
          <w:sz w:val="18"/>
          <w:szCs w:val="18"/>
        </w:rPr>
        <w:t>/</w:t>
      </w:r>
    </w:p>
    <w:p w:rsidR="00BB523C" w:rsidRPr="00BB523C" w:rsidRDefault="00BB523C" w:rsidP="00BB523C">
      <w:pPr>
        <w:jc w:val="both"/>
        <w:rPr>
          <w:rFonts w:ascii="Tahoma" w:hAnsi="Tahoma" w:cs="Tahoma"/>
          <w:bCs/>
          <w:color w:val="000000" w:themeColor="text1"/>
        </w:rPr>
      </w:pPr>
    </w:p>
    <w:p w:rsidR="00861322" w:rsidRPr="00F566E2" w:rsidRDefault="00861322" w:rsidP="00F566E2">
      <w:pPr>
        <w:jc w:val="center"/>
        <w:rPr>
          <w:rFonts w:ascii="Tahoma" w:hAnsi="Tahoma" w:cs="Tahoma"/>
          <w:b/>
          <w:bCs/>
          <w:color w:val="000000" w:themeColor="text1"/>
        </w:rPr>
      </w:pPr>
      <w:r w:rsidRPr="00F566E2">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0D3043">
      <w:pPr>
        <w:pStyle w:val="Tekstpodstawowywcity"/>
        <w:numPr>
          <w:ilvl w:val="0"/>
          <w:numId w:val="58"/>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67DDE" w:rsidRDefault="00125716" w:rsidP="00167DDE">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w:t>
      </w:r>
      <w:r w:rsidR="00A3058A">
        <w:rPr>
          <w:rFonts w:ascii="Tahoma" w:hAnsi="Tahoma" w:cs="Tahoma"/>
          <w:color w:val="000000" w:themeColor="text1"/>
        </w:rPr>
        <w:t xml:space="preserve"> ……</w:t>
      </w:r>
      <w:r w:rsidRPr="007361D3">
        <w:rPr>
          <w:rFonts w:ascii="Tahoma" w:hAnsi="Tahoma" w:cs="Tahoma"/>
          <w:color w:val="000000" w:themeColor="text1"/>
        </w:rPr>
        <w:t xml:space="preserve"> % </w:t>
      </w:r>
      <w:r w:rsidR="00A3058A" w:rsidRPr="00A3058A">
        <w:rPr>
          <w:rFonts w:ascii="Tahoma" w:hAnsi="Tahoma" w:cs="Tahoma"/>
          <w:i/>
          <w:color w:val="000000" w:themeColor="text1"/>
          <w:lang w:eastAsia="pl-PL"/>
        </w:rPr>
        <w:t>[wartość wpisana zostanie po</w:t>
      </w:r>
      <w:r w:rsidR="00A3058A" w:rsidRPr="00A3058A">
        <w:rPr>
          <w:rFonts w:ascii="Tahoma" w:hAnsi="Tahoma" w:cs="Tahoma"/>
          <w:bCs/>
          <w:i/>
          <w:iCs/>
          <w:color w:val="000000" w:themeColor="text1"/>
          <w:lang w:eastAsia="pl-PL"/>
        </w:rPr>
        <w:t xml:space="preserve"> złożeniu ofert</w:t>
      </w:r>
      <w:r w:rsidR="00CA016C">
        <w:rPr>
          <w:rFonts w:ascii="Tahoma" w:hAnsi="Tahoma" w:cs="Tahoma"/>
          <w:bCs/>
          <w:i/>
          <w:iCs/>
          <w:color w:val="000000" w:themeColor="text1"/>
          <w:lang w:eastAsia="pl-PL"/>
        </w:rPr>
        <w:t xml:space="preserve"> nie niej niż 0,01%</w:t>
      </w:r>
      <w:r w:rsidR="00A3058A" w:rsidRPr="00A3058A">
        <w:rPr>
          <w:rFonts w:ascii="Tahoma" w:hAnsi="Tahoma" w:cs="Tahoma"/>
          <w:bCs/>
          <w:i/>
          <w:iCs/>
          <w:color w:val="000000" w:themeColor="text1"/>
          <w:lang w:eastAsia="pl-PL"/>
        </w:rPr>
        <w:t>]</w:t>
      </w:r>
      <w:r w:rsidR="00A3058A">
        <w:rPr>
          <w:rFonts w:ascii="Tahoma" w:hAnsi="Tahoma" w:cs="Tahoma"/>
          <w:bCs/>
          <w:i/>
          <w:iCs/>
          <w:color w:val="000000" w:themeColor="text1"/>
          <w:lang w:eastAsia="pl-PL"/>
        </w:rPr>
        <w:t xml:space="preserve"> </w:t>
      </w:r>
      <w:r w:rsidRPr="007361D3">
        <w:rPr>
          <w:rFonts w:ascii="Tahoma" w:hAnsi="Tahoma" w:cs="Tahoma"/>
          <w:color w:val="000000" w:themeColor="text1"/>
        </w:rPr>
        <w:t>wynagrodzenia brutto określonego w § 9 ust. 1 niniejszej umowy za każdy rozpoczęty dzień opóźnienia w wykonaniu przedmiotu zamówienia;</w:t>
      </w:r>
    </w:p>
    <w:p w:rsidR="000953F0" w:rsidRPr="00167DDE" w:rsidRDefault="00167DDE" w:rsidP="00167DDE">
      <w:pPr>
        <w:numPr>
          <w:ilvl w:val="1"/>
          <w:numId w:val="58"/>
        </w:numPr>
        <w:tabs>
          <w:tab w:val="clear" w:pos="1440"/>
        </w:tabs>
        <w:suppressAutoHyphens w:val="0"/>
        <w:ind w:left="900"/>
        <w:jc w:val="both"/>
        <w:rPr>
          <w:rFonts w:ascii="Tahoma" w:hAnsi="Tahoma" w:cs="Tahoma"/>
          <w:color w:val="000000" w:themeColor="text1"/>
        </w:rPr>
      </w:pPr>
      <w:r w:rsidRPr="00167DDE">
        <w:rPr>
          <w:rFonts w:ascii="Tahoma" w:hAnsi="Tahoma" w:cs="Tahoma"/>
          <w:color w:val="000000" w:themeColor="text1"/>
        </w:rPr>
        <w:t>w wysokości 15</w:t>
      </w:r>
      <w:r w:rsidR="000953F0" w:rsidRPr="00167DDE">
        <w:rPr>
          <w:rFonts w:ascii="Tahoma" w:hAnsi="Tahoma" w:cs="Tahoma"/>
          <w:color w:val="000000" w:themeColor="text1"/>
        </w:rPr>
        <w:t>00 (</w:t>
      </w:r>
      <w:r w:rsidRPr="00167DDE">
        <w:rPr>
          <w:rFonts w:ascii="Tahoma" w:hAnsi="Tahoma" w:cs="Tahoma"/>
          <w:color w:val="000000" w:themeColor="text1"/>
        </w:rPr>
        <w:t>tysiąc pięćset</w:t>
      </w:r>
      <w:r w:rsidR="000953F0" w:rsidRPr="00167DDE">
        <w:rPr>
          <w:rFonts w:ascii="Tahoma" w:hAnsi="Tahoma" w:cs="Tahoma"/>
          <w:color w:val="000000" w:themeColor="text1"/>
        </w:rPr>
        <w:t>) zł za każdy rozpoczęty dzień opóźnienia w wejściu na budowę – rozpoczęciu robót,</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0953F0">
        <w:rPr>
          <w:rFonts w:ascii="Tahoma" w:hAnsi="Tahoma" w:cs="Tahoma"/>
          <w:color w:val="000000" w:themeColor="text1"/>
        </w:rPr>
        <w:t>0</w:t>
      </w:r>
      <w:r w:rsidRPr="007361D3">
        <w:rPr>
          <w:rFonts w:ascii="Tahoma" w:hAnsi="Tahoma" w:cs="Tahoma"/>
          <w:color w:val="000000" w:themeColor="text1"/>
        </w:rPr>
        <w:t>1% wynagrodzenia brutto określonego w § 9 ust. 1 niniejszej umowy za każdy rozpoczęty dzień opóźnienia w usunięciu wad lub usterek stwierdzonych przy odbiorze końcowym lub okresie gwarancji i rękojmi;</w:t>
      </w:r>
    </w:p>
    <w:p w:rsidR="00125716" w:rsidRPr="007361D3" w:rsidRDefault="00E36132" w:rsidP="000D3043">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2</w:t>
      </w:r>
      <w:r w:rsidR="00125716" w:rsidRPr="007361D3">
        <w:rPr>
          <w:rFonts w:ascii="Tahoma" w:hAnsi="Tahoma" w:cs="Tahoma"/>
          <w:color w:val="000000" w:themeColor="text1"/>
        </w:rPr>
        <w:t xml:space="preserve">0% wynagrodzenia brutto zamówienia określonego w § 9 ust. 1 niniejszej umowy za odstąpienie od umowy przez Zamawiającego lub przez Wykonawcę z przyczyn nie leżących po stronie Zamawiającego, z wyłączeniem okoliczności, gdy przyczyna odstąpienia jest niezależna od </w:t>
      </w:r>
      <w:r w:rsidR="00F566E2">
        <w:rPr>
          <w:rFonts w:ascii="Tahoma" w:hAnsi="Tahoma" w:cs="Tahoma"/>
          <w:color w:val="000000" w:themeColor="text1"/>
        </w:rPr>
        <w:t>każdej</w:t>
      </w:r>
      <w:r w:rsidR="00125716" w:rsidRPr="007361D3">
        <w:rPr>
          <w:rFonts w:ascii="Tahoma" w:hAnsi="Tahoma" w:cs="Tahoma"/>
          <w:color w:val="000000" w:themeColor="text1"/>
        </w:rPr>
        <w:t xml:space="preserve"> ze stron;</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w:t>
      </w:r>
      <w:r w:rsidR="00653627">
        <w:rPr>
          <w:rFonts w:ascii="Tahoma" w:hAnsi="Tahoma" w:cs="Tahoma"/>
          <w:color w:val="000000" w:themeColor="text1"/>
        </w:rPr>
        <w:t xml:space="preserve">(dwa tysiące) </w:t>
      </w:r>
      <w:r w:rsidRPr="007361D3">
        <w:rPr>
          <w:rFonts w:ascii="Tahoma" w:hAnsi="Tahoma" w:cs="Tahoma"/>
          <w:color w:val="000000" w:themeColor="text1"/>
        </w:rPr>
        <w:t>zł za każdy przypadek nie złożenia do</w:t>
      </w:r>
      <w:r w:rsidR="00653627">
        <w:rPr>
          <w:rFonts w:ascii="Tahoma" w:hAnsi="Tahoma" w:cs="Tahoma"/>
          <w:color w:val="000000" w:themeColor="text1"/>
        </w:rPr>
        <w:t xml:space="preserve"> zaakceptowania projektu umowy </w:t>
      </w:r>
      <w:r w:rsidRPr="007361D3">
        <w:rPr>
          <w:rFonts w:ascii="Tahoma" w:hAnsi="Tahoma" w:cs="Tahoma"/>
          <w:color w:val="000000" w:themeColor="text1"/>
        </w:rP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w:t>
      </w:r>
      <w:r w:rsidR="00653627">
        <w:rPr>
          <w:rFonts w:ascii="Tahoma" w:hAnsi="Tahoma" w:cs="Tahoma"/>
          <w:color w:val="000000" w:themeColor="text1"/>
        </w:rPr>
        <w:t xml:space="preserve">(jeden tysiąc) </w:t>
      </w:r>
      <w:r w:rsidRPr="007361D3">
        <w:rPr>
          <w:rFonts w:ascii="Tahoma" w:hAnsi="Tahoma" w:cs="Tahoma"/>
          <w:color w:val="000000" w:themeColor="text1"/>
        </w:rPr>
        <w:t xml:space="preserve">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E36132" w:rsidP="000D3043">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3</w:t>
      </w:r>
      <w:r w:rsidR="00BE6335" w:rsidRPr="007361D3">
        <w:rPr>
          <w:rFonts w:ascii="Tahoma" w:hAnsi="Tahoma" w:cs="Tahoma"/>
          <w:color w:val="000000" w:themeColor="text1"/>
        </w:rPr>
        <w:t xml:space="preserve">000 </w:t>
      </w:r>
      <w:r w:rsidR="00653627">
        <w:rPr>
          <w:rFonts w:ascii="Tahoma" w:hAnsi="Tahoma" w:cs="Tahoma"/>
          <w:color w:val="000000" w:themeColor="text1"/>
        </w:rPr>
        <w:t xml:space="preserve">(trzy tysiące) </w:t>
      </w:r>
      <w:r w:rsidR="00BE6335" w:rsidRPr="007361D3">
        <w:rPr>
          <w:rFonts w:ascii="Tahoma" w:hAnsi="Tahoma" w:cs="Tahoma"/>
          <w:color w:val="000000" w:themeColor="text1"/>
        </w:rPr>
        <w:t xml:space="preserve">zł </w:t>
      </w:r>
      <w:r w:rsidR="00BE6335"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Default="00BE6335"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w:t>
      </w:r>
      <w:r w:rsidR="00E36132">
        <w:rPr>
          <w:rFonts w:ascii="Tahoma" w:hAnsi="Tahoma" w:cs="Tahoma"/>
          <w:color w:val="000000" w:themeColor="text1"/>
        </w:rPr>
        <w:t>5</w:t>
      </w:r>
      <w:r w:rsidRPr="007361D3">
        <w:rPr>
          <w:rFonts w:ascii="Tahoma" w:hAnsi="Tahoma" w:cs="Tahoma"/>
          <w:color w:val="000000" w:themeColor="text1"/>
        </w:rPr>
        <w:t xml:space="preserve">00 </w:t>
      </w:r>
      <w:r w:rsidR="00653627">
        <w:rPr>
          <w:rFonts w:ascii="Tahoma" w:hAnsi="Tahoma" w:cs="Tahoma"/>
          <w:color w:val="000000" w:themeColor="text1"/>
        </w:rPr>
        <w:t xml:space="preserve">(tysiąc pięćset) </w:t>
      </w:r>
      <w:r w:rsidRPr="007361D3">
        <w:rPr>
          <w:rFonts w:ascii="Tahoma" w:hAnsi="Tahoma" w:cs="Tahoma"/>
          <w:color w:val="000000" w:themeColor="text1"/>
        </w:rPr>
        <w:t xml:space="preserve">zł </w:t>
      </w:r>
      <w:r w:rsidRPr="007361D3">
        <w:rPr>
          <w:rFonts w:ascii="Tahoma" w:hAnsi="Tahoma" w:cs="Tahoma"/>
          <w:color w:val="000000" w:themeColor="text1"/>
          <w:lang w:eastAsia="pl-PL"/>
        </w:rPr>
        <w:t xml:space="preserve">za nieterminową zapłatę wynagrodzenia należnego Podwykonawcom lub dalszym Podwykonawcom za </w:t>
      </w:r>
      <w:r w:rsidR="001D1507">
        <w:rPr>
          <w:rFonts w:ascii="Tahoma" w:hAnsi="Tahoma" w:cs="Tahoma"/>
          <w:color w:val="000000" w:themeColor="text1"/>
          <w:lang w:eastAsia="pl-PL"/>
        </w:rPr>
        <w:t xml:space="preserve">każdy </w:t>
      </w:r>
      <w:r w:rsidRPr="007361D3">
        <w:rPr>
          <w:rFonts w:ascii="Tahoma" w:hAnsi="Tahoma" w:cs="Tahoma"/>
          <w:color w:val="000000" w:themeColor="text1"/>
          <w:lang w:eastAsia="pl-PL"/>
        </w:rPr>
        <w:t xml:space="preserve">rozpoczęty dzień </w:t>
      </w:r>
      <w:r w:rsidR="00CA016C">
        <w:rPr>
          <w:rFonts w:ascii="Tahoma" w:hAnsi="Tahoma" w:cs="Tahoma"/>
          <w:color w:val="000000" w:themeColor="text1"/>
          <w:lang w:eastAsia="pl-PL"/>
        </w:rPr>
        <w:t>opóźnienia</w:t>
      </w:r>
      <w:r w:rsidR="00B56F88">
        <w:rPr>
          <w:rFonts w:ascii="Tahoma" w:hAnsi="Tahoma" w:cs="Tahoma"/>
          <w:color w:val="000000" w:themeColor="text1"/>
          <w:lang w:eastAsia="pl-PL"/>
        </w:rPr>
        <w:t>,</w:t>
      </w:r>
      <w:r w:rsidRPr="007361D3">
        <w:rPr>
          <w:rFonts w:ascii="Tahoma" w:hAnsi="Tahoma" w:cs="Tahoma"/>
          <w:color w:val="000000" w:themeColor="text1"/>
          <w:lang w:eastAsia="pl-PL"/>
        </w:rPr>
        <w:t xml:space="preserve"> liczone od dnia upływu terminu zapłaty do dnia zapłaty</w:t>
      </w:r>
      <w:r w:rsidR="00F566E2">
        <w:rPr>
          <w:rFonts w:ascii="Tahoma" w:hAnsi="Tahoma" w:cs="Tahoma"/>
          <w:color w:val="000000" w:themeColor="text1"/>
          <w:lang w:eastAsia="pl-PL"/>
        </w:rPr>
        <w:t xml:space="preserve"> lub </w:t>
      </w:r>
      <w:r w:rsidR="001D1507">
        <w:rPr>
          <w:rFonts w:ascii="Tahoma" w:hAnsi="Tahoma" w:cs="Tahoma"/>
          <w:color w:val="000000" w:themeColor="text1"/>
          <w:lang w:eastAsia="pl-PL"/>
        </w:rPr>
        <w:t>d</w:t>
      </w:r>
      <w:r w:rsidR="00F566E2">
        <w:rPr>
          <w:rFonts w:ascii="Tahoma" w:hAnsi="Tahoma" w:cs="Tahoma"/>
          <w:color w:val="000000" w:themeColor="text1"/>
          <w:lang w:eastAsia="pl-PL"/>
        </w:rPr>
        <w:t>o</w:t>
      </w:r>
      <w:r w:rsidR="001D1507">
        <w:rPr>
          <w:rFonts w:ascii="Tahoma" w:hAnsi="Tahoma" w:cs="Tahoma"/>
          <w:color w:val="000000" w:themeColor="text1"/>
          <w:lang w:eastAsia="pl-PL"/>
        </w:rPr>
        <w:t xml:space="preserve"> dnia wszczęcia przez Zama</w:t>
      </w:r>
      <w:r w:rsidR="00F566E2">
        <w:rPr>
          <w:rFonts w:ascii="Tahoma" w:hAnsi="Tahoma" w:cs="Tahoma"/>
          <w:color w:val="000000" w:themeColor="text1"/>
          <w:lang w:eastAsia="pl-PL"/>
        </w:rPr>
        <w:t xml:space="preserve">wiającego czynności związanych </w:t>
      </w:r>
      <w:r w:rsidR="001D1507">
        <w:rPr>
          <w:rFonts w:ascii="Tahoma" w:hAnsi="Tahoma" w:cs="Tahoma"/>
          <w:color w:val="000000" w:themeColor="text1"/>
          <w:lang w:eastAsia="pl-PL"/>
        </w:rPr>
        <w:t>z bezpośrednią płatnością na rzec</w:t>
      </w:r>
      <w:r w:rsidR="00B56F88">
        <w:rPr>
          <w:rFonts w:ascii="Tahoma" w:hAnsi="Tahoma" w:cs="Tahoma"/>
          <w:color w:val="000000" w:themeColor="text1"/>
          <w:lang w:eastAsia="pl-PL"/>
        </w:rPr>
        <w:t>z Podwykonawcy lub dalszego P</w:t>
      </w:r>
      <w:r w:rsidR="001D1507">
        <w:rPr>
          <w:rFonts w:ascii="Tahoma" w:hAnsi="Tahoma" w:cs="Tahoma"/>
          <w:color w:val="000000" w:themeColor="text1"/>
          <w:lang w:eastAsia="pl-PL"/>
        </w:rPr>
        <w:t xml:space="preserve">odwykonawcy, </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w:t>
      </w:r>
      <w:r w:rsidRPr="007361D3">
        <w:rPr>
          <w:rFonts w:ascii="Tahoma" w:hAnsi="Tahoma" w:cs="Tahoma"/>
          <w:color w:val="000000" w:themeColor="text1"/>
        </w:rPr>
        <w:lastRenderedPageBreak/>
        <w:t xml:space="preserve">1 na podstawie umowy o pracę w rozumieniu przepisów Kodeksu Pracy) oraz liczby dni w okresie realizacji umowy, w których nie dopełniono przedmiotowego wymogu, liczone odrębnie za każdego niezgłoszonego pracownika, </w:t>
      </w:r>
    </w:p>
    <w:p w:rsidR="006944CD" w:rsidRDefault="00125716" w:rsidP="006944CD">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nieprzedłożenie każdego z dokumentów, o których mowa w § 12</w:t>
      </w:r>
      <w:r w:rsidR="00B831C2">
        <w:rPr>
          <w:rFonts w:ascii="Tahoma" w:hAnsi="Tahoma" w:cs="Tahoma"/>
          <w:color w:val="000000" w:themeColor="text1"/>
        </w:rPr>
        <w:t xml:space="preserve"> ust. 2,</w:t>
      </w:r>
      <w:r w:rsidR="000D53F8" w:rsidRPr="007361D3">
        <w:rPr>
          <w:rFonts w:ascii="Tahoma" w:hAnsi="Tahoma" w:cs="Tahoma"/>
          <w:color w:val="000000" w:themeColor="text1"/>
        </w:rPr>
        <w:t xml:space="preserve"> 3 </w:t>
      </w:r>
      <w:r w:rsidR="00B831C2">
        <w:rPr>
          <w:rFonts w:ascii="Tahoma" w:hAnsi="Tahoma" w:cs="Tahoma"/>
          <w:color w:val="000000" w:themeColor="text1"/>
        </w:rPr>
        <w:t>i</w:t>
      </w:r>
      <w:r w:rsidR="00B831C2" w:rsidRPr="00B831C2">
        <w:rPr>
          <w:rFonts w:ascii="Tahoma" w:hAnsi="Tahoma" w:cs="Tahoma"/>
          <w:color w:val="FF0000"/>
        </w:rPr>
        <w:t xml:space="preserve"> 7</w:t>
      </w:r>
      <w:r w:rsidR="00B831C2">
        <w:rPr>
          <w:rFonts w:ascii="Tahoma" w:hAnsi="Tahoma" w:cs="Tahoma"/>
          <w:color w:val="000000" w:themeColor="text1"/>
        </w:rPr>
        <w:t xml:space="preserve"> </w:t>
      </w:r>
      <w:r w:rsidR="00B831C2" w:rsidRPr="00B831C2">
        <w:rPr>
          <w:rFonts w:ascii="Tahoma" w:hAnsi="Tahoma" w:cs="Tahoma"/>
          <w:color w:val="FF0000"/>
        </w:rPr>
        <w:t>(pkt 7 jeśli wykonawca zadeklaruje zatrudnienie osoby bezrobotnej)</w:t>
      </w:r>
      <w:r w:rsidR="00B831C2" w:rsidRPr="00B831C2">
        <w:rPr>
          <w:rFonts w:ascii="Tahoma" w:hAnsi="Tahoma" w:cs="Tahoma"/>
          <w:color w:val="000000" w:themeColor="text1"/>
        </w:rPr>
        <w:t xml:space="preserve"> </w:t>
      </w:r>
      <w:r w:rsidR="00B831C2">
        <w:rPr>
          <w:rFonts w:ascii="Tahoma" w:hAnsi="Tahoma" w:cs="Tahoma"/>
          <w:color w:val="000000" w:themeColor="text1"/>
        </w:rPr>
        <w:t xml:space="preserve">umowy </w:t>
      </w:r>
      <w:r w:rsidR="000D53F8" w:rsidRPr="007361D3">
        <w:rPr>
          <w:rFonts w:ascii="Tahoma" w:hAnsi="Tahoma" w:cs="Tahoma"/>
          <w:color w:val="000000" w:themeColor="text1"/>
        </w:rPr>
        <w:t>w wysokości 5</w:t>
      </w:r>
      <w:r w:rsidRPr="007361D3">
        <w:rPr>
          <w:rFonts w:ascii="Tahoma" w:hAnsi="Tahoma" w:cs="Tahoma"/>
          <w:color w:val="000000" w:themeColor="text1"/>
        </w:rPr>
        <w:t xml:space="preserve">00 </w:t>
      </w:r>
      <w:r w:rsidR="00653627">
        <w:rPr>
          <w:rFonts w:ascii="Tahoma" w:hAnsi="Tahoma" w:cs="Tahoma"/>
          <w:color w:val="000000" w:themeColor="text1"/>
        </w:rPr>
        <w:t xml:space="preserve">(pięćset) </w:t>
      </w:r>
      <w:r w:rsidRPr="007361D3">
        <w:rPr>
          <w:rFonts w:ascii="Tahoma" w:hAnsi="Tahoma" w:cs="Tahoma"/>
          <w:color w:val="000000" w:themeColor="text1"/>
        </w:rPr>
        <w:t>zł</w:t>
      </w:r>
      <w:r w:rsidR="00653627">
        <w:rPr>
          <w:rFonts w:ascii="Tahoma" w:hAnsi="Tahoma" w:cs="Tahoma"/>
          <w:color w:val="000000" w:themeColor="text1"/>
        </w:rPr>
        <w:t>,</w:t>
      </w:r>
      <w:r w:rsidRPr="007361D3">
        <w:rPr>
          <w:rFonts w:ascii="Tahoma" w:hAnsi="Tahoma" w:cs="Tahoma"/>
          <w:color w:val="000000" w:themeColor="text1"/>
        </w:rPr>
        <w:t xml:space="preserve"> za każdy rozpoczęty dzień opóźnienia od dnia upływu terminu wyznaczonego na jego złożenie,</w:t>
      </w:r>
    </w:p>
    <w:p w:rsidR="006944CD" w:rsidRDefault="006944CD" w:rsidP="006944CD">
      <w:pPr>
        <w:numPr>
          <w:ilvl w:val="1"/>
          <w:numId w:val="58"/>
        </w:numPr>
        <w:tabs>
          <w:tab w:val="clear" w:pos="1440"/>
        </w:tabs>
        <w:suppressAutoHyphens w:val="0"/>
        <w:ind w:left="900"/>
        <w:jc w:val="both"/>
        <w:rPr>
          <w:rFonts w:ascii="Tahoma" w:hAnsi="Tahoma" w:cs="Tahoma"/>
          <w:color w:val="000000" w:themeColor="text1"/>
        </w:rPr>
      </w:pPr>
      <w:r w:rsidRPr="006944CD">
        <w:rPr>
          <w:rFonts w:ascii="Tahoma" w:hAnsi="Tahoma" w:cs="Tahoma"/>
          <w:color w:val="000000" w:themeColor="text1"/>
        </w:rPr>
        <w:t xml:space="preserve">w wysokości </w:t>
      </w:r>
      <w:r w:rsidR="00E36132">
        <w:rPr>
          <w:rFonts w:ascii="Tahoma" w:hAnsi="Tahoma" w:cs="Tahoma"/>
          <w:color w:val="000000" w:themeColor="text1"/>
        </w:rPr>
        <w:t xml:space="preserve">5000 </w:t>
      </w:r>
      <w:r w:rsidR="00653627">
        <w:rPr>
          <w:rFonts w:ascii="Tahoma" w:hAnsi="Tahoma" w:cs="Tahoma"/>
          <w:color w:val="000000" w:themeColor="text1"/>
        </w:rPr>
        <w:t xml:space="preserve">(pięć tysięcy) </w:t>
      </w:r>
      <w:r w:rsidR="00E36132">
        <w:rPr>
          <w:rFonts w:ascii="Tahoma" w:hAnsi="Tahoma" w:cs="Tahoma"/>
          <w:color w:val="000000" w:themeColor="text1"/>
        </w:rPr>
        <w:t>zł</w:t>
      </w:r>
      <w:r w:rsidRPr="006944CD">
        <w:rPr>
          <w:rFonts w:ascii="Tahoma" w:hAnsi="Tahoma" w:cs="Tahoma"/>
          <w:color w:val="000000" w:themeColor="text1"/>
        </w:rPr>
        <w:t>, jeżeli podmiot, na zasoby którego Wykonawca powoływał się w ofercie nie będzie brał udziału w r</w:t>
      </w:r>
      <w:r w:rsidR="00A33287">
        <w:rPr>
          <w:rFonts w:ascii="Tahoma" w:hAnsi="Tahoma" w:cs="Tahoma"/>
          <w:color w:val="000000" w:themeColor="text1"/>
        </w:rPr>
        <w:t xml:space="preserve">ealizacji przedmiotu zamówienia, </w:t>
      </w:r>
      <w:r w:rsidR="008E0914">
        <w:rPr>
          <w:rFonts w:ascii="Tahoma" w:hAnsi="Tahoma" w:cs="Tahoma"/>
          <w:color w:val="000000" w:themeColor="text1"/>
        </w:rPr>
        <w:t xml:space="preserve">za każdy podmiot, </w:t>
      </w:r>
    </w:p>
    <w:p w:rsidR="004A5FA8" w:rsidRDefault="00B56F88" w:rsidP="006944CD">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D50400">
        <w:rPr>
          <w:rFonts w:ascii="Tahoma" w:hAnsi="Tahoma" w:cs="Tahoma"/>
          <w:color w:val="000000" w:themeColor="text1"/>
        </w:rPr>
        <w:t>5</w:t>
      </w:r>
      <w:r w:rsidR="008E0914">
        <w:rPr>
          <w:rFonts w:ascii="Tahoma" w:hAnsi="Tahoma" w:cs="Tahoma"/>
          <w:color w:val="000000" w:themeColor="text1"/>
        </w:rPr>
        <w:t>0</w:t>
      </w:r>
      <w:r w:rsidR="00A33287">
        <w:rPr>
          <w:rFonts w:ascii="Tahoma" w:hAnsi="Tahoma" w:cs="Tahoma"/>
          <w:color w:val="000000" w:themeColor="text1"/>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A33287">
        <w:rPr>
          <w:rFonts w:ascii="Tahoma" w:hAnsi="Tahoma" w:cs="Tahoma"/>
          <w:color w:val="000000" w:themeColor="text1"/>
        </w:rPr>
        <w:t xml:space="preserve">zł za </w:t>
      </w:r>
      <w:r w:rsidR="00D50400">
        <w:rPr>
          <w:rFonts w:ascii="Tahoma" w:hAnsi="Tahoma" w:cs="Tahoma"/>
          <w:color w:val="000000" w:themeColor="text1"/>
        </w:rPr>
        <w:t>nie zastosowanie</w:t>
      </w:r>
      <w:r w:rsidR="00A33287">
        <w:rPr>
          <w:rFonts w:ascii="Tahoma" w:hAnsi="Tahoma" w:cs="Tahoma"/>
          <w:color w:val="000000" w:themeColor="text1"/>
        </w:rPr>
        <w:t xml:space="preserve"> farb o odpowiedniej odporności na szorowanie pomimo takiej deklara</w:t>
      </w:r>
      <w:r w:rsidR="004A5FA8">
        <w:rPr>
          <w:rFonts w:ascii="Tahoma" w:hAnsi="Tahoma" w:cs="Tahoma"/>
          <w:color w:val="000000" w:themeColor="text1"/>
        </w:rPr>
        <w:t>cji zgodnie z § 1 ust. 5 umowy,</w:t>
      </w:r>
    </w:p>
    <w:p w:rsidR="00A33287" w:rsidRPr="00F77D2C" w:rsidRDefault="004A5FA8" w:rsidP="006944CD">
      <w:pPr>
        <w:numPr>
          <w:ilvl w:val="1"/>
          <w:numId w:val="58"/>
        </w:numPr>
        <w:tabs>
          <w:tab w:val="clear" w:pos="1440"/>
        </w:tabs>
        <w:suppressAutoHyphens w:val="0"/>
        <w:ind w:left="900"/>
        <w:jc w:val="both"/>
        <w:rPr>
          <w:rFonts w:ascii="Tahoma" w:hAnsi="Tahoma" w:cs="Tahoma"/>
          <w:color w:val="000000" w:themeColor="text1"/>
        </w:rPr>
      </w:pPr>
      <w:r w:rsidRPr="004A5FA8">
        <w:rPr>
          <w:rFonts w:ascii="Tahoma" w:hAnsi="Tahoma" w:cs="Tahoma"/>
        </w:rPr>
        <w:t>w wysokości 20% wartości robót</w:t>
      </w:r>
      <w:r>
        <w:rPr>
          <w:rFonts w:ascii="Tahoma" w:hAnsi="Tahoma" w:cs="Tahoma"/>
        </w:rPr>
        <w:t xml:space="preserve"> realizowanych przy udziale Podwykonawcy</w:t>
      </w:r>
      <w:r w:rsidRPr="004A5FA8">
        <w:rPr>
          <w:rFonts w:ascii="Tahoma" w:hAnsi="Tahoma" w:cs="Tahoma"/>
        </w:rPr>
        <w:t xml:space="preserve"> za wprowadzenie </w:t>
      </w:r>
      <w:r>
        <w:rPr>
          <w:rFonts w:ascii="Tahoma" w:hAnsi="Tahoma" w:cs="Tahoma"/>
        </w:rPr>
        <w:t>P</w:t>
      </w:r>
      <w:r w:rsidRPr="004A5FA8">
        <w:rPr>
          <w:rFonts w:ascii="Tahoma" w:hAnsi="Tahoma" w:cs="Tahoma"/>
        </w:rPr>
        <w:t>odwykonawcy, pomimo deklaracji samodzielnego wykonania</w:t>
      </w:r>
      <w:r>
        <w:rPr>
          <w:rFonts w:ascii="Tahoma" w:hAnsi="Tahoma" w:cs="Tahoma"/>
        </w:rPr>
        <w:t xml:space="preserve"> danej części przedmiotu zamówienia zgodnie z ofertą.</w:t>
      </w:r>
      <w:r w:rsidR="00864721">
        <w:rPr>
          <w:rFonts w:ascii="Tahoma" w:hAnsi="Tahoma" w:cs="Tahoma"/>
        </w:rPr>
        <w:t xml:space="preserve"> Wysokość kary ustalona będzie na podstawie kosztorysu złożonego przez Wykonawcę przed podpisaniem umowy</w:t>
      </w:r>
      <w:r w:rsidR="00F77D2C" w:rsidRPr="00F77D2C">
        <w:rPr>
          <w:rFonts w:ascii="Tahoma" w:hAnsi="Tahoma" w:cs="Tahoma"/>
          <w:color w:val="000000" w:themeColor="text1"/>
        </w:rPr>
        <w:t xml:space="preserve"> </w:t>
      </w:r>
      <w:r w:rsidR="00F77D2C" w:rsidRPr="007361D3">
        <w:rPr>
          <w:rFonts w:ascii="Tahoma" w:hAnsi="Tahoma" w:cs="Tahoma"/>
          <w:color w:val="000000" w:themeColor="text1"/>
        </w:rPr>
        <w:t>z uwzględnieniem wyłączenia określonego w § 8 ust. 14</w:t>
      </w:r>
      <w:r w:rsidR="00F77D2C">
        <w:rPr>
          <w:rFonts w:ascii="Tahoma" w:hAnsi="Tahoma" w:cs="Tahoma"/>
        </w:rPr>
        <w:t>,</w:t>
      </w:r>
    </w:p>
    <w:p w:rsidR="00F77D2C" w:rsidRPr="00DD3D14" w:rsidRDefault="00F77D2C" w:rsidP="006944CD">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rPr>
        <w:t>5</w:t>
      </w:r>
      <w:r w:rsidR="008E0914">
        <w:rPr>
          <w:rFonts w:ascii="Tahoma" w:hAnsi="Tahoma" w:cs="Tahoma"/>
        </w:rPr>
        <w:t>0</w:t>
      </w:r>
      <w:r>
        <w:rPr>
          <w:rFonts w:ascii="Tahoma" w:hAnsi="Tahoma" w:cs="Tahoma"/>
        </w:rPr>
        <w:t xml:space="preserve">000 </w:t>
      </w:r>
      <w:r w:rsidR="00653627">
        <w:rPr>
          <w:rFonts w:ascii="Tahoma" w:hAnsi="Tahoma" w:cs="Tahoma"/>
          <w:color w:val="000000" w:themeColor="text1"/>
        </w:rPr>
        <w:t>(pięć</w:t>
      </w:r>
      <w:r w:rsidR="008E0914">
        <w:rPr>
          <w:rFonts w:ascii="Tahoma" w:hAnsi="Tahoma" w:cs="Tahoma"/>
          <w:color w:val="000000" w:themeColor="text1"/>
        </w:rPr>
        <w:t>dziesiąt</w:t>
      </w:r>
      <w:r w:rsidR="00653627">
        <w:rPr>
          <w:rFonts w:ascii="Tahoma" w:hAnsi="Tahoma" w:cs="Tahoma"/>
          <w:color w:val="000000" w:themeColor="text1"/>
        </w:rPr>
        <w:t xml:space="preserve"> tysięcy) </w:t>
      </w:r>
      <w:r w:rsidR="00D41BCC">
        <w:rPr>
          <w:rFonts w:ascii="Tahoma" w:hAnsi="Tahoma" w:cs="Tahoma"/>
        </w:rPr>
        <w:t>zł za nie</w:t>
      </w:r>
      <w:r>
        <w:rPr>
          <w:rFonts w:ascii="Tahoma" w:hAnsi="Tahoma" w:cs="Tahoma"/>
        </w:rPr>
        <w:t>przedłożenie Zmawiającemu zabezpieczenia należytego wykonania umowy na przedłużony termin realizacji robó</w:t>
      </w:r>
      <w:r w:rsidR="00DD3D14">
        <w:rPr>
          <w:rFonts w:ascii="Tahoma" w:hAnsi="Tahoma" w:cs="Tahoma"/>
        </w:rPr>
        <w:t xml:space="preserve">t zgodnie z § 11 ust. 13 umowy, </w:t>
      </w:r>
    </w:p>
    <w:p w:rsidR="00DD3D14" w:rsidRPr="004A5FA8" w:rsidRDefault="00DD3D14" w:rsidP="006944CD">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naruszenie obowiązku określonego w § 12 ust. 5 z zastrzeżeniem sytuacji opisanej w § 12 ust. 9, w wysokości 300 </w:t>
      </w:r>
      <w:r w:rsidR="008E0914">
        <w:rPr>
          <w:rFonts w:ascii="Tahoma" w:hAnsi="Tahoma" w:cs="Tahoma"/>
          <w:color w:val="000000" w:themeColor="text1"/>
        </w:rPr>
        <w:t xml:space="preserve">(trzysta) </w:t>
      </w:r>
      <w:r w:rsidRPr="007361D3">
        <w:rPr>
          <w:rFonts w:ascii="Tahoma" w:hAnsi="Tahoma" w:cs="Tahoma"/>
          <w:color w:val="000000" w:themeColor="text1"/>
        </w:rPr>
        <w:t>zł za każdą osobę, liczone za każdy rozpoczęty dzień w którym Wykonawc</w:t>
      </w:r>
      <w:r>
        <w:rPr>
          <w:rFonts w:ascii="Tahoma" w:hAnsi="Tahoma" w:cs="Tahoma"/>
          <w:color w:val="000000" w:themeColor="text1"/>
        </w:rPr>
        <w:t>a nie będzie dysponował 1/2* osob</w:t>
      </w:r>
      <w:r w:rsidRPr="007361D3">
        <w:rPr>
          <w:rFonts w:ascii="Tahoma" w:hAnsi="Tahoma" w:cs="Tahoma"/>
          <w:color w:val="000000" w:themeColor="text1"/>
        </w:rPr>
        <w:t>ami wskazanymi w § 12 u</w:t>
      </w:r>
      <w:r w:rsidRPr="007361D3">
        <w:rPr>
          <w:rFonts w:ascii="Tahoma" w:hAnsi="Tahoma" w:cs="Tahoma"/>
          <w:color w:val="000000" w:themeColor="text1"/>
          <w:lang w:eastAsia="pl-PL"/>
        </w:rPr>
        <w:t>st. 5</w:t>
      </w:r>
    </w:p>
    <w:p w:rsidR="00644E39" w:rsidRPr="007361D3" w:rsidRDefault="00644E39" w:rsidP="000D3043">
      <w:pPr>
        <w:pStyle w:val="Akapitzlist"/>
        <w:numPr>
          <w:ilvl w:val="0"/>
          <w:numId w:val="58"/>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0D3043">
      <w:pPr>
        <w:pStyle w:val="Akapitzlist"/>
        <w:numPr>
          <w:ilvl w:val="0"/>
          <w:numId w:val="58"/>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0D3043">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mowy z przyczyn leżących po str</w:t>
      </w:r>
      <w:r w:rsidR="00B065BD">
        <w:rPr>
          <w:rFonts w:ascii="Tahoma" w:hAnsi="Tahoma" w:cs="Tahoma"/>
          <w:color w:val="000000" w:themeColor="text1"/>
          <w:lang w:eastAsia="pl-PL"/>
        </w:rPr>
        <w:t>onie Zamawiającego w wysokości 2</w:t>
      </w:r>
      <w:r w:rsidRPr="007361D3">
        <w:rPr>
          <w:rFonts w:ascii="Tahoma" w:hAnsi="Tahoma" w:cs="Tahoma"/>
          <w:color w:val="000000" w:themeColor="text1"/>
          <w:lang w:eastAsia="pl-PL"/>
        </w:rPr>
        <w:t xml:space="preserve">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0D3043">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8E0914">
        <w:rPr>
          <w:rFonts w:ascii="Tahoma" w:hAnsi="Tahoma" w:cs="Tahoma"/>
          <w:color w:val="000000" w:themeColor="text1"/>
          <w:lang w:eastAsia="pl-PL"/>
        </w:rPr>
        <w:t>zwłokę w przystąpieniu</w:t>
      </w:r>
      <w:r w:rsidRPr="007361D3">
        <w:rPr>
          <w:rFonts w:ascii="Tahoma" w:hAnsi="Tahoma" w:cs="Tahoma"/>
          <w:color w:val="000000" w:themeColor="text1"/>
          <w:lang w:eastAsia="pl-PL"/>
        </w:rPr>
        <w:t xml:space="preserv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00653627">
        <w:rPr>
          <w:rFonts w:ascii="Tahoma" w:hAnsi="Tahoma" w:cs="Tahoma"/>
          <w:color w:val="000000" w:themeColor="text1"/>
          <w:lang w:eastAsia="pl-PL"/>
        </w:rPr>
        <w:t xml:space="preserve"> (jeden tysiąc)</w:t>
      </w:r>
      <w:r w:rsidRPr="007361D3">
        <w:rPr>
          <w:rFonts w:ascii="Tahoma" w:hAnsi="Tahoma" w:cs="Tahoma"/>
          <w:color w:val="000000" w:themeColor="text1"/>
          <w:lang w:eastAsia="pl-PL"/>
        </w:rPr>
        <w:t xml:space="preserve"> zł z</w:t>
      </w:r>
      <w:r w:rsidR="001025F5" w:rsidRPr="007361D3">
        <w:rPr>
          <w:rFonts w:ascii="Tahoma" w:hAnsi="Tahoma" w:cs="Tahoma"/>
          <w:color w:val="000000" w:themeColor="text1"/>
          <w:lang w:eastAsia="pl-PL"/>
        </w:rPr>
        <w:t>a każdy rozpoczęty dzień zwłoki,</w:t>
      </w:r>
    </w:p>
    <w:p w:rsidR="00F003C3" w:rsidRPr="007361D3" w:rsidRDefault="001025F5" w:rsidP="000D3043">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F003C3" w:rsidRPr="007361D3">
        <w:rPr>
          <w:rFonts w:ascii="Tahoma" w:hAnsi="Tahoma" w:cs="Tahoma"/>
          <w:color w:val="000000" w:themeColor="text1"/>
          <w:lang w:eastAsia="pl-PL"/>
        </w:rPr>
        <w:t>zwłokę w przekazaniu terenu budowy lub dokumentów koniecznych do wykonania Przedmiotu umow</w:t>
      </w:r>
      <w:r w:rsidR="005C2B1F" w:rsidRPr="007361D3">
        <w:rPr>
          <w:rFonts w:ascii="Tahoma" w:hAnsi="Tahoma" w:cs="Tahoma"/>
          <w:color w:val="000000" w:themeColor="text1"/>
          <w:lang w:eastAsia="pl-PL"/>
        </w:rPr>
        <w:t>y w wysokości 0,</w:t>
      </w:r>
      <w:r w:rsidR="00161812">
        <w:rPr>
          <w:rFonts w:ascii="Tahoma" w:hAnsi="Tahoma" w:cs="Tahoma"/>
          <w:color w:val="000000" w:themeColor="text1"/>
          <w:lang w:eastAsia="pl-PL"/>
        </w:rPr>
        <w:t>0</w:t>
      </w:r>
      <w:r w:rsidR="00B843AB" w:rsidRPr="007361D3">
        <w:rPr>
          <w:rFonts w:ascii="Tahoma" w:hAnsi="Tahoma" w:cs="Tahoma"/>
          <w:color w:val="000000" w:themeColor="text1"/>
          <w:lang w:eastAsia="pl-PL"/>
        </w:rPr>
        <w:t>1</w:t>
      </w:r>
      <w:r w:rsidR="00E158F3" w:rsidRPr="007361D3">
        <w:rPr>
          <w:rFonts w:ascii="Tahoma" w:hAnsi="Tahoma" w:cs="Tahoma"/>
          <w:color w:val="000000" w:themeColor="text1"/>
          <w:lang w:eastAsia="pl-PL"/>
        </w:rPr>
        <w:t xml:space="preserve"> % </w:t>
      </w:r>
      <w:r w:rsidR="00C21D20" w:rsidRPr="007361D3">
        <w:rPr>
          <w:rFonts w:ascii="Tahoma" w:hAnsi="Tahoma" w:cs="Tahoma"/>
          <w:color w:val="000000" w:themeColor="text1"/>
          <w:lang w:eastAsia="pl-PL"/>
        </w:rPr>
        <w:t>wynagrodzenia</w:t>
      </w:r>
      <w:r w:rsidR="00F003C3" w:rsidRPr="007361D3">
        <w:rPr>
          <w:rFonts w:ascii="Tahoma" w:hAnsi="Tahoma" w:cs="Tahoma"/>
          <w:color w:val="000000" w:themeColor="text1"/>
          <w:lang w:eastAsia="pl-PL"/>
        </w:rPr>
        <w:t xml:space="preserve"> </w:t>
      </w:r>
      <w:r w:rsidR="00E158F3" w:rsidRPr="007361D3">
        <w:rPr>
          <w:rFonts w:ascii="Tahoma" w:hAnsi="Tahoma" w:cs="Tahoma"/>
          <w:color w:val="000000" w:themeColor="text1"/>
          <w:lang w:eastAsia="pl-PL"/>
        </w:rPr>
        <w:t xml:space="preserve">brutto </w:t>
      </w:r>
      <w:r w:rsidR="00C21D20" w:rsidRPr="007361D3">
        <w:rPr>
          <w:rFonts w:ascii="Tahoma" w:hAnsi="Tahoma" w:cs="Tahoma"/>
          <w:color w:val="000000" w:themeColor="text1"/>
          <w:lang w:eastAsia="pl-PL"/>
        </w:rPr>
        <w:t>określonego</w:t>
      </w:r>
      <w:r w:rsidR="00E158F3" w:rsidRPr="007361D3">
        <w:rPr>
          <w:rFonts w:ascii="Tahoma" w:hAnsi="Tahoma" w:cs="Tahoma"/>
          <w:color w:val="000000" w:themeColor="text1"/>
          <w:lang w:eastAsia="pl-PL"/>
        </w:rPr>
        <w:t xml:space="preserve"> w § 9 ust. 1 umowy </w:t>
      </w:r>
      <w:r w:rsidR="00F003C3" w:rsidRPr="007361D3">
        <w:rPr>
          <w:rFonts w:ascii="Tahoma" w:hAnsi="Tahoma" w:cs="Tahoma"/>
          <w:color w:val="000000" w:themeColor="text1"/>
          <w:lang w:eastAsia="pl-PL"/>
        </w:rPr>
        <w:t>za każdy rozpoczęty dzień zwłoki.</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w:t>
      </w:r>
      <w:r w:rsidR="00653627">
        <w:rPr>
          <w:rFonts w:ascii="Tahoma" w:hAnsi="Tahoma" w:cs="Tahoma"/>
          <w:color w:val="000000" w:themeColor="text1"/>
          <w:lang w:eastAsia="pl-PL"/>
        </w:rPr>
        <w:t>u</w:t>
      </w:r>
      <w:r w:rsidRPr="007361D3">
        <w:rPr>
          <w:rFonts w:ascii="Tahoma" w:hAnsi="Tahoma" w:cs="Tahoma"/>
          <w:color w:val="000000" w:themeColor="text1"/>
          <w:lang w:eastAsia="pl-PL"/>
        </w:rPr>
        <w:t xml:space="preserve">mowy pisemnego  oświadczenia </w:t>
      </w:r>
      <w:r w:rsidR="00653627">
        <w:rPr>
          <w:rFonts w:ascii="Tahoma" w:hAnsi="Tahoma" w:cs="Tahoma"/>
          <w:color w:val="000000" w:themeColor="text1"/>
          <w:lang w:eastAsia="pl-PL"/>
        </w:rPr>
        <w:br/>
      </w:r>
      <w:r w:rsidRPr="007361D3">
        <w:rPr>
          <w:rFonts w:ascii="Tahoma" w:hAnsi="Tahoma" w:cs="Tahoma"/>
          <w:color w:val="000000" w:themeColor="text1"/>
          <w:lang w:eastAsia="pl-PL"/>
        </w:rPr>
        <w:t xml:space="preserve">o zastosowaniu kary. W przypadku niepodjęcia przesyłki za </w:t>
      </w:r>
      <w:r w:rsidR="00732FCB">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 xml:space="preserve">dzień od awizowania </w:t>
      </w:r>
      <w:r w:rsidR="008E0914">
        <w:rPr>
          <w:rFonts w:ascii="Tahoma" w:hAnsi="Tahoma" w:cs="Tahoma"/>
          <w:color w:val="000000" w:themeColor="text1"/>
          <w:lang w:eastAsia="pl-PL"/>
        </w:rPr>
        <w:t xml:space="preserve">przesyłki </w:t>
      </w:r>
      <w:r w:rsidRPr="007361D3">
        <w:rPr>
          <w:rFonts w:ascii="Tahoma" w:hAnsi="Tahoma" w:cs="Tahoma"/>
          <w:color w:val="000000" w:themeColor="text1"/>
          <w:lang w:eastAsia="pl-PL"/>
        </w:rPr>
        <w:t>przez operatora pocztowego.</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Należności z tytułu kar umownych Zamawiający ma prawo potrącić z wierzytelnościami wynikającymi </w:t>
      </w:r>
      <w:r w:rsidR="00653627">
        <w:rPr>
          <w:rFonts w:ascii="Tahoma" w:hAnsi="Tahoma" w:cs="Tahoma"/>
          <w:color w:val="000000" w:themeColor="text1"/>
          <w:lang w:eastAsia="pl-PL"/>
        </w:rPr>
        <w:br/>
      </w:r>
      <w:r w:rsidRPr="007361D3">
        <w:rPr>
          <w:rFonts w:ascii="Tahoma" w:hAnsi="Tahoma" w:cs="Tahoma"/>
          <w:color w:val="000000" w:themeColor="text1"/>
          <w:lang w:eastAsia="pl-PL"/>
        </w:rPr>
        <w:t>z faktur wystawionych przez Wykonawcę.</w:t>
      </w:r>
    </w:p>
    <w:p w:rsidR="00F003C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w:t>
      </w:r>
      <w:r w:rsidR="00B56F88">
        <w:rPr>
          <w:rFonts w:ascii="Tahoma" w:hAnsi="Tahoma" w:cs="Tahoma"/>
          <w:color w:val="000000" w:themeColor="text1"/>
          <w:lang w:eastAsia="pl-PL"/>
        </w:rPr>
        <w:t xml:space="preserve">realizacji </w:t>
      </w:r>
      <w:r w:rsidRPr="007361D3">
        <w:rPr>
          <w:rFonts w:ascii="Tahoma" w:hAnsi="Tahoma" w:cs="Tahoma"/>
          <w:color w:val="000000" w:themeColor="text1"/>
          <w:lang w:eastAsia="pl-PL"/>
        </w:rPr>
        <w:t>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8E0914" w:rsidRPr="007361D3" w:rsidRDefault="008E0914"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zwłokę w zapłacie przez Zamawiającego należności wynikających z wynagrodzenia Wykonawca może żądać odsetek ustawowych na podstawie ustawy Kodeks cywilny.</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00653627">
        <w:rPr>
          <w:rFonts w:ascii="Tahoma" w:hAnsi="Tahoma" w:cs="Tahoma"/>
          <w:color w:val="000000" w:themeColor="text1"/>
          <w:lang w:eastAsia="pl-PL"/>
        </w:rPr>
        <w:t xml:space="preserve"> </w:t>
      </w:r>
      <w:r w:rsidRPr="007361D3">
        <w:rPr>
          <w:rFonts w:ascii="Tahoma" w:hAnsi="Tahoma" w:cs="Tahoma"/>
          <w:color w:val="000000" w:themeColor="text1"/>
          <w:lang w:eastAsia="pl-PL"/>
        </w:rPr>
        <w:t>jeżeli poniesiona szkoda przekroczy wysokość zastrzeżonych kar umownych.</w:t>
      </w:r>
    </w:p>
    <w:p w:rsidR="007B27C5" w:rsidRDefault="007B27C5"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Default="0018735A"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653627">
        <w:rPr>
          <w:rFonts w:ascii="Tahoma" w:hAnsi="Tahoma" w:cs="Tahoma"/>
          <w:color w:val="000000" w:themeColor="text1"/>
        </w:rPr>
        <w:t xml:space="preserve">, </w:t>
      </w:r>
    </w:p>
    <w:p w:rsidR="00653627" w:rsidRPr="007361D3" w:rsidRDefault="009F6095" w:rsidP="00E95C53">
      <w:pPr>
        <w:numPr>
          <w:ilvl w:val="2"/>
          <w:numId w:val="34"/>
        </w:numPr>
        <w:suppressAutoHyphens w:val="0"/>
        <w:ind w:left="720"/>
        <w:jc w:val="both"/>
        <w:rPr>
          <w:rFonts w:ascii="Tahoma" w:hAnsi="Tahoma" w:cs="Tahoma"/>
          <w:color w:val="000000" w:themeColor="text1"/>
        </w:rPr>
      </w:pPr>
      <w:r>
        <w:rPr>
          <w:rFonts w:ascii="Tahoma" w:hAnsi="Tahoma" w:cs="Tahoma"/>
        </w:rPr>
        <w:t xml:space="preserve">gdy Wykonawca dopuszcza się opóźnienia w wykonywaniu prac dłuższego niż miesiąc </w:t>
      </w:r>
      <w:r>
        <w:rPr>
          <w:rFonts w:ascii="Tahoma" w:hAnsi="Tahoma" w:cs="Tahoma"/>
        </w:rPr>
        <w:br/>
        <w:t>w stosunku do przyjętego harmonogramu robót.</w:t>
      </w:r>
      <w:r w:rsidR="00F63C68">
        <w:rPr>
          <w:rFonts w:ascii="Tahoma" w:hAnsi="Tahoma" w:cs="Tahoma"/>
        </w:rPr>
        <w:t xml:space="preserve">  </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lastRenderedPageBreak/>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 tym przypadku nie będzie miała zastosowania. </w:t>
      </w:r>
    </w:p>
    <w:p w:rsidR="001D07DE" w:rsidRPr="007361D3"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E208FC">
      <w:pPr>
        <w:pStyle w:val="Akapitzlist"/>
        <w:numPr>
          <w:ilvl w:val="0"/>
          <w:numId w:val="83"/>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w:t>
      </w:r>
      <w:r w:rsidR="00732FCB">
        <w:rPr>
          <w:rFonts w:ascii="Tahoma" w:hAnsi="Tahoma" w:cs="Tahoma"/>
          <w:color w:val="000000" w:themeColor="text1"/>
        </w:rPr>
        <w:t>4</w:t>
      </w:r>
      <w:r w:rsidRPr="007361D3">
        <w:rPr>
          <w:rFonts w:ascii="Tahoma" w:hAnsi="Tahoma" w:cs="Tahoma"/>
          <w:color w:val="000000" w:themeColor="text1"/>
        </w:rPr>
        <w:t xml:space="preserve">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E208FC">
      <w:pPr>
        <w:pStyle w:val="Akapitzlist"/>
        <w:numPr>
          <w:ilvl w:val="0"/>
          <w:numId w:val="83"/>
        </w:numPr>
        <w:suppressAutoHyphens w:val="0"/>
        <w:ind w:left="709" w:hanging="283"/>
        <w:jc w:val="both"/>
        <w:rPr>
          <w:rFonts w:ascii="Tahoma" w:hAnsi="Tahoma" w:cs="Tahoma"/>
          <w:color w:val="000000" w:themeColor="text1"/>
        </w:rPr>
      </w:pPr>
      <w:r w:rsidRPr="007361D3">
        <w:rPr>
          <w:rFonts w:ascii="Tahoma" w:hAnsi="Tahoma" w:cs="Tahoma"/>
          <w:color w:val="000000" w:themeColor="text1"/>
        </w:rPr>
        <w:t>z</w:t>
      </w:r>
      <w:r w:rsidR="001D07DE" w:rsidRPr="007361D3">
        <w:rPr>
          <w:rFonts w:ascii="Tahoma" w:hAnsi="Tahoma" w:cs="Tahoma"/>
          <w:color w:val="000000" w:themeColor="text1"/>
        </w:rPr>
        <w:t xml:space="preserve">awieszenie realizacji umowy wynikające z przyczyn leżących po stronie Zamawiającego trwa dłużej niż </w:t>
      </w:r>
      <w:r w:rsidR="008E0914">
        <w:rPr>
          <w:rFonts w:ascii="Tahoma" w:hAnsi="Tahoma" w:cs="Tahoma"/>
          <w:color w:val="000000" w:themeColor="text1"/>
        </w:rPr>
        <w:t>6</w:t>
      </w:r>
      <w:r w:rsidR="001D07DE" w:rsidRPr="007361D3">
        <w:rPr>
          <w:rFonts w:ascii="Tahoma" w:hAnsi="Tahoma" w:cs="Tahoma"/>
          <w:color w:val="000000" w:themeColor="text1"/>
        </w:rPr>
        <w:t xml:space="preserve">0 dni. </w:t>
      </w:r>
    </w:p>
    <w:p w:rsidR="00F003C3" w:rsidRPr="007361D3" w:rsidRDefault="00D77DD2"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mowy winno nastąpić w formie pisemnej pod rygo</w:t>
      </w:r>
      <w:r w:rsidR="00F93F61">
        <w:rPr>
          <w:rFonts w:ascii="Tahoma" w:hAnsi="Tahoma" w:cs="Tahoma"/>
          <w:color w:val="000000" w:themeColor="text1"/>
        </w:rPr>
        <w:t xml:space="preserve">rem nieważności </w:t>
      </w:r>
      <w:r w:rsidR="00F003C3" w:rsidRPr="007361D3">
        <w:rPr>
          <w:rFonts w:ascii="Tahoma" w:hAnsi="Tahoma" w:cs="Tahoma"/>
          <w:color w:val="000000" w:themeColor="text1"/>
        </w:rPr>
        <w:t xml:space="preserve">i winno zawierać uzasadnienie. </w:t>
      </w: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E208FC">
      <w:pPr>
        <w:pStyle w:val="Akapitzlist"/>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natychmiast wstrzymać wykonywanie robót, poza mającymi na celu ochronę życia i </w:t>
      </w:r>
      <w:r w:rsidR="00012353">
        <w:rPr>
          <w:rFonts w:ascii="Tahoma" w:hAnsi="Tahoma" w:cs="Tahoma"/>
          <w:color w:val="000000" w:themeColor="text1"/>
          <w:lang w:eastAsia="pl-PL"/>
        </w:rPr>
        <w:t>mienia</w:t>
      </w:r>
      <w:r w:rsidRPr="007361D3">
        <w:rPr>
          <w:rFonts w:ascii="Tahoma" w:hAnsi="Tahoma" w:cs="Tahoma"/>
          <w:color w:val="000000" w:themeColor="text1"/>
          <w:lang w:eastAsia="pl-PL"/>
        </w:rPr>
        <w:t xml:space="preserve"> </w:t>
      </w:r>
      <w:r w:rsidR="00012353">
        <w:rPr>
          <w:rFonts w:ascii="Tahoma" w:hAnsi="Tahoma" w:cs="Tahoma"/>
          <w:color w:val="000000" w:themeColor="text1"/>
          <w:lang w:eastAsia="pl-PL"/>
        </w:rPr>
        <w:br/>
      </w:r>
      <w:r w:rsidRPr="007361D3">
        <w:rPr>
          <w:rFonts w:ascii="Tahoma" w:hAnsi="Tahoma" w:cs="Tahoma"/>
          <w:color w:val="000000" w:themeColor="text1"/>
          <w:lang w:eastAsia="pl-PL"/>
        </w:rPr>
        <w:t>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E208FC">
      <w:pPr>
        <w:pStyle w:val="Akapitzlist"/>
        <w:numPr>
          <w:ilvl w:val="0"/>
          <w:numId w:val="73"/>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E208FC">
      <w:pPr>
        <w:pStyle w:val="Akapitzlist"/>
        <w:numPr>
          <w:ilvl w:val="0"/>
          <w:numId w:val="7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E208FC">
      <w:pPr>
        <w:pStyle w:val="Akapitzlist"/>
        <w:numPr>
          <w:ilvl w:val="0"/>
          <w:numId w:val="7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E208FC">
      <w:pPr>
        <w:pStyle w:val="Akapitzlist"/>
        <w:numPr>
          <w:ilvl w:val="0"/>
          <w:numId w:val="7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E208FC">
      <w:pPr>
        <w:pStyle w:val="Akapitzlist"/>
        <w:numPr>
          <w:ilvl w:val="0"/>
          <w:numId w:val="7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E208FC">
      <w:pPr>
        <w:pStyle w:val="Akapitzlist"/>
        <w:numPr>
          <w:ilvl w:val="0"/>
          <w:numId w:val="7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E208FC">
      <w:pPr>
        <w:pStyle w:val="Akapitzlist"/>
        <w:numPr>
          <w:ilvl w:val="0"/>
          <w:numId w:val="72"/>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w:t>
      </w:r>
      <w:r w:rsidR="00B56F88">
        <w:rPr>
          <w:rFonts w:ascii="Tahoma" w:hAnsi="Tahoma" w:cs="Tahoma"/>
          <w:color w:val="000000" w:themeColor="text1"/>
          <w:lang w:eastAsia="pl-PL"/>
        </w:rPr>
        <w:t>y po żadnej ze stron koszty te S</w:t>
      </w:r>
      <w:r w:rsidR="00297033" w:rsidRPr="007361D3">
        <w:rPr>
          <w:rFonts w:ascii="Tahoma" w:hAnsi="Tahoma" w:cs="Tahoma"/>
          <w:color w:val="000000" w:themeColor="text1"/>
          <w:lang w:eastAsia="pl-PL"/>
        </w:rPr>
        <w:t>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7B27C5" w:rsidRDefault="007B27C5"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oświadcza, że zapoznał się z obiektem,  dokumentacją projektową, </w:t>
      </w:r>
      <w:proofErr w:type="spellStart"/>
      <w:r w:rsidR="00B843AB"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przedmiarem robót i uznaje, że stanowi to wystarczającą podstawę do realizacji przedmiotu niniejszej umowy. </w:t>
      </w: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0D3043">
      <w:pPr>
        <w:numPr>
          <w:ilvl w:val="6"/>
          <w:numId w:val="59"/>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E208FC">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187A17">
        <w:rPr>
          <w:rFonts w:ascii="Tahoma" w:hAnsi="Tahoma" w:cs="Tahoma"/>
          <w:color w:val="000000" w:themeColor="text1"/>
          <w:u w:val="single"/>
        </w:rPr>
        <w:t xml:space="preserve"> oraz</w:t>
      </w:r>
      <w:r w:rsidR="00336211" w:rsidRPr="007361D3">
        <w:rPr>
          <w:rFonts w:ascii="Tahoma" w:hAnsi="Tahoma" w:cs="Tahoma"/>
          <w:color w:val="000000" w:themeColor="text1"/>
          <w:u w:val="single"/>
        </w:rPr>
        <w:t xml:space="preserve"> sposobie wykonania przedmiotu umowy</w:t>
      </w:r>
      <w:r w:rsidR="00F2795C">
        <w:rPr>
          <w:rFonts w:ascii="Tahoma" w:hAnsi="Tahoma" w:cs="Tahoma"/>
          <w:color w:val="000000" w:themeColor="text1"/>
          <w:u w:val="single"/>
        </w:rPr>
        <w:t xml:space="preserve"> </w:t>
      </w:r>
      <w:r w:rsidR="00336211" w:rsidRPr="007361D3">
        <w:rPr>
          <w:rFonts w:ascii="Tahoma" w:hAnsi="Tahoma" w:cs="Tahoma"/>
          <w:color w:val="000000" w:themeColor="text1"/>
          <w:u w:val="single"/>
        </w:rPr>
        <w:t>w przypadku</w:t>
      </w:r>
      <w:r w:rsidRPr="007361D3">
        <w:rPr>
          <w:rFonts w:ascii="Tahoma" w:hAnsi="Tahoma" w:cs="Tahoma"/>
          <w:color w:val="000000" w:themeColor="text1"/>
        </w:rPr>
        <w:t>:</w:t>
      </w:r>
    </w:p>
    <w:p w:rsidR="00D96B77" w:rsidRPr="007361D3" w:rsidRDefault="00D96B77"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lastRenderedPageBreak/>
        <w:t xml:space="preserve">możliwości zastosowania materiałów lub urządzeń o równym lub lepszym standardzie niż przyjęte w projekcie, pozwalających na zaoszczędzenie kosztów realizacji przedmiotu umowy, </w:t>
      </w:r>
    </w:p>
    <w:p w:rsidR="00A4720C" w:rsidRPr="007361D3" w:rsidRDefault="00F2795C"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konieczności</w:t>
      </w:r>
      <w:r w:rsidR="00D96B77" w:rsidRPr="007361D3">
        <w:rPr>
          <w:rFonts w:ascii="Tahoma" w:hAnsi="Tahoma" w:cs="Tahoma"/>
          <w:color w:val="000000" w:themeColor="text1"/>
        </w:rPr>
        <w:t xml:space="preserve"> usunięcia sprzeczności w dokumentacji</w:t>
      </w:r>
      <w:r w:rsidR="00D466BB" w:rsidRPr="007361D3">
        <w:rPr>
          <w:rFonts w:ascii="Tahoma" w:hAnsi="Tahoma" w:cs="Tahoma"/>
          <w:color w:val="000000" w:themeColor="text1"/>
        </w:rPr>
        <w:t xml:space="preserve"> projektowej,</w:t>
      </w:r>
    </w:p>
    <w:p w:rsidR="00336211" w:rsidRPr="007361D3" w:rsidRDefault="00D466BB"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F2795C"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wprowadzenia </w:t>
      </w:r>
      <w:r w:rsidR="00336211" w:rsidRPr="007361D3">
        <w:rPr>
          <w:rFonts w:ascii="Tahoma" w:hAnsi="Tahoma" w:cs="Tahoma"/>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konieczności zrealizowania przedmiotu umowy przy zastosowaniu innych rozwiązań technicznych </w:t>
      </w:r>
      <w:r w:rsidR="00C265E1">
        <w:rPr>
          <w:rFonts w:ascii="Tahoma" w:hAnsi="Tahoma" w:cs="Tahoma"/>
          <w:color w:val="000000" w:themeColor="text1"/>
        </w:rPr>
        <w:br/>
      </w:r>
      <w:r w:rsidR="00232A01">
        <w:rPr>
          <w:rFonts w:ascii="Tahoma" w:hAnsi="Tahoma" w:cs="Tahoma"/>
          <w:color w:val="000000" w:themeColor="text1"/>
        </w:rPr>
        <w:t xml:space="preserve">w uzasadnionych przypadkach(np. spowodowanych wadami dokumentacji projektowej), gdy realizacja zadania wg dokumentacji projektowej powodowałaby wadliwe wykonanie przedmiotu umowy, byłaby niemożliwa lub gdy zaistniałyby z przyczyn wynikających z dokumentacji projektowej konieczność wstrzymania prowadzonych przez </w:t>
      </w:r>
      <w:r w:rsidR="0013369D">
        <w:rPr>
          <w:rFonts w:ascii="Tahoma" w:hAnsi="Tahoma" w:cs="Tahoma"/>
          <w:color w:val="000000" w:themeColor="text1"/>
        </w:rPr>
        <w:t>W</w:t>
      </w:r>
      <w:r w:rsidR="00232A01">
        <w:rPr>
          <w:rFonts w:ascii="Tahoma" w:hAnsi="Tahoma" w:cs="Tahoma"/>
          <w:color w:val="000000" w:themeColor="text1"/>
        </w:rPr>
        <w:t>ykonawcę robót budowlanych</w:t>
      </w:r>
      <w:r w:rsidR="0013369D">
        <w:rPr>
          <w:rFonts w:ascii="Tahoma" w:hAnsi="Tahoma" w:cs="Tahoma"/>
          <w:color w:val="000000" w:themeColor="text1"/>
        </w:rPr>
        <w:t xml:space="preserve">. Dopuszcza się wprowadzenie zmian w stosunku do pierwotnej dokumentacji oraz zmianę terminu zakończenia robót budowlanych w związku z koniecznością opracowania i uzgodnienia rozwiązań niezbędnych do właściwej realizacji robót. W umowie Zamawiający wprowadzi zmiany dotyczące zakresu rzeczowego dokumentacji projektowej oraz wykonanych na jej podstawie robót budowlanych a także zmiany dotyczące terminu. Zamawiający określi termin opracowania dokumentacji oraz ostateczny termin realizacji przedmiotu umowy. </w:t>
      </w:r>
    </w:p>
    <w:p w:rsidR="00336211" w:rsidRPr="007361D3" w:rsidRDefault="00336211"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dokumentacji projektowej oraz </w:t>
      </w:r>
      <w:proofErr w:type="spellStart"/>
      <w:r w:rsidR="00B56F88" w:rsidRPr="007361D3">
        <w:rPr>
          <w:rFonts w:ascii="Tahoma" w:eastAsia="Calibri"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36211" w:rsidRPr="00187A17" w:rsidRDefault="00336211"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niedostępnością na rynku materiałów lub urządzeń, wskazanych w dokumentacji projektowej lub </w:t>
      </w:r>
      <w:proofErr w:type="spellStart"/>
      <w:r w:rsidR="00B56F88" w:rsidRPr="007361D3">
        <w:rPr>
          <w:rFonts w:ascii="Tahoma" w:eastAsia="Calibri" w:hAnsi="Tahoma" w:cs="Tahoma"/>
          <w:color w:val="000000" w:themeColor="text1"/>
          <w:lang w:eastAsia="pl-PL"/>
        </w:rPr>
        <w:t>STWiORB</w:t>
      </w:r>
      <w:proofErr w:type="spellEnd"/>
      <w:r w:rsidRPr="007361D3">
        <w:rPr>
          <w:rFonts w:ascii="Arial" w:hAnsi="Arial" w:cs="Arial"/>
          <w:color w:val="000000" w:themeColor="text1"/>
          <w:lang w:eastAsia="pl-PL"/>
        </w:rPr>
        <w:t>, spowodowanej zaprzestaniem produkcji lub wycofaniem z ryn</w:t>
      </w:r>
      <w:r w:rsidR="00187A17">
        <w:rPr>
          <w:rFonts w:ascii="Arial" w:hAnsi="Arial" w:cs="Arial"/>
          <w:color w:val="000000" w:themeColor="text1"/>
          <w:lang w:eastAsia="pl-PL"/>
        </w:rPr>
        <w:t>ku tych materiałów lub urządzeń,</w:t>
      </w:r>
    </w:p>
    <w:p w:rsidR="00187A17" w:rsidRPr="00187A17" w:rsidRDefault="00187A17"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 ograniczenia przedmiotu zamówienia w przypadku zaistnienia uzasadnionych okoliczności, w których zbędne będzie wykonanie danej części/zakresu zamówienia. W takim przypadku przewidu</w:t>
      </w:r>
      <w:r w:rsidR="00F2795C">
        <w:rPr>
          <w:rFonts w:ascii="Arial" w:hAnsi="Arial" w:cs="Arial"/>
          <w:color w:val="000000" w:themeColor="text1"/>
          <w:lang w:eastAsia="pl-PL"/>
        </w:rPr>
        <w:t>je się obniżenie wynagrodzenia W</w:t>
      </w:r>
      <w:r>
        <w:rPr>
          <w:rFonts w:ascii="Arial" w:hAnsi="Arial" w:cs="Arial"/>
          <w:color w:val="000000" w:themeColor="text1"/>
          <w:lang w:eastAsia="pl-PL"/>
        </w:rPr>
        <w:t>ykonawcy na podstawie cen jednostkowych wskazanych w kosztorysie  proporcjonalnie do ograniczenia przedmiotu zamówienia,</w:t>
      </w:r>
    </w:p>
    <w:p w:rsidR="00187A17" w:rsidRPr="00187A17" w:rsidRDefault="004A3FF8" w:rsidP="00E208FC">
      <w:pPr>
        <w:pStyle w:val="Akapitzlist"/>
        <w:numPr>
          <w:ilvl w:val="1"/>
          <w:numId w:val="74"/>
        </w:numPr>
        <w:suppressAutoHyphens w:val="0"/>
        <w:autoSpaceDE w:val="0"/>
        <w:autoSpaceDN w:val="0"/>
        <w:adjustRightInd w:val="0"/>
        <w:jc w:val="both"/>
        <w:rPr>
          <w:rFonts w:ascii="Tahoma" w:hAnsi="Tahoma" w:cs="Tahoma"/>
          <w:color w:val="000000" w:themeColor="text1"/>
        </w:rPr>
      </w:pPr>
      <w:r>
        <w:rPr>
          <w:rFonts w:ascii="Arial" w:hAnsi="Arial" w:cs="Arial"/>
          <w:color w:val="000000" w:themeColor="text1"/>
          <w:lang w:eastAsia="pl-PL"/>
        </w:rPr>
        <w:t>konieczności</w:t>
      </w:r>
      <w:r w:rsidR="00187A17">
        <w:rPr>
          <w:rFonts w:ascii="Arial" w:hAnsi="Arial" w:cs="Arial"/>
          <w:color w:val="000000" w:themeColor="text1"/>
          <w:lang w:eastAsia="pl-PL"/>
        </w:rPr>
        <w:t xml:space="preserve"> zmiany zakresu rzeczowego poprzez zaniechanie wykonania niektórych robót (na podstawie wyraźnego oświadczenia </w:t>
      </w:r>
      <w:r>
        <w:rPr>
          <w:rFonts w:ascii="Arial" w:hAnsi="Arial" w:cs="Arial"/>
          <w:color w:val="000000" w:themeColor="text1"/>
          <w:lang w:eastAsia="pl-PL"/>
        </w:rPr>
        <w:t>Zamawiającego</w:t>
      </w:r>
      <w:r w:rsidR="00187A17">
        <w:rPr>
          <w:rFonts w:ascii="Arial" w:hAnsi="Arial" w:cs="Arial"/>
          <w:color w:val="000000" w:themeColor="text1"/>
          <w:lang w:eastAsia="pl-PL"/>
        </w:rPr>
        <w:t>) wraz ze zmian</w:t>
      </w:r>
      <w:r w:rsidR="00012353">
        <w:rPr>
          <w:rFonts w:ascii="Arial" w:hAnsi="Arial" w:cs="Arial"/>
          <w:color w:val="000000" w:themeColor="text1"/>
          <w:lang w:eastAsia="pl-PL"/>
        </w:rPr>
        <w:t>ą</w:t>
      </w:r>
      <w:r w:rsidR="00187A17">
        <w:rPr>
          <w:rFonts w:ascii="Arial" w:hAnsi="Arial" w:cs="Arial"/>
          <w:color w:val="000000" w:themeColor="text1"/>
          <w:lang w:eastAsia="pl-PL"/>
        </w:rPr>
        <w:t xml:space="preserve"> wysokości wynagrodzenia gdy w trakcie realizacji umowy </w:t>
      </w:r>
      <w:r>
        <w:rPr>
          <w:rFonts w:ascii="Arial" w:hAnsi="Arial" w:cs="Arial"/>
          <w:color w:val="000000" w:themeColor="text1"/>
          <w:lang w:eastAsia="pl-PL"/>
        </w:rPr>
        <w:t>wystąpią</w:t>
      </w:r>
      <w:r w:rsidR="00187A17">
        <w:rPr>
          <w:rFonts w:ascii="Arial" w:hAnsi="Arial" w:cs="Arial"/>
          <w:color w:val="000000" w:themeColor="text1"/>
          <w:lang w:eastAsia="pl-PL"/>
        </w:rPr>
        <w:t xml:space="preserve"> okoliczności powodujące, że niecelowe będzie wykonanie </w:t>
      </w:r>
      <w:r>
        <w:rPr>
          <w:rFonts w:ascii="Arial" w:hAnsi="Arial" w:cs="Arial"/>
          <w:color w:val="000000" w:themeColor="text1"/>
          <w:lang w:eastAsia="pl-PL"/>
        </w:rPr>
        <w:t>pełnego</w:t>
      </w:r>
      <w:r w:rsidR="00187A17">
        <w:rPr>
          <w:rFonts w:ascii="Arial" w:hAnsi="Arial" w:cs="Arial"/>
          <w:color w:val="000000" w:themeColor="text1"/>
          <w:lang w:eastAsia="pl-PL"/>
        </w:rPr>
        <w:t xml:space="preserve"> zakresu robót zgodnie z dokumentacją projektową. W razie całkowitego zaniechania robót danego zakresu </w:t>
      </w:r>
      <w:r w:rsidR="00012353">
        <w:rPr>
          <w:rFonts w:ascii="Arial" w:hAnsi="Arial" w:cs="Arial"/>
          <w:color w:val="000000" w:themeColor="text1"/>
          <w:lang w:eastAsia="pl-PL"/>
        </w:rPr>
        <w:t>lub</w:t>
      </w:r>
      <w:r w:rsidR="00187A17">
        <w:rPr>
          <w:rFonts w:ascii="Arial" w:hAnsi="Arial" w:cs="Arial"/>
          <w:color w:val="000000" w:themeColor="text1"/>
          <w:lang w:eastAsia="pl-PL"/>
        </w:rPr>
        <w:t xml:space="preserve"> rodzaju</w:t>
      </w:r>
      <w:r w:rsidR="00F2795C">
        <w:rPr>
          <w:rFonts w:ascii="Arial" w:hAnsi="Arial" w:cs="Arial"/>
          <w:color w:val="000000" w:themeColor="text1"/>
          <w:lang w:eastAsia="pl-PL"/>
        </w:rPr>
        <w:t xml:space="preserve"> wynagrodzeni</w:t>
      </w:r>
      <w:r w:rsidR="00C6390C">
        <w:rPr>
          <w:rFonts w:ascii="Arial" w:hAnsi="Arial" w:cs="Arial"/>
          <w:color w:val="000000" w:themeColor="text1"/>
          <w:lang w:eastAsia="pl-PL"/>
        </w:rPr>
        <w:t>e</w:t>
      </w:r>
      <w:r w:rsidR="00F2795C">
        <w:rPr>
          <w:rFonts w:ascii="Arial" w:hAnsi="Arial" w:cs="Arial"/>
          <w:color w:val="000000" w:themeColor="text1"/>
          <w:lang w:eastAsia="pl-PL"/>
        </w:rPr>
        <w:t xml:space="preserve"> W</w:t>
      </w:r>
      <w:r>
        <w:rPr>
          <w:rFonts w:ascii="Arial" w:hAnsi="Arial" w:cs="Arial"/>
          <w:color w:val="000000" w:themeColor="text1"/>
          <w:lang w:eastAsia="pl-PL"/>
        </w:rPr>
        <w:t>ykonawcy zostanie pomniejszone o kwotę przewidzianą w kosztorysie Wykonawcy za te roboty. W razie częściowego zaniechania robót danego rodzaju rozliczenie następuje na podstawie obmiaru rzeczywiście wykonanych robót danego elementu, który to obmiar potwierdzony będzie przez inspektora nadzoru inwestorskiego.</w:t>
      </w:r>
    </w:p>
    <w:p w:rsidR="00DE2077" w:rsidRPr="00FC02E1" w:rsidRDefault="00DE2077" w:rsidP="00DE2077">
      <w:pPr>
        <w:pStyle w:val="Akapitzlist"/>
        <w:numPr>
          <w:ilvl w:val="1"/>
          <w:numId w:val="64"/>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terminu wykonania przedmiotu umowy w przypadku</w:t>
      </w:r>
      <w:r w:rsidRPr="00FC02E1">
        <w:rPr>
          <w:rFonts w:ascii="Tahoma" w:hAnsi="Tahoma" w:cs="Tahoma"/>
          <w:color w:val="000000"/>
        </w:rPr>
        <w:t>:</w:t>
      </w:r>
    </w:p>
    <w:p w:rsidR="00187A17" w:rsidRDefault="00F2795C" w:rsidP="000B3086">
      <w:pPr>
        <w:pStyle w:val="Akapitzlist"/>
        <w:numPr>
          <w:ilvl w:val="2"/>
          <w:numId w:val="98"/>
        </w:numPr>
        <w:suppressAutoHyphens w:val="0"/>
        <w:autoSpaceDE w:val="0"/>
        <w:autoSpaceDN w:val="0"/>
        <w:adjustRightInd w:val="0"/>
        <w:ind w:left="993" w:hanging="284"/>
        <w:jc w:val="both"/>
        <w:rPr>
          <w:rFonts w:ascii="Tahoma" w:hAnsi="Tahoma" w:cs="Tahoma"/>
          <w:color w:val="000000" w:themeColor="text1"/>
        </w:rPr>
      </w:pPr>
      <w:r>
        <w:rPr>
          <w:rFonts w:ascii="Tahoma" w:hAnsi="Tahoma" w:cs="Tahoma"/>
          <w:color w:val="000000" w:themeColor="text1"/>
        </w:rPr>
        <w:t xml:space="preserve">wystąpienia zmian wskazanych w </w:t>
      </w:r>
      <w:r w:rsidR="00232A01">
        <w:rPr>
          <w:rFonts w:ascii="Tahoma" w:hAnsi="Tahoma" w:cs="Tahoma"/>
          <w:color w:val="000000" w:themeColor="text1"/>
        </w:rPr>
        <w:t>ust. 1</w:t>
      </w:r>
      <w:r>
        <w:rPr>
          <w:rFonts w:ascii="Tahoma" w:hAnsi="Tahoma" w:cs="Tahoma"/>
          <w:color w:val="000000" w:themeColor="text1"/>
        </w:rPr>
        <w:t xml:space="preserve"> pkt c-i</w:t>
      </w:r>
      <w:r w:rsidR="00232A01">
        <w:rPr>
          <w:rFonts w:ascii="Tahoma" w:hAnsi="Tahoma" w:cs="Tahoma"/>
          <w:color w:val="000000" w:themeColor="text1"/>
        </w:rPr>
        <w:t>,</w:t>
      </w:r>
    </w:p>
    <w:p w:rsidR="00DE2077" w:rsidRPr="00D96B77" w:rsidRDefault="00DE2077" w:rsidP="000B3086">
      <w:pPr>
        <w:pStyle w:val="Akapitzlist"/>
        <w:numPr>
          <w:ilvl w:val="2"/>
          <w:numId w:val="98"/>
        </w:numPr>
        <w:suppressAutoHyphens w:val="0"/>
        <w:autoSpaceDE w:val="0"/>
        <w:autoSpaceDN w:val="0"/>
        <w:adjustRightInd w:val="0"/>
        <w:ind w:left="993" w:hanging="284"/>
        <w:jc w:val="both"/>
        <w:rPr>
          <w:rFonts w:ascii="Tahoma" w:hAnsi="Tahoma" w:cs="Tahoma"/>
          <w:color w:val="000000" w:themeColor="text1"/>
        </w:rPr>
      </w:pPr>
      <w:r w:rsidRPr="004C4101">
        <w:rPr>
          <w:rFonts w:ascii="Tahoma" w:hAnsi="Tahoma" w:cs="Tahoma"/>
          <w:color w:val="000000" w:themeColor="text1"/>
        </w:rPr>
        <w:t xml:space="preserve">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Pr>
          <w:rFonts w:ascii="Tahoma" w:hAnsi="Tahoma" w:cs="Tahoma"/>
          <w:color w:val="000000" w:themeColor="text1"/>
        </w:rPr>
        <w:t>stron</w:t>
      </w:r>
      <w:r w:rsidRPr="004C4101">
        <w:rPr>
          <w:rFonts w:ascii="Tahoma" w:hAnsi="Tahoma" w:cs="Tahoma"/>
          <w:color w:val="000000" w:themeColor="text1"/>
        </w:rPr>
        <w:t xml:space="preserve">. Za okoliczności niezależne od </w:t>
      </w:r>
      <w:r>
        <w:rPr>
          <w:rFonts w:ascii="Tahoma" w:hAnsi="Tahoma" w:cs="Tahoma"/>
          <w:color w:val="000000" w:themeColor="text1"/>
        </w:rPr>
        <w:t xml:space="preserve">stron </w:t>
      </w:r>
      <w:r w:rsidR="00C6390C">
        <w:rPr>
          <w:rFonts w:ascii="Tahoma" w:hAnsi="Tahoma" w:cs="Tahoma"/>
          <w:color w:val="000000" w:themeColor="text1"/>
        </w:rPr>
        <w:t>uznaje się</w:t>
      </w:r>
      <w:r w:rsidRPr="004C4101">
        <w:rPr>
          <w:rFonts w:ascii="Tahoma" w:hAnsi="Tahoma" w:cs="Tahoma"/>
          <w:color w:val="000000" w:themeColor="text1"/>
        </w:rPr>
        <w:t xml:space="preserve"> </w:t>
      </w:r>
      <w:r>
        <w:rPr>
          <w:rFonts w:ascii="Tahoma" w:hAnsi="Tahoma" w:cs="Tahoma"/>
          <w:color w:val="000000" w:themeColor="text1"/>
        </w:rPr>
        <w:t>takie zdarzenia, których strony działając rozsądnie i profesjonalnie nie zakładały i nie planowały</w:t>
      </w:r>
      <w:r w:rsidR="00C6390C">
        <w:rPr>
          <w:rFonts w:ascii="Tahoma" w:hAnsi="Tahoma" w:cs="Tahoma"/>
          <w:color w:val="000000" w:themeColor="text1"/>
        </w:rPr>
        <w:t xml:space="preserve">. Za takie zdarzenia </w:t>
      </w:r>
      <w:r>
        <w:rPr>
          <w:rFonts w:ascii="Tahoma" w:hAnsi="Tahoma" w:cs="Tahoma"/>
          <w:color w:val="000000" w:themeColor="text1"/>
        </w:rPr>
        <w:t>uznaje</w:t>
      </w:r>
      <w:r w:rsidR="00C6390C">
        <w:rPr>
          <w:rFonts w:ascii="Tahoma" w:hAnsi="Tahoma" w:cs="Tahoma"/>
          <w:color w:val="000000" w:themeColor="text1"/>
        </w:rPr>
        <w:t xml:space="preserve"> się</w:t>
      </w:r>
      <w:r>
        <w:rPr>
          <w:rFonts w:ascii="Tahoma" w:hAnsi="Tahoma" w:cs="Tahoma"/>
          <w:color w:val="000000" w:themeColor="text1"/>
        </w:rPr>
        <w:t>: działania</w:t>
      </w:r>
      <w:r w:rsidRPr="004C4101">
        <w:rPr>
          <w:rFonts w:ascii="Tahoma" w:hAnsi="Tahoma" w:cs="Tahoma"/>
          <w:color w:val="000000" w:themeColor="text1"/>
        </w:rPr>
        <w:t xml:space="preserve"> siły wyższej tzn. losowe zdarzenia zewnętrzne niemożliwe do przewidzenia w momencie 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t>
      </w:r>
      <w:r w:rsidR="00C6390C">
        <w:rPr>
          <w:rFonts w:ascii="Tahoma" w:hAnsi="Tahoma" w:cs="Tahoma"/>
          <w:color w:val="000000" w:themeColor="text1"/>
        </w:rPr>
        <w:br/>
      </w:r>
      <w:r w:rsidRPr="004C4101">
        <w:rPr>
          <w:rFonts w:ascii="Tahoma" w:hAnsi="Tahoma" w:cs="Tahoma"/>
          <w:color w:val="000000" w:themeColor="text1"/>
        </w:rPr>
        <w:t xml:space="preserve">w szczególności: pożar, powódź, trzęsienie ziemi, huragan, </w:t>
      </w:r>
      <w:r>
        <w:rPr>
          <w:rFonts w:ascii="Tahoma" w:hAnsi="Tahoma" w:cs="Tahoma"/>
          <w:color w:val="000000" w:themeColor="text1"/>
        </w:rPr>
        <w:t>które wystąpiły w miejscu prowadzenia robót i są z miejscem tym związane,</w:t>
      </w:r>
    </w:p>
    <w:p w:rsidR="004A3FF8" w:rsidRDefault="004A3FF8"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wystąpienia niekorzystnych warunków atmosferycznych polegających na intensywnych opadach deszczu</w:t>
      </w:r>
      <w:r w:rsidR="00B11619">
        <w:rPr>
          <w:rFonts w:ascii="Tahoma" w:hAnsi="Tahoma" w:cs="Tahoma"/>
          <w:color w:val="000000"/>
        </w:rPr>
        <w:t xml:space="preserve">, gradu, śniegu oraz wystąpienia </w:t>
      </w:r>
      <w:r w:rsidR="00C6390C">
        <w:rPr>
          <w:rFonts w:ascii="Tahoma" w:hAnsi="Tahoma" w:cs="Tahoma"/>
          <w:color w:val="000000"/>
        </w:rPr>
        <w:t>temperatury powietrza poniżej</w:t>
      </w:r>
      <w:r>
        <w:rPr>
          <w:rFonts w:ascii="Tahoma" w:hAnsi="Tahoma" w:cs="Tahoma"/>
          <w:color w:val="000000"/>
        </w:rPr>
        <w:t xml:space="preserve"> -10</w:t>
      </w:r>
      <w:r w:rsidRPr="004A3FF8">
        <w:rPr>
          <w:rFonts w:ascii="Tahoma" w:hAnsi="Tahoma" w:cs="Tahoma"/>
          <w:color w:val="000000"/>
          <w:vertAlign w:val="superscript"/>
        </w:rPr>
        <w:t>o</w:t>
      </w:r>
      <w:r>
        <w:rPr>
          <w:rFonts w:ascii="Tahoma" w:hAnsi="Tahoma" w:cs="Tahoma"/>
          <w:color w:val="000000"/>
        </w:rPr>
        <w:t xml:space="preserve"> C trwając</w:t>
      </w:r>
      <w:r w:rsidR="00BB7DAF">
        <w:rPr>
          <w:rFonts w:ascii="Tahoma" w:hAnsi="Tahoma" w:cs="Tahoma"/>
          <w:color w:val="000000"/>
        </w:rPr>
        <w:t>ych</w:t>
      </w:r>
      <w:r>
        <w:rPr>
          <w:rFonts w:ascii="Tahoma" w:hAnsi="Tahoma" w:cs="Tahoma"/>
          <w:color w:val="000000"/>
        </w:rPr>
        <w:t xml:space="preserve"> nieprzerwanie</w:t>
      </w:r>
      <w:r w:rsidR="00F2795C">
        <w:rPr>
          <w:rFonts w:ascii="Tahoma" w:hAnsi="Tahoma" w:cs="Tahoma"/>
          <w:color w:val="000000"/>
        </w:rPr>
        <w:t xml:space="preserve"> przez 10 dni</w:t>
      </w:r>
      <w:r w:rsidR="00C6390C">
        <w:rPr>
          <w:rFonts w:ascii="Tahoma" w:hAnsi="Tahoma" w:cs="Tahoma"/>
          <w:color w:val="000000"/>
        </w:rPr>
        <w:t>,</w:t>
      </w:r>
      <w:r w:rsidR="00F2795C">
        <w:rPr>
          <w:rFonts w:ascii="Tahoma" w:hAnsi="Tahoma" w:cs="Tahoma"/>
          <w:color w:val="000000"/>
        </w:rPr>
        <w:t xml:space="preserve"> w wyniku których W</w:t>
      </w:r>
      <w:r>
        <w:rPr>
          <w:rFonts w:ascii="Tahoma" w:hAnsi="Tahoma" w:cs="Tahoma"/>
          <w:color w:val="000000"/>
        </w:rPr>
        <w:t xml:space="preserve">ykonawca zmuszony jest przerwać realizację robót lub nie jest w stanie ich realizować w normalnym trybie czynności a nie jest możliwie wykonywanie </w:t>
      </w:r>
      <w:r>
        <w:rPr>
          <w:rFonts w:ascii="Tahoma" w:hAnsi="Tahoma" w:cs="Tahoma"/>
          <w:color w:val="000000"/>
        </w:rPr>
        <w:lastRenderedPageBreak/>
        <w:t xml:space="preserve">w tym czasie innych robót na </w:t>
      </w:r>
      <w:r w:rsidR="00546F62">
        <w:rPr>
          <w:rFonts w:ascii="Tahoma" w:hAnsi="Tahoma" w:cs="Tahoma"/>
          <w:color w:val="000000"/>
        </w:rPr>
        <w:t>budowie. W takiej sytuacji termin realizacji umowy ulega wydłużeniu o uzasadniony powyższymi okolicznościami okres,</w:t>
      </w:r>
    </w:p>
    <w:p w:rsidR="00DE2077" w:rsidRPr="00FC02E1" w:rsidRDefault="00DE2077"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 xml:space="preserve">wprowadzenia do umowy zmian określonych w art. 144 ust. 1 pkt 2, 3 i 6 ustawy </w:t>
      </w:r>
      <w:proofErr w:type="spellStart"/>
      <w:r>
        <w:rPr>
          <w:rFonts w:ascii="Tahoma" w:hAnsi="Tahoma" w:cs="Tahoma"/>
          <w:color w:val="000000"/>
        </w:rPr>
        <w:t>Pzp</w:t>
      </w:r>
      <w:proofErr w:type="spellEnd"/>
      <w:r>
        <w:rPr>
          <w:rFonts w:ascii="Tahoma" w:hAnsi="Tahoma" w:cs="Tahoma"/>
          <w:color w:val="000000"/>
        </w:rPr>
        <w:t>;</w:t>
      </w:r>
    </w:p>
    <w:p w:rsidR="00DE2077" w:rsidRPr="00FC02E1" w:rsidRDefault="00DE2077"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 xml:space="preserve">gdy wydłuży się termin dostaw materiałów niezbędnych do wykonania przedmiotu zamówienia </w:t>
      </w:r>
      <w:r w:rsidR="00546F62">
        <w:rPr>
          <w:rFonts w:ascii="Tahoma" w:hAnsi="Tahoma" w:cs="Tahoma"/>
          <w:lang w:eastAsia="pl-PL"/>
        </w:rPr>
        <w:br/>
      </w:r>
      <w:r w:rsidRPr="00FC02E1">
        <w:rPr>
          <w:rFonts w:ascii="Tahoma" w:hAnsi="Tahoma" w:cs="Tahoma"/>
          <w:lang w:eastAsia="pl-PL"/>
        </w:rPr>
        <w:t xml:space="preserve">z przyczyn niezależnych od Wykonawcy. Wykonawca powiadomi na piśmie Zamawiającego </w:t>
      </w:r>
      <w:r w:rsidR="00546F62">
        <w:rPr>
          <w:rFonts w:ascii="Tahoma" w:hAnsi="Tahoma" w:cs="Tahoma"/>
          <w:lang w:eastAsia="pl-PL"/>
        </w:rPr>
        <w:br/>
      </w:r>
      <w:r w:rsidRPr="00FC02E1">
        <w:rPr>
          <w:rFonts w:ascii="Tahoma" w:hAnsi="Tahoma" w:cs="Tahoma"/>
          <w:lang w:eastAsia="pl-PL"/>
        </w:rPr>
        <w:t>o wydłużonym terminie dostaw, które będą na tyle długie</w:t>
      </w:r>
      <w:r w:rsidR="00C6390C">
        <w:rPr>
          <w:rFonts w:ascii="Tahoma" w:hAnsi="Tahoma" w:cs="Tahoma"/>
          <w:lang w:eastAsia="pl-PL"/>
        </w:rPr>
        <w:t>,</w:t>
      </w:r>
      <w:r w:rsidRPr="00FC02E1">
        <w:rPr>
          <w:rFonts w:ascii="Tahoma" w:hAnsi="Tahoma" w:cs="Tahoma"/>
          <w:lang w:eastAsia="pl-PL"/>
        </w:rPr>
        <w:t xml:space="preserv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w:t>
      </w:r>
      <w:r w:rsidR="00C6390C">
        <w:rPr>
          <w:rFonts w:ascii="Tahoma" w:hAnsi="Tahoma" w:cs="Tahoma"/>
          <w:lang w:eastAsia="pl-PL"/>
        </w:rPr>
        <w:t>,</w:t>
      </w:r>
      <w:r w:rsidRPr="00FC02E1">
        <w:rPr>
          <w:rFonts w:ascii="Tahoma" w:hAnsi="Tahoma" w:cs="Tahoma"/>
          <w:lang w:eastAsia="pl-PL"/>
        </w:rPr>
        <w:t xml:space="preserve"> a także  wskaże termin w jakim materiały zostaną dostarczone. Zamawiający wydłuży termin realizacji zamówienia o czas wynikający z opóźnień</w:t>
      </w:r>
      <w:r>
        <w:rPr>
          <w:rFonts w:ascii="Tahoma" w:hAnsi="Tahoma" w:cs="Tahoma"/>
          <w:lang w:eastAsia="pl-PL"/>
        </w:rPr>
        <w:t>;</w:t>
      </w:r>
    </w:p>
    <w:p w:rsidR="00DE2077" w:rsidRPr="00166FBD" w:rsidRDefault="00DE2077"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Pr>
          <w:rFonts w:ascii="Tahoma" w:hAnsi="Tahoma" w:cs="Tahoma"/>
          <w:lang w:eastAsia="pl-PL"/>
        </w:rPr>
        <w:t>spektora nadzoru inwestorskiego,</w:t>
      </w:r>
    </w:p>
    <w:p w:rsidR="00DE2077" w:rsidRPr="00546F62" w:rsidRDefault="00DE2077"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jednak nie dłużej niż o dwa miesiące, jeżeli Zamawiający wystąpi o zg</w:t>
      </w:r>
      <w:r w:rsidR="00546F62">
        <w:rPr>
          <w:rFonts w:ascii="Tahoma" w:hAnsi="Tahoma" w:cs="Tahoma"/>
          <w:lang w:eastAsia="pl-PL"/>
        </w:rPr>
        <w:t>odę do Instytucji Zarządzającej,</w:t>
      </w:r>
    </w:p>
    <w:p w:rsidR="00546F62" w:rsidRPr="00546F62" w:rsidRDefault="00546F62"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wstrzymania robót spowodowanego wykryciem na budowie przedmiotów niebezpiecznych, szczątków ludzkich, pozostałości budowli podziemnych wykopalisk archeologicznych, </w:t>
      </w:r>
      <w:r w:rsidR="00CB624E" w:rsidRPr="00216016">
        <w:rPr>
          <w:rFonts w:ascii="Tahoma" w:hAnsi="Tahoma" w:cs="Tahoma"/>
          <w:color w:val="FF0000"/>
          <w:lang w:eastAsia="pl-PL"/>
        </w:rPr>
        <w:t>niezinwentaryzowanych w dokumentacji projektowej kolizji, uzbrojenia podziemnego</w:t>
      </w:r>
      <w:r w:rsidR="00C6390C">
        <w:rPr>
          <w:rFonts w:ascii="Tahoma" w:hAnsi="Tahoma" w:cs="Tahoma"/>
          <w:color w:val="FF0000"/>
          <w:lang w:eastAsia="pl-PL"/>
        </w:rPr>
        <w:t xml:space="preserve"> </w:t>
      </w:r>
      <w:proofErr w:type="spellStart"/>
      <w:r w:rsidR="00C6390C">
        <w:rPr>
          <w:rFonts w:ascii="Tahoma" w:hAnsi="Tahoma" w:cs="Tahoma"/>
          <w:color w:val="FF0000"/>
          <w:lang w:eastAsia="pl-PL"/>
        </w:rPr>
        <w:t>itp</w:t>
      </w:r>
      <w:proofErr w:type="spellEnd"/>
      <w:r w:rsidR="00CB624E">
        <w:rPr>
          <w:rFonts w:ascii="Tahoma" w:hAnsi="Tahoma" w:cs="Tahoma"/>
          <w:lang w:eastAsia="pl-PL"/>
        </w:rPr>
        <w:t xml:space="preserve">, </w:t>
      </w:r>
    </w:p>
    <w:p w:rsidR="00546F62" w:rsidRPr="00FC02E1" w:rsidRDefault="00546F62" w:rsidP="000B3086">
      <w:pPr>
        <w:pStyle w:val="Akapitzlist"/>
        <w:numPr>
          <w:ilvl w:val="2"/>
          <w:numId w:val="98"/>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 xml:space="preserve">wystąpienia niezgodności map geodezyjnych ze stanem faktycznym, które spowodują przerwę </w:t>
      </w:r>
      <w:r w:rsidR="00216016">
        <w:rPr>
          <w:rFonts w:ascii="Tahoma" w:hAnsi="Tahoma" w:cs="Tahoma"/>
          <w:lang w:eastAsia="pl-PL"/>
        </w:rPr>
        <w:br/>
      </w:r>
      <w:r>
        <w:rPr>
          <w:rFonts w:ascii="Tahoma" w:hAnsi="Tahoma" w:cs="Tahoma"/>
          <w:lang w:eastAsia="pl-PL"/>
        </w:rPr>
        <w:t>w pracach na okres dłuższy niż 2 tygodnie.</w:t>
      </w:r>
    </w:p>
    <w:p w:rsidR="00DE2077" w:rsidRPr="008A622C" w:rsidRDefault="00DE2077" w:rsidP="00DE2077">
      <w:pPr>
        <w:pStyle w:val="Akapitzlist"/>
        <w:numPr>
          <w:ilvl w:val="1"/>
          <w:numId w:val="64"/>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zmiany wynagrodzenia należnego Wykonawcy określonego w § 9 ust. 1 umowy w przypadku</w:t>
      </w:r>
      <w:r w:rsidRPr="008A622C">
        <w:rPr>
          <w:rFonts w:ascii="Tahoma" w:hAnsi="Tahoma" w:cs="Tahoma"/>
        </w:rPr>
        <w:t>:</w:t>
      </w:r>
    </w:p>
    <w:p w:rsidR="00DE2077" w:rsidRPr="008A622C" w:rsidRDefault="00DE2077" w:rsidP="000B3086">
      <w:pPr>
        <w:pStyle w:val="Akapitzlist"/>
        <w:numPr>
          <w:ilvl w:val="0"/>
          <w:numId w:val="99"/>
        </w:numPr>
        <w:suppressAutoHyphens w:val="0"/>
        <w:ind w:left="993" w:hanging="284"/>
        <w:jc w:val="both"/>
        <w:rPr>
          <w:rFonts w:ascii="Tahoma" w:hAnsi="Tahoma" w:cs="Tahoma"/>
          <w:i/>
          <w:color w:val="000000" w:themeColor="text1"/>
        </w:rPr>
      </w:pPr>
      <w:r w:rsidRPr="00C6390C">
        <w:rPr>
          <w:rFonts w:ascii="Tahoma" w:hAnsi="Tahoma" w:cs="Tahoma"/>
          <w:color w:val="000000" w:themeColor="text1"/>
        </w:rPr>
        <w:t>zmiany stawki podatku od towarów i usług – w</w:t>
      </w:r>
      <w:r w:rsidRPr="00C6390C">
        <w:rPr>
          <w:rStyle w:val="Uwydatnienie"/>
          <w:rFonts w:ascii="Tahoma" w:hAnsi="Tahoma" w:cs="Tahoma"/>
          <w:i w:val="0"/>
          <w:color w:val="000000" w:themeColor="text1"/>
        </w:rPr>
        <w:t xml:space="preserve"> takim przypadku Wykonawca ma obowiązek </w:t>
      </w:r>
      <w:r w:rsidR="00C6390C" w:rsidRPr="00C6390C">
        <w:rPr>
          <w:rStyle w:val="Uwydatnienie"/>
          <w:rFonts w:ascii="Tahoma" w:hAnsi="Tahoma" w:cs="Tahoma"/>
          <w:i w:val="0"/>
          <w:color w:val="000000" w:themeColor="text1"/>
        </w:rPr>
        <w:br/>
      </w:r>
      <w:r w:rsidRPr="00C6390C">
        <w:rPr>
          <w:rStyle w:val="Uwydatnienie"/>
          <w:rFonts w:ascii="Tahoma" w:hAnsi="Tahoma" w:cs="Tahoma"/>
          <w:i w:val="0"/>
          <w:color w:val="000000" w:themeColor="text1"/>
        </w:rPr>
        <w:t>w terminie 30 dni od zmiany wysokości stawki podatku od towarów i usług złożyć do Zamawiającego pisemny wniosek, w którym musi wykazać rzeczywisty wpływ zmiany stawki podatku na zwiększenie</w:t>
      </w:r>
      <w:r w:rsidR="00BB7DAF">
        <w:rPr>
          <w:rStyle w:val="Uwydatnienie"/>
          <w:rFonts w:ascii="Tahoma" w:hAnsi="Tahoma" w:cs="Tahoma"/>
          <w:i w:val="0"/>
          <w:color w:val="000000" w:themeColor="text1"/>
        </w:rPr>
        <w:t>/zmniejszenie</w:t>
      </w:r>
      <w:r w:rsidR="00C6390C" w:rsidRPr="00C6390C">
        <w:rPr>
          <w:rStyle w:val="Uwydatnienie"/>
          <w:rFonts w:ascii="Tahoma" w:hAnsi="Tahoma" w:cs="Tahoma"/>
          <w:i w:val="0"/>
          <w:color w:val="000000" w:themeColor="text1"/>
        </w:rPr>
        <w:t xml:space="preserve"> </w:t>
      </w:r>
      <w:r w:rsidRPr="00C6390C">
        <w:rPr>
          <w:rStyle w:val="Uwydatnienie"/>
          <w:rFonts w:ascii="Tahoma" w:hAnsi="Tahoma" w:cs="Tahoma"/>
          <w:i w:val="0"/>
          <w:color w:val="000000" w:themeColor="text1"/>
        </w:rPr>
        <w:t xml:space="preserve">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t>
      </w:r>
      <w:r w:rsidR="00BB7DAF">
        <w:rPr>
          <w:rStyle w:val="Uwydatnienie"/>
          <w:rFonts w:ascii="Tahoma" w:hAnsi="Tahoma" w:cs="Tahoma"/>
          <w:i w:val="0"/>
          <w:color w:val="000000" w:themeColor="text1"/>
        </w:rPr>
        <w:t>zmianę</w:t>
      </w:r>
      <w:r w:rsidRPr="00C6390C">
        <w:rPr>
          <w:rStyle w:val="Uwydatnienie"/>
          <w:rFonts w:ascii="Tahoma" w:hAnsi="Tahoma" w:cs="Tahoma"/>
          <w:i w:val="0"/>
          <w:color w:val="000000" w:themeColor="text1"/>
        </w:rPr>
        <w:t xml:space="preserve"> kosztów realizacji umowy. Po ocenie dostarczonych dokumentów i obliczeń Strony przystępują do negocjacji w zakresie zwiększenia</w:t>
      </w:r>
      <w:r w:rsidR="00BB7DAF">
        <w:rPr>
          <w:rStyle w:val="Uwydatnienie"/>
          <w:rFonts w:ascii="Tahoma" w:hAnsi="Tahoma" w:cs="Tahoma"/>
          <w:i w:val="0"/>
          <w:color w:val="000000" w:themeColor="text1"/>
        </w:rPr>
        <w:t>/zmniejszenia</w:t>
      </w:r>
      <w:r w:rsidRPr="00C6390C">
        <w:rPr>
          <w:rStyle w:val="Uwydatnienie"/>
          <w:rFonts w:ascii="Tahoma" w:hAnsi="Tahoma" w:cs="Tahoma"/>
          <w:i w:val="0"/>
          <w:color w:val="000000" w:themeColor="text1"/>
        </w:rPr>
        <w:t xml:space="preserve">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oraz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r>
        <w:rPr>
          <w:rStyle w:val="Uwydatnienie"/>
          <w:rFonts w:ascii="Tahoma" w:hAnsi="Tahoma" w:cs="Tahoma"/>
          <w:i w:val="0"/>
          <w:color w:val="000000" w:themeColor="text1"/>
        </w:rPr>
        <w:t>,</w:t>
      </w:r>
    </w:p>
    <w:p w:rsidR="00C265E1" w:rsidRPr="00C265E1" w:rsidRDefault="00DE2077" w:rsidP="00C265E1">
      <w:pPr>
        <w:pStyle w:val="Akapitzlist"/>
        <w:numPr>
          <w:ilvl w:val="0"/>
          <w:numId w:val="99"/>
        </w:numPr>
        <w:suppressAutoHyphens w:val="0"/>
        <w:ind w:left="993" w:hanging="284"/>
        <w:jc w:val="both"/>
        <w:rPr>
          <w:rStyle w:val="Uwydatnienie"/>
          <w:rFonts w:ascii="Tahoma" w:hAnsi="Tahoma" w:cs="Tahoma"/>
          <w:iCs w:val="0"/>
          <w:color w:val="000000" w:themeColor="text1"/>
        </w:rPr>
      </w:pPr>
      <w:r w:rsidRPr="008A622C">
        <w:rPr>
          <w:rFonts w:ascii="Tahoma" w:hAnsi="Tahoma" w:cs="Tahoma"/>
        </w:rPr>
        <w:t xml:space="preserve">zmiany wysokości minimalnego wynagrodzenia za pracę ustalonego na podstawie art. 2 ust. 3-5 ustawy z dnia 10.10.2002 r. o minimalnym wynagrodzeniu za pracę - </w:t>
      </w:r>
      <w:r>
        <w:rPr>
          <w:rStyle w:val="Uwydatnienie"/>
          <w:rFonts w:ascii="Tahoma" w:hAnsi="Tahoma" w:cs="Tahoma"/>
          <w:i w:val="0"/>
          <w:color w:val="000000" w:themeColor="text1"/>
        </w:rPr>
        <w:t>w</w:t>
      </w:r>
      <w:r w:rsidRPr="008A622C">
        <w:rPr>
          <w:rStyle w:val="Uwydatnienie"/>
          <w:rFonts w:ascii="Tahoma" w:hAnsi="Tahoma" w:cs="Tahoma"/>
          <w:i w:val="0"/>
          <w:color w:val="000000" w:themeColor="text1"/>
        </w:rPr>
        <w:t xml:space="preserve"> takim przypadku </w:t>
      </w:r>
      <w:r w:rsidR="00CB2757">
        <w:rPr>
          <w:rStyle w:val="Uwydatnienie"/>
          <w:rFonts w:ascii="Tahoma" w:hAnsi="Tahoma" w:cs="Tahoma"/>
          <w:i w:val="0"/>
          <w:color w:val="000000" w:themeColor="text1"/>
        </w:rPr>
        <w:t>Wykonawca</w:t>
      </w:r>
      <w:r w:rsidRPr="008A622C">
        <w:rPr>
          <w:rStyle w:val="Uwydatnienie"/>
          <w:rFonts w:ascii="Tahoma" w:hAnsi="Tahoma" w:cs="Tahoma"/>
          <w:i w:val="0"/>
          <w:color w:val="000000" w:themeColor="text1"/>
        </w:rPr>
        <w:t xml:space="preserve"> ma obowiązek w terminie 30 dni od zmiany wysokości minimalnego wynagrodzenia złożyć pisemny wniosek, </w:t>
      </w:r>
      <w:r w:rsidRPr="008A622C">
        <w:rPr>
          <w:rFonts w:ascii="Tahoma" w:hAnsi="Tahoma" w:cs="Tahoma"/>
        </w:rPr>
        <w:t>o zmianę umowy o zamówienie publiczne w zakresie płatności wynikających z faktur</w:t>
      </w:r>
      <w:r w:rsidRPr="008A622C">
        <w:rPr>
          <w:rFonts w:ascii="Tahoma" w:hAnsi="Tahoma" w:cs="Tahoma"/>
          <w:i/>
        </w:rPr>
        <w:t xml:space="preserve"> </w:t>
      </w:r>
      <w:r w:rsidRPr="008A622C">
        <w:rPr>
          <w:rFonts w:ascii="Tahoma" w:hAnsi="Tahoma" w:cs="Tahoma"/>
        </w:rPr>
        <w:t xml:space="preserve">wystawionych </w:t>
      </w:r>
      <w:r>
        <w:rPr>
          <w:rFonts w:ascii="Tahoma" w:hAnsi="Tahoma" w:cs="Tahoma"/>
        </w:rPr>
        <w:t xml:space="preserve">za roboty wykonane </w:t>
      </w:r>
      <w:r w:rsidRPr="008A622C">
        <w:rPr>
          <w:rFonts w:ascii="Tahoma" w:hAnsi="Tahoma" w:cs="Tahoma"/>
        </w:rPr>
        <w:t>po wejściu w życie przepisów zmieniających wysokość minimalnego wynagrodzenia za pracę. Wniosek powinien zawierać wyczerpujące uzasadnienie faktyczne i prawne oraz dokładne wyliczenie kwoty wynagro</w:t>
      </w:r>
      <w:r>
        <w:rPr>
          <w:rFonts w:ascii="Tahoma" w:hAnsi="Tahoma" w:cs="Tahoma"/>
        </w:rPr>
        <w:t>dzenia W</w:t>
      </w:r>
      <w:r w:rsidRPr="008A622C">
        <w:rPr>
          <w:rFonts w:ascii="Tahoma" w:hAnsi="Tahoma" w:cs="Tahoma"/>
        </w:rPr>
        <w:t>ykonawcy po zmianie umowy</w:t>
      </w:r>
      <w:r>
        <w:rPr>
          <w:rFonts w:ascii="Tahoma" w:hAnsi="Tahoma" w:cs="Tahoma"/>
        </w:rPr>
        <w:t>.</w:t>
      </w:r>
      <w:r w:rsidRPr="008A622C">
        <w:rPr>
          <w:rFonts w:ascii="Tahoma" w:hAnsi="Tahoma" w:cs="Tahoma"/>
        </w:rPr>
        <w:t xml:space="preserve"> </w:t>
      </w:r>
      <w:r>
        <w:rPr>
          <w:rFonts w:ascii="Tahoma" w:hAnsi="Tahoma" w:cs="Tahoma"/>
        </w:rPr>
        <w:t>W szczególności</w:t>
      </w:r>
      <w:r w:rsidR="00BB7DAF">
        <w:rPr>
          <w:rFonts w:ascii="Tahoma" w:hAnsi="Tahoma" w:cs="Tahoma"/>
        </w:rPr>
        <w:t xml:space="preserve"> w przypadku wnioskowania o podwyższenie wynagrodzenia</w:t>
      </w:r>
      <w:r>
        <w:rPr>
          <w:rFonts w:ascii="Tahoma" w:hAnsi="Tahoma" w:cs="Tahoma"/>
        </w:rPr>
        <w:t xml:space="preserve">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Pr="008A622C">
        <w:rPr>
          <w:rFonts w:ascii="Tahoma" w:hAnsi="Tahoma" w:cs="Tahoma"/>
          <w:i/>
        </w:rPr>
        <w:t xml:space="preserve"> </w:t>
      </w:r>
      <w:r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Pr>
          <w:rStyle w:val="Uwydatnienie"/>
          <w:rFonts w:ascii="Tahoma" w:hAnsi="Tahoma" w:cs="Tahoma"/>
          <w:i w:val="0"/>
          <w:color w:val="000000" w:themeColor="text1"/>
        </w:rPr>
        <w:t>wzrost kosztów realizacji umowy,</w:t>
      </w:r>
    </w:p>
    <w:p w:rsidR="00DE2077" w:rsidRPr="00C6390C" w:rsidRDefault="00DE2077" w:rsidP="00C265E1">
      <w:pPr>
        <w:pStyle w:val="Akapitzlist"/>
        <w:numPr>
          <w:ilvl w:val="0"/>
          <w:numId w:val="99"/>
        </w:numPr>
        <w:suppressAutoHyphens w:val="0"/>
        <w:ind w:left="993" w:hanging="284"/>
        <w:jc w:val="both"/>
        <w:rPr>
          <w:rStyle w:val="Uwydatnienie"/>
          <w:rFonts w:ascii="Tahoma" w:hAnsi="Tahoma" w:cs="Tahoma"/>
          <w:iCs w:val="0"/>
          <w:color w:val="000000" w:themeColor="text1"/>
        </w:rPr>
      </w:pPr>
      <w:r w:rsidRPr="00C265E1">
        <w:rPr>
          <w:rFonts w:ascii="Tahoma" w:hAnsi="Tahoma" w:cs="Tahoma"/>
        </w:rPr>
        <w:t xml:space="preserve">zmiany zasad podlegania ubezpieczeniom społecznym lub ubezpieczeniu zdrowotnemu lub wysokości stawki składki na ubezpieczenia społeczne lub zdrowotne – </w:t>
      </w:r>
      <w:r w:rsidR="00CB2757">
        <w:rPr>
          <w:rFonts w:ascii="Tahoma" w:hAnsi="Tahoma" w:cs="Tahoma"/>
        </w:rPr>
        <w:t>w</w:t>
      </w:r>
      <w:r w:rsidRPr="00C265E1">
        <w:rPr>
          <w:rFonts w:ascii="Tahoma" w:hAnsi="Tahoma" w:cs="Tahoma"/>
        </w:rPr>
        <w:t xml:space="preserve"> takiej sytuacji </w:t>
      </w:r>
      <w:r w:rsidR="00CB2757">
        <w:rPr>
          <w:rFonts w:ascii="Tahoma" w:hAnsi="Tahoma" w:cs="Tahoma"/>
        </w:rPr>
        <w:t>strona</w:t>
      </w:r>
      <w:r w:rsidRPr="00C265E1">
        <w:rPr>
          <w:rFonts w:ascii="Tahoma" w:hAnsi="Tahoma" w:cs="Tahoma"/>
        </w:rPr>
        <w:t xml:space="preserve"> </w:t>
      </w:r>
      <w:r w:rsidR="00CB2757">
        <w:rPr>
          <w:rFonts w:ascii="Tahoma" w:hAnsi="Tahoma" w:cs="Tahoma"/>
        </w:rPr>
        <w:br/>
      </w:r>
      <w:r w:rsidRPr="00C265E1">
        <w:rPr>
          <w:rFonts w:ascii="Tahoma" w:hAnsi="Tahoma" w:cs="Tahoma"/>
        </w:rPr>
        <w:lastRenderedPageBreak/>
        <w:t xml:space="preserve">w terminie 30 dni od zmian składa pisemny wniosek o zmianę umowy o zamówienie publiczne </w:t>
      </w:r>
      <w:r w:rsidR="00CB2757">
        <w:rPr>
          <w:rFonts w:ascii="Tahoma" w:hAnsi="Tahoma" w:cs="Tahoma"/>
        </w:rPr>
        <w:br/>
      </w:r>
      <w:r w:rsidRPr="00C265E1">
        <w:rPr>
          <w:rFonts w:ascii="Tahoma" w:hAnsi="Tahoma" w:cs="Tahoma"/>
        </w:rPr>
        <w:t>w zakresie płatności wynikających z faktur wystawionych za roboty wykonane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w:t>
      </w:r>
      <w:r w:rsidR="00BB7DAF">
        <w:rPr>
          <w:rFonts w:ascii="Tahoma" w:hAnsi="Tahoma" w:cs="Tahoma"/>
        </w:rPr>
        <w:t>.</w:t>
      </w:r>
      <w:r w:rsidRPr="00C265E1">
        <w:rPr>
          <w:rFonts w:ascii="Tahoma" w:hAnsi="Tahoma" w:cs="Tahoma"/>
        </w:rPr>
        <w:t xml:space="preserve"> </w:t>
      </w:r>
      <w:r w:rsidR="00BB7DAF">
        <w:rPr>
          <w:rFonts w:ascii="Tahoma" w:hAnsi="Tahoma" w:cs="Tahoma"/>
        </w:rPr>
        <w:t>W</w:t>
      </w:r>
      <w:r w:rsidRPr="00C265E1">
        <w:rPr>
          <w:rFonts w:ascii="Tahoma" w:hAnsi="Tahoma" w:cs="Tahoma"/>
        </w:rPr>
        <w:t xml:space="preserve"> szczególności </w:t>
      </w:r>
      <w:r w:rsidR="00BB7DAF">
        <w:rPr>
          <w:rFonts w:ascii="Tahoma" w:hAnsi="Tahoma" w:cs="Tahoma"/>
        </w:rPr>
        <w:t xml:space="preserve">w przypadku wnioskowania o podwyższenie wynagrodzenia </w:t>
      </w:r>
      <w:r w:rsidRPr="00C265E1">
        <w:rPr>
          <w:rFonts w:ascii="Tahoma" w:hAnsi="Tahoma" w:cs="Tahoma"/>
        </w:rPr>
        <w:t>Wykonawca będzie zobowiązany wykazać związek pomiędzy wnioskowaną kwotą podwyższenia wynagrodzenia umownego a wpływem zmiany zasad, o których mowa w niniejszym punkcie, na kalkulację ceny ofertowej. Wnios</w:t>
      </w:r>
      <w:r w:rsidR="00BB7DAF">
        <w:rPr>
          <w:rFonts w:ascii="Tahoma" w:hAnsi="Tahoma" w:cs="Tahoma"/>
        </w:rPr>
        <w:t>ek powinien obejmować jedynie zmianę tych kosztów</w:t>
      </w:r>
      <w:r w:rsidRPr="00C265E1">
        <w:rPr>
          <w:rFonts w:ascii="Tahoma" w:hAnsi="Tahoma" w:cs="Tahoma"/>
        </w:rPr>
        <w:t xml:space="preserve"> realiz</w:t>
      </w:r>
      <w:r w:rsidR="00DC7434">
        <w:rPr>
          <w:rFonts w:ascii="Tahoma" w:hAnsi="Tahoma" w:cs="Tahoma"/>
        </w:rPr>
        <w:t>acji zamówienia, które W</w:t>
      </w:r>
      <w:r w:rsidRPr="00C265E1">
        <w:rPr>
          <w:rFonts w:ascii="Tahoma" w:hAnsi="Tahoma" w:cs="Tahoma"/>
        </w:rPr>
        <w:t>ykonawca obowiązkowo ponosi w związku ze zmianą zasad, o których mowa w niniejszym punkcie</w:t>
      </w:r>
      <w:r w:rsidR="00DB1D01">
        <w:rPr>
          <w:rFonts w:ascii="Tahoma" w:hAnsi="Tahoma" w:cs="Tahoma"/>
        </w:rPr>
        <w:t>.</w:t>
      </w:r>
      <w:r w:rsidRPr="00C265E1">
        <w:rPr>
          <w:rFonts w:ascii="Tahoma" w:hAnsi="Tahoma" w:cs="Tahoma"/>
        </w:rPr>
        <w:t xml:space="preserve"> </w:t>
      </w:r>
      <w:r w:rsidRPr="00C265E1">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w:t>
      </w:r>
      <w:r w:rsidR="00C6390C">
        <w:rPr>
          <w:rStyle w:val="Uwydatnienie"/>
          <w:rFonts w:ascii="Tahoma" w:hAnsi="Tahoma" w:cs="Tahoma"/>
          <w:i w:val="0"/>
          <w:color w:val="000000" w:themeColor="text1"/>
        </w:rPr>
        <w:t>k na wzrost kosztów realizacji u</w:t>
      </w:r>
      <w:r w:rsidRPr="00C265E1">
        <w:rPr>
          <w:rStyle w:val="Uwydatnienie"/>
          <w:rFonts w:ascii="Tahoma" w:hAnsi="Tahoma" w:cs="Tahoma"/>
          <w:i w:val="0"/>
          <w:color w:val="000000" w:themeColor="text1"/>
        </w:rPr>
        <w:t>mowy</w:t>
      </w:r>
      <w:r w:rsidR="00C6390C">
        <w:rPr>
          <w:rStyle w:val="Uwydatnienie"/>
          <w:rFonts w:ascii="Tahoma" w:hAnsi="Tahoma" w:cs="Tahoma"/>
          <w:i w:val="0"/>
          <w:color w:val="000000" w:themeColor="text1"/>
        </w:rPr>
        <w:t>.</w:t>
      </w:r>
    </w:p>
    <w:p w:rsidR="00C265E1" w:rsidRDefault="00C265E1" w:rsidP="00E208FC">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DC7434">
        <w:rPr>
          <w:rFonts w:ascii="Tahoma" w:hAnsi="Tahoma" w:cs="Tahoma"/>
          <w:color w:val="000000" w:themeColor="text1"/>
          <w:u w:val="single"/>
        </w:rPr>
        <w:t>zmiany warunków oraz terminów płatności</w:t>
      </w:r>
      <w:r>
        <w:rPr>
          <w:rFonts w:ascii="Tahoma" w:hAnsi="Tahoma" w:cs="Tahoma"/>
          <w:color w:val="000000" w:themeColor="text1"/>
        </w:rPr>
        <w:t xml:space="preserve">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oraz zmiany terminów płatności wynikające</w:t>
      </w:r>
      <w:r w:rsidR="00F566E2">
        <w:rPr>
          <w:rFonts w:ascii="Tahoma" w:hAnsi="Tahoma" w:cs="Tahoma"/>
          <w:color w:val="000000" w:themeColor="text1"/>
        </w:rPr>
        <w:t>j</w:t>
      </w:r>
      <w:r>
        <w:rPr>
          <w:rFonts w:ascii="Tahoma" w:hAnsi="Tahoma" w:cs="Tahoma"/>
          <w:color w:val="000000" w:themeColor="text1"/>
        </w:rPr>
        <w:t xml:space="preserve"> z wszelkich uzasadnionych (koniecznych) zmian wprowadzanych do umowy. </w:t>
      </w:r>
    </w:p>
    <w:p w:rsidR="00B0121D" w:rsidRPr="007361D3" w:rsidRDefault="00341EFD" w:rsidP="00E208FC">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E208FC">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odwykonawcy. 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E208FC">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w:t>
      </w:r>
      <w:r w:rsidR="00F1222F">
        <w:rPr>
          <w:rFonts w:ascii="Tahoma" w:hAnsi="Tahoma" w:cs="Tahoma"/>
          <w:color w:val="000000" w:themeColor="text1"/>
        </w:rPr>
        <w:br/>
      </w:r>
      <w:r w:rsidRPr="007361D3">
        <w:rPr>
          <w:rFonts w:ascii="Tahoma" w:hAnsi="Tahoma" w:cs="Tahoma"/>
          <w:color w:val="000000" w:themeColor="text1"/>
        </w:rPr>
        <w:t xml:space="preserve">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w:t>
      </w:r>
      <w:r w:rsidR="00F1222F">
        <w:rPr>
          <w:rFonts w:ascii="Tahoma" w:hAnsi="Tahoma" w:cs="Tahoma"/>
          <w:color w:val="000000" w:themeColor="text1"/>
        </w:rPr>
        <w:t>podając powody zmiany. Nowa</w:t>
      </w:r>
      <w:r w:rsidRPr="007361D3">
        <w:rPr>
          <w:rFonts w:ascii="Tahoma" w:hAnsi="Tahoma" w:cs="Tahoma"/>
          <w:color w:val="000000" w:themeColor="text1"/>
        </w:rPr>
        <w:t xml:space="preserve">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E208FC">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DC7434" w:rsidRDefault="00917C80" w:rsidP="00DC7434">
      <w:pPr>
        <w:pStyle w:val="Akapitzlist"/>
        <w:numPr>
          <w:ilvl w:val="1"/>
          <w:numId w:val="64"/>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r w:rsidR="00B56F88" w:rsidRPr="007361D3">
        <w:rPr>
          <w:rFonts w:ascii="Tahoma" w:hAnsi="Tahoma" w:cs="Tahoma"/>
          <w:color w:val="000000" w:themeColor="text1"/>
          <w:lang w:eastAsia="pl-PL"/>
        </w:rPr>
        <w:t>SIWZ</w:t>
      </w:r>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DC7434">
        <w:rPr>
          <w:rFonts w:ascii="Tahoma" w:hAnsi="Tahoma" w:cs="Tahoma"/>
          <w:color w:val="000000" w:themeColor="text1"/>
          <w:lang w:eastAsia="pl-PL"/>
        </w:rPr>
        <w:t>.</w:t>
      </w:r>
    </w:p>
    <w:p w:rsidR="00DC7434" w:rsidRPr="00DC7434" w:rsidRDefault="00DC7434" w:rsidP="00DC7434">
      <w:pPr>
        <w:pStyle w:val="Akapitzlist"/>
        <w:numPr>
          <w:ilvl w:val="1"/>
          <w:numId w:val="64"/>
        </w:numPr>
        <w:suppressAutoHyphens w:val="0"/>
        <w:autoSpaceDE w:val="0"/>
        <w:autoSpaceDN w:val="0"/>
        <w:adjustRightInd w:val="0"/>
        <w:ind w:left="851" w:hanging="425"/>
        <w:jc w:val="both"/>
        <w:rPr>
          <w:rFonts w:ascii="Tahoma" w:hAnsi="Tahoma" w:cs="Tahoma"/>
          <w:color w:val="000000" w:themeColor="text1"/>
        </w:rPr>
      </w:pPr>
      <w:r w:rsidRPr="00DC7434">
        <w:rPr>
          <w:rFonts w:ascii="Tahoma" w:hAnsi="Tahoma" w:cs="Tahoma"/>
          <w:color w:val="000000" w:themeColor="text1"/>
          <w:u w:val="single"/>
          <w:lang w:eastAsia="pl-PL"/>
        </w:rPr>
        <w:t xml:space="preserve">zmiany osób wskazanych przez Zamawiającego w  § </w:t>
      </w:r>
      <w:r w:rsidR="00BB7DAF">
        <w:rPr>
          <w:rFonts w:ascii="Tahoma" w:hAnsi="Tahoma" w:cs="Tahoma"/>
          <w:color w:val="000000" w:themeColor="text1"/>
          <w:u w:val="single"/>
          <w:lang w:eastAsia="pl-PL"/>
        </w:rPr>
        <w:t xml:space="preserve">5 </w:t>
      </w:r>
      <w:r w:rsidR="003625FD">
        <w:rPr>
          <w:rFonts w:ascii="Tahoma" w:hAnsi="Tahoma" w:cs="Tahoma"/>
          <w:color w:val="000000" w:themeColor="text1"/>
          <w:u w:val="single"/>
          <w:lang w:eastAsia="pl-PL"/>
        </w:rPr>
        <w:t>ust. 8 umowy</w:t>
      </w:r>
      <w:r>
        <w:rPr>
          <w:rFonts w:ascii="Tahoma" w:hAnsi="Tahoma" w:cs="Tahoma"/>
          <w:color w:val="000000" w:themeColor="text1"/>
          <w:lang w:eastAsia="pl-PL"/>
        </w:rPr>
        <w:t>.</w:t>
      </w:r>
    </w:p>
    <w:p w:rsidR="00653676" w:rsidRPr="007361D3" w:rsidRDefault="00BC7074" w:rsidP="00E208FC">
      <w:pPr>
        <w:pStyle w:val="Akapitzlist"/>
        <w:numPr>
          <w:ilvl w:val="0"/>
          <w:numId w:val="65"/>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Z</w:t>
      </w:r>
      <w:r w:rsidR="002C4D92" w:rsidRPr="007361D3">
        <w:rPr>
          <w:rFonts w:ascii="Tahoma" w:hAnsi="Tahoma" w:cs="Tahoma"/>
          <w:color w:val="000000" w:themeColor="text1"/>
        </w:rPr>
        <w:t xml:space="preserve">miana </w:t>
      </w:r>
      <w:r w:rsidR="00096DA1" w:rsidRPr="007361D3">
        <w:rPr>
          <w:rFonts w:ascii="Tahoma" w:hAnsi="Tahoma" w:cs="Tahoma"/>
          <w:color w:val="000000" w:themeColor="text1"/>
        </w:rPr>
        <w:t>zgodna z</w:t>
      </w:r>
      <w:r w:rsidR="002C4D92" w:rsidRPr="007361D3">
        <w:rPr>
          <w:rFonts w:ascii="Tahoma" w:hAnsi="Tahoma" w:cs="Tahoma"/>
          <w:color w:val="000000" w:themeColor="text1"/>
        </w:rPr>
        <w:t xml:space="preserve"> ust. 1 pkt </w:t>
      </w:r>
      <w:r w:rsidR="00AF3051" w:rsidRPr="007361D3">
        <w:rPr>
          <w:rFonts w:ascii="Tahoma" w:hAnsi="Tahoma" w:cs="Tahoma"/>
          <w:color w:val="000000" w:themeColor="text1"/>
        </w:rPr>
        <w:t>1 lit. c</w:t>
      </w:r>
      <w:r w:rsidR="00A04B59" w:rsidRPr="007361D3">
        <w:rPr>
          <w:rFonts w:ascii="Tahoma" w:hAnsi="Tahoma" w:cs="Tahoma"/>
          <w:color w:val="000000" w:themeColor="text1"/>
        </w:rPr>
        <w:t xml:space="preserve"> wymaga przedstawienia</w:t>
      </w:r>
      <w:r w:rsidR="002C4D92" w:rsidRPr="007361D3">
        <w:rPr>
          <w:rFonts w:ascii="Tahoma" w:hAnsi="Tahoma" w:cs="Tahoma"/>
          <w:color w:val="000000" w:themeColor="text1"/>
        </w:rPr>
        <w:t xml:space="preserve"> projekt</w:t>
      </w:r>
      <w:r w:rsidR="00096DA1" w:rsidRPr="007361D3">
        <w:rPr>
          <w:rFonts w:ascii="Tahoma" w:hAnsi="Tahoma" w:cs="Tahoma"/>
          <w:color w:val="000000" w:themeColor="text1"/>
        </w:rPr>
        <w:t>u</w:t>
      </w:r>
      <w:r w:rsidR="002C4D92" w:rsidRPr="007361D3">
        <w:rPr>
          <w:rFonts w:ascii="Tahoma" w:hAnsi="Tahoma" w:cs="Tahoma"/>
          <w:color w:val="000000" w:themeColor="text1"/>
        </w:rPr>
        <w:t xml:space="preserve"> zamienn</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zawierając</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opis proponowanych zmian oraz niezbędne rysunk</w:t>
      </w:r>
      <w:r w:rsidR="009F6AF9" w:rsidRPr="007361D3">
        <w:rPr>
          <w:rFonts w:ascii="Tahoma" w:hAnsi="Tahoma" w:cs="Tahoma"/>
          <w:color w:val="000000" w:themeColor="text1"/>
        </w:rPr>
        <w:t>i</w:t>
      </w:r>
      <w:r w:rsidR="002C4D92" w:rsidRPr="007361D3">
        <w:rPr>
          <w:rFonts w:ascii="Tahoma" w:hAnsi="Tahoma" w:cs="Tahoma"/>
          <w:color w:val="000000" w:themeColor="text1"/>
        </w:rPr>
        <w:t xml:space="preserve">. Projekt taki wymaga akceptacji przez autora </w:t>
      </w:r>
      <w:r w:rsidRPr="007361D3">
        <w:rPr>
          <w:rFonts w:ascii="Tahoma" w:hAnsi="Tahoma" w:cs="Tahoma"/>
          <w:color w:val="000000" w:themeColor="text1"/>
        </w:rPr>
        <w:t xml:space="preserve">pierwotnej dokumentacji projektowej </w:t>
      </w:r>
      <w:r w:rsidR="0065076B" w:rsidRPr="007361D3">
        <w:rPr>
          <w:rFonts w:ascii="Tahoma" w:hAnsi="Tahoma" w:cs="Tahoma"/>
          <w:color w:val="000000" w:themeColor="text1"/>
        </w:rPr>
        <w:t>i Z</w:t>
      </w:r>
      <w:r w:rsidR="002C4D92" w:rsidRPr="007361D3">
        <w:rPr>
          <w:rFonts w:ascii="Tahoma" w:hAnsi="Tahoma" w:cs="Tahoma"/>
          <w:color w:val="000000" w:themeColor="text1"/>
        </w:rPr>
        <w:t xml:space="preserve">amawiającego. </w:t>
      </w:r>
    </w:p>
    <w:p w:rsidR="004C4101" w:rsidRDefault="004C4101" w:rsidP="00E208FC">
      <w:pPr>
        <w:pStyle w:val="Akapitzlist"/>
        <w:numPr>
          <w:ilvl w:val="0"/>
          <w:numId w:val="65"/>
        </w:numPr>
        <w:ind w:left="284" w:hanging="284"/>
        <w:jc w:val="both"/>
        <w:rPr>
          <w:rFonts w:ascii="Tahoma" w:hAnsi="Tahoma" w:cs="Tahoma"/>
          <w:color w:val="000000" w:themeColor="text1"/>
        </w:rPr>
      </w:pPr>
      <w:r w:rsidRPr="007361D3">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r>
        <w:rPr>
          <w:rFonts w:ascii="Tahoma" w:hAnsi="Tahoma" w:cs="Tahoma"/>
          <w:color w:val="000000" w:themeColor="text1"/>
        </w:rPr>
        <w:t>.</w:t>
      </w:r>
    </w:p>
    <w:p w:rsidR="00DE2077" w:rsidRPr="00C15606" w:rsidRDefault="00DE2077" w:rsidP="00DE2077">
      <w:pPr>
        <w:pStyle w:val="Akapitzlist"/>
        <w:numPr>
          <w:ilvl w:val="0"/>
          <w:numId w:val="65"/>
        </w:numPr>
        <w:ind w:left="284" w:hanging="284"/>
        <w:jc w:val="both"/>
        <w:rPr>
          <w:rFonts w:ascii="Tahoma" w:hAnsi="Tahoma" w:cs="Tahoma"/>
          <w:color w:val="000000" w:themeColor="text1"/>
        </w:rPr>
      </w:pPr>
      <w:r w:rsidRPr="00C15606">
        <w:rPr>
          <w:rFonts w:ascii="Tahoma" w:hAnsi="Tahoma" w:cs="Tahoma"/>
          <w:color w:val="000000" w:themeColor="text1"/>
        </w:rPr>
        <w:lastRenderedPageBreak/>
        <w:t>Zmiany określone w ust. 1 pkt 3 będą możliwe pod warunkiem, że będą miały wpływ na koszty wykonania zamówienia przez Wykonawcę. W przypadku zmian w ust. 1 pkt 3 lit. b i c, jeżeli z wnioskiem występuje Wykonawca jest on zobowiązany dołączyć do wniosku o zmianę dokumenty z których będzie wynikać w jakim zakresie zmiany</w:t>
      </w:r>
      <w:r>
        <w:rPr>
          <w:rFonts w:ascii="Tahoma" w:hAnsi="Tahoma" w:cs="Tahoma"/>
          <w:color w:val="000000" w:themeColor="text1"/>
        </w:rPr>
        <w:t xml:space="preserve"> te mają</w:t>
      </w:r>
      <w:r w:rsidRPr="00C15606">
        <w:rPr>
          <w:rFonts w:ascii="Tahoma" w:hAnsi="Tahoma" w:cs="Tahoma"/>
          <w:color w:val="000000" w:themeColor="text1"/>
        </w:rPr>
        <w:t xml:space="preserve"> wpływ na koszty wykonania umowy w szczególności:</w:t>
      </w:r>
    </w:p>
    <w:p w:rsidR="00DE2077" w:rsidRDefault="00DE2077" w:rsidP="000B3086">
      <w:pPr>
        <w:pStyle w:val="Akapitzlist"/>
        <w:numPr>
          <w:ilvl w:val="0"/>
          <w:numId w:val="100"/>
        </w:numPr>
        <w:jc w:val="both"/>
        <w:rPr>
          <w:rFonts w:ascii="Tahoma" w:hAnsi="Tahoma" w:cs="Tahoma"/>
          <w:color w:val="000000" w:themeColor="text1"/>
        </w:rPr>
      </w:pPr>
      <w:r>
        <w:rPr>
          <w:rFonts w:ascii="Tahoma" w:hAnsi="Tahoma" w:cs="Tahoma"/>
          <w:color w:val="000000" w:themeColor="text1"/>
        </w:rPr>
        <w:t>pisemne zestawienie wynagrodzeń (zarówno przed jak i po zmianie) pracowników wykonujących roboty budowlane wraz z określeniem zakresu w jakim wykonują oni prace bezpośrednio związane z realizacją przedmiotu umowy oraz części wynagrodzenia odpowiadającej temu zakresowi – w przypadku zmiany o której mowa w ust. 1 pkt 3 lit. b,</w:t>
      </w:r>
    </w:p>
    <w:p w:rsidR="00DE2077" w:rsidRPr="00DE2077" w:rsidRDefault="00DE2077" w:rsidP="000B3086">
      <w:pPr>
        <w:pStyle w:val="Akapitzlist"/>
        <w:numPr>
          <w:ilvl w:val="0"/>
          <w:numId w:val="100"/>
        </w:numPr>
        <w:jc w:val="both"/>
        <w:rPr>
          <w:rFonts w:ascii="Tahoma" w:hAnsi="Tahoma" w:cs="Tahoma"/>
          <w:color w:val="000000" w:themeColor="text1"/>
        </w:rPr>
      </w:pPr>
      <w:r w:rsidRPr="00DE2077">
        <w:rPr>
          <w:rFonts w:ascii="Tahoma" w:hAnsi="Tahoma" w:cs="Tahoma"/>
          <w:color w:val="000000" w:themeColor="text1"/>
        </w:rPr>
        <w:t>pisemne zestawienie wynagrodzeń (zarówno przed jak i po zmianie) pracowników wykonujących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3 lit. c</w:t>
      </w:r>
    </w:p>
    <w:p w:rsidR="002C4D92" w:rsidRPr="007361D3" w:rsidRDefault="002C4D92" w:rsidP="00E208FC">
      <w:pPr>
        <w:pStyle w:val="Akapitzlist"/>
        <w:numPr>
          <w:ilvl w:val="0"/>
          <w:numId w:val="65"/>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E208FC">
      <w:pPr>
        <w:pStyle w:val="Akapitzlist"/>
        <w:numPr>
          <w:ilvl w:val="0"/>
          <w:numId w:val="66"/>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E208FC">
      <w:pPr>
        <w:pStyle w:val="Akapitzlist"/>
        <w:numPr>
          <w:ilvl w:val="0"/>
          <w:numId w:val="66"/>
        </w:numPr>
        <w:jc w:val="both"/>
        <w:rPr>
          <w:rFonts w:ascii="Tahoma" w:hAnsi="Tahoma" w:cs="Tahoma"/>
          <w:color w:val="000000" w:themeColor="text1"/>
        </w:rPr>
      </w:pPr>
      <w:r w:rsidRPr="007361D3">
        <w:rPr>
          <w:rFonts w:ascii="Tahoma" w:hAnsi="Tahoma" w:cs="Tahoma"/>
          <w:color w:val="000000" w:themeColor="text1"/>
        </w:rPr>
        <w:t>u</w:t>
      </w:r>
      <w:r w:rsidR="00732FCB">
        <w:rPr>
          <w:rFonts w:ascii="Tahoma" w:hAnsi="Tahoma" w:cs="Tahoma"/>
          <w:color w:val="000000" w:themeColor="text1"/>
        </w:rPr>
        <w:t>zasadnienie zmiany.</w:t>
      </w:r>
    </w:p>
    <w:p w:rsidR="002C4D92" w:rsidRPr="007361D3" w:rsidRDefault="002C4D92" w:rsidP="00E208FC">
      <w:pPr>
        <w:pStyle w:val="Akapitzlist"/>
        <w:numPr>
          <w:ilvl w:val="0"/>
          <w:numId w:val="65"/>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F566E2">
        <w:rPr>
          <w:rFonts w:ascii="Tahoma" w:hAnsi="Tahoma" w:cs="Tahoma"/>
          <w:color w:val="000000" w:themeColor="text1"/>
        </w:rPr>
        <w:t>5</w:t>
      </w:r>
      <w:r w:rsidRPr="007361D3">
        <w:rPr>
          <w:rFonts w:ascii="Tahoma" w:hAnsi="Tahoma" w:cs="Tahoma"/>
          <w:color w:val="000000" w:themeColor="text1"/>
        </w:rPr>
        <w:t xml:space="preserve"> pkt b może dotyczyć w szczególności:</w:t>
      </w:r>
    </w:p>
    <w:p w:rsidR="002C4D92" w:rsidRPr="007361D3" w:rsidRDefault="00AF3051" w:rsidP="00E208FC">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E208FC">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E208FC">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E208FC">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E208FC">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sprawnienia</w:t>
      </w:r>
      <w:r w:rsidR="00B56F88">
        <w:rPr>
          <w:rFonts w:ascii="Tahoma" w:hAnsi="Tahoma" w:cs="Tahoma"/>
          <w:color w:val="000000" w:themeColor="text1"/>
        </w:rPr>
        <w:t xml:space="preserve"> w trakcie użytkowania obiektu.</w:t>
      </w:r>
    </w:p>
    <w:p w:rsidR="00DE2077" w:rsidRDefault="00DE2077" w:rsidP="00E208FC">
      <w:pPr>
        <w:pStyle w:val="Akapitzlist"/>
        <w:numPr>
          <w:ilvl w:val="0"/>
          <w:numId w:val="65"/>
        </w:numPr>
        <w:ind w:left="284" w:hanging="284"/>
        <w:jc w:val="both"/>
        <w:rPr>
          <w:rFonts w:ascii="Tahoma" w:hAnsi="Tahoma" w:cs="Tahoma"/>
          <w:color w:val="000000" w:themeColor="text1"/>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w:t>
      </w:r>
      <w:r w:rsidR="00F1222F">
        <w:rPr>
          <w:rFonts w:ascii="Tahoma" w:hAnsi="Tahoma" w:cs="Tahoma"/>
          <w:lang w:eastAsia="pl-PL"/>
        </w:rPr>
        <w:t xml:space="preserve">. Warunek akceptacji przez Zamawiającego nie dotyczy </w:t>
      </w:r>
      <w:r w:rsidRPr="00653676">
        <w:rPr>
          <w:rFonts w:ascii="Tahoma" w:hAnsi="Tahoma" w:cs="Tahoma"/>
          <w:lang w:eastAsia="pl-PL"/>
        </w:rPr>
        <w:t>okolicznośc</w:t>
      </w:r>
      <w:r>
        <w:rPr>
          <w:rFonts w:ascii="Tahoma" w:hAnsi="Tahoma" w:cs="Tahoma"/>
          <w:lang w:eastAsia="pl-PL"/>
        </w:rPr>
        <w:t>i, o których mowa w ust. 1 pkt 2</w:t>
      </w:r>
      <w:r w:rsidRPr="00653676">
        <w:rPr>
          <w:rFonts w:ascii="Tahoma" w:hAnsi="Tahoma" w:cs="Tahoma"/>
          <w:lang w:eastAsia="pl-PL"/>
        </w:rPr>
        <w:t xml:space="preserve"> </w:t>
      </w:r>
      <w:r>
        <w:rPr>
          <w:rFonts w:ascii="Tahoma" w:hAnsi="Tahoma" w:cs="Tahoma"/>
          <w:lang w:eastAsia="pl-PL"/>
        </w:rPr>
        <w:t>lit.</w:t>
      </w:r>
      <w:r w:rsidRPr="00653676">
        <w:rPr>
          <w:rFonts w:ascii="Tahoma" w:hAnsi="Tahoma" w:cs="Tahoma"/>
          <w:lang w:eastAsia="pl-PL"/>
        </w:rPr>
        <w:t xml:space="preserve"> a.</w:t>
      </w:r>
    </w:p>
    <w:p w:rsidR="00732FCB" w:rsidRDefault="00A04B59" w:rsidP="00E208FC">
      <w:pPr>
        <w:pStyle w:val="Akapitzlist"/>
        <w:numPr>
          <w:ilvl w:val="0"/>
          <w:numId w:val="65"/>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2FCB" w:rsidRDefault="00F003C3" w:rsidP="00E208FC">
      <w:pPr>
        <w:pStyle w:val="Akapitzlist"/>
        <w:numPr>
          <w:ilvl w:val="0"/>
          <w:numId w:val="65"/>
        </w:numPr>
        <w:ind w:left="284" w:hanging="284"/>
        <w:jc w:val="both"/>
        <w:rPr>
          <w:rFonts w:ascii="Tahoma" w:hAnsi="Tahoma" w:cs="Tahoma"/>
          <w:color w:val="000000" w:themeColor="text1"/>
          <w:lang w:eastAsia="pl-PL"/>
        </w:rPr>
      </w:pPr>
      <w:r w:rsidRPr="00732FCB">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w:t>
      </w:r>
      <w:r w:rsidR="0033013C">
        <w:rPr>
          <w:rFonts w:ascii="Tahoma" w:hAnsi="Tahoma" w:cs="Tahoma"/>
          <w:color w:val="000000" w:themeColor="text1"/>
          <w:lang w:eastAsia="pl-PL"/>
        </w:rPr>
        <w:t xml:space="preserve"> zmniejszeniem kosztów użytkowania obiektu,</w:t>
      </w:r>
      <w:r w:rsidRPr="007361D3">
        <w:rPr>
          <w:rFonts w:ascii="Tahoma" w:hAnsi="Tahoma" w:cs="Tahoma"/>
          <w:color w:val="000000" w:themeColor="text1"/>
          <w:lang w:eastAsia="pl-PL"/>
        </w:rPr>
        <w:t xml:space="preserve">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o których mowa w prawie budowlanym. Roboty zamienne to wykonanie elementu zaprojektowanego (występującego) w dokumentacji projektowej,  ale w sposób odmienny niż to pierwotnie opisano </w:t>
      </w:r>
      <w:r w:rsidR="00E81F96">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czyli na podstawie rozwiązania zamiennego (przeprojektowania) opracowanego przez autora dokumentacji projektowej w ramach nadzoru autorskiego. </w:t>
      </w:r>
    </w:p>
    <w:p w:rsidR="00D04B75" w:rsidRPr="007361D3" w:rsidRDefault="00D04B75"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E208FC">
      <w:pPr>
        <w:pStyle w:val="Akapitzlist"/>
        <w:widowControl w:val="0"/>
        <w:numPr>
          <w:ilvl w:val="0"/>
          <w:numId w:val="87"/>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E208FC">
      <w:pPr>
        <w:pStyle w:val="Akapitzlist"/>
        <w:widowControl w:val="0"/>
        <w:numPr>
          <w:ilvl w:val="0"/>
          <w:numId w:val="87"/>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w:t>
      </w:r>
      <w:r w:rsidR="008D333F">
        <w:rPr>
          <w:rFonts w:ascii="Tahoma" w:hAnsi="Tahoma" w:cs="Tahoma"/>
          <w:color w:val="000000" w:themeColor="text1"/>
          <w:lang w:eastAsia="pl-PL"/>
        </w:rPr>
        <w:t>wiedzą techniczną i sztuka budowlaną</w:t>
      </w:r>
      <w:r w:rsidRPr="007361D3">
        <w:rPr>
          <w:rFonts w:ascii="Tahoma" w:hAnsi="Tahoma" w:cs="Tahoma"/>
          <w:color w:val="000000" w:themeColor="text1"/>
          <w:lang w:eastAsia="pl-PL"/>
        </w:rPr>
        <w:t xml:space="preserve"> lub stanem placu budow</w:t>
      </w:r>
      <w:r w:rsidR="008D333F">
        <w:rPr>
          <w:rFonts w:ascii="Tahoma" w:hAnsi="Tahoma" w:cs="Tahoma"/>
          <w:color w:val="000000" w:themeColor="text1"/>
          <w:lang w:eastAsia="pl-PL"/>
        </w:rPr>
        <w:t>y spowodowanym przede wszystkim</w:t>
      </w:r>
      <w:r w:rsidRPr="007361D3">
        <w:rPr>
          <w:rFonts w:ascii="Tahoma" w:hAnsi="Tahoma" w:cs="Tahoma"/>
          <w:color w:val="000000" w:themeColor="text1"/>
          <w:lang w:eastAsia="pl-PL"/>
        </w:rPr>
        <w:t xml:space="preserve"> odmiennymi warunkami gruntowymi; </w:t>
      </w:r>
    </w:p>
    <w:p w:rsidR="00D04B75" w:rsidRPr="007361D3" w:rsidRDefault="00D04B75" w:rsidP="00E208FC">
      <w:pPr>
        <w:pStyle w:val="Akapitzlist"/>
        <w:widowControl w:val="0"/>
        <w:numPr>
          <w:ilvl w:val="0"/>
          <w:numId w:val="87"/>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E208FC">
      <w:pPr>
        <w:pStyle w:val="Akapitzlist"/>
        <w:widowControl w:val="0"/>
        <w:numPr>
          <w:ilvl w:val="0"/>
          <w:numId w:val="87"/>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w:t>
      </w:r>
      <w:r w:rsidR="008D333F">
        <w:rPr>
          <w:rFonts w:ascii="Tahoma" w:hAnsi="Tahoma" w:cs="Tahoma"/>
          <w:color w:val="000000" w:themeColor="text1"/>
          <w:lang w:eastAsia="pl-PL"/>
        </w:rPr>
        <w:t>erowane w ofercie przetargowej W</w:t>
      </w:r>
      <w:r w:rsidRPr="007361D3">
        <w:rPr>
          <w:rFonts w:ascii="Tahoma" w:hAnsi="Tahoma" w:cs="Tahoma"/>
          <w:color w:val="000000" w:themeColor="text1"/>
          <w:lang w:eastAsia="pl-PL"/>
        </w:rPr>
        <w:t xml:space="preserve">ykonawcy lub wskazane </w:t>
      </w:r>
      <w:r w:rsidR="00A522FA">
        <w:rPr>
          <w:rFonts w:ascii="Tahoma" w:hAnsi="Tahoma" w:cs="Tahoma"/>
          <w:color w:val="000000" w:themeColor="text1"/>
          <w:lang w:eastAsia="pl-PL"/>
        </w:rPr>
        <w:br/>
      </w:r>
      <w:r w:rsidRPr="007361D3">
        <w:rPr>
          <w:rFonts w:ascii="Tahoma" w:hAnsi="Tahoma" w:cs="Tahoma"/>
          <w:color w:val="000000" w:themeColor="text1"/>
          <w:lang w:eastAsia="pl-PL"/>
        </w:rPr>
        <w:t xml:space="preserve">w dokumentacji projektowej jako przykładowe parametry zamienników nie </w:t>
      </w:r>
      <w:r w:rsidR="00B56F88">
        <w:rPr>
          <w:rFonts w:ascii="Tahoma" w:hAnsi="Tahoma" w:cs="Tahoma"/>
          <w:color w:val="000000" w:themeColor="text1"/>
          <w:lang w:eastAsia="pl-PL"/>
        </w:rPr>
        <w:t>m</w:t>
      </w:r>
      <w:r w:rsidRPr="007361D3">
        <w:rPr>
          <w:rFonts w:ascii="Tahoma" w:hAnsi="Tahoma" w:cs="Tahoma"/>
          <w:color w:val="000000" w:themeColor="text1"/>
          <w:lang w:eastAsia="pl-PL"/>
        </w:rPr>
        <w:t>og</w:t>
      </w:r>
      <w:r w:rsidR="00B56F88">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D643CE" w:rsidRPr="007361D3" w:rsidRDefault="00A522FA" w:rsidP="000D3043">
      <w:pPr>
        <w:widowControl w:val="0"/>
        <w:numPr>
          <w:ilvl w:val="0"/>
          <w:numId w:val="52"/>
        </w:numPr>
        <w:suppressAutoHyphens w:val="0"/>
        <w:ind w:left="360" w:right="20"/>
        <w:jc w:val="both"/>
        <w:rPr>
          <w:rFonts w:ascii="Tahoma" w:hAnsi="Tahoma" w:cs="Tahoma"/>
          <w:color w:val="000000" w:themeColor="text1"/>
          <w:lang w:eastAsia="pl-PL"/>
        </w:rPr>
      </w:pPr>
      <w:r>
        <w:rPr>
          <w:rFonts w:ascii="Tahoma" w:hAnsi="Tahoma" w:cs="Tahoma"/>
          <w:color w:val="000000" w:themeColor="text1"/>
          <w:lang w:eastAsia="pl-PL"/>
        </w:rPr>
        <w:lastRenderedPageBreak/>
        <w:t>Ustalenie</w:t>
      </w:r>
      <w:r w:rsidR="000D552C" w:rsidRPr="007361D3">
        <w:rPr>
          <w:rFonts w:ascii="Tahoma" w:hAnsi="Tahoma" w:cs="Tahoma"/>
          <w:color w:val="000000" w:themeColor="text1"/>
          <w:lang w:eastAsia="pl-PL"/>
        </w:rPr>
        <w:t xml:space="preserve"> warunków wykonania robót zamiennych nastąpi poprzez sporządzenie </w:t>
      </w:r>
      <w:r>
        <w:rPr>
          <w:rFonts w:ascii="Tahoma" w:hAnsi="Tahoma" w:cs="Tahoma"/>
          <w:color w:val="000000" w:themeColor="text1"/>
          <w:lang w:eastAsia="pl-PL"/>
        </w:rPr>
        <w:t>p</w:t>
      </w:r>
      <w:r w:rsidR="000D552C" w:rsidRPr="007361D3">
        <w:rPr>
          <w:rFonts w:ascii="Tahoma" w:hAnsi="Tahoma" w:cs="Tahoma"/>
          <w:color w:val="000000" w:themeColor="text1"/>
          <w:lang w:eastAsia="pl-PL"/>
        </w:rPr>
        <w:t xml:space="preserve">rotokołu wraz </w:t>
      </w:r>
      <w:r>
        <w:rPr>
          <w:rFonts w:ascii="Tahoma" w:hAnsi="Tahoma" w:cs="Tahoma"/>
          <w:color w:val="000000" w:themeColor="text1"/>
          <w:lang w:eastAsia="pl-PL"/>
        </w:rPr>
        <w:br/>
      </w:r>
      <w:r w:rsidR="000D552C" w:rsidRPr="007361D3">
        <w:rPr>
          <w:rFonts w:ascii="Tahoma" w:hAnsi="Tahoma" w:cs="Tahoma"/>
          <w:color w:val="000000" w:themeColor="text1"/>
          <w:lang w:eastAsia="pl-PL"/>
        </w:rPr>
        <w:t>z uzasadnieniem opisującym podstawy koni</w:t>
      </w:r>
      <w:r w:rsidR="008346A2">
        <w:rPr>
          <w:rFonts w:ascii="Tahoma" w:hAnsi="Tahoma" w:cs="Tahoma"/>
          <w:color w:val="000000" w:themeColor="text1"/>
          <w:lang w:eastAsia="pl-PL"/>
        </w:rPr>
        <w:t xml:space="preserve">eczności lub zasadności zmian, </w:t>
      </w:r>
      <w:r w:rsidR="000D552C" w:rsidRPr="007361D3">
        <w:rPr>
          <w:rFonts w:ascii="Tahoma" w:hAnsi="Tahoma" w:cs="Tahoma"/>
          <w:color w:val="000000" w:themeColor="text1"/>
          <w:lang w:eastAsia="pl-PL"/>
        </w:rPr>
        <w:t xml:space="preserve">a następnie zawarcie aneksu do umowy. </w:t>
      </w:r>
    </w:p>
    <w:p w:rsidR="000D552C" w:rsidRPr="007361D3" w:rsidRDefault="000D552C"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inwestorskiego oraz </w:t>
      </w:r>
      <w:r w:rsidRPr="007361D3">
        <w:rPr>
          <w:rFonts w:ascii="Tahoma" w:hAnsi="Tahoma" w:cs="Tahoma"/>
          <w:color w:val="000000" w:themeColor="text1"/>
          <w:lang w:eastAsia="pl-PL"/>
        </w:rPr>
        <w:t>autora projektu.</w:t>
      </w:r>
    </w:p>
    <w:p w:rsidR="003C60E7" w:rsidRPr="007361D3" w:rsidRDefault="000D552C"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t>
      </w:r>
      <w:r w:rsidR="00E81F96">
        <w:rPr>
          <w:rFonts w:ascii="Tahoma" w:hAnsi="Tahoma" w:cs="Tahoma"/>
          <w:color w:val="000000" w:themeColor="text1"/>
          <w:lang w:eastAsia="pl-PL"/>
        </w:rPr>
        <w:br/>
      </w:r>
      <w:r w:rsidR="00CB776F" w:rsidRPr="007361D3">
        <w:rPr>
          <w:rFonts w:ascii="Tahoma" w:hAnsi="Tahoma" w:cs="Tahoma"/>
          <w:color w:val="000000" w:themeColor="text1"/>
          <w:lang w:eastAsia="pl-PL"/>
        </w:rPr>
        <w:t xml:space="preserve">w kosztorysie Wykonawcy. </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robót zamiennych powodujących zmniejszenie wartości danego elementu robót, </w:t>
      </w:r>
      <w:r w:rsidR="00EB2656">
        <w:rPr>
          <w:rFonts w:ascii="Tahoma" w:hAnsi="Tahoma" w:cs="Tahoma"/>
          <w:color w:val="000000" w:themeColor="text1"/>
          <w:lang w:eastAsia="pl-PL"/>
        </w:rPr>
        <w:br/>
      </w:r>
      <w:r w:rsidRPr="007361D3">
        <w:rPr>
          <w:rFonts w:ascii="Tahoma" w:hAnsi="Tahoma" w:cs="Tahoma"/>
          <w:color w:val="000000" w:themeColor="text1"/>
          <w:lang w:eastAsia="pl-PL"/>
        </w:rPr>
        <w:t>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w:t>
      </w:r>
      <w:r w:rsidR="00EB2656">
        <w:rPr>
          <w:rFonts w:ascii="Tahoma" w:hAnsi="Tahoma" w:cs="Tahoma"/>
          <w:color w:val="000000" w:themeColor="text1"/>
          <w:lang w:eastAsia="pl-PL"/>
        </w:rPr>
        <w:br/>
      </w:r>
      <w:r w:rsidRPr="007361D3">
        <w:rPr>
          <w:rFonts w:ascii="Tahoma" w:hAnsi="Tahoma" w:cs="Tahoma"/>
          <w:color w:val="000000" w:themeColor="text1"/>
          <w:lang w:eastAsia="pl-PL"/>
        </w:rPr>
        <w:t xml:space="preserve">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494943" w:rsidRDefault="00C21D18" w:rsidP="00F003C3">
      <w:pPr>
        <w:jc w:val="center"/>
        <w:rPr>
          <w:rFonts w:ascii="Tahoma" w:hAnsi="Tahoma" w:cs="Tahoma"/>
          <w:b/>
          <w:bCs/>
          <w:smallCaps/>
          <w:color w:val="000000" w:themeColor="text1"/>
        </w:rPr>
      </w:pPr>
      <w:r w:rsidRPr="00494943">
        <w:rPr>
          <w:rFonts w:ascii="Tahoma" w:hAnsi="Tahoma" w:cs="Tahoma"/>
          <w:b/>
          <w:bCs/>
          <w:smallCaps/>
          <w:color w:val="000000" w:themeColor="text1"/>
        </w:rPr>
        <w:t xml:space="preserve">§ </w:t>
      </w:r>
      <w:r w:rsidR="004838DF" w:rsidRPr="00494943">
        <w:rPr>
          <w:rFonts w:ascii="Tahoma" w:hAnsi="Tahoma" w:cs="Tahoma"/>
          <w:b/>
          <w:bCs/>
          <w:smallCaps/>
          <w:color w:val="000000" w:themeColor="text1"/>
        </w:rPr>
        <w:t>19</w:t>
      </w:r>
      <w:r w:rsidR="009E3C2A" w:rsidRPr="0049494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Ewentualne spory, wynikłe w związku z realizacją </w:t>
      </w:r>
      <w:r w:rsidR="00E60645" w:rsidRPr="007361D3">
        <w:rPr>
          <w:rFonts w:ascii="Tahoma" w:hAnsi="Tahoma" w:cs="Tahoma"/>
          <w:color w:val="000000" w:themeColor="text1"/>
          <w:lang w:eastAsia="pl-PL"/>
        </w:rPr>
        <w:t>umowy, strony zobowiązują</w:t>
      </w:r>
      <w:r w:rsidRPr="007361D3">
        <w:rPr>
          <w:rFonts w:ascii="Tahoma" w:hAnsi="Tahoma" w:cs="Tahoma"/>
          <w:color w:val="000000" w:themeColor="text1"/>
          <w:lang w:eastAsia="pl-PL"/>
        </w:rPr>
        <w:t xml:space="preserve"> się rozwiązywać na drodze negocjacji, a przypadku niemożności ustalenia porozumienia w terminie 30 dni od dnia wystąpienia jednej ze stron, spory będą rozstrzygane przez sąd powszechny właściwy </w:t>
      </w:r>
      <w:r w:rsidR="00B56F88">
        <w:rPr>
          <w:rFonts w:ascii="Tahoma" w:hAnsi="Tahoma" w:cs="Tahoma"/>
          <w:color w:val="000000" w:themeColor="text1"/>
          <w:lang w:eastAsia="pl-PL"/>
        </w:rPr>
        <w:t xml:space="preserve">miejscowo </w:t>
      </w:r>
      <w:r w:rsidRPr="007361D3">
        <w:rPr>
          <w:rFonts w:ascii="Tahoma" w:hAnsi="Tahoma" w:cs="Tahoma"/>
          <w:color w:val="000000" w:themeColor="text1"/>
          <w:lang w:eastAsia="pl-PL"/>
        </w:rPr>
        <w:t>dla siedziby Zamawiającego</w:t>
      </w:r>
    </w:p>
    <w:p w:rsidR="00F003C3" w:rsidRPr="007361D3" w:rsidRDefault="00F003C3"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0D3043">
      <w:pPr>
        <w:widowControl w:val="0"/>
        <w:numPr>
          <w:ilvl w:val="0"/>
          <w:numId w:val="5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D521B3" w:rsidRPr="007361D3" w:rsidRDefault="00F003C3" w:rsidP="00D36755">
      <w:pPr>
        <w:ind w:left="1134"/>
        <w:rPr>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sectPr w:rsidR="00D521B3" w:rsidRPr="007361D3" w:rsidSect="00A414FB">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83" w:rsidRDefault="00931F83">
      <w:r>
        <w:separator/>
      </w:r>
    </w:p>
  </w:endnote>
  <w:endnote w:type="continuationSeparator" w:id="0">
    <w:p w:rsidR="00931F83" w:rsidRDefault="009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3B20D9" w:rsidRPr="00E40323" w:rsidRDefault="003B20D9">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B71ED0" w:rsidRPr="00B71ED0">
          <w:rPr>
            <w:rFonts w:asciiTheme="majorHAnsi" w:eastAsiaTheme="majorEastAsia" w:hAnsiTheme="majorHAnsi" w:cstheme="majorBidi"/>
            <w:noProof/>
            <w:sz w:val="18"/>
            <w:szCs w:val="18"/>
          </w:rPr>
          <w:t>21</w:t>
        </w:r>
        <w:r w:rsidRPr="00E40323">
          <w:rPr>
            <w:rFonts w:asciiTheme="majorHAnsi" w:eastAsiaTheme="majorEastAsia" w:hAnsiTheme="majorHAnsi" w:cstheme="majorBidi"/>
            <w:sz w:val="18"/>
            <w:szCs w:val="18"/>
          </w:rPr>
          <w:fldChar w:fldCharType="end"/>
        </w:r>
      </w:p>
    </w:sdtContent>
  </w:sdt>
  <w:p w:rsidR="003B20D9" w:rsidRDefault="003B20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83" w:rsidRDefault="00931F83">
      <w:r>
        <w:separator/>
      </w:r>
    </w:p>
  </w:footnote>
  <w:footnote w:type="continuationSeparator" w:id="0">
    <w:p w:rsidR="00931F83" w:rsidRDefault="0093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974C89"/>
    <w:multiLevelType w:val="hybridMultilevel"/>
    <w:tmpl w:val="EB5EFD1C"/>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9" w15:restartNumberingAfterBreak="0">
    <w:nsid w:val="0C19561F"/>
    <w:multiLevelType w:val="hybridMultilevel"/>
    <w:tmpl w:val="5ECACFD0"/>
    <w:lvl w:ilvl="0" w:tplc="91F85532">
      <w:start w:val="1"/>
      <w:numFmt w:val="lowerLetter"/>
      <w:lvlText w:val="%1)"/>
      <w:lvlJc w:val="left"/>
      <w:pPr>
        <w:ind w:left="1080" w:hanging="360"/>
      </w:pPr>
      <w:rPr>
        <w:rFonts w:ascii="Tahoma" w:hAnsi="Tahoma" w:cs="Times New Roman"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C735103"/>
    <w:multiLevelType w:val="hybridMultilevel"/>
    <w:tmpl w:val="2F063E48"/>
    <w:lvl w:ilvl="0" w:tplc="3CA86008">
      <w:start w:val="1"/>
      <w:numFmt w:val="bullet"/>
      <w:lvlText w:val=""/>
      <w:lvlJc w:val="left"/>
      <w:pPr>
        <w:ind w:left="1164" w:hanging="360"/>
      </w:pPr>
      <w:rPr>
        <w:rFonts w:ascii="Symbol" w:hAnsi="Symbol" w:hint="default"/>
      </w:rPr>
    </w:lvl>
    <w:lvl w:ilvl="1" w:tplc="04150003" w:tentative="1">
      <w:start w:val="1"/>
      <w:numFmt w:val="bullet"/>
      <w:lvlText w:val="o"/>
      <w:lvlJc w:val="left"/>
      <w:pPr>
        <w:ind w:left="1884" w:hanging="360"/>
      </w:pPr>
      <w:rPr>
        <w:rFonts w:ascii="Courier New" w:hAnsi="Courier New" w:cs="Courier New" w:hint="default"/>
      </w:rPr>
    </w:lvl>
    <w:lvl w:ilvl="2" w:tplc="04150005" w:tentative="1">
      <w:start w:val="1"/>
      <w:numFmt w:val="bullet"/>
      <w:lvlText w:val=""/>
      <w:lvlJc w:val="left"/>
      <w:pPr>
        <w:ind w:left="2604" w:hanging="360"/>
      </w:pPr>
      <w:rPr>
        <w:rFonts w:ascii="Wingdings" w:hAnsi="Wingdings" w:hint="default"/>
      </w:rPr>
    </w:lvl>
    <w:lvl w:ilvl="3" w:tplc="04150001" w:tentative="1">
      <w:start w:val="1"/>
      <w:numFmt w:val="bullet"/>
      <w:lvlText w:val=""/>
      <w:lvlJc w:val="left"/>
      <w:pPr>
        <w:ind w:left="3324" w:hanging="360"/>
      </w:pPr>
      <w:rPr>
        <w:rFonts w:ascii="Symbol" w:hAnsi="Symbol" w:hint="default"/>
      </w:rPr>
    </w:lvl>
    <w:lvl w:ilvl="4" w:tplc="04150003" w:tentative="1">
      <w:start w:val="1"/>
      <w:numFmt w:val="bullet"/>
      <w:lvlText w:val="o"/>
      <w:lvlJc w:val="left"/>
      <w:pPr>
        <w:ind w:left="4044" w:hanging="360"/>
      </w:pPr>
      <w:rPr>
        <w:rFonts w:ascii="Courier New" w:hAnsi="Courier New" w:cs="Courier New" w:hint="default"/>
      </w:rPr>
    </w:lvl>
    <w:lvl w:ilvl="5" w:tplc="04150005" w:tentative="1">
      <w:start w:val="1"/>
      <w:numFmt w:val="bullet"/>
      <w:lvlText w:val=""/>
      <w:lvlJc w:val="left"/>
      <w:pPr>
        <w:ind w:left="4764" w:hanging="360"/>
      </w:pPr>
      <w:rPr>
        <w:rFonts w:ascii="Wingdings" w:hAnsi="Wingdings" w:hint="default"/>
      </w:rPr>
    </w:lvl>
    <w:lvl w:ilvl="6" w:tplc="04150001" w:tentative="1">
      <w:start w:val="1"/>
      <w:numFmt w:val="bullet"/>
      <w:lvlText w:val=""/>
      <w:lvlJc w:val="left"/>
      <w:pPr>
        <w:ind w:left="5484" w:hanging="360"/>
      </w:pPr>
      <w:rPr>
        <w:rFonts w:ascii="Symbol" w:hAnsi="Symbol" w:hint="default"/>
      </w:rPr>
    </w:lvl>
    <w:lvl w:ilvl="7" w:tplc="04150003" w:tentative="1">
      <w:start w:val="1"/>
      <w:numFmt w:val="bullet"/>
      <w:lvlText w:val="o"/>
      <w:lvlJc w:val="left"/>
      <w:pPr>
        <w:ind w:left="6204" w:hanging="360"/>
      </w:pPr>
      <w:rPr>
        <w:rFonts w:ascii="Courier New" w:hAnsi="Courier New" w:cs="Courier New" w:hint="default"/>
      </w:rPr>
    </w:lvl>
    <w:lvl w:ilvl="8" w:tplc="04150005" w:tentative="1">
      <w:start w:val="1"/>
      <w:numFmt w:val="bullet"/>
      <w:lvlText w:val=""/>
      <w:lvlJc w:val="left"/>
      <w:pPr>
        <w:ind w:left="6924" w:hanging="360"/>
      </w:pPr>
      <w:rPr>
        <w:rFonts w:ascii="Wingdings" w:hAnsi="Wingdings" w:hint="default"/>
      </w:rPr>
    </w:lvl>
  </w:abstractNum>
  <w:abstractNum w:abstractNumId="21" w15:restartNumberingAfterBreak="0">
    <w:nsid w:val="0CCF0720"/>
    <w:multiLevelType w:val="hybridMultilevel"/>
    <w:tmpl w:val="2CC4BAC2"/>
    <w:lvl w:ilvl="0" w:tplc="DD8E508E">
      <w:start w:val="1"/>
      <w:numFmt w:val="lowerLetter"/>
      <w:lvlText w:val="%1)"/>
      <w:lvlJc w:val="left"/>
      <w:pPr>
        <w:ind w:left="1004" w:hanging="360"/>
      </w:pPr>
      <w:rPr>
        <w:rFonts w:hint="default"/>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F137186"/>
    <w:multiLevelType w:val="hybridMultilevel"/>
    <w:tmpl w:val="ED6CDB3A"/>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4"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766AF3"/>
    <w:multiLevelType w:val="hybridMultilevel"/>
    <w:tmpl w:val="92821EBC"/>
    <w:lvl w:ilvl="0" w:tplc="DD8E508E">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21531D5F"/>
    <w:multiLevelType w:val="hybridMultilevel"/>
    <w:tmpl w:val="F3A001F0"/>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3E5D61"/>
    <w:multiLevelType w:val="hybridMultilevel"/>
    <w:tmpl w:val="C832AC52"/>
    <w:lvl w:ilvl="0" w:tplc="C4325CF0">
      <w:start w:val="1"/>
      <w:numFmt w:val="decimal"/>
      <w:lvlText w:val="%1)"/>
      <w:lvlJc w:val="left"/>
      <w:pPr>
        <w:ind w:left="717" w:hanging="360"/>
      </w:pPr>
      <w:rPr>
        <w:rFonts w:eastAsia="Times New Roman"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157B86"/>
    <w:multiLevelType w:val="hybridMultilevel"/>
    <w:tmpl w:val="0D54D3C4"/>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288953D1"/>
    <w:multiLevelType w:val="hybridMultilevel"/>
    <w:tmpl w:val="766A1F0A"/>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38322233"/>
    <w:multiLevelType w:val="hybridMultilevel"/>
    <w:tmpl w:val="874843F6"/>
    <w:lvl w:ilvl="0" w:tplc="DD8E508E">
      <w:start w:val="1"/>
      <w:numFmt w:val="lowerLetter"/>
      <w:lvlText w:val="%1)"/>
      <w:lvlJc w:val="left"/>
      <w:pPr>
        <w:ind w:left="1560" w:hanging="360"/>
      </w:pPr>
      <w:rPr>
        <w:rFonts w:hint="default"/>
        <w:sz w:val="2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58" w15:restartNumberingAfterBreak="0">
    <w:nsid w:val="38A60A20"/>
    <w:multiLevelType w:val="hybridMultilevel"/>
    <w:tmpl w:val="317CE1C2"/>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E8D5B2A"/>
    <w:multiLevelType w:val="hybridMultilevel"/>
    <w:tmpl w:val="36F8493A"/>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3"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5"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6"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7"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39A2CD1"/>
    <w:multiLevelType w:val="hybridMultilevel"/>
    <w:tmpl w:val="F53C81D2"/>
    <w:lvl w:ilvl="0" w:tplc="EACA012A">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A5C66E9"/>
    <w:multiLevelType w:val="hybridMultilevel"/>
    <w:tmpl w:val="AC166E4C"/>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72"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7"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CE91417"/>
    <w:multiLevelType w:val="hybridMultilevel"/>
    <w:tmpl w:val="E4D0C4AE"/>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3"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5"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3F5E1E"/>
    <w:multiLevelType w:val="hybridMultilevel"/>
    <w:tmpl w:val="BC0E1A2E"/>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3"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2"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3"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5"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3"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5"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72"/>
  </w:num>
  <w:num w:numId="6">
    <w:abstractNumId w:val="78"/>
  </w:num>
  <w:num w:numId="7">
    <w:abstractNumId w:val="79"/>
  </w:num>
  <w:num w:numId="8">
    <w:abstractNumId w:val="6"/>
  </w:num>
  <w:num w:numId="9">
    <w:abstractNumId w:val="36"/>
  </w:num>
  <w:num w:numId="10">
    <w:abstractNumId w:val="112"/>
  </w:num>
  <w:num w:numId="11">
    <w:abstractNumId w:val="66"/>
  </w:num>
  <w:num w:numId="12">
    <w:abstractNumId w:val="51"/>
  </w:num>
  <w:num w:numId="13">
    <w:abstractNumId w:val="84"/>
  </w:num>
  <w:num w:numId="14">
    <w:abstractNumId w:val="107"/>
  </w:num>
  <w:num w:numId="15">
    <w:abstractNumId w:val="9"/>
  </w:num>
  <w:num w:numId="16">
    <w:abstractNumId w:val="104"/>
  </w:num>
  <w:num w:numId="17">
    <w:abstractNumId w:val="48"/>
  </w:num>
  <w:num w:numId="18">
    <w:abstractNumId w:val="38"/>
  </w:num>
  <w:num w:numId="19">
    <w:abstractNumId w:val="69"/>
  </w:num>
  <w:num w:numId="2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0"/>
  </w:num>
  <w:num w:numId="23">
    <w:abstractNumId w:val="12"/>
  </w:num>
  <w:num w:numId="24">
    <w:abstractNumId w:val="17"/>
  </w:num>
  <w:num w:numId="25">
    <w:abstractNumId w:val="34"/>
  </w:num>
  <w:num w:numId="26">
    <w:abstractNumId w:val="100"/>
  </w:num>
  <w:num w:numId="27">
    <w:abstractNumId w:val="11"/>
  </w:num>
  <w:num w:numId="28">
    <w:abstractNumId w:val="45"/>
  </w:num>
  <w:num w:numId="29">
    <w:abstractNumId w:val="80"/>
  </w:num>
  <w:num w:numId="30">
    <w:abstractNumId w:val="61"/>
  </w:num>
  <w:num w:numId="31">
    <w:abstractNumId w:val="29"/>
  </w:num>
  <w:num w:numId="32">
    <w:abstractNumId w:val="67"/>
  </w:num>
  <w:num w:numId="33">
    <w:abstractNumId w:val="89"/>
  </w:num>
  <w:num w:numId="34">
    <w:abstractNumId w:val="86"/>
  </w:num>
  <w:num w:numId="35">
    <w:abstractNumId w:val="59"/>
  </w:num>
  <w:num w:numId="36">
    <w:abstractNumId w:val="52"/>
  </w:num>
  <w:num w:numId="37">
    <w:abstractNumId w:val="63"/>
  </w:num>
  <w:num w:numId="38">
    <w:abstractNumId w:val="106"/>
  </w:num>
  <w:num w:numId="39">
    <w:abstractNumId w:val="99"/>
  </w:num>
  <w:num w:numId="40">
    <w:abstractNumId w:val="47"/>
  </w:num>
  <w:num w:numId="41">
    <w:abstractNumId w:val="91"/>
  </w:num>
  <w:num w:numId="42">
    <w:abstractNumId w:val="95"/>
  </w:num>
  <w:num w:numId="43">
    <w:abstractNumId w:val="96"/>
  </w:num>
  <w:num w:numId="44">
    <w:abstractNumId w:val="35"/>
  </w:num>
  <w:num w:numId="45">
    <w:abstractNumId w:val="16"/>
  </w:num>
  <w:num w:numId="46">
    <w:abstractNumId w:val="54"/>
  </w:num>
  <w:num w:numId="47">
    <w:abstractNumId w:val="8"/>
  </w:num>
  <w:num w:numId="48">
    <w:abstractNumId w:val="18"/>
  </w:num>
  <w:num w:numId="49">
    <w:abstractNumId w:val="31"/>
  </w:num>
  <w:num w:numId="50">
    <w:abstractNumId w:val="70"/>
  </w:num>
  <w:num w:numId="51">
    <w:abstractNumId w:val="53"/>
  </w:num>
  <w:num w:numId="52">
    <w:abstractNumId w:val="102"/>
  </w:num>
  <w:num w:numId="53">
    <w:abstractNumId w:val="105"/>
  </w:num>
  <w:num w:numId="54">
    <w:abstractNumId w:val="50"/>
  </w:num>
  <w:num w:numId="55">
    <w:abstractNumId w:val="92"/>
  </w:num>
  <w:num w:numId="56">
    <w:abstractNumId w:val="26"/>
  </w:num>
  <w:num w:numId="57">
    <w:abstractNumId w:val="25"/>
  </w:num>
  <w:num w:numId="58">
    <w:abstractNumId w:val="93"/>
  </w:num>
  <w:num w:numId="59">
    <w:abstractNumId w:val="64"/>
  </w:num>
  <w:num w:numId="60">
    <w:abstractNumId w:val="81"/>
  </w:num>
  <w:num w:numId="61">
    <w:abstractNumId w:val="73"/>
  </w:num>
  <w:num w:numId="62">
    <w:abstractNumId w:val="77"/>
  </w:num>
  <w:num w:numId="63">
    <w:abstractNumId w:val="15"/>
  </w:num>
  <w:num w:numId="64">
    <w:abstractNumId w:val="42"/>
  </w:num>
  <w:num w:numId="65">
    <w:abstractNumId w:val="108"/>
  </w:num>
  <w:num w:numId="66">
    <w:abstractNumId w:val="55"/>
  </w:num>
  <w:num w:numId="67">
    <w:abstractNumId w:val="44"/>
  </w:num>
  <w:num w:numId="68">
    <w:abstractNumId w:val="94"/>
  </w:num>
  <w:num w:numId="69">
    <w:abstractNumId w:val="46"/>
  </w:num>
  <w:num w:numId="70">
    <w:abstractNumId w:val="109"/>
  </w:num>
  <w:num w:numId="71">
    <w:abstractNumId w:val="98"/>
  </w:num>
  <w:num w:numId="72">
    <w:abstractNumId w:val="115"/>
  </w:num>
  <w:num w:numId="73">
    <w:abstractNumId w:val="41"/>
  </w:num>
  <w:num w:numId="74">
    <w:abstractNumId w:val="75"/>
  </w:num>
  <w:num w:numId="75">
    <w:abstractNumId w:val="103"/>
  </w:num>
  <w:num w:numId="76">
    <w:abstractNumId w:val="30"/>
  </w:num>
  <w:num w:numId="77">
    <w:abstractNumId w:val="13"/>
  </w:num>
  <w:num w:numId="78">
    <w:abstractNumId w:val="60"/>
  </w:num>
  <w:num w:numId="79">
    <w:abstractNumId w:val="97"/>
  </w:num>
  <w:num w:numId="80">
    <w:abstractNumId w:val="7"/>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 w:numId="83">
    <w:abstractNumId w:val="76"/>
  </w:num>
  <w:num w:numId="84">
    <w:abstractNumId w:val="113"/>
  </w:num>
  <w:num w:numId="85">
    <w:abstractNumId w:val="28"/>
  </w:num>
  <w:num w:numId="86">
    <w:abstractNumId w:val="85"/>
  </w:num>
  <w:num w:numId="87">
    <w:abstractNumId w:val="56"/>
  </w:num>
  <w:num w:numId="88">
    <w:abstractNumId w:val="49"/>
  </w:num>
  <w:num w:numId="89">
    <w:abstractNumId w:val="37"/>
  </w:num>
  <w:num w:numId="90">
    <w:abstractNumId w:val="88"/>
  </w:num>
  <w:num w:numId="91">
    <w:abstractNumId w:val="71"/>
  </w:num>
  <w:num w:numId="92">
    <w:abstractNumId w:val="82"/>
  </w:num>
  <w:num w:numId="93">
    <w:abstractNumId w:val="62"/>
  </w:num>
  <w:num w:numId="94">
    <w:abstractNumId w:val="20"/>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num>
  <w:num w:numId="97">
    <w:abstractNumId w:val="40"/>
  </w:num>
  <w:num w:numId="98">
    <w:abstractNumId w:val="74"/>
  </w:num>
  <w:num w:numId="99">
    <w:abstractNumId w:val="83"/>
  </w:num>
  <w:num w:numId="100">
    <w:abstractNumId w:val="111"/>
  </w:num>
  <w:num w:numId="101">
    <w:abstractNumId w:val="68"/>
  </w:num>
  <w:num w:numId="102">
    <w:abstractNumId w:val="43"/>
  </w:num>
  <w:num w:numId="103">
    <w:abstractNumId w:val="22"/>
  </w:num>
  <w:num w:numId="104">
    <w:abstractNumId w:val="39"/>
  </w:num>
  <w:num w:numId="105">
    <w:abstractNumId w:val="58"/>
  </w:num>
  <w:num w:numId="106">
    <w:abstractNumId w:val="19"/>
  </w:num>
  <w:num w:numId="107">
    <w:abstractNumId w:val="21"/>
  </w:num>
  <w:num w:numId="108">
    <w:abstractNumId w:val="14"/>
  </w:num>
  <w:num w:numId="109">
    <w:abstractNumId w:val="87"/>
  </w:num>
  <w:num w:numId="110">
    <w:abstractNumId w:val="114"/>
  </w:num>
  <w:num w:numId="111">
    <w:abstractNumId w:val="57"/>
  </w:num>
  <w:num w:numId="112">
    <w:abstractNumId w:val="3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0BB"/>
    <w:rsid w:val="00000711"/>
    <w:rsid w:val="00001176"/>
    <w:rsid w:val="000013ED"/>
    <w:rsid w:val="00004DC3"/>
    <w:rsid w:val="0000590B"/>
    <w:rsid w:val="000063E2"/>
    <w:rsid w:val="00007453"/>
    <w:rsid w:val="00007973"/>
    <w:rsid w:val="00007B8D"/>
    <w:rsid w:val="00011308"/>
    <w:rsid w:val="00012353"/>
    <w:rsid w:val="00012458"/>
    <w:rsid w:val="000130A3"/>
    <w:rsid w:val="000133DA"/>
    <w:rsid w:val="00015270"/>
    <w:rsid w:val="00023503"/>
    <w:rsid w:val="00025E3D"/>
    <w:rsid w:val="000265D8"/>
    <w:rsid w:val="0003002E"/>
    <w:rsid w:val="00030DDB"/>
    <w:rsid w:val="00032DF6"/>
    <w:rsid w:val="00035C02"/>
    <w:rsid w:val="00035FB6"/>
    <w:rsid w:val="00036D9E"/>
    <w:rsid w:val="0003710F"/>
    <w:rsid w:val="000409AE"/>
    <w:rsid w:val="00042D3E"/>
    <w:rsid w:val="00044741"/>
    <w:rsid w:val="000454B7"/>
    <w:rsid w:val="00045783"/>
    <w:rsid w:val="00052A36"/>
    <w:rsid w:val="00052E6D"/>
    <w:rsid w:val="00053474"/>
    <w:rsid w:val="000546CB"/>
    <w:rsid w:val="00054964"/>
    <w:rsid w:val="000552A2"/>
    <w:rsid w:val="000571D1"/>
    <w:rsid w:val="000573AD"/>
    <w:rsid w:val="000600D9"/>
    <w:rsid w:val="00060E22"/>
    <w:rsid w:val="000645CB"/>
    <w:rsid w:val="0006645F"/>
    <w:rsid w:val="00067B1A"/>
    <w:rsid w:val="00067F2F"/>
    <w:rsid w:val="00070CE8"/>
    <w:rsid w:val="00076A77"/>
    <w:rsid w:val="00077B15"/>
    <w:rsid w:val="000801F2"/>
    <w:rsid w:val="0008139F"/>
    <w:rsid w:val="0008354C"/>
    <w:rsid w:val="00083DD4"/>
    <w:rsid w:val="00083E90"/>
    <w:rsid w:val="0008413A"/>
    <w:rsid w:val="00084D76"/>
    <w:rsid w:val="00086B14"/>
    <w:rsid w:val="00086BF6"/>
    <w:rsid w:val="00090566"/>
    <w:rsid w:val="0009189E"/>
    <w:rsid w:val="000953F0"/>
    <w:rsid w:val="00095723"/>
    <w:rsid w:val="00095A88"/>
    <w:rsid w:val="0009667D"/>
    <w:rsid w:val="00096DA1"/>
    <w:rsid w:val="000A0A4B"/>
    <w:rsid w:val="000A0FFB"/>
    <w:rsid w:val="000A1777"/>
    <w:rsid w:val="000A331F"/>
    <w:rsid w:val="000A5FFF"/>
    <w:rsid w:val="000B3086"/>
    <w:rsid w:val="000B55E0"/>
    <w:rsid w:val="000B6055"/>
    <w:rsid w:val="000B62CD"/>
    <w:rsid w:val="000B790D"/>
    <w:rsid w:val="000C23C9"/>
    <w:rsid w:val="000C3455"/>
    <w:rsid w:val="000C5099"/>
    <w:rsid w:val="000C7147"/>
    <w:rsid w:val="000C798B"/>
    <w:rsid w:val="000D3043"/>
    <w:rsid w:val="000D4954"/>
    <w:rsid w:val="000D53F8"/>
    <w:rsid w:val="000D552C"/>
    <w:rsid w:val="000D6A22"/>
    <w:rsid w:val="000D6BBA"/>
    <w:rsid w:val="000D6DD3"/>
    <w:rsid w:val="000D7348"/>
    <w:rsid w:val="000D7B8C"/>
    <w:rsid w:val="000E5F2A"/>
    <w:rsid w:val="000E7BA7"/>
    <w:rsid w:val="000F1061"/>
    <w:rsid w:val="000F13F1"/>
    <w:rsid w:val="000F2905"/>
    <w:rsid w:val="000F2B6E"/>
    <w:rsid w:val="000F4E1D"/>
    <w:rsid w:val="000F7B83"/>
    <w:rsid w:val="001006EF"/>
    <w:rsid w:val="001017DA"/>
    <w:rsid w:val="00101F4A"/>
    <w:rsid w:val="001025F5"/>
    <w:rsid w:val="00103AD5"/>
    <w:rsid w:val="00104094"/>
    <w:rsid w:val="001064D3"/>
    <w:rsid w:val="001069CF"/>
    <w:rsid w:val="00106F56"/>
    <w:rsid w:val="0010713E"/>
    <w:rsid w:val="00111444"/>
    <w:rsid w:val="00111EF4"/>
    <w:rsid w:val="001129D6"/>
    <w:rsid w:val="00112E3B"/>
    <w:rsid w:val="00113194"/>
    <w:rsid w:val="00114B25"/>
    <w:rsid w:val="0011704E"/>
    <w:rsid w:val="00120436"/>
    <w:rsid w:val="001217E1"/>
    <w:rsid w:val="00121BEC"/>
    <w:rsid w:val="001223A6"/>
    <w:rsid w:val="00123172"/>
    <w:rsid w:val="001234E1"/>
    <w:rsid w:val="00124B78"/>
    <w:rsid w:val="00125716"/>
    <w:rsid w:val="00130223"/>
    <w:rsid w:val="0013369D"/>
    <w:rsid w:val="001337D8"/>
    <w:rsid w:val="00133F6D"/>
    <w:rsid w:val="00135D3E"/>
    <w:rsid w:val="00135F74"/>
    <w:rsid w:val="001402FB"/>
    <w:rsid w:val="00140BC2"/>
    <w:rsid w:val="00140C1E"/>
    <w:rsid w:val="001562DE"/>
    <w:rsid w:val="00161812"/>
    <w:rsid w:val="001618AB"/>
    <w:rsid w:val="0016430F"/>
    <w:rsid w:val="00164D5A"/>
    <w:rsid w:val="0016665B"/>
    <w:rsid w:val="00166FBD"/>
    <w:rsid w:val="001675BD"/>
    <w:rsid w:val="00167DDE"/>
    <w:rsid w:val="00170BB9"/>
    <w:rsid w:val="001735CC"/>
    <w:rsid w:val="00174089"/>
    <w:rsid w:val="0017451D"/>
    <w:rsid w:val="00174FD4"/>
    <w:rsid w:val="00175839"/>
    <w:rsid w:val="001759DB"/>
    <w:rsid w:val="00175B2D"/>
    <w:rsid w:val="0018061B"/>
    <w:rsid w:val="00180DA6"/>
    <w:rsid w:val="001816A8"/>
    <w:rsid w:val="00183157"/>
    <w:rsid w:val="0018651B"/>
    <w:rsid w:val="00186624"/>
    <w:rsid w:val="0018735A"/>
    <w:rsid w:val="00187A17"/>
    <w:rsid w:val="001917A5"/>
    <w:rsid w:val="00192B2D"/>
    <w:rsid w:val="0019508F"/>
    <w:rsid w:val="00197200"/>
    <w:rsid w:val="001974A2"/>
    <w:rsid w:val="001A154D"/>
    <w:rsid w:val="001A2601"/>
    <w:rsid w:val="001A3EC0"/>
    <w:rsid w:val="001A4432"/>
    <w:rsid w:val="001A669A"/>
    <w:rsid w:val="001A6984"/>
    <w:rsid w:val="001A7981"/>
    <w:rsid w:val="001B0751"/>
    <w:rsid w:val="001B2958"/>
    <w:rsid w:val="001B2A74"/>
    <w:rsid w:val="001B3A14"/>
    <w:rsid w:val="001B45CA"/>
    <w:rsid w:val="001B623F"/>
    <w:rsid w:val="001C0630"/>
    <w:rsid w:val="001C33F4"/>
    <w:rsid w:val="001C3B1E"/>
    <w:rsid w:val="001C3F0C"/>
    <w:rsid w:val="001C3FA9"/>
    <w:rsid w:val="001C4EA5"/>
    <w:rsid w:val="001D05BE"/>
    <w:rsid w:val="001D07DE"/>
    <w:rsid w:val="001D07E9"/>
    <w:rsid w:val="001D1271"/>
    <w:rsid w:val="001D1507"/>
    <w:rsid w:val="001D5143"/>
    <w:rsid w:val="001D5167"/>
    <w:rsid w:val="001D6EA1"/>
    <w:rsid w:val="001D719A"/>
    <w:rsid w:val="001E3CDF"/>
    <w:rsid w:val="001E42BD"/>
    <w:rsid w:val="001E4D86"/>
    <w:rsid w:val="001E5299"/>
    <w:rsid w:val="001E74BF"/>
    <w:rsid w:val="001F0594"/>
    <w:rsid w:val="001F0CD4"/>
    <w:rsid w:val="001F2464"/>
    <w:rsid w:val="001F34E3"/>
    <w:rsid w:val="001F38B7"/>
    <w:rsid w:val="001F49CA"/>
    <w:rsid w:val="001F4B7C"/>
    <w:rsid w:val="001F58D5"/>
    <w:rsid w:val="001F5F4C"/>
    <w:rsid w:val="001F6AEC"/>
    <w:rsid w:val="001F7652"/>
    <w:rsid w:val="002036C7"/>
    <w:rsid w:val="00207476"/>
    <w:rsid w:val="002128C5"/>
    <w:rsid w:val="00213FD7"/>
    <w:rsid w:val="00215A6A"/>
    <w:rsid w:val="00216016"/>
    <w:rsid w:val="00216EEB"/>
    <w:rsid w:val="00221696"/>
    <w:rsid w:val="002228D8"/>
    <w:rsid w:val="00222C27"/>
    <w:rsid w:val="00224451"/>
    <w:rsid w:val="00227F3D"/>
    <w:rsid w:val="00232A01"/>
    <w:rsid w:val="00233295"/>
    <w:rsid w:val="0023524E"/>
    <w:rsid w:val="00235D71"/>
    <w:rsid w:val="002421E1"/>
    <w:rsid w:val="002422BE"/>
    <w:rsid w:val="00242313"/>
    <w:rsid w:val="00243252"/>
    <w:rsid w:val="002437B7"/>
    <w:rsid w:val="00243E2A"/>
    <w:rsid w:val="002447B8"/>
    <w:rsid w:val="00245806"/>
    <w:rsid w:val="00246083"/>
    <w:rsid w:val="002464AA"/>
    <w:rsid w:val="00246836"/>
    <w:rsid w:val="0024779F"/>
    <w:rsid w:val="0025059B"/>
    <w:rsid w:val="00250DDF"/>
    <w:rsid w:val="00251D61"/>
    <w:rsid w:val="002542F8"/>
    <w:rsid w:val="00254627"/>
    <w:rsid w:val="00254B2C"/>
    <w:rsid w:val="00256D9A"/>
    <w:rsid w:val="00261F65"/>
    <w:rsid w:val="00263BDE"/>
    <w:rsid w:val="0026473A"/>
    <w:rsid w:val="00265312"/>
    <w:rsid w:val="0026571B"/>
    <w:rsid w:val="00270194"/>
    <w:rsid w:val="00275551"/>
    <w:rsid w:val="0028195D"/>
    <w:rsid w:val="002836E4"/>
    <w:rsid w:val="00283CB4"/>
    <w:rsid w:val="00286ABD"/>
    <w:rsid w:val="00287629"/>
    <w:rsid w:val="00292138"/>
    <w:rsid w:val="002938BE"/>
    <w:rsid w:val="00294A2A"/>
    <w:rsid w:val="0029522C"/>
    <w:rsid w:val="00297033"/>
    <w:rsid w:val="00297890"/>
    <w:rsid w:val="002A000C"/>
    <w:rsid w:val="002A287C"/>
    <w:rsid w:val="002A3221"/>
    <w:rsid w:val="002A3237"/>
    <w:rsid w:val="002A6D72"/>
    <w:rsid w:val="002A7D5F"/>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5641"/>
    <w:rsid w:val="002E5E31"/>
    <w:rsid w:val="002E7D91"/>
    <w:rsid w:val="002F09C7"/>
    <w:rsid w:val="002F1810"/>
    <w:rsid w:val="002F2534"/>
    <w:rsid w:val="002F71CC"/>
    <w:rsid w:val="00300997"/>
    <w:rsid w:val="00303EE3"/>
    <w:rsid w:val="003055C4"/>
    <w:rsid w:val="00311E18"/>
    <w:rsid w:val="00313653"/>
    <w:rsid w:val="00313D81"/>
    <w:rsid w:val="00315815"/>
    <w:rsid w:val="00315A33"/>
    <w:rsid w:val="003165C2"/>
    <w:rsid w:val="00316CB6"/>
    <w:rsid w:val="00323343"/>
    <w:rsid w:val="003236E7"/>
    <w:rsid w:val="003248BC"/>
    <w:rsid w:val="00326711"/>
    <w:rsid w:val="003270FD"/>
    <w:rsid w:val="0033013C"/>
    <w:rsid w:val="00330838"/>
    <w:rsid w:val="0033083F"/>
    <w:rsid w:val="00330C91"/>
    <w:rsid w:val="00333EBE"/>
    <w:rsid w:val="003348EF"/>
    <w:rsid w:val="0033526A"/>
    <w:rsid w:val="00336211"/>
    <w:rsid w:val="003377B4"/>
    <w:rsid w:val="0034004E"/>
    <w:rsid w:val="00341EFD"/>
    <w:rsid w:val="003456C7"/>
    <w:rsid w:val="003502EB"/>
    <w:rsid w:val="00354AE6"/>
    <w:rsid w:val="00355930"/>
    <w:rsid w:val="00356E85"/>
    <w:rsid w:val="00357EC4"/>
    <w:rsid w:val="0036035F"/>
    <w:rsid w:val="00361B9E"/>
    <w:rsid w:val="003625FD"/>
    <w:rsid w:val="0036555A"/>
    <w:rsid w:val="00366A0E"/>
    <w:rsid w:val="003717C3"/>
    <w:rsid w:val="00374BA6"/>
    <w:rsid w:val="00377587"/>
    <w:rsid w:val="00377A38"/>
    <w:rsid w:val="00380F7D"/>
    <w:rsid w:val="00381890"/>
    <w:rsid w:val="0038433D"/>
    <w:rsid w:val="003848E4"/>
    <w:rsid w:val="00387276"/>
    <w:rsid w:val="00391776"/>
    <w:rsid w:val="0039493A"/>
    <w:rsid w:val="00397ED3"/>
    <w:rsid w:val="003A0BE0"/>
    <w:rsid w:val="003A7082"/>
    <w:rsid w:val="003A7C78"/>
    <w:rsid w:val="003B20D3"/>
    <w:rsid w:val="003B20D9"/>
    <w:rsid w:val="003B24F1"/>
    <w:rsid w:val="003B41D8"/>
    <w:rsid w:val="003B595A"/>
    <w:rsid w:val="003C4C2B"/>
    <w:rsid w:val="003C60E7"/>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558"/>
    <w:rsid w:val="003F0D49"/>
    <w:rsid w:val="003F190C"/>
    <w:rsid w:val="003F1C05"/>
    <w:rsid w:val="003F218F"/>
    <w:rsid w:val="003F2812"/>
    <w:rsid w:val="003F2DA1"/>
    <w:rsid w:val="003F4C1F"/>
    <w:rsid w:val="003F6091"/>
    <w:rsid w:val="00400510"/>
    <w:rsid w:val="0040067B"/>
    <w:rsid w:val="004045E9"/>
    <w:rsid w:val="004059C2"/>
    <w:rsid w:val="00407E19"/>
    <w:rsid w:val="00407FEE"/>
    <w:rsid w:val="004108CF"/>
    <w:rsid w:val="00414B31"/>
    <w:rsid w:val="00416C88"/>
    <w:rsid w:val="004177CE"/>
    <w:rsid w:val="0042065C"/>
    <w:rsid w:val="00421116"/>
    <w:rsid w:val="00421212"/>
    <w:rsid w:val="00423A80"/>
    <w:rsid w:val="00427189"/>
    <w:rsid w:val="0043093B"/>
    <w:rsid w:val="004325F3"/>
    <w:rsid w:val="00432DC1"/>
    <w:rsid w:val="00432DE8"/>
    <w:rsid w:val="00433522"/>
    <w:rsid w:val="00433A7D"/>
    <w:rsid w:val="0043626C"/>
    <w:rsid w:val="00436E72"/>
    <w:rsid w:val="00437F4B"/>
    <w:rsid w:val="00441BD6"/>
    <w:rsid w:val="00442DE0"/>
    <w:rsid w:val="004446D2"/>
    <w:rsid w:val="00447DF9"/>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5E38"/>
    <w:rsid w:val="00477ADB"/>
    <w:rsid w:val="00480593"/>
    <w:rsid w:val="004838DF"/>
    <w:rsid w:val="00485134"/>
    <w:rsid w:val="00485820"/>
    <w:rsid w:val="00486925"/>
    <w:rsid w:val="0048692C"/>
    <w:rsid w:val="0048747F"/>
    <w:rsid w:val="00492677"/>
    <w:rsid w:val="00492691"/>
    <w:rsid w:val="00493B3B"/>
    <w:rsid w:val="0049421C"/>
    <w:rsid w:val="00494387"/>
    <w:rsid w:val="00494943"/>
    <w:rsid w:val="004954DE"/>
    <w:rsid w:val="00496941"/>
    <w:rsid w:val="00497407"/>
    <w:rsid w:val="0049799A"/>
    <w:rsid w:val="004A0E8A"/>
    <w:rsid w:val="004A2394"/>
    <w:rsid w:val="004A2E94"/>
    <w:rsid w:val="004A3FF8"/>
    <w:rsid w:val="004A5FA8"/>
    <w:rsid w:val="004A7601"/>
    <w:rsid w:val="004C051F"/>
    <w:rsid w:val="004C2691"/>
    <w:rsid w:val="004C2A4F"/>
    <w:rsid w:val="004C2D3D"/>
    <w:rsid w:val="004C31EA"/>
    <w:rsid w:val="004C4101"/>
    <w:rsid w:val="004C60DA"/>
    <w:rsid w:val="004C63CA"/>
    <w:rsid w:val="004C6DE3"/>
    <w:rsid w:val="004C6E55"/>
    <w:rsid w:val="004C721A"/>
    <w:rsid w:val="004C7DC1"/>
    <w:rsid w:val="004D259C"/>
    <w:rsid w:val="004D31C7"/>
    <w:rsid w:val="004D5822"/>
    <w:rsid w:val="004D733C"/>
    <w:rsid w:val="004E0068"/>
    <w:rsid w:val="004E321A"/>
    <w:rsid w:val="004E33C6"/>
    <w:rsid w:val="004E3E84"/>
    <w:rsid w:val="004E69D3"/>
    <w:rsid w:val="004E6A5F"/>
    <w:rsid w:val="004F0E17"/>
    <w:rsid w:val="004F32AA"/>
    <w:rsid w:val="004F381D"/>
    <w:rsid w:val="004F38BC"/>
    <w:rsid w:val="004F3B0C"/>
    <w:rsid w:val="004F66C5"/>
    <w:rsid w:val="004F7263"/>
    <w:rsid w:val="00500BF0"/>
    <w:rsid w:val="0050535B"/>
    <w:rsid w:val="00505D23"/>
    <w:rsid w:val="00511E3C"/>
    <w:rsid w:val="005122A6"/>
    <w:rsid w:val="00521CE1"/>
    <w:rsid w:val="00523E57"/>
    <w:rsid w:val="005269A2"/>
    <w:rsid w:val="005329C8"/>
    <w:rsid w:val="00534FA3"/>
    <w:rsid w:val="005355FC"/>
    <w:rsid w:val="0053602B"/>
    <w:rsid w:val="0053723F"/>
    <w:rsid w:val="00537E9F"/>
    <w:rsid w:val="00540475"/>
    <w:rsid w:val="0054261C"/>
    <w:rsid w:val="00543F3E"/>
    <w:rsid w:val="0054522D"/>
    <w:rsid w:val="00546F62"/>
    <w:rsid w:val="005470DB"/>
    <w:rsid w:val="00551917"/>
    <w:rsid w:val="0055290A"/>
    <w:rsid w:val="0055434A"/>
    <w:rsid w:val="005546E8"/>
    <w:rsid w:val="005647E9"/>
    <w:rsid w:val="005727C4"/>
    <w:rsid w:val="0057385E"/>
    <w:rsid w:val="0057405B"/>
    <w:rsid w:val="00574FA2"/>
    <w:rsid w:val="0057506F"/>
    <w:rsid w:val="00580B8D"/>
    <w:rsid w:val="00581744"/>
    <w:rsid w:val="005823ED"/>
    <w:rsid w:val="00585E62"/>
    <w:rsid w:val="0058676A"/>
    <w:rsid w:val="005867FE"/>
    <w:rsid w:val="0058755F"/>
    <w:rsid w:val="005875D8"/>
    <w:rsid w:val="005877B6"/>
    <w:rsid w:val="00596D59"/>
    <w:rsid w:val="0059741B"/>
    <w:rsid w:val="005A0D8A"/>
    <w:rsid w:val="005A1314"/>
    <w:rsid w:val="005A27BC"/>
    <w:rsid w:val="005A5EC3"/>
    <w:rsid w:val="005A68C8"/>
    <w:rsid w:val="005A754D"/>
    <w:rsid w:val="005A7626"/>
    <w:rsid w:val="005B4AA0"/>
    <w:rsid w:val="005B50AB"/>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57F1"/>
    <w:rsid w:val="0060635E"/>
    <w:rsid w:val="00606CB2"/>
    <w:rsid w:val="0060730C"/>
    <w:rsid w:val="006120B5"/>
    <w:rsid w:val="00612A8F"/>
    <w:rsid w:val="00612FDC"/>
    <w:rsid w:val="00613287"/>
    <w:rsid w:val="00613845"/>
    <w:rsid w:val="00613BAD"/>
    <w:rsid w:val="00615232"/>
    <w:rsid w:val="00615EAD"/>
    <w:rsid w:val="00617B88"/>
    <w:rsid w:val="00621807"/>
    <w:rsid w:val="006222CF"/>
    <w:rsid w:val="006236F8"/>
    <w:rsid w:val="00626EF1"/>
    <w:rsid w:val="00627EDC"/>
    <w:rsid w:val="006337E9"/>
    <w:rsid w:val="00635BEC"/>
    <w:rsid w:val="006360BB"/>
    <w:rsid w:val="0063779E"/>
    <w:rsid w:val="0064068A"/>
    <w:rsid w:val="00640BFD"/>
    <w:rsid w:val="006410B1"/>
    <w:rsid w:val="00642C09"/>
    <w:rsid w:val="00643436"/>
    <w:rsid w:val="00644E39"/>
    <w:rsid w:val="00644EC9"/>
    <w:rsid w:val="00645213"/>
    <w:rsid w:val="00645BD9"/>
    <w:rsid w:val="0065076B"/>
    <w:rsid w:val="00652337"/>
    <w:rsid w:val="00653627"/>
    <w:rsid w:val="00653676"/>
    <w:rsid w:val="00653F85"/>
    <w:rsid w:val="006569D4"/>
    <w:rsid w:val="00662625"/>
    <w:rsid w:val="00664A6C"/>
    <w:rsid w:val="0066648D"/>
    <w:rsid w:val="00666815"/>
    <w:rsid w:val="00667FCF"/>
    <w:rsid w:val="00671DB1"/>
    <w:rsid w:val="0067290A"/>
    <w:rsid w:val="00672FF0"/>
    <w:rsid w:val="00673BBA"/>
    <w:rsid w:val="00673F5A"/>
    <w:rsid w:val="006757AB"/>
    <w:rsid w:val="0067782E"/>
    <w:rsid w:val="006814F8"/>
    <w:rsid w:val="00683E4A"/>
    <w:rsid w:val="00684B50"/>
    <w:rsid w:val="00686FC5"/>
    <w:rsid w:val="00690934"/>
    <w:rsid w:val="00690BC9"/>
    <w:rsid w:val="00691029"/>
    <w:rsid w:val="00691789"/>
    <w:rsid w:val="006929C0"/>
    <w:rsid w:val="00692AE7"/>
    <w:rsid w:val="006937DC"/>
    <w:rsid w:val="006944CD"/>
    <w:rsid w:val="00696CFD"/>
    <w:rsid w:val="00697A49"/>
    <w:rsid w:val="006A1395"/>
    <w:rsid w:val="006A2226"/>
    <w:rsid w:val="006A37D4"/>
    <w:rsid w:val="006A551F"/>
    <w:rsid w:val="006A690D"/>
    <w:rsid w:val="006B21B8"/>
    <w:rsid w:val="006B37A9"/>
    <w:rsid w:val="006B40F1"/>
    <w:rsid w:val="006B4318"/>
    <w:rsid w:val="006B7F8A"/>
    <w:rsid w:val="006B7FB8"/>
    <w:rsid w:val="006C17DD"/>
    <w:rsid w:val="006C27F9"/>
    <w:rsid w:val="006C44AF"/>
    <w:rsid w:val="006C536E"/>
    <w:rsid w:val="006C5510"/>
    <w:rsid w:val="006C62D8"/>
    <w:rsid w:val="006C6857"/>
    <w:rsid w:val="006C7661"/>
    <w:rsid w:val="006D1859"/>
    <w:rsid w:val="006D29CD"/>
    <w:rsid w:val="006D30D6"/>
    <w:rsid w:val="006D579C"/>
    <w:rsid w:val="006D6D61"/>
    <w:rsid w:val="006E0E4F"/>
    <w:rsid w:val="006E12B1"/>
    <w:rsid w:val="006E152E"/>
    <w:rsid w:val="006E2ADF"/>
    <w:rsid w:val="006E3FB2"/>
    <w:rsid w:val="006E45EB"/>
    <w:rsid w:val="006E54B2"/>
    <w:rsid w:val="006E686B"/>
    <w:rsid w:val="006F246D"/>
    <w:rsid w:val="006F2D23"/>
    <w:rsid w:val="006F448B"/>
    <w:rsid w:val="006F4970"/>
    <w:rsid w:val="006F74E8"/>
    <w:rsid w:val="006F79F6"/>
    <w:rsid w:val="00705044"/>
    <w:rsid w:val="0070682A"/>
    <w:rsid w:val="00706B39"/>
    <w:rsid w:val="00707351"/>
    <w:rsid w:val="00707857"/>
    <w:rsid w:val="00711686"/>
    <w:rsid w:val="0071339E"/>
    <w:rsid w:val="007137C7"/>
    <w:rsid w:val="00721A38"/>
    <w:rsid w:val="00721B56"/>
    <w:rsid w:val="00722D09"/>
    <w:rsid w:val="00723E72"/>
    <w:rsid w:val="007251B4"/>
    <w:rsid w:val="00725C17"/>
    <w:rsid w:val="00726FF6"/>
    <w:rsid w:val="00730EEC"/>
    <w:rsid w:val="00732FCB"/>
    <w:rsid w:val="0073358D"/>
    <w:rsid w:val="00734952"/>
    <w:rsid w:val="007361D3"/>
    <w:rsid w:val="00737650"/>
    <w:rsid w:val="00741D53"/>
    <w:rsid w:val="00746E45"/>
    <w:rsid w:val="00751D68"/>
    <w:rsid w:val="00753AD3"/>
    <w:rsid w:val="007557DC"/>
    <w:rsid w:val="00755D60"/>
    <w:rsid w:val="00755E64"/>
    <w:rsid w:val="007600A6"/>
    <w:rsid w:val="00761533"/>
    <w:rsid w:val="00761627"/>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96372"/>
    <w:rsid w:val="007974C7"/>
    <w:rsid w:val="00797B50"/>
    <w:rsid w:val="007A1D3E"/>
    <w:rsid w:val="007A6A80"/>
    <w:rsid w:val="007B27C5"/>
    <w:rsid w:val="007B29A4"/>
    <w:rsid w:val="007B34B9"/>
    <w:rsid w:val="007B37FA"/>
    <w:rsid w:val="007B4F3A"/>
    <w:rsid w:val="007B4FA0"/>
    <w:rsid w:val="007B5531"/>
    <w:rsid w:val="007B55B7"/>
    <w:rsid w:val="007C07AB"/>
    <w:rsid w:val="007C4928"/>
    <w:rsid w:val="007C58FE"/>
    <w:rsid w:val="007C611E"/>
    <w:rsid w:val="007D29FD"/>
    <w:rsid w:val="007D393B"/>
    <w:rsid w:val="007D3C9F"/>
    <w:rsid w:val="007D622E"/>
    <w:rsid w:val="007D6A6C"/>
    <w:rsid w:val="007E28F6"/>
    <w:rsid w:val="007E4D6D"/>
    <w:rsid w:val="007E5BC8"/>
    <w:rsid w:val="007E638A"/>
    <w:rsid w:val="007E6C7C"/>
    <w:rsid w:val="007E7F69"/>
    <w:rsid w:val="007F024F"/>
    <w:rsid w:val="007F0BD0"/>
    <w:rsid w:val="007F2DF2"/>
    <w:rsid w:val="007F4C59"/>
    <w:rsid w:val="007F4CA9"/>
    <w:rsid w:val="00802665"/>
    <w:rsid w:val="008045AF"/>
    <w:rsid w:val="0081029E"/>
    <w:rsid w:val="008143D6"/>
    <w:rsid w:val="008148D0"/>
    <w:rsid w:val="00817A32"/>
    <w:rsid w:val="00817D95"/>
    <w:rsid w:val="008215D4"/>
    <w:rsid w:val="00824449"/>
    <w:rsid w:val="00831188"/>
    <w:rsid w:val="00832B34"/>
    <w:rsid w:val="00834241"/>
    <w:rsid w:val="008346A2"/>
    <w:rsid w:val="00837A9C"/>
    <w:rsid w:val="00837F98"/>
    <w:rsid w:val="00840A07"/>
    <w:rsid w:val="00840FA0"/>
    <w:rsid w:val="0084151C"/>
    <w:rsid w:val="0084426F"/>
    <w:rsid w:val="00844583"/>
    <w:rsid w:val="00845A2C"/>
    <w:rsid w:val="00845E66"/>
    <w:rsid w:val="00850831"/>
    <w:rsid w:val="0085151D"/>
    <w:rsid w:val="008525AE"/>
    <w:rsid w:val="00854281"/>
    <w:rsid w:val="00860AE6"/>
    <w:rsid w:val="00861322"/>
    <w:rsid w:val="00861DAD"/>
    <w:rsid w:val="0086209C"/>
    <w:rsid w:val="00864721"/>
    <w:rsid w:val="00866FA7"/>
    <w:rsid w:val="00871030"/>
    <w:rsid w:val="00871693"/>
    <w:rsid w:val="00871F37"/>
    <w:rsid w:val="0087343A"/>
    <w:rsid w:val="00880582"/>
    <w:rsid w:val="00880991"/>
    <w:rsid w:val="008819D1"/>
    <w:rsid w:val="00883471"/>
    <w:rsid w:val="008836F8"/>
    <w:rsid w:val="0088756D"/>
    <w:rsid w:val="00890EC0"/>
    <w:rsid w:val="008923A6"/>
    <w:rsid w:val="00892A66"/>
    <w:rsid w:val="0089362F"/>
    <w:rsid w:val="00894457"/>
    <w:rsid w:val="008A084A"/>
    <w:rsid w:val="008A0E96"/>
    <w:rsid w:val="008A34A4"/>
    <w:rsid w:val="008A5181"/>
    <w:rsid w:val="008A622C"/>
    <w:rsid w:val="008A7795"/>
    <w:rsid w:val="008B06A6"/>
    <w:rsid w:val="008B0F72"/>
    <w:rsid w:val="008B147D"/>
    <w:rsid w:val="008B1BCE"/>
    <w:rsid w:val="008B1DC1"/>
    <w:rsid w:val="008B3282"/>
    <w:rsid w:val="008B52C0"/>
    <w:rsid w:val="008B6A92"/>
    <w:rsid w:val="008B73C6"/>
    <w:rsid w:val="008B76E2"/>
    <w:rsid w:val="008C2D95"/>
    <w:rsid w:val="008C39B2"/>
    <w:rsid w:val="008C54D9"/>
    <w:rsid w:val="008C54DE"/>
    <w:rsid w:val="008D0031"/>
    <w:rsid w:val="008D333F"/>
    <w:rsid w:val="008D342B"/>
    <w:rsid w:val="008D3D2F"/>
    <w:rsid w:val="008D58F9"/>
    <w:rsid w:val="008D591F"/>
    <w:rsid w:val="008E0914"/>
    <w:rsid w:val="008E2579"/>
    <w:rsid w:val="008E4221"/>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0D7F"/>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1F83"/>
    <w:rsid w:val="0093358F"/>
    <w:rsid w:val="00933B35"/>
    <w:rsid w:val="00935ADC"/>
    <w:rsid w:val="009363EA"/>
    <w:rsid w:val="00940606"/>
    <w:rsid w:val="00940DE4"/>
    <w:rsid w:val="00945FDB"/>
    <w:rsid w:val="0095089D"/>
    <w:rsid w:val="009530F4"/>
    <w:rsid w:val="00955CE1"/>
    <w:rsid w:val="00957668"/>
    <w:rsid w:val="00962464"/>
    <w:rsid w:val="00966CDB"/>
    <w:rsid w:val="0096704B"/>
    <w:rsid w:val="00967813"/>
    <w:rsid w:val="00970701"/>
    <w:rsid w:val="00970F91"/>
    <w:rsid w:val="00971CAE"/>
    <w:rsid w:val="00973882"/>
    <w:rsid w:val="00974123"/>
    <w:rsid w:val="0097482C"/>
    <w:rsid w:val="00976394"/>
    <w:rsid w:val="009770A2"/>
    <w:rsid w:val="00977BC6"/>
    <w:rsid w:val="00983245"/>
    <w:rsid w:val="00987617"/>
    <w:rsid w:val="00987A54"/>
    <w:rsid w:val="00994E64"/>
    <w:rsid w:val="009955A9"/>
    <w:rsid w:val="009A1ADC"/>
    <w:rsid w:val="009A4D08"/>
    <w:rsid w:val="009A58AB"/>
    <w:rsid w:val="009A7896"/>
    <w:rsid w:val="009B1183"/>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74"/>
    <w:rsid w:val="009D5CC7"/>
    <w:rsid w:val="009E1335"/>
    <w:rsid w:val="009E230E"/>
    <w:rsid w:val="009E3C2A"/>
    <w:rsid w:val="009E6188"/>
    <w:rsid w:val="009E70C3"/>
    <w:rsid w:val="009E74A0"/>
    <w:rsid w:val="009E7E09"/>
    <w:rsid w:val="009E7F7D"/>
    <w:rsid w:val="009F37FF"/>
    <w:rsid w:val="009F39A2"/>
    <w:rsid w:val="009F3BE7"/>
    <w:rsid w:val="009F3C14"/>
    <w:rsid w:val="009F4F68"/>
    <w:rsid w:val="009F6095"/>
    <w:rsid w:val="009F6AF9"/>
    <w:rsid w:val="00A010E7"/>
    <w:rsid w:val="00A0257E"/>
    <w:rsid w:val="00A03B4D"/>
    <w:rsid w:val="00A048E9"/>
    <w:rsid w:val="00A04B59"/>
    <w:rsid w:val="00A0525B"/>
    <w:rsid w:val="00A06C6B"/>
    <w:rsid w:val="00A06D75"/>
    <w:rsid w:val="00A10EB4"/>
    <w:rsid w:val="00A11147"/>
    <w:rsid w:val="00A11CCA"/>
    <w:rsid w:val="00A11F7B"/>
    <w:rsid w:val="00A1275D"/>
    <w:rsid w:val="00A13EED"/>
    <w:rsid w:val="00A152FA"/>
    <w:rsid w:val="00A168DC"/>
    <w:rsid w:val="00A16F37"/>
    <w:rsid w:val="00A21F80"/>
    <w:rsid w:val="00A239F8"/>
    <w:rsid w:val="00A2788D"/>
    <w:rsid w:val="00A3058A"/>
    <w:rsid w:val="00A31DAC"/>
    <w:rsid w:val="00A3237A"/>
    <w:rsid w:val="00A33287"/>
    <w:rsid w:val="00A33D8C"/>
    <w:rsid w:val="00A35AC1"/>
    <w:rsid w:val="00A35BFA"/>
    <w:rsid w:val="00A37E93"/>
    <w:rsid w:val="00A402B9"/>
    <w:rsid w:val="00A40303"/>
    <w:rsid w:val="00A414FB"/>
    <w:rsid w:val="00A42169"/>
    <w:rsid w:val="00A43A22"/>
    <w:rsid w:val="00A43CE6"/>
    <w:rsid w:val="00A43F96"/>
    <w:rsid w:val="00A45903"/>
    <w:rsid w:val="00A4657E"/>
    <w:rsid w:val="00A4700A"/>
    <w:rsid w:val="00A4720C"/>
    <w:rsid w:val="00A472FF"/>
    <w:rsid w:val="00A475B7"/>
    <w:rsid w:val="00A50BCD"/>
    <w:rsid w:val="00A5105F"/>
    <w:rsid w:val="00A514CE"/>
    <w:rsid w:val="00A522FA"/>
    <w:rsid w:val="00A53611"/>
    <w:rsid w:val="00A53A9A"/>
    <w:rsid w:val="00A55A67"/>
    <w:rsid w:val="00A604FA"/>
    <w:rsid w:val="00A60F8E"/>
    <w:rsid w:val="00A67AB6"/>
    <w:rsid w:val="00A70936"/>
    <w:rsid w:val="00A70D90"/>
    <w:rsid w:val="00A71814"/>
    <w:rsid w:val="00A724AF"/>
    <w:rsid w:val="00A72B2F"/>
    <w:rsid w:val="00A76684"/>
    <w:rsid w:val="00A76E58"/>
    <w:rsid w:val="00A81799"/>
    <w:rsid w:val="00A84166"/>
    <w:rsid w:val="00A84238"/>
    <w:rsid w:val="00A84ECD"/>
    <w:rsid w:val="00A9286F"/>
    <w:rsid w:val="00A944BD"/>
    <w:rsid w:val="00A944F8"/>
    <w:rsid w:val="00A94DE7"/>
    <w:rsid w:val="00A964D2"/>
    <w:rsid w:val="00AA1C47"/>
    <w:rsid w:val="00AA35BF"/>
    <w:rsid w:val="00AA673F"/>
    <w:rsid w:val="00AA7568"/>
    <w:rsid w:val="00AA7CAB"/>
    <w:rsid w:val="00AB2B64"/>
    <w:rsid w:val="00AB2DA0"/>
    <w:rsid w:val="00AB2F2D"/>
    <w:rsid w:val="00AB413E"/>
    <w:rsid w:val="00AB5B5F"/>
    <w:rsid w:val="00AB5C70"/>
    <w:rsid w:val="00AB60AE"/>
    <w:rsid w:val="00AB65A1"/>
    <w:rsid w:val="00AC2934"/>
    <w:rsid w:val="00AC337C"/>
    <w:rsid w:val="00AC5AE5"/>
    <w:rsid w:val="00AC7C62"/>
    <w:rsid w:val="00AD0317"/>
    <w:rsid w:val="00AD2099"/>
    <w:rsid w:val="00AD364D"/>
    <w:rsid w:val="00AD4157"/>
    <w:rsid w:val="00AD4985"/>
    <w:rsid w:val="00AD5EFB"/>
    <w:rsid w:val="00AD7348"/>
    <w:rsid w:val="00AD7540"/>
    <w:rsid w:val="00AE01B1"/>
    <w:rsid w:val="00AE0CFE"/>
    <w:rsid w:val="00AE152D"/>
    <w:rsid w:val="00AE2CF1"/>
    <w:rsid w:val="00AE5CB6"/>
    <w:rsid w:val="00AE6606"/>
    <w:rsid w:val="00AE6FD9"/>
    <w:rsid w:val="00AE7ACE"/>
    <w:rsid w:val="00AF0BB3"/>
    <w:rsid w:val="00AF1556"/>
    <w:rsid w:val="00AF1CB8"/>
    <w:rsid w:val="00AF3051"/>
    <w:rsid w:val="00AF3DD6"/>
    <w:rsid w:val="00AF3FCF"/>
    <w:rsid w:val="00AF52A4"/>
    <w:rsid w:val="00AF6E03"/>
    <w:rsid w:val="00AF7AB9"/>
    <w:rsid w:val="00B00000"/>
    <w:rsid w:val="00B0121D"/>
    <w:rsid w:val="00B023D9"/>
    <w:rsid w:val="00B0409A"/>
    <w:rsid w:val="00B04107"/>
    <w:rsid w:val="00B049D1"/>
    <w:rsid w:val="00B0619A"/>
    <w:rsid w:val="00B065BD"/>
    <w:rsid w:val="00B07E63"/>
    <w:rsid w:val="00B100AF"/>
    <w:rsid w:val="00B10EF8"/>
    <w:rsid w:val="00B11619"/>
    <w:rsid w:val="00B164E1"/>
    <w:rsid w:val="00B2046A"/>
    <w:rsid w:val="00B20845"/>
    <w:rsid w:val="00B20C08"/>
    <w:rsid w:val="00B229FA"/>
    <w:rsid w:val="00B23786"/>
    <w:rsid w:val="00B27940"/>
    <w:rsid w:val="00B357AC"/>
    <w:rsid w:val="00B41BE8"/>
    <w:rsid w:val="00B4342F"/>
    <w:rsid w:val="00B445D3"/>
    <w:rsid w:val="00B44DFA"/>
    <w:rsid w:val="00B457B9"/>
    <w:rsid w:val="00B4598D"/>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1ED0"/>
    <w:rsid w:val="00B737A3"/>
    <w:rsid w:val="00B74394"/>
    <w:rsid w:val="00B753CB"/>
    <w:rsid w:val="00B76661"/>
    <w:rsid w:val="00B7715D"/>
    <w:rsid w:val="00B831C2"/>
    <w:rsid w:val="00B84084"/>
    <w:rsid w:val="00B843AB"/>
    <w:rsid w:val="00B84F0D"/>
    <w:rsid w:val="00B85CD1"/>
    <w:rsid w:val="00B87AFB"/>
    <w:rsid w:val="00B9145D"/>
    <w:rsid w:val="00B92042"/>
    <w:rsid w:val="00B92199"/>
    <w:rsid w:val="00B92758"/>
    <w:rsid w:val="00B93569"/>
    <w:rsid w:val="00B93E8C"/>
    <w:rsid w:val="00B94E02"/>
    <w:rsid w:val="00B964DA"/>
    <w:rsid w:val="00B96A86"/>
    <w:rsid w:val="00B97309"/>
    <w:rsid w:val="00B97310"/>
    <w:rsid w:val="00B97AF8"/>
    <w:rsid w:val="00BA02BB"/>
    <w:rsid w:val="00BA1723"/>
    <w:rsid w:val="00BA1838"/>
    <w:rsid w:val="00BA27B3"/>
    <w:rsid w:val="00BA6875"/>
    <w:rsid w:val="00BA6A5D"/>
    <w:rsid w:val="00BA7EBB"/>
    <w:rsid w:val="00BB0F44"/>
    <w:rsid w:val="00BB1A48"/>
    <w:rsid w:val="00BB2F30"/>
    <w:rsid w:val="00BB40A1"/>
    <w:rsid w:val="00BB523C"/>
    <w:rsid w:val="00BB568B"/>
    <w:rsid w:val="00BB5CB5"/>
    <w:rsid w:val="00BB6F2E"/>
    <w:rsid w:val="00BB7176"/>
    <w:rsid w:val="00BB7DAF"/>
    <w:rsid w:val="00BC3E1D"/>
    <w:rsid w:val="00BC4D0C"/>
    <w:rsid w:val="00BC4F6A"/>
    <w:rsid w:val="00BC6F91"/>
    <w:rsid w:val="00BC7074"/>
    <w:rsid w:val="00BD0FDF"/>
    <w:rsid w:val="00BD2986"/>
    <w:rsid w:val="00BD4375"/>
    <w:rsid w:val="00BD7608"/>
    <w:rsid w:val="00BE0381"/>
    <w:rsid w:val="00BE0AFC"/>
    <w:rsid w:val="00BE1B70"/>
    <w:rsid w:val="00BE35C5"/>
    <w:rsid w:val="00BE4FB9"/>
    <w:rsid w:val="00BE50D8"/>
    <w:rsid w:val="00BE5708"/>
    <w:rsid w:val="00BE6335"/>
    <w:rsid w:val="00BE6990"/>
    <w:rsid w:val="00BF0EF5"/>
    <w:rsid w:val="00BF20BC"/>
    <w:rsid w:val="00BF3716"/>
    <w:rsid w:val="00BF4AAD"/>
    <w:rsid w:val="00BF5C56"/>
    <w:rsid w:val="00C01461"/>
    <w:rsid w:val="00C02E5C"/>
    <w:rsid w:val="00C03335"/>
    <w:rsid w:val="00C035AE"/>
    <w:rsid w:val="00C04AE7"/>
    <w:rsid w:val="00C04F09"/>
    <w:rsid w:val="00C0539D"/>
    <w:rsid w:val="00C06BC9"/>
    <w:rsid w:val="00C07B5D"/>
    <w:rsid w:val="00C10A6B"/>
    <w:rsid w:val="00C10B14"/>
    <w:rsid w:val="00C1398A"/>
    <w:rsid w:val="00C14FF9"/>
    <w:rsid w:val="00C15606"/>
    <w:rsid w:val="00C15D05"/>
    <w:rsid w:val="00C172B8"/>
    <w:rsid w:val="00C178CE"/>
    <w:rsid w:val="00C2083C"/>
    <w:rsid w:val="00C2106A"/>
    <w:rsid w:val="00C215D8"/>
    <w:rsid w:val="00C218F5"/>
    <w:rsid w:val="00C21D18"/>
    <w:rsid w:val="00C21D20"/>
    <w:rsid w:val="00C24468"/>
    <w:rsid w:val="00C2475A"/>
    <w:rsid w:val="00C24BBE"/>
    <w:rsid w:val="00C265E1"/>
    <w:rsid w:val="00C26DBB"/>
    <w:rsid w:val="00C33347"/>
    <w:rsid w:val="00C3438A"/>
    <w:rsid w:val="00C405AF"/>
    <w:rsid w:val="00C420D0"/>
    <w:rsid w:val="00C44A91"/>
    <w:rsid w:val="00C44F4D"/>
    <w:rsid w:val="00C46104"/>
    <w:rsid w:val="00C50B21"/>
    <w:rsid w:val="00C537FA"/>
    <w:rsid w:val="00C53A7C"/>
    <w:rsid w:val="00C5618C"/>
    <w:rsid w:val="00C5619C"/>
    <w:rsid w:val="00C6390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B08"/>
    <w:rsid w:val="00C94F17"/>
    <w:rsid w:val="00C9629F"/>
    <w:rsid w:val="00C975CA"/>
    <w:rsid w:val="00C975CB"/>
    <w:rsid w:val="00C97F46"/>
    <w:rsid w:val="00CA016C"/>
    <w:rsid w:val="00CA1680"/>
    <w:rsid w:val="00CA2AFD"/>
    <w:rsid w:val="00CA3F85"/>
    <w:rsid w:val="00CA408D"/>
    <w:rsid w:val="00CA5894"/>
    <w:rsid w:val="00CA5CA1"/>
    <w:rsid w:val="00CA5D5C"/>
    <w:rsid w:val="00CA7492"/>
    <w:rsid w:val="00CB104C"/>
    <w:rsid w:val="00CB2757"/>
    <w:rsid w:val="00CB41B2"/>
    <w:rsid w:val="00CB624E"/>
    <w:rsid w:val="00CB6361"/>
    <w:rsid w:val="00CB6E41"/>
    <w:rsid w:val="00CB75A6"/>
    <w:rsid w:val="00CB776F"/>
    <w:rsid w:val="00CC1B44"/>
    <w:rsid w:val="00CC2AFC"/>
    <w:rsid w:val="00CC5A69"/>
    <w:rsid w:val="00CC7172"/>
    <w:rsid w:val="00CC7DE2"/>
    <w:rsid w:val="00CD1724"/>
    <w:rsid w:val="00CD5E17"/>
    <w:rsid w:val="00CD7F3E"/>
    <w:rsid w:val="00CE1F18"/>
    <w:rsid w:val="00CE2BFC"/>
    <w:rsid w:val="00CE5E22"/>
    <w:rsid w:val="00CE625F"/>
    <w:rsid w:val="00CF5191"/>
    <w:rsid w:val="00CF5EFB"/>
    <w:rsid w:val="00CF668B"/>
    <w:rsid w:val="00D01C63"/>
    <w:rsid w:val="00D02CCA"/>
    <w:rsid w:val="00D02E2B"/>
    <w:rsid w:val="00D03DF8"/>
    <w:rsid w:val="00D04B75"/>
    <w:rsid w:val="00D05873"/>
    <w:rsid w:val="00D066CF"/>
    <w:rsid w:val="00D07A07"/>
    <w:rsid w:val="00D10BC6"/>
    <w:rsid w:val="00D144B1"/>
    <w:rsid w:val="00D15C2C"/>
    <w:rsid w:val="00D20ADA"/>
    <w:rsid w:val="00D2107A"/>
    <w:rsid w:val="00D22999"/>
    <w:rsid w:val="00D24379"/>
    <w:rsid w:val="00D24624"/>
    <w:rsid w:val="00D246C2"/>
    <w:rsid w:val="00D247C5"/>
    <w:rsid w:val="00D24DF1"/>
    <w:rsid w:val="00D2684F"/>
    <w:rsid w:val="00D32252"/>
    <w:rsid w:val="00D362DA"/>
    <w:rsid w:val="00D36755"/>
    <w:rsid w:val="00D403AC"/>
    <w:rsid w:val="00D40F36"/>
    <w:rsid w:val="00D41BCC"/>
    <w:rsid w:val="00D46291"/>
    <w:rsid w:val="00D46449"/>
    <w:rsid w:val="00D466BB"/>
    <w:rsid w:val="00D474F6"/>
    <w:rsid w:val="00D4799B"/>
    <w:rsid w:val="00D47ADE"/>
    <w:rsid w:val="00D50400"/>
    <w:rsid w:val="00D514C9"/>
    <w:rsid w:val="00D51620"/>
    <w:rsid w:val="00D51E7D"/>
    <w:rsid w:val="00D521B3"/>
    <w:rsid w:val="00D53C04"/>
    <w:rsid w:val="00D53F67"/>
    <w:rsid w:val="00D605E8"/>
    <w:rsid w:val="00D63F15"/>
    <w:rsid w:val="00D643CE"/>
    <w:rsid w:val="00D643D2"/>
    <w:rsid w:val="00D65B92"/>
    <w:rsid w:val="00D67A64"/>
    <w:rsid w:val="00D70D83"/>
    <w:rsid w:val="00D719E4"/>
    <w:rsid w:val="00D725C8"/>
    <w:rsid w:val="00D7379E"/>
    <w:rsid w:val="00D752E9"/>
    <w:rsid w:val="00D75777"/>
    <w:rsid w:val="00D75840"/>
    <w:rsid w:val="00D76121"/>
    <w:rsid w:val="00D76765"/>
    <w:rsid w:val="00D77DD2"/>
    <w:rsid w:val="00D81AAB"/>
    <w:rsid w:val="00D81F0F"/>
    <w:rsid w:val="00D82B51"/>
    <w:rsid w:val="00D84D27"/>
    <w:rsid w:val="00D85352"/>
    <w:rsid w:val="00D86B88"/>
    <w:rsid w:val="00D86DF2"/>
    <w:rsid w:val="00D902FC"/>
    <w:rsid w:val="00D9105E"/>
    <w:rsid w:val="00D91237"/>
    <w:rsid w:val="00D912B7"/>
    <w:rsid w:val="00D91F86"/>
    <w:rsid w:val="00D930DA"/>
    <w:rsid w:val="00D932F4"/>
    <w:rsid w:val="00D954E8"/>
    <w:rsid w:val="00D967EB"/>
    <w:rsid w:val="00D96B77"/>
    <w:rsid w:val="00D974F9"/>
    <w:rsid w:val="00DA0DFE"/>
    <w:rsid w:val="00DA1F0A"/>
    <w:rsid w:val="00DA32BD"/>
    <w:rsid w:val="00DA6562"/>
    <w:rsid w:val="00DA6AA1"/>
    <w:rsid w:val="00DB06BF"/>
    <w:rsid w:val="00DB1D01"/>
    <w:rsid w:val="00DB4F69"/>
    <w:rsid w:val="00DB5199"/>
    <w:rsid w:val="00DB5C5A"/>
    <w:rsid w:val="00DB66E7"/>
    <w:rsid w:val="00DC09BB"/>
    <w:rsid w:val="00DC18EA"/>
    <w:rsid w:val="00DC1D20"/>
    <w:rsid w:val="00DC2B66"/>
    <w:rsid w:val="00DC33FB"/>
    <w:rsid w:val="00DC7434"/>
    <w:rsid w:val="00DC7925"/>
    <w:rsid w:val="00DD3D14"/>
    <w:rsid w:val="00DD5FEE"/>
    <w:rsid w:val="00DD68EF"/>
    <w:rsid w:val="00DD7DEA"/>
    <w:rsid w:val="00DE2077"/>
    <w:rsid w:val="00DE4267"/>
    <w:rsid w:val="00DE4481"/>
    <w:rsid w:val="00DE4D60"/>
    <w:rsid w:val="00DE68DB"/>
    <w:rsid w:val="00DE79DF"/>
    <w:rsid w:val="00DF0939"/>
    <w:rsid w:val="00DF0AD4"/>
    <w:rsid w:val="00DF1333"/>
    <w:rsid w:val="00DF45D6"/>
    <w:rsid w:val="00DF461D"/>
    <w:rsid w:val="00DF6F72"/>
    <w:rsid w:val="00DF7963"/>
    <w:rsid w:val="00DF7DE0"/>
    <w:rsid w:val="00DF7F24"/>
    <w:rsid w:val="00E06AB8"/>
    <w:rsid w:val="00E07133"/>
    <w:rsid w:val="00E11AE9"/>
    <w:rsid w:val="00E14555"/>
    <w:rsid w:val="00E14E71"/>
    <w:rsid w:val="00E158F3"/>
    <w:rsid w:val="00E1661F"/>
    <w:rsid w:val="00E17312"/>
    <w:rsid w:val="00E20363"/>
    <w:rsid w:val="00E208FC"/>
    <w:rsid w:val="00E20C93"/>
    <w:rsid w:val="00E34D4E"/>
    <w:rsid w:val="00E359E1"/>
    <w:rsid w:val="00E36132"/>
    <w:rsid w:val="00E365C9"/>
    <w:rsid w:val="00E40124"/>
    <w:rsid w:val="00E4105B"/>
    <w:rsid w:val="00E4170A"/>
    <w:rsid w:val="00E42444"/>
    <w:rsid w:val="00E4315E"/>
    <w:rsid w:val="00E43EC8"/>
    <w:rsid w:val="00E446A4"/>
    <w:rsid w:val="00E44BD8"/>
    <w:rsid w:val="00E45AC0"/>
    <w:rsid w:val="00E46417"/>
    <w:rsid w:val="00E522A0"/>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A3B"/>
    <w:rsid w:val="00E76C30"/>
    <w:rsid w:val="00E801BE"/>
    <w:rsid w:val="00E81F96"/>
    <w:rsid w:val="00E822BD"/>
    <w:rsid w:val="00E83378"/>
    <w:rsid w:val="00E848C0"/>
    <w:rsid w:val="00E84927"/>
    <w:rsid w:val="00E84F80"/>
    <w:rsid w:val="00E852D0"/>
    <w:rsid w:val="00E85AF2"/>
    <w:rsid w:val="00E913E9"/>
    <w:rsid w:val="00E91687"/>
    <w:rsid w:val="00E9186B"/>
    <w:rsid w:val="00E91EE2"/>
    <w:rsid w:val="00E9244D"/>
    <w:rsid w:val="00E92C03"/>
    <w:rsid w:val="00E92CD1"/>
    <w:rsid w:val="00E938AE"/>
    <w:rsid w:val="00E95C53"/>
    <w:rsid w:val="00E95CB8"/>
    <w:rsid w:val="00E960E7"/>
    <w:rsid w:val="00E96C65"/>
    <w:rsid w:val="00E9788E"/>
    <w:rsid w:val="00EA172A"/>
    <w:rsid w:val="00EA1CD5"/>
    <w:rsid w:val="00EA2306"/>
    <w:rsid w:val="00EA2D48"/>
    <w:rsid w:val="00EA3115"/>
    <w:rsid w:val="00EA496A"/>
    <w:rsid w:val="00EA4D4B"/>
    <w:rsid w:val="00EA768B"/>
    <w:rsid w:val="00EB04F6"/>
    <w:rsid w:val="00EB13B3"/>
    <w:rsid w:val="00EB1BC6"/>
    <w:rsid w:val="00EB2656"/>
    <w:rsid w:val="00EB3C56"/>
    <w:rsid w:val="00EB59C6"/>
    <w:rsid w:val="00EB5B22"/>
    <w:rsid w:val="00EC1120"/>
    <w:rsid w:val="00EC182D"/>
    <w:rsid w:val="00EC2B8B"/>
    <w:rsid w:val="00EC3E78"/>
    <w:rsid w:val="00EC422B"/>
    <w:rsid w:val="00EC522B"/>
    <w:rsid w:val="00EC5D72"/>
    <w:rsid w:val="00EC757C"/>
    <w:rsid w:val="00ED10AE"/>
    <w:rsid w:val="00ED15A8"/>
    <w:rsid w:val="00ED1603"/>
    <w:rsid w:val="00ED1FD7"/>
    <w:rsid w:val="00ED2FF2"/>
    <w:rsid w:val="00ED5765"/>
    <w:rsid w:val="00ED6E20"/>
    <w:rsid w:val="00ED79D6"/>
    <w:rsid w:val="00ED7A26"/>
    <w:rsid w:val="00EE08F3"/>
    <w:rsid w:val="00EE56D5"/>
    <w:rsid w:val="00EE638F"/>
    <w:rsid w:val="00EE68DE"/>
    <w:rsid w:val="00EF13AE"/>
    <w:rsid w:val="00EF2351"/>
    <w:rsid w:val="00EF2C0C"/>
    <w:rsid w:val="00EF3D31"/>
    <w:rsid w:val="00EF4956"/>
    <w:rsid w:val="00EF4BF7"/>
    <w:rsid w:val="00EF7843"/>
    <w:rsid w:val="00EF7B51"/>
    <w:rsid w:val="00F003C3"/>
    <w:rsid w:val="00F01005"/>
    <w:rsid w:val="00F0329E"/>
    <w:rsid w:val="00F0496A"/>
    <w:rsid w:val="00F068F0"/>
    <w:rsid w:val="00F1222F"/>
    <w:rsid w:val="00F12EE8"/>
    <w:rsid w:val="00F12FAA"/>
    <w:rsid w:val="00F15769"/>
    <w:rsid w:val="00F16798"/>
    <w:rsid w:val="00F1753C"/>
    <w:rsid w:val="00F2363C"/>
    <w:rsid w:val="00F2512C"/>
    <w:rsid w:val="00F2795C"/>
    <w:rsid w:val="00F32F3D"/>
    <w:rsid w:val="00F340E4"/>
    <w:rsid w:val="00F35BE7"/>
    <w:rsid w:val="00F35D17"/>
    <w:rsid w:val="00F3613E"/>
    <w:rsid w:val="00F36919"/>
    <w:rsid w:val="00F36D57"/>
    <w:rsid w:val="00F3717D"/>
    <w:rsid w:val="00F406E7"/>
    <w:rsid w:val="00F42FF1"/>
    <w:rsid w:val="00F44078"/>
    <w:rsid w:val="00F441E5"/>
    <w:rsid w:val="00F448CA"/>
    <w:rsid w:val="00F45569"/>
    <w:rsid w:val="00F46F1C"/>
    <w:rsid w:val="00F50051"/>
    <w:rsid w:val="00F51D79"/>
    <w:rsid w:val="00F55BE4"/>
    <w:rsid w:val="00F566E2"/>
    <w:rsid w:val="00F56ABE"/>
    <w:rsid w:val="00F616BE"/>
    <w:rsid w:val="00F61CF8"/>
    <w:rsid w:val="00F63C68"/>
    <w:rsid w:val="00F64F42"/>
    <w:rsid w:val="00F65116"/>
    <w:rsid w:val="00F65341"/>
    <w:rsid w:val="00F66862"/>
    <w:rsid w:val="00F7415B"/>
    <w:rsid w:val="00F748EC"/>
    <w:rsid w:val="00F74D5D"/>
    <w:rsid w:val="00F75560"/>
    <w:rsid w:val="00F76AB4"/>
    <w:rsid w:val="00F76CC4"/>
    <w:rsid w:val="00F778F7"/>
    <w:rsid w:val="00F77D2C"/>
    <w:rsid w:val="00F80895"/>
    <w:rsid w:val="00F81320"/>
    <w:rsid w:val="00F81709"/>
    <w:rsid w:val="00F83798"/>
    <w:rsid w:val="00F83A78"/>
    <w:rsid w:val="00F925A6"/>
    <w:rsid w:val="00F92717"/>
    <w:rsid w:val="00F93F61"/>
    <w:rsid w:val="00FA0F80"/>
    <w:rsid w:val="00FA24B2"/>
    <w:rsid w:val="00FA343D"/>
    <w:rsid w:val="00FA48C7"/>
    <w:rsid w:val="00FA6606"/>
    <w:rsid w:val="00FA6635"/>
    <w:rsid w:val="00FB2596"/>
    <w:rsid w:val="00FB47D5"/>
    <w:rsid w:val="00FB4D67"/>
    <w:rsid w:val="00FB70AE"/>
    <w:rsid w:val="00FC02E1"/>
    <w:rsid w:val="00FC087C"/>
    <w:rsid w:val="00FC30F4"/>
    <w:rsid w:val="00FC37B5"/>
    <w:rsid w:val="00FC5F65"/>
    <w:rsid w:val="00FC685D"/>
    <w:rsid w:val="00FC7165"/>
    <w:rsid w:val="00FD06FD"/>
    <w:rsid w:val="00FD2E18"/>
    <w:rsid w:val="00FD4C2F"/>
    <w:rsid w:val="00FD5E55"/>
    <w:rsid w:val="00FD6303"/>
    <w:rsid w:val="00FD7FAC"/>
    <w:rsid w:val="00FE0012"/>
    <w:rsid w:val="00FE0466"/>
    <w:rsid w:val="00FE1787"/>
    <w:rsid w:val="00FE1F6C"/>
    <w:rsid w:val="00FE2D27"/>
    <w:rsid w:val="00FE33D3"/>
    <w:rsid w:val="00FE6206"/>
    <w:rsid w:val="00FE774D"/>
    <w:rsid w:val="00FF0342"/>
    <w:rsid w:val="00FF268E"/>
    <w:rsid w:val="00FF3006"/>
    <w:rsid w:val="00FF5074"/>
    <w:rsid w:val="00FF5743"/>
    <w:rsid w:val="00FF5832"/>
    <w:rsid w:val="00FF6653"/>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uiPriority w:val="59"/>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 w:type="character" w:styleId="Tekstzastpczy">
    <w:name w:val="Placeholder Text"/>
    <w:basedOn w:val="Domylnaczcionkaakapitu"/>
    <w:uiPriority w:val="99"/>
    <w:semiHidden/>
    <w:rsid w:val="00A817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14C6-F1AD-4003-A2E8-878265FB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52</Pages>
  <Words>26910</Words>
  <Characters>161463</Characters>
  <Application>Microsoft Office Word</Application>
  <DocSecurity>0</DocSecurity>
  <Lines>1345</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245</cp:revision>
  <cp:lastPrinted>2018-02-09T11:42:00Z</cp:lastPrinted>
  <dcterms:created xsi:type="dcterms:W3CDTF">2017-11-20T06:54:00Z</dcterms:created>
  <dcterms:modified xsi:type="dcterms:W3CDTF">2018-02-09T11:46:00Z</dcterms:modified>
</cp:coreProperties>
</file>