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b/>
          <w:color w:val="000000"/>
          <w:sz w:val="24"/>
          <w:szCs w:val="24"/>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14-200 Iława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ul. Tadeusza Kościuszki 33A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28"/>
          <w:szCs w:val="28"/>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 xml:space="preserve">SPECYFIKACJA </w:t>
      </w: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ISTOTNYCH WARUNKÓW ZAMÓWIENIA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r w:rsidRPr="001328D2">
        <w:rPr>
          <w:rFonts w:ascii="Arial" w:eastAsia="Times New Roman" w:hAnsi="Arial" w:cs="Arial"/>
          <w:b/>
          <w:color w:val="000000"/>
          <w:sz w:val="32"/>
          <w:szCs w:val="32"/>
          <w:shd w:val="clear" w:color="auto" w:fill="FFFFFF"/>
          <w:lang w:eastAsia="zh-CN"/>
        </w:rPr>
        <w:t>(SIWZ)</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120" w:line="240" w:lineRule="auto"/>
        <w:jc w:val="center"/>
        <w:rPr>
          <w:rFonts w:ascii="Arial" w:eastAsia="Times New Roman" w:hAnsi="Arial" w:cs="Arial"/>
          <w:b/>
          <w:bCs/>
          <w:lang w:eastAsia="zh-CN"/>
        </w:rPr>
      </w:pPr>
      <w:r w:rsidRPr="001328D2">
        <w:rPr>
          <w:rFonts w:ascii="Arial" w:eastAsia="Times New Roman" w:hAnsi="Arial" w:cs="Arial"/>
          <w:color w:val="000000"/>
          <w:shd w:val="clear" w:color="auto" w:fill="FFFFFF"/>
          <w:lang w:eastAsia="zh-CN"/>
        </w:rPr>
        <w:t>dotycząca postępowania o udzielenie zamówienia publicznego prowadzonego w trybie przetargu nieograniczonego na zadanie pn.</w:t>
      </w:r>
      <w:r w:rsidRPr="001328D2">
        <w:rPr>
          <w:rFonts w:ascii="Arial" w:eastAsia="Times New Roman" w:hAnsi="Arial" w:cs="Arial"/>
          <w:color w:val="000000"/>
          <w:lang w:eastAsia="zh-CN"/>
        </w:rPr>
        <w:t>:</w:t>
      </w:r>
    </w:p>
    <w:p w:rsidR="001328D2" w:rsidRPr="001328D2" w:rsidRDefault="0077644C" w:rsidP="001328D2">
      <w:pPr>
        <w:widowControl w:val="0"/>
        <w:suppressAutoHyphens/>
        <w:autoSpaceDE w:val="0"/>
        <w:spacing w:after="0" w:line="240" w:lineRule="auto"/>
        <w:jc w:val="center"/>
        <w:rPr>
          <w:rFonts w:ascii="Arial" w:eastAsia="Times New Roman" w:hAnsi="Arial" w:cs="Arial"/>
          <w:b/>
          <w:bCs/>
          <w:lang w:eastAsia="zh-CN"/>
        </w:rPr>
      </w:pPr>
      <w:r w:rsidRPr="0077644C">
        <w:rPr>
          <w:rFonts w:ascii="Arial" w:eastAsia="Times New Roman" w:hAnsi="Arial" w:cs="Arial"/>
          <w:b/>
          <w:bCs/>
          <w:lang w:eastAsia="zh-CN"/>
        </w:rPr>
        <w:t>Wykonanie cienkich dywaników z mieszanki mineralno-emulsyjnej układanej na zimno</w:t>
      </w:r>
      <w:r w:rsidR="001328D2" w:rsidRPr="001328D2">
        <w:rPr>
          <w:rFonts w:ascii="Arial" w:eastAsia="Times New Roman" w:hAnsi="Arial" w:cs="Arial"/>
          <w:b/>
          <w:bCs/>
          <w:lang w:eastAsia="zh-CN"/>
        </w:rPr>
        <w:t xml:space="preserve"> </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hd w:val="clear" w:color="auto" w:fill="FFFFFF"/>
          <w:lang w:eastAsia="zh-CN"/>
        </w:rPr>
      </w:pPr>
      <w:r w:rsidRPr="001328D2">
        <w:rPr>
          <w:rFonts w:ascii="Arial" w:eastAsia="Times New Roman" w:hAnsi="Arial" w:cs="Arial"/>
          <w:color w:val="000000"/>
          <w:shd w:val="clear" w:color="auto" w:fill="FFFFFF"/>
          <w:lang w:eastAsia="zh-CN"/>
        </w:rPr>
        <w:t xml:space="preserve">o wartości szacunkowej poniżej kwoty, o której mowa w art. 11 ust. 8 ustawy z dnia </w:t>
      </w:r>
      <w:r w:rsidRPr="001328D2">
        <w:rPr>
          <w:rFonts w:ascii="Arial" w:eastAsia="Times New Roman" w:hAnsi="Arial" w:cs="Arial"/>
          <w:color w:val="000000"/>
          <w:shd w:val="clear" w:color="auto" w:fill="FFFFFF"/>
          <w:lang w:eastAsia="zh-CN"/>
        </w:rPr>
        <w:br/>
        <w:t>29 stycznia 2004 r. Prawo zamówień publicznych (</w:t>
      </w:r>
      <w:r w:rsidR="006657FE" w:rsidRPr="006657FE">
        <w:rPr>
          <w:rFonts w:ascii="Arial" w:eastAsia="Times New Roman" w:hAnsi="Arial" w:cs="Arial"/>
          <w:color w:val="000000"/>
          <w:shd w:val="clear" w:color="auto" w:fill="FFFFFF"/>
          <w:lang w:eastAsia="zh-CN"/>
        </w:rPr>
        <w:t>Dz. U. z 2017 r. poz. 1579.)</w:t>
      </w: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71FB3" w:rsidRDefault="00D92C09" w:rsidP="00D92C09">
      <w:pPr>
        <w:widowControl w:val="0"/>
        <w:suppressAutoHyphens/>
        <w:autoSpaceDE w:val="0"/>
        <w:spacing w:after="0" w:line="240" w:lineRule="auto"/>
        <w:jc w:val="center"/>
        <w:rPr>
          <w:rFonts w:ascii="Arial" w:eastAsia="Times New Roman" w:hAnsi="Arial" w:cs="Arial"/>
          <w:b/>
          <w:color w:val="000000"/>
          <w:shd w:val="clear" w:color="auto" w:fill="FFFFFF"/>
          <w:lang w:eastAsia="zh-CN"/>
        </w:rPr>
      </w:pPr>
      <w:bookmarkStart w:id="0" w:name="_GoBack"/>
      <w:proofErr w:type="spellStart"/>
      <w:r>
        <w:rPr>
          <w:rFonts w:ascii="Arial" w:eastAsia="Times New Roman" w:hAnsi="Arial" w:cs="Arial"/>
          <w:b/>
          <w:color w:val="FF0000"/>
          <w:shd w:val="clear" w:color="auto" w:fill="FFFFFF"/>
          <w:lang w:eastAsia="zh-CN"/>
        </w:rPr>
        <w:t>SIWZ</w:t>
      </w:r>
      <w:proofErr w:type="spellEnd"/>
      <w:r w:rsidR="00266468">
        <w:rPr>
          <w:rFonts w:ascii="Arial" w:eastAsia="Times New Roman" w:hAnsi="Arial" w:cs="Arial"/>
          <w:b/>
          <w:color w:val="FF0000"/>
          <w:shd w:val="clear" w:color="auto" w:fill="FFFFFF"/>
          <w:lang w:eastAsia="zh-CN"/>
        </w:rPr>
        <w:t xml:space="preserve"> </w:t>
      </w:r>
      <w:r w:rsidR="00266468" w:rsidRPr="00266468">
        <w:rPr>
          <w:rFonts w:ascii="Arial" w:eastAsia="Times New Roman" w:hAnsi="Arial" w:cs="Arial"/>
          <w:b/>
          <w:color w:val="FF0000"/>
          <w:shd w:val="clear" w:color="auto" w:fill="FFFFFF"/>
          <w:lang w:eastAsia="zh-CN"/>
        </w:rPr>
        <w:t>ZMIANA TREŚCI</w:t>
      </w:r>
      <w:bookmarkEnd w:id="0"/>
    </w:p>
    <w:p w:rsidR="00D92C09" w:rsidRPr="001328D2" w:rsidRDefault="00D92C09"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color w:val="000000"/>
          <w:lang w:eastAsia="zh-CN"/>
        </w:rPr>
        <w:t xml:space="preserve">Postępowanie znak: </w:t>
      </w:r>
      <w:r w:rsidR="00554AF3" w:rsidRPr="00554AF3">
        <w:rPr>
          <w:rFonts w:ascii="Arial" w:eastAsia="Times New Roman" w:hAnsi="Arial" w:cs="Arial"/>
          <w:b/>
          <w:lang w:eastAsia="zh-CN"/>
        </w:rPr>
        <w:t>DT4B.260.</w:t>
      </w:r>
      <w:r w:rsidR="007425C5">
        <w:rPr>
          <w:rFonts w:ascii="Arial" w:eastAsia="Times New Roman" w:hAnsi="Arial" w:cs="Arial"/>
          <w:b/>
          <w:lang w:eastAsia="zh-CN"/>
        </w:rPr>
        <w:t>8</w:t>
      </w:r>
      <w:r w:rsidR="00554AF3" w:rsidRPr="00554AF3">
        <w:rPr>
          <w:rFonts w:ascii="Arial" w:eastAsia="Times New Roman" w:hAnsi="Arial" w:cs="Arial"/>
          <w:b/>
          <w:lang w:eastAsia="zh-CN"/>
        </w:rPr>
        <w:t>.2018</w:t>
      </w:r>
    </w:p>
    <w:p w:rsidR="001328D2" w:rsidRPr="001328D2" w:rsidRDefault="001328D2" w:rsidP="001328D2">
      <w:pPr>
        <w:widowControl w:val="0"/>
        <w:tabs>
          <w:tab w:val="left" w:pos="7731"/>
        </w:tabs>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Ogłoszenie o zamówieniu ukazało się w BZP w dniu </w:t>
      </w:r>
      <w:r w:rsidR="00D271DF">
        <w:rPr>
          <w:rFonts w:ascii="Arial" w:eastAsia="Times New Roman" w:hAnsi="Arial" w:cs="Arial"/>
          <w:lang w:eastAsia="zh-CN"/>
        </w:rPr>
        <w:t>08.03</w:t>
      </w:r>
      <w:r w:rsidR="006657FE">
        <w:rPr>
          <w:rFonts w:ascii="Arial" w:eastAsia="Times New Roman" w:hAnsi="Arial" w:cs="Arial"/>
          <w:lang w:eastAsia="zh-CN"/>
        </w:rPr>
        <w:t>.2018</w:t>
      </w:r>
      <w:r w:rsidRPr="001328D2">
        <w:rPr>
          <w:rFonts w:ascii="Arial" w:eastAsia="Times New Roman" w:hAnsi="Arial" w:cs="Arial"/>
          <w:lang w:eastAsia="zh-CN"/>
        </w:rPr>
        <w:t xml:space="preserve"> r.,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numer ogłoszenia</w:t>
      </w:r>
      <w:r w:rsidRPr="001328D2">
        <w:rPr>
          <w:rFonts w:ascii="Arial" w:eastAsia="Times New Roman" w:hAnsi="Arial" w:cs="Arial"/>
          <w:color w:val="FF0000"/>
          <w:lang w:eastAsia="zh-CN"/>
        </w:rPr>
        <w:t xml:space="preserve">  </w:t>
      </w:r>
      <w:r w:rsidR="009A30A2" w:rsidRPr="009A30A2">
        <w:rPr>
          <w:rFonts w:ascii="Arial" w:hAnsi="Arial" w:cs="Arial"/>
        </w:rPr>
        <w:t>528793-N-2018</w:t>
      </w:r>
      <w:r w:rsidRPr="001328D2">
        <w:rPr>
          <w:rFonts w:ascii="Arial" w:eastAsia="Times New Roman" w:hAnsi="Arial" w:cs="Arial"/>
          <w:lang w:eastAsia="zh-CN"/>
        </w:rPr>
        <w:t xml:space="preserve">, a także zostało opublikowane na stronie internetowej </w:t>
      </w:r>
      <w:hyperlink r:id="rId8"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color w:val="000000"/>
          <w:lang w:eastAsia="zh-CN"/>
        </w:rPr>
        <w:t xml:space="preserve"> w zakładce zamówienia publiczne </w:t>
      </w:r>
      <w:r w:rsidRPr="001328D2">
        <w:rPr>
          <w:rFonts w:ascii="Arial" w:eastAsia="Times New Roman" w:hAnsi="Arial" w:cs="Arial"/>
          <w:color w:val="000000"/>
          <w:lang w:eastAsia="zh-CN"/>
        </w:rPr>
        <w:br/>
        <w:t xml:space="preserve">oraz umieszczone na tablicy </w:t>
      </w:r>
      <w:r w:rsidRPr="001328D2">
        <w:rPr>
          <w:rFonts w:ascii="Arial" w:eastAsia="Calibri" w:hAnsi="Arial" w:cs="Arial"/>
          <w:shd w:val="clear" w:color="auto" w:fill="FFFFFF"/>
          <w:lang w:eastAsia="zh-CN"/>
        </w:rPr>
        <w:t>ogłoszeń w siedzibie Zamawiającego</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 xml:space="preserve">Termin składania ofert </w:t>
      </w:r>
      <w:r w:rsidR="00D271DF">
        <w:rPr>
          <w:rFonts w:ascii="Arial" w:eastAsia="Times New Roman" w:hAnsi="Arial" w:cs="Arial"/>
          <w:lang w:eastAsia="zh-CN"/>
        </w:rPr>
        <w:t>2</w:t>
      </w:r>
      <w:r w:rsidR="00AD51D9">
        <w:rPr>
          <w:rFonts w:ascii="Arial" w:eastAsia="Times New Roman" w:hAnsi="Arial" w:cs="Arial"/>
          <w:lang w:eastAsia="zh-CN"/>
        </w:rPr>
        <w:t>3</w:t>
      </w:r>
      <w:r w:rsidR="00727EAE">
        <w:rPr>
          <w:rFonts w:ascii="Arial" w:eastAsia="Times New Roman" w:hAnsi="Arial" w:cs="Arial"/>
          <w:lang w:eastAsia="zh-CN"/>
        </w:rPr>
        <w:t>.03</w:t>
      </w:r>
      <w:r w:rsidRPr="001328D2">
        <w:rPr>
          <w:rFonts w:ascii="Arial" w:eastAsia="Times New Roman" w:hAnsi="Arial" w:cs="Arial"/>
          <w:lang w:eastAsia="zh-CN"/>
        </w:rPr>
        <w:t>.201</w:t>
      </w:r>
      <w:r w:rsidR="00727EAE">
        <w:rPr>
          <w:rFonts w:ascii="Arial" w:eastAsia="Times New Roman" w:hAnsi="Arial" w:cs="Arial"/>
          <w:lang w:eastAsia="zh-CN"/>
        </w:rPr>
        <w:t>8</w:t>
      </w:r>
      <w:r w:rsidRPr="001328D2">
        <w:rPr>
          <w:rFonts w:ascii="Arial" w:eastAsia="Times New Roman" w:hAnsi="Arial" w:cs="Arial"/>
          <w:lang w:eastAsia="zh-CN"/>
        </w:rPr>
        <w:t xml:space="preserve"> r. do godz. 0</w:t>
      </w:r>
      <w:r w:rsidR="00DF4B0A">
        <w:rPr>
          <w:rFonts w:ascii="Arial" w:eastAsia="Times New Roman" w:hAnsi="Arial" w:cs="Arial"/>
          <w:lang w:eastAsia="zh-CN"/>
        </w:rPr>
        <w:t>9</w:t>
      </w:r>
      <w:r w:rsidRPr="001328D2">
        <w:rPr>
          <w:rFonts w:ascii="Arial" w:eastAsia="Times New Roman" w:hAnsi="Arial" w:cs="Arial"/>
          <w:lang w:eastAsia="zh-CN"/>
        </w:rPr>
        <w:t>:00</w:t>
      </w:r>
    </w:p>
    <w:p w:rsidR="001328D2" w:rsidRPr="001328D2" w:rsidRDefault="001328D2" w:rsidP="001328D2">
      <w:pPr>
        <w:widowControl w:val="0"/>
        <w:suppressAutoHyphens/>
        <w:autoSpaceDE w:val="0"/>
        <w:spacing w:after="0" w:line="240" w:lineRule="auto"/>
        <w:rPr>
          <w:rFonts w:ascii="Arial" w:eastAsia="Times New Roman" w:hAnsi="Arial" w:cs="Arial"/>
          <w:sz w:val="24"/>
          <w:szCs w:val="24"/>
          <w:lang w:eastAsia="zh-CN"/>
        </w:rPr>
      </w:pPr>
      <w:r w:rsidRPr="001328D2">
        <w:rPr>
          <w:rFonts w:ascii="Arial" w:eastAsia="Times New Roman" w:hAnsi="Arial" w:cs="Arial"/>
          <w:lang w:eastAsia="zh-CN"/>
        </w:rPr>
        <w:t xml:space="preserve">Termin otwarcia ofert </w:t>
      </w:r>
      <w:r w:rsidR="00D271DF">
        <w:rPr>
          <w:rFonts w:ascii="Arial" w:eastAsia="Times New Roman" w:hAnsi="Arial" w:cs="Arial"/>
          <w:lang w:eastAsia="zh-CN"/>
        </w:rPr>
        <w:t>2</w:t>
      </w:r>
      <w:r w:rsidR="00AD51D9">
        <w:rPr>
          <w:rFonts w:ascii="Arial" w:eastAsia="Times New Roman" w:hAnsi="Arial" w:cs="Arial"/>
          <w:lang w:eastAsia="zh-CN"/>
        </w:rPr>
        <w:t>3</w:t>
      </w:r>
      <w:r w:rsidR="00727EAE">
        <w:rPr>
          <w:rFonts w:ascii="Arial" w:eastAsia="Times New Roman" w:hAnsi="Arial" w:cs="Arial"/>
          <w:lang w:eastAsia="zh-CN"/>
        </w:rPr>
        <w:t>.03</w:t>
      </w:r>
      <w:r w:rsidRPr="001328D2">
        <w:rPr>
          <w:rFonts w:ascii="Arial" w:eastAsia="Times New Roman" w:hAnsi="Arial" w:cs="Arial"/>
          <w:lang w:eastAsia="zh-CN"/>
        </w:rPr>
        <w:t>.201</w:t>
      </w:r>
      <w:r w:rsidR="00727EAE">
        <w:rPr>
          <w:rFonts w:ascii="Arial" w:eastAsia="Times New Roman" w:hAnsi="Arial" w:cs="Arial"/>
          <w:lang w:eastAsia="zh-CN"/>
        </w:rPr>
        <w:t>8</w:t>
      </w:r>
      <w:r w:rsidRPr="001328D2">
        <w:rPr>
          <w:rFonts w:ascii="Arial" w:eastAsia="Times New Roman" w:hAnsi="Arial" w:cs="Arial"/>
          <w:lang w:eastAsia="zh-CN"/>
        </w:rPr>
        <w:t xml:space="preserve"> r. o godz. 0</w:t>
      </w:r>
      <w:r w:rsidR="00DF4B0A">
        <w:rPr>
          <w:rFonts w:ascii="Arial" w:eastAsia="Times New Roman" w:hAnsi="Arial" w:cs="Arial"/>
          <w:lang w:eastAsia="zh-CN"/>
        </w:rPr>
        <w:t>9</w:t>
      </w:r>
      <w:r w:rsidRPr="001328D2">
        <w:rPr>
          <w:rFonts w:ascii="Arial" w:eastAsia="Times New Roman" w:hAnsi="Arial" w:cs="Arial"/>
          <w:lang w:eastAsia="zh-CN"/>
        </w:rPr>
        <w:t>:10</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shd w:val="clear" w:color="auto" w:fill="FFFFFF"/>
          <w:lang w:eastAsia="zh-CN"/>
        </w:rPr>
      </w:pPr>
    </w:p>
    <w:p w:rsidR="001328D2" w:rsidRPr="001328D2" w:rsidRDefault="001328D2" w:rsidP="001328D2">
      <w:pPr>
        <w:suppressAutoHyphens/>
        <w:spacing w:after="0" w:line="240" w:lineRule="auto"/>
        <w:rPr>
          <w:rFonts w:ascii="Arial" w:eastAsia="Times New Roman" w:hAnsi="Arial" w:cs="Arial"/>
          <w:sz w:val="24"/>
          <w:szCs w:val="24"/>
          <w:lang w:eastAsia="zh-CN"/>
        </w:rPr>
      </w:pPr>
      <w:r w:rsidRPr="001328D2">
        <w:rPr>
          <w:rFonts w:ascii="Arial" w:eastAsia="Arial" w:hAnsi="Arial" w:cs="Arial"/>
          <w:sz w:val="24"/>
          <w:szCs w:val="24"/>
          <w:lang w:eastAsia="zh-CN"/>
        </w:rPr>
        <w:t xml:space="preserve">                                                                          </w:t>
      </w:r>
    </w:p>
    <w:p w:rsidR="001328D2" w:rsidRPr="001328D2" w:rsidRDefault="001328D2" w:rsidP="001328D2">
      <w:pPr>
        <w:suppressAutoHyphens/>
        <w:spacing w:after="0" w:line="240" w:lineRule="auto"/>
        <w:rPr>
          <w:rFonts w:ascii="Arial" w:eastAsia="Times New Roman" w:hAnsi="Arial" w:cs="Arial"/>
          <w:sz w:val="20"/>
          <w:szCs w:val="24"/>
          <w:lang w:eastAsia="zh-CN"/>
        </w:rPr>
      </w:pP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t xml:space="preserve">       </w:t>
      </w:r>
      <w:r w:rsidRPr="001328D2">
        <w:rPr>
          <w:rFonts w:ascii="Arial" w:eastAsia="Times New Roman" w:hAnsi="Arial" w:cs="Arial"/>
          <w:sz w:val="24"/>
          <w:szCs w:val="24"/>
          <w:lang w:eastAsia="zh-CN"/>
        </w:rPr>
        <w:tab/>
        <w:t xml:space="preserve"> </w:t>
      </w:r>
      <w:r w:rsidRPr="001328D2">
        <w:rPr>
          <w:rFonts w:ascii="Arial" w:eastAsia="Times New Roman" w:hAnsi="Arial" w:cs="Arial"/>
          <w:sz w:val="28"/>
          <w:szCs w:val="28"/>
          <w:lang w:eastAsia="zh-CN"/>
        </w:rPr>
        <w:t>ZATWIERDZIŁ</w:t>
      </w:r>
      <w:r w:rsidRPr="001328D2">
        <w:rPr>
          <w:rFonts w:ascii="Arial" w:eastAsia="Times New Roman" w:hAnsi="Arial" w:cs="Arial"/>
          <w:sz w:val="24"/>
          <w:szCs w:val="24"/>
          <w:lang w:eastAsia="zh-CN"/>
        </w:rPr>
        <w:t>:</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6E30E8" w:rsidRPr="00785A4D" w:rsidRDefault="006E30E8" w:rsidP="006E30E8">
      <w:pPr>
        <w:tabs>
          <w:tab w:val="left" w:pos="0"/>
        </w:tabs>
        <w:suppressAutoHyphens/>
        <w:spacing w:after="0" w:line="240" w:lineRule="auto"/>
        <w:ind w:firstLine="7088"/>
        <w:rPr>
          <w:rFonts w:ascii="Arial" w:eastAsia="Times New Roman" w:hAnsi="Arial" w:cs="Arial"/>
          <w:lang w:eastAsia="zh-CN"/>
        </w:rPr>
      </w:pPr>
      <w:r w:rsidRPr="00785A4D">
        <w:rPr>
          <w:rFonts w:ascii="Arial" w:eastAsia="Times New Roman" w:hAnsi="Arial" w:cs="Arial"/>
          <w:lang w:eastAsia="zh-CN"/>
        </w:rPr>
        <w:t>Dyrektor</w:t>
      </w:r>
    </w:p>
    <w:p w:rsidR="006E30E8" w:rsidRPr="00785A4D" w:rsidRDefault="006E30E8" w:rsidP="006E30E8">
      <w:pPr>
        <w:tabs>
          <w:tab w:val="left" w:pos="0"/>
        </w:tabs>
        <w:suppressAutoHyphens/>
        <w:spacing w:after="0" w:line="240" w:lineRule="auto"/>
        <w:jc w:val="right"/>
        <w:rPr>
          <w:rFonts w:ascii="Arial" w:eastAsia="Times New Roman" w:hAnsi="Arial" w:cs="Arial"/>
          <w:lang w:eastAsia="zh-CN"/>
        </w:rPr>
      </w:pPr>
      <w:r w:rsidRPr="00785A4D">
        <w:rPr>
          <w:rFonts w:ascii="Arial" w:eastAsia="Times New Roman" w:hAnsi="Arial" w:cs="Arial"/>
          <w:lang w:eastAsia="zh-CN"/>
        </w:rPr>
        <w:t>Powiatowego Zarządu Dróg w Iławie</w:t>
      </w:r>
    </w:p>
    <w:p w:rsidR="001328D2" w:rsidRPr="001328D2" w:rsidRDefault="006E30E8" w:rsidP="006E30E8">
      <w:pPr>
        <w:spacing w:after="0" w:line="240" w:lineRule="auto"/>
        <w:ind w:firstLine="6237"/>
        <w:rPr>
          <w:rFonts w:ascii="Arial" w:hAnsi="Arial" w:cs="Arial"/>
        </w:rPr>
      </w:pPr>
      <w:r w:rsidRPr="00785A4D">
        <w:rPr>
          <w:rFonts w:ascii="Arial" w:eastAsia="Times New Roman" w:hAnsi="Arial" w:cs="Arial"/>
          <w:lang w:eastAsia="zh-CN"/>
        </w:rPr>
        <w:t>mgr inż. Lech Tatarek</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sz w:val="20"/>
          <w:szCs w:val="20"/>
          <w:lang w:eastAsia="zh-CN"/>
        </w:rPr>
        <w:t>Załączniki:</w:t>
      </w: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sz w:val="20"/>
          <w:szCs w:val="20"/>
          <w:lang w:eastAsia="zh-CN"/>
        </w:rPr>
        <w:t xml:space="preserve">SST </w:t>
      </w: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b/>
          <w:sz w:val="20"/>
          <w:szCs w:val="20"/>
          <w:lang w:eastAsia="zh-CN"/>
        </w:rPr>
      </w:pPr>
      <w:r w:rsidRPr="00D92C09">
        <w:rPr>
          <w:rFonts w:ascii="Arial" w:eastAsia="Times New Roman" w:hAnsi="Arial" w:cs="Arial"/>
          <w:b/>
          <w:color w:val="FF0000"/>
          <w:sz w:val="20"/>
          <w:szCs w:val="20"/>
          <w:lang w:eastAsia="zh-CN"/>
        </w:rPr>
        <w:t xml:space="preserve">Iława, dnia </w:t>
      </w:r>
      <w:r w:rsidR="00D92C09" w:rsidRPr="00D92C09">
        <w:rPr>
          <w:rFonts w:ascii="Arial" w:eastAsia="Times New Roman" w:hAnsi="Arial" w:cs="Arial"/>
          <w:b/>
          <w:color w:val="FF0000"/>
          <w:sz w:val="20"/>
          <w:szCs w:val="20"/>
          <w:lang w:eastAsia="zh-CN"/>
        </w:rPr>
        <w:t>15</w:t>
      </w:r>
      <w:r w:rsidR="00D271DF" w:rsidRPr="00D92C09">
        <w:rPr>
          <w:rFonts w:ascii="Arial" w:eastAsia="Times New Roman" w:hAnsi="Arial" w:cs="Arial"/>
          <w:b/>
          <w:color w:val="FF0000"/>
          <w:sz w:val="20"/>
          <w:szCs w:val="20"/>
          <w:lang w:eastAsia="zh-CN"/>
        </w:rPr>
        <w:t>.03</w:t>
      </w:r>
      <w:r w:rsidRPr="00D92C09">
        <w:rPr>
          <w:rFonts w:ascii="Arial" w:eastAsia="Times New Roman" w:hAnsi="Arial" w:cs="Arial"/>
          <w:b/>
          <w:color w:val="FF0000"/>
          <w:sz w:val="20"/>
          <w:szCs w:val="20"/>
          <w:lang w:eastAsia="zh-CN"/>
        </w:rPr>
        <w:t>.201</w:t>
      </w:r>
      <w:r w:rsidR="006E30E8" w:rsidRPr="00D92C09">
        <w:rPr>
          <w:rFonts w:ascii="Arial" w:eastAsia="Times New Roman" w:hAnsi="Arial" w:cs="Arial"/>
          <w:b/>
          <w:color w:val="FF0000"/>
          <w:sz w:val="20"/>
          <w:szCs w:val="20"/>
          <w:lang w:eastAsia="zh-CN"/>
        </w:rPr>
        <w:t>8</w:t>
      </w:r>
      <w:r w:rsidRPr="00D92C09">
        <w:rPr>
          <w:rFonts w:ascii="Arial" w:eastAsia="Times New Roman" w:hAnsi="Arial" w:cs="Arial"/>
          <w:b/>
          <w:color w:val="FF0000"/>
          <w:sz w:val="20"/>
          <w:szCs w:val="20"/>
          <w:lang w:eastAsia="zh-CN"/>
        </w:rPr>
        <w:t xml:space="preserve"> r.</w:t>
      </w:r>
    </w:p>
    <w:p w:rsidR="001328D2" w:rsidRPr="001328D2" w:rsidRDefault="001328D2" w:rsidP="001328D2">
      <w:pPr>
        <w:suppressAutoHyphens/>
        <w:spacing w:after="0" w:line="240" w:lineRule="auto"/>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i/>
          <w:sz w:val="20"/>
          <w:szCs w:val="20"/>
          <w:lang w:eastAsia="zh-CN"/>
        </w:rPr>
        <w:t xml:space="preserve">Niniejsza SIWZ składa się z </w:t>
      </w:r>
      <w:r w:rsidR="00EA7A0C">
        <w:rPr>
          <w:rFonts w:ascii="Arial" w:eastAsia="Times New Roman" w:hAnsi="Arial" w:cs="Arial"/>
          <w:i/>
          <w:sz w:val="20"/>
          <w:szCs w:val="20"/>
          <w:lang w:eastAsia="zh-CN"/>
        </w:rPr>
        <w:t>4</w:t>
      </w:r>
      <w:r w:rsidR="00F6790F">
        <w:rPr>
          <w:rFonts w:ascii="Arial" w:eastAsia="Times New Roman" w:hAnsi="Arial" w:cs="Arial"/>
          <w:i/>
          <w:sz w:val="20"/>
          <w:szCs w:val="20"/>
          <w:lang w:eastAsia="zh-CN"/>
        </w:rPr>
        <w:t>1</w:t>
      </w:r>
      <w:r w:rsidRPr="001328D2">
        <w:rPr>
          <w:rFonts w:ascii="Arial" w:eastAsia="Times New Roman" w:hAnsi="Arial" w:cs="Arial"/>
          <w:i/>
          <w:sz w:val="20"/>
          <w:szCs w:val="20"/>
          <w:lang w:eastAsia="zh-CN"/>
        </w:rPr>
        <w:t xml:space="preserve"> kolejno ponumerowanych stron. </w:t>
      </w:r>
      <w:r w:rsidRPr="001328D2">
        <w:rPr>
          <w:rFonts w:ascii="Arial" w:eastAsia="Times New Roman" w:hAnsi="Arial" w:cs="Arial"/>
          <w:i/>
          <w:sz w:val="20"/>
          <w:szCs w:val="20"/>
          <w:lang w:eastAsia="zh-CN"/>
        </w:rPr>
        <w:br/>
      </w:r>
      <w:r w:rsidRPr="001328D2">
        <w:rPr>
          <w:rFonts w:ascii="Arial" w:eastAsia="Times New Roman" w:hAnsi="Arial" w:cs="Arial"/>
          <w:i/>
          <w:sz w:val="20"/>
          <w:szCs w:val="20"/>
          <w:lang w:eastAsia="zh-CN"/>
        </w:rPr>
        <w:br/>
        <w:t>Załączniki do specyfikacji stanowią jej integralną część.</w:t>
      </w:r>
    </w:p>
    <w:p w:rsidR="001328D2" w:rsidRDefault="001328D2" w:rsidP="001328D2">
      <w:pPr>
        <w:suppressAutoHyphens/>
        <w:spacing w:after="0" w:line="240" w:lineRule="auto"/>
        <w:jc w:val="center"/>
        <w:rPr>
          <w:rFonts w:ascii="Arial" w:eastAsia="Times New Roman" w:hAnsi="Arial" w:cs="Arial"/>
          <w:sz w:val="20"/>
          <w:szCs w:val="20"/>
          <w:lang w:eastAsia="zh-CN"/>
        </w:rPr>
      </w:pPr>
    </w:p>
    <w:p w:rsidR="00922B60" w:rsidRPr="00C17612" w:rsidRDefault="00922B60" w:rsidP="00922B60">
      <w:pPr>
        <w:pageBreakBefore/>
        <w:suppressAutoHyphens/>
        <w:spacing w:after="0" w:line="240" w:lineRule="auto"/>
        <w:jc w:val="center"/>
        <w:rPr>
          <w:rFonts w:ascii="Times New Roman" w:eastAsia="Times New Roman" w:hAnsi="Times New Roman" w:cs="Times New Roman"/>
          <w:b/>
          <w:sz w:val="20"/>
          <w:szCs w:val="20"/>
          <w:lang w:eastAsia="zh-CN"/>
        </w:rPr>
      </w:pPr>
      <w:r w:rsidRPr="00C17612">
        <w:rPr>
          <w:rFonts w:ascii="Arial" w:eastAsia="Times New Roman" w:hAnsi="Arial" w:cs="Arial"/>
          <w:b/>
          <w:lang w:eastAsia="zh-CN"/>
        </w:rPr>
        <w:lastRenderedPageBreak/>
        <w:t>Spis treści</w:t>
      </w:r>
    </w:p>
    <w:p w:rsidR="00922B60" w:rsidRPr="00C17612" w:rsidRDefault="00922B60" w:rsidP="00922B60">
      <w:pPr>
        <w:suppressAutoHyphens/>
        <w:spacing w:after="0" w:line="240" w:lineRule="auto"/>
        <w:rPr>
          <w:rFonts w:ascii="Times New Roman" w:eastAsia="Times New Roman" w:hAnsi="Times New Roman" w:cs="Times New Roman"/>
          <w:b/>
          <w:sz w:val="20"/>
          <w:szCs w:val="20"/>
          <w:lang w:eastAsia="zh-CN"/>
        </w:rPr>
      </w:pPr>
    </w:p>
    <w:p w:rsidR="00922B60" w:rsidRPr="00C17612" w:rsidRDefault="00922B60" w:rsidP="00922B60">
      <w:pPr>
        <w:suppressAutoHyphens/>
        <w:spacing w:after="0" w:line="360" w:lineRule="auto"/>
        <w:jc w:val="both"/>
        <w:rPr>
          <w:rFonts w:ascii="Arial" w:eastAsia="Times New Roman" w:hAnsi="Arial" w:cs="Arial"/>
          <w:bCs/>
          <w:lang w:eastAsia="zh-CN"/>
        </w:rPr>
      </w:pP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Nazwa oraz adres zamawiającego.</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Tryb udzielenia zamówienia.</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przedmiotu zamówienia.</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Termin wykonania zamówienia.</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warunków udziału w postępowaniu oraz opis sposobu dokonywania oceny spełniania tych warunków.</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Wykaz oświadczeń lub dokumentów, jakie mają dostarczyć wykonawcy w celu potwierdzenia spełniania warunków udziału w postępowaniu. </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Informacje o sposobie porozumiewania się zamawiającego z wykonawcami oraz przekazywania oświadczeń lub dokumentów.</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dotyczące wadium.</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Termin związania ofertą.</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sposobu przygotowania ofert.</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Miejsce oraz termin składania i otwarcia ofert.</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sposobu obliczenia ceny.</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kryteriów, którymi zamawiający będzie się kierował przy wyborze oferty, wraz z podaniem znaczenia tych kryteriów i sposobu oceny ofert.</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Informacje o formalnościach, jakie powinny zostać dopełnione po wyborze oferty w celu zawarcia umowy w sprawie zamówienia publicznego.</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Wizyta w miejscu realizacji projektów</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dotyczące zabezpieczenia należytego wykonania umowy.</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Istotne dla stron postanowienia, które zostaną wprowadzone do treści zawieranej umowy</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Pouczenie o środkach ochrony prawnej </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Unieważnienie postępowania</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Oferty częściowe</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Oferty wariantowe</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Zamówienia uzupełniające</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Aukcja elektroniczna</w:t>
      </w:r>
    </w:p>
    <w:p w:rsidR="00922B60"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z art. 29 ust. 4 ustawy Pzp</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1328D2">
        <w:rPr>
          <w:rFonts w:ascii="Arial" w:eastAsia="Times New Roman" w:hAnsi="Arial" w:cs="Arial"/>
          <w:bCs/>
          <w:lang w:eastAsia="zh-CN"/>
        </w:rPr>
        <w:t>Wymagania z art. 29 ust. 4 ustawy Pzp.</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Rozliczenia miedzy zamawiającym a wykonawcą</w:t>
      </w:r>
    </w:p>
    <w:p w:rsidR="00922B60"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Postanowienia końcowe</w:t>
      </w:r>
    </w:p>
    <w:p w:rsidR="00922B60"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Pr>
          <w:rFonts w:ascii="Arial" w:eastAsia="Times New Roman" w:hAnsi="Arial" w:cs="Arial"/>
          <w:bCs/>
          <w:lang w:eastAsia="zh-CN"/>
        </w:rPr>
        <w:t>Z</w:t>
      </w:r>
      <w:r w:rsidRPr="00922B60">
        <w:rPr>
          <w:rFonts w:ascii="Arial" w:eastAsia="Times New Roman" w:hAnsi="Arial" w:cs="Arial"/>
          <w:bCs/>
          <w:lang w:eastAsia="zh-CN"/>
        </w:rPr>
        <w:t>ałączniki</w:t>
      </w:r>
    </w:p>
    <w:p w:rsidR="00922B60" w:rsidRPr="001328D2" w:rsidRDefault="00922B60" w:rsidP="00922B60">
      <w:pPr>
        <w:suppressAutoHyphens/>
        <w:spacing w:after="0" w:line="240" w:lineRule="auto"/>
        <w:jc w:val="center"/>
        <w:rPr>
          <w:rFonts w:ascii="Arial" w:eastAsia="Times New Roman" w:hAnsi="Arial" w:cs="Arial"/>
          <w:sz w:val="20"/>
          <w:szCs w:val="20"/>
          <w:lang w:eastAsia="zh-CN"/>
        </w:rPr>
      </w:pPr>
    </w:p>
    <w:p w:rsidR="00554AF3" w:rsidRDefault="00554AF3" w:rsidP="001328D2">
      <w:pPr>
        <w:widowControl w:val="0"/>
        <w:suppressAutoHyphens/>
        <w:autoSpaceDE w:val="0"/>
        <w:spacing w:after="0" w:line="240" w:lineRule="auto"/>
        <w:jc w:val="center"/>
        <w:rPr>
          <w:rFonts w:ascii="Arial" w:eastAsia="Times New Roman" w:hAnsi="Arial" w:cs="Arial"/>
          <w:b/>
          <w:bCs/>
          <w:color w:val="000000"/>
          <w:sz w:val="24"/>
          <w:szCs w:val="24"/>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0"/>
          <w:szCs w:val="20"/>
          <w:lang w:eastAsia="zh-CN"/>
        </w:rPr>
      </w:pPr>
      <w:r w:rsidRPr="001328D2">
        <w:rPr>
          <w:rFonts w:ascii="Arial" w:eastAsia="Times New Roman" w:hAnsi="Arial" w:cs="Arial"/>
          <w:b/>
          <w:bCs/>
          <w:color w:val="000000"/>
          <w:sz w:val="24"/>
          <w:szCs w:val="24"/>
          <w:lang w:eastAsia="zh-CN"/>
        </w:rPr>
        <w:lastRenderedPageBreak/>
        <w:t>INSTRUKCJA DLA WYKONAWCÓW</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0"/>
          <w:szCs w:val="20"/>
          <w:lang w:eastAsia="zh-CN"/>
        </w:rPr>
      </w:pP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postępowaniu o udzielenie zamówienia publicznego.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 xml:space="preserve">Nazwa zadania: </w:t>
      </w:r>
      <w:r w:rsidR="0077644C" w:rsidRPr="0077644C">
        <w:rPr>
          <w:rFonts w:ascii="Arial" w:eastAsia="Times New Roman" w:hAnsi="Arial" w:cs="Arial"/>
          <w:b/>
          <w:bCs/>
          <w:lang w:eastAsia="zh-CN"/>
        </w:rPr>
        <w:t>Wykonanie cienkich dywaników z mieszanki mineralno-emulsyjnej układanej na zimno</w:t>
      </w:r>
      <w:r w:rsidRPr="001328D2">
        <w:rPr>
          <w:rFonts w:ascii="Arial" w:eastAsia="Times New Roman" w:hAnsi="Arial" w:cs="Arial"/>
          <w:b/>
          <w:bCs/>
          <w:lang w:eastAsia="zh-CN"/>
        </w:rPr>
        <w:t>.</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Postępowanie znak: </w:t>
      </w:r>
      <w:r w:rsidR="00554AF3" w:rsidRPr="00554AF3">
        <w:rPr>
          <w:rFonts w:ascii="Arial" w:eastAsia="Times New Roman" w:hAnsi="Arial" w:cs="Arial"/>
          <w:b/>
          <w:lang w:eastAsia="zh-CN"/>
        </w:rPr>
        <w:t>DT4B.260.</w:t>
      </w:r>
      <w:r w:rsidR="007425C5">
        <w:rPr>
          <w:rFonts w:ascii="Arial" w:eastAsia="Times New Roman" w:hAnsi="Arial" w:cs="Arial"/>
          <w:b/>
          <w:lang w:eastAsia="zh-CN"/>
        </w:rPr>
        <w:t>8</w:t>
      </w:r>
      <w:r w:rsidR="00554AF3" w:rsidRPr="00554AF3">
        <w:rPr>
          <w:rFonts w:ascii="Arial" w:eastAsia="Times New Roman" w:hAnsi="Arial" w:cs="Arial"/>
          <w:b/>
          <w:lang w:eastAsia="zh-CN"/>
        </w:rPr>
        <w:t>.2018</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numPr>
          <w:ilvl w:val="0"/>
          <w:numId w:val="2"/>
        </w:numPr>
        <w:tabs>
          <w:tab w:val="num" w:pos="0"/>
        </w:tabs>
        <w:suppressAutoHyphens/>
        <w:autoSpaceDE w:val="0"/>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b/>
          <w:color w:val="000000"/>
          <w:lang w:eastAsia="zh-CN"/>
        </w:rPr>
        <w:t>Nazwa (firma) i adres zamawiającego:</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Zamawiający:</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Adres zamawiającego:</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 – 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lang w:val="en-US" w:eastAsia="zh-CN"/>
        </w:rPr>
        <w:t>Telefon / faks: (0-89) 648 54 68 / (0-89) 644 80 66</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shd w:val="clear" w:color="auto" w:fill="FFFFFF"/>
          <w:lang w:val="en-US" w:eastAsia="zh-CN"/>
        </w:rPr>
        <w:t xml:space="preserve">E-mail: </w:t>
      </w:r>
      <w:r w:rsidRPr="001328D2">
        <w:rPr>
          <w:rFonts w:ascii="Arial" w:eastAsia="Times New Roman" w:hAnsi="Arial" w:cs="Arial"/>
          <w:color w:val="000000"/>
          <w:u w:val="single"/>
          <w:lang w:val="en-US" w:eastAsia="zh-CN"/>
        </w:rPr>
        <w:t xml:space="preserve">pzd@powiat-ilawski.pl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NIP: 744 – 15 – 04 – 874</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 xml:space="preserve">REGON: 510 854 569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Godziny pracy: pn.-pt. 7</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shd w:val="clear" w:color="auto" w:fill="FFFFFF"/>
          <w:lang w:eastAsia="zh-CN"/>
        </w:rPr>
        <w:t xml:space="preserve"> do 15</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Strona internetowa, na której publikowane będą: SIWZ, ogłoszenia oraz wyjaśnienia dotyczące postępowania</w:t>
      </w:r>
      <w:r w:rsidRPr="001328D2">
        <w:rPr>
          <w:rFonts w:ascii="Arial" w:eastAsia="Times New Roman" w:hAnsi="Arial" w:cs="Arial"/>
          <w:color w:val="000000"/>
          <w:lang w:eastAsia="zh-CN"/>
        </w:rPr>
        <w:t xml:space="preserve">: </w:t>
      </w:r>
      <w:hyperlink r:id="rId9" w:history="1">
        <w:r w:rsidRPr="001328D2">
          <w:rPr>
            <w:rFonts w:ascii="Arial" w:eastAsia="Times New Roman" w:hAnsi="Arial" w:cs="Arial"/>
            <w:color w:val="0000FF"/>
            <w:u w:val="single"/>
            <w:lang w:eastAsia="zh-CN"/>
          </w:rPr>
          <w:t>http://bip.warmia.mazury.pl/powiat_ilawski/</w:t>
        </w:r>
      </w:hyperlink>
      <w:r w:rsidRPr="001328D2">
        <w:rPr>
          <w:rFonts w:ascii="Times New Roman" w:eastAsia="Times New Roman" w:hAnsi="Times New Roman" w:cs="Times New Roman"/>
          <w:lang w:eastAsia="zh-CN"/>
        </w:rPr>
        <w:t xml:space="preserve"> </w:t>
      </w:r>
      <w:r w:rsidRPr="001328D2">
        <w:rPr>
          <w:rFonts w:ascii="Arial" w:eastAsia="Times New Roman" w:hAnsi="Arial" w:cs="Arial"/>
          <w:color w:val="000000"/>
          <w:lang w:eastAsia="zh-CN"/>
        </w:rPr>
        <w:t>w zakładce zamówienia publiczne.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p>
    <w:p w:rsidR="001328D2" w:rsidRPr="001328D2" w:rsidRDefault="001328D2" w:rsidP="001328D2">
      <w:pPr>
        <w:widowControl w:val="0"/>
        <w:numPr>
          <w:ilvl w:val="0"/>
          <w:numId w:val="2"/>
        </w:numPr>
        <w:tabs>
          <w:tab w:val="left" w:pos="0"/>
        </w:tabs>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Tryb udzielenia zamówienia</w:t>
      </w:r>
    </w:p>
    <w:p w:rsidR="006657FE" w:rsidRPr="001328D2" w:rsidRDefault="006657FE" w:rsidP="006657FE">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6657FE" w:rsidRDefault="006657FE" w:rsidP="006657FE">
      <w:pPr>
        <w:pStyle w:val="Akapitzlist"/>
        <w:numPr>
          <w:ilvl w:val="1"/>
          <w:numId w:val="2"/>
        </w:numPr>
        <w:snapToGrid w:val="0"/>
        <w:spacing w:line="100" w:lineRule="atLeast"/>
        <w:jc w:val="both"/>
        <w:rPr>
          <w:rFonts w:ascii="Arial" w:hAnsi="Arial" w:cs="Arial"/>
          <w:sz w:val="22"/>
          <w:szCs w:val="22"/>
        </w:rPr>
      </w:pPr>
      <w:r>
        <w:rPr>
          <w:rFonts w:ascii="Arial" w:hAnsi="Arial" w:cs="Arial"/>
          <w:sz w:val="22"/>
          <w:szCs w:val="22"/>
        </w:rPr>
        <w:t>Podstawa prawna opracowania:</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w:t>
      </w:r>
      <w:r w:rsidRPr="00897076">
        <w:rPr>
          <w:rFonts w:ascii="Arial" w:hAnsi="Arial" w:cs="Arial"/>
          <w:sz w:val="22"/>
          <w:szCs w:val="22"/>
        </w:rPr>
        <w:t>29 stycznia 2004 roku Prawo Zamówień Publicznych</w:t>
      </w:r>
      <w:r>
        <w:rPr>
          <w:rFonts w:ascii="Arial" w:hAnsi="Arial" w:cs="Arial"/>
          <w:sz w:val="22"/>
          <w:szCs w:val="22"/>
        </w:rPr>
        <w:t xml:space="preserve"> (</w:t>
      </w:r>
      <w:r w:rsidRPr="00E034FC">
        <w:rPr>
          <w:rFonts w:ascii="Arial" w:hAnsi="Arial" w:cs="Arial"/>
          <w:sz w:val="22"/>
          <w:szCs w:val="22"/>
        </w:rPr>
        <w:t>Dz. U. z 2017 r. poz. 1579</w:t>
      </w:r>
      <w:r>
        <w:rPr>
          <w:rFonts w:ascii="Arial" w:hAnsi="Arial" w:cs="Arial"/>
          <w:sz w:val="22"/>
          <w:szCs w:val="22"/>
        </w:rPr>
        <w:t>) zwana dalej ustawą Pzp.</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Rozporządzenie Ministra Rozwoju z dnia 26 lipca 2016 r. w sprawie rodzajów dokumentów, jakich może żądać Zamawiający do Wykonawcy w postępowaniu o udzielenie zamówienia (Dz. U.2016, poz. 1126)</w:t>
      </w:r>
    </w:p>
    <w:p w:rsidR="006657FE" w:rsidRPr="00897076"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w:t>
      </w:r>
      <w:r w:rsidRPr="00897076">
        <w:rPr>
          <w:rFonts w:ascii="Arial" w:hAnsi="Arial" w:cs="Arial"/>
          <w:color w:val="auto"/>
          <w:sz w:val="22"/>
          <w:szCs w:val="22"/>
        </w:rPr>
        <w:t>ozporządzenie Prezesa Rady Ministrów z dnia 2</w:t>
      </w:r>
      <w:r>
        <w:rPr>
          <w:rFonts w:ascii="Arial" w:hAnsi="Arial" w:cs="Arial"/>
          <w:color w:val="auto"/>
          <w:sz w:val="22"/>
          <w:szCs w:val="22"/>
        </w:rPr>
        <w:t>2</w:t>
      </w:r>
      <w:r w:rsidRPr="00897076">
        <w:rPr>
          <w:rFonts w:ascii="Arial" w:hAnsi="Arial" w:cs="Arial"/>
          <w:color w:val="auto"/>
          <w:sz w:val="22"/>
          <w:szCs w:val="22"/>
        </w:rPr>
        <w:t xml:space="preserve"> grudnia 201</w:t>
      </w:r>
      <w:r>
        <w:rPr>
          <w:rFonts w:ascii="Arial" w:hAnsi="Arial" w:cs="Arial"/>
          <w:color w:val="auto"/>
          <w:sz w:val="22"/>
          <w:szCs w:val="22"/>
        </w:rPr>
        <w:t>7</w:t>
      </w:r>
      <w:r w:rsidRPr="00897076">
        <w:rPr>
          <w:rFonts w:ascii="Arial" w:hAnsi="Arial" w:cs="Arial"/>
          <w:color w:val="auto"/>
          <w:sz w:val="22"/>
          <w:szCs w:val="22"/>
        </w:rPr>
        <w:t xml:space="preserve"> r. w sprawie kwot wartości zamówień oraz konkursów, od których jest uzależniony obowiązek przekazywania ogłoszeń Urzędowi Oficjalnych Publikacji Wspólnot Europejskich</w:t>
      </w:r>
      <w:r>
        <w:rPr>
          <w:rFonts w:ascii="Arial" w:hAnsi="Arial" w:cs="Arial"/>
          <w:color w:val="auto"/>
          <w:sz w:val="22"/>
          <w:szCs w:val="22"/>
        </w:rPr>
        <w:t xml:space="preserve"> </w:t>
      </w:r>
      <w:r w:rsidRPr="00897076">
        <w:rPr>
          <w:rFonts w:ascii="Arial" w:hAnsi="Arial" w:cs="Arial"/>
          <w:color w:val="auto"/>
          <w:sz w:val="22"/>
          <w:szCs w:val="22"/>
        </w:rPr>
        <w:t xml:space="preserve">(Dz. U. poz. </w:t>
      </w:r>
      <w:r>
        <w:rPr>
          <w:rFonts w:ascii="Arial" w:hAnsi="Arial" w:cs="Arial"/>
          <w:color w:val="auto"/>
          <w:sz w:val="22"/>
          <w:szCs w:val="22"/>
        </w:rPr>
        <w:t>2479</w:t>
      </w:r>
      <w:r w:rsidRPr="00897076">
        <w:rPr>
          <w:rFonts w:ascii="Arial" w:hAnsi="Arial" w:cs="Arial"/>
          <w:color w:val="auto"/>
          <w:sz w:val="22"/>
          <w:szCs w:val="22"/>
        </w:rPr>
        <w:t>)</w:t>
      </w:r>
    </w:p>
    <w:p w:rsidR="006657FE" w:rsidRPr="00897076"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sidRPr="00897076">
        <w:rPr>
          <w:rFonts w:ascii="Arial" w:hAnsi="Arial" w:cs="Arial"/>
          <w:color w:val="auto"/>
          <w:sz w:val="22"/>
          <w:szCs w:val="22"/>
        </w:rPr>
        <w:t>Rozporządzenie Prezesa Rady Ministrów z dnia 28 grudnia 201</w:t>
      </w:r>
      <w:r>
        <w:rPr>
          <w:rFonts w:ascii="Arial" w:hAnsi="Arial" w:cs="Arial"/>
          <w:color w:val="auto"/>
          <w:sz w:val="22"/>
          <w:szCs w:val="22"/>
        </w:rPr>
        <w:t>7</w:t>
      </w:r>
      <w:r w:rsidRPr="00897076">
        <w:rPr>
          <w:rFonts w:ascii="Arial" w:hAnsi="Arial" w:cs="Arial"/>
          <w:color w:val="auto"/>
          <w:sz w:val="22"/>
          <w:szCs w:val="22"/>
        </w:rPr>
        <w:t xml:space="preserve"> r. w sprawie średniego kursu złotego w stosunku do euro stanowiącego podstawę przeliczania wartości zamówień publicznych (Dz. U. z 201</w:t>
      </w:r>
      <w:r>
        <w:rPr>
          <w:rFonts w:ascii="Arial" w:hAnsi="Arial" w:cs="Arial"/>
          <w:color w:val="auto"/>
          <w:sz w:val="22"/>
          <w:szCs w:val="22"/>
        </w:rPr>
        <w:t>7</w:t>
      </w:r>
      <w:r w:rsidRPr="00897076">
        <w:rPr>
          <w:rFonts w:ascii="Arial" w:hAnsi="Arial" w:cs="Arial"/>
          <w:color w:val="auto"/>
          <w:sz w:val="22"/>
          <w:szCs w:val="22"/>
        </w:rPr>
        <w:t xml:space="preserve"> r. poz. </w:t>
      </w:r>
      <w:r>
        <w:rPr>
          <w:rFonts w:ascii="Arial" w:hAnsi="Arial" w:cs="Arial"/>
          <w:color w:val="auto"/>
          <w:sz w:val="22"/>
          <w:szCs w:val="22"/>
        </w:rPr>
        <w:t>2477</w:t>
      </w:r>
      <w:r w:rsidRPr="00897076">
        <w:rPr>
          <w:rFonts w:ascii="Arial" w:hAnsi="Arial" w:cs="Arial"/>
          <w:color w:val="auto"/>
          <w:sz w:val="22"/>
          <w:szCs w:val="22"/>
        </w:rPr>
        <w:t>)</w:t>
      </w:r>
    </w:p>
    <w:p w:rsidR="006657FE" w:rsidRPr="002032F5"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color w:val="auto"/>
          <w:sz w:val="22"/>
          <w:szCs w:val="22"/>
        </w:rPr>
        <w:t>U</w:t>
      </w:r>
      <w:r w:rsidRPr="002032F5">
        <w:rPr>
          <w:rFonts w:ascii="Arial" w:hAnsi="Arial" w:cs="Arial"/>
          <w:color w:val="auto"/>
          <w:sz w:val="22"/>
          <w:szCs w:val="22"/>
        </w:rPr>
        <w:t>staw</w:t>
      </w:r>
      <w:r>
        <w:rPr>
          <w:rFonts w:ascii="Arial" w:hAnsi="Arial" w:cs="Arial"/>
          <w:color w:val="auto"/>
          <w:sz w:val="22"/>
          <w:szCs w:val="22"/>
        </w:rPr>
        <w:t>a</w:t>
      </w:r>
      <w:r w:rsidRPr="002032F5">
        <w:rPr>
          <w:rFonts w:ascii="Arial" w:hAnsi="Arial" w:cs="Arial"/>
          <w:color w:val="auto"/>
          <w:sz w:val="22"/>
          <w:szCs w:val="22"/>
        </w:rPr>
        <w:t xml:space="preserve"> z dnia 23 kwietnia 1964 r. Kodeks Cywilny (Dz. U. z 1964 r. Nr 16, poz. 93 z późn. zm.)</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22 grudnia 2015 r. o zasadach uznawania kwalifikacji zawodowych nabytych w państwach członkowskich Unii Europejskiej (Dz. U.2016.65)</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7 lipca 1994 r. Prawo Budowlane </w:t>
      </w:r>
      <w:r w:rsidRPr="002032F5">
        <w:rPr>
          <w:rFonts w:ascii="Arial" w:hAnsi="Arial" w:cs="Arial"/>
          <w:sz w:val="22"/>
          <w:szCs w:val="22"/>
        </w:rPr>
        <w:t>(Dz. U.2016.</w:t>
      </w:r>
      <w:r>
        <w:rPr>
          <w:rFonts w:ascii="Arial" w:hAnsi="Arial" w:cs="Arial"/>
          <w:sz w:val="22"/>
          <w:szCs w:val="22"/>
        </w:rPr>
        <w:t>290</w:t>
      </w:r>
      <w:r w:rsidRPr="002032F5">
        <w:rPr>
          <w:rFonts w:ascii="Arial" w:hAnsi="Arial" w:cs="Arial"/>
          <w:sz w:val="22"/>
          <w:szCs w:val="22"/>
        </w:rPr>
        <w:t>)</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16 lutego 2007 r. o ochronie konkurencji i konsumentów (</w:t>
      </w:r>
      <w:r w:rsidRPr="00086AAE">
        <w:rPr>
          <w:rFonts w:ascii="Arial" w:hAnsi="Arial" w:cs="Arial"/>
          <w:sz w:val="22"/>
          <w:szCs w:val="22"/>
        </w:rPr>
        <w:t>Dz. U.201</w:t>
      </w:r>
      <w:r>
        <w:rPr>
          <w:rFonts w:ascii="Arial" w:hAnsi="Arial" w:cs="Arial"/>
          <w:sz w:val="22"/>
          <w:szCs w:val="22"/>
        </w:rPr>
        <w:t>5</w:t>
      </w:r>
      <w:r w:rsidRPr="00086AAE">
        <w:rPr>
          <w:rFonts w:ascii="Arial" w:hAnsi="Arial" w:cs="Arial"/>
          <w:sz w:val="22"/>
          <w:szCs w:val="22"/>
        </w:rPr>
        <w:t>.</w:t>
      </w:r>
      <w:r>
        <w:rPr>
          <w:rFonts w:ascii="Arial" w:hAnsi="Arial" w:cs="Arial"/>
          <w:sz w:val="22"/>
          <w:szCs w:val="22"/>
        </w:rPr>
        <w:t>184 z późn. zm.)</w:t>
      </w:r>
    </w:p>
    <w:p w:rsidR="001328D2" w:rsidRPr="001328D2" w:rsidRDefault="006657FE" w:rsidP="006657FE">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Pr>
          <w:rFonts w:ascii="Arial" w:hAnsi="Arial" w:cs="Arial"/>
        </w:rPr>
        <w:t>W zakresie nieuregulowanym niniejszą Specyfikacją Istotnych Warunków Zamówienia , zwaną dalej „SIWZ” zastosowanie mają przepisy ustawy Pzp.</w:t>
      </w:r>
    </w:p>
    <w:p w:rsidR="001328D2" w:rsidRPr="001328D2" w:rsidRDefault="001328D2" w:rsidP="001328D2">
      <w:pPr>
        <w:widowControl w:val="0"/>
        <w:tabs>
          <w:tab w:val="left" w:pos="0"/>
        </w:tabs>
        <w:suppressAutoHyphens/>
        <w:autoSpaceDE w:val="0"/>
        <w:spacing w:after="0" w:line="240" w:lineRule="auto"/>
        <w:ind w:left="426"/>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b/>
          <w:color w:val="000000"/>
          <w:shd w:val="clear" w:color="auto" w:fill="FFFFFF"/>
          <w:lang w:eastAsia="zh-CN"/>
        </w:rPr>
      </w:pPr>
      <w:r w:rsidRPr="001328D2">
        <w:rPr>
          <w:rFonts w:ascii="Arial" w:eastAsia="Times New Roman" w:hAnsi="Arial" w:cs="Arial"/>
          <w:b/>
          <w:bCs/>
          <w:color w:val="000000"/>
          <w:lang w:eastAsia="zh-CN"/>
        </w:rPr>
        <w:t>Opis przedmiotu zamówienia</w:t>
      </w:r>
    </w:p>
    <w:p w:rsidR="00971C82" w:rsidRPr="00971C82" w:rsidRDefault="00971C82" w:rsidP="00971C82">
      <w:pPr>
        <w:numPr>
          <w:ilvl w:val="1"/>
          <w:numId w:val="2"/>
        </w:numPr>
        <w:suppressAutoHyphens/>
        <w:spacing w:after="0" w:line="240" w:lineRule="auto"/>
        <w:jc w:val="both"/>
        <w:rPr>
          <w:rFonts w:ascii="Arial" w:eastAsia="Times New Roman" w:hAnsi="Arial" w:cs="Arial"/>
          <w:bCs/>
          <w:color w:val="000000"/>
          <w:shd w:val="clear" w:color="auto" w:fill="FFFFFF"/>
          <w:lang w:eastAsia="zh-CN"/>
        </w:rPr>
      </w:pPr>
      <w:r w:rsidRPr="00971C82">
        <w:rPr>
          <w:rFonts w:ascii="Arial" w:eastAsia="Times New Roman" w:hAnsi="Arial" w:cs="Arial"/>
          <w:color w:val="000000"/>
          <w:shd w:val="clear" w:color="auto" w:fill="FFFFFF"/>
          <w:lang w:eastAsia="zh-CN"/>
        </w:rPr>
        <w:t>Przedmiotem zamówienia jest wykonanie cienkich dywaników z mieszanki mineralno</w:t>
      </w:r>
      <w:r w:rsidRPr="00971C82">
        <w:rPr>
          <w:rFonts w:ascii="Arial" w:eastAsia="Times New Roman" w:hAnsi="Arial" w:cs="Arial"/>
          <w:color w:val="000000"/>
          <w:shd w:val="clear" w:color="auto" w:fill="FFFFFF"/>
          <w:lang w:eastAsia="zh-CN"/>
        </w:rPr>
        <w:br/>
        <w:t>-emulsyjnej układanej na zimno na odcinkach dróg powiatowych:</w:t>
      </w:r>
    </w:p>
    <w:p w:rsidR="00971C82" w:rsidRPr="00971C82" w:rsidRDefault="00971C82" w:rsidP="00AE7B90">
      <w:pPr>
        <w:numPr>
          <w:ilvl w:val="1"/>
          <w:numId w:val="45"/>
        </w:numPr>
        <w:suppressAutoHyphens/>
        <w:spacing w:after="0" w:line="240" w:lineRule="auto"/>
        <w:ind w:firstLine="86"/>
        <w:jc w:val="both"/>
        <w:rPr>
          <w:rFonts w:ascii="Arial" w:eastAsia="Times New Roman" w:hAnsi="Arial" w:cs="Arial"/>
          <w:color w:val="000000"/>
          <w:shd w:val="clear" w:color="auto" w:fill="FFFFFF"/>
          <w:lang w:eastAsia="zh-CN"/>
        </w:rPr>
      </w:pPr>
      <w:r>
        <w:rPr>
          <w:rFonts w:ascii="Arial" w:eastAsia="Times New Roman" w:hAnsi="Arial" w:cs="Arial"/>
          <w:color w:val="000000"/>
          <w:shd w:val="clear" w:color="auto" w:fill="FFFFFF"/>
          <w:lang w:eastAsia="zh-CN"/>
        </w:rPr>
        <w:t xml:space="preserve">Nr </w:t>
      </w:r>
      <w:r w:rsidRPr="00971C82">
        <w:rPr>
          <w:rFonts w:ascii="Arial" w:eastAsia="Times New Roman" w:hAnsi="Arial" w:cs="Arial"/>
          <w:color w:val="000000"/>
          <w:shd w:val="clear" w:color="auto" w:fill="FFFFFF"/>
          <w:lang w:eastAsia="zh-CN"/>
        </w:rPr>
        <w:t xml:space="preserve">1184 N Bajdy </w:t>
      </w:r>
      <w:r w:rsidR="00F115AA" w:rsidRPr="00F115AA">
        <w:rPr>
          <w:rFonts w:ascii="Arial" w:eastAsia="Times New Roman" w:hAnsi="Arial" w:cs="Arial"/>
          <w:color w:val="000000"/>
          <w:shd w:val="clear" w:color="auto" w:fill="FFFFFF"/>
          <w:lang w:eastAsia="zh-CN"/>
        </w:rPr>
        <w:t>–</w:t>
      </w:r>
      <w:r w:rsidRPr="00971C82">
        <w:rPr>
          <w:rFonts w:ascii="Arial" w:eastAsia="Times New Roman" w:hAnsi="Arial" w:cs="Arial"/>
          <w:color w:val="000000"/>
          <w:shd w:val="clear" w:color="auto" w:fill="FFFFFF"/>
          <w:lang w:eastAsia="zh-CN"/>
        </w:rPr>
        <w:t xml:space="preserve"> Sadławki </w:t>
      </w:r>
      <w:r w:rsidR="00F115AA" w:rsidRPr="00F115AA">
        <w:rPr>
          <w:rFonts w:ascii="Arial" w:eastAsia="Times New Roman" w:hAnsi="Arial" w:cs="Arial"/>
          <w:color w:val="000000"/>
          <w:shd w:val="clear" w:color="auto" w:fill="FFFFFF"/>
          <w:lang w:eastAsia="zh-CN"/>
        </w:rPr>
        <w:t>–</w:t>
      </w:r>
      <w:r>
        <w:rPr>
          <w:rFonts w:ascii="Arial" w:eastAsia="Times New Roman" w:hAnsi="Arial" w:cs="Arial"/>
          <w:color w:val="000000"/>
          <w:shd w:val="clear" w:color="auto" w:fill="FFFFFF"/>
          <w:lang w:eastAsia="zh-CN"/>
        </w:rPr>
        <w:t xml:space="preserve"> </w:t>
      </w:r>
      <w:r w:rsidRPr="00971C82">
        <w:rPr>
          <w:rFonts w:ascii="Arial" w:eastAsia="Times New Roman" w:hAnsi="Arial" w:cs="Arial"/>
          <w:color w:val="000000"/>
          <w:shd w:val="clear" w:color="auto" w:fill="FFFFFF"/>
          <w:lang w:eastAsia="zh-CN"/>
        </w:rPr>
        <w:t xml:space="preserve">Wlk. Dwór dł. 2350 mb x 5,10 m szer.= 11.985,00 m2, </w:t>
      </w:r>
    </w:p>
    <w:p w:rsidR="00971C82" w:rsidRDefault="00971C82" w:rsidP="00AE7B90">
      <w:pPr>
        <w:numPr>
          <w:ilvl w:val="1"/>
          <w:numId w:val="45"/>
        </w:numPr>
        <w:tabs>
          <w:tab w:val="clear" w:pos="340"/>
        </w:tabs>
        <w:suppressAutoHyphens/>
        <w:spacing w:after="0" w:line="240" w:lineRule="auto"/>
        <w:ind w:left="709" w:hanging="283"/>
        <w:jc w:val="both"/>
        <w:rPr>
          <w:rFonts w:ascii="Arial" w:eastAsia="Times New Roman" w:hAnsi="Arial" w:cs="Arial"/>
          <w:color w:val="000000"/>
          <w:shd w:val="clear" w:color="auto" w:fill="FFFFFF"/>
          <w:lang w:eastAsia="zh-CN"/>
        </w:rPr>
      </w:pPr>
      <w:r w:rsidRPr="00971C82">
        <w:rPr>
          <w:rFonts w:ascii="Arial" w:eastAsia="Times New Roman" w:hAnsi="Arial" w:cs="Arial"/>
          <w:color w:val="000000"/>
          <w:shd w:val="clear" w:color="auto" w:fill="FFFFFF"/>
          <w:lang w:eastAsia="zh-CN"/>
        </w:rPr>
        <w:t>Nr 1311 N Kamieniec – Bądze – Jerzwałd – dr. woj. 521 (Iława) odc. Si</w:t>
      </w:r>
      <w:r>
        <w:rPr>
          <w:rFonts w:ascii="Arial" w:eastAsia="Times New Roman" w:hAnsi="Arial" w:cs="Arial"/>
          <w:color w:val="000000"/>
          <w:shd w:val="clear" w:color="auto" w:fill="FFFFFF"/>
          <w:lang w:eastAsia="zh-CN"/>
        </w:rPr>
        <w:t xml:space="preserve">emiany – dr. woj. 521 (Iława) </w:t>
      </w:r>
      <w:r w:rsidRPr="00971C82">
        <w:rPr>
          <w:rFonts w:ascii="Arial" w:eastAsia="Times New Roman" w:hAnsi="Arial" w:cs="Arial"/>
          <w:color w:val="000000"/>
          <w:shd w:val="clear" w:color="auto" w:fill="FFFFFF"/>
          <w:lang w:eastAsia="zh-CN"/>
        </w:rPr>
        <w:t>dł. 1000 mb x 5,</w:t>
      </w:r>
      <w:r w:rsidR="001C186E">
        <w:rPr>
          <w:rFonts w:ascii="Arial" w:eastAsia="Times New Roman" w:hAnsi="Arial" w:cs="Arial"/>
          <w:color w:val="000000"/>
          <w:shd w:val="clear" w:color="auto" w:fill="FFFFFF"/>
          <w:lang w:eastAsia="zh-CN"/>
        </w:rPr>
        <w:t>1</w:t>
      </w:r>
      <w:r w:rsidRPr="00971C82">
        <w:rPr>
          <w:rFonts w:ascii="Arial" w:eastAsia="Times New Roman" w:hAnsi="Arial" w:cs="Arial"/>
          <w:color w:val="000000"/>
          <w:shd w:val="clear" w:color="auto" w:fill="FFFFFF"/>
          <w:lang w:eastAsia="zh-CN"/>
        </w:rPr>
        <w:t>0 m szer. = 5.</w:t>
      </w:r>
      <w:r w:rsidR="001C186E">
        <w:rPr>
          <w:rFonts w:ascii="Arial" w:eastAsia="Times New Roman" w:hAnsi="Arial" w:cs="Arial"/>
          <w:color w:val="000000"/>
          <w:shd w:val="clear" w:color="auto" w:fill="FFFFFF"/>
          <w:lang w:eastAsia="zh-CN"/>
        </w:rPr>
        <w:t>1</w:t>
      </w:r>
      <w:r w:rsidRPr="00971C82">
        <w:rPr>
          <w:rFonts w:ascii="Arial" w:eastAsia="Times New Roman" w:hAnsi="Arial" w:cs="Arial"/>
          <w:color w:val="000000"/>
          <w:shd w:val="clear" w:color="auto" w:fill="FFFFFF"/>
          <w:lang w:eastAsia="zh-CN"/>
        </w:rPr>
        <w:t>00 m2,</w:t>
      </w:r>
    </w:p>
    <w:p w:rsidR="00971C82" w:rsidRPr="00971C82" w:rsidRDefault="00971C82" w:rsidP="00AE7B90">
      <w:pPr>
        <w:suppressAutoHyphens/>
        <w:spacing w:after="0" w:line="240" w:lineRule="auto"/>
        <w:ind w:left="340" w:firstLine="369"/>
        <w:jc w:val="both"/>
        <w:rPr>
          <w:rFonts w:ascii="Arial" w:eastAsia="Times New Roman" w:hAnsi="Arial" w:cs="Arial"/>
          <w:color w:val="000000"/>
          <w:shd w:val="clear" w:color="auto" w:fill="FFFFFF"/>
          <w:lang w:eastAsia="zh-CN"/>
        </w:rPr>
      </w:pPr>
      <w:r w:rsidRPr="00F115AA">
        <w:rPr>
          <w:rFonts w:ascii="Arial" w:eastAsia="Times New Roman" w:hAnsi="Arial" w:cs="Arial"/>
          <w:b/>
          <w:bCs/>
          <w:color w:val="000000"/>
          <w:shd w:val="clear" w:color="auto" w:fill="FFFFFF"/>
          <w:lang w:eastAsia="zh-CN"/>
        </w:rPr>
        <w:t>o łącznej powierzchni</w:t>
      </w:r>
      <w:r>
        <w:rPr>
          <w:rFonts w:ascii="Arial" w:eastAsia="Times New Roman" w:hAnsi="Arial" w:cs="Arial"/>
          <w:bCs/>
          <w:color w:val="000000"/>
          <w:shd w:val="clear" w:color="auto" w:fill="FFFFFF"/>
          <w:lang w:eastAsia="zh-CN"/>
        </w:rPr>
        <w:t xml:space="preserve"> </w:t>
      </w:r>
      <w:r w:rsidRPr="00F115AA">
        <w:rPr>
          <w:rFonts w:ascii="Arial" w:eastAsia="Times New Roman" w:hAnsi="Arial" w:cs="Arial"/>
          <w:b/>
          <w:bCs/>
          <w:color w:val="000000"/>
          <w:shd w:val="clear" w:color="auto" w:fill="FFFFFF"/>
          <w:lang w:eastAsia="zh-CN"/>
        </w:rPr>
        <w:t>1</w:t>
      </w:r>
      <w:r w:rsidR="001C186E">
        <w:rPr>
          <w:rFonts w:ascii="Arial" w:eastAsia="Times New Roman" w:hAnsi="Arial" w:cs="Arial"/>
          <w:b/>
          <w:bCs/>
          <w:color w:val="000000"/>
          <w:shd w:val="clear" w:color="auto" w:fill="FFFFFF"/>
          <w:lang w:eastAsia="zh-CN"/>
        </w:rPr>
        <w:t>7</w:t>
      </w:r>
      <w:r w:rsidRPr="00F115AA">
        <w:rPr>
          <w:rFonts w:ascii="Arial" w:eastAsia="Times New Roman" w:hAnsi="Arial" w:cs="Arial"/>
          <w:b/>
          <w:bCs/>
          <w:color w:val="000000"/>
          <w:shd w:val="clear" w:color="auto" w:fill="FFFFFF"/>
          <w:lang w:eastAsia="zh-CN"/>
        </w:rPr>
        <w:t>.</w:t>
      </w:r>
      <w:r w:rsidR="001C186E">
        <w:rPr>
          <w:rFonts w:ascii="Arial" w:eastAsia="Times New Roman" w:hAnsi="Arial" w:cs="Arial"/>
          <w:b/>
          <w:bCs/>
          <w:color w:val="000000"/>
          <w:shd w:val="clear" w:color="auto" w:fill="FFFFFF"/>
          <w:lang w:eastAsia="zh-CN"/>
        </w:rPr>
        <w:t>0</w:t>
      </w:r>
      <w:r w:rsidRPr="00F115AA">
        <w:rPr>
          <w:rFonts w:ascii="Arial" w:eastAsia="Times New Roman" w:hAnsi="Arial" w:cs="Arial"/>
          <w:b/>
          <w:bCs/>
          <w:color w:val="000000"/>
          <w:shd w:val="clear" w:color="auto" w:fill="FFFFFF"/>
          <w:lang w:eastAsia="zh-CN"/>
        </w:rPr>
        <w:t>85 m2</w:t>
      </w:r>
      <w:r>
        <w:rPr>
          <w:rFonts w:ascii="Arial" w:eastAsia="Times New Roman" w:hAnsi="Arial" w:cs="Arial"/>
          <w:bCs/>
          <w:color w:val="000000"/>
          <w:shd w:val="clear" w:color="auto" w:fill="FFFFFF"/>
          <w:lang w:eastAsia="zh-CN"/>
        </w:rPr>
        <w:t>.</w:t>
      </w:r>
    </w:p>
    <w:p w:rsidR="00971C82" w:rsidRPr="00971C82" w:rsidRDefault="00971C82" w:rsidP="00971C82">
      <w:pPr>
        <w:suppressAutoHyphens/>
        <w:spacing w:after="0" w:line="240" w:lineRule="auto"/>
        <w:ind w:left="340"/>
        <w:jc w:val="both"/>
        <w:rPr>
          <w:rFonts w:ascii="Arial" w:eastAsia="Times New Roman" w:hAnsi="Arial" w:cs="Arial"/>
          <w:bCs/>
          <w:color w:val="000000"/>
          <w:shd w:val="clear" w:color="auto" w:fill="FFFFFF"/>
          <w:lang w:eastAsia="zh-CN"/>
        </w:rPr>
      </w:pPr>
      <w:r w:rsidRPr="00971C82">
        <w:rPr>
          <w:rFonts w:ascii="Arial" w:eastAsia="Times New Roman" w:hAnsi="Arial" w:cs="Arial"/>
          <w:bCs/>
          <w:color w:val="000000"/>
          <w:shd w:val="clear" w:color="auto" w:fill="FFFFFF"/>
          <w:lang w:eastAsia="zh-CN"/>
        </w:rPr>
        <w:t>Szczegółowy zakres robót stanowi SIWZ oraz Szczegółowa Specyfikacja Techniczna.</w:t>
      </w:r>
    </w:p>
    <w:p w:rsidR="001328D2" w:rsidRPr="001328D2" w:rsidRDefault="00971C82" w:rsidP="00AB4EE0">
      <w:pPr>
        <w:suppressAutoHyphens/>
        <w:spacing w:after="0" w:line="240" w:lineRule="auto"/>
        <w:ind w:left="340"/>
        <w:jc w:val="both"/>
        <w:rPr>
          <w:rFonts w:ascii="Arial" w:eastAsia="Times New Roman" w:hAnsi="Arial" w:cs="Arial"/>
          <w:b/>
          <w:bCs/>
          <w:color w:val="000000"/>
          <w:shd w:val="clear" w:color="auto" w:fill="FFFFFF"/>
          <w:lang w:eastAsia="zh-CN"/>
        </w:rPr>
      </w:pPr>
      <w:r w:rsidRPr="00971C82">
        <w:rPr>
          <w:rFonts w:ascii="Arial" w:eastAsia="Times New Roman" w:hAnsi="Arial" w:cs="Arial"/>
          <w:bCs/>
          <w:color w:val="000000"/>
          <w:shd w:val="clear" w:color="auto" w:fill="FFFFFF"/>
          <w:lang w:eastAsia="zh-CN"/>
        </w:rPr>
        <w:t>Wykonawca dokona wizji lokalnej w terenie i uwzględni w cenie jednostkowej wykonania jednego m</w:t>
      </w:r>
      <w:r w:rsidRPr="00971C82">
        <w:rPr>
          <w:rFonts w:ascii="Arial" w:eastAsia="Times New Roman" w:hAnsi="Arial" w:cs="Arial"/>
          <w:bCs/>
          <w:color w:val="000000"/>
          <w:shd w:val="clear" w:color="auto" w:fill="FFFFFF"/>
          <w:vertAlign w:val="superscript"/>
          <w:lang w:eastAsia="zh-CN"/>
        </w:rPr>
        <w:t>2</w:t>
      </w:r>
      <w:r w:rsidRPr="00971C82">
        <w:rPr>
          <w:rFonts w:ascii="Arial" w:eastAsia="Times New Roman" w:hAnsi="Arial" w:cs="Arial"/>
          <w:bCs/>
          <w:color w:val="000000"/>
          <w:shd w:val="clear" w:color="auto" w:fill="FFFFFF"/>
          <w:lang w:eastAsia="zh-CN"/>
        </w:rPr>
        <w:t xml:space="preserve"> cienkiego dywanika również wykonanie remontów cząstkowych nawierzchni </w:t>
      </w:r>
      <w:r w:rsidRPr="00971C82">
        <w:rPr>
          <w:rFonts w:ascii="Arial" w:eastAsia="Times New Roman" w:hAnsi="Arial" w:cs="Arial"/>
          <w:bCs/>
          <w:color w:val="000000"/>
          <w:shd w:val="clear" w:color="auto" w:fill="FFFFFF"/>
          <w:lang w:eastAsia="zh-CN"/>
        </w:rPr>
        <w:lastRenderedPageBreak/>
        <w:t xml:space="preserve">tak, aby nawierzchnia na której ma być wykonany zabieg cienkiego dywanika była wyremontowana. Remonty cząstkowe powinny być wykonane mieszanką bitumiczną na gorąco. Spękania powinny być uszczelnione właściwymi masami zalewowymi dedykowanymi tego typu uszkodzeniom pkt. 5.3 </w:t>
      </w:r>
      <w:proofErr w:type="spellStart"/>
      <w:r w:rsidRPr="00971C82">
        <w:rPr>
          <w:rFonts w:ascii="Arial" w:eastAsia="Times New Roman" w:hAnsi="Arial" w:cs="Arial"/>
          <w:bCs/>
          <w:color w:val="000000"/>
          <w:shd w:val="clear" w:color="auto" w:fill="FFFFFF"/>
          <w:lang w:eastAsia="zh-CN"/>
        </w:rPr>
        <w:t>SST</w:t>
      </w:r>
      <w:proofErr w:type="spellEnd"/>
      <w:r w:rsidR="00F115AA">
        <w:rPr>
          <w:rFonts w:ascii="Arial" w:eastAsia="Times New Roman" w:hAnsi="Arial" w:cs="Arial"/>
          <w:bCs/>
          <w:color w:val="000000"/>
          <w:shd w:val="clear" w:color="auto" w:fill="FFFFFF"/>
          <w:lang w:eastAsia="zh-CN"/>
        </w:rPr>
        <w:t>.</w:t>
      </w:r>
    </w:p>
    <w:p w:rsidR="00B074CB" w:rsidRPr="00F115AA" w:rsidRDefault="001328D2" w:rsidP="00F115AA">
      <w:pPr>
        <w:suppressAutoHyphens/>
        <w:spacing w:after="0" w:line="240" w:lineRule="auto"/>
        <w:ind w:left="340"/>
        <w:jc w:val="both"/>
        <w:rPr>
          <w:rFonts w:ascii="Arial" w:eastAsia="Times New Roman" w:hAnsi="Arial" w:cs="Arial"/>
          <w:bCs/>
          <w:color w:val="000000"/>
          <w:u w:val="single"/>
          <w:shd w:val="clear" w:color="auto" w:fill="FFFFFF"/>
          <w:lang w:eastAsia="zh-CN"/>
        </w:rPr>
      </w:pPr>
      <w:r w:rsidRPr="001328D2">
        <w:rPr>
          <w:rFonts w:ascii="Arial" w:eastAsia="Times New Roman" w:hAnsi="Arial" w:cs="Arial"/>
          <w:bCs/>
          <w:color w:val="000000"/>
          <w:u w:val="single"/>
          <w:shd w:val="clear" w:color="auto" w:fill="FFFFFF"/>
          <w:lang w:eastAsia="zh-CN"/>
        </w:rPr>
        <w:t xml:space="preserve">Przed przystąpieniem do robót wykonawca przedstawi przedstawicielowi zamawiającego zatwierdzony przez organ Zarządzający ruchem, projekt organizacji ruchu </w:t>
      </w:r>
      <w:r w:rsidRPr="001328D2">
        <w:rPr>
          <w:rFonts w:ascii="Arial" w:eastAsia="Times New Roman" w:hAnsi="Arial" w:cs="Arial"/>
          <w:bCs/>
          <w:color w:val="000000"/>
          <w:u w:val="single"/>
          <w:shd w:val="clear" w:color="auto" w:fill="FFFFFF"/>
          <w:lang w:eastAsia="zh-CN"/>
        </w:rPr>
        <w:br/>
        <w:t>i zabezpieczenia robót.</w:t>
      </w:r>
    </w:p>
    <w:p w:rsidR="001328D2" w:rsidRPr="001328D2" w:rsidRDefault="001328D2" w:rsidP="001328D2">
      <w:pPr>
        <w:suppressAutoHyphens/>
        <w:spacing w:after="0" w:line="240" w:lineRule="auto"/>
        <w:ind w:left="340"/>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Kod CPV 45233142-6 Roboty w zakresie naprawy dróg</w:t>
      </w:r>
    </w:p>
    <w:p w:rsidR="001328D2" w:rsidRPr="00B074CB" w:rsidRDefault="001328D2" w:rsidP="001328D2">
      <w:pPr>
        <w:widowControl w:val="0"/>
        <w:numPr>
          <w:ilvl w:val="0"/>
          <w:numId w:val="2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Informacja na temat możliwości powierzenia przez wykonawcę wykonania części lub całości zamówienia podwykonawcom. </w:t>
      </w:r>
    </w:p>
    <w:p w:rsidR="00B074CB" w:rsidRPr="001328D2" w:rsidRDefault="00B074CB" w:rsidP="00B074CB">
      <w:pPr>
        <w:widowControl w:val="0"/>
        <w:suppressAutoHyphens/>
        <w:autoSpaceDE w:val="0"/>
        <w:spacing w:after="0" w:line="240" w:lineRule="auto"/>
        <w:ind w:left="340"/>
        <w:jc w:val="both"/>
        <w:rPr>
          <w:rFonts w:ascii="Arial" w:eastAsia="Times New Roman" w:hAnsi="Arial" w:cs="Arial"/>
          <w:color w:val="000000"/>
          <w:lang w:eastAsia="zh-CN"/>
        </w:rPr>
      </w:pPr>
      <w:r w:rsidRPr="0027620B">
        <w:rPr>
          <w:rFonts w:ascii="Arial" w:hAnsi="Arial" w:cs="Arial"/>
        </w:rPr>
        <w:t>Zgodnie z art. 36b ustawy Pzp Wykonawca zobowiązany jest przedstawić w ofercie część zamówienia, której wykonanie powierzy podwykonawcom lub podania przez wykonawcę nazw (firm) podwykonawców, na których zasoby wykonawca powołuje się na zasadach określonych w art. 26 ust 2b, w celu wykazania spełnienia warunków udziału w postępowaniu, o których mowa w art. 22 ust. 1 - wypełniając załącznik nr 5 - jeżeli wykonawca przewiduje udział podwykonawców.</w:t>
      </w:r>
    </w:p>
    <w:p w:rsidR="001328D2" w:rsidRDefault="001328D2" w:rsidP="001328D2">
      <w:pPr>
        <w:widowControl w:val="0"/>
        <w:suppressAutoHyphens/>
        <w:autoSpaceDE w:val="0"/>
        <w:spacing w:after="0" w:line="240" w:lineRule="auto"/>
        <w:ind w:left="340"/>
        <w:jc w:val="both"/>
        <w:rPr>
          <w:rFonts w:ascii="Arial" w:eastAsia="Times New Roman" w:hAnsi="Arial" w:cs="Arial"/>
          <w:iCs/>
          <w:shd w:val="clear" w:color="auto" w:fill="FFFFFF"/>
          <w:lang w:eastAsia="ar-SA"/>
        </w:rPr>
      </w:pPr>
      <w:r w:rsidRPr="001328D2">
        <w:rPr>
          <w:rFonts w:ascii="Arial" w:eastAsia="Times New Roman" w:hAnsi="Arial" w:cs="Arial"/>
          <w:color w:val="000000"/>
          <w:lang w:eastAsia="zh-CN"/>
        </w:rPr>
        <w:t>Wykonawca może powierzyć wykonanie części lub całość niniejszego zam</w:t>
      </w:r>
      <w:r w:rsidRPr="001328D2">
        <w:rPr>
          <w:rFonts w:ascii="Arial" w:eastAsia="Times New Roman" w:hAnsi="Arial" w:cs="Arial"/>
          <w:color w:val="000000"/>
          <w:shd w:val="clear" w:color="auto" w:fill="FFFFFF"/>
          <w:lang w:eastAsia="zh-CN"/>
        </w:rPr>
        <w:t xml:space="preserve">ówienia podwykonawcom. W takim przypadku zobowiązany jest do </w:t>
      </w:r>
      <w:r w:rsidRPr="001328D2">
        <w:rPr>
          <w:rFonts w:ascii="Arial" w:eastAsia="Times New Roman" w:hAnsi="Arial" w:cs="Arial"/>
          <w:shd w:val="clear" w:color="auto" w:fill="FFFFFF"/>
          <w:lang w:eastAsia="zh-CN"/>
        </w:rPr>
        <w:t xml:space="preserve">wskazania w </w:t>
      </w:r>
      <w:r w:rsidRPr="001328D2">
        <w:rPr>
          <w:rFonts w:ascii="Arial" w:eastAsia="Times New Roman" w:hAnsi="Arial" w:cs="Arial"/>
          <w:lang w:eastAsia="zh-CN"/>
        </w:rPr>
        <w:t xml:space="preserve">ofercie </w:t>
      </w:r>
      <w:r w:rsidRPr="001328D2">
        <w:rPr>
          <w:rFonts w:ascii="Arial" w:eastAsia="Times New Roman" w:hAnsi="Arial" w:cs="Arial"/>
          <w:iCs/>
          <w:shd w:val="clear" w:color="auto" w:fill="FFFFFF"/>
          <w:lang w:eastAsia="ar-SA"/>
        </w:rPr>
        <w:t>podwykonawców, którym zamierza powierzyć wykonanie części zamówienia /-na załączniku do SIWZ - 4a</w:t>
      </w:r>
    </w:p>
    <w:p w:rsidR="00C964A7" w:rsidRPr="00C964A7" w:rsidRDefault="00C964A7" w:rsidP="00C964A7">
      <w:pPr>
        <w:numPr>
          <w:ilvl w:val="0"/>
          <w:numId w:val="23"/>
        </w:numPr>
        <w:spacing w:after="0" w:line="240" w:lineRule="auto"/>
        <w:jc w:val="both"/>
        <w:rPr>
          <w:rFonts w:ascii="Arial" w:eastAsia="Times New Roman" w:hAnsi="Arial" w:cs="Arial"/>
          <w:color w:val="000000"/>
          <w:lang w:eastAsia="pl-PL"/>
        </w:rPr>
      </w:pPr>
      <w:r w:rsidRPr="00C964A7">
        <w:rPr>
          <w:rFonts w:ascii="Arial" w:eastAsia="Times New Roman" w:hAnsi="Arial" w:cs="Arial"/>
          <w:color w:val="000000"/>
          <w:lang w:eastAsia="pl-PL"/>
        </w:rPr>
        <w:t xml:space="preserve">Na podstawie art. 29 ust. 3a uPzp, </w:t>
      </w:r>
      <w:r w:rsidRPr="00C964A7">
        <w:rPr>
          <w:rFonts w:ascii="Arial" w:eastAsia="Times New Roman" w:hAnsi="Arial" w:cs="Arial"/>
          <w:lang w:eastAsia="pl-PL"/>
        </w:rPr>
        <w:t>w związku z art. 36 ust. 2 pkt 8a uPzp</w:t>
      </w:r>
      <w:r w:rsidRPr="00C964A7">
        <w:rPr>
          <w:rFonts w:ascii="Arial" w:eastAsia="Times New Roman" w:hAnsi="Arial" w:cs="Arial"/>
          <w:color w:val="000000"/>
          <w:lang w:eastAsia="pl-PL"/>
        </w:rPr>
        <w:t xml:space="preserve">, </w:t>
      </w:r>
      <w:r w:rsidRPr="00C964A7">
        <w:rPr>
          <w:rFonts w:ascii="Arial" w:eastAsia="Times New Roman" w:hAnsi="Arial" w:cs="Arial"/>
          <w:b/>
          <w:color w:val="000000"/>
          <w:lang w:eastAsia="pl-PL"/>
        </w:rPr>
        <w:t>Zamawiający wymaga</w:t>
      </w:r>
      <w:r w:rsidRPr="00C964A7">
        <w:rPr>
          <w:rFonts w:ascii="Arial" w:eastAsia="Times New Roman" w:hAnsi="Arial" w:cs="Arial"/>
          <w:color w:val="000000"/>
          <w:lang w:eastAsia="pl-PL"/>
        </w:rPr>
        <w:t xml:space="preserve">, aby pracownicy wykonujący czynności w zakresie realizacji zamówienia, polegające na bezpośrednim fizycznym wykonywaniu robót budowlanych, zatrudnieni byli przez wykonawcę lub podwykonawcę na podstawie umowy o pracę w rozumieniu art. 22 § 1 ustawy z dnia 26 czerwca 1974 r.- Kodeks pracy </w:t>
      </w:r>
      <w:r w:rsidRPr="00C964A7">
        <w:rPr>
          <w:rFonts w:ascii="Arial" w:eastAsia="Times New Roman" w:hAnsi="Arial" w:cs="Arial"/>
          <w:i/>
          <w:color w:val="000000"/>
          <w:lang w:eastAsia="pl-PL"/>
        </w:rPr>
        <w:t>(Dz.U. z 2014 r. poz. 1502, z późn. zm.).</w:t>
      </w:r>
    </w:p>
    <w:p w:rsidR="00C964A7" w:rsidRDefault="00C964A7" w:rsidP="00C964A7">
      <w:pPr>
        <w:spacing w:after="0"/>
        <w:ind w:left="284" w:hanging="284"/>
        <w:jc w:val="both"/>
        <w:rPr>
          <w:rFonts w:ascii="Arial" w:eastAsia="Times New Roman" w:hAnsi="Arial" w:cs="Arial"/>
          <w:lang w:eastAsia="pl-PL"/>
        </w:rPr>
      </w:pPr>
      <w:r w:rsidRPr="00C964A7">
        <w:rPr>
          <w:rFonts w:ascii="Arial" w:eastAsia="Times New Roman" w:hAnsi="Arial" w:cs="Arial"/>
          <w:lang w:eastAsia="pl-PL"/>
        </w:rPr>
        <w:t>3.1. 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3.</w:t>
      </w:r>
    </w:p>
    <w:p w:rsidR="00C964A7" w:rsidRPr="00C964A7" w:rsidRDefault="00C964A7" w:rsidP="00C964A7">
      <w:pPr>
        <w:widowControl w:val="0"/>
        <w:suppressAutoHyphens/>
        <w:autoSpaceDE w:val="0"/>
        <w:spacing w:after="0" w:line="240" w:lineRule="auto"/>
        <w:ind w:left="426" w:hanging="426"/>
        <w:jc w:val="both"/>
        <w:rPr>
          <w:rFonts w:ascii="Arial" w:eastAsia="Times New Roman" w:hAnsi="Arial" w:cs="Arial"/>
          <w:lang w:eastAsia="zh-CN"/>
        </w:rPr>
      </w:pPr>
      <w:r w:rsidRPr="00C964A7">
        <w:rPr>
          <w:rFonts w:ascii="Arial" w:eastAsia="Times New Roman" w:hAnsi="Arial" w:cs="Arial"/>
          <w:lang w:eastAsia="pl-PL"/>
        </w:rPr>
        <w:t>3.2.</w:t>
      </w:r>
      <w:r>
        <w:rPr>
          <w:rFonts w:ascii="Arial" w:eastAsia="Times New Roman" w:hAnsi="Arial" w:cs="Arial"/>
          <w:lang w:eastAsia="pl-PL"/>
        </w:rPr>
        <w:t xml:space="preserve"> </w:t>
      </w:r>
      <w:r w:rsidRPr="00C964A7">
        <w:rPr>
          <w:rFonts w:ascii="Arial" w:eastAsia="Times New Roman" w:hAnsi="Arial" w:cs="Arial"/>
          <w:lang w:eastAsia="pl-PL"/>
        </w:rPr>
        <w:t xml:space="preserve">Wykonawca, którego oferta zostanie uznana za najkorzystniejszą, przy przekazaniu </w:t>
      </w:r>
      <w:r>
        <w:rPr>
          <w:rFonts w:ascii="Arial" w:eastAsia="Times New Roman" w:hAnsi="Arial" w:cs="Arial"/>
          <w:lang w:eastAsia="pl-PL"/>
        </w:rPr>
        <w:t xml:space="preserve"> </w:t>
      </w:r>
      <w:r w:rsidRPr="00C964A7">
        <w:rPr>
          <w:rFonts w:ascii="Arial" w:eastAsia="Times New Roman" w:hAnsi="Arial" w:cs="Arial"/>
          <w:lang w:eastAsia="pl-PL"/>
        </w:rPr>
        <w:t xml:space="preserve">terenu budowy przekaże Zamawiającemu </w:t>
      </w:r>
      <w:r w:rsidRPr="00C964A7">
        <w:rPr>
          <w:rFonts w:ascii="Arial" w:eastAsia="Times New Roman" w:hAnsi="Arial" w:cs="Arial"/>
          <w:bCs/>
          <w:lang w:eastAsia="pl-PL"/>
        </w:rPr>
        <w:t>wykaz pracowników, o których mowa w ust. 3</w:t>
      </w:r>
    </w:p>
    <w:p w:rsidR="001328D2" w:rsidRPr="001328D2" w:rsidRDefault="001328D2" w:rsidP="001328D2">
      <w:pPr>
        <w:widowControl w:val="0"/>
        <w:numPr>
          <w:ilvl w:val="0"/>
          <w:numId w:val="2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Przedmiotem niniejszego postępowania nie jest zawarcie umowy ramowej.</w:t>
      </w:r>
    </w:p>
    <w:p w:rsidR="001328D2" w:rsidRPr="001328D2" w:rsidRDefault="001328D2" w:rsidP="001328D2">
      <w:pPr>
        <w:widowControl w:val="0"/>
        <w:numPr>
          <w:ilvl w:val="0"/>
          <w:numId w:val="23"/>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color w:val="000000"/>
          <w:lang w:eastAsia="zh-CN"/>
        </w:rPr>
        <w:t>Zamawiający nie dopuszcza możliwości składania ofert wariantowych.</w:t>
      </w:r>
    </w:p>
    <w:p w:rsidR="001328D2" w:rsidRPr="001328D2" w:rsidRDefault="001328D2" w:rsidP="001328D2">
      <w:pPr>
        <w:widowControl w:val="0"/>
        <w:numPr>
          <w:ilvl w:val="0"/>
          <w:numId w:val="2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Wymagania stawiane Wykonawcy:</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Wykonawca jest odpowiedzialny za jakość, zgodność z warunkami technicznymi i jakościowymi opisanymi w SIWZ, </w:t>
      </w:r>
      <w:r w:rsidRPr="001328D2">
        <w:rPr>
          <w:rFonts w:ascii="Arial" w:eastAsia="Times New Roman" w:hAnsi="Arial" w:cs="Arial"/>
          <w:lang w:eastAsia="zh-CN"/>
        </w:rPr>
        <w:t>specyfikacji technicznych wykonania i odbioru robót budowlanych, zgodnie z obowiązującymi przepisami szczegółowymi i sztuką budowlaną.</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Wymagana jest należyta staranność przy realizacji zobowiązań umowy.</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Ustalenia i decyzje dotyczące wykonywania zamówienia uzgadniane będą przez zamawiającego z ustanowionym przedstawicielem wykonawcy – Kierownikiem Budowy. </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przez Wykonawcę telefonów kontaktowych i numerów fax. oraz innych ustaleń niezbędnych dla sprawnego i terminowego wykonania zamówienia.</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nie ponosi odpowiedzialności za szkody wyrządzone przez Wykonawcę podczas wykonywania przedmiotu zamówienia.</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lang w:eastAsia="zh-CN"/>
        </w:rPr>
      </w:pPr>
      <w:r w:rsidRPr="001328D2">
        <w:rPr>
          <w:rFonts w:ascii="Arial" w:eastAsia="Times New Roman" w:hAnsi="Arial" w:cs="Arial"/>
          <w:color w:val="000000"/>
          <w:lang w:eastAsia="zh-CN"/>
        </w:rPr>
        <w:t>Wykonawca zobowiązany jest do przeprowadzenia wizji lokalnej na miejscu planowanych robót.</w:t>
      </w:r>
    </w:p>
    <w:p w:rsidR="001328D2" w:rsidRPr="001328D2" w:rsidRDefault="001328D2" w:rsidP="001328D2">
      <w:pPr>
        <w:widowControl w:val="0"/>
        <w:numPr>
          <w:ilvl w:val="0"/>
          <w:numId w:val="23"/>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Wymagania dot. gwarancji</w:t>
      </w:r>
      <w:r w:rsidRPr="001328D2">
        <w:rPr>
          <w:rFonts w:ascii="Arial" w:eastAsia="Times New Roman" w:hAnsi="Arial" w:cs="Arial"/>
          <w:lang w:eastAsia="zh-CN"/>
        </w:rPr>
        <w:br/>
      </w:r>
      <w:r w:rsidR="00B074CB" w:rsidRPr="00B074CB">
        <w:rPr>
          <w:rFonts w:ascii="Arial" w:eastAsia="Times New Roman" w:hAnsi="Arial" w:cs="Arial"/>
          <w:shd w:val="clear" w:color="auto" w:fill="FFFFFF"/>
          <w:lang w:eastAsia="zh-CN"/>
        </w:rPr>
        <w:t xml:space="preserve">Wykonawca udzieli na wykonane przez siebie roboty gwarancji, z tym, że minimalny okres gwarancji nie może być krótszy niż </w:t>
      </w:r>
      <w:r w:rsidR="002739E0" w:rsidRPr="002739E0">
        <w:rPr>
          <w:rFonts w:ascii="Arial" w:eastAsia="Times New Roman" w:hAnsi="Arial" w:cs="Arial"/>
          <w:b/>
          <w:shd w:val="clear" w:color="auto" w:fill="FFFFFF"/>
          <w:lang w:eastAsia="zh-CN"/>
        </w:rPr>
        <w:t xml:space="preserve">3 lata, a maksymalny 5 lat </w:t>
      </w:r>
      <w:r w:rsidR="00B074CB" w:rsidRPr="00B074CB">
        <w:rPr>
          <w:rFonts w:ascii="Arial" w:eastAsia="Times New Roman" w:hAnsi="Arial" w:cs="Arial"/>
          <w:shd w:val="clear" w:color="auto" w:fill="FFFFFF"/>
          <w:lang w:eastAsia="zh-CN"/>
        </w:rPr>
        <w:t>licząc</w:t>
      </w:r>
      <w:r w:rsidR="00B074CB" w:rsidRPr="00B074CB">
        <w:rPr>
          <w:rFonts w:ascii="Arial" w:eastAsia="Times New Roman" w:hAnsi="Arial" w:cs="Arial"/>
          <w:b/>
          <w:shd w:val="clear" w:color="auto" w:fill="FFFFFF"/>
          <w:lang w:eastAsia="zh-CN"/>
        </w:rPr>
        <w:t xml:space="preserve"> </w:t>
      </w:r>
      <w:r w:rsidR="00B074CB" w:rsidRPr="00B074CB">
        <w:rPr>
          <w:rFonts w:ascii="Arial" w:eastAsia="Times New Roman" w:hAnsi="Arial" w:cs="Arial"/>
          <w:shd w:val="clear" w:color="auto" w:fill="FFFFFF"/>
          <w:lang w:eastAsia="zh-CN"/>
        </w:rPr>
        <w:t>od daty podpisania protokołu odbioru końcowego.</w:t>
      </w:r>
    </w:p>
    <w:p w:rsidR="001328D2" w:rsidRPr="001328D2" w:rsidRDefault="001328D2" w:rsidP="001328D2">
      <w:pPr>
        <w:suppressAutoHyphens/>
        <w:spacing w:after="0" w:line="240" w:lineRule="auto"/>
        <w:rPr>
          <w:rFonts w:ascii="Arial" w:eastAsia="Times New Roman" w:hAnsi="Arial" w:cs="Arial"/>
          <w:b/>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 xml:space="preserve">Termin wykonania zamówienia. </w:t>
      </w:r>
    </w:p>
    <w:p w:rsidR="001328D2" w:rsidRPr="001328D2" w:rsidRDefault="001328D2" w:rsidP="00EE177B">
      <w:pPr>
        <w:numPr>
          <w:ilvl w:val="0"/>
          <w:numId w:val="38"/>
        </w:numPr>
        <w:suppressAutoHyphens/>
        <w:spacing w:after="0" w:line="240" w:lineRule="auto"/>
        <w:contextualSpacing/>
        <w:rPr>
          <w:rFonts w:ascii="Arial" w:eastAsia="Times New Roman" w:hAnsi="Arial" w:cs="Arial"/>
          <w:color w:val="000000"/>
          <w:lang w:eastAsia="zh-CN"/>
        </w:rPr>
      </w:pPr>
      <w:r w:rsidRPr="001328D2">
        <w:rPr>
          <w:rFonts w:ascii="Arial" w:eastAsia="Times New Roman" w:hAnsi="Arial" w:cs="Arial"/>
          <w:color w:val="000000"/>
          <w:lang w:eastAsia="zh-CN"/>
        </w:rPr>
        <w:lastRenderedPageBreak/>
        <w:t xml:space="preserve">Termin rozpoczęcia przedmiotu zamówienia </w:t>
      </w:r>
      <w:r w:rsidR="00CE2DE5" w:rsidRPr="00CE2DE5">
        <w:rPr>
          <w:rFonts w:ascii="Arial" w:eastAsia="Times New Roman" w:hAnsi="Arial" w:cs="Arial"/>
          <w:color w:val="000000"/>
          <w:lang w:eastAsia="zh-CN"/>
        </w:rPr>
        <w:t>–</w:t>
      </w:r>
      <w:r w:rsidRPr="001328D2">
        <w:rPr>
          <w:rFonts w:ascii="Arial" w:eastAsia="Times New Roman" w:hAnsi="Arial" w:cs="Arial"/>
          <w:color w:val="000000"/>
          <w:lang w:eastAsia="zh-CN"/>
        </w:rPr>
        <w:t xml:space="preserve"> </w:t>
      </w:r>
      <w:r w:rsidRPr="001328D2">
        <w:rPr>
          <w:rFonts w:ascii="Arial" w:eastAsia="Times New Roman" w:hAnsi="Arial" w:cs="Arial"/>
          <w:b/>
          <w:color w:val="000000"/>
          <w:lang w:eastAsia="zh-CN"/>
        </w:rPr>
        <w:t>od dnia podpisania umowy</w:t>
      </w:r>
      <w:r w:rsidRPr="001328D2">
        <w:rPr>
          <w:rFonts w:ascii="Arial" w:eastAsia="Times New Roman" w:hAnsi="Arial" w:cs="Arial"/>
          <w:color w:val="000000"/>
          <w:lang w:eastAsia="zh-CN"/>
        </w:rPr>
        <w:t xml:space="preserve"> </w:t>
      </w:r>
    </w:p>
    <w:p w:rsidR="001328D2" w:rsidRPr="001328D2" w:rsidRDefault="001328D2" w:rsidP="00EE177B">
      <w:pPr>
        <w:widowControl w:val="0"/>
        <w:numPr>
          <w:ilvl w:val="0"/>
          <w:numId w:val="38"/>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wykonania przedmiotu zamówienia </w:t>
      </w:r>
      <w:r w:rsidRPr="001328D2">
        <w:rPr>
          <w:rFonts w:ascii="Arial" w:eastAsia="Times New Roman" w:hAnsi="Arial" w:cs="Arial"/>
          <w:lang w:eastAsia="zh-CN"/>
        </w:rPr>
        <w:t xml:space="preserve">– </w:t>
      </w:r>
      <w:r w:rsidR="00CE2DE5" w:rsidRPr="00CE2DE5">
        <w:rPr>
          <w:rFonts w:ascii="Arial" w:eastAsia="Times New Roman" w:hAnsi="Arial" w:cs="Arial"/>
          <w:b/>
          <w:lang w:eastAsia="zh-CN"/>
        </w:rPr>
        <w:t xml:space="preserve">do dnia </w:t>
      </w:r>
      <w:r w:rsidR="002902E3">
        <w:rPr>
          <w:rFonts w:ascii="Arial" w:eastAsia="Times New Roman" w:hAnsi="Arial" w:cs="Arial"/>
          <w:b/>
          <w:lang w:eastAsia="zh-CN"/>
        </w:rPr>
        <w:t>17.08.2018</w:t>
      </w:r>
      <w:r w:rsidRPr="001328D2">
        <w:rPr>
          <w:rFonts w:ascii="Arial" w:eastAsia="Times New Roman" w:hAnsi="Arial" w:cs="Arial"/>
          <w:b/>
          <w:lang w:eastAsia="zh-CN"/>
        </w:rPr>
        <w:t xml:space="preserve"> r.</w:t>
      </w:r>
    </w:p>
    <w:p w:rsidR="001328D2" w:rsidRPr="001328D2" w:rsidRDefault="001328D2" w:rsidP="001328D2">
      <w:pPr>
        <w:widowControl w:val="0"/>
        <w:suppressAutoHyphens/>
        <w:autoSpaceDE w:val="0"/>
        <w:spacing w:after="0" w:line="240" w:lineRule="auto"/>
        <w:ind w:left="340"/>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Opis warunków udziału w postępowaniu oraz opis sposobu dokonywania oceny spełnienia tych warunków.</w:t>
      </w:r>
    </w:p>
    <w:p w:rsidR="001328D2" w:rsidRPr="001328D2" w:rsidRDefault="001328D2" w:rsidP="001328D2">
      <w:pPr>
        <w:widowControl w:val="0"/>
        <w:numPr>
          <w:ilvl w:val="0"/>
          <w:numId w:val="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W postępowaniu o udzielenie zamówienia publicznego mogą ubiegać się Wykonawcy potwierdzający spełnianie warunków:</w:t>
      </w:r>
    </w:p>
    <w:p w:rsidR="001328D2" w:rsidRPr="001328D2" w:rsidRDefault="001328D2" w:rsidP="001328D2">
      <w:pPr>
        <w:widowControl w:val="0"/>
        <w:numPr>
          <w:ilvl w:val="0"/>
          <w:numId w:val="4"/>
        </w:numPr>
        <w:tabs>
          <w:tab w:val="left" w:pos="720"/>
        </w:tabs>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posiadający uprawnienia do wykonywania określonej działalności lub czynności, jeżeli przepisy prawa nakładają obowiązek posiadania takich uprawnień.</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posiadający niezbędna wiedzę i doświadczenie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dysponuje odpowiednim potencjałem technicznym oraz osobami zdolnymi do wykonania zamówienia;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znajdujący się w sytuacji ekonomicznej i finansowej zapewniającej wykonanie zamówienia;</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wykażą brak podstaw do wykluczenia z postępowania o udzielenie zamówienia </w:t>
      </w:r>
      <w:r w:rsidRPr="001328D2">
        <w:rPr>
          <w:rFonts w:ascii="Arial" w:eastAsia="Times New Roman" w:hAnsi="Arial" w:cs="Arial"/>
          <w:color w:val="000000"/>
          <w:lang w:eastAsia="zh-CN"/>
        </w:rPr>
        <w:br/>
      </w:r>
      <w:r w:rsidRPr="001328D2">
        <w:rPr>
          <w:rFonts w:ascii="Arial" w:eastAsia="Times New Roman" w:hAnsi="Arial" w:cs="Arial"/>
          <w:lang w:eastAsia="zh-CN"/>
        </w:rPr>
        <w:t>art. 24 ust. 1 ustawy Pzp.</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Zamawiający dokona ustalenia czy wykonawca w wystarczający sposób spełnia warunki udziału w postępowaniu, jeżeli wykaże, że:</w:t>
      </w:r>
    </w:p>
    <w:p w:rsidR="001328D2" w:rsidRPr="001328D2" w:rsidRDefault="001328D2" w:rsidP="001328D2">
      <w:pPr>
        <w:numPr>
          <w:ilvl w:val="1"/>
          <w:numId w:val="6"/>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 zakresie warunku wskazanego </w:t>
      </w:r>
      <w:r w:rsidRPr="001328D2">
        <w:rPr>
          <w:rFonts w:ascii="Arial" w:eastAsia="Times New Roman" w:hAnsi="Arial" w:cs="Arial"/>
          <w:b/>
          <w:lang w:eastAsia="zh-CN"/>
        </w:rPr>
        <w:t>w pkt. V ust. 1 lit. a)</w:t>
      </w:r>
      <w:r w:rsidRPr="001328D2">
        <w:rPr>
          <w:rFonts w:ascii="Arial" w:eastAsia="Times New Roman" w:hAnsi="Arial" w:cs="Arial"/>
          <w:lang w:eastAsia="zh-CN"/>
        </w:rPr>
        <w:t xml:space="preserve"> SIWZ, posiadania uprawnień do wykonywania określonej działalności lub czynności, jeżeli przepisy prawa nakładają obowiązek ich posiadania, Wykonawca  złoży oświadczenie  o spełnianiu warunku wg załącznika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ust. 1 pkt.2) </w:t>
      </w:r>
      <w:r w:rsidRPr="001328D2">
        <w:rPr>
          <w:rFonts w:ascii="Arial" w:eastAsia="Times New Roman" w:hAnsi="Arial" w:cs="Arial"/>
          <w:lang w:eastAsia="zh-CN"/>
        </w:rPr>
        <w:t xml:space="preserve">SWIZ. </w:t>
      </w:r>
    </w:p>
    <w:p w:rsidR="001328D2" w:rsidRPr="001328D2" w:rsidRDefault="001328D2" w:rsidP="001328D2">
      <w:pPr>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lang w:eastAsia="zh-CN"/>
        </w:rPr>
        <w:t xml:space="preserve">Ocena spełniania warunku nastąpi na podstawie złożonego oświadczenia </w:t>
      </w:r>
      <w:r w:rsidRPr="001328D2">
        <w:rPr>
          <w:rFonts w:ascii="Arial" w:eastAsia="Times New Roman" w:hAnsi="Arial" w:cs="Arial"/>
          <w:lang w:eastAsia="zh-CN"/>
        </w:rPr>
        <w:br/>
        <w:t xml:space="preserve">o spełnieniu  warunku wg załącznika nr </w:t>
      </w:r>
      <w:r w:rsidRPr="001328D2">
        <w:rPr>
          <w:rFonts w:ascii="Arial" w:eastAsia="Times New Roman" w:hAnsi="Arial" w:cs="Arial"/>
          <w:b/>
          <w:lang w:eastAsia="zh-CN"/>
        </w:rPr>
        <w:t>2</w:t>
      </w:r>
      <w:r w:rsidRPr="001328D2">
        <w:rPr>
          <w:rFonts w:ascii="Arial" w:eastAsia="Times New Roman" w:hAnsi="Arial" w:cs="Arial"/>
          <w:lang w:eastAsia="zh-CN"/>
        </w:rPr>
        <w:t xml:space="preserve">, o którym mowa w punkcie </w:t>
      </w:r>
      <w:r w:rsidRPr="001328D2">
        <w:rPr>
          <w:rFonts w:ascii="Arial" w:eastAsia="Times New Roman" w:hAnsi="Arial" w:cs="Arial"/>
          <w:b/>
          <w:lang w:eastAsia="zh-CN"/>
        </w:rPr>
        <w:t>VI ust.1 pkt. 2)</w:t>
      </w:r>
      <w:r w:rsidRPr="001328D2">
        <w:rPr>
          <w:rFonts w:ascii="Arial" w:eastAsia="Times New Roman" w:hAnsi="Arial" w:cs="Arial"/>
          <w:lang w:eastAsia="zh-CN"/>
        </w:rPr>
        <w:t xml:space="preserve"> SIWZ.</w:t>
      </w:r>
    </w:p>
    <w:p w:rsidR="001328D2" w:rsidRPr="001328D2" w:rsidRDefault="001328D2" w:rsidP="00EE177B">
      <w:pPr>
        <w:numPr>
          <w:ilvl w:val="0"/>
          <w:numId w:val="46"/>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pkt.</w:t>
      </w:r>
      <w:r w:rsidRPr="001328D2">
        <w:rPr>
          <w:rFonts w:ascii="Arial" w:eastAsia="Times New Roman" w:hAnsi="Arial" w:cs="Arial"/>
          <w:color w:val="000000"/>
          <w:lang w:eastAsia="zh-CN"/>
        </w:rPr>
        <w:t xml:space="preserve"> </w:t>
      </w:r>
      <w:r w:rsidRPr="001328D2">
        <w:rPr>
          <w:rFonts w:ascii="Arial" w:eastAsia="Times New Roman" w:hAnsi="Arial" w:cs="Arial"/>
          <w:b/>
          <w:color w:val="000000"/>
          <w:lang w:eastAsia="zh-CN"/>
        </w:rPr>
        <w:t>V ust. 1 lit. b)</w:t>
      </w:r>
      <w:r w:rsidRPr="001328D2">
        <w:rPr>
          <w:rFonts w:ascii="Arial" w:eastAsia="Times New Roman" w:hAnsi="Arial" w:cs="Arial"/>
          <w:color w:val="000000"/>
          <w:lang w:eastAsia="zh-CN"/>
        </w:rPr>
        <w:t xml:space="preserve"> SIWZ posiadania wiedzy                        i doświadczenia Wykonawca wykaże, że posiada:</w:t>
      </w:r>
    </w:p>
    <w:p w:rsidR="00171FB3" w:rsidRPr="00171FB3" w:rsidRDefault="001328D2" w:rsidP="00F115AA">
      <w:pPr>
        <w:tabs>
          <w:tab w:val="left" w:pos="1134"/>
        </w:tabs>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b/>
          <w:lang w:eastAsia="zh-CN"/>
        </w:rPr>
        <w:t>doświadczenie:</w:t>
      </w:r>
      <w:r w:rsidRPr="001328D2">
        <w:rPr>
          <w:rFonts w:ascii="Arial" w:eastAsia="Times New Roman" w:hAnsi="Arial" w:cs="Arial"/>
          <w:lang w:eastAsia="zh-CN"/>
        </w:rPr>
        <w:t xml:space="preserve"> </w:t>
      </w:r>
      <w:r w:rsidR="00171FB3" w:rsidRPr="00171FB3">
        <w:rPr>
          <w:rFonts w:ascii="Arial" w:eastAsia="Times New Roman" w:hAnsi="Arial" w:cs="Arial"/>
          <w:lang w:eastAsia="zh-CN"/>
        </w:rPr>
        <w:t xml:space="preserve">dla uznania że wykonawca spełnia warunek posiadania wiedzy  </w:t>
      </w:r>
      <w:r w:rsidR="00171FB3" w:rsidRPr="00171FB3">
        <w:rPr>
          <w:rFonts w:ascii="Arial" w:eastAsia="Times New Roman" w:hAnsi="Arial" w:cs="Arial"/>
          <w:lang w:eastAsia="zh-CN"/>
        </w:rPr>
        <w:br/>
        <w:t xml:space="preserve">i doświadczenia zamawiający żąda by wykonawca wykazał, iż w okresie ostatnich </w:t>
      </w:r>
      <w:r w:rsidR="00171FB3" w:rsidRPr="00171FB3">
        <w:rPr>
          <w:rFonts w:ascii="Arial" w:eastAsia="Times New Roman" w:hAnsi="Arial" w:cs="Arial"/>
          <w:lang w:eastAsia="zh-CN"/>
        </w:rPr>
        <w:br/>
        <w:t xml:space="preserve">5 lat, (a jeżeli okres prowadzenia działalności jest krótszy, to w tym okresie) przed upływem terminu składania ofert </w:t>
      </w:r>
      <w:r w:rsidR="00171FB3" w:rsidRPr="002902E3">
        <w:rPr>
          <w:rFonts w:ascii="Arial" w:eastAsia="Times New Roman" w:hAnsi="Arial" w:cs="Arial"/>
          <w:b/>
          <w:u w:val="single"/>
          <w:lang w:eastAsia="zh-CN"/>
        </w:rPr>
        <w:t xml:space="preserve">ukończył realizację minimum jednej roboty </w:t>
      </w:r>
      <w:r w:rsidR="00171FB3" w:rsidRPr="002902E3">
        <w:rPr>
          <w:rFonts w:ascii="Arial" w:eastAsia="Times New Roman" w:hAnsi="Arial" w:cs="Arial"/>
          <w:b/>
          <w:u w:val="single"/>
          <w:lang w:eastAsia="zh-CN"/>
        </w:rPr>
        <w:br/>
        <w:t xml:space="preserve">o wartości min. </w:t>
      </w:r>
      <w:r w:rsidR="00F115AA">
        <w:rPr>
          <w:rFonts w:ascii="Arial" w:eastAsia="Times New Roman" w:hAnsi="Arial" w:cs="Arial"/>
          <w:b/>
          <w:u w:val="single"/>
          <w:lang w:eastAsia="zh-CN"/>
        </w:rPr>
        <w:t>3</w:t>
      </w:r>
      <w:r w:rsidR="00171FB3" w:rsidRPr="002902E3">
        <w:rPr>
          <w:rFonts w:ascii="Arial" w:eastAsia="Times New Roman" w:hAnsi="Arial" w:cs="Arial"/>
          <w:b/>
          <w:u w:val="single"/>
          <w:lang w:eastAsia="zh-CN"/>
        </w:rPr>
        <w:t>00 000,00 zł brutto</w:t>
      </w:r>
      <w:r w:rsidR="00171FB3" w:rsidRPr="00171FB3">
        <w:rPr>
          <w:rFonts w:ascii="Arial" w:eastAsia="Times New Roman" w:hAnsi="Arial" w:cs="Arial"/>
          <w:lang w:eastAsia="zh-CN"/>
        </w:rPr>
        <w:t xml:space="preserve"> polegając</w:t>
      </w:r>
      <w:r w:rsidR="00171FB3">
        <w:rPr>
          <w:rFonts w:ascii="Arial" w:eastAsia="Times New Roman" w:hAnsi="Arial" w:cs="Arial"/>
          <w:lang w:eastAsia="zh-CN"/>
        </w:rPr>
        <w:t>e</w:t>
      </w:r>
      <w:r w:rsidR="00171FB3" w:rsidRPr="00171FB3">
        <w:rPr>
          <w:rFonts w:ascii="Arial" w:eastAsia="Times New Roman" w:hAnsi="Arial" w:cs="Arial"/>
          <w:lang w:eastAsia="zh-CN"/>
        </w:rPr>
        <w:t xml:space="preserve"> na </w:t>
      </w:r>
      <w:r w:rsidR="00F115AA">
        <w:rPr>
          <w:rFonts w:ascii="Arial" w:eastAsia="Times New Roman" w:hAnsi="Arial" w:cs="Arial"/>
          <w:lang w:eastAsia="zh-CN"/>
        </w:rPr>
        <w:t xml:space="preserve">wykonaniu </w:t>
      </w:r>
      <w:r w:rsidR="00F115AA" w:rsidRPr="00F115AA">
        <w:rPr>
          <w:rFonts w:ascii="Arial" w:eastAsia="Times New Roman" w:hAnsi="Arial" w:cs="Arial"/>
          <w:lang w:eastAsia="zh-CN"/>
        </w:rPr>
        <w:t xml:space="preserve">cienkich </w:t>
      </w:r>
      <w:r w:rsidR="00F115AA">
        <w:rPr>
          <w:rFonts w:ascii="Arial" w:eastAsia="Times New Roman" w:hAnsi="Arial" w:cs="Arial"/>
          <w:lang w:eastAsia="zh-CN"/>
        </w:rPr>
        <w:t>dywaników z mieszanki mineralno</w:t>
      </w:r>
      <w:r w:rsidR="00F115AA" w:rsidRPr="00F115AA">
        <w:rPr>
          <w:rFonts w:ascii="Arial" w:eastAsia="Times New Roman" w:hAnsi="Arial" w:cs="Arial"/>
          <w:lang w:eastAsia="zh-CN"/>
        </w:rPr>
        <w:t>-emulsyjnej układanej na zimno</w:t>
      </w:r>
      <w:r w:rsidR="00171FB3" w:rsidRPr="00171FB3">
        <w:rPr>
          <w:rFonts w:ascii="Arial" w:eastAsia="Times New Roman" w:hAnsi="Arial" w:cs="Arial"/>
          <w:lang w:eastAsia="zh-CN"/>
        </w:rPr>
        <w:t xml:space="preserve">, złoży oświadczenie o spełnieniu warunku zgodnie z załącznikiem </w:t>
      </w:r>
      <w:r w:rsidR="00171FB3" w:rsidRPr="00171FB3">
        <w:rPr>
          <w:rFonts w:ascii="Arial" w:eastAsia="Times New Roman" w:hAnsi="Arial" w:cs="Arial"/>
          <w:b/>
          <w:lang w:eastAsia="zh-CN"/>
        </w:rPr>
        <w:t>nr 2</w:t>
      </w:r>
      <w:r w:rsidR="00171FB3" w:rsidRPr="00171FB3">
        <w:rPr>
          <w:rFonts w:ascii="Arial" w:eastAsia="Times New Roman" w:hAnsi="Arial" w:cs="Arial"/>
          <w:lang w:eastAsia="zh-CN"/>
        </w:rPr>
        <w:t xml:space="preserve">, o którym mowa w </w:t>
      </w:r>
      <w:r w:rsidR="00171FB3" w:rsidRPr="00171FB3">
        <w:rPr>
          <w:rFonts w:ascii="Arial" w:eastAsia="Times New Roman" w:hAnsi="Arial" w:cs="Arial"/>
          <w:b/>
          <w:lang w:eastAsia="zh-CN"/>
        </w:rPr>
        <w:t xml:space="preserve">pkt. </w:t>
      </w:r>
      <w:r w:rsidR="00171FB3">
        <w:rPr>
          <w:rFonts w:ascii="Arial" w:eastAsia="Times New Roman" w:hAnsi="Arial" w:cs="Arial"/>
          <w:b/>
          <w:lang w:eastAsia="zh-CN"/>
        </w:rPr>
        <w:t>VI</w:t>
      </w:r>
      <w:r w:rsidR="00171FB3" w:rsidRPr="00171FB3">
        <w:rPr>
          <w:rFonts w:ascii="Arial" w:eastAsia="Times New Roman" w:hAnsi="Arial" w:cs="Arial"/>
          <w:b/>
          <w:lang w:eastAsia="zh-CN"/>
        </w:rPr>
        <w:t xml:space="preserve"> ust.</w:t>
      </w:r>
      <w:r w:rsidR="00171FB3">
        <w:rPr>
          <w:rFonts w:ascii="Arial" w:eastAsia="Times New Roman" w:hAnsi="Arial" w:cs="Arial"/>
          <w:b/>
          <w:lang w:eastAsia="zh-CN"/>
        </w:rPr>
        <w:t>1</w:t>
      </w:r>
      <w:r w:rsidR="00171FB3" w:rsidRPr="00171FB3">
        <w:rPr>
          <w:rFonts w:ascii="Arial" w:eastAsia="Times New Roman" w:hAnsi="Arial" w:cs="Arial"/>
          <w:b/>
          <w:lang w:eastAsia="zh-CN"/>
        </w:rPr>
        <w:t xml:space="preserve"> pkt. </w:t>
      </w:r>
      <w:r w:rsidR="00171FB3">
        <w:rPr>
          <w:rFonts w:ascii="Arial" w:eastAsia="Times New Roman" w:hAnsi="Arial" w:cs="Arial"/>
          <w:b/>
          <w:lang w:eastAsia="zh-CN"/>
        </w:rPr>
        <w:t>2</w:t>
      </w:r>
      <w:r w:rsidR="00171FB3" w:rsidRPr="00171FB3">
        <w:rPr>
          <w:rFonts w:ascii="Arial" w:eastAsia="Times New Roman" w:hAnsi="Arial" w:cs="Arial"/>
          <w:b/>
          <w:lang w:eastAsia="zh-CN"/>
        </w:rPr>
        <w:t xml:space="preserve">) </w:t>
      </w:r>
      <w:r w:rsidR="00171FB3" w:rsidRPr="00171FB3">
        <w:rPr>
          <w:rFonts w:ascii="Arial" w:eastAsia="Times New Roman" w:hAnsi="Arial" w:cs="Arial"/>
          <w:lang w:eastAsia="zh-CN"/>
        </w:rPr>
        <w:t>SIWZ, że dysponuje wiedzą i doświadczeniem potrzebnym do wykonania zamówienia.</w:t>
      </w:r>
    </w:p>
    <w:p w:rsidR="00171FB3" w:rsidRPr="00171FB3" w:rsidRDefault="00171FB3" w:rsidP="00171FB3">
      <w:pPr>
        <w:tabs>
          <w:tab w:val="left" w:pos="1134"/>
        </w:tabs>
        <w:suppressAutoHyphens/>
        <w:spacing w:after="0" w:line="240" w:lineRule="auto"/>
        <w:ind w:left="709"/>
        <w:jc w:val="both"/>
        <w:rPr>
          <w:rFonts w:ascii="Arial" w:eastAsia="Times New Roman" w:hAnsi="Arial" w:cs="Arial"/>
          <w:lang w:eastAsia="zh-CN"/>
        </w:rPr>
      </w:pPr>
      <w:r w:rsidRPr="00171FB3">
        <w:rPr>
          <w:rFonts w:ascii="Arial" w:eastAsia="Times New Roman" w:hAnsi="Arial" w:cs="Arial"/>
          <w:lang w:eastAsia="zh-CN"/>
        </w:rPr>
        <w:t xml:space="preserve">Ocena spełniania warunków szczegółowych będzie dokonana na podstawie złożonego przez Wykonawcę wypełnionego formularza „Doświadczenie wykonawcy”, który stanowi załącznik </w:t>
      </w:r>
      <w:r w:rsidRPr="00171FB3">
        <w:rPr>
          <w:rFonts w:ascii="Arial" w:eastAsia="Times New Roman" w:hAnsi="Arial" w:cs="Arial"/>
          <w:b/>
          <w:lang w:eastAsia="zh-CN"/>
        </w:rPr>
        <w:t>Nr 3</w:t>
      </w:r>
      <w:r w:rsidRPr="00171FB3">
        <w:rPr>
          <w:rFonts w:ascii="Arial" w:eastAsia="Times New Roman" w:hAnsi="Arial" w:cs="Arial"/>
          <w:lang w:eastAsia="zh-CN"/>
        </w:rPr>
        <w:t xml:space="preserve"> do SIWZ, o którym mowa w </w:t>
      </w:r>
      <w:r w:rsidRPr="00171FB3">
        <w:rPr>
          <w:rFonts w:ascii="Arial" w:eastAsia="Times New Roman" w:hAnsi="Arial" w:cs="Arial"/>
          <w:b/>
          <w:lang w:eastAsia="zh-CN"/>
        </w:rPr>
        <w:t>pkt. VI ust. 2 pkt. 1)</w:t>
      </w:r>
      <w:r w:rsidRPr="00171FB3">
        <w:rPr>
          <w:rFonts w:ascii="Arial" w:eastAsia="Times New Roman" w:hAnsi="Arial" w:cs="Arial"/>
          <w:lang w:eastAsia="zh-CN"/>
        </w:rPr>
        <w:t xml:space="preserve"> SIWZ  oraz złożonego oświadczenia o spełnieniu warunku wg załącznika </w:t>
      </w:r>
      <w:r w:rsidRPr="00171FB3">
        <w:rPr>
          <w:rFonts w:ascii="Arial" w:eastAsia="Times New Roman" w:hAnsi="Arial" w:cs="Arial"/>
          <w:b/>
          <w:lang w:eastAsia="zh-CN"/>
        </w:rPr>
        <w:t>nr 2</w:t>
      </w:r>
      <w:r w:rsidRPr="00171FB3">
        <w:rPr>
          <w:rFonts w:ascii="Arial" w:eastAsia="Times New Roman" w:hAnsi="Arial" w:cs="Arial"/>
          <w:lang w:eastAsia="zh-CN"/>
        </w:rPr>
        <w:t xml:space="preserve"> do SIWZ, o którym mowa w </w:t>
      </w:r>
      <w:r w:rsidRPr="00171FB3">
        <w:rPr>
          <w:rFonts w:ascii="Arial" w:eastAsia="Times New Roman" w:hAnsi="Arial" w:cs="Arial"/>
          <w:b/>
          <w:lang w:eastAsia="zh-CN"/>
        </w:rPr>
        <w:t xml:space="preserve">pkt. VI ust.1 pkt. </w:t>
      </w:r>
      <w:r w:rsidR="00946C89">
        <w:rPr>
          <w:rFonts w:ascii="Arial" w:eastAsia="Times New Roman" w:hAnsi="Arial" w:cs="Arial"/>
          <w:b/>
          <w:lang w:eastAsia="zh-CN"/>
        </w:rPr>
        <w:t>2</w:t>
      </w:r>
      <w:r w:rsidRPr="00171FB3">
        <w:rPr>
          <w:rFonts w:ascii="Arial" w:eastAsia="Times New Roman" w:hAnsi="Arial" w:cs="Arial"/>
          <w:b/>
          <w:lang w:eastAsia="zh-CN"/>
        </w:rPr>
        <w:t>)</w:t>
      </w:r>
      <w:r w:rsidRPr="00171FB3">
        <w:rPr>
          <w:rFonts w:ascii="Arial" w:eastAsia="Times New Roman" w:hAnsi="Arial" w:cs="Arial"/>
          <w:lang w:eastAsia="zh-CN"/>
        </w:rPr>
        <w:t xml:space="preserve"> SIWZ, że dysponuje wiedzą i doświadczeniem potrzebnym do wykonania zamówienia.</w:t>
      </w:r>
    </w:p>
    <w:p w:rsidR="001328D2" w:rsidRPr="001328D2" w:rsidRDefault="001328D2" w:rsidP="00EE177B">
      <w:pPr>
        <w:numPr>
          <w:ilvl w:val="0"/>
          <w:numId w:val="47"/>
        </w:numPr>
        <w:suppressAutoHyphens/>
        <w:spacing w:after="0" w:line="240" w:lineRule="auto"/>
        <w:ind w:left="709" w:hanging="425"/>
        <w:contextualSpacing/>
        <w:jc w:val="both"/>
        <w:rPr>
          <w:rFonts w:ascii="Arial" w:eastAsia="Times New Roman" w:hAnsi="Arial" w:cs="Arial"/>
          <w:b/>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punkcie V ust. 1 lit. c)</w:t>
      </w:r>
      <w:r w:rsidRPr="001328D2">
        <w:rPr>
          <w:rFonts w:ascii="Arial" w:eastAsia="Times New Roman" w:hAnsi="Arial" w:cs="Arial"/>
          <w:color w:val="000000"/>
          <w:lang w:eastAsia="zh-CN"/>
        </w:rPr>
        <w:t xml:space="preserve"> dysponowania odpowiednim potencjałem technicznym oraz osobami zdolnymi do wykonania zmówienia wykonawca wykaże, że posiada:</w:t>
      </w:r>
    </w:p>
    <w:p w:rsidR="001328D2" w:rsidRPr="001328D2" w:rsidRDefault="001328D2" w:rsidP="001328D2">
      <w:pPr>
        <w:suppressAutoHyphens/>
        <w:spacing w:after="0" w:line="240" w:lineRule="auto"/>
        <w:ind w:left="1276" w:hanging="567"/>
        <w:jc w:val="both"/>
        <w:rPr>
          <w:rFonts w:ascii="Arial" w:eastAsia="Times New Roman" w:hAnsi="Arial" w:cs="Arial"/>
          <w:lang w:eastAsia="zh-CN"/>
        </w:rPr>
      </w:pPr>
      <w:r w:rsidRPr="001328D2">
        <w:rPr>
          <w:rFonts w:ascii="Arial" w:eastAsia="Times New Roman" w:hAnsi="Arial" w:cs="Arial"/>
          <w:lang w:eastAsia="zh-CN"/>
        </w:rPr>
        <w:t>3.1 )</w:t>
      </w:r>
      <w:r w:rsidRPr="001328D2">
        <w:rPr>
          <w:rFonts w:ascii="Arial" w:eastAsia="Times New Roman" w:hAnsi="Arial" w:cs="Arial"/>
          <w:b/>
          <w:lang w:eastAsia="zh-CN"/>
        </w:rPr>
        <w:t xml:space="preserve"> potencjał kadrowy:</w:t>
      </w:r>
      <w:r w:rsidRPr="001328D2">
        <w:rPr>
          <w:rFonts w:ascii="Arial" w:eastAsia="Times New Roman" w:hAnsi="Arial" w:cs="Arial"/>
          <w:lang w:eastAsia="zh-CN"/>
        </w:rPr>
        <w:t xml:space="preserve"> dla uznania, że wykonawca spełnia warunek dysponowania osobami zdolnymi do wykonania zamówienia, zamawiający żąda, by wykonawca: </w:t>
      </w:r>
    </w:p>
    <w:p w:rsidR="001328D2" w:rsidRPr="001328D2" w:rsidRDefault="001328D2" w:rsidP="001328D2">
      <w:pPr>
        <w:suppressAutoHyphens/>
        <w:spacing w:after="0" w:line="240" w:lineRule="auto"/>
        <w:ind w:left="1560" w:hanging="284"/>
        <w:jc w:val="both"/>
        <w:rPr>
          <w:rFonts w:ascii="Arial" w:eastAsia="Times New Roman" w:hAnsi="Arial" w:cs="Arial"/>
          <w:lang w:eastAsia="zh-CN"/>
        </w:rPr>
      </w:pPr>
      <w:r w:rsidRPr="001328D2">
        <w:rPr>
          <w:rFonts w:ascii="Arial" w:eastAsia="Times New Roman" w:hAnsi="Arial" w:cs="Arial"/>
          <w:lang w:eastAsia="zh-CN"/>
        </w:rPr>
        <w:t xml:space="preserve">- wykazał niezbędny potencjał kadrowy w celu obsadzenia stanowiska </w:t>
      </w:r>
      <w:r w:rsidRPr="001328D2">
        <w:rPr>
          <w:rFonts w:ascii="Arial" w:eastAsia="Times New Roman" w:hAnsi="Arial" w:cs="Arial"/>
          <w:u w:val="single"/>
          <w:lang w:eastAsia="zh-CN"/>
        </w:rPr>
        <w:t>kierownika budowy</w:t>
      </w:r>
      <w:r w:rsidRPr="001328D2">
        <w:rPr>
          <w:rFonts w:ascii="Arial" w:eastAsia="Times New Roman" w:hAnsi="Arial" w:cs="Arial"/>
          <w:lang w:eastAsia="zh-CN"/>
        </w:rPr>
        <w:t>: minimalne wymagania: wykształcenie wyższe</w:t>
      </w:r>
      <w:r w:rsidRPr="001328D2">
        <w:rPr>
          <w:rFonts w:ascii="Arial" w:eastAsia="Times New Roman" w:hAnsi="Arial" w:cs="Arial"/>
          <w:color w:val="000000"/>
          <w:lang w:eastAsia="zh-CN"/>
        </w:rPr>
        <w:t xml:space="preserve"> lub średnie techniczne, posiadającego uprawnienia do </w:t>
      </w:r>
      <w:r w:rsidRPr="001328D2">
        <w:rPr>
          <w:rFonts w:ascii="Arial" w:eastAsia="Times New Roman" w:hAnsi="Arial" w:cs="Arial"/>
          <w:lang w:eastAsia="zh-CN"/>
        </w:rPr>
        <w:t xml:space="preserve">kierowania robotami budowlanymi bez ograniczeń w specjalności </w:t>
      </w:r>
      <w:r w:rsidRPr="001328D2">
        <w:rPr>
          <w:rFonts w:ascii="Arial" w:eastAsia="Times New Roman" w:hAnsi="Arial" w:cs="Arial"/>
          <w:b/>
          <w:bCs/>
          <w:lang w:eastAsia="zh-CN"/>
        </w:rPr>
        <w:t>drogowej</w:t>
      </w:r>
      <w:r w:rsidRPr="001328D2">
        <w:rPr>
          <w:rFonts w:ascii="Arial" w:eastAsia="Times New Roman" w:hAnsi="Arial" w:cs="Arial"/>
          <w:color w:val="000000"/>
          <w:lang w:eastAsia="zh-CN"/>
        </w:rPr>
        <w:t xml:space="preserve">, co najmniej </w:t>
      </w:r>
      <w:r w:rsidR="008537B1">
        <w:rPr>
          <w:rFonts w:ascii="Arial" w:eastAsia="Times New Roman" w:hAnsi="Arial" w:cs="Arial"/>
          <w:color w:val="000000"/>
          <w:lang w:eastAsia="zh-CN"/>
        </w:rPr>
        <w:t xml:space="preserve">3 </w:t>
      </w:r>
      <w:r w:rsidRPr="001328D2">
        <w:rPr>
          <w:rFonts w:ascii="Arial" w:eastAsia="Times New Roman" w:hAnsi="Arial" w:cs="Arial"/>
          <w:color w:val="000000"/>
          <w:lang w:eastAsia="zh-CN"/>
        </w:rPr>
        <w:t>- letnie doświadczenie w kierowaniu robotami drogowymi,</w:t>
      </w:r>
    </w:p>
    <w:p w:rsidR="001328D2" w:rsidRPr="001328D2" w:rsidRDefault="001328D2" w:rsidP="001328D2">
      <w:pPr>
        <w:suppressAutoHyphens/>
        <w:spacing w:after="0" w:line="240" w:lineRule="auto"/>
        <w:ind w:left="1418" w:hanging="142"/>
        <w:jc w:val="both"/>
        <w:rPr>
          <w:rFonts w:ascii="Arial" w:eastAsia="Times New Roman" w:hAnsi="Arial" w:cs="Arial"/>
          <w:lang w:eastAsia="zh-CN"/>
        </w:rPr>
      </w:pPr>
      <w:r w:rsidRPr="001328D2">
        <w:rPr>
          <w:rFonts w:ascii="Arial" w:eastAsia="Times New Roman" w:hAnsi="Arial" w:cs="Arial"/>
          <w:lang w:eastAsia="zh-CN"/>
        </w:rPr>
        <w:t xml:space="preserve">- złożył oświadczenie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w:t>
      </w:r>
      <w:r w:rsidRPr="001328D2">
        <w:rPr>
          <w:rFonts w:ascii="Arial" w:eastAsia="Times New Roman" w:hAnsi="Arial" w:cs="Arial"/>
          <w:lang w:eastAsia="zh-CN"/>
        </w:rPr>
        <w:br/>
        <w:t xml:space="preserve">o którym mowa w </w:t>
      </w:r>
      <w:r w:rsidRPr="001328D2">
        <w:rPr>
          <w:rFonts w:ascii="Arial" w:eastAsia="Times New Roman" w:hAnsi="Arial" w:cs="Arial"/>
          <w:b/>
          <w:lang w:eastAsia="zh-CN"/>
        </w:rPr>
        <w:t>pkt. VI ust. 1 pkt. 2</w:t>
      </w:r>
      <w:r w:rsidRPr="001328D2">
        <w:rPr>
          <w:rFonts w:ascii="Arial" w:eastAsia="Times New Roman" w:hAnsi="Arial" w:cs="Arial"/>
          <w:lang w:eastAsia="zh-CN"/>
        </w:rPr>
        <w:t xml:space="preserve"> SIWZ, że dysponuje osobami zdolnymi do wykonania zamówienia. </w:t>
      </w:r>
    </w:p>
    <w:p w:rsidR="001328D2" w:rsidRPr="001328D2" w:rsidRDefault="001328D2" w:rsidP="001328D2">
      <w:pPr>
        <w:suppressAutoHyphens/>
        <w:spacing w:after="0" w:line="240" w:lineRule="auto"/>
        <w:ind w:left="1276"/>
        <w:jc w:val="both"/>
        <w:rPr>
          <w:rFonts w:ascii="Arial" w:eastAsia="Times New Roman" w:hAnsi="Arial" w:cs="Arial"/>
          <w:b/>
          <w:lang w:eastAsia="zh-CN"/>
        </w:rPr>
      </w:pPr>
      <w:r w:rsidRPr="001328D2">
        <w:rPr>
          <w:rFonts w:ascii="Arial" w:eastAsia="Times New Roman" w:hAnsi="Arial" w:cs="Arial"/>
          <w:lang w:eastAsia="zh-CN"/>
        </w:rPr>
        <w:lastRenderedPageBreak/>
        <w:t xml:space="preserve">Ocena spełniania warunku nastąpi na podstawie wypełnionego przez Wykonawcę załącznika </w:t>
      </w:r>
      <w:r w:rsidRPr="001328D2">
        <w:rPr>
          <w:rFonts w:ascii="Arial" w:eastAsia="Times New Roman" w:hAnsi="Arial" w:cs="Arial"/>
          <w:b/>
          <w:lang w:eastAsia="zh-CN"/>
        </w:rPr>
        <w:t>nr 4</w:t>
      </w:r>
      <w:r w:rsidRPr="001328D2">
        <w:rPr>
          <w:rFonts w:ascii="Arial" w:eastAsia="Times New Roman" w:hAnsi="Arial" w:cs="Arial"/>
          <w:lang w:eastAsia="zh-CN"/>
        </w:rPr>
        <w:t xml:space="preserve"> do SIWZ, o którym mowa </w:t>
      </w:r>
      <w:r w:rsidRPr="001328D2">
        <w:rPr>
          <w:rFonts w:ascii="Arial" w:eastAsia="Times New Roman" w:hAnsi="Arial" w:cs="Arial"/>
          <w:b/>
          <w:lang w:eastAsia="zh-CN"/>
        </w:rPr>
        <w:t>w pkt. VI ust. 2 pkt. 2)</w:t>
      </w:r>
      <w:r w:rsidRPr="001328D2">
        <w:rPr>
          <w:rFonts w:ascii="Arial" w:eastAsia="Times New Roman" w:hAnsi="Arial" w:cs="Arial"/>
          <w:lang w:eastAsia="zh-CN"/>
        </w:rPr>
        <w:t xml:space="preserve"> SIWZ oraz złożonego oświadczenia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ust.1 pkt 2) </w:t>
      </w:r>
      <w:r w:rsidRPr="001328D2">
        <w:rPr>
          <w:rFonts w:ascii="Arial" w:eastAsia="Times New Roman" w:hAnsi="Arial" w:cs="Arial"/>
          <w:lang w:eastAsia="zh-CN"/>
        </w:rPr>
        <w:t xml:space="preserve">SIWZ, a także złożonego oświadczenia o posiadaniu uprawnień przez osoby, które będą uczestniczyć w wykonywaniu zamówienia. </w:t>
      </w:r>
    </w:p>
    <w:p w:rsidR="001328D2" w:rsidRPr="001328D2" w:rsidRDefault="001328D2" w:rsidP="001328D2">
      <w:pPr>
        <w:suppressAutoHyphens/>
        <w:spacing w:after="0" w:line="240" w:lineRule="auto"/>
        <w:ind w:left="1134" w:hanging="425"/>
        <w:jc w:val="both"/>
        <w:rPr>
          <w:rFonts w:ascii="Arial" w:eastAsia="Times New Roman" w:hAnsi="Arial" w:cs="Arial"/>
          <w:lang w:eastAsia="zh-CN"/>
        </w:rPr>
      </w:pPr>
      <w:r w:rsidRPr="001328D2">
        <w:rPr>
          <w:rFonts w:ascii="Arial" w:eastAsia="Times New Roman" w:hAnsi="Arial" w:cs="Arial"/>
          <w:lang w:eastAsia="zh-CN"/>
        </w:rPr>
        <w:t>3.2)</w:t>
      </w:r>
      <w:r w:rsidRPr="001328D2">
        <w:rPr>
          <w:rFonts w:ascii="Arial" w:eastAsia="Times New Roman" w:hAnsi="Arial" w:cs="Arial"/>
          <w:b/>
          <w:lang w:eastAsia="zh-CN"/>
        </w:rPr>
        <w:t xml:space="preserve"> potencjał techniczny:</w:t>
      </w:r>
      <w:r w:rsidRPr="001328D2">
        <w:rPr>
          <w:rFonts w:ascii="Arial" w:eastAsia="Times New Roman" w:hAnsi="Arial" w:cs="Arial"/>
          <w:lang w:eastAsia="zh-CN"/>
        </w:rPr>
        <w:t xml:space="preserve"> dla uznania, że wykonawca spełnia warunek posiadania  do dyspozycji potencjału technicznego zamawiający żąda, by wykonawca złożył oświadczenie o spełnieniu warunku zgodnie z załącznikiem nr 2, o którym mowa w pkt. VI ust.1 pkt 2) SIWZ, że dysponuje potencjałem technicznym potrzebnym do wykonania zamówienia. </w:t>
      </w:r>
    </w:p>
    <w:p w:rsidR="001328D2" w:rsidRPr="001328D2" w:rsidRDefault="001328D2" w:rsidP="001328D2">
      <w:pPr>
        <w:suppressAutoHyphens/>
        <w:spacing w:after="0" w:line="240" w:lineRule="auto"/>
        <w:ind w:left="1134"/>
        <w:jc w:val="both"/>
        <w:rPr>
          <w:rFonts w:ascii="Arial" w:eastAsia="Times New Roman" w:hAnsi="Arial" w:cs="Arial"/>
          <w:b/>
          <w:lang w:eastAsia="zh-CN"/>
        </w:rPr>
      </w:pPr>
      <w:r w:rsidRPr="001328D2">
        <w:rPr>
          <w:rFonts w:ascii="Arial" w:eastAsia="Times New Roman" w:hAnsi="Arial" w:cs="Arial"/>
          <w:lang w:eastAsia="zh-CN"/>
        </w:rPr>
        <w:t>Ocena spełniania warunku nastąpi na podstawie</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wypełnionego przez Wykonawcę załącznika </w:t>
      </w:r>
      <w:r w:rsidRPr="001328D2">
        <w:rPr>
          <w:rFonts w:ascii="Arial" w:eastAsia="Times New Roman" w:hAnsi="Arial" w:cs="Arial"/>
          <w:b/>
          <w:lang w:eastAsia="zh-CN"/>
        </w:rPr>
        <w:t>nr 5</w:t>
      </w:r>
      <w:r w:rsidRPr="001328D2">
        <w:rPr>
          <w:rFonts w:ascii="Arial" w:eastAsia="Times New Roman" w:hAnsi="Arial" w:cs="Arial"/>
          <w:lang w:eastAsia="zh-CN"/>
        </w:rPr>
        <w:t xml:space="preserve"> do SIWZ, o którym mowa </w:t>
      </w:r>
      <w:r w:rsidRPr="001328D2">
        <w:rPr>
          <w:rFonts w:ascii="Arial" w:eastAsia="Times New Roman" w:hAnsi="Arial" w:cs="Arial"/>
          <w:b/>
          <w:lang w:eastAsia="zh-CN"/>
        </w:rPr>
        <w:t>w pkt. VI ust. 2 pkt. 12)</w:t>
      </w:r>
      <w:r w:rsidRPr="001328D2">
        <w:rPr>
          <w:rFonts w:ascii="Arial" w:eastAsia="Times New Roman" w:hAnsi="Arial" w:cs="Arial"/>
          <w:lang w:eastAsia="zh-CN"/>
        </w:rPr>
        <w:t xml:space="preserve"> SIWZ oraz załączonego do oferty oświadczenia wymienionego</w:t>
      </w:r>
      <w:r w:rsidRPr="001328D2">
        <w:rPr>
          <w:rFonts w:ascii="Arial" w:eastAsia="Times New Roman" w:hAnsi="Arial" w:cs="Arial"/>
          <w:b/>
          <w:lang w:eastAsia="zh-CN"/>
        </w:rPr>
        <w:t xml:space="preserve"> w pkt. VI ust.1 pkt. 2) </w:t>
      </w:r>
      <w:r w:rsidRPr="001328D2">
        <w:rPr>
          <w:rFonts w:ascii="Arial" w:eastAsia="Times New Roman" w:hAnsi="Arial" w:cs="Arial"/>
          <w:lang w:eastAsia="zh-CN"/>
        </w:rPr>
        <w:t>SIWZ</w:t>
      </w:r>
      <w:r w:rsidRPr="001328D2">
        <w:rPr>
          <w:rFonts w:ascii="Arial" w:eastAsia="Times New Roman" w:hAnsi="Arial" w:cs="Arial"/>
          <w:b/>
          <w:lang w:eastAsia="zh-CN"/>
        </w:rPr>
        <w:t xml:space="preserve">  </w:t>
      </w:r>
    </w:p>
    <w:p w:rsidR="001328D2" w:rsidRPr="001328D2" w:rsidRDefault="001328D2" w:rsidP="00EE177B">
      <w:pPr>
        <w:numPr>
          <w:ilvl w:val="0"/>
          <w:numId w:val="48"/>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punkcie V ust.1 lit. d)</w:t>
      </w:r>
      <w:r w:rsidRPr="001328D2">
        <w:rPr>
          <w:rFonts w:ascii="Arial" w:eastAsia="Times New Roman" w:hAnsi="Arial" w:cs="Arial"/>
          <w:color w:val="000000"/>
          <w:lang w:eastAsia="zh-CN"/>
        </w:rPr>
        <w:t xml:space="preserve"> znajdowania się </w:t>
      </w:r>
      <w:r w:rsidRPr="001328D2">
        <w:rPr>
          <w:rFonts w:ascii="Arial" w:eastAsia="Times New Roman" w:hAnsi="Arial" w:cs="Arial"/>
          <w:color w:val="000000"/>
          <w:lang w:eastAsia="zh-CN"/>
        </w:rPr>
        <w:br/>
        <w:t xml:space="preserve">w sytuacji ekonomicznej i finansowej zapewniającej wykonanie zamówienia dla uznania, że wykonawca spełnia warunek zamawiający żąda, by wykonawca złożył oświadczenie o spełnieniu warunku zgodnie z załącznikiem </w:t>
      </w:r>
      <w:r w:rsidRPr="001328D2">
        <w:rPr>
          <w:rFonts w:ascii="Arial" w:eastAsia="Times New Roman" w:hAnsi="Arial" w:cs="Arial"/>
          <w:b/>
          <w:color w:val="000000"/>
          <w:lang w:eastAsia="zh-CN"/>
        </w:rPr>
        <w:t>nr 2</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 że znajduje się sytuacji ekonomicznej i finansowej zapewniającej wykonanie Zamówienia. Ocena spełniania warunku nastąpi na podstawie oświadczenia wymienionego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EE177B">
      <w:pPr>
        <w:numPr>
          <w:ilvl w:val="0"/>
          <w:numId w:val="48"/>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t>
      </w:r>
      <w:r w:rsidRPr="001328D2">
        <w:rPr>
          <w:rFonts w:ascii="Arial" w:eastAsia="Times New Roman" w:hAnsi="Arial" w:cs="Arial"/>
          <w:b/>
          <w:color w:val="000000"/>
          <w:lang w:eastAsia="zh-CN"/>
        </w:rPr>
        <w:t>w pkt. V ust. 1 lit. e)</w:t>
      </w:r>
      <w:r w:rsidRPr="001328D2">
        <w:rPr>
          <w:rFonts w:ascii="Arial" w:eastAsia="Times New Roman" w:hAnsi="Arial" w:cs="Arial"/>
          <w:color w:val="000000"/>
          <w:lang w:eastAsia="zh-CN"/>
        </w:rPr>
        <w:t xml:space="preserve"> wykazania braku podstaw                    do wykluczenia z postępowania o udzielenie zamówienia na podstawie art. 24 ustawy Pzp. Zamawiający żąda by wykonawca nie później niż na dzień składania ofert wykazał brak podstaw do wykluczenia z postępowania o udzielenie zamówienia publicznego w okolicznościach, o których mowa w art. 24 ust 1 ustawy Pzp. Ocena spełniania warunku nastąpi na podstawie złożonego oświadczenia zgodnie z załącznikiem </w:t>
      </w:r>
      <w:r w:rsidRPr="001328D2">
        <w:rPr>
          <w:rFonts w:ascii="Arial" w:eastAsia="Times New Roman" w:hAnsi="Arial" w:cs="Arial"/>
          <w:b/>
          <w:color w:val="000000"/>
          <w:lang w:eastAsia="zh-CN"/>
        </w:rPr>
        <w:t>nr 2a</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1328D2">
      <w:pPr>
        <w:widowControl w:val="0"/>
        <w:numPr>
          <w:ilvl w:val="0"/>
          <w:numId w:val="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korzystania z nich przy wykonywaniu zamówienia. </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oceny spełnienia warunków udziału w postępowaniu poprzez zastosowanie kryterium spełnia - nie spełnia tj. zgodnie z zasadą czy dokumenty zostały załączone do oferty i czy spełniają określone w SIWZ wymagania. Nie wykazanie w wystarczający sposób potwierdzenia spełnienia tego warunku spowoduje wykluczenie wykonawcy z postępowania, po wyczerpaniu czynności wezwania do uzupełnienia dokumentów.</w:t>
      </w:r>
    </w:p>
    <w:p w:rsidR="001328D2" w:rsidRPr="001328D2" w:rsidRDefault="001328D2" w:rsidP="001328D2">
      <w:pPr>
        <w:widowControl w:val="0"/>
        <w:suppressAutoHyphens/>
        <w:autoSpaceDE w:val="0"/>
        <w:spacing w:after="0" w:line="240" w:lineRule="auto"/>
        <w:ind w:left="340"/>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bCs/>
          <w:lang w:eastAsia="zh-CN"/>
        </w:rPr>
      </w:pPr>
      <w:r w:rsidRPr="001328D2">
        <w:rPr>
          <w:rFonts w:ascii="Arial" w:eastAsia="Times New Roman" w:hAnsi="Arial" w:cs="Arial"/>
          <w:b/>
          <w:bCs/>
          <w:color w:val="000000"/>
          <w:lang w:eastAsia="zh-CN"/>
        </w:rPr>
        <w:t>Wykaz oświadczeń lub dokumentów potwierdzających spełnianie warunków udziału w postępowaniu oraz brak podstaw do wykluczenia.</w:t>
      </w:r>
    </w:p>
    <w:p w:rsidR="001328D2" w:rsidRPr="001328D2" w:rsidRDefault="001328D2" w:rsidP="00EE177B">
      <w:pPr>
        <w:widowControl w:val="0"/>
        <w:numPr>
          <w:ilvl w:val="0"/>
          <w:numId w:val="41"/>
        </w:numPr>
        <w:suppressAutoHyphens/>
        <w:autoSpaceDE w:val="0"/>
        <w:spacing w:after="0" w:line="240" w:lineRule="auto"/>
        <w:ind w:left="426" w:hanging="426"/>
        <w:contextualSpacing/>
        <w:jc w:val="both"/>
        <w:rPr>
          <w:rFonts w:ascii="Arial" w:eastAsia="Times New Roman" w:hAnsi="Arial" w:cs="Arial"/>
          <w:bCs/>
          <w:color w:val="000000"/>
          <w:lang w:eastAsia="zh-CN"/>
        </w:rPr>
      </w:pPr>
      <w:r w:rsidRPr="001328D2">
        <w:rPr>
          <w:rFonts w:ascii="Arial" w:eastAsia="Times New Roman" w:hAnsi="Arial" w:cs="Arial"/>
          <w:b/>
          <w:color w:val="000000"/>
          <w:spacing w:val="-3"/>
          <w:u w:val="single"/>
          <w:lang w:eastAsia="zh-CN"/>
        </w:rPr>
        <w:t>Wykaz oświadczeń lub dokumentów składanych przez wykonawcę:</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Wypełniony formularz ofertowy - </w:t>
      </w:r>
      <w:r w:rsidRPr="001328D2">
        <w:rPr>
          <w:rFonts w:ascii="Arial" w:eastAsia="Times New Roman" w:hAnsi="Arial" w:cs="Arial"/>
          <w:b/>
          <w:lang w:eastAsia="zh-CN"/>
        </w:rPr>
        <w:t>wg załącznika nr 1</w:t>
      </w:r>
      <w:r w:rsidRPr="001328D2">
        <w:rPr>
          <w:rFonts w:ascii="Arial" w:eastAsia="Times New Roman" w:hAnsi="Arial" w:cs="Arial"/>
          <w:lang w:eastAsia="zh-CN"/>
        </w:rPr>
        <w:t>,</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Do oferty każdy Wykonawca musi dołączyć aktualne na dzień składania ofert oświadczenia w zakresie wskazanym w </w:t>
      </w:r>
      <w:r w:rsidRPr="001328D2">
        <w:rPr>
          <w:rFonts w:ascii="Arial" w:eastAsia="Times New Roman" w:hAnsi="Arial" w:cs="Arial"/>
          <w:b/>
          <w:lang w:eastAsia="zh-CN"/>
        </w:rPr>
        <w:t>załączniku Nr 2 i 2a</w:t>
      </w:r>
      <w:r w:rsidRPr="001328D2">
        <w:rPr>
          <w:rFonts w:ascii="Arial" w:eastAsia="Times New Roman" w:hAnsi="Arial" w:cs="Arial"/>
          <w:lang w:eastAsia="zh-CN"/>
        </w:rPr>
        <w:t>. Informacje zawarte w oświadczeniu będą stanowić wstępne potwierdzenie, że Wykonawca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 przypadku wspólnego ubiegania się o zamówienie przez wykonawców, oświadczenie zgodne z </w:t>
      </w:r>
      <w:r w:rsidRPr="001328D2">
        <w:rPr>
          <w:rFonts w:ascii="Arial" w:eastAsia="Times New Roman" w:hAnsi="Arial" w:cs="Arial"/>
          <w:b/>
          <w:spacing w:val="-3"/>
          <w:lang w:eastAsia="zh-CN"/>
        </w:rPr>
        <w:t xml:space="preserve">załącznikiem Nr 2 i 2a </w:t>
      </w:r>
      <w:r w:rsidRPr="001328D2">
        <w:rPr>
          <w:rFonts w:ascii="Arial" w:eastAsia="Times New Roman" w:hAnsi="Arial" w:cs="Arial"/>
          <w:spacing w:val="-3"/>
          <w:lang w:eastAsia="zh-CN"/>
        </w:rPr>
        <w:t xml:space="preserve">do SIWZ,  składa każdy z wykonawców wspólnie ubiegających się o zamówienie. Oświadczenia te mają potwierdzać </w:t>
      </w:r>
      <w:r w:rsidRPr="001328D2">
        <w:rPr>
          <w:rFonts w:ascii="Arial" w:eastAsia="Times New Roman" w:hAnsi="Arial" w:cs="Arial"/>
          <w:bCs/>
          <w:color w:val="000000"/>
          <w:lang w:eastAsia="zh-CN"/>
        </w:rPr>
        <w:t>spełnianie warunków udziału w postępowaniu oraz brak podstaw do wykluczenia w zakresie w którym każdy z wykonawców wykazuje spełnianie warunków udziału w postępowaniu oraz brak podstaw do wykluczenia.</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lastRenderedPageBreak/>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Zamawiający informuje, że zgodnie z art. 24aa ust. 1 ustawy Pzp. najpierw dokona oceny ofert, a następnie zbada czy wykonawca, którego oferta została oceniona jako najkorzystniejsza,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Zamawiający przed udzieleniem zamówienia, wezwie na podstawie art. 26 ust. 2 ustawy Pzp.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1328D2" w:rsidRPr="001328D2" w:rsidRDefault="001328D2" w:rsidP="00EE177B">
      <w:pPr>
        <w:numPr>
          <w:ilvl w:val="0"/>
          <w:numId w:val="41"/>
        </w:numPr>
        <w:suppressAutoHyphens/>
        <w:spacing w:after="0" w:line="240" w:lineRule="auto"/>
        <w:ind w:left="284" w:hanging="284"/>
        <w:contextualSpacing/>
        <w:jc w:val="both"/>
        <w:rPr>
          <w:rFonts w:ascii="Arial" w:eastAsia="Times New Roman" w:hAnsi="Arial" w:cs="Arial"/>
          <w:color w:val="000000"/>
          <w:spacing w:val="-3"/>
          <w:u w:val="single"/>
          <w:lang w:eastAsia="zh-CN"/>
        </w:rPr>
      </w:pPr>
      <w:r w:rsidRPr="001328D2">
        <w:rPr>
          <w:rFonts w:ascii="Arial" w:eastAsia="Times New Roman" w:hAnsi="Arial" w:cs="Arial"/>
          <w:b/>
          <w:color w:val="000000"/>
          <w:spacing w:val="-3"/>
          <w:u w:val="single"/>
          <w:lang w:eastAsia="zh-CN"/>
        </w:rPr>
        <w:t xml:space="preserve">Wykaz oświadczeń lub dokumentów składanych przez wykonawcę </w:t>
      </w:r>
      <w:r w:rsidRPr="001328D2">
        <w:rPr>
          <w:rFonts w:ascii="Arial" w:eastAsia="Times New Roman" w:hAnsi="Arial" w:cs="Arial"/>
          <w:b/>
          <w:color w:val="000000"/>
          <w:spacing w:val="-3"/>
          <w:u w:val="single"/>
          <w:lang w:eastAsia="zh-CN"/>
        </w:rPr>
        <w:br/>
        <w:t>w postępowaniu na wezwanie zamawiającego</w:t>
      </w:r>
      <w:r w:rsidRPr="001328D2">
        <w:rPr>
          <w:rFonts w:ascii="Arial" w:eastAsia="Times New Roman" w:hAnsi="Arial" w:cs="Arial"/>
          <w:color w:val="000000"/>
          <w:spacing w:val="-3"/>
          <w:u w:val="single"/>
          <w:lang w:eastAsia="zh-CN"/>
        </w:rPr>
        <w:t>:</w:t>
      </w:r>
    </w:p>
    <w:p w:rsidR="001328D2" w:rsidRPr="00D271DF"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w:t>
      </w:r>
      <w:r w:rsidRPr="001328D2">
        <w:rPr>
          <w:rFonts w:ascii="Arial" w:eastAsia="Times New Roman" w:hAnsi="Arial" w:cs="Arial"/>
          <w:b/>
          <w:color w:val="000000"/>
          <w:lang w:eastAsia="zh-CN"/>
        </w:rPr>
        <w:t>wg załącznika nr 3</w:t>
      </w:r>
      <w:r w:rsidRPr="001328D2">
        <w:rPr>
          <w:rFonts w:ascii="Arial" w:eastAsia="Times New Roman" w:hAnsi="Arial" w:cs="Arial"/>
          <w:color w:val="000000"/>
          <w:lang w:eastAsia="zh-CN"/>
        </w:rPr>
        <w:t>.</w:t>
      </w:r>
    </w:p>
    <w:p w:rsidR="00D271DF" w:rsidRPr="001328D2" w:rsidRDefault="00D271DF"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Dokumenty potwierdzające, że roboty wykazane w załączniku nr 3 – doświadczenie wykonawcy, zostały wykonane zgodnie z zasadami sztuki budowlanej i prawidłowo ukończone wystawione przez podmiot zlecający wykonanie zamówienia, </w:t>
      </w:r>
      <w:r w:rsidR="00CE2FBB">
        <w:rPr>
          <w:rFonts w:ascii="Arial" w:eastAsia="Times New Roman" w:hAnsi="Arial" w:cs="Arial"/>
          <w:color w:val="000000"/>
          <w:spacing w:val="-3"/>
          <w:lang w:eastAsia="zh-CN"/>
        </w:rPr>
        <w:t xml:space="preserve">                    </w:t>
      </w:r>
      <w:r w:rsidRPr="00CE2FBB">
        <w:rPr>
          <w:rFonts w:ascii="Arial" w:eastAsia="Times New Roman" w:hAnsi="Arial" w:cs="Arial"/>
          <w:b/>
          <w:color w:val="000000"/>
          <w:spacing w:val="-3"/>
          <w:lang w:eastAsia="zh-CN"/>
        </w:rPr>
        <w:t>np. referencje, poświadczenia.</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Wykaz osób i podmiotów, które będą uczestniczyć w wykonywaniu zamówienia</w:t>
      </w:r>
      <w:r w:rsidRPr="001328D2">
        <w:rPr>
          <w:rFonts w:ascii="Arial" w:eastAsia="Times New Roman" w:hAnsi="Arial" w:cs="Arial"/>
          <w:color w:val="000000"/>
          <w:lang w:eastAsia="zh-CN"/>
        </w:rPr>
        <w:t>,                             w szczególności odpowiedzialnych za kontrolę jakości lub kierowanie robotami budowlanymi</w:t>
      </w:r>
      <w:r w:rsidRPr="001328D2">
        <w:rPr>
          <w:rFonts w:ascii="Arial" w:eastAsia="Times New Roman" w:hAnsi="Arial" w:cs="Arial"/>
          <w:color w:val="000000"/>
          <w:spacing w:val="-3"/>
          <w:lang w:eastAsia="zh-CN"/>
        </w:rPr>
        <w:t xml:space="preserve"> wraz z informacjami na temat ich kwalifikacji zawodowych, doświadczenia i wykształcenia niezbędnych do wykonania zamówienia, </w:t>
      </w:r>
      <w:r w:rsidRPr="001328D2">
        <w:rPr>
          <w:rFonts w:ascii="Arial" w:eastAsia="Times New Roman" w:hAnsi="Arial" w:cs="Arial"/>
          <w:color w:val="000000"/>
          <w:lang w:eastAsia="zh-CN"/>
        </w:rPr>
        <w:t xml:space="preserve">a także zakresu wykonywanych przez nich czynności oraz informacją o podstawie do dysponowania tymi osobami - </w:t>
      </w:r>
      <w:r w:rsidRPr="001328D2">
        <w:rPr>
          <w:rFonts w:ascii="Arial" w:eastAsia="Times New Roman" w:hAnsi="Arial" w:cs="Arial"/>
          <w:b/>
          <w:color w:val="000000"/>
          <w:lang w:eastAsia="zh-CN"/>
        </w:rPr>
        <w:t>wg załącznika nr 4</w:t>
      </w:r>
      <w:r w:rsidRPr="001328D2">
        <w:rPr>
          <w:rFonts w:ascii="Arial" w:eastAsia="Times New Roman" w:hAnsi="Arial" w:cs="Arial"/>
          <w:color w:val="000000"/>
          <w:lang w:eastAsia="zh-CN"/>
        </w:rPr>
        <w:t>,</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na którym jest zawarte oświadczenie, że</w:t>
      </w:r>
      <w:r w:rsidRPr="001328D2">
        <w:rPr>
          <w:rFonts w:ascii="Arial" w:eastAsia="Times New Roman" w:hAnsi="Arial" w:cs="Arial"/>
          <w:color w:val="000000"/>
          <w:spacing w:val="-3"/>
          <w:lang w:eastAsia="zh-CN"/>
        </w:rPr>
        <w:t xml:space="preserve"> osoby, które będą uczestniczyć w wykonywaniu zamówienia, posiadają wymagane uprawnienia, jeżeli ustawy nakładają obowiązek posiadania takich uprawnień.</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Wykaz prac zleconych podwykonawcom – </w:t>
      </w:r>
      <w:r w:rsidRPr="001328D2">
        <w:rPr>
          <w:rFonts w:ascii="Arial" w:eastAsia="Times New Roman" w:hAnsi="Arial" w:cs="Arial"/>
          <w:b/>
          <w:color w:val="000000"/>
          <w:spacing w:val="-3"/>
          <w:lang w:eastAsia="zh-CN"/>
        </w:rPr>
        <w:t xml:space="preserve">wg </w:t>
      </w:r>
      <w:r w:rsidRPr="001328D2">
        <w:rPr>
          <w:rFonts w:ascii="Arial" w:eastAsia="Times New Roman" w:hAnsi="Arial" w:cs="Arial"/>
          <w:b/>
          <w:color w:val="000000"/>
          <w:lang w:eastAsia="zh-CN"/>
        </w:rPr>
        <w:t>załącznika</w:t>
      </w:r>
      <w:r w:rsidRPr="001328D2">
        <w:rPr>
          <w:rFonts w:ascii="Arial" w:eastAsia="Times New Roman" w:hAnsi="Arial" w:cs="Arial"/>
          <w:b/>
          <w:color w:val="000000"/>
          <w:spacing w:val="-3"/>
          <w:lang w:eastAsia="zh-CN"/>
        </w:rPr>
        <w:t xml:space="preserve"> nr 4a.</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Pisemne zobowiązanie innych </w:t>
      </w:r>
      <w:r w:rsidRPr="001328D2">
        <w:rPr>
          <w:rFonts w:ascii="Arial" w:eastAsia="Times New Roman" w:hAnsi="Arial" w:cs="Arial"/>
          <w:color w:val="000000"/>
          <w:lang w:eastAsia="zh-CN"/>
        </w:rPr>
        <w:t>podmiotów do oddania mu do dyspozycji niezbędnych zasobów na okres korzystania z nich przy wykonaniu zamówienia</w:t>
      </w:r>
      <w:r w:rsidRPr="001328D2">
        <w:rPr>
          <w:rFonts w:ascii="Arial" w:eastAsia="Times New Roman" w:hAnsi="Arial" w:cs="Arial"/>
          <w:color w:val="000000"/>
          <w:spacing w:val="-3"/>
          <w:lang w:eastAsia="zh-CN"/>
        </w:rPr>
        <w:t xml:space="preserve">, jeżeli wykonawca </w:t>
      </w:r>
      <w:r w:rsidRPr="001328D2">
        <w:rPr>
          <w:rFonts w:ascii="Arial" w:eastAsia="Times New Roman" w:hAnsi="Arial" w:cs="Arial"/>
          <w:color w:val="000000"/>
          <w:lang w:eastAsia="zh-CN"/>
        </w:rPr>
        <w:t>polega na wiedzy i doświadczeniu, potencjale technicznym, osobach zdolnych do wykonania zamówienia lub zdolnościach finansowych innych podmiotów.</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Pełnomocnictwo do podpisywania oferty i składania ewentualnych wyjaśnień, jeżeli osobą podpisującą nie jest osoba upoważniona na podstawie dokumentu wymienionego w pkt. VI ust. 1 pkt. 5) SIWZ – w oryginale lub poświadczone notarialnie, a w stosunku do  wykonawców występujących wspólnie pełnomocnictwo – </w:t>
      </w:r>
      <w:r w:rsidRPr="001328D2">
        <w:rPr>
          <w:rFonts w:ascii="Arial" w:eastAsia="Times New Roman" w:hAnsi="Arial" w:cs="Arial"/>
          <w:b/>
          <w:color w:val="000000"/>
          <w:lang w:eastAsia="zh-CN"/>
        </w:rPr>
        <w:t xml:space="preserve">wg załącznika nr </w:t>
      </w:r>
      <w:r w:rsidR="00EA7A0C">
        <w:rPr>
          <w:rFonts w:ascii="Arial" w:eastAsia="Times New Roman" w:hAnsi="Arial" w:cs="Arial"/>
          <w:b/>
          <w:color w:val="000000"/>
          <w:lang w:eastAsia="zh-CN"/>
        </w:rPr>
        <w:t>5</w:t>
      </w:r>
      <w:r w:rsidRPr="001328D2">
        <w:rPr>
          <w:rFonts w:ascii="Arial" w:eastAsia="Times New Roman" w:hAnsi="Arial" w:cs="Arial"/>
          <w:color w:val="000000"/>
          <w:lang w:eastAsia="zh-CN"/>
        </w:rPr>
        <w:t xml:space="preserve"> </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Kserokopię aktualnej opłaconej polisy, a w przypadku jej braku innego dokumentu potwierdzającego, że wykonawca jest ubezpieczony od odpowiedzialności cywilnej w zakresie prowadzonej działalności związanej z przedmiotem zamówienia,</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lastRenderedPageBreak/>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 przypadku składania oferty przez wykonawców występujących wspólnie ww. dokumenty muszą być złożone przez każdego wykonawcę.</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1328D2" w:rsidRPr="001328D2" w:rsidRDefault="001328D2" w:rsidP="001328D2">
      <w:pPr>
        <w:suppressAutoHyphens/>
        <w:spacing w:after="0" w:line="240" w:lineRule="auto"/>
        <w:ind w:left="284"/>
        <w:jc w:val="both"/>
        <w:rPr>
          <w:rFonts w:ascii="Arial" w:eastAsia="Times New Roman" w:hAnsi="Arial" w:cs="Arial"/>
          <w:spacing w:val="-3"/>
          <w:lang w:eastAsia="zh-CN"/>
        </w:rPr>
      </w:pPr>
      <w:r w:rsidRPr="001328D2">
        <w:rPr>
          <w:rFonts w:ascii="Arial" w:eastAsia="Times New Roman" w:hAnsi="Arial" w:cs="Arial"/>
          <w:lang w:eastAsia="zh-CN"/>
        </w:rPr>
        <w:t xml:space="preserve">Zamawiający wezwie wykonawców, którzy w określonym terminie nie złożyli oświadczeń, pełnomocnictw lub dokumentów lub którzy złożyli te dokumenty, oświadczenia </w:t>
      </w:r>
      <w:r w:rsidRPr="001328D2">
        <w:rPr>
          <w:rFonts w:ascii="Arial" w:eastAsia="Times New Roman" w:hAnsi="Arial" w:cs="Arial"/>
          <w:lang w:eastAsia="zh-CN"/>
        </w:rPr>
        <w:br/>
        <w:t xml:space="preserve">i pełnomocnictwa, ale zawierają błędy, do ich uzupełnienia w wyznaczonym terminie, chyba, że mimo ich wezwania oferta wykonawcy podlega odrzuceniu lub konieczne byłoby unieważnienie postępowania. </w:t>
      </w:r>
    </w:p>
    <w:p w:rsidR="001328D2" w:rsidRPr="001328D2" w:rsidRDefault="001328D2" w:rsidP="001328D2">
      <w:pPr>
        <w:suppressAutoHyphens/>
        <w:spacing w:after="0" w:line="240" w:lineRule="auto"/>
        <w:ind w:left="340"/>
        <w:jc w:val="both"/>
        <w:rPr>
          <w:rFonts w:ascii="Arial" w:eastAsia="Times New Roman" w:hAnsi="Arial" w:cs="Arial"/>
          <w:spacing w:val="-3"/>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 xml:space="preserve"> Informacja o sposobie porozumiewania się zamawiającego z wykonawcami oraz przekazywania oświadczeń lub dokumentów:</w:t>
      </w:r>
    </w:p>
    <w:p w:rsid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Znak postępowania: </w:t>
      </w:r>
      <w:r w:rsidR="00F824B0" w:rsidRPr="00F824B0">
        <w:rPr>
          <w:rFonts w:ascii="Arial" w:eastAsia="Times New Roman" w:hAnsi="Arial" w:cs="Arial"/>
          <w:b/>
          <w:bCs/>
          <w:lang w:eastAsia="zh-CN"/>
        </w:rPr>
        <w:t>DT4B.260.</w:t>
      </w:r>
      <w:r w:rsidR="00D271DF">
        <w:rPr>
          <w:rFonts w:ascii="Arial" w:eastAsia="Times New Roman" w:hAnsi="Arial" w:cs="Arial"/>
          <w:b/>
          <w:bCs/>
          <w:lang w:eastAsia="zh-CN"/>
        </w:rPr>
        <w:t>8</w:t>
      </w:r>
      <w:r w:rsidR="00F824B0" w:rsidRPr="00F824B0">
        <w:rPr>
          <w:rFonts w:ascii="Arial" w:eastAsia="Times New Roman" w:hAnsi="Arial" w:cs="Arial"/>
          <w:b/>
          <w:bCs/>
          <w:lang w:eastAsia="zh-CN"/>
        </w:rPr>
        <w:t>.2018</w:t>
      </w:r>
      <w:r w:rsidRPr="001328D2">
        <w:rPr>
          <w:rFonts w:ascii="Arial" w:eastAsia="Times New Roman" w:hAnsi="Arial" w:cs="Arial"/>
          <w:lang w:eastAsia="zh-CN"/>
        </w:rPr>
        <w:t xml:space="preserve"> </w:t>
      </w:r>
      <w:r w:rsidRPr="001328D2">
        <w:rPr>
          <w:rFonts w:ascii="Arial" w:eastAsia="Times New Roman" w:hAnsi="Arial" w:cs="Arial"/>
          <w:b/>
          <w:bCs/>
          <w:lang w:eastAsia="zh-CN"/>
        </w:rPr>
        <w:t>Uwaga:</w:t>
      </w:r>
      <w:r w:rsidRPr="001328D2">
        <w:rPr>
          <w:rFonts w:ascii="Arial" w:eastAsia="Times New Roman" w:hAnsi="Arial" w:cs="Arial"/>
          <w:lang w:eastAsia="zh-CN"/>
        </w:rPr>
        <w:t xml:space="preserve"> w korespondencji kierowanej do Zamawiającego należy posługiwać się tym znakiem.</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Postępowanie o udzielenie zamówienia prowadzi się z zachowaniem formy pisemnej.</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Wszelka korespondencja (</w:t>
      </w:r>
      <w:r w:rsidRPr="001328D2">
        <w:rPr>
          <w:rFonts w:ascii="Arial" w:eastAsia="Times New Roman" w:hAnsi="Arial" w:cs="Arial"/>
          <w:b/>
          <w:bCs/>
          <w:lang w:eastAsia="zh-CN"/>
        </w:rPr>
        <w:t>oświadczenia, wnioski, zawiadomienia, informacje itd.</w:t>
      </w:r>
      <w:r w:rsidRPr="001328D2">
        <w:rPr>
          <w:rFonts w:ascii="Arial" w:eastAsia="Times New Roman" w:hAnsi="Arial" w:cs="Arial"/>
          <w:lang w:eastAsia="zh-CN"/>
        </w:rPr>
        <w:t xml:space="preserve">) </w:t>
      </w:r>
      <w:r w:rsidRPr="001328D2">
        <w:rPr>
          <w:rFonts w:ascii="Arial" w:eastAsia="Times New Roman" w:hAnsi="Arial" w:cs="Arial"/>
          <w:lang w:eastAsia="zh-CN"/>
        </w:rPr>
        <w:br/>
        <w:t>w postępowaniu Zamawiającym i każdym z Wykonawców jest jawna i prowadzona w sposób pisemny, z powiadomieniem wszystkich wykonawców, którzy zgłosili zainteresowanie udziałem w przetargu z zachowaniem tajności źródła pytania.</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5B0275">
        <w:rPr>
          <w:rFonts w:ascii="Arial" w:eastAsia="Times New Roman" w:hAnsi="Arial" w:cs="Arial"/>
          <w:lang w:eastAsia="zh-CN"/>
        </w:rPr>
        <w:t>Zamawiający dopuszcza składanie Korespondencji:</w:t>
      </w:r>
      <w:r w:rsidRPr="005B0275">
        <w:rPr>
          <w:rFonts w:ascii="Arial" w:eastAsia="Times New Roman" w:hAnsi="Arial" w:cs="Arial"/>
          <w:b/>
          <w:bCs/>
          <w:lang w:eastAsia="zh-CN"/>
        </w:rPr>
        <w:t xml:space="preserve"> osobiście, za pośrednictwem posłańca, faksem na numer /89/ 644-80-66</w:t>
      </w:r>
      <w:r w:rsidRPr="005B0275">
        <w:rPr>
          <w:rFonts w:ascii="Arial" w:eastAsia="Times New Roman" w:hAnsi="Arial" w:cs="Arial"/>
          <w:lang w:eastAsia="zh-CN"/>
        </w:rPr>
        <w:t xml:space="preserve"> </w:t>
      </w:r>
      <w:r w:rsidRPr="005B0275">
        <w:rPr>
          <w:rFonts w:ascii="Arial" w:eastAsia="Times New Roman" w:hAnsi="Arial" w:cs="Arial"/>
          <w:b/>
          <w:bCs/>
          <w:lang w:eastAsia="zh-CN"/>
        </w:rPr>
        <w:t xml:space="preserve">lub przy użyciu środków komunikacji elektronicznej na adres e-mail: </w:t>
      </w:r>
      <w:r w:rsidRPr="005B0275">
        <w:rPr>
          <w:rFonts w:ascii="Arial" w:eastAsia="Times New Roman" w:hAnsi="Arial" w:cs="Arial"/>
          <w:b/>
          <w:bCs/>
          <w:u w:val="single"/>
          <w:lang w:eastAsia="zh-CN"/>
        </w:rPr>
        <w:t>pzd@powiat-ilawski.pl</w:t>
      </w:r>
      <w:r w:rsidRPr="005B0275">
        <w:rPr>
          <w:rFonts w:ascii="Arial" w:eastAsia="Times New Roman" w:hAnsi="Arial" w:cs="Arial"/>
          <w:lang w:eastAsia="zh-CN"/>
        </w:rPr>
        <w:t xml:space="preserve"> (wskazany w </w:t>
      </w:r>
      <w:r w:rsidRPr="005B0275">
        <w:rPr>
          <w:rFonts w:ascii="Arial" w:eastAsia="Times New Roman" w:hAnsi="Arial" w:cs="Arial"/>
          <w:b/>
          <w:bCs/>
          <w:lang w:eastAsia="zh-CN"/>
        </w:rPr>
        <w:t>pkt. I</w:t>
      </w:r>
      <w:r w:rsidRPr="005B0275">
        <w:rPr>
          <w:rFonts w:ascii="Arial" w:eastAsia="Times New Roman" w:hAnsi="Arial" w:cs="Arial"/>
          <w:lang w:eastAsia="zh-CN"/>
        </w:rPr>
        <w:t xml:space="preserve"> SIWZ). Zamawiający </w:t>
      </w:r>
      <w:r w:rsidRPr="005B0275">
        <w:rPr>
          <w:rFonts w:ascii="Arial" w:eastAsia="Times New Roman" w:hAnsi="Arial" w:cs="Arial"/>
          <w:b/>
          <w:bCs/>
          <w:lang w:eastAsia="zh-CN"/>
        </w:rPr>
        <w:t>żąda</w:t>
      </w:r>
      <w:r w:rsidRPr="005B0275">
        <w:rPr>
          <w:rFonts w:ascii="Arial" w:eastAsia="Times New Roman" w:hAnsi="Arial" w:cs="Arial"/>
          <w:lang w:eastAsia="zh-CN"/>
        </w:rPr>
        <w:t xml:space="preserve">, aby korespondencja, o której mowa w ust. 3 niniejszego paragrafu przekazywana faksem lub drogą elektroniczną </w:t>
      </w:r>
      <w:r w:rsidRPr="005B0275">
        <w:rPr>
          <w:rFonts w:ascii="Arial" w:eastAsia="Times New Roman" w:hAnsi="Arial" w:cs="Arial"/>
          <w:b/>
          <w:bCs/>
          <w:lang w:eastAsia="zh-CN"/>
        </w:rPr>
        <w:t>była potwierdzana pisemnie</w:t>
      </w:r>
      <w:r w:rsidRPr="005B0275">
        <w:rPr>
          <w:rFonts w:ascii="Arial" w:eastAsia="Times New Roman" w:hAnsi="Arial" w:cs="Arial"/>
          <w:lang w:eastAsia="zh-CN"/>
        </w:rPr>
        <w:t>. Jeżeli zamawiający lub wykonawca przekazują oświadczenia, wnioski, zawiadomienia oraz informacje faksem lub przy użyciu środków komunikacji elektronicznej,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r w:rsidRPr="001328D2">
        <w:rPr>
          <w:rFonts w:ascii="Arial" w:eastAsia="Times New Roman" w:hAnsi="Arial" w:cs="Arial"/>
          <w:lang w:eastAsia="zh-CN"/>
        </w:rPr>
        <w:t>.</w:t>
      </w:r>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Do oświadczeń, dokumentów oraz pełnomocnictw uzupełnianych na podstawie art. 26 ust. 3 ustawy stosuję się formę określoną w §6 ust. 1 Rozporządzenia Ministra Rozwoju z dnia 26 lipca 2016 r. w sprawie rodzaju dokumentów, jakich może żądać zamawiający od wykonawców w postępowaniu o udzieleniu zamówienia(Dz. U. z 2016r. poz. 1126).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Wykonawca może zwrócić się do zamawiającego o wyjaśnienie specyfikacji istotnych </w:t>
      </w:r>
      <w:r w:rsidRPr="001328D2">
        <w:rPr>
          <w:rFonts w:ascii="Arial" w:eastAsia="Times New Roman" w:hAnsi="Arial" w:cs="Arial"/>
          <w:lang w:eastAsia="zh-CN"/>
        </w:rPr>
        <w:lastRenderedPageBreak/>
        <w:t xml:space="preserve">warunków zamówienia. Zamawiający jest zobowiązany niezwłocznie udzielić wyjaśnień, nie później niż 2 dni przed upływem terminu składania ofert (zgodnie, z art. 38 ust. 1 pkt. 3) ustawy Pzp.),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Jeżeli zamawiający przedłuży termin składania ofert, pozostaje on bez wpływy na bieg terminu składania wniosków, zapytań do SIWZ (art. 38 ust. 1b).</w:t>
      </w:r>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Zamawiający prześle treść pytania i wyjaśnień wszystkim wykonawcom, którym doręczono specyfikację istotnych warunków zamówienia bez podawania źródła pytania oraz umieści treść odpowiedzi na stornie Zamawiającego </w:t>
      </w:r>
      <w:hyperlink r:id="rId10" w:history="1">
        <w:r w:rsidRPr="001328D2">
          <w:rPr>
            <w:rFonts w:ascii="Arial" w:eastAsia="Times New Roman" w:hAnsi="Arial" w:cs="Arial"/>
            <w:color w:val="0000FF"/>
            <w:u w:val="single"/>
            <w:lang w:eastAsia="zh-CN"/>
          </w:rPr>
          <w:t>http://bip.warmia.mazury.pl/powiat_ilawski/</w:t>
        </w:r>
      </w:hyperlink>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W przypadku rozbieżności pomiędzy treścią niniejszej SIWZ a treścią udzielonych odpowiedzi, jako obowiązującą należy przyjąć treść pisma zawierającego późniejsze oświadczenie Zamawiającego.</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W szczególnie uzasadnionych przypadkach Zamawiający może przed upływem terminu składnia ofert zmienić treść niniejszej specyfikacji zawiadamiając o tym pisemnie wszystkich wykonawców, którym przekazano SIWZ oraz umieści treść odpowiedzi na stornie Zamawiającego </w:t>
      </w:r>
      <w:hyperlink r:id="rId11"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b/>
          <w:bCs/>
          <w:lang w:eastAsia="zh-CN"/>
        </w:rPr>
        <w:t xml:space="preserve"> </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Osobami upoważnionymi do porozumiewania się z wykonawcami są: </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Pr>
          <w:rFonts w:ascii="Arial" w:eastAsia="Times New Roman" w:hAnsi="Arial" w:cs="Arial"/>
          <w:lang w:eastAsia="zh-CN"/>
        </w:rPr>
        <w:t xml:space="preserve">Pan Radosław Augustyniak </w:t>
      </w:r>
      <w:r w:rsidRPr="005B0275">
        <w:rPr>
          <w:rFonts w:ascii="Arial" w:eastAsia="Times New Roman" w:hAnsi="Arial" w:cs="Arial"/>
          <w:lang w:eastAsia="zh-CN"/>
        </w:rPr>
        <w:t>i Pan Michał Bednarski</w:t>
      </w:r>
    </w:p>
    <w:p w:rsidR="001328D2" w:rsidRPr="001328D2" w:rsidRDefault="001328D2" w:rsidP="001328D2">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lang w:eastAsia="zh-CN"/>
        </w:rPr>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color w:val="000000"/>
          <w:u w:val="single"/>
          <w:lang w:eastAsia="zh-CN"/>
        </w:rPr>
      </w:pPr>
      <w:r w:rsidRPr="001328D2">
        <w:rPr>
          <w:rFonts w:ascii="Arial" w:eastAsia="Times New Roman" w:hAnsi="Arial" w:cs="Arial"/>
          <w:b/>
          <w:bCs/>
          <w:color w:val="000000"/>
          <w:lang w:eastAsia="zh-CN"/>
        </w:rPr>
        <w:t xml:space="preserve">Wymagania dotyczące wadium </w:t>
      </w:r>
    </w:p>
    <w:p w:rsidR="001328D2" w:rsidRPr="001328D2" w:rsidRDefault="001328D2" w:rsidP="001328D2">
      <w:pPr>
        <w:numPr>
          <w:ilvl w:val="0"/>
          <w:numId w:val="24"/>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sz w:val="21"/>
          <w:szCs w:val="21"/>
          <w:lang w:eastAsia="pl-PL"/>
        </w:rPr>
        <w:t xml:space="preserve">Warunkiem udziału w postępowaniu przetargowym jest wniesienie wadium w wysokości: </w:t>
      </w:r>
    </w:p>
    <w:p w:rsidR="001328D2" w:rsidRPr="001328D2" w:rsidRDefault="00CA6A1C" w:rsidP="001328D2">
      <w:pPr>
        <w:widowControl w:val="0"/>
        <w:tabs>
          <w:tab w:val="num" w:pos="426"/>
        </w:tabs>
        <w:suppressAutoHyphens/>
        <w:autoSpaceDE w:val="0"/>
        <w:spacing w:after="0" w:line="240" w:lineRule="auto"/>
        <w:ind w:left="426"/>
        <w:jc w:val="both"/>
        <w:rPr>
          <w:rFonts w:ascii="Arial" w:eastAsia="Times New Roman" w:hAnsi="Arial" w:cs="Arial"/>
          <w:color w:val="000000"/>
          <w:lang w:eastAsia="zh-CN"/>
        </w:rPr>
      </w:pPr>
      <w:r>
        <w:rPr>
          <w:rFonts w:ascii="Arial" w:eastAsia="Times New Roman" w:hAnsi="Arial" w:cs="Arial"/>
          <w:lang w:eastAsia="zh-CN"/>
        </w:rPr>
        <w:t>8</w:t>
      </w:r>
      <w:r w:rsidR="001328D2" w:rsidRPr="001328D2">
        <w:rPr>
          <w:rFonts w:ascii="Arial" w:eastAsia="Times New Roman" w:hAnsi="Arial" w:cs="Arial"/>
          <w:lang w:eastAsia="zh-CN"/>
        </w:rPr>
        <w:t xml:space="preserve"> 000,00 </w:t>
      </w:r>
      <w:r w:rsidR="001328D2" w:rsidRPr="001328D2">
        <w:rPr>
          <w:rFonts w:ascii="Arial" w:eastAsia="Times New Roman" w:hAnsi="Arial" w:cs="Arial"/>
          <w:color w:val="000000"/>
          <w:lang w:eastAsia="zh-CN"/>
        </w:rPr>
        <w:t xml:space="preserve">zł (słownie: </w:t>
      </w:r>
      <w:r>
        <w:rPr>
          <w:rFonts w:ascii="Arial" w:eastAsia="Times New Roman" w:hAnsi="Arial" w:cs="Arial"/>
          <w:color w:val="000000"/>
          <w:lang w:eastAsia="zh-CN"/>
        </w:rPr>
        <w:t>osiem</w:t>
      </w:r>
      <w:r w:rsidR="001328D2" w:rsidRPr="001328D2">
        <w:rPr>
          <w:rFonts w:ascii="Arial" w:eastAsia="Times New Roman" w:hAnsi="Arial" w:cs="Arial"/>
          <w:color w:val="000000"/>
          <w:lang w:eastAsia="zh-CN"/>
        </w:rPr>
        <w:t xml:space="preserve"> tysięcy złotych) </w:t>
      </w:r>
      <w:r w:rsidR="001328D2" w:rsidRPr="001328D2">
        <w:rPr>
          <w:rFonts w:ascii="Arial" w:eastAsia="Times New Roman" w:hAnsi="Arial" w:cs="Arial"/>
          <w:lang w:eastAsia="pl-PL"/>
        </w:rPr>
        <w:t xml:space="preserve">w terminie do dnia </w:t>
      </w:r>
      <w:r w:rsidR="002739E0">
        <w:rPr>
          <w:rFonts w:ascii="Arial" w:eastAsia="Times New Roman" w:hAnsi="Arial" w:cs="Arial"/>
          <w:b/>
          <w:lang w:eastAsia="pl-PL"/>
        </w:rPr>
        <w:t>2</w:t>
      </w:r>
      <w:r w:rsidR="001874C7">
        <w:rPr>
          <w:rFonts w:ascii="Arial" w:eastAsia="Times New Roman" w:hAnsi="Arial" w:cs="Arial"/>
          <w:b/>
          <w:lang w:eastAsia="pl-PL"/>
        </w:rPr>
        <w:t>3.03.2018</w:t>
      </w:r>
      <w:r w:rsidR="001328D2" w:rsidRPr="001328D2">
        <w:rPr>
          <w:rFonts w:ascii="Arial" w:eastAsia="Times New Roman" w:hAnsi="Arial" w:cs="Arial"/>
          <w:b/>
          <w:lang w:eastAsia="pl-PL"/>
        </w:rPr>
        <w:t xml:space="preserve"> r. </w:t>
      </w:r>
      <w:r w:rsidR="001328D2" w:rsidRPr="001328D2">
        <w:rPr>
          <w:rFonts w:ascii="Arial" w:eastAsia="Times New Roman" w:hAnsi="Arial" w:cs="Arial"/>
          <w:b/>
          <w:lang w:eastAsia="pl-PL"/>
        </w:rPr>
        <w:br/>
        <w:t>do godz. 0</w:t>
      </w:r>
      <w:r w:rsidR="00DF4B0A">
        <w:rPr>
          <w:rFonts w:ascii="Arial" w:eastAsia="Times New Roman" w:hAnsi="Arial" w:cs="Arial"/>
          <w:b/>
          <w:lang w:eastAsia="pl-PL"/>
        </w:rPr>
        <w:t>9</w:t>
      </w:r>
      <w:r w:rsidR="001328D2" w:rsidRPr="001328D2">
        <w:rPr>
          <w:rFonts w:ascii="Arial" w:eastAsia="Times New Roman" w:hAnsi="Arial" w:cs="Arial"/>
          <w:b/>
          <w:lang w:eastAsia="pl-PL"/>
        </w:rPr>
        <w:t>:00</w:t>
      </w:r>
      <w:r w:rsidR="001328D2" w:rsidRPr="001328D2">
        <w:rPr>
          <w:rFonts w:ascii="Arial" w:eastAsia="Times New Roman" w:hAnsi="Arial" w:cs="Arial"/>
          <w:lang w:eastAsia="pl-PL"/>
        </w:rPr>
        <w:t>.</w:t>
      </w:r>
    </w:p>
    <w:p w:rsidR="00032B83" w:rsidRPr="001328D2" w:rsidRDefault="00032B83" w:rsidP="00032B83">
      <w:pPr>
        <w:numPr>
          <w:ilvl w:val="0"/>
          <w:numId w:val="24"/>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lang w:eastAsia="pl-PL"/>
        </w:rPr>
        <w:t>Wadium może być wniesione w następującej formie:</w:t>
      </w:r>
    </w:p>
    <w:p w:rsidR="00032B83" w:rsidRPr="001328D2" w:rsidRDefault="00032B83" w:rsidP="00032B83">
      <w:pPr>
        <w:numPr>
          <w:ilvl w:val="2"/>
          <w:numId w:val="26"/>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 xml:space="preserve">Pieniądzu - przelewem na konto zamawiającego: Powiatowy Zarząd Dróg w Iławie, </w:t>
      </w:r>
      <w:r w:rsidR="00DB3BDD" w:rsidRPr="00DB3BDD">
        <w:rPr>
          <w:rFonts w:ascii="Arial" w:eastAsia="Times New Roman" w:hAnsi="Arial" w:cs="Arial"/>
          <w:lang w:eastAsia="pl-PL"/>
        </w:rPr>
        <w:t xml:space="preserve">Bank BGŻ BNP Paribas S.A. Oddział w Iławie </w:t>
      </w:r>
      <w:r w:rsidRPr="001328D2">
        <w:rPr>
          <w:rFonts w:ascii="Arial" w:eastAsia="Times New Roman" w:hAnsi="Arial" w:cs="Arial"/>
          <w:lang w:eastAsia="pl-PL"/>
        </w:rPr>
        <w:t>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032B83" w:rsidRPr="001328D2" w:rsidRDefault="00032B83" w:rsidP="00032B83">
      <w:pPr>
        <w:numPr>
          <w:ilvl w:val="2"/>
          <w:numId w:val="26"/>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 xml:space="preserve">Poręczeniach bankowych lub poręczeniach spółdzielczej kasy oszczędnościowo-kredytowej, z tym że poręczenie kasy jest zawsze poręczeniem pieniężnym  </w:t>
      </w:r>
    </w:p>
    <w:p w:rsidR="00032B83" w:rsidRPr="001328D2" w:rsidRDefault="00032B83" w:rsidP="00032B83">
      <w:pPr>
        <w:numPr>
          <w:ilvl w:val="2"/>
          <w:numId w:val="26"/>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Gwarancji bankowej</w:t>
      </w:r>
    </w:p>
    <w:p w:rsidR="00032B83" w:rsidRPr="001328D2" w:rsidRDefault="00032B83" w:rsidP="00032B83">
      <w:pPr>
        <w:numPr>
          <w:ilvl w:val="2"/>
          <w:numId w:val="26"/>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 xml:space="preserve">Gwarancji ubezpieczeniowej </w:t>
      </w:r>
    </w:p>
    <w:p w:rsidR="00032B83" w:rsidRPr="001328D2" w:rsidRDefault="00032B83" w:rsidP="00032B83">
      <w:pPr>
        <w:numPr>
          <w:ilvl w:val="2"/>
          <w:numId w:val="26"/>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Poręczeniach udzielanych przez podmioty, o których mowa w art. 6b ust. 5 pkt 2 ustawy z dnia 9 listopada 2000 r. o utworzeniu Polskiej Agencji Rozwoju Przedsiębiorczości (Dz.U. z 2016, poz. 359 z późn. zm.)</w:t>
      </w:r>
    </w:p>
    <w:p w:rsidR="00032B83" w:rsidRPr="001328D2" w:rsidRDefault="00032B83" w:rsidP="00032B83">
      <w:pPr>
        <w:numPr>
          <w:ilvl w:val="0"/>
          <w:numId w:val="24"/>
        </w:numPr>
        <w:suppressAutoHyphens/>
        <w:spacing w:after="0" w:line="240" w:lineRule="auto"/>
        <w:ind w:left="426" w:hanging="426"/>
        <w:jc w:val="both"/>
        <w:rPr>
          <w:rFonts w:ascii="Arial" w:eastAsia="Times New Roman" w:hAnsi="Arial" w:cs="Arial"/>
          <w:lang w:eastAsia="pl-PL"/>
        </w:rPr>
      </w:pPr>
      <w:r w:rsidRPr="001328D2">
        <w:rPr>
          <w:rFonts w:ascii="Arial" w:eastAsia="Times New Roman" w:hAnsi="Arial" w:cs="Arial"/>
          <w:lang w:eastAsia="pl-PL"/>
        </w:rPr>
        <w:t>W zależności od wybranej formy wadium (ust.2 pkt b)-e)) – zaleca się kserokopię dokumentu potwierdzającego wniesienie wadium dołączyć do oferty, a oryginał złożyć w siedzibie Zamawiającego w pok. Nr 4 (pn - pt. 07:00-15:00)</w:t>
      </w:r>
    </w:p>
    <w:p w:rsidR="00032B83" w:rsidRPr="001328D2" w:rsidRDefault="00032B83" w:rsidP="00032B83">
      <w:pPr>
        <w:numPr>
          <w:ilvl w:val="0"/>
          <w:numId w:val="24"/>
        </w:numPr>
        <w:tabs>
          <w:tab w:val="num" w:pos="426"/>
        </w:tabs>
        <w:suppressAutoHyphens/>
        <w:spacing w:after="0" w:line="240" w:lineRule="auto"/>
        <w:ind w:left="426" w:hanging="426"/>
        <w:rPr>
          <w:rFonts w:ascii="Arial" w:eastAsia="Times New Roman" w:hAnsi="Arial" w:cs="Arial"/>
          <w:lang w:eastAsia="pl-PL"/>
        </w:rPr>
      </w:pPr>
      <w:r w:rsidRPr="001328D2">
        <w:rPr>
          <w:rFonts w:ascii="Arial" w:eastAsia="Times New Roman" w:hAnsi="Arial" w:cs="Arial"/>
          <w:lang w:eastAsia="pl-PL"/>
        </w:rPr>
        <w:t>Gwarancja bankowa lub ubezpieczeniowa, stanowiąca formę wniesienia wadium, winna spełniać, co najmniej następujące wymogi (pod rygorem wykluczenia wykonawcy):</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ustalać beneficjenta gwarancji, tj. Powiatowy Zarząd Dróg w Iławie,</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kwotę gwarantowaną w zł (ustaloną w SIWZ),</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termin ważności (wynikający z SIWZ),</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przedmiot gwarancji (wynikający z SIWZ),</w:t>
      </w:r>
    </w:p>
    <w:p w:rsidR="00032B83" w:rsidRPr="001328D2" w:rsidRDefault="00032B83" w:rsidP="00032B83">
      <w:pPr>
        <w:numPr>
          <w:ilvl w:val="1"/>
          <w:numId w:val="25"/>
        </w:numPr>
        <w:suppressAutoHyphens/>
        <w:spacing w:after="0" w:line="240" w:lineRule="auto"/>
        <w:ind w:left="709" w:hanging="283"/>
        <w:jc w:val="both"/>
        <w:rPr>
          <w:rFonts w:ascii="Arial" w:eastAsia="Times New Roman" w:hAnsi="Arial" w:cs="Arial"/>
          <w:lang w:eastAsia="pl-PL"/>
        </w:rPr>
      </w:pPr>
      <w:r w:rsidRPr="001328D2">
        <w:rPr>
          <w:rFonts w:ascii="Times New Roman" w:eastAsia="Times New Roman" w:hAnsi="Times New Roman" w:cs="Times New Roman"/>
          <w:sz w:val="24"/>
          <w:szCs w:val="24"/>
          <w:lang w:eastAsia="zh-CN"/>
        </w:rPr>
        <w:lastRenderedPageBreak/>
        <w:t xml:space="preserve"> </w:t>
      </w:r>
      <w:r w:rsidRPr="001328D2">
        <w:rPr>
          <w:rFonts w:ascii="Arial" w:eastAsia="Times New Roman" w:hAnsi="Arial" w:cs="Arial"/>
          <w:lang w:eastAsia="zh-CN"/>
        </w:rPr>
        <w:t>musi</w:t>
      </w: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pl-PL"/>
        </w:rPr>
        <w:t>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 w następujących okolicznościach:</w:t>
      </w:r>
    </w:p>
    <w:p w:rsidR="00032B83" w:rsidRPr="001328D2" w:rsidRDefault="00032B83" w:rsidP="00032B83">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gdy wykonawca odmówił podpisania umowy w sprawie zamówienia publicznego na warunkach określonych w ofercie; </w:t>
      </w:r>
    </w:p>
    <w:p w:rsidR="00032B83" w:rsidRPr="001328D2" w:rsidRDefault="00032B83" w:rsidP="00032B83">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zawarcie umowy w sprawie zamówienia publicznego stało się niemożliwe </w:t>
      </w:r>
      <w:r w:rsidRPr="001328D2">
        <w:rPr>
          <w:rFonts w:ascii="Arial" w:eastAsia="Times New Roman" w:hAnsi="Arial" w:cs="Arial"/>
          <w:lang w:eastAsia="pl-PL"/>
        </w:rPr>
        <w:br/>
        <w:t xml:space="preserve">  z przyczyn leżących po stronie wykonawcy; (art. 46 ust. 5 ustawy Pzp.)</w:t>
      </w:r>
    </w:p>
    <w:p w:rsidR="00032B83" w:rsidRPr="001328D2" w:rsidRDefault="00032B83" w:rsidP="00032B83">
      <w:pPr>
        <w:numPr>
          <w:ilvl w:val="1"/>
          <w:numId w:val="25"/>
        </w:numPr>
        <w:tabs>
          <w:tab w:val="num" w:pos="709"/>
        </w:tabs>
        <w:suppressAutoHyphens/>
        <w:spacing w:after="0" w:line="240" w:lineRule="auto"/>
        <w:ind w:left="851" w:hanging="425"/>
        <w:jc w:val="both"/>
        <w:rPr>
          <w:rFonts w:ascii="Arial" w:eastAsia="Times New Roman" w:hAnsi="Arial" w:cs="Arial"/>
          <w:lang w:eastAsia="pl-PL"/>
        </w:rPr>
      </w:pPr>
      <w:r w:rsidRPr="001328D2">
        <w:rPr>
          <w:rFonts w:ascii="Arial" w:eastAsia="Times New Roman" w:hAnsi="Arial" w:cs="Arial"/>
          <w:lang w:eastAsia="pl-PL"/>
        </w:rPr>
        <w:t xml:space="preserve"> być gwarancją nie odwoływalną, płatną na każde żądanie do wypłaty</w:t>
      </w:r>
      <w:r w:rsidRPr="001328D2">
        <w:rPr>
          <w:rFonts w:ascii="Arial" w:eastAsia="Times New Roman" w:hAnsi="Arial" w:cs="Arial"/>
          <w:lang w:eastAsia="pl-PL"/>
        </w:rPr>
        <w:br/>
        <w:t>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Pzp.).</w:t>
      </w:r>
    </w:p>
    <w:p w:rsidR="00032B83" w:rsidRPr="001328D2" w:rsidRDefault="00032B83" w:rsidP="00032B83">
      <w:pPr>
        <w:spacing w:after="0" w:line="240" w:lineRule="auto"/>
        <w:ind w:left="708"/>
        <w:jc w:val="both"/>
        <w:rPr>
          <w:rFonts w:ascii="Arial" w:eastAsia="Times New Roman" w:hAnsi="Arial" w:cs="Arial"/>
          <w:lang w:eastAsia="pl-PL"/>
        </w:rPr>
      </w:pPr>
      <w:r w:rsidRPr="001328D2">
        <w:rPr>
          <w:rFonts w:ascii="Arial" w:eastAsia="Times New Roman" w:hAnsi="Arial" w:cs="Arial"/>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wniesione w pieniądzu zamawiający przechowuje na rachunku bankowym. </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musi obejmować cały okres związania z ofertą. </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Wykonawca, którego oferta nie będzie zabezpieczona wadium wniesionym we właściwej formie, terminie i kwocie zostanie wykluczony z przedmiotowego postępowania. </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Zwrot wadium:</w:t>
      </w:r>
    </w:p>
    <w:p w:rsidR="00032B83" w:rsidRPr="002063F7" w:rsidRDefault="00032B83" w:rsidP="00032B83">
      <w:pPr>
        <w:spacing w:after="0"/>
        <w:ind w:left="431"/>
        <w:jc w:val="both"/>
        <w:rPr>
          <w:rFonts w:ascii="Arial" w:hAnsi="Arial" w:cs="Arial"/>
        </w:rPr>
      </w:pPr>
      <w:r w:rsidRPr="002063F7">
        <w:rPr>
          <w:rFonts w:ascii="Arial" w:hAnsi="Arial" w:cs="Arial"/>
        </w:rPr>
        <w:t>1. Zamawiający zwraca wadium wszystkim wykonawcom niezwłocznie po wyborze oferty najkorzystniejszej lub unieważnieniu postępowania, z wyjątkiem wykonawcy, którego oferta została wybrana jako najkorzystniejsza, z zastrzeżeniem ust. 4a.</w:t>
      </w:r>
    </w:p>
    <w:p w:rsidR="00032B83" w:rsidRPr="002063F7" w:rsidRDefault="00032B83" w:rsidP="00032B83">
      <w:pPr>
        <w:spacing w:after="0"/>
        <w:ind w:left="431"/>
        <w:jc w:val="both"/>
        <w:rPr>
          <w:rFonts w:ascii="Arial" w:hAnsi="Arial" w:cs="Arial"/>
        </w:rPr>
      </w:pPr>
      <w:r w:rsidRPr="002063F7">
        <w:rPr>
          <w:rFonts w:ascii="Arial" w:hAnsi="Arial" w:cs="Arial"/>
        </w:rPr>
        <w:t>1a. Wykonawcy, którego oferta została wybrana jako najkorzystniejsza, zamawiający zwraca wadium niezwłocznie po zawarciu umowy w sprawie zamówienia publicznego oraz wniesieniu zabezpieczenia należytego wykonania umowy, jeżeli jego wniesienia żądano.</w:t>
      </w:r>
    </w:p>
    <w:p w:rsidR="00032B83" w:rsidRPr="002063F7" w:rsidRDefault="00032B83" w:rsidP="00032B83">
      <w:pPr>
        <w:spacing w:after="0"/>
        <w:ind w:left="431"/>
        <w:jc w:val="both"/>
        <w:rPr>
          <w:rFonts w:ascii="Arial" w:hAnsi="Arial" w:cs="Arial"/>
        </w:rPr>
      </w:pPr>
      <w:r w:rsidRPr="002063F7">
        <w:rPr>
          <w:rFonts w:ascii="Arial" w:hAnsi="Arial" w:cs="Arial"/>
        </w:rPr>
        <w:t>2. Zamawiający zwraca niezwłocznie wadium na wniosek wykonawcy, który wycofał ofertę przed upływem terminu składania ofert.</w:t>
      </w:r>
    </w:p>
    <w:p w:rsidR="00032B83" w:rsidRPr="002063F7" w:rsidRDefault="00032B83" w:rsidP="00032B83">
      <w:pPr>
        <w:spacing w:after="0"/>
        <w:ind w:left="431"/>
        <w:jc w:val="both"/>
        <w:rPr>
          <w:rFonts w:ascii="Arial" w:hAnsi="Arial" w:cs="Arial"/>
        </w:rPr>
      </w:pPr>
      <w:r w:rsidRPr="002063F7">
        <w:rPr>
          <w:rFonts w:ascii="Arial" w:hAnsi="Arial" w:cs="Arial"/>
        </w:rPr>
        <w:t>3.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032B83" w:rsidRPr="002063F7" w:rsidRDefault="00032B83" w:rsidP="00032B83">
      <w:pPr>
        <w:spacing w:after="0"/>
        <w:ind w:left="431"/>
        <w:jc w:val="both"/>
        <w:rPr>
          <w:rFonts w:ascii="Arial" w:hAnsi="Arial" w:cs="Arial"/>
        </w:rPr>
      </w:pPr>
      <w:r w:rsidRPr="002063F7">
        <w:rPr>
          <w:rFonts w:ascii="Arial" w:hAnsi="Arial" w:cs="Arial"/>
        </w:rPr>
        <w:t>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032B83" w:rsidRPr="002063F7" w:rsidRDefault="00032B83" w:rsidP="00032B83">
      <w:pPr>
        <w:spacing w:after="0"/>
        <w:ind w:left="431"/>
        <w:jc w:val="both"/>
        <w:rPr>
          <w:rFonts w:ascii="Arial" w:hAnsi="Arial" w:cs="Arial"/>
        </w:rPr>
      </w:pPr>
      <w:r w:rsidRPr="002063F7">
        <w:rPr>
          <w:rFonts w:ascii="Arial" w:hAnsi="Arial" w:cs="Arial"/>
        </w:rPr>
        <w:t>4a.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032B83" w:rsidRPr="002063F7" w:rsidRDefault="00032B83" w:rsidP="00032B83">
      <w:pPr>
        <w:spacing w:after="0"/>
        <w:ind w:left="408" w:firstLine="23"/>
        <w:jc w:val="both"/>
        <w:rPr>
          <w:rFonts w:ascii="Arial" w:hAnsi="Arial" w:cs="Arial"/>
        </w:rPr>
      </w:pPr>
      <w:r w:rsidRPr="002063F7">
        <w:rPr>
          <w:rFonts w:ascii="Arial" w:hAnsi="Arial" w:cs="Arial"/>
        </w:rPr>
        <w:t>5. Zamawiający zatrzymuje wadium wraz z odsetkami, jeżeli wykonawca, którego oferta została wybrana:</w:t>
      </w:r>
    </w:p>
    <w:p w:rsidR="00032B83" w:rsidRPr="002063F7" w:rsidRDefault="00032B83" w:rsidP="00032B83">
      <w:pPr>
        <w:tabs>
          <w:tab w:val="left" w:pos="408"/>
        </w:tabs>
        <w:spacing w:after="0"/>
        <w:ind w:left="408" w:hanging="408"/>
        <w:jc w:val="both"/>
        <w:rPr>
          <w:rFonts w:ascii="Arial" w:hAnsi="Arial" w:cs="Arial"/>
        </w:rPr>
      </w:pPr>
      <w:r>
        <w:rPr>
          <w:rFonts w:ascii="Arial" w:hAnsi="Arial" w:cs="Arial"/>
        </w:rPr>
        <w:lastRenderedPageBreak/>
        <w:tab/>
      </w:r>
      <w:r w:rsidRPr="002063F7">
        <w:rPr>
          <w:rFonts w:ascii="Arial" w:hAnsi="Arial" w:cs="Arial"/>
        </w:rPr>
        <w:t>1)</w:t>
      </w:r>
      <w:r w:rsidRPr="002063F7">
        <w:rPr>
          <w:rFonts w:ascii="Arial" w:hAnsi="Arial" w:cs="Arial"/>
        </w:rPr>
        <w:tab/>
        <w:t>odmówił podpisania umowy w sprawie zamówienia publicznego na warunkach określonych w ofercie;</w:t>
      </w:r>
    </w:p>
    <w:p w:rsidR="00032B83" w:rsidRDefault="00032B83" w:rsidP="00032B83">
      <w:pPr>
        <w:tabs>
          <w:tab w:val="left" w:pos="408"/>
        </w:tabs>
        <w:spacing w:after="0"/>
        <w:ind w:left="408" w:hanging="408"/>
        <w:jc w:val="both"/>
        <w:rPr>
          <w:rFonts w:ascii="Arial" w:hAnsi="Arial" w:cs="Arial"/>
        </w:rPr>
      </w:pPr>
      <w:r>
        <w:rPr>
          <w:rFonts w:ascii="Arial" w:hAnsi="Arial" w:cs="Arial"/>
        </w:rPr>
        <w:tab/>
      </w:r>
      <w:r w:rsidRPr="002063F7">
        <w:rPr>
          <w:rFonts w:ascii="Arial" w:hAnsi="Arial" w:cs="Arial"/>
        </w:rPr>
        <w:t>2)</w:t>
      </w:r>
      <w:r w:rsidRPr="002063F7">
        <w:rPr>
          <w:rFonts w:ascii="Arial" w:hAnsi="Arial" w:cs="Arial"/>
        </w:rPr>
        <w:tab/>
        <w:t>nie wniósł wymaganego zabezpieczenia należytego wykonania umowy;</w:t>
      </w:r>
    </w:p>
    <w:p w:rsidR="001328D2" w:rsidRPr="001328D2" w:rsidRDefault="00032B83" w:rsidP="00032B83">
      <w:pPr>
        <w:tabs>
          <w:tab w:val="num" w:pos="1134"/>
        </w:tabs>
        <w:suppressAutoHyphens/>
        <w:autoSpaceDE w:val="0"/>
        <w:autoSpaceDN w:val="0"/>
        <w:adjustRightInd w:val="0"/>
        <w:spacing w:after="0" w:line="240" w:lineRule="auto"/>
        <w:ind w:left="426"/>
        <w:rPr>
          <w:rFonts w:ascii="Arial" w:eastAsia="Times New Roman" w:hAnsi="Arial" w:cs="Arial"/>
          <w:lang w:eastAsia="pl-PL"/>
        </w:rPr>
      </w:pPr>
      <w:r>
        <w:rPr>
          <w:rFonts w:ascii="Arial" w:hAnsi="Arial" w:cs="Arial"/>
        </w:rPr>
        <w:t xml:space="preserve">3) </w:t>
      </w:r>
      <w:r w:rsidRPr="002063F7">
        <w:rPr>
          <w:rFonts w:ascii="Arial" w:hAnsi="Arial" w:cs="Arial"/>
        </w:rPr>
        <w:t>zawarcie umowy w sprawie zamówienia publicznego stało się niemożliwe z przyczyn leżących po stronie wykonawcy.</w:t>
      </w:r>
    </w:p>
    <w:p w:rsidR="001328D2" w:rsidRPr="001328D2" w:rsidRDefault="001328D2" w:rsidP="001328D2">
      <w:pPr>
        <w:tabs>
          <w:tab w:val="num" w:pos="1134"/>
        </w:tabs>
        <w:autoSpaceDE w:val="0"/>
        <w:autoSpaceDN w:val="0"/>
        <w:adjustRightInd w:val="0"/>
        <w:spacing w:after="0" w:line="240" w:lineRule="auto"/>
        <w:ind w:left="1134"/>
        <w:rPr>
          <w:rFonts w:ascii="Arial" w:eastAsia="Times New Roman" w:hAnsi="Arial" w:cs="Arial"/>
          <w:lang w:eastAsia="pl-PL"/>
        </w:rPr>
      </w:pPr>
    </w:p>
    <w:p w:rsidR="001328D2" w:rsidRPr="001328D2" w:rsidRDefault="001328D2" w:rsidP="001328D2">
      <w:pPr>
        <w:widowControl w:val="0"/>
        <w:numPr>
          <w:ilvl w:val="0"/>
          <w:numId w:val="2"/>
        </w:numPr>
        <w:tabs>
          <w:tab w:val="left" w:pos="426"/>
        </w:tabs>
        <w:suppressAutoHyphens/>
        <w:autoSpaceDE w:val="0"/>
        <w:autoSpaceDN w:val="0"/>
        <w:adjustRightInd w:val="0"/>
        <w:spacing w:after="0" w:line="240" w:lineRule="auto"/>
        <w:contextualSpacing/>
        <w:jc w:val="both"/>
        <w:rPr>
          <w:rFonts w:ascii="Arial" w:eastAsia="Times New Roman" w:hAnsi="Arial" w:cs="Arial"/>
          <w:b/>
          <w:bCs/>
          <w:color w:val="000000"/>
          <w:lang w:eastAsia="zh-CN"/>
        </w:rPr>
      </w:pPr>
      <w:r w:rsidRPr="001328D2">
        <w:rPr>
          <w:rFonts w:ascii="Arial" w:eastAsia="Times New Roman" w:hAnsi="Arial" w:cs="Arial"/>
          <w:b/>
          <w:bCs/>
          <w:color w:val="000000"/>
          <w:lang w:eastAsia="zh-CN"/>
        </w:rPr>
        <w:t>Termin związania ofertą</w:t>
      </w:r>
    </w:p>
    <w:p w:rsidR="001328D2" w:rsidRPr="001328D2" w:rsidRDefault="001328D2" w:rsidP="00EE177B">
      <w:pPr>
        <w:numPr>
          <w:ilvl w:val="0"/>
          <w:numId w:val="40"/>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bCs/>
          <w:lang w:eastAsia="zh-CN"/>
        </w:rPr>
        <w:t>Zgodnie z art. 85 ust. 1 pkt. 1) Pzp. wykonawca związany jest ofertą 30 dni od daty upływu terminu składnia ofert.</w:t>
      </w:r>
    </w:p>
    <w:p w:rsidR="001328D2" w:rsidRPr="001328D2" w:rsidRDefault="001328D2" w:rsidP="00EE177B">
      <w:pPr>
        <w:numPr>
          <w:ilvl w:val="0"/>
          <w:numId w:val="40"/>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28D2" w:rsidRPr="001328D2" w:rsidRDefault="001328D2" w:rsidP="00EE177B">
      <w:pPr>
        <w:numPr>
          <w:ilvl w:val="0"/>
          <w:numId w:val="40"/>
        </w:numPr>
        <w:suppressAutoHyphens/>
        <w:spacing w:after="0" w:line="240" w:lineRule="auto"/>
        <w:rPr>
          <w:rFonts w:ascii="Arial" w:eastAsia="Times New Roman" w:hAnsi="Arial" w:cs="Arial"/>
          <w:bCs/>
          <w:lang w:eastAsia="zh-CN"/>
        </w:rPr>
      </w:pPr>
      <w:r w:rsidRPr="001328D2">
        <w:rPr>
          <w:rFonts w:ascii="Arial" w:eastAsia="Times New Roman" w:hAnsi="Arial" w:cs="Arial"/>
          <w:color w:val="000000"/>
          <w:lang w:eastAsia="zh-CN"/>
        </w:rPr>
        <w:t xml:space="preserve">Bieg terminu związania ofertą rozpoczyna się wraz z upływem terminu składania ofert. </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Opis sposobu przygotowania oferty</w:t>
      </w:r>
    </w:p>
    <w:p w:rsidR="001328D2" w:rsidRPr="001328D2" w:rsidRDefault="001328D2" w:rsidP="001328D2">
      <w:pPr>
        <w:numPr>
          <w:ilvl w:val="1"/>
          <w:numId w:val="2"/>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Warunki formalne sporządzenia oferty: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zobowiązani są zapoznać się dokładnie z informacjami zawartymi w SIWZ  i przygotować ofertę zgodnie z wymaganiami określonymi w tym dokumencie.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Oferta musi być sporządzona w języku polskim, na maszynie do pisania, komputerze lub ręcznie długopisem, spięta lub zszyta w sposób uniemożliwiający jej rozpięcie (zdekompletowanie).</w:t>
      </w:r>
      <w:r w:rsidRPr="001328D2">
        <w:rPr>
          <w:rFonts w:ascii="Arial" w:eastAsia="Times New Roman" w:hAnsi="Arial" w:cs="Arial"/>
          <w:b/>
          <w:lang w:eastAsia="zh-CN"/>
        </w:rPr>
        <w:t xml:space="preserve"> </w:t>
      </w:r>
      <w:r w:rsidRPr="001328D2">
        <w:rPr>
          <w:rFonts w:ascii="Arial" w:eastAsia="Times New Roman" w:hAnsi="Arial" w:cs="Arial"/>
          <w:color w:val="000000"/>
          <w:lang w:eastAsia="zh-CN"/>
        </w:rPr>
        <w:t>Każdy dokument składający się na ofertę musi być czytelny.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 xml:space="preserve">Jeżeli któryś z wymaganych dokumentów składanych przez wykonawcę jest sporządzony w języku obcym dokument taki należy złożyć wraz z tłumaczeniem na język polski, poświadczonym przez Wykonawcę. </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w:t>
      </w:r>
      <w:r w:rsidRPr="001328D2">
        <w:rPr>
          <w:rFonts w:ascii="Arial" w:eastAsia="Times New Roman" w:hAnsi="Arial" w:cs="Arial"/>
          <w:color w:val="000000"/>
          <w:lang w:eastAsia="zh-CN"/>
        </w:rPr>
        <w:t xml:space="preserve"> W razie wątpliwości uznaje się, iż wersja polskojęzyczna jest wiążąca.</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Oferta (formularz oferty, oświadczenia, wykazy o których mowa w SIWZ) </w:t>
      </w:r>
      <w:r w:rsidRPr="001328D2">
        <w:rPr>
          <w:rFonts w:ascii="Arial" w:eastAsia="Times New Roman" w:hAnsi="Arial" w:cs="Arial"/>
          <w:lang w:eastAsia="zh-CN"/>
        </w:rPr>
        <w:t>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w:t>
      </w:r>
      <w:r w:rsidRPr="001328D2">
        <w:rPr>
          <w:rFonts w:ascii="Arial" w:eastAsia="Times New Roman" w:hAnsi="Arial" w:cs="Arial"/>
          <w:color w:val="000000"/>
          <w:lang w:eastAsia="zh-CN"/>
        </w:rPr>
        <w:t xml:space="preserve">. </w:t>
      </w:r>
      <w:r w:rsidRPr="001328D2">
        <w:rPr>
          <w:rFonts w:ascii="Arial" w:eastAsia="Times New Roman" w:hAnsi="Arial" w:cs="Arial"/>
          <w:lang w:eastAsia="zh-CN"/>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1328D2" w:rsidRPr="001328D2" w:rsidRDefault="001328D2" w:rsidP="001328D2">
      <w:pPr>
        <w:numPr>
          <w:ilvl w:val="0"/>
          <w:numId w:val="9"/>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Zaleca się, aby oferta była złożona na kolejno ponumerowanych stronach, a numeracja stron powinna rozpoczynać się od numeru 1 umieszczonego na pierwszej stronie oferty, przy czym wykonawca może nie numerować czystych stron.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 ujawnia się informacji stanowiących tajemnicę przedsiębiorstwa w rozumieniu przepisów o zwalczaniu nieuczciwej konkurencji, jeżeli wykonawca, nie później niż                w terminie składania ofert, zastrzegł, że nie mogą one być udostępniane.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 przypadku, gdy informacje zawarte w ofercie stanowią tajemnicę przedsiębiorstwa            w rozumieniu przepisów ustawy o zwalczaniu nieuczciwej konkurencji co, do których Wykonawca zastrzega, że nie mogą być udostępniane innym uczestnikom </w:t>
      </w:r>
      <w:r w:rsidRPr="001328D2">
        <w:rPr>
          <w:rFonts w:ascii="Arial" w:eastAsia="Times New Roman" w:hAnsi="Arial" w:cs="Arial"/>
          <w:lang w:eastAsia="zh-CN"/>
        </w:rPr>
        <w:lastRenderedPageBreak/>
        <w:t>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Każdy Wykonawca składa tylko jedną ofertę, w jednym egzemplarzu.</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Postępowanie prowadzi się w języku polskim.</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Wszystkie załączniki do niniejszej Specyfikacji stanowią jej integralną część.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Data i godzina dostarczenia oferty do Zamawiającego będą odnotowane na kopercie zewnętrznej jako oficjalny termin złożenia oferty.</w:t>
      </w:r>
    </w:p>
    <w:p w:rsidR="001328D2" w:rsidRPr="001328D2" w:rsidRDefault="001328D2" w:rsidP="001328D2">
      <w:pPr>
        <w:numPr>
          <w:ilvl w:val="0"/>
          <w:numId w:val="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Oferta powinna być umieszczona w dwóch zamkniętych kopertach gwarantujących zachowanie poufności jej treści i zabezpieczających jej nienaruszalność do terminu otwarcia ofert oraz oznakowana w sposób następujący:</w:t>
      </w:r>
    </w:p>
    <w:p w:rsidR="001328D2" w:rsidRPr="001328D2" w:rsidRDefault="001328D2" w:rsidP="001328D2">
      <w:pPr>
        <w:suppressAutoHyphens/>
        <w:spacing w:after="0" w:line="240" w:lineRule="auto"/>
        <w:ind w:firstLine="708"/>
        <w:rPr>
          <w:rFonts w:ascii="Arial" w:eastAsia="Times New Roman" w:hAnsi="Arial" w:cs="Arial"/>
          <w:b/>
          <w:lang w:eastAsia="zh-CN"/>
        </w:rPr>
      </w:pPr>
      <w:r w:rsidRPr="001328D2">
        <w:rPr>
          <w:rFonts w:ascii="Arial" w:eastAsia="Times New Roman" w:hAnsi="Arial" w:cs="Arial"/>
          <w:lang w:eastAsia="zh-CN"/>
        </w:rPr>
        <w:t>a) koperta zewnętrzna - nie oznakowana nazwą firmy Wykonawcy opisana jn.:</w:t>
      </w:r>
    </w:p>
    <w:p w:rsidR="001328D2" w:rsidRPr="001328D2" w:rsidRDefault="001328D2" w:rsidP="001328D2">
      <w:pPr>
        <w:suppressAutoHyphens/>
        <w:spacing w:after="0" w:line="240" w:lineRule="auto"/>
        <w:jc w:val="both"/>
        <w:rPr>
          <w:rFonts w:ascii="Arial" w:eastAsia="Times New Roman" w:hAnsi="Arial" w:cs="Arial"/>
          <w:lang w:eastAsia="zh-CN"/>
        </w:rPr>
      </w:pPr>
    </w:p>
    <w:tbl>
      <w:tblPr>
        <w:tblW w:w="9150" w:type="dxa"/>
        <w:tblInd w:w="751" w:type="dxa"/>
        <w:tblLayout w:type="fixed"/>
        <w:tblLook w:val="04A0" w:firstRow="1" w:lastRow="0" w:firstColumn="1" w:lastColumn="0" w:noHBand="0" w:noVBand="1"/>
      </w:tblPr>
      <w:tblGrid>
        <w:gridCol w:w="9150"/>
      </w:tblGrid>
      <w:tr w:rsidR="001328D2" w:rsidRPr="001328D2" w:rsidTr="00FF6F93">
        <w:trPr>
          <w:trHeight w:val="998"/>
        </w:trPr>
        <w:tc>
          <w:tcPr>
            <w:tcW w:w="9150" w:type="dxa"/>
            <w:tcBorders>
              <w:top w:val="double" w:sz="18" w:space="0" w:color="000000"/>
              <w:left w:val="double" w:sz="18" w:space="0" w:color="000000"/>
              <w:bottom w:val="double" w:sz="18" w:space="0" w:color="000000"/>
              <w:right w:val="double" w:sz="18" w:space="0" w:color="000000"/>
            </w:tcBorders>
            <w:vAlign w:val="center"/>
          </w:tcPr>
          <w:p w:rsidR="00C46F7F" w:rsidRDefault="001328D2" w:rsidP="00C46F7F">
            <w:pPr>
              <w:widowControl w:val="0"/>
              <w:suppressAutoHyphens/>
              <w:autoSpaceDE w:val="0"/>
              <w:spacing w:after="0"/>
              <w:ind w:left="720"/>
              <w:contextualSpacing/>
              <w:jc w:val="center"/>
              <w:rPr>
                <w:rFonts w:ascii="Arial" w:eastAsia="Times New Roman" w:hAnsi="Arial" w:cs="Arial"/>
                <w:b/>
                <w:color w:val="000000"/>
                <w:shd w:val="clear" w:color="auto" w:fill="FFFFFF"/>
                <w:lang w:eastAsia="zh-CN"/>
              </w:rPr>
            </w:pPr>
            <w:r w:rsidRPr="001328D2">
              <w:rPr>
                <w:rFonts w:ascii="Arial" w:eastAsia="Times New Roman" w:hAnsi="Arial" w:cs="Arial"/>
                <w:b/>
                <w:color w:val="000000"/>
                <w:lang w:eastAsia="zh-CN"/>
              </w:rPr>
              <w:t xml:space="preserve">Powiatowy Zarząd Dróg w Iławie, ul. </w:t>
            </w:r>
            <w:r w:rsidRPr="001328D2">
              <w:rPr>
                <w:rFonts w:ascii="Arial" w:eastAsia="Times New Roman" w:hAnsi="Arial" w:cs="Arial"/>
                <w:b/>
                <w:color w:val="000000"/>
                <w:shd w:val="clear" w:color="auto" w:fill="FFFFFF"/>
                <w:lang w:eastAsia="zh-CN"/>
              </w:rPr>
              <w:t>Tadeusza Kościuszki 33A</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14 – 200</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Iława</w:t>
            </w:r>
            <w:r w:rsidRPr="001328D2">
              <w:rPr>
                <w:rFonts w:ascii="Arial" w:eastAsia="Times New Roman" w:hAnsi="Arial" w:cs="Arial"/>
                <w:b/>
                <w:color w:val="000000"/>
                <w:lang w:eastAsia="zh-CN"/>
              </w:rPr>
              <w:t xml:space="preserve">,                        Oferta w postępowaniu </w:t>
            </w:r>
            <w:r w:rsidR="001D3C4C" w:rsidRPr="001D3C4C">
              <w:rPr>
                <w:rFonts w:ascii="Arial" w:eastAsia="Times New Roman" w:hAnsi="Arial" w:cs="Arial"/>
                <w:b/>
                <w:lang w:eastAsia="zh-CN"/>
              </w:rPr>
              <w:t>DT4B.260.</w:t>
            </w:r>
            <w:r w:rsidR="002739E0">
              <w:rPr>
                <w:rFonts w:ascii="Arial" w:eastAsia="Times New Roman" w:hAnsi="Arial" w:cs="Arial"/>
                <w:b/>
                <w:lang w:eastAsia="zh-CN"/>
              </w:rPr>
              <w:t>8</w:t>
            </w:r>
            <w:r w:rsidR="001D3C4C" w:rsidRPr="001D3C4C">
              <w:rPr>
                <w:rFonts w:ascii="Arial" w:eastAsia="Times New Roman" w:hAnsi="Arial" w:cs="Arial"/>
                <w:b/>
                <w:lang w:eastAsia="zh-CN"/>
              </w:rPr>
              <w:t>.2018</w:t>
            </w:r>
            <w:r w:rsidRPr="001328D2">
              <w:rPr>
                <w:rFonts w:ascii="Arial" w:eastAsia="Times New Roman" w:hAnsi="Arial" w:cs="Arial"/>
                <w:b/>
                <w:lang w:eastAsia="zh-CN"/>
              </w:rPr>
              <w:t xml:space="preserve"> </w:t>
            </w:r>
            <w:r w:rsidRPr="001328D2">
              <w:rPr>
                <w:rFonts w:ascii="Arial" w:eastAsia="Times New Roman" w:hAnsi="Arial" w:cs="Arial"/>
                <w:b/>
                <w:color w:val="000000"/>
                <w:lang w:eastAsia="zh-CN"/>
              </w:rPr>
              <w:t>na zadanie</w:t>
            </w:r>
            <w:r w:rsidRPr="001328D2">
              <w:rPr>
                <w:rFonts w:ascii="Arial" w:eastAsia="Times New Roman" w:hAnsi="Arial" w:cs="Arial"/>
                <w:b/>
                <w:color w:val="000000"/>
                <w:shd w:val="clear" w:color="auto" w:fill="FFFFFF"/>
                <w:lang w:eastAsia="zh-CN"/>
              </w:rPr>
              <w:t xml:space="preserve"> pn.:</w:t>
            </w:r>
            <w:r w:rsidR="00C46F7F">
              <w:rPr>
                <w:rFonts w:ascii="Arial" w:eastAsia="Times New Roman" w:hAnsi="Arial" w:cs="Arial"/>
                <w:b/>
                <w:color w:val="000000"/>
                <w:shd w:val="clear" w:color="auto" w:fill="FFFFFF"/>
                <w:lang w:eastAsia="zh-CN"/>
              </w:rPr>
              <w:t xml:space="preserve"> </w:t>
            </w:r>
          </w:p>
          <w:p w:rsidR="001328D2" w:rsidRPr="00C46F7F" w:rsidRDefault="001328D2" w:rsidP="00C46F7F">
            <w:pPr>
              <w:widowControl w:val="0"/>
              <w:suppressAutoHyphens/>
              <w:autoSpaceDE w:val="0"/>
              <w:spacing w:after="0"/>
              <w:ind w:left="720"/>
              <w:contextualSpacing/>
              <w:jc w:val="center"/>
              <w:rPr>
                <w:rFonts w:ascii="Arial" w:eastAsia="Arial" w:hAnsi="Arial" w:cs="Arial"/>
                <w:b/>
                <w:bCs/>
                <w:color w:val="000000"/>
                <w:sz w:val="16"/>
                <w:szCs w:val="16"/>
                <w:lang w:eastAsia="zh-CN"/>
              </w:rPr>
            </w:pPr>
          </w:p>
          <w:p w:rsidR="001328D2" w:rsidRPr="00C46F7F" w:rsidRDefault="002739E0" w:rsidP="00C46F7F">
            <w:pPr>
              <w:widowControl w:val="0"/>
              <w:suppressAutoHyphens/>
              <w:autoSpaceDE w:val="0"/>
              <w:spacing w:after="0"/>
              <w:ind w:left="720"/>
              <w:contextualSpacing/>
              <w:jc w:val="center"/>
              <w:rPr>
                <w:rFonts w:ascii="Arial" w:eastAsia="Times New Roman" w:hAnsi="Arial" w:cs="Arial"/>
                <w:b/>
                <w:bCs/>
                <w:color w:val="000000"/>
                <w:sz w:val="36"/>
                <w:szCs w:val="36"/>
                <w:lang w:eastAsia="zh-CN"/>
              </w:rPr>
            </w:pPr>
            <w:r w:rsidRPr="002739E0">
              <w:rPr>
                <w:rFonts w:ascii="Arial" w:eastAsia="Times New Roman" w:hAnsi="Arial" w:cs="Arial"/>
                <w:b/>
                <w:bCs/>
                <w:color w:val="000000"/>
                <w:sz w:val="36"/>
                <w:szCs w:val="36"/>
                <w:lang w:eastAsia="zh-CN"/>
              </w:rPr>
              <w:t>Wykonanie cienkich dywaników z mieszanki mineralno-emulsyjnej układanej na zimno</w:t>
            </w:r>
          </w:p>
          <w:p w:rsidR="00C46F7F" w:rsidRPr="00C46F7F" w:rsidRDefault="00C46F7F" w:rsidP="00C46F7F">
            <w:pPr>
              <w:widowControl w:val="0"/>
              <w:suppressAutoHyphens/>
              <w:autoSpaceDE w:val="0"/>
              <w:spacing w:after="0"/>
              <w:ind w:left="720"/>
              <w:contextualSpacing/>
              <w:jc w:val="center"/>
              <w:rPr>
                <w:rFonts w:ascii="Arial" w:eastAsia="Times New Roman" w:hAnsi="Arial" w:cs="Arial"/>
                <w:b/>
                <w:color w:val="000000"/>
                <w:sz w:val="16"/>
                <w:szCs w:val="16"/>
                <w:shd w:val="clear" w:color="auto" w:fill="FFFFFF"/>
                <w:lang w:eastAsia="zh-CN"/>
              </w:rPr>
            </w:pPr>
          </w:p>
          <w:p w:rsidR="001328D2" w:rsidRPr="001328D2" w:rsidRDefault="001328D2" w:rsidP="002739E0">
            <w:pPr>
              <w:widowControl w:val="0"/>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b/>
                <w:lang w:eastAsia="zh-CN"/>
              </w:rPr>
              <w:t xml:space="preserve">nie otwierać przed terminem otwarcia ofert tj. </w:t>
            </w:r>
            <w:r w:rsidR="002739E0">
              <w:rPr>
                <w:rFonts w:ascii="Arial" w:eastAsia="Times New Roman" w:hAnsi="Arial" w:cs="Arial"/>
                <w:b/>
                <w:lang w:eastAsia="zh-CN"/>
              </w:rPr>
              <w:t>2</w:t>
            </w:r>
            <w:r w:rsidR="001D3C4C">
              <w:rPr>
                <w:rFonts w:ascii="Arial" w:eastAsia="Times New Roman" w:hAnsi="Arial" w:cs="Arial"/>
                <w:b/>
                <w:lang w:eastAsia="zh-CN"/>
              </w:rPr>
              <w:t>3.03.2018</w:t>
            </w:r>
            <w:r w:rsidRPr="001328D2">
              <w:rPr>
                <w:rFonts w:ascii="Arial" w:eastAsia="Times New Roman" w:hAnsi="Arial" w:cs="Arial"/>
                <w:b/>
                <w:lang w:eastAsia="zh-CN"/>
              </w:rPr>
              <w:t xml:space="preserve"> r. godz. 0</w:t>
            </w:r>
            <w:r w:rsidR="00DF4B0A">
              <w:rPr>
                <w:rFonts w:ascii="Arial" w:eastAsia="Times New Roman" w:hAnsi="Arial" w:cs="Arial"/>
                <w:b/>
                <w:lang w:eastAsia="zh-CN"/>
              </w:rPr>
              <w:t>9</w:t>
            </w:r>
            <w:r w:rsidRPr="001328D2">
              <w:rPr>
                <w:rFonts w:ascii="Arial" w:eastAsia="Times New Roman" w:hAnsi="Arial" w:cs="Arial"/>
                <w:b/>
                <w:lang w:eastAsia="zh-CN"/>
              </w:rPr>
              <w:t>:10.</w:t>
            </w:r>
          </w:p>
        </w:tc>
      </w:tr>
    </w:tbl>
    <w:p w:rsidR="001328D2" w:rsidRPr="001328D2" w:rsidRDefault="001328D2" w:rsidP="001328D2">
      <w:pPr>
        <w:suppressAutoHyphens/>
        <w:spacing w:after="0" w:line="240" w:lineRule="auto"/>
        <w:ind w:left="709"/>
        <w:jc w:val="both"/>
        <w:rPr>
          <w:rFonts w:ascii="Arial" w:eastAsia="Times New Roman" w:hAnsi="Arial" w:cs="Arial"/>
          <w:b/>
          <w:lang w:eastAsia="zh-CN"/>
        </w:rPr>
      </w:pPr>
    </w:p>
    <w:p w:rsidR="001328D2" w:rsidRPr="001328D2" w:rsidRDefault="001328D2" w:rsidP="001328D2">
      <w:pPr>
        <w:suppressAutoHyphens/>
        <w:spacing w:after="0" w:line="240" w:lineRule="auto"/>
        <w:ind w:left="708"/>
        <w:rPr>
          <w:rFonts w:ascii="Arial" w:eastAsia="Times New Roman" w:hAnsi="Arial" w:cs="Arial"/>
          <w:lang w:eastAsia="zh-CN"/>
        </w:rPr>
      </w:pPr>
      <w:r w:rsidRPr="001328D2">
        <w:rPr>
          <w:rFonts w:ascii="Arial" w:eastAsia="Times New Roman" w:hAnsi="Arial" w:cs="Arial"/>
          <w:lang w:eastAsia="zh-CN"/>
        </w:rPr>
        <w:t xml:space="preserve">b) koperta wewnętrzna - Zaadresowana i oznakowana jak zewnętrzna, a ponadto powinna być opatrzona nazwą i adresem wykonawcy.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ponosi odpowiedzialności za skutki spowodowane niezachowaniem powyższych warunków.</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Wykonawca ma obowiązek wskazania w ofercie tej części zamówienia, której wykonanie zamierza powierzyć podwykonawcom.</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razie wątpliwości za prawo właściwe dla postępowania i związanych z nim dokumentów uważa się prawo polskie z uwzględnieniem Ustawy Prawo zamówień publicznych i Kodeksu Cywilnego.</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 Zmiana, wycofanie i zwrot oferty</w:t>
      </w:r>
    </w:p>
    <w:p w:rsidR="001328D2" w:rsidRPr="001328D2" w:rsidRDefault="001328D2" w:rsidP="001328D2">
      <w:pPr>
        <w:numPr>
          <w:ilvl w:val="0"/>
          <w:numId w:val="10"/>
        </w:numPr>
        <w:tabs>
          <w:tab w:val="num" w:pos="426"/>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Wykonawca może wprowadzić zmiany oraz wycofać złożoną przez siebie ofertę przed terminem składania ofert, pod warunkiem, że Zamawiający otrzyma pisemne zawiadomienie o wprowadzeniu zmian przed terminem składania ofert:</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color w:val="000000"/>
          <w:lang w:eastAsia="zh-CN"/>
        </w:rPr>
        <w:t xml:space="preserve"> przypadku wycofania oferty, wykonawca składa pisemne oświadczenie, że ofertę swą wycofuje, w zamkniętej kopercie zaadresowanej jak w punkcie X ust. 1 pkt. 15) lit. a)</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z dopiskiem </w:t>
      </w:r>
      <w:r w:rsidRPr="001328D2">
        <w:rPr>
          <w:rFonts w:ascii="Arial" w:eastAsia="Times New Roman" w:hAnsi="Arial" w:cs="Arial"/>
          <w:i/>
          <w:color w:val="000000"/>
          <w:lang w:eastAsia="zh-CN"/>
        </w:rPr>
        <w:t xml:space="preserve">„wycofanie”. </w:t>
      </w:r>
      <w:r w:rsidRPr="001328D2">
        <w:rPr>
          <w:rFonts w:ascii="Arial" w:eastAsia="Times New Roman" w:hAnsi="Arial" w:cs="Arial"/>
          <w:color w:val="000000"/>
          <w:lang w:eastAsia="zh-CN"/>
        </w:rPr>
        <w:t>Koperty oznaczone „WYCOFANIE” będą otwierane w pierwszej kolejności po stwierdzeniu poprawności postępowania Wykonawcy oraz zgodności ze złożonymi ofertami.</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sidRPr="001328D2">
        <w:rPr>
          <w:rFonts w:ascii="Arial" w:eastAsia="Times New Roman" w:hAnsi="Arial" w:cs="Arial"/>
          <w:lang w:eastAsia="zh-CN"/>
        </w:rPr>
        <w:t xml:space="preserve">Powyższe oświadczenie i ew. dokumenty należy zamieścić w zamkniętej kopercie wewnętrznej i zewnętrznej, oznaczonych </w:t>
      </w:r>
      <w:r w:rsidRPr="001328D2">
        <w:rPr>
          <w:rFonts w:ascii="Arial" w:eastAsia="Times New Roman" w:hAnsi="Arial" w:cs="Arial"/>
          <w:lang w:eastAsia="zh-CN"/>
        </w:rPr>
        <w:lastRenderedPageBreak/>
        <w:t xml:space="preserve">jak </w:t>
      </w:r>
      <w:r w:rsidRPr="001328D2">
        <w:rPr>
          <w:rFonts w:ascii="Arial" w:eastAsia="Times New Roman" w:hAnsi="Arial" w:cs="Arial"/>
          <w:color w:val="000000"/>
          <w:lang w:eastAsia="zh-CN"/>
        </w:rPr>
        <w:t xml:space="preserve">punkcie X ust. 1 pkt. 15) lit. </w:t>
      </w:r>
      <w:r w:rsidRPr="001328D2">
        <w:rPr>
          <w:rFonts w:ascii="Arial" w:eastAsia="Times New Roman" w:hAnsi="Arial" w:cs="Arial"/>
          <w:lang w:eastAsia="zh-CN"/>
        </w:rPr>
        <w:t xml:space="preserve">a) i b), przy czym koperta zewnętrzna powinna mieć dopisek </w:t>
      </w:r>
      <w:r w:rsidRPr="001328D2">
        <w:rPr>
          <w:rFonts w:ascii="Arial" w:eastAsia="Times New Roman" w:hAnsi="Arial" w:cs="Arial"/>
          <w:i/>
          <w:lang w:eastAsia="zh-CN"/>
        </w:rPr>
        <w:t>„zmiana”</w:t>
      </w:r>
      <w:r w:rsidRPr="001328D2">
        <w:rPr>
          <w:rFonts w:ascii="Arial" w:eastAsia="Times New Roman" w:hAnsi="Arial" w:cs="Arial"/>
          <w:lang w:eastAsia="zh-CN"/>
        </w:rPr>
        <w:t>. Koperty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wprowadzić zmian do oferty oraz wycofać jej po upływie terminu składania ofert.</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Zamawiający niezwłocznie zwraca Wykonawcom ofertę, która została złożona                     po upływie terminu do składania ofert.</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Oferty wspólne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 xml:space="preserve">Wykonawcy składający ofertę wspólną muszą ustanowić pełnomocnika do reprezentowania ich w postępowaniu i zawarcia umowy w sprawie zamówienia publicznego, zgodnie z art. 23 ust.2 ustawy Pzp.. Zamawiający będzie prowadzić korespondencję i rozliczenia finansowe wyłącznie z pełnomocnikiem. </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lang w:eastAsia="zh-CN"/>
        </w:rPr>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Wypełniając formularz ofertowy jak również inne dokumenty powołujące się na „Wykonawcę” w miejscu np. „pieczęć adresowa Wykonawcy” należy wpisać dane Wykonawców wspólnie ubiegających się o zamówienie.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Pełnomocnictwo, o którym mowa w pkt. 2) musi znajdować się w ofercie wspólnej wykonawców.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Pełnomocnik pozostaje w kontakcie z zamawiającym w toku postępowania; zwraca się do zamawiającego z wszelkimi sprawami i do niego zamawiający kieruje informacje, korespondencję, itp.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Oferta wspólna, składana przez dwóch lub więcej wykonawców, powinna spełniać następujące wymagania:</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o spełnieniu warunków udziału w postępowaniu, zgodnie z art.22 ust.1, o którym mowa w punkcie VI ust.1 pkt.2) SIWZ Wykonawcy wspólnie ubiegający się o zamówienie mogą złożyć jako:</w:t>
      </w:r>
    </w:p>
    <w:p w:rsidR="001328D2" w:rsidRPr="001328D2" w:rsidRDefault="001328D2" w:rsidP="00EE177B">
      <w:pPr>
        <w:numPr>
          <w:ilvl w:val="0"/>
          <w:numId w:val="43"/>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podpisane przez lidera (pełnomocnika), lub</w:t>
      </w:r>
    </w:p>
    <w:p w:rsidR="001328D2" w:rsidRPr="001328D2" w:rsidRDefault="001328D2" w:rsidP="00EE177B">
      <w:pPr>
        <w:numPr>
          <w:ilvl w:val="0"/>
          <w:numId w:val="43"/>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(jeden druk) podpisane przez wszystkich wykonawców wspólnie ubiegających się o udzielenie zamówienia.</w:t>
      </w:r>
    </w:p>
    <w:p w:rsidR="001328D2" w:rsidRPr="001328D2" w:rsidRDefault="001328D2" w:rsidP="001328D2">
      <w:pPr>
        <w:numPr>
          <w:ilvl w:val="0"/>
          <w:numId w:val="13"/>
        </w:numPr>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w zakresie art. 24 ust. 1 ustawy Pzp., o którym mowa w punkcie VI    ust.1 pkt.2) SIWZ musi być złożone odrębnie przez każdego z Wykonawców wspólnie ubiegających się o udzielenie zamówienia oraz oświadczenie podpisane i złożone przez lidera (pełnomocnika) w imieniu wszystkich wykonawców.</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oferta wspólna powinna być sporządzona zgodnie z SIWZ i zawierać wszystkie wymagane w punkcie VI SIWZ oświadczenia i dokumenty ,</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dotyczące własnej firmy składa każdy z wykonawców składających ofertę wspólną w imieniu swojej firmy;</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dokumenty wspólne np.: oferta cenowa, składa pełnomocnik wykonawców w imieniu wszystkich wykonawców składających ofertę wspólną,</w:t>
      </w:r>
    </w:p>
    <w:p w:rsidR="001328D2" w:rsidRPr="001328D2" w:rsidRDefault="001328D2" w:rsidP="001328D2">
      <w:pPr>
        <w:numPr>
          <w:ilvl w:val="0"/>
          <w:numId w:val="12"/>
        </w:numPr>
        <w:tabs>
          <w:tab w:val="left" w:pos="2378"/>
        </w:tabs>
        <w:suppressAutoHyphens/>
        <w:spacing w:after="0" w:line="240" w:lineRule="auto"/>
        <w:ind w:left="426"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Przed podpisaniem umowy (w przypadku wygrania przetargu) wykonawcy składający ofertę wspólną będą mieli obowiązek przedstawić zamawiającemu umowę konsorcjum (list intencyjny), zawierającą, co najmniej:</w:t>
      </w:r>
    </w:p>
    <w:p w:rsidR="001328D2" w:rsidRPr="001328D2" w:rsidRDefault="001328D2" w:rsidP="00EE177B">
      <w:pPr>
        <w:numPr>
          <w:ilvl w:val="0"/>
          <w:numId w:val="44"/>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zobowiązanie do realizacji wspólnego przedsięwzięcia gospodarczego obejmującego swoim zakresem realizację przedmiotu zamówienia,</w:t>
      </w:r>
    </w:p>
    <w:p w:rsidR="001328D2" w:rsidRPr="001328D2" w:rsidRDefault="001328D2" w:rsidP="00EE177B">
      <w:pPr>
        <w:numPr>
          <w:ilvl w:val="0"/>
          <w:numId w:val="44"/>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zakresu działania poszczególnych stron umowy,</w:t>
      </w:r>
    </w:p>
    <w:p w:rsidR="001328D2" w:rsidRPr="001328D2" w:rsidRDefault="001328D2" w:rsidP="00EE177B">
      <w:pPr>
        <w:numPr>
          <w:ilvl w:val="0"/>
          <w:numId w:val="44"/>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czas obowiązywania umowy, który nie może być krótszy, niż okres obejmujący  realizację zamówienia.</w:t>
      </w:r>
    </w:p>
    <w:p w:rsidR="001328D2" w:rsidRPr="001328D2" w:rsidRDefault="001328D2" w:rsidP="001328D2">
      <w:pPr>
        <w:numPr>
          <w:ilvl w:val="0"/>
          <w:numId w:val="12"/>
        </w:numPr>
        <w:tabs>
          <w:tab w:val="left" w:pos="3818"/>
        </w:tabs>
        <w:suppressAutoHyphens/>
        <w:spacing w:after="0" w:line="240" w:lineRule="auto"/>
        <w:ind w:left="426" w:hanging="426"/>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lastRenderedPageBreak/>
        <w:t>Wykonawcy, którzy ubiegają się wspólnie o udzielenie zamówienia, zobowiązani są:</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a) do ustanowienia Pełnomocnika do reprezentowania ich w postępowaniu o udzielenie zamówienia albo do reprezentowania w postępowaniu i zawarcia umowy w sprawie zamówienia publicznego;</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b)  spełniać warunki wymienione w punkcie V niniejszej SIWZ;</w:t>
      </w:r>
    </w:p>
    <w:p w:rsidR="001328D2" w:rsidRPr="001328D2" w:rsidRDefault="001328D2" w:rsidP="00EE177B">
      <w:pPr>
        <w:numPr>
          <w:ilvl w:val="0"/>
          <w:numId w:val="49"/>
        </w:numPr>
        <w:suppressAutoHyphens/>
        <w:spacing w:after="0" w:line="240" w:lineRule="auto"/>
        <w:ind w:left="709" w:hanging="283"/>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do solidarnej odpowiedzialności za wykonanie przedmiotu zamówienia;</w:t>
      </w:r>
    </w:p>
    <w:p w:rsidR="001328D2" w:rsidRPr="001328D2" w:rsidRDefault="001328D2" w:rsidP="001328D2">
      <w:pPr>
        <w:suppressAutoHyphens/>
        <w:spacing w:after="0" w:line="240" w:lineRule="auto"/>
        <w:ind w:left="340"/>
        <w:rPr>
          <w:rFonts w:ascii="Arial" w:eastAsia="Times New Roman" w:hAnsi="Arial" w:cs="Arial"/>
          <w:b/>
          <w:color w:val="000000"/>
          <w:u w:val="single"/>
          <w:lang w:eastAsia="zh-CN"/>
        </w:rPr>
      </w:pPr>
      <w:r w:rsidRPr="001328D2">
        <w:rPr>
          <w:rFonts w:ascii="Arial" w:eastAsia="Times New Roman" w:hAnsi="Arial" w:cs="Arial"/>
          <w:lang w:eastAsia="zh-CN"/>
        </w:rPr>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Miejsce i termin składania i otwarcia ofert</w:t>
      </w:r>
    </w:p>
    <w:p w:rsidR="001328D2" w:rsidRPr="001328D2" w:rsidRDefault="001328D2" w:rsidP="001328D2">
      <w:pPr>
        <w:numPr>
          <w:ilvl w:val="0"/>
          <w:numId w:val="14"/>
        </w:numPr>
        <w:suppressAutoHyphens/>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lang w:eastAsia="zh-CN"/>
        </w:rPr>
        <w:t xml:space="preserve">Oferty należy składać w </w:t>
      </w:r>
      <w:bookmarkStart w:id="1" w:name="zs9959"/>
      <w:r w:rsidRPr="001328D2">
        <w:rPr>
          <w:rFonts w:ascii="Arial" w:eastAsia="Times New Roman" w:hAnsi="Arial" w:cs="Arial"/>
          <w:lang w:eastAsia="zh-CN"/>
        </w:rPr>
        <w:t>siedzibie Zamawiającego:</w:t>
      </w:r>
      <w:r w:rsidRPr="001328D2">
        <w:rPr>
          <w:rFonts w:ascii="Arial" w:eastAsia="Times New Roman" w:hAnsi="Arial" w:cs="Arial"/>
          <w:color w:val="000000"/>
          <w:shd w:val="clear" w:color="auto" w:fill="FFFFFF"/>
          <w:lang w:eastAsia="zh-CN"/>
        </w:rPr>
        <w:br/>
        <w:t>Powiatowy Zarząd Dróg w Iławie</w:t>
      </w:r>
      <w:r w:rsidRPr="001328D2">
        <w:rPr>
          <w:rFonts w:ascii="Arial" w:eastAsia="Times New Roman" w:hAnsi="Arial" w:cs="Arial"/>
          <w:color w:val="000000"/>
          <w:lang w:eastAsia="zh-CN"/>
        </w:rPr>
        <w:t xml:space="preserve">, 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r w:rsidRPr="001328D2">
        <w:rPr>
          <w:rFonts w:ascii="Arial" w:eastAsia="Times New Roman" w:hAnsi="Arial" w:cs="Arial"/>
          <w:color w:val="000000"/>
          <w:lang w:eastAsia="zh-CN"/>
        </w:rPr>
        <w:t>,</w:t>
      </w:r>
      <w:bookmarkEnd w:id="1"/>
      <w:r w:rsidRPr="001328D2">
        <w:rPr>
          <w:rFonts w:ascii="Arial" w:eastAsia="Times New Roman" w:hAnsi="Arial" w:cs="Arial"/>
          <w:color w:val="000000"/>
          <w:lang w:eastAsia="zh-CN"/>
        </w:rPr>
        <w:t xml:space="preserve"> p</w:t>
      </w:r>
      <w:r w:rsidRPr="001328D2">
        <w:rPr>
          <w:rFonts w:ascii="Arial" w:eastAsia="Times New Roman" w:hAnsi="Arial" w:cs="Arial"/>
          <w:lang w:eastAsia="zh-CN"/>
        </w:rPr>
        <w:t xml:space="preserve">ok. </w:t>
      </w:r>
      <w:r w:rsidRPr="001328D2">
        <w:rPr>
          <w:rFonts w:ascii="Arial" w:eastAsia="Times New Roman" w:hAnsi="Arial" w:cs="Arial"/>
          <w:b/>
          <w:lang w:eastAsia="zh-CN"/>
        </w:rPr>
        <w:t>nr 4</w:t>
      </w:r>
      <w:r w:rsidRPr="001328D2">
        <w:rPr>
          <w:rFonts w:ascii="Arial" w:eastAsia="Times New Roman" w:hAnsi="Arial" w:cs="Arial"/>
          <w:lang w:eastAsia="zh-CN"/>
        </w:rPr>
        <w:t xml:space="preserve">, w terminie do dnia </w:t>
      </w:r>
      <w:r w:rsidR="00CE2FBB">
        <w:rPr>
          <w:rFonts w:ascii="Arial" w:eastAsia="Times New Roman" w:hAnsi="Arial" w:cs="Arial"/>
          <w:b/>
          <w:lang w:eastAsia="zh-CN"/>
        </w:rPr>
        <w:t>2</w:t>
      </w:r>
      <w:r w:rsidR="001D3C4C">
        <w:rPr>
          <w:rFonts w:ascii="Arial" w:eastAsia="Times New Roman" w:hAnsi="Arial" w:cs="Arial"/>
          <w:b/>
          <w:lang w:eastAsia="zh-CN"/>
        </w:rPr>
        <w:t>3.03.2018</w:t>
      </w:r>
      <w:r w:rsidRPr="001328D2">
        <w:rPr>
          <w:rFonts w:ascii="Arial" w:eastAsia="Times New Roman" w:hAnsi="Arial" w:cs="Arial"/>
          <w:b/>
          <w:lang w:eastAsia="zh-CN"/>
        </w:rPr>
        <w:t xml:space="preserve"> r.</w:t>
      </w:r>
      <w:r w:rsidRPr="001328D2">
        <w:rPr>
          <w:rFonts w:ascii="Arial" w:eastAsia="Times New Roman" w:hAnsi="Arial" w:cs="Arial"/>
          <w:lang w:eastAsia="zh-CN"/>
        </w:rPr>
        <w:t xml:space="preserve"> do godziny </w:t>
      </w:r>
      <w:r w:rsidRPr="001328D2">
        <w:rPr>
          <w:rFonts w:ascii="Arial" w:eastAsia="Times New Roman" w:hAnsi="Arial" w:cs="Arial"/>
          <w:b/>
          <w:lang w:eastAsia="zh-CN"/>
        </w:rPr>
        <w:t>0</w:t>
      </w:r>
      <w:r w:rsidR="00DF4B0A">
        <w:rPr>
          <w:rFonts w:ascii="Arial" w:eastAsia="Times New Roman" w:hAnsi="Arial" w:cs="Arial"/>
          <w:b/>
          <w:lang w:eastAsia="zh-CN"/>
        </w:rPr>
        <w:t>9</w:t>
      </w:r>
      <w:r w:rsidRPr="001328D2">
        <w:rPr>
          <w:rFonts w:ascii="Arial" w:eastAsia="Times New Roman" w:hAnsi="Arial" w:cs="Arial"/>
          <w:b/>
          <w:lang w:eastAsia="zh-CN"/>
        </w:rPr>
        <w:t>:00</w:t>
      </w:r>
    </w:p>
    <w:p w:rsidR="001328D2" w:rsidRPr="001328D2" w:rsidRDefault="001328D2" w:rsidP="001328D2">
      <w:pPr>
        <w:numPr>
          <w:ilvl w:val="0"/>
          <w:numId w:val="14"/>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 xml:space="preserve">Oferty zostaną otwarte w </w:t>
      </w:r>
      <w:bookmarkStart w:id="2" w:name="zs9961"/>
      <w:r w:rsidRPr="001328D2">
        <w:rPr>
          <w:rFonts w:ascii="Arial" w:eastAsia="Times New Roman" w:hAnsi="Arial" w:cs="Arial"/>
          <w:lang w:eastAsia="zh-CN"/>
        </w:rPr>
        <w:t>siedzibie Zamawiającego</w:t>
      </w:r>
      <w:bookmarkEnd w:id="2"/>
      <w:r w:rsidRPr="001328D2">
        <w:rPr>
          <w:rFonts w:ascii="Arial" w:eastAsia="Times New Roman" w:hAnsi="Arial" w:cs="Arial"/>
          <w:lang w:eastAsia="zh-CN"/>
        </w:rPr>
        <w:t xml:space="preserve">: </w:t>
      </w:r>
    </w:p>
    <w:p w:rsidR="001328D2" w:rsidRPr="001328D2" w:rsidRDefault="001328D2" w:rsidP="00E9135C">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color w:val="000000"/>
          <w:lang w:eastAsia="zh-CN"/>
        </w:rPr>
        <w:t>Powiatowy Zarząd Dróg w Iławie, ul. Tadeusza Kościuszki 33A, 14-200 Iława, p</w:t>
      </w:r>
      <w:r w:rsidRPr="001328D2">
        <w:rPr>
          <w:rFonts w:ascii="Arial" w:eastAsia="Times New Roman" w:hAnsi="Arial" w:cs="Arial"/>
          <w:lang w:eastAsia="zh-CN"/>
        </w:rPr>
        <w:t xml:space="preserve">ok. </w:t>
      </w:r>
      <w:r w:rsidRPr="001328D2">
        <w:rPr>
          <w:rFonts w:ascii="Arial" w:eastAsia="Times New Roman" w:hAnsi="Arial" w:cs="Arial"/>
          <w:lang w:eastAsia="zh-CN"/>
        </w:rPr>
        <w:br/>
      </w:r>
      <w:r w:rsidRPr="001328D2">
        <w:rPr>
          <w:rFonts w:ascii="Arial" w:eastAsia="Times New Roman" w:hAnsi="Arial" w:cs="Arial"/>
          <w:b/>
          <w:lang w:eastAsia="zh-CN"/>
        </w:rPr>
        <w:t>nr 0</w:t>
      </w:r>
      <w:r w:rsidR="00C54026">
        <w:rPr>
          <w:rFonts w:ascii="Arial" w:eastAsia="Times New Roman" w:hAnsi="Arial" w:cs="Arial"/>
          <w:b/>
          <w:lang w:eastAsia="zh-CN"/>
        </w:rPr>
        <w:t>1</w:t>
      </w:r>
      <w:r w:rsidRPr="001328D2">
        <w:rPr>
          <w:rFonts w:ascii="Arial" w:eastAsia="Times New Roman" w:hAnsi="Arial" w:cs="Arial"/>
          <w:lang w:eastAsia="zh-CN"/>
        </w:rPr>
        <w:t xml:space="preserve">, w dniu </w:t>
      </w:r>
      <w:r w:rsidR="00CE2FBB">
        <w:rPr>
          <w:rFonts w:ascii="Arial" w:eastAsia="Times New Roman" w:hAnsi="Arial" w:cs="Arial"/>
          <w:b/>
          <w:lang w:eastAsia="zh-CN"/>
        </w:rPr>
        <w:t>2</w:t>
      </w:r>
      <w:r w:rsidR="001D3C4C">
        <w:rPr>
          <w:rFonts w:ascii="Arial" w:eastAsia="Times New Roman" w:hAnsi="Arial" w:cs="Arial"/>
          <w:b/>
          <w:lang w:eastAsia="zh-CN"/>
        </w:rPr>
        <w:t>3.03.2018</w:t>
      </w:r>
      <w:r w:rsidRPr="001328D2">
        <w:rPr>
          <w:rFonts w:ascii="Arial" w:eastAsia="Times New Roman" w:hAnsi="Arial" w:cs="Arial"/>
          <w:b/>
          <w:lang w:eastAsia="zh-CN"/>
        </w:rPr>
        <w:t xml:space="preserve"> r.</w:t>
      </w:r>
      <w:r w:rsidRPr="001328D2">
        <w:rPr>
          <w:rFonts w:ascii="Arial" w:eastAsia="Times New Roman" w:hAnsi="Arial" w:cs="Arial"/>
          <w:lang w:eastAsia="zh-CN"/>
        </w:rPr>
        <w:t xml:space="preserve"> o godzinie </w:t>
      </w:r>
      <w:r w:rsidRPr="001328D2">
        <w:rPr>
          <w:rFonts w:ascii="Arial" w:eastAsia="Times New Roman" w:hAnsi="Arial" w:cs="Arial"/>
          <w:b/>
          <w:lang w:eastAsia="zh-CN"/>
        </w:rPr>
        <w:t>0</w:t>
      </w:r>
      <w:r w:rsidR="00DF4B0A">
        <w:rPr>
          <w:rFonts w:ascii="Arial" w:eastAsia="Times New Roman" w:hAnsi="Arial" w:cs="Arial"/>
          <w:b/>
          <w:lang w:eastAsia="zh-CN"/>
        </w:rPr>
        <w:t>9</w:t>
      </w:r>
      <w:r w:rsidRPr="001328D2">
        <w:rPr>
          <w:rFonts w:ascii="Arial" w:eastAsia="Times New Roman" w:hAnsi="Arial" w:cs="Arial"/>
          <w:b/>
          <w:lang w:eastAsia="zh-CN"/>
        </w:rPr>
        <w:t>:10.</w:t>
      </w:r>
      <w:r w:rsidRPr="001328D2">
        <w:rPr>
          <w:rFonts w:ascii="Arial" w:eastAsia="Times New Roman" w:hAnsi="Arial" w:cs="Arial"/>
          <w:lang w:eastAsia="zh-CN"/>
        </w:rPr>
        <w:t xml:space="preserve">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Bezpośrednio przed otwarciem ofert zamawiający poda kwotę, jaką zamierza przeznaczyć na sfinansowanie zamówienia.</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Podczas otwierania ofert Zamawiający ogłosi nazwy Wykonawców, ceny ofertowe oraz inne informacje, które Zamawiający może podać zgodnie z ustawą Pzp (art. 86 ust. 4), a następnie niezwłocznie po otwarciu ofert Zamawiający zamieści na stronie </w:t>
      </w:r>
      <w:hyperlink r:id="rId12" w:history="1">
        <w:r w:rsidRPr="001328D2">
          <w:rPr>
            <w:rFonts w:ascii="Arial" w:eastAsia="Times New Roman" w:hAnsi="Arial" w:cs="Arial"/>
            <w:color w:val="0000FF"/>
            <w:u w:val="single"/>
            <w:lang w:eastAsia="zh-CN"/>
          </w:rPr>
          <w:t>http://bip.warmia.mazury.pl/powiat-ilawski/</w:t>
        </w:r>
      </w:hyperlink>
      <w:r w:rsidRPr="001328D2">
        <w:rPr>
          <w:rFonts w:ascii="Arial" w:eastAsia="Times New Roman" w:hAnsi="Arial" w:cs="Arial"/>
          <w:lang w:eastAsia="zh-CN"/>
        </w:rPr>
        <w:t xml:space="preserve"> informacje, o których mowa w art. 86 ust. 5 ustawy Pzp.</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toku badania ofert Zamawiający dokona badania ważności ofert w celu stwierdzenia liczby ważnych ofert. W przypadku, gdyby wpłynęła mniej niż jedna ważna oferta, przetarg zostanie unieważniony.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Koperty oznaczone „Wycofane” zostaną odczytane w pierwszej kolejności. Koperty wewnętrzne nie będą otwarte.</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k</w:t>
      </w:r>
      <w:r w:rsidRPr="001328D2">
        <w:rPr>
          <w:rFonts w:ascii="Arial" w:eastAsia="Times New Roman" w:hAnsi="Arial" w:cs="Arial"/>
          <w:lang w:eastAsia="zh-CN"/>
        </w:rPr>
        <w:t>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 toku dokonywania oceny złożonych ofert Zamawiający może żądać udzielenia przez Wykonawców wyjaśnień dotyczących treści złożonych przez nich ofert.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Niedopuszczalne jest prowadzenie negocjacji między Zamawiającym a Wykonawcą, dotyczących złożonej oferty oraz dokonywanie jakiejkolwiek zmiany treści złożonej oferty,              w tym zwłaszcza zmiany ceny.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o udzielenie wyjaśnień przez Wykonawcę zgodnie z art. 90 ust. 1.</w:t>
      </w:r>
    </w:p>
    <w:p w:rsidR="001328D2" w:rsidRPr="001328D2" w:rsidRDefault="001328D2" w:rsidP="001328D2">
      <w:pPr>
        <w:numPr>
          <w:ilvl w:val="0"/>
          <w:numId w:val="14"/>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Poprawianie omyłek nastąpi w sposób określony w art. 87 ustawy Prawo zamówień publicznych.</w:t>
      </w:r>
    </w:p>
    <w:p w:rsidR="001328D2" w:rsidRPr="001328D2" w:rsidRDefault="001328D2" w:rsidP="001328D2">
      <w:pPr>
        <w:suppressAutoHyphens/>
        <w:spacing w:after="0" w:line="240" w:lineRule="auto"/>
        <w:ind w:left="357"/>
        <w:jc w:val="both"/>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b/>
          <w:bCs/>
          <w:color w:val="000000"/>
          <w:lang w:eastAsia="zh-CN"/>
        </w:rPr>
        <w:t>Opis sposobu obliczenia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Wykonawca określi ceny na wszystkie elementy zamówienia, niezbędne do zrealizowania zamówienia.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za wykonanie przedmiotu zamówienia należy przedstawić w „Formularzu ofertowym" stanowiącym załącznik nr 1 do niniejszej SIWZ.</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oferty za wykonanie przedmiotu zamówienia należy podać w formie ryczałtu</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wyrażoną w złotych polskich (PLN). Rozliczenia między zamawiającym, a Wykonawcą prowadzone będą w złotych polskich (PLN). </w:t>
      </w:r>
    </w:p>
    <w:p w:rsidR="001328D2" w:rsidRPr="001328D2" w:rsidRDefault="001328D2" w:rsidP="001328D2">
      <w:pPr>
        <w:numPr>
          <w:ilvl w:val="0"/>
          <w:numId w:val="15"/>
        </w:numPr>
        <w:suppressAutoHyphens/>
        <w:spacing w:after="0" w:line="240" w:lineRule="auto"/>
        <w:jc w:val="both"/>
        <w:rPr>
          <w:rFonts w:ascii="Arial" w:eastAsia="Arial" w:hAnsi="Arial" w:cs="Arial"/>
          <w:i/>
          <w:lang w:eastAsia="zh-CN"/>
        </w:rPr>
      </w:pPr>
      <w:r w:rsidRPr="001328D2">
        <w:rPr>
          <w:rFonts w:ascii="Arial" w:eastAsia="Times New Roman" w:hAnsi="Arial" w:cs="Arial"/>
          <w:lang w:eastAsia="zh-CN"/>
        </w:rPr>
        <w:t>Cena oferty jest ceną ryczałtową (zawierającą obowiązujący podatek VAT i niezmienną                            do zakończenia realizacji robót) zgodnie z ustawą z dnia 23 kwietnia 1964 roku Kodeks cywilny (Dz. U. Nr 16, poz. 93 z późn. zm.) ten rodzaj wynagrodzenia określa w art. 632 następująco:</w:t>
      </w:r>
      <w:r w:rsidRPr="001328D2">
        <w:rPr>
          <w:rFonts w:ascii="Arial" w:eastAsia="Times New Roman" w:hAnsi="Arial" w:cs="Arial"/>
          <w:lang w:eastAsia="zh-CN"/>
        </w:rPr>
        <w:br/>
      </w:r>
      <w:r w:rsidRPr="001328D2">
        <w:rPr>
          <w:rFonts w:ascii="Arial" w:eastAsia="Times New Roman" w:hAnsi="Arial" w:cs="Arial"/>
          <w:i/>
          <w:lang w:eastAsia="zh-CN"/>
        </w:rPr>
        <w:t xml:space="preserve">§ 1. Jeżeli strony umówiły się o wynagrodzenie ryczałtowe, przyjmujący zamówienie nie </w:t>
      </w:r>
      <w:r w:rsidRPr="001328D2">
        <w:rPr>
          <w:rFonts w:ascii="Arial" w:eastAsia="Times New Roman" w:hAnsi="Arial" w:cs="Arial"/>
          <w:i/>
          <w:lang w:eastAsia="zh-CN"/>
        </w:rPr>
        <w:lastRenderedPageBreak/>
        <w:t>może żądać podwyższenia wynagrodzenia, chociażby w czasie zawarcia umowy nie można było przewidzieć rozmiaru lub kosztów prac,</w:t>
      </w:r>
    </w:p>
    <w:p w:rsidR="001328D2" w:rsidRPr="001328D2" w:rsidRDefault="001328D2" w:rsidP="001328D2">
      <w:pPr>
        <w:suppressAutoHyphens/>
        <w:spacing w:after="0" w:line="240" w:lineRule="auto"/>
        <w:ind w:left="357"/>
        <w:jc w:val="both"/>
        <w:rPr>
          <w:rFonts w:ascii="Arial" w:eastAsia="Times New Roman" w:hAnsi="Arial" w:cs="Arial"/>
          <w:lang w:eastAsia="zh-CN"/>
        </w:rPr>
      </w:pPr>
      <w:r w:rsidRPr="001328D2">
        <w:rPr>
          <w:rFonts w:ascii="Arial" w:eastAsia="Arial" w:hAnsi="Arial" w:cs="Arial"/>
          <w:i/>
          <w:lang w:eastAsia="zh-CN"/>
        </w:rPr>
        <w:t xml:space="preserve"> </w:t>
      </w:r>
      <w:r w:rsidRPr="001328D2">
        <w:rPr>
          <w:rFonts w:ascii="Arial" w:eastAsia="Times New Roman" w:hAnsi="Arial" w:cs="Arial"/>
          <w:i/>
          <w:lang w:eastAsia="zh-CN"/>
        </w:rPr>
        <w:t>§ 2. Jeżeli jednak wskutek zmiany stosunków, której nie można było przewidzieć, wykonanie dzieła groziłoby przyjmującemu zamówienie rażącą stratą, sąd może podwyższyć ryczałt lub rozwiązać umowę.</w:t>
      </w:r>
    </w:p>
    <w:p w:rsidR="001328D2" w:rsidRPr="00E9135C" w:rsidRDefault="001328D2" w:rsidP="00E9135C">
      <w:pPr>
        <w:suppressAutoHyphens/>
        <w:spacing w:after="0" w:line="240" w:lineRule="auto"/>
        <w:ind w:left="357"/>
        <w:contextualSpacing/>
        <w:jc w:val="both"/>
        <w:rPr>
          <w:rFonts w:ascii="Arial" w:eastAsia="Times New Roman" w:hAnsi="Arial" w:cs="Arial"/>
          <w:color w:val="000000"/>
          <w:u w:val="single"/>
          <w:lang w:eastAsia="zh-CN"/>
        </w:rPr>
      </w:pPr>
      <w:r w:rsidRPr="00E9135C">
        <w:rPr>
          <w:rFonts w:ascii="Arial" w:eastAsia="Times New Roman" w:hAnsi="Arial" w:cs="Arial"/>
          <w:lang w:eastAsia="zh-CN"/>
        </w:rPr>
        <w:t>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w:t>
      </w:r>
      <w:r w:rsidR="00E9135C" w:rsidRPr="00E9135C">
        <w:rPr>
          <w:rFonts w:ascii="Arial" w:eastAsia="Times New Roman" w:hAnsi="Arial" w:cs="Arial"/>
          <w:lang w:eastAsia="zh-CN"/>
        </w:rPr>
        <w:t>.</w:t>
      </w:r>
    </w:p>
    <w:p w:rsidR="001328D2" w:rsidRPr="001328D2" w:rsidRDefault="001328D2" w:rsidP="001328D2">
      <w:pPr>
        <w:numPr>
          <w:ilvl w:val="0"/>
          <w:numId w:val="1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wartości określone w formularzu ofertowym, oraz ostateczna cena oferty muszą być liczone z dokładnością do dwóch miejsc po przecinku.</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1328D2" w:rsidRPr="001328D2" w:rsidRDefault="001328D2" w:rsidP="001328D2">
      <w:pPr>
        <w:numPr>
          <w:ilvl w:val="0"/>
          <w:numId w:val="15"/>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Ostateczną cenę oferty stanowi kwota brutto podana w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Upusty oferowane przez wykonawcę muszą być zawarte w cenie podanej na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Każdy z wykonawców ma obowiązek odwiedzić miejsce realizacji zadania celem sprawdzenia warunków realizacji przedmiotu zamówienia celem uzyskania dodatkowych informacji koniecznych i przydatnych do oceny prac, gdyż wyklucza się możliwość roszczeń Wykonawcy z tytułu błędnego skalkulowania ceny lub pominięcia elementów niezbędnych do wykonania przedmiotu zamówienia. Należy przewidzieć cały przebieg prac, a wszystkie utrudnienia wynikające z warunków realizacji Wykonawca winien uwzględnić w podanej cenie ofertowej.</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Koszty odwiedzenia miejsca realizacji zadania poniesie Wykonawca.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SIWZ.</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1328D2" w:rsidRPr="001328D2" w:rsidRDefault="001328D2" w:rsidP="001328D2">
      <w:pPr>
        <w:suppressAutoHyphens/>
        <w:spacing w:after="0" w:line="240" w:lineRule="auto"/>
        <w:ind w:left="357"/>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lang w:eastAsia="zh-CN"/>
        </w:rPr>
        <w:t>Opis kryteriów, którymi zamawiający będzie się kierował przy wyborze oferty,</w:t>
      </w:r>
      <w:r w:rsidRPr="001328D2">
        <w:rPr>
          <w:rFonts w:ascii="Arial" w:eastAsia="Times New Roman" w:hAnsi="Arial" w:cs="Arial"/>
          <w:b/>
          <w:bCs/>
          <w:color w:val="FF0000"/>
          <w:lang w:eastAsia="zh-CN"/>
        </w:rPr>
        <w:t xml:space="preserve"> </w:t>
      </w:r>
      <w:r w:rsidRPr="001328D2">
        <w:rPr>
          <w:rFonts w:ascii="Arial" w:eastAsia="Times New Roman" w:hAnsi="Arial" w:cs="Arial"/>
          <w:b/>
          <w:bCs/>
          <w:color w:val="000000"/>
          <w:lang w:eastAsia="zh-CN"/>
        </w:rPr>
        <w:br/>
        <w:t xml:space="preserve">      wraz z podaniem znaczenia tych kryteriów i sposobu oceny ofert </w:t>
      </w:r>
    </w:p>
    <w:p w:rsidR="001328D2" w:rsidRPr="001328D2" w:rsidRDefault="001328D2" w:rsidP="001328D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 xml:space="preserve">Opis kryteriów, którymi zamawiający będzie kierował się przy wyborze oferty Oceny ofert będzie dokonywała komisja. Zamawiający może żądać udzielania przez wykonawców </w:t>
      </w:r>
      <w:r w:rsidRPr="001328D2">
        <w:rPr>
          <w:rFonts w:ascii="Arial" w:eastAsia="Times New Roman" w:hAnsi="Arial" w:cs="Arial"/>
          <w:lang w:eastAsia="zh-CN"/>
        </w:rPr>
        <w:lastRenderedPageBreak/>
        <w:t>wyjaśnień dotyczących treści złożonych ofert oraz dokonać poprawek oczywistych pomyłek w treści oferty, niezwłocznie zawiadamiając o tym wykonawcę.</w:t>
      </w:r>
    </w:p>
    <w:p w:rsidR="001328D2" w:rsidRPr="001328D2" w:rsidRDefault="001328D2" w:rsidP="001328D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W odniesieniu do wykonawców, którzy spełnili postawione warunki komisja dokona oceny ofert na podstawie następującego kryterium:</w:t>
      </w:r>
    </w:p>
    <w:p w:rsidR="001328D2" w:rsidRPr="001328D2" w:rsidRDefault="001328D2" w:rsidP="001328D2">
      <w:pPr>
        <w:suppressAutoHyphens/>
        <w:spacing w:after="0" w:line="240" w:lineRule="auto"/>
        <w:rPr>
          <w:rFonts w:ascii="Arial" w:eastAsia="Times New Roman" w:hAnsi="Arial" w:cs="Arial"/>
          <w:color w:val="0000FF"/>
          <w:highlight w:val="yellow"/>
          <w:lang w:eastAsia="zh-CN"/>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1328D2" w:rsidRPr="001328D2" w:rsidTr="00FF6F93">
        <w:trPr>
          <w:jc w:val="center"/>
        </w:trPr>
        <w:tc>
          <w:tcPr>
            <w:tcW w:w="851" w:type="dxa"/>
            <w:tcBorders>
              <w:top w:val="single" w:sz="12" w:space="0" w:color="auto"/>
              <w:left w:val="single" w:sz="12" w:space="0" w:color="auto"/>
              <w:bottom w:val="nil"/>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l.p.</w:t>
            </w:r>
          </w:p>
        </w:tc>
        <w:tc>
          <w:tcPr>
            <w:tcW w:w="6379" w:type="dxa"/>
            <w:tcBorders>
              <w:top w:val="single" w:sz="12" w:space="0" w:color="auto"/>
              <w:bottom w:val="nil"/>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Opis kryteriów oceny</w:t>
            </w:r>
          </w:p>
        </w:tc>
        <w:tc>
          <w:tcPr>
            <w:tcW w:w="1559" w:type="dxa"/>
            <w:tcBorders>
              <w:top w:val="single" w:sz="12" w:space="0" w:color="auto"/>
              <w:bottom w:val="nil"/>
              <w:right w:val="single" w:sz="12"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Znaczenie</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1</w:t>
            </w:r>
          </w:p>
        </w:tc>
        <w:tc>
          <w:tcPr>
            <w:tcW w:w="6379" w:type="dxa"/>
            <w:tcBorders>
              <w:top w:val="single" w:sz="4"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Cena</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60</w:t>
            </w:r>
            <w:r w:rsidR="00B926C4">
              <w:rPr>
                <w:rFonts w:ascii="Arial" w:eastAsia="Times New Roman" w:hAnsi="Arial" w:cs="Arial"/>
                <w:lang w:eastAsia="zh-CN"/>
              </w:rPr>
              <w:t xml:space="preserve"> </w:t>
            </w:r>
            <w:r w:rsidRPr="001328D2">
              <w:rPr>
                <w:rFonts w:ascii="Arial" w:eastAsia="Times New Roman" w:hAnsi="Arial" w:cs="Arial"/>
                <w:lang w:eastAsia="zh-CN"/>
              </w:rPr>
              <w:t>%</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2</w:t>
            </w:r>
          </w:p>
        </w:tc>
        <w:tc>
          <w:tcPr>
            <w:tcW w:w="6379" w:type="dxa"/>
            <w:tcBorders>
              <w:top w:val="single" w:sz="4"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Okres gwarancji i rękojmi</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20 %</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3</w:t>
            </w:r>
          </w:p>
        </w:tc>
        <w:tc>
          <w:tcPr>
            <w:tcW w:w="6379" w:type="dxa"/>
            <w:tcBorders>
              <w:top w:val="single" w:sz="4" w:space="0" w:color="auto"/>
              <w:bottom w:val="single" w:sz="4" w:space="0" w:color="auto"/>
            </w:tcBorders>
          </w:tcPr>
          <w:p w:rsidR="001328D2" w:rsidRPr="007063A9" w:rsidRDefault="00C9608C" w:rsidP="001328D2">
            <w:pPr>
              <w:suppressAutoHyphens/>
              <w:spacing w:before="60" w:after="60" w:line="240" w:lineRule="auto"/>
              <w:rPr>
                <w:rFonts w:ascii="Arial" w:eastAsia="Times New Roman" w:hAnsi="Arial" w:cs="Arial"/>
                <w:lang w:eastAsia="zh-CN"/>
              </w:rPr>
            </w:pPr>
            <w:r>
              <w:rPr>
                <w:rFonts w:ascii="Arial" w:eastAsia="Times New Roman" w:hAnsi="Arial" w:cs="Arial"/>
                <w:lang w:eastAsia="zh-CN"/>
              </w:rPr>
              <w:t>D</w:t>
            </w:r>
            <w:r w:rsidRPr="00C9608C">
              <w:rPr>
                <w:rFonts w:ascii="Arial" w:eastAsia="Times New Roman" w:hAnsi="Arial" w:cs="Arial"/>
                <w:lang w:eastAsia="zh-CN"/>
              </w:rPr>
              <w:t>oświadczenie kierownika robót</w:t>
            </w:r>
            <w:r w:rsidR="001328D2" w:rsidRPr="007063A9">
              <w:rPr>
                <w:rFonts w:ascii="Arial" w:eastAsia="Times New Roman" w:hAnsi="Arial" w:cs="Arial"/>
                <w:lang w:eastAsia="zh-CN"/>
              </w:rPr>
              <w:t xml:space="preserve"> </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20 %</w:t>
            </w:r>
          </w:p>
        </w:tc>
      </w:tr>
    </w:tbl>
    <w:p w:rsidR="001328D2" w:rsidRPr="001328D2" w:rsidRDefault="001328D2" w:rsidP="001328D2">
      <w:pPr>
        <w:suppressAutoHyphens/>
        <w:spacing w:after="0" w:line="240" w:lineRule="auto"/>
        <w:rPr>
          <w:rFonts w:ascii="Arial" w:eastAsia="Times New Roman" w:hAnsi="Arial" w:cs="Arial"/>
          <w:b/>
          <w:color w:val="0000FF"/>
          <w:highlight w:val="yellow"/>
          <w:lang w:eastAsia="zh-CN"/>
        </w:rPr>
      </w:pPr>
    </w:p>
    <w:p w:rsidR="001328D2" w:rsidRPr="001328D2" w:rsidRDefault="001328D2" w:rsidP="001328D2">
      <w:pPr>
        <w:numPr>
          <w:ilvl w:val="0"/>
          <w:numId w:val="16"/>
        </w:numPr>
        <w:suppressAutoHyphens/>
        <w:spacing w:after="120" w:line="240" w:lineRule="auto"/>
        <w:ind w:left="425" w:hanging="425"/>
        <w:rPr>
          <w:rFonts w:ascii="Arial" w:eastAsia="Times New Roman" w:hAnsi="Arial" w:cs="Arial"/>
          <w:lang w:eastAsia="zh-CN"/>
        </w:rPr>
      </w:pPr>
      <w:r w:rsidRPr="001328D2">
        <w:rPr>
          <w:rFonts w:ascii="Arial" w:eastAsia="Times New Roman" w:hAnsi="Arial" w:cs="Arial"/>
          <w:lang w:eastAsia="zh-CN"/>
        </w:rPr>
        <w:t>W odniesieniu do każdego wykonawcy, który spełnił postawione warunki komisja przetargowa dokona oceny oferty na podstawie następującego wzoru:</w:t>
      </w:r>
    </w:p>
    <w:p w:rsidR="001328D2" w:rsidRPr="001328D2" w:rsidRDefault="001328D2" w:rsidP="00EE177B">
      <w:pPr>
        <w:numPr>
          <w:ilvl w:val="0"/>
          <w:numId w:val="50"/>
        </w:numPr>
        <w:suppressAutoHyphens/>
        <w:spacing w:after="120" w:line="240" w:lineRule="auto"/>
        <w:ind w:left="709" w:hanging="425"/>
        <w:rPr>
          <w:rFonts w:ascii="Arial" w:eastAsia="Times New Roman" w:hAnsi="Arial" w:cs="Arial"/>
          <w:lang w:eastAsia="zh-CN"/>
        </w:rPr>
      </w:pPr>
      <w:r w:rsidRPr="001328D2">
        <w:rPr>
          <w:rFonts w:ascii="Arial" w:eastAsia="Times New Roman" w:hAnsi="Arial" w:cs="Arial"/>
          <w:lang w:eastAsia="zh-CN"/>
        </w:rPr>
        <w:t>Liczba punktów, którą można uzyskać w kryterium Cena (C</w:t>
      </w:r>
      <w:r w:rsidRPr="001328D2">
        <w:rPr>
          <w:rFonts w:ascii="Arial" w:eastAsia="Times New Roman" w:hAnsi="Arial" w:cs="Arial"/>
          <w:vertAlign w:val="subscript"/>
          <w:lang w:eastAsia="zh-CN"/>
        </w:rPr>
        <w:t>p</w:t>
      </w:r>
      <w:r w:rsidRPr="001328D2">
        <w:rPr>
          <w:rFonts w:ascii="Arial" w:eastAsia="Times New Roman" w:hAnsi="Arial" w:cs="Arial"/>
          <w:lang w:eastAsia="zh-CN"/>
        </w:rPr>
        <w:t>) zostanie obliczona wg wzoru:</w:t>
      </w:r>
    </w:p>
    <w:p w:rsidR="001328D2" w:rsidRPr="001328D2" w:rsidRDefault="001328D2" w:rsidP="001328D2">
      <w:pPr>
        <w:numPr>
          <w:ilvl w:val="12"/>
          <w:numId w:val="0"/>
        </w:numPr>
        <w:tabs>
          <w:tab w:val="left" w:pos="567"/>
          <w:tab w:val="left" w:pos="1134"/>
        </w:tabs>
        <w:suppressAutoHyphens/>
        <w:spacing w:after="0" w:line="240" w:lineRule="auto"/>
        <w:ind w:left="850" w:hanging="283"/>
        <w:rPr>
          <w:rFonts w:ascii="Arial" w:eastAsia="Times New Roman" w:hAnsi="Arial" w:cs="Arial"/>
          <w:vertAlign w:val="subscript"/>
          <w:lang w:eastAsia="zh-CN"/>
        </w:rPr>
      </w:pPr>
      <w:r w:rsidRPr="001328D2">
        <w:rPr>
          <w:rFonts w:ascii="Arial" w:eastAsia="Times New Roman" w:hAnsi="Arial" w:cs="Arial"/>
          <w:lang w:eastAsia="zh-CN"/>
        </w:rPr>
        <w:tab/>
      </w:r>
      <w:r w:rsidRPr="001328D2">
        <w:rPr>
          <w:rFonts w:ascii="Arial" w:eastAsia="Times New Roman" w:hAnsi="Arial" w:cs="Arial"/>
          <w:lang w:eastAsia="zh-CN"/>
        </w:rPr>
        <w:tab/>
        <w:t xml:space="preserve">C </w:t>
      </w:r>
      <w:r w:rsidRPr="001328D2">
        <w:rPr>
          <w:rFonts w:ascii="Arial" w:eastAsia="Times New Roman" w:hAnsi="Arial" w:cs="Arial"/>
          <w:vertAlign w:val="subscript"/>
          <w:lang w:eastAsia="zh-CN"/>
        </w:rPr>
        <w:t>n</w:t>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t xml:space="preserve">     </w:t>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p>
    <w:p w:rsidR="001328D2" w:rsidRPr="001328D2" w:rsidRDefault="001328D2" w:rsidP="001328D2">
      <w:pPr>
        <w:numPr>
          <w:ilvl w:val="12"/>
          <w:numId w:val="0"/>
        </w:numPr>
        <w:tabs>
          <w:tab w:val="left" w:pos="567"/>
          <w:tab w:val="left" w:pos="1134"/>
        </w:tabs>
        <w:suppressAutoHyphens/>
        <w:spacing w:after="0" w:line="240" w:lineRule="auto"/>
        <w:ind w:left="850" w:hanging="283"/>
        <w:rPr>
          <w:rFonts w:ascii="Arial" w:eastAsia="Times New Roman" w:hAnsi="Arial" w:cs="Arial"/>
          <w:vertAlign w:val="subscript"/>
          <w:lang w:eastAsia="zh-CN"/>
        </w:rPr>
      </w:pPr>
      <w:r w:rsidRPr="001328D2">
        <w:rPr>
          <w:rFonts w:ascii="Arial" w:eastAsia="Times New Roman" w:hAnsi="Arial" w:cs="Arial"/>
          <w:lang w:eastAsia="zh-CN"/>
        </w:rP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  x 60 pkt</w:t>
      </w:r>
    </w:p>
    <w:p w:rsidR="001328D2" w:rsidRPr="001328D2" w:rsidRDefault="001328D2" w:rsidP="001328D2">
      <w:pPr>
        <w:numPr>
          <w:ilvl w:val="12"/>
          <w:numId w:val="0"/>
        </w:numPr>
        <w:tabs>
          <w:tab w:val="left" w:pos="567"/>
          <w:tab w:val="left" w:pos="1134"/>
        </w:tabs>
        <w:suppressAutoHyphens/>
        <w:spacing w:after="0" w:line="240" w:lineRule="auto"/>
        <w:rPr>
          <w:rFonts w:ascii="Arial" w:eastAsia="Times New Roman" w:hAnsi="Arial" w:cs="Arial"/>
          <w:vertAlign w:val="subscript"/>
          <w:lang w:eastAsia="zh-CN"/>
        </w:rPr>
      </w:pPr>
      <w:r w:rsidRPr="001328D2">
        <w:rPr>
          <w:rFonts w:ascii="Arial" w:eastAsia="Times New Roman" w:hAnsi="Arial" w:cs="Arial"/>
          <w:lang w:eastAsia="zh-CN"/>
        </w:rPr>
        <w:tab/>
      </w:r>
      <w:r w:rsidRPr="001328D2">
        <w:rPr>
          <w:rFonts w:ascii="Arial" w:eastAsia="Times New Roman" w:hAnsi="Arial" w:cs="Arial"/>
          <w:lang w:eastAsia="zh-CN"/>
        </w:rPr>
        <w:tab/>
        <w:t xml:space="preserve">C </w:t>
      </w:r>
      <w:r w:rsidRPr="001328D2">
        <w:rPr>
          <w:rFonts w:ascii="Arial" w:eastAsia="Times New Roman" w:hAnsi="Arial" w:cs="Arial"/>
          <w:vertAlign w:val="subscript"/>
          <w:lang w:eastAsia="zh-CN"/>
        </w:rPr>
        <w:t>b</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ilość punktów badanej ceny oferty</w:t>
      </w:r>
      <w:r w:rsidRPr="001328D2">
        <w:rPr>
          <w:rFonts w:ascii="Arial" w:eastAsia="Times New Roman" w:hAnsi="Arial" w:cs="Arial"/>
          <w:lang w:eastAsia="zh-CN"/>
        </w:rPr>
        <w:br/>
        <w:t>C</w:t>
      </w:r>
      <w:r w:rsidRPr="001328D2">
        <w:rPr>
          <w:rFonts w:ascii="Arial" w:eastAsia="Times New Roman" w:hAnsi="Arial" w:cs="Arial"/>
          <w:vertAlign w:val="subscript"/>
          <w:lang w:eastAsia="zh-CN"/>
        </w:rPr>
        <w:t>n</w:t>
      </w:r>
      <w:r w:rsidRPr="001328D2">
        <w:rPr>
          <w:rFonts w:ascii="Arial" w:eastAsia="Times New Roman" w:hAnsi="Arial" w:cs="Arial"/>
          <w:lang w:eastAsia="zh-CN"/>
        </w:rPr>
        <w:t xml:space="preserve"> – cena ofert najniższej spośród złożonych ofert</w:t>
      </w:r>
      <w:r w:rsidRPr="001328D2">
        <w:rPr>
          <w:rFonts w:ascii="Arial" w:eastAsia="Times New Roman" w:hAnsi="Arial" w:cs="Arial"/>
          <w:lang w:eastAsia="zh-CN"/>
        </w:rPr>
        <w:br/>
        <w:t>C</w:t>
      </w:r>
      <w:r w:rsidRPr="001328D2">
        <w:rPr>
          <w:rFonts w:ascii="Arial" w:eastAsia="Times New Roman" w:hAnsi="Arial" w:cs="Arial"/>
          <w:vertAlign w:val="subscript"/>
          <w:lang w:eastAsia="zh-CN"/>
        </w:rPr>
        <w:t>b</w:t>
      </w:r>
      <w:r w:rsidRPr="001328D2">
        <w:rPr>
          <w:rFonts w:ascii="Arial" w:eastAsia="Times New Roman" w:hAnsi="Arial" w:cs="Arial"/>
          <w:lang w:eastAsia="zh-CN"/>
        </w:rPr>
        <w:t xml:space="preserve"> – cena badanej oferty</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Porównywaną ceną będzie cena brutto ogółem za realizację przedmiotu zamówienia podana w Formularzu oferty (wzór Nr 1)</w:t>
      </w:r>
    </w:p>
    <w:p w:rsidR="001328D2" w:rsidRPr="001328D2" w:rsidRDefault="001328D2" w:rsidP="001328D2">
      <w:pPr>
        <w:numPr>
          <w:ilvl w:val="12"/>
          <w:numId w:val="0"/>
        </w:numPr>
        <w:tabs>
          <w:tab w:val="left" w:pos="567"/>
          <w:tab w:val="left" w:pos="1134"/>
        </w:tabs>
        <w:suppressAutoHyphens/>
        <w:spacing w:after="0" w:line="240" w:lineRule="auto"/>
        <w:ind w:left="600" w:hanging="316"/>
        <w:rPr>
          <w:rFonts w:ascii="Arial" w:eastAsia="Times New Roman" w:hAnsi="Arial" w:cs="Arial"/>
          <w:lang w:eastAsia="zh-CN"/>
        </w:rPr>
      </w:pPr>
      <w:r w:rsidRPr="001328D2">
        <w:rPr>
          <w:rFonts w:ascii="Arial" w:eastAsia="Times New Roman" w:hAnsi="Arial" w:cs="Arial"/>
          <w:lang w:eastAsia="zh-CN"/>
        </w:rPr>
        <w:t>2) Punkty za kryterium Okres gwarancji i rękojmi – waga 20% (Og) zostaną przyznane zgodnie z poniższym opisem:</w:t>
      </w:r>
      <w:r w:rsidRPr="001328D2">
        <w:rPr>
          <w:rFonts w:ascii="Arial" w:eastAsia="Times New Roman" w:hAnsi="Arial" w:cs="Arial"/>
          <w:lang w:eastAsia="zh-CN"/>
        </w:rPr>
        <w:br/>
        <w:t>oferty w tym kryterium oceniane będą w odniesieniu do najdłuższego terminu gwarancji i rękojmi na wykonane roboty; minimalny okres gwarancji i rękojmi wynosi 2 lata, punkty zostaną przyznane wg opisu jn.</w:t>
      </w:r>
      <w:r w:rsidRPr="001328D2">
        <w:rPr>
          <w:rFonts w:ascii="Arial" w:eastAsia="Times New Roman" w:hAnsi="Arial" w:cs="Arial"/>
          <w:lang w:eastAsia="zh-CN"/>
        </w:rPr>
        <w:br/>
        <w:t xml:space="preserve">- 0 pkt w przypadku zaoferowania </w:t>
      </w:r>
      <w:r w:rsidR="00E9135C">
        <w:rPr>
          <w:rFonts w:ascii="Arial" w:eastAsia="Times New Roman" w:hAnsi="Arial" w:cs="Arial"/>
          <w:lang w:eastAsia="zh-CN"/>
        </w:rPr>
        <w:t>3</w:t>
      </w:r>
      <w:r w:rsidRPr="001328D2">
        <w:rPr>
          <w:rFonts w:ascii="Arial" w:eastAsia="Times New Roman" w:hAnsi="Arial" w:cs="Arial"/>
          <w:lang w:eastAsia="zh-CN"/>
        </w:rPr>
        <w:t xml:space="preserve"> lat okresu gwarancji,</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 xml:space="preserve">- 10 pkt w przypadku zaoferowania </w:t>
      </w:r>
      <w:r w:rsidR="00E9135C">
        <w:rPr>
          <w:rFonts w:ascii="Arial" w:eastAsia="Times New Roman" w:hAnsi="Arial" w:cs="Arial"/>
          <w:lang w:eastAsia="zh-CN"/>
        </w:rPr>
        <w:t>4</w:t>
      </w:r>
      <w:r w:rsidRPr="001328D2">
        <w:rPr>
          <w:rFonts w:ascii="Arial" w:eastAsia="Times New Roman" w:hAnsi="Arial" w:cs="Arial"/>
          <w:lang w:eastAsia="zh-CN"/>
        </w:rPr>
        <w:t xml:space="preserve"> lat okresu gwarancji,</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 xml:space="preserve">- 20 pkt w przypadku zaoferowania </w:t>
      </w:r>
      <w:r w:rsidR="00E9135C">
        <w:rPr>
          <w:rFonts w:ascii="Arial" w:eastAsia="Times New Roman" w:hAnsi="Arial" w:cs="Arial"/>
          <w:lang w:eastAsia="zh-CN"/>
        </w:rPr>
        <w:t>5</w:t>
      </w:r>
      <w:r w:rsidRPr="001328D2">
        <w:rPr>
          <w:rFonts w:ascii="Arial" w:eastAsia="Times New Roman" w:hAnsi="Arial" w:cs="Arial"/>
          <w:lang w:eastAsia="zh-CN"/>
        </w:rPr>
        <w:t xml:space="preserve"> lat okresu gwarancji,</w:t>
      </w:r>
      <w:r w:rsidRPr="001328D2">
        <w:rPr>
          <w:rFonts w:ascii="Arial" w:eastAsia="Times New Roman" w:hAnsi="Arial" w:cs="Arial"/>
          <w:lang w:eastAsia="zh-CN"/>
        </w:rPr>
        <w:br/>
        <w:t xml:space="preserve">w przypadku zaoferowania dłuższego niż </w:t>
      </w:r>
      <w:r w:rsidR="007063A9">
        <w:rPr>
          <w:rFonts w:ascii="Arial" w:eastAsia="Times New Roman" w:hAnsi="Arial" w:cs="Arial"/>
          <w:lang w:eastAsia="zh-CN"/>
        </w:rPr>
        <w:t>5</w:t>
      </w:r>
      <w:r w:rsidRPr="001328D2">
        <w:rPr>
          <w:rFonts w:ascii="Arial" w:eastAsia="Times New Roman" w:hAnsi="Arial" w:cs="Arial"/>
          <w:lang w:eastAsia="zh-CN"/>
        </w:rPr>
        <w:t xml:space="preserve"> lata okresu gwarancji ofercie zostanie przyznana maksymalna ilość punktów 20.</w:t>
      </w:r>
      <w:r w:rsidRPr="001328D2">
        <w:rPr>
          <w:rFonts w:ascii="Arial" w:eastAsia="Times New Roman" w:hAnsi="Arial" w:cs="Arial"/>
          <w:lang w:eastAsia="zh-CN"/>
        </w:rPr>
        <w:br/>
        <w:t xml:space="preserve">Punkty zostaną przyznane na podstawie oświadczenia złożonego w Formularzu oferty (wzór Nr 1); w przypadku, kiedy wykonawca nie poda w Formularzu oferty okresu gwarancji i rękojmi zamawiający do oceny oferty przyjmie minimalny okres gwarancji i rękojmi tj. </w:t>
      </w:r>
      <w:r w:rsidR="007063A9">
        <w:rPr>
          <w:rFonts w:ascii="Arial" w:eastAsia="Times New Roman" w:hAnsi="Arial" w:cs="Arial"/>
          <w:lang w:eastAsia="zh-CN"/>
        </w:rPr>
        <w:t>3</w:t>
      </w:r>
      <w:r w:rsidRPr="001328D2">
        <w:rPr>
          <w:rFonts w:ascii="Arial" w:eastAsia="Times New Roman" w:hAnsi="Arial" w:cs="Arial"/>
          <w:lang w:eastAsia="zh-CN"/>
        </w:rPr>
        <w:t xml:space="preserve"> lata.</w:t>
      </w:r>
    </w:p>
    <w:p w:rsidR="007063A9" w:rsidRPr="002B1E1D" w:rsidRDefault="007063A9" w:rsidP="007063A9">
      <w:pPr>
        <w:widowControl w:val="0"/>
        <w:autoSpaceDE w:val="0"/>
        <w:autoSpaceDN w:val="0"/>
        <w:adjustRightInd w:val="0"/>
        <w:spacing w:after="0"/>
        <w:jc w:val="both"/>
        <w:rPr>
          <w:rFonts w:ascii="Arial" w:hAnsi="Arial" w:cs="Arial"/>
          <w:b/>
        </w:rPr>
      </w:pPr>
    </w:p>
    <w:p w:rsidR="007063A9" w:rsidRPr="002B1E1D" w:rsidRDefault="007063A9" w:rsidP="00EE177B">
      <w:pPr>
        <w:widowControl w:val="0"/>
        <w:numPr>
          <w:ilvl w:val="1"/>
          <w:numId w:val="84"/>
        </w:numPr>
        <w:suppressAutoHyphens/>
        <w:autoSpaceDE w:val="0"/>
        <w:autoSpaceDN w:val="0"/>
        <w:adjustRightInd w:val="0"/>
        <w:spacing w:after="0"/>
        <w:contextualSpacing/>
        <w:jc w:val="both"/>
        <w:rPr>
          <w:rFonts w:ascii="Arial" w:hAnsi="Arial" w:cs="Arial"/>
        </w:rPr>
      </w:pPr>
      <w:r w:rsidRPr="002B1E1D">
        <w:rPr>
          <w:rFonts w:ascii="Arial" w:hAnsi="Arial" w:cs="Arial"/>
          <w:bCs/>
          <w:u w:val="single"/>
        </w:rPr>
        <w:t>w kryterium</w:t>
      </w:r>
      <w:r w:rsidRPr="002B1E1D">
        <w:rPr>
          <w:rFonts w:ascii="Arial" w:hAnsi="Arial" w:cs="Arial"/>
          <w:u w:val="single"/>
        </w:rPr>
        <w:t xml:space="preserve"> „</w:t>
      </w:r>
      <w:r w:rsidR="00C9608C" w:rsidRPr="00C9608C">
        <w:rPr>
          <w:rFonts w:ascii="Arial" w:hAnsi="Arial" w:cs="Arial"/>
          <w:u w:val="single"/>
        </w:rPr>
        <w:t xml:space="preserve">doświadczenie kierownika </w:t>
      </w:r>
      <w:r w:rsidR="00C9608C">
        <w:rPr>
          <w:rFonts w:ascii="Arial" w:hAnsi="Arial" w:cs="Arial"/>
          <w:u w:val="single"/>
        </w:rPr>
        <w:t>robót</w:t>
      </w:r>
      <w:r w:rsidRPr="002B1E1D">
        <w:rPr>
          <w:rFonts w:ascii="Arial" w:hAnsi="Arial" w:cs="Arial"/>
          <w:u w:val="single"/>
        </w:rPr>
        <w:t xml:space="preserve">”: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T</w:t>
      </w:r>
      <w:r w:rsidRPr="002B1E1D">
        <w:rPr>
          <w:rFonts w:ascii="Arial" w:hAnsi="Arial" w:cs="Arial"/>
          <w:vertAlign w:val="subscript"/>
        </w:rPr>
        <w:t>B</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T= ------------  x </w:t>
      </w:r>
      <w:r>
        <w:rPr>
          <w:rFonts w:ascii="Arial" w:hAnsi="Arial" w:cs="Arial"/>
        </w:rPr>
        <w:t>20</w:t>
      </w:r>
      <w:r w:rsidRPr="002B1E1D">
        <w:rPr>
          <w:rFonts w:ascii="Arial" w:hAnsi="Arial" w:cs="Arial"/>
        </w:rPr>
        <w:t xml:space="preserve">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T</w:t>
      </w:r>
      <w:r w:rsidRPr="002B1E1D">
        <w:rPr>
          <w:rFonts w:ascii="Arial" w:hAnsi="Arial" w:cs="Arial"/>
          <w:vertAlign w:val="subscript"/>
        </w:rPr>
        <w:t>N</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i/>
        </w:rPr>
        <w:t xml:space="preserve">      </w:t>
      </w:r>
      <w:r w:rsidRPr="002B1E1D">
        <w:rPr>
          <w:rFonts w:ascii="Arial" w:hAnsi="Arial" w:cs="Arial"/>
          <w:i/>
        </w:rPr>
        <w:tab/>
        <w:t>(wynik działania zostanie zaokrąglony do 2 miejsc po przecinku)</w:t>
      </w:r>
    </w:p>
    <w:p w:rsidR="007063A9" w:rsidRPr="002B1E1D" w:rsidRDefault="007063A9" w:rsidP="007063A9">
      <w:pPr>
        <w:widowControl w:val="0"/>
        <w:autoSpaceDE w:val="0"/>
        <w:autoSpaceDN w:val="0"/>
        <w:adjustRightInd w:val="0"/>
        <w:spacing w:after="0"/>
        <w:jc w:val="both"/>
        <w:rPr>
          <w:rFonts w:ascii="Arial" w:hAnsi="Arial" w:cs="Arial"/>
          <w:vertAlign w:val="subscript"/>
        </w:rPr>
      </w:pPr>
      <w:r w:rsidRPr="002B1E1D">
        <w:rPr>
          <w:rFonts w:ascii="Arial" w:hAnsi="Arial" w:cs="Arial"/>
        </w:rPr>
        <w:t>gdzie:</w:t>
      </w:r>
    </w:p>
    <w:p w:rsidR="007063A9" w:rsidRPr="002B1E1D" w:rsidRDefault="007063A9" w:rsidP="007063A9">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 -  liczba punktów w kryterium „</w:t>
      </w:r>
      <w:r w:rsidR="00C9608C" w:rsidRPr="00C9608C">
        <w:rPr>
          <w:rFonts w:ascii="Arial" w:hAnsi="Arial" w:cs="Arial"/>
        </w:rPr>
        <w:t>doświadczenie kierownika robót</w:t>
      </w:r>
      <w:r w:rsidRPr="002B1E1D">
        <w:rPr>
          <w:rFonts w:ascii="Arial" w:hAnsi="Arial" w:cs="Arial"/>
        </w:rPr>
        <w:t>” obliczona do dwóch miejsc po przecinku,</w:t>
      </w:r>
    </w:p>
    <w:p w:rsidR="007063A9" w:rsidRPr="002B1E1D" w:rsidRDefault="007063A9" w:rsidP="007063A9">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w:t>
      </w:r>
      <w:r w:rsidRPr="002B1E1D">
        <w:rPr>
          <w:rFonts w:ascii="Arial" w:hAnsi="Arial" w:cs="Arial"/>
          <w:vertAlign w:val="subscript"/>
        </w:rPr>
        <w:t xml:space="preserve">B </w:t>
      </w:r>
      <w:r w:rsidRPr="002B1E1D">
        <w:rPr>
          <w:rFonts w:ascii="Arial" w:hAnsi="Arial" w:cs="Arial"/>
        </w:rPr>
        <w:t>- liczba przyznanych punktów w ramach kryterium „</w:t>
      </w:r>
      <w:r w:rsidR="00C9608C" w:rsidRPr="00C9608C">
        <w:rPr>
          <w:rFonts w:ascii="Arial" w:hAnsi="Arial" w:cs="Arial"/>
        </w:rPr>
        <w:t>doświadczenie kierownika robót</w:t>
      </w:r>
      <w:r w:rsidRPr="002B1E1D">
        <w:rPr>
          <w:rFonts w:ascii="Arial" w:hAnsi="Arial" w:cs="Arial"/>
        </w:rPr>
        <w:t>” oferty badanej,</w:t>
      </w:r>
    </w:p>
    <w:p w:rsidR="007063A9" w:rsidRPr="002B1E1D" w:rsidRDefault="007063A9" w:rsidP="007063A9">
      <w:pPr>
        <w:widowControl w:val="0"/>
        <w:autoSpaceDE w:val="0"/>
        <w:autoSpaceDN w:val="0"/>
        <w:adjustRightInd w:val="0"/>
        <w:spacing w:after="0"/>
        <w:ind w:left="709" w:hanging="567"/>
        <w:jc w:val="both"/>
        <w:rPr>
          <w:rFonts w:ascii="Arial" w:hAnsi="Arial" w:cs="Arial"/>
        </w:rPr>
      </w:pPr>
      <w:r w:rsidRPr="002B1E1D">
        <w:rPr>
          <w:rFonts w:ascii="Arial" w:hAnsi="Arial" w:cs="Arial"/>
        </w:rPr>
        <w:t>T</w:t>
      </w:r>
      <w:r w:rsidRPr="002B1E1D">
        <w:rPr>
          <w:rFonts w:ascii="Arial" w:hAnsi="Arial" w:cs="Arial"/>
          <w:vertAlign w:val="subscript"/>
        </w:rPr>
        <w:t>N</w:t>
      </w:r>
      <w:r w:rsidRPr="002B1E1D">
        <w:rPr>
          <w:rFonts w:ascii="Arial" w:hAnsi="Arial" w:cs="Arial"/>
        </w:rPr>
        <w:t xml:space="preserve"> - liczba przyznan</w:t>
      </w:r>
      <w:r w:rsidR="00C9608C">
        <w:rPr>
          <w:rFonts w:ascii="Arial" w:hAnsi="Arial" w:cs="Arial"/>
        </w:rPr>
        <w:t xml:space="preserve">ych punktów w ramach kryterium </w:t>
      </w:r>
      <w:r w:rsidR="00C9608C" w:rsidRPr="00C9608C">
        <w:rPr>
          <w:rFonts w:ascii="Arial" w:hAnsi="Arial" w:cs="Arial"/>
        </w:rPr>
        <w:t>„doświadczenie kierownika robót</w:t>
      </w:r>
      <w:r w:rsidRPr="002B1E1D">
        <w:rPr>
          <w:rFonts w:ascii="Arial" w:hAnsi="Arial" w:cs="Arial"/>
        </w:rPr>
        <w:t xml:space="preserve">” oferty, której przyznano największą liczbę punktów. </w:t>
      </w:r>
    </w:p>
    <w:p w:rsidR="007063A9" w:rsidRPr="002B1E1D" w:rsidRDefault="007063A9" w:rsidP="007063A9">
      <w:pPr>
        <w:widowControl w:val="0"/>
        <w:autoSpaceDE w:val="0"/>
        <w:autoSpaceDN w:val="0"/>
        <w:adjustRightInd w:val="0"/>
        <w:spacing w:after="0"/>
        <w:jc w:val="both"/>
        <w:rPr>
          <w:rFonts w:ascii="Arial" w:hAnsi="Arial" w:cs="Arial"/>
        </w:rPr>
      </w:pPr>
    </w:p>
    <w:p w:rsidR="007063A9" w:rsidRPr="002B1E1D" w:rsidRDefault="007063A9" w:rsidP="007063A9">
      <w:pPr>
        <w:widowControl w:val="0"/>
        <w:autoSpaceDE w:val="0"/>
        <w:autoSpaceDN w:val="0"/>
        <w:adjustRightInd w:val="0"/>
        <w:spacing w:after="0"/>
        <w:jc w:val="both"/>
        <w:rPr>
          <w:rFonts w:ascii="Arial" w:hAnsi="Arial" w:cs="Arial"/>
          <w:b/>
        </w:rPr>
      </w:pPr>
      <w:r w:rsidRPr="002B1E1D">
        <w:rPr>
          <w:rFonts w:ascii="Arial" w:hAnsi="Arial" w:cs="Arial"/>
          <w:b/>
        </w:rPr>
        <w:lastRenderedPageBreak/>
        <w:t>Maksymalna liczba punktów jaką można uzyskać w kryterium „</w:t>
      </w:r>
      <w:r w:rsidR="002F6EA1">
        <w:rPr>
          <w:rFonts w:ascii="Arial" w:hAnsi="Arial" w:cs="Arial"/>
          <w:b/>
        </w:rPr>
        <w:t>D</w:t>
      </w:r>
      <w:r w:rsidR="002F6EA1" w:rsidRPr="002F6EA1">
        <w:rPr>
          <w:rFonts w:ascii="Arial" w:hAnsi="Arial" w:cs="Arial"/>
          <w:b/>
        </w:rPr>
        <w:t>oświadczenie kierownika robót</w:t>
      </w:r>
      <w:r w:rsidRPr="002B1E1D">
        <w:rPr>
          <w:rFonts w:ascii="Arial" w:hAnsi="Arial" w:cs="Arial"/>
          <w:b/>
        </w:rPr>
        <w:t xml:space="preserve">” -  </w:t>
      </w:r>
      <w:r>
        <w:rPr>
          <w:rFonts w:ascii="Arial" w:hAnsi="Arial" w:cs="Arial"/>
          <w:b/>
        </w:rPr>
        <w:t>20</w:t>
      </w:r>
      <w:r w:rsidRPr="002B1E1D">
        <w:rPr>
          <w:rFonts w:ascii="Arial" w:hAnsi="Arial" w:cs="Arial"/>
          <w:b/>
        </w:rPr>
        <w:t xml:space="preserve"> pkt.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Przyznane punkty  zostaną podstawione do powyższego wzoru.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Jeżeli Wykonawca przedstawi w formularzu ofertowym:</w:t>
      </w:r>
    </w:p>
    <w:p w:rsidR="007063A9" w:rsidRPr="002B1E1D" w:rsidRDefault="00C9608C" w:rsidP="00EE177B">
      <w:pPr>
        <w:widowControl w:val="0"/>
        <w:numPr>
          <w:ilvl w:val="0"/>
          <w:numId w:val="85"/>
        </w:numPr>
        <w:suppressAutoHyphens/>
        <w:autoSpaceDE w:val="0"/>
        <w:autoSpaceDN w:val="0"/>
        <w:adjustRightInd w:val="0"/>
        <w:spacing w:after="0"/>
        <w:contextualSpacing/>
        <w:jc w:val="both"/>
        <w:rPr>
          <w:rFonts w:ascii="Arial" w:hAnsi="Arial" w:cs="Arial"/>
        </w:rPr>
      </w:pPr>
      <w:r w:rsidRPr="00C9608C">
        <w:rPr>
          <w:rFonts w:ascii="Arial" w:hAnsi="Arial" w:cs="Arial"/>
        </w:rPr>
        <w:t>doświadczenie kierownika robót</w:t>
      </w:r>
      <w:r w:rsidR="007063A9" w:rsidRPr="002B1E1D">
        <w:rPr>
          <w:rFonts w:ascii="Arial" w:hAnsi="Arial" w:cs="Arial"/>
        </w:rPr>
        <w:t xml:space="preserve"> –</w:t>
      </w:r>
      <w:r w:rsidR="00872619">
        <w:rPr>
          <w:rFonts w:ascii="Arial" w:hAnsi="Arial" w:cs="Arial"/>
        </w:rPr>
        <w:t xml:space="preserve"> 3</w:t>
      </w:r>
      <w:r>
        <w:rPr>
          <w:rFonts w:ascii="Arial" w:hAnsi="Arial" w:cs="Arial"/>
        </w:rPr>
        <w:t xml:space="preserve"> lat</w:t>
      </w:r>
      <w:r w:rsidR="00872619">
        <w:rPr>
          <w:rFonts w:ascii="Arial" w:hAnsi="Arial" w:cs="Arial"/>
        </w:rPr>
        <w:t>a</w:t>
      </w:r>
      <w:r w:rsidR="007063A9" w:rsidRPr="002B1E1D">
        <w:rPr>
          <w:rFonts w:ascii="Arial" w:hAnsi="Arial" w:cs="Arial"/>
        </w:rPr>
        <w:t xml:space="preserve"> – </w:t>
      </w:r>
      <w:r w:rsidR="001C7D51">
        <w:rPr>
          <w:rFonts w:ascii="Arial" w:hAnsi="Arial" w:cs="Arial"/>
        </w:rPr>
        <w:t xml:space="preserve">  </w:t>
      </w:r>
      <w:r w:rsidR="007063A9" w:rsidRPr="002B1E1D">
        <w:rPr>
          <w:rFonts w:ascii="Arial" w:hAnsi="Arial" w:cs="Arial"/>
        </w:rPr>
        <w:t>0 pkt.</w:t>
      </w:r>
    </w:p>
    <w:p w:rsidR="007063A9" w:rsidRDefault="00C9608C" w:rsidP="00EE177B">
      <w:pPr>
        <w:widowControl w:val="0"/>
        <w:numPr>
          <w:ilvl w:val="0"/>
          <w:numId w:val="85"/>
        </w:numPr>
        <w:suppressAutoHyphens/>
        <w:autoSpaceDE w:val="0"/>
        <w:autoSpaceDN w:val="0"/>
        <w:adjustRightInd w:val="0"/>
        <w:spacing w:after="0"/>
        <w:contextualSpacing/>
        <w:jc w:val="both"/>
        <w:rPr>
          <w:rFonts w:ascii="Arial" w:hAnsi="Arial" w:cs="Arial"/>
        </w:rPr>
      </w:pPr>
      <w:r w:rsidRPr="00C9608C">
        <w:rPr>
          <w:rFonts w:ascii="Arial" w:hAnsi="Arial" w:cs="Arial"/>
        </w:rPr>
        <w:t>doświadczenie kierownika robót</w:t>
      </w:r>
      <w:r w:rsidR="007063A9" w:rsidRPr="002B1E1D">
        <w:rPr>
          <w:rFonts w:ascii="Arial" w:hAnsi="Arial" w:cs="Arial"/>
        </w:rPr>
        <w:t xml:space="preserve"> – </w:t>
      </w:r>
      <w:r w:rsidR="00872619">
        <w:rPr>
          <w:rFonts w:ascii="Arial" w:hAnsi="Arial" w:cs="Arial"/>
        </w:rPr>
        <w:t>4</w:t>
      </w:r>
      <w:r>
        <w:rPr>
          <w:rFonts w:ascii="Arial" w:hAnsi="Arial" w:cs="Arial"/>
        </w:rPr>
        <w:t xml:space="preserve"> lat</w:t>
      </w:r>
      <w:r w:rsidR="00872619">
        <w:rPr>
          <w:rFonts w:ascii="Arial" w:hAnsi="Arial" w:cs="Arial"/>
        </w:rPr>
        <w:t>a</w:t>
      </w:r>
      <w:r w:rsidR="007063A9" w:rsidRPr="002B1E1D">
        <w:rPr>
          <w:rFonts w:ascii="Arial" w:hAnsi="Arial" w:cs="Arial"/>
        </w:rPr>
        <w:t xml:space="preserve"> – </w:t>
      </w:r>
      <w:r w:rsidR="007063A9">
        <w:rPr>
          <w:rFonts w:ascii="Arial" w:hAnsi="Arial" w:cs="Arial"/>
        </w:rPr>
        <w:t>10</w:t>
      </w:r>
      <w:r w:rsidR="007063A9" w:rsidRPr="002B1E1D">
        <w:rPr>
          <w:rFonts w:ascii="Arial" w:hAnsi="Arial" w:cs="Arial"/>
        </w:rPr>
        <w:t xml:space="preserve"> pkt.</w:t>
      </w:r>
    </w:p>
    <w:p w:rsidR="001328D2" w:rsidRDefault="00C9608C" w:rsidP="00EE177B">
      <w:pPr>
        <w:widowControl w:val="0"/>
        <w:numPr>
          <w:ilvl w:val="0"/>
          <w:numId w:val="85"/>
        </w:numPr>
        <w:suppressAutoHyphens/>
        <w:autoSpaceDE w:val="0"/>
        <w:autoSpaceDN w:val="0"/>
        <w:adjustRightInd w:val="0"/>
        <w:spacing w:after="0"/>
        <w:contextualSpacing/>
        <w:jc w:val="both"/>
        <w:rPr>
          <w:rFonts w:ascii="Arial" w:hAnsi="Arial" w:cs="Arial"/>
        </w:rPr>
      </w:pPr>
      <w:r w:rsidRPr="00C9608C">
        <w:rPr>
          <w:rFonts w:ascii="Arial" w:hAnsi="Arial" w:cs="Arial"/>
        </w:rPr>
        <w:t>doświadczenie kierownika robót</w:t>
      </w:r>
      <w:r w:rsidR="007063A9" w:rsidRPr="007063A9">
        <w:rPr>
          <w:rFonts w:ascii="Arial" w:hAnsi="Arial" w:cs="Arial"/>
        </w:rPr>
        <w:t xml:space="preserve"> –</w:t>
      </w:r>
      <w:r w:rsidR="00872619">
        <w:rPr>
          <w:rFonts w:ascii="Arial" w:hAnsi="Arial" w:cs="Arial"/>
        </w:rPr>
        <w:t xml:space="preserve"> </w:t>
      </w:r>
      <w:r>
        <w:rPr>
          <w:rFonts w:ascii="Arial" w:hAnsi="Arial" w:cs="Arial"/>
        </w:rPr>
        <w:t>5 lat</w:t>
      </w:r>
      <w:r w:rsidR="007063A9" w:rsidRPr="007063A9">
        <w:rPr>
          <w:rFonts w:ascii="Arial" w:hAnsi="Arial" w:cs="Arial"/>
        </w:rPr>
        <w:t xml:space="preserve"> </w:t>
      </w:r>
      <w:r w:rsidR="00872619">
        <w:rPr>
          <w:rFonts w:ascii="Arial" w:hAnsi="Arial" w:cs="Arial"/>
        </w:rPr>
        <w:t xml:space="preserve">  </w:t>
      </w:r>
      <w:r w:rsidR="007063A9" w:rsidRPr="007063A9">
        <w:rPr>
          <w:rFonts w:ascii="Arial" w:hAnsi="Arial" w:cs="Arial"/>
        </w:rPr>
        <w:t xml:space="preserve">– </w:t>
      </w:r>
      <w:r w:rsidR="007063A9">
        <w:rPr>
          <w:rFonts w:ascii="Arial" w:hAnsi="Arial" w:cs="Arial"/>
        </w:rPr>
        <w:t>2</w:t>
      </w:r>
      <w:r w:rsidR="007063A9" w:rsidRPr="007063A9">
        <w:rPr>
          <w:rFonts w:ascii="Arial" w:hAnsi="Arial" w:cs="Arial"/>
        </w:rPr>
        <w:t>0 pkt.</w:t>
      </w:r>
    </w:p>
    <w:p w:rsidR="007063A9" w:rsidRPr="007063A9" w:rsidRDefault="007063A9" w:rsidP="007063A9">
      <w:pPr>
        <w:widowControl w:val="0"/>
        <w:suppressAutoHyphens/>
        <w:autoSpaceDE w:val="0"/>
        <w:autoSpaceDN w:val="0"/>
        <w:adjustRightInd w:val="0"/>
        <w:spacing w:after="0"/>
        <w:contextualSpacing/>
        <w:jc w:val="both"/>
        <w:rPr>
          <w:rFonts w:ascii="Arial" w:hAnsi="Arial" w:cs="Arial"/>
        </w:rPr>
      </w:pPr>
      <w:r>
        <w:rPr>
          <w:rFonts w:ascii="Arial" w:hAnsi="Arial" w:cs="Arial"/>
        </w:rPr>
        <w:t>W</w:t>
      </w:r>
      <w:r w:rsidRPr="007063A9">
        <w:rPr>
          <w:rFonts w:ascii="Arial" w:hAnsi="Arial" w:cs="Arial"/>
        </w:rPr>
        <w:t xml:space="preserve"> przypadku, kiedy wykonawca nie poda w Formularzu oferty </w:t>
      </w:r>
      <w:r w:rsidR="00C9608C">
        <w:rPr>
          <w:rFonts w:ascii="Arial" w:hAnsi="Arial" w:cs="Arial"/>
        </w:rPr>
        <w:t>D</w:t>
      </w:r>
      <w:r w:rsidR="00C9608C" w:rsidRPr="00C9608C">
        <w:rPr>
          <w:rFonts w:ascii="Arial" w:hAnsi="Arial" w:cs="Arial"/>
        </w:rPr>
        <w:t>oświadczeni</w:t>
      </w:r>
      <w:r w:rsidR="00C9608C">
        <w:rPr>
          <w:rFonts w:ascii="Arial" w:hAnsi="Arial" w:cs="Arial"/>
        </w:rPr>
        <w:t>a</w:t>
      </w:r>
      <w:r w:rsidR="00C9608C" w:rsidRPr="00C9608C">
        <w:rPr>
          <w:rFonts w:ascii="Arial" w:hAnsi="Arial" w:cs="Arial"/>
        </w:rPr>
        <w:t xml:space="preserve"> </w:t>
      </w:r>
      <w:r w:rsidR="001C7D51" w:rsidRPr="001C7D51">
        <w:rPr>
          <w:rFonts w:ascii="Arial" w:hAnsi="Arial" w:cs="Arial"/>
        </w:rPr>
        <w:t>kierownika robót</w:t>
      </w:r>
      <w:r w:rsidRPr="007063A9">
        <w:rPr>
          <w:rFonts w:ascii="Arial" w:hAnsi="Arial" w:cs="Arial"/>
        </w:rPr>
        <w:t xml:space="preserve"> zamawiający do oceny oferty przyjmie </w:t>
      </w:r>
      <w:r w:rsidR="001C7D51">
        <w:rPr>
          <w:rFonts w:ascii="Arial" w:hAnsi="Arial" w:cs="Arial"/>
        </w:rPr>
        <w:t>mini</w:t>
      </w:r>
      <w:r w:rsidRPr="007063A9">
        <w:rPr>
          <w:rFonts w:ascii="Arial" w:hAnsi="Arial" w:cs="Arial"/>
        </w:rPr>
        <w:t>maln</w:t>
      </w:r>
      <w:r w:rsidR="001C7D51">
        <w:rPr>
          <w:rFonts w:ascii="Arial" w:hAnsi="Arial" w:cs="Arial"/>
        </w:rPr>
        <w:t>e</w:t>
      </w:r>
      <w:r w:rsidRPr="007063A9">
        <w:rPr>
          <w:rFonts w:ascii="Arial" w:hAnsi="Arial" w:cs="Arial"/>
        </w:rPr>
        <w:t xml:space="preserve"> </w:t>
      </w:r>
      <w:r w:rsidR="001C7D51" w:rsidRPr="001C7D51">
        <w:rPr>
          <w:rFonts w:ascii="Arial" w:hAnsi="Arial" w:cs="Arial"/>
        </w:rPr>
        <w:t>doświadczenie kierownika robót</w:t>
      </w:r>
      <w:r w:rsidR="001C7D51">
        <w:rPr>
          <w:rFonts w:ascii="Arial" w:hAnsi="Arial" w:cs="Arial"/>
        </w:rPr>
        <w:t xml:space="preserve"> </w:t>
      </w:r>
      <w:r w:rsidRPr="007063A9">
        <w:rPr>
          <w:rFonts w:ascii="Arial" w:hAnsi="Arial" w:cs="Arial"/>
        </w:rPr>
        <w:t xml:space="preserve">tj. </w:t>
      </w:r>
      <w:r w:rsidR="00AB17C6">
        <w:rPr>
          <w:rFonts w:ascii="Arial" w:hAnsi="Arial" w:cs="Arial"/>
        </w:rPr>
        <w:t>3</w:t>
      </w:r>
      <w:r w:rsidR="001C7D51" w:rsidRPr="001C7D51">
        <w:rPr>
          <w:rFonts w:ascii="Arial" w:hAnsi="Arial" w:cs="Arial"/>
        </w:rPr>
        <w:t xml:space="preserve"> lat</w:t>
      </w:r>
      <w:r w:rsidR="00AB17C6">
        <w:rPr>
          <w:rFonts w:ascii="Arial" w:hAnsi="Arial" w:cs="Arial"/>
        </w:rPr>
        <w:t>a</w:t>
      </w:r>
      <w:r>
        <w:rPr>
          <w:rFonts w:ascii="Arial" w:hAnsi="Arial" w:cs="Arial"/>
        </w:rPr>
        <w:t>.</w:t>
      </w:r>
    </w:p>
    <w:p w:rsidR="001328D2" w:rsidRPr="001328D2" w:rsidRDefault="001328D2" w:rsidP="001328D2">
      <w:pPr>
        <w:numPr>
          <w:ilvl w:val="0"/>
          <w:numId w:val="16"/>
        </w:numPr>
        <w:suppressAutoHyphens/>
        <w:spacing w:after="60" w:line="240" w:lineRule="auto"/>
        <w:rPr>
          <w:rFonts w:ascii="Arial" w:eastAsia="Times New Roman" w:hAnsi="Arial" w:cs="Arial"/>
          <w:lang w:eastAsia="zh-CN"/>
        </w:rPr>
      </w:pPr>
      <w:r w:rsidRPr="001328D2">
        <w:rPr>
          <w:rFonts w:ascii="Arial" w:eastAsia="Times New Roman" w:hAnsi="Arial" w:cs="Arial"/>
          <w:lang w:eastAsia="zh-CN"/>
        </w:rPr>
        <w:t xml:space="preserve">Zamawiający może przyznać wykonawcy maksymalnie 100 punktów. </w:t>
      </w:r>
      <w:r w:rsidRPr="001328D2">
        <w:rPr>
          <w:rFonts w:ascii="Arial" w:eastAsia="Times New Roman" w:hAnsi="Arial" w:cs="Arial"/>
          <w:lang w:eastAsia="zh-CN"/>
        </w:rPr>
        <w:br/>
        <w:t>Za najkorzystniejszą zostanie uznana oferta z największą liczbą punktów tj. przedstawiająca najkorzystniejszy bilans kryteriów oceny ofert wg wzoru</w:t>
      </w:r>
      <w:r w:rsidRPr="001328D2">
        <w:rPr>
          <w:rFonts w:ascii="Arial" w:eastAsia="Times New Roman" w:hAnsi="Arial" w:cs="Arial"/>
          <w:lang w:eastAsia="zh-CN"/>
        </w:rPr>
        <w:br/>
        <w:t>P</w:t>
      </w:r>
      <w:r w:rsidRPr="001328D2">
        <w:rPr>
          <w:rFonts w:ascii="Arial" w:eastAsia="Times New Roman" w:hAnsi="Arial" w:cs="Arial"/>
          <w:vertAlign w:val="subscript"/>
          <w:lang w:eastAsia="zh-CN"/>
        </w:rPr>
        <w:t>o</w:t>
      </w:r>
      <w:r w:rsidRPr="001328D2">
        <w:rPr>
          <w:rFonts w:ascii="Arial" w:eastAsia="Times New Roman" w:hAnsi="Arial" w:cs="Arial"/>
          <w:lang w:eastAsia="zh-CN"/>
        </w:rPr>
        <w:t xml:space="preserve"> = 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Og + Zup gdzie</w:t>
      </w:r>
      <w:r w:rsidRPr="001328D2">
        <w:rPr>
          <w:rFonts w:ascii="Arial" w:eastAsia="Times New Roman" w:hAnsi="Arial" w:cs="Arial"/>
          <w:lang w:eastAsia="zh-CN"/>
        </w:rPr>
        <w:br/>
        <w:t>P</w:t>
      </w:r>
      <w:r w:rsidRPr="001328D2">
        <w:rPr>
          <w:rFonts w:ascii="Arial" w:eastAsia="Times New Roman" w:hAnsi="Arial" w:cs="Arial"/>
          <w:vertAlign w:val="subscript"/>
          <w:lang w:eastAsia="zh-CN"/>
        </w:rPr>
        <w:t>o</w:t>
      </w:r>
      <w:r w:rsidRPr="001328D2">
        <w:rPr>
          <w:rFonts w:ascii="Arial" w:eastAsia="Times New Roman" w:hAnsi="Arial" w:cs="Arial"/>
          <w:lang w:eastAsia="zh-CN"/>
        </w:rPr>
        <w:t xml:space="preserve"> – suma punktów uzyskanych przez ofertę</w:t>
      </w:r>
      <w:r w:rsidRPr="001328D2">
        <w:rPr>
          <w:rFonts w:ascii="Arial" w:eastAsia="Times New Roman" w:hAnsi="Arial" w:cs="Arial"/>
          <w:lang w:eastAsia="zh-CN"/>
        </w:rPr>
        <w:b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ilość punktów uzyskanych przez ofertę w kryterium “Cena”</w:t>
      </w:r>
      <w:r w:rsidRPr="001328D2">
        <w:rPr>
          <w:rFonts w:ascii="Arial" w:eastAsia="Times New Roman" w:hAnsi="Arial" w:cs="Arial"/>
          <w:lang w:eastAsia="zh-CN"/>
        </w:rPr>
        <w:br/>
        <w:t>Og – ilość punktów uzyska</w:t>
      </w:r>
      <w:r w:rsidR="009772E9">
        <w:rPr>
          <w:rFonts w:ascii="Arial" w:eastAsia="Times New Roman" w:hAnsi="Arial" w:cs="Arial"/>
          <w:lang w:eastAsia="zh-CN"/>
        </w:rPr>
        <w:t>nych przez ofertę w kryterium “Okres gwarancji i rękojmi</w:t>
      </w:r>
      <w:r w:rsidRPr="001328D2">
        <w:rPr>
          <w:rFonts w:ascii="Arial" w:eastAsia="Times New Roman" w:hAnsi="Arial" w:cs="Arial"/>
          <w:lang w:eastAsia="zh-CN"/>
        </w:rPr>
        <w:t>”</w:t>
      </w:r>
    </w:p>
    <w:p w:rsidR="001328D2" w:rsidRPr="001328D2" w:rsidRDefault="001C7D51" w:rsidP="001328D2">
      <w:pPr>
        <w:spacing w:after="60" w:line="240" w:lineRule="auto"/>
        <w:ind w:left="709"/>
        <w:rPr>
          <w:rFonts w:ascii="Arial" w:eastAsia="Times New Roman" w:hAnsi="Arial" w:cs="Arial"/>
          <w:lang w:eastAsia="zh-CN"/>
        </w:rPr>
      </w:pPr>
      <w:r>
        <w:rPr>
          <w:rFonts w:ascii="Arial" w:eastAsia="Times New Roman" w:hAnsi="Arial" w:cs="Arial"/>
          <w:lang w:eastAsia="zh-CN"/>
        </w:rPr>
        <w:t>Dk</w:t>
      </w:r>
      <w:r w:rsidR="001328D2" w:rsidRPr="001328D2">
        <w:rPr>
          <w:rFonts w:ascii="Arial" w:eastAsia="Times New Roman" w:hAnsi="Arial" w:cs="Arial"/>
          <w:lang w:eastAsia="zh-CN"/>
        </w:rPr>
        <w:t xml:space="preserve"> – ilość punktów uzyska</w:t>
      </w:r>
      <w:r w:rsidR="009772E9">
        <w:rPr>
          <w:rFonts w:ascii="Arial" w:eastAsia="Times New Roman" w:hAnsi="Arial" w:cs="Arial"/>
          <w:lang w:eastAsia="zh-CN"/>
        </w:rPr>
        <w:t>nych przez ofertę w kryterium “</w:t>
      </w:r>
      <w:r>
        <w:rPr>
          <w:rFonts w:ascii="Arial" w:eastAsia="Times New Roman" w:hAnsi="Arial" w:cs="Arial"/>
          <w:lang w:eastAsia="zh-CN"/>
        </w:rPr>
        <w:t>D</w:t>
      </w:r>
      <w:r w:rsidRPr="001C7D51">
        <w:rPr>
          <w:rFonts w:ascii="Arial" w:eastAsia="Times New Roman" w:hAnsi="Arial" w:cs="Arial"/>
          <w:lang w:eastAsia="zh-CN"/>
        </w:rPr>
        <w:t>oświadczenie kierownika robót</w:t>
      </w:r>
      <w:r w:rsidR="001328D2" w:rsidRPr="001328D2">
        <w:rPr>
          <w:rFonts w:ascii="Arial" w:eastAsia="Times New Roman" w:hAnsi="Arial" w:cs="Arial"/>
          <w:lang w:eastAsia="zh-CN"/>
        </w:rPr>
        <w:t>”</w:t>
      </w:r>
    </w:p>
    <w:p w:rsidR="001328D2" w:rsidRPr="001328D2" w:rsidRDefault="001328D2" w:rsidP="001328D2">
      <w:pPr>
        <w:numPr>
          <w:ilvl w:val="0"/>
          <w:numId w:val="16"/>
        </w:numPr>
        <w:suppressAutoHyphens/>
        <w:spacing w:after="60" w:line="240" w:lineRule="auto"/>
        <w:rPr>
          <w:rFonts w:ascii="Arial" w:eastAsia="Times New Roman" w:hAnsi="Arial" w:cs="Arial"/>
          <w:lang w:eastAsia="zh-CN"/>
        </w:rPr>
      </w:pPr>
      <w:r w:rsidRPr="001328D2">
        <w:rPr>
          <w:rFonts w:ascii="Arial" w:eastAsia="Times New Roman" w:hAnsi="Arial" w:cs="Arial"/>
          <w:lang w:eastAsia="zh-CN"/>
        </w:rPr>
        <w:t>Jeżeli nie można wybrać oferty najkorzystniejszej ze względu na to, że dwie lub więcej ofert uzyskały taką samą liczbę punktów, zamawiający spośród tych ofert wybierze ofertę z najniższą ceną.</w:t>
      </w:r>
    </w:p>
    <w:p w:rsidR="001328D2" w:rsidRPr="001328D2" w:rsidRDefault="001328D2" w:rsidP="001328D2">
      <w:pPr>
        <w:numPr>
          <w:ilvl w:val="0"/>
          <w:numId w:val="16"/>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lang w:eastAsia="zh-CN"/>
        </w:rPr>
        <w:t xml:space="preserve">Informacja o formalnościach, jakie powinny zostać spełnione po wyborze </w:t>
      </w:r>
      <w:r w:rsidRPr="001328D2">
        <w:rPr>
          <w:rFonts w:ascii="Arial" w:eastAsia="Times New Roman" w:hAnsi="Arial" w:cs="Arial"/>
          <w:b/>
          <w:bCs/>
          <w:lang w:eastAsia="zh-CN"/>
        </w:rPr>
        <w:br/>
        <w:t xml:space="preserve">      oferty w celu zawarcia umowy w sprawie zamówienia publicznego</w:t>
      </w:r>
    </w:p>
    <w:p w:rsidR="001328D2" w:rsidRPr="001328D2" w:rsidRDefault="001328D2" w:rsidP="00EE177B">
      <w:pPr>
        <w:numPr>
          <w:ilvl w:val="0"/>
          <w:numId w:val="51"/>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Zamawiający udzieli zamówienia Wykonawcy, którego oferta odpowiada wszystkim wymaganiom określonym w ustawie oraz niniejszej SIWZ i została oceniona jako najkorzystniejsza w oparciu o podane w ogłoszeniu o zamówieniu i SIWZ kryterium wyboru.</w:t>
      </w:r>
    </w:p>
    <w:p w:rsidR="001328D2" w:rsidRPr="001328D2" w:rsidRDefault="001328D2" w:rsidP="00EE177B">
      <w:pPr>
        <w:numPr>
          <w:ilvl w:val="0"/>
          <w:numId w:val="51"/>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O wykluczeniu Wykonawcy(ów), odrzuceniu ofert(y) oraz o wyborze oferty najkorzystniejszej Zamawiający zawiadomi niezwłocznie Wykonawców, którzy złożyli oferty w przedmiotowym postępowaniu, podając uzasadnienie faktyczne i prawne.</w:t>
      </w:r>
    </w:p>
    <w:p w:rsidR="001328D2" w:rsidRPr="001328D2" w:rsidRDefault="001328D2" w:rsidP="00EE177B">
      <w:pPr>
        <w:widowControl w:val="0"/>
        <w:numPr>
          <w:ilvl w:val="0"/>
          <w:numId w:val="51"/>
        </w:numPr>
        <w:tabs>
          <w:tab w:val="left" w:pos="2410"/>
        </w:tabs>
        <w:suppressAutoHyphens/>
        <w:adjustRightInd w:val="0"/>
        <w:spacing w:after="0" w:line="240" w:lineRule="auto"/>
        <w:jc w:val="both"/>
        <w:textAlignment w:val="baseline"/>
        <w:rPr>
          <w:rFonts w:ascii="Arial" w:eastAsia="Times New Roman" w:hAnsi="Arial" w:cs="Arial"/>
          <w:lang w:val="x-none" w:eastAsia="x-none"/>
        </w:rPr>
      </w:pPr>
      <w:r w:rsidRPr="001328D2">
        <w:rPr>
          <w:rFonts w:ascii="Arial" w:eastAsia="Times New Roman" w:hAnsi="Arial" w:cs="Arial"/>
          <w:lang w:val="x-none" w:eastAsia="x-none"/>
        </w:rPr>
        <w:t>Niezwłocznie po wyborze oferty najkorzystniejszej Zamawiający przekaże wszystkim wykonawcom, którzy złożyli oferty informacje, o których mowa w art. 92 ust. 1 oraz 1a</w:t>
      </w:r>
      <w:r w:rsidRPr="001328D2">
        <w:rPr>
          <w:rFonts w:ascii="Arial" w:eastAsia="Times New Roman" w:hAnsi="Arial" w:cs="Arial"/>
          <w:lang w:eastAsia="x-none"/>
        </w:rPr>
        <w:t xml:space="preserve"> </w:t>
      </w:r>
      <w:r w:rsidRPr="001328D2">
        <w:rPr>
          <w:rFonts w:ascii="Arial" w:eastAsia="Times New Roman" w:hAnsi="Arial" w:cs="Arial"/>
          <w:lang w:val="x-none" w:eastAsia="x-none"/>
        </w:rPr>
        <w:t xml:space="preserve">ustawy Pzp oraz zamieści informacje, określone w art. 92 ust.1 ustawy (informację o wyborze oferty najkorzystniejszej) na stronie internetowej </w:t>
      </w:r>
      <w:r w:rsidRPr="001328D2">
        <w:rPr>
          <w:rFonts w:ascii="Arial" w:eastAsia="Times New Roman" w:hAnsi="Arial" w:cs="Arial"/>
          <w:color w:val="0000FF"/>
          <w:u w:val="single"/>
          <w:lang w:val="x-none" w:eastAsia="x-none"/>
        </w:rPr>
        <w:t>http://bip.powiat-ilawski.pl/</w:t>
      </w:r>
      <w:r w:rsidRPr="001328D2">
        <w:rPr>
          <w:rFonts w:ascii="Arial" w:eastAsia="Times New Roman" w:hAnsi="Arial" w:cs="Arial"/>
          <w:lang w:val="x-none" w:eastAsia="x-none"/>
        </w:rPr>
        <w:t xml:space="preserve"> w zakładce zamówienia publiczne – wyniki zamówień publicznych oraz w swojej siedzibie na „tablicy ogłoszeń”.</w:t>
      </w:r>
    </w:p>
    <w:p w:rsidR="001328D2" w:rsidRPr="001328D2" w:rsidRDefault="001328D2" w:rsidP="00EE177B">
      <w:pPr>
        <w:numPr>
          <w:ilvl w:val="0"/>
          <w:numId w:val="51"/>
        </w:numPr>
        <w:suppressAutoHyphens/>
        <w:spacing w:after="0" w:line="240" w:lineRule="auto"/>
        <w:jc w:val="both"/>
        <w:rPr>
          <w:rFonts w:ascii="Arial" w:eastAsia="Times New Roman" w:hAnsi="Arial" w:cs="Arial"/>
          <w:b/>
          <w:lang w:val="x-none" w:eastAsia="x-none"/>
        </w:rPr>
      </w:pPr>
      <w:r w:rsidRPr="001328D2">
        <w:rPr>
          <w:rFonts w:ascii="Arial" w:eastAsia="Times New Roman" w:hAnsi="Arial" w:cs="Arial"/>
          <w:lang w:val="x-none" w:eastAsia="x-none"/>
        </w:rPr>
        <w:t xml:space="preserve">Wybranemu Wykonawcy, zamawiający </w:t>
      </w:r>
      <w:r w:rsidRPr="001328D2">
        <w:rPr>
          <w:rFonts w:ascii="Arial" w:eastAsia="Times New Roman" w:hAnsi="Arial" w:cs="Arial"/>
          <w:lang w:eastAsia="x-none"/>
        </w:rPr>
        <w:t xml:space="preserve">pisemnie </w:t>
      </w:r>
      <w:r w:rsidRPr="001328D2">
        <w:rPr>
          <w:rFonts w:ascii="Arial" w:eastAsia="Times New Roman" w:hAnsi="Arial" w:cs="Arial"/>
          <w:lang w:val="x-none" w:eastAsia="x-none"/>
        </w:rPr>
        <w:t>wskaże termin i miejsce podpisania umowy, przed upływem terminu związania ofertą, nie wcześniej niż w 6 dniu od dnia przesłania zawiadomienia o wyborze oferty najkorzystniejszej w przypadku, gdy zawiadomienie to zostało przesłane w sposób określony w art. 27 ust.2 ustawy Pzp lub 11 dniu jeżeli zostało ono przesłane w inny sposób</w:t>
      </w:r>
      <w:r w:rsidRPr="001328D2">
        <w:rPr>
          <w:rFonts w:ascii="Arial" w:eastAsia="Times New Roman" w:hAnsi="Arial" w:cs="Arial"/>
          <w:lang w:eastAsia="x-none"/>
        </w:rPr>
        <w:t>.</w:t>
      </w:r>
    </w:p>
    <w:p w:rsidR="001328D2" w:rsidRPr="001328D2" w:rsidRDefault="001328D2" w:rsidP="00EE177B">
      <w:pPr>
        <w:numPr>
          <w:ilvl w:val="0"/>
          <w:numId w:val="51"/>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color w:val="000000"/>
          <w:lang w:val="x-none" w:eastAsia="x-none"/>
        </w:rPr>
        <w:t>Przed zawarciem umowy wybrany wykonawca zobowiązany jest dostarczyć Zamawiającemu następujące dokumenty pod rygorem nie zawarcia umowy z winy wykonawcy w przypadku ich niedostarczenia:</w:t>
      </w:r>
    </w:p>
    <w:p w:rsidR="001328D2" w:rsidRPr="001328D2" w:rsidRDefault="001328D2" w:rsidP="00EE177B">
      <w:pPr>
        <w:numPr>
          <w:ilvl w:val="2"/>
          <w:numId w:val="52"/>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Wykonawcy wspólnie ubiegający się o udzielenie zamówienia publicznego</w:t>
      </w:r>
      <w:r w:rsidRPr="001328D2">
        <w:rPr>
          <w:rFonts w:ascii="Arial" w:eastAsia="Times New Roman" w:hAnsi="Arial" w:cs="Arial"/>
          <w:lang w:eastAsia="x-none"/>
        </w:rPr>
        <w:t xml:space="preserve"> </w:t>
      </w:r>
      <w:r w:rsidRPr="001328D2">
        <w:rPr>
          <w:rFonts w:ascii="Arial" w:eastAsia="Times New Roman" w:hAnsi="Arial" w:cs="Arial"/>
          <w:lang w:val="x-none" w:eastAsia="x-none"/>
        </w:rPr>
        <w:t>są zobowiązani przedstawić Zamawiającemu umowę regulującą współpracę tych wykonawców (umowę konsorcjum),</w:t>
      </w:r>
    </w:p>
    <w:p w:rsidR="001328D2" w:rsidRPr="001328D2" w:rsidRDefault="001328D2" w:rsidP="00EE177B">
      <w:pPr>
        <w:numPr>
          <w:ilvl w:val="2"/>
          <w:numId w:val="52"/>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lastRenderedPageBreak/>
        <w:t>przed zawarciem umowy z podwykonawcą Wykonawca jest zobowiązany przedłożyć Zamawiającemu do akceptacji projekt tejże umowy (art.647 KC)</w:t>
      </w:r>
      <w:r w:rsidRPr="001328D2">
        <w:rPr>
          <w:rFonts w:ascii="Arial" w:eastAsia="Times New Roman" w:hAnsi="Arial" w:cs="Arial"/>
          <w:lang w:eastAsia="x-none"/>
        </w:rPr>
        <w:t>,</w:t>
      </w:r>
    </w:p>
    <w:p w:rsidR="001328D2" w:rsidRPr="001328D2" w:rsidRDefault="001328D2" w:rsidP="00EE177B">
      <w:pPr>
        <w:widowControl w:val="0"/>
        <w:numPr>
          <w:ilvl w:val="0"/>
          <w:numId w:val="53"/>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Wybrany w przetargu Wykonawca jest zobowiązany przekazać Zamawiającemu przed podpisaniem umowy i dołączyć do umowy:</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kopię uprawnień budowlanych osób, które będą realizować przedmiot zamówienia, pod rygorem nie zawarcia umowy w przypadku ich nie dostarczenia,</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kosztorys ofertowy sporządzony metodą kalkulacji uproszczonej, pod rygorem nie zawarcia umowy w przypadku nie dostarczenia wg załącznika Nr 8,</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Wykonawcy wspólnie ubiegający się o udzielenie zamówienia publicznego                             są zobowiązani przedstawić Zamawiającemu umowę regulującą współpracę tych wykonawców (umowę konsorcjum),</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przed zawarciem umowy z podwykonawcą Wykonawca jest zobowiązany przedłożyć Zamawiającemu do akceptacji projekt tejże umowy (art.647 KC).</w:t>
      </w:r>
    </w:p>
    <w:p w:rsidR="001328D2" w:rsidRPr="001328D2" w:rsidRDefault="001328D2" w:rsidP="001328D2">
      <w:pPr>
        <w:suppressAutoHyphens/>
        <w:spacing w:after="0" w:line="240" w:lineRule="auto"/>
        <w:ind w:left="720"/>
        <w:jc w:val="both"/>
        <w:rPr>
          <w:rFonts w:ascii="Arial" w:eastAsia="Times New Roman" w:hAnsi="Arial" w:cs="Arial"/>
          <w:color w:val="FF0000"/>
          <w:lang w:eastAsia="zh-CN"/>
        </w:rPr>
      </w:pPr>
    </w:p>
    <w:p w:rsidR="001328D2" w:rsidRPr="001328D2" w:rsidRDefault="001328D2" w:rsidP="001328D2">
      <w:pPr>
        <w:keepNext/>
        <w:numPr>
          <w:ilvl w:val="0"/>
          <w:numId w:val="2"/>
        </w:numPr>
        <w:tabs>
          <w:tab w:val="left" w:pos="897"/>
          <w:tab w:val="left" w:pos="1077"/>
        </w:tabs>
        <w:suppressAutoHyphens/>
        <w:spacing w:after="0" w:line="240" w:lineRule="auto"/>
        <w:outlineLvl w:val="2"/>
        <w:rPr>
          <w:rFonts w:ascii="Arial" w:eastAsia="Times New Roman" w:hAnsi="Arial" w:cs="Arial"/>
          <w:b/>
          <w:bCs/>
          <w:lang w:eastAsia="zh-CN"/>
        </w:rPr>
      </w:pPr>
      <w:r w:rsidRPr="001328D2">
        <w:rPr>
          <w:rFonts w:ascii="Arial" w:eastAsia="Times New Roman" w:hAnsi="Arial" w:cs="Arial"/>
          <w:b/>
          <w:bCs/>
          <w:lang w:eastAsia="zh-CN"/>
        </w:rPr>
        <w:t>Wizyta na miejscu realizacji przedmiotu zamówienia.</w:t>
      </w:r>
    </w:p>
    <w:p w:rsidR="001328D2" w:rsidRPr="0029429D" w:rsidRDefault="001328D2" w:rsidP="001328D2">
      <w:pPr>
        <w:numPr>
          <w:ilvl w:val="0"/>
          <w:numId w:val="18"/>
        </w:numPr>
        <w:suppressAutoHyphens/>
        <w:spacing w:after="0" w:line="240" w:lineRule="auto"/>
        <w:jc w:val="both"/>
        <w:rPr>
          <w:rFonts w:ascii="Arial" w:eastAsia="Times New Roman" w:hAnsi="Arial" w:cs="Arial"/>
          <w:u w:val="single"/>
          <w:lang w:eastAsia="zh-CN"/>
        </w:rPr>
      </w:pPr>
      <w:r w:rsidRPr="002235AA">
        <w:rPr>
          <w:rFonts w:ascii="Arial" w:eastAsia="Times New Roman" w:hAnsi="Arial" w:cs="Arial"/>
          <w:b/>
          <w:u w:val="single"/>
          <w:lang w:eastAsia="zh-CN"/>
        </w:rPr>
        <w:t>Wymaga się, aby wykonawca dokonał wizji miejsca dla którego będzie wykonywał przedmiot zamówienia i jego otoczenia w celu oszacowania na własną odpowiedzialność, na własny koszt i ryzyko wszystkich danych, jakie mogą okazać się niezbędne do przygotowania oferty i podpisania umowy</w:t>
      </w:r>
      <w:r w:rsidRPr="002235AA">
        <w:rPr>
          <w:rFonts w:ascii="Arial" w:eastAsia="Times New Roman" w:hAnsi="Arial" w:cs="Arial"/>
          <w:u w:val="single"/>
          <w:lang w:eastAsia="zh-CN"/>
        </w:rPr>
        <w:t>.</w:t>
      </w:r>
    </w:p>
    <w:p w:rsidR="001328D2" w:rsidRPr="001328D2" w:rsidRDefault="001328D2" w:rsidP="001328D2">
      <w:pPr>
        <w:numPr>
          <w:ilvl w:val="0"/>
          <w:numId w:val="18"/>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przewiduje spotkania wyjaśniającego ani wizyty na miejscu dotyczącego wykonania przedmiotu zamówienia.</w:t>
      </w:r>
    </w:p>
    <w:p w:rsidR="001328D2" w:rsidRPr="001328D2" w:rsidRDefault="001328D2" w:rsidP="001328D2">
      <w:pPr>
        <w:suppressAutoHyphens/>
        <w:spacing w:after="0" w:line="240" w:lineRule="auto"/>
        <w:ind w:left="357"/>
        <w:rPr>
          <w:rFonts w:ascii="Arial" w:eastAsia="Times New Roman" w:hAnsi="Arial" w:cs="Arial"/>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lang w:eastAsia="zh-CN"/>
        </w:rPr>
      </w:pPr>
      <w:r w:rsidRPr="001328D2">
        <w:rPr>
          <w:rFonts w:ascii="Arial" w:eastAsia="Times New Roman" w:hAnsi="Arial" w:cs="Arial"/>
          <w:b/>
          <w:lang w:eastAsia="zh-CN"/>
        </w:rPr>
        <w:t>Zabezpieczenie należytego wykonania umowy.</w:t>
      </w:r>
    </w:p>
    <w:p w:rsidR="001328D2" w:rsidRDefault="00AD1EA3" w:rsidP="00AD1EA3">
      <w:pPr>
        <w:suppressAutoHyphens/>
        <w:spacing w:after="0" w:line="240" w:lineRule="auto"/>
        <w:ind w:firstLine="340"/>
        <w:jc w:val="both"/>
        <w:rPr>
          <w:rFonts w:ascii="Arial" w:hAnsi="Arial" w:cs="Arial"/>
        </w:rPr>
      </w:pPr>
      <w:r w:rsidRPr="00967147">
        <w:rPr>
          <w:rFonts w:ascii="Arial" w:hAnsi="Arial" w:cs="Arial"/>
        </w:rPr>
        <w:t>Zamawiający nie przewiduje wniesienia zabezpieczenia należytego wykonania umowy</w:t>
      </w:r>
      <w:r>
        <w:rPr>
          <w:rFonts w:ascii="Arial" w:hAnsi="Arial" w:cs="Arial"/>
        </w:rPr>
        <w:t>.</w:t>
      </w:r>
    </w:p>
    <w:p w:rsidR="00AD1EA3" w:rsidRPr="001328D2" w:rsidRDefault="00AD1EA3" w:rsidP="001328D2">
      <w:pPr>
        <w:suppressAutoHyphens/>
        <w:spacing w:after="0" w:line="240" w:lineRule="auto"/>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Istotne dla stron postanowienia, które zostaną wprowadzone do treści zawieranej umowy.</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Postanowienia umowy zawarto w projekcie umowy (załącznik nr </w:t>
      </w:r>
      <w:r w:rsidR="003F1BD5">
        <w:rPr>
          <w:rFonts w:ascii="Arial" w:eastAsia="Times New Roman" w:hAnsi="Arial" w:cs="Arial"/>
          <w:color w:val="000000"/>
          <w:lang w:eastAsia="zh-CN"/>
        </w:rPr>
        <w:t>6</w:t>
      </w:r>
      <w:r w:rsidRPr="001328D2">
        <w:rPr>
          <w:rFonts w:ascii="Arial" w:eastAsia="Times New Roman" w:hAnsi="Arial" w:cs="Arial"/>
          <w:color w:val="000000"/>
          <w:lang w:eastAsia="zh-CN"/>
        </w:rPr>
        <w:t xml:space="preserve"> do SIWZ)</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Pouczenie o środkach ochrony prawnej.</w:t>
      </w:r>
    </w:p>
    <w:p w:rsidR="001328D2" w:rsidRPr="001328D2" w:rsidRDefault="001328D2" w:rsidP="00EE177B">
      <w:pPr>
        <w:numPr>
          <w:ilvl w:val="3"/>
          <w:numId w:val="55"/>
        </w:numPr>
        <w:suppressAutoHyphens/>
        <w:spacing w:after="0" w:line="240" w:lineRule="auto"/>
        <w:ind w:left="426" w:hanging="426"/>
        <w:rPr>
          <w:rFonts w:ascii="Arial" w:eastAsia="Times New Roman" w:hAnsi="Arial" w:cs="Arial"/>
          <w:kern w:val="2"/>
          <w:lang w:eastAsia="ar-SA"/>
        </w:rPr>
      </w:pPr>
      <w:bookmarkStart w:id="3" w:name="_Toc119388080"/>
      <w:bookmarkStart w:id="4" w:name="_Toc136709449"/>
      <w:r w:rsidRPr="001328D2">
        <w:rPr>
          <w:rFonts w:ascii="Arial" w:eastAsia="Times New Roman" w:hAnsi="Arial" w:cs="Arial"/>
          <w:kern w:val="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1328D2" w:rsidRPr="001328D2" w:rsidRDefault="001328D2" w:rsidP="00EE177B">
      <w:pPr>
        <w:numPr>
          <w:ilvl w:val="3"/>
          <w:numId w:val="55"/>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Środki ochrony prawnej wobec ogłoszenia  o zamówieniu oraz specyfikacji istotnych warunków zamówienia przysługują również organizacjom wpisanym na listę Prezesa UZP, o której mowa w art. 154 pkt 5 ustawy Pzp.</w:t>
      </w:r>
    </w:p>
    <w:p w:rsidR="001328D2" w:rsidRPr="001328D2" w:rsidRDefault="001328D2" w:rsidP="00EE177B">
      <w:pPr>
        <w:numPr>
          <w:ilvl w:val="3"/>
          <w:numId w:val="55"/>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Odwołanie przysługuje wyłącznie wobec czynności:</w:t>
      </w:r>
    </w:p>
    <w:p w:rsidR="001328D2" w:rsidRPr="001328D2" w:rsidRDefault="001328D2" w:rsidP="00EE177B">
      <w:pPr>
        <w:numPr>
          <w:ilvl w:val="3"/>
          <w:numId w:val="5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 xml:space="preserve">określenia warunków udziału w postępowaniu, </w:t>
      </w:r>
    </w:p>
    <w:p w:rsidR="001328D2" w:rsidRPr="001328D2" w:rsidRDefault="001328D2" w:rsidP="00EE177B">
      <w:pPr>
        <w:numPr>
          <w:ilvl w:val="3"/>
          <w:numId w:val="5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wykluczenia odwołującego z postępowania o udzielenie zamówienia,</w:t>
      </w:r>
    </w:p>
    <w:p w:rsidR="001328D2" w:rsidRPr="001328D2" w:rsidRDefault="001328D2" w:rsidP="00EE177B">
      <w:pPr>
        <w:numPr>
          <w:ilvl w:val="3"/>
          <w:numId w:val="5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odrzucenia oferty odwołującego,</w:t>
      </w:r>
    </w:p>
    <w:p w:rsidR="001328D2" w:rsidRPr="001328D2" w:rsidRDefault="001328D2" w:rsidP="00EE177B">
      <w:pPr>
        <w:numPr>
          <w:ilvl w:val="3"/>
          <w:numId w:val="54"/>
        </w:numPr>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opisu przedmiotu zamówienia,</w:t>
      </w:r>
    </w:p>
    <w:p w:rsidR="001328D2" w:rsidRPr="001328D2" w:rsidRDefault="001328D2" w:rsidP="00EE177B">
      <w:pPr>
        <w:numPr>
          <w:ilvl w:val="3"/>
          <w:numId w:val="5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wyboru najkorzystniejszej oferty.</w:t>
      </w:r>
    </w:p>
    <w:p w:rsidR="001328D2" w:rsidRPr="001328D2" w:rsidRDefault="001328D2" w:rsidP="00EE177B">
      <w:pPr>
        <w:numPr>
          <w:ilvl w:val="0"/>
          <w:numId w:val="56"/>
        </w:numPr>
        <w:suppressAutoHyphens/>
        <w:spacing w:after="0" w:line="240" w:lineRule="auto"/>
        <w:rPr>
          <w:rFonts w:ascii="Arial" w:eastAsia="Times New Roman" w:hAnsi="Arial" w:cs="Arial"/>
          <w:kern w:val="2"/>
          <w:lang w:eastAsia="ar-SA"/>
        </w:rPr>
      </w:pPr>
      <w:r w:rsidRPr="001328D2">
        <w:rPr>
          <w:rFonts w:ascii="Arial" w:eastAsia="Times New Roman" w:hAnsi="Arial" w:cs="Arial"/>
          <w:kern w:val="2"/>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1328D2" w:rsidRPr="001328D2" w:rsidRDefault="001328D2" w:rsidP="00EE177B">
      <w:pPr>
        <w:numPr>
          <w:ilvl w:val="0"/>
          <w:numId w:val="56"/>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Odwołanie powinno wskazywać czynność lub zaniechanie czynności Zamawiającego, której zarzuca się niezgodność z przepisami ustawy.</w:t>
      </w:r>
    </w:p>
    <w:p w:rsidR="001328D2" w:rsidRPr="001328D2" w:rsidRDefault="001328D2" w:rsidP="00EE177B">
      <w:pPr>
        <w:numPr>
          <w:ilvl w:val="0"/>
          <w:numId w:val="56"/>
        </w:numPr>
        <w:suppressAutoHyphens/>
        <w:spacing w:after="0" w:line="240" w:lineRule="auto"/>
        <w:ind w:left="426" w:hanging="426"/>
        <w:jc w:val="both"/>
        <w:rPr>
          <w:rFonts w:ascii="Arial" w:eastAsia="Times New Roman" w:hAnsi="Arial" w:cs="Arial"/>
          <w:kern w:val="2"/>
          <w:lang w:eastAsia="ar-SA"/>
        </w:rPr>
      </w:pPr>
      <w:r w:rsidRPr="001328D2">
        <w:rPr>
          <w:rFonts w:ascii="Arial" w:eastAsia="Times New Roman" w:hAnsi="Arial" w:cs="Arial"/>
          <w:kern w:val="2"/>
          <w:lang w:eastAsia="ar-SA"/>
        </w:rPr>
        <w:t xml:space="preserve">Odwołujący przesyła kopię odwołania Zamawiającemu przed upływem terminu do wniesienia odwołania w taki sposób, aby mógł on zapoznać się z jego treścią przed upływem tego terminu. </w:t>
      </w:r>
    </w:p>
    <w:p w:rsidR="001328D2" w:rsidRPr="001328D2" w:rsidRDefault="001328D2" w:rsidP="001328D2">
      <w:pPr>
        <w:suppressAutoHyphens/>
        <w:spacing w:after="0" w:line="240" w:lineRule="auto"/>
        <w:ind w:left="426"/>
        <w:jc w:val="both"/>
        <w:rPr>
          <w:rFonts w:ascii="Arial" w:eastAsia="Times New Roman" w:hAnsi="Arial" w:cs="Arial"/>
          <w:kern w:val="2"/>
          <w:lang w:eastAsia="ar-SA"/>
        </w:rPr>
      </w:pPr>
      <w:r w:rsidRPr="001328D2">
        <w:rPr>
          <w:rFonts w:ascii="Arial" w:eastAsia="Times New Roman" w:hAnsi="Arial" w:cs="Arial"/>
          <w:kern w:val="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1328D2" w:rsidRPr="001328D2" w:rsidRDefault="001328D2" w:rsidP="00EE177B">
      <w:pPr>
        <w:numPr>
          <w:ilvl w:val="0"/>
          <w:numId w:val="56"/>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 xml:space="preserve">Wykonawca może w terminie przewidzianym do wniesienia odwołania poinformować Zamawiającego o niezgodnej z przepisami ustawy czynności podjętej przez niego lub </w:t>
      </w:r>
      <w:r w:rsidRPr="001328D2">
        <w:rPr>
          <w:rFonts w:ascii="Arial" w:eastAsia="Times New Roman" w:hAnsi="Arial" w:cs="Arial"/>
          <w:kern w:val="2"/>
          <w:lang w:eastAsia="ar-SA"/>
        </w:rPr>
        <w:lastRenderedPageBreak/>
        <w:t>zaniechaniu czynności, do której jest on zobowiązany na podstawie ustawy, na które nie przysługuje odwołanie.</w:t>
      </w:r>
    </w:p>
    <w:p w:rsidR="001328D2" w:rsidRPr="001328D2" w:rsidRDefault="001328D2" w:rsidP="00EE177B">
      <w:pPr>
        <w:numPr>
          <w:ilvl w:val="0"/>
          <w:numId w:val="56"/>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 xml:space="preserve">Szczegóły określa Dział VI ustawy Prawo zamówień publicznych  – </w:t>
      </w:r>
      <w:r w:rsidRPr="001328D2">
        <w:rPr>
          <w:rFonts w:ascii="Arial" w:eastAsia="Times New Roman" w:hAnsi="Arial" w:cs="Arial"/>
          <w:i/>
          <w:kern w:val="2"/>
          <w:lang w:eastAsia="ar-SA"/>
        </w:rPr>
        <w:t>Środki ochrony prawnej.</w:t>
      </w:r>
    </w:p>
    <w:bookmarkEnd w:id="3"/>
    <w:bookmarkEnd w:id="4"/>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Unieważnienie postępowania.</w:t>
      </w:r>
    </w:p>
    <w:p w:rsidR="001328D2" w:rsidRPr="001328D2" w:rsidRDefault="001328D2" w:rsidP="001328D2">
      <w:pPr>
        <w:suppressAutoHyphens/>
        <w:spacing w:after="0" w:line="240" w:lineRule="auto"/>
        <w:ind w:left="340"/>
        <w:jc w:val="both"/>
        <w:rPr>
          <w:rFonts w:ascii="Arial" w:eastAsia="Times New Roman" w:hAnsi="Arial" w:cs="Arial"/>
          <w:b/>
          <w:bCs/>
          <w:color w:val="000000"/>
          <w:lang w:eastAsia="zh-CN"/>
        </w:rPr>
      </w:pPr>
      <w:r w:rsidRPr="001328D2">
        <w:rPr>
          <w:rFonts w:ascii="Arial" w:eastAsia="Times New Roman" w:hAnsi="Arial" w:cs="Arial"/>
          <w:lang w:eastAsia="zh-CN"/>
        </w:rPr>
        <w:t xml:space="preserve">Postępowanie o udzielenie zamówienia publicznego unieważnia się zgodnie z art. 93 ustawy Prawo zamówień publicznych. </w:t>
      </w:r>
    </w:p>
    <w:p w:rsidR="001328D2" w:rsidRPr="001328D2" w:rsidRDefault="001328D2" w:rsidP="001328D2">
      <w:pPr>
        <w:widowControl w:val="0"/>
        <w:suppressAutoHyphens/>
        <w:autoSpaceDE w:val="0"/>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 xml:space="preserve">Oferty częściowe </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Zamawiający</w:t>
      </w:r>
      <w:r w:rsidRPr="001328D2">
        <w:rPr>
          <w:rFonts w:ascii="Arial" w:eastAsia="Times New Roman" w:hAnsi="Arial" w:cs="Arial"/>
          <w:b/>
          <w:bCs/>
          <w:lang w:eastAsia="zh-CN"/>
        </w:rPr>
        <w:t xml:space="preserve"> nie dopuszcza</w:t>
      </w:r>
      <w:r w:rsidRPr="001328D2">
        <w:rPr>
          <w:rFonts w:ascii="Arial" w:eastAsia="Times New Roman" w:hAnsi="Arial" w:cs="Arial"/>
          <w:bCs/>
          <w:lang w:eastAsia="zh-CN"/>
        </w:rPr>
        <w:t xml:space="preserve"> składania ofert częściowych.</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 </w:t>
      </w: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Oferty wariantowe.</w:t>
      </w:r>
    </w:p>
    <w:p w:rsidR="001328D2" w:rsidRPr="001328D2" w:rsidRDefault="001328D2" w:rsidP="001328D2">
      <w:pPr>
        <w:suppressAutoHyphens/>
        <w:spacing w:after="0" w:line="240" w:lineRule="auto"/>
        <w:ind w:left="720" w:hanging="38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dopuszcza</w:t>
      </w:r>
      <w:r w:rsidRPr="001328D2">
        <w:rPr>
          <w:rFonts w:ascii="Arial" w:eastAsia="Times New Roman" w:hAnsi="Arial" w:cs="Arial"/>
          <w:bCs/>
          <w:lang w:eastAsia="zh-CN"/>
        </w:rPr>
        <w:t xml:space="preserve"> składania ofert wariantowych.</w:t>
      </w:r>
    </w:p>
    <w:p w:rsidR="001328D2" w:rsidRPr="001328D2" w:rsidRDefault="001328D2" w:rsidP="001328D2">
      <w:pPr>
        <w:suppressAutoHyphens/>
        <w:spacing w:after="0" w:line="240" w:lineRule="auto"/>
        <w:ind w:left="720" w:hanging="380"/>
        <w:rPr>
          <w:rFonts w:ascii="Arial" w:eastAsia="Times New Roman" w:hAnsi="Arial" w:cs="Arial"/>
          <w:b/>
          <w:bCs/>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Zamówienia uzupełniające</w:t>
      </w:r>
    </w:p>
    <w:p w:rsidR="001328D2" w:rsidRPr="001328D2" w:rsidRDefault="001328D2" w:rsidP="001328D2">
      <w:pPr>
        <w:suppressAutoHyphens/>
        <w:spacing w:after="0" w:line="240" w:lineRule="auto"/>
        <w:ind w:left="340"/>
        <w:rPr>
          <w:rFonts w:ascii="Arial" w:eastAsia="Times New Roman" w:hAnsi="Arial" w:cs="Arial"/>
          <w:lang w:eastAsia="zh-CN"/>
        </w:rPr>
      </w:pPr>
      <w:r w:rsidRPr="001328D2">
        <w:rPr>
          <w:rFonts w:ascii="Arial" w:eastAsia="Times New Roman" w:hAnsi="Arial" w:cs="Arial"/>
          <w:lang w:eastAsia="zh-CN"/>
        </w:rPr>
        <w:t xml:space="preserve">Zamawiający </w:t>
      </w:r>
      <w:r w:rsidRPr="001328D2">
        <w:rPr>
          <w:rFonts w:ascii="Arial" w:eastAsia="Times New Roman" w:hAnsi="Arial" w:cs="Arial"/>
          <w:b/>
          <w:lang w:eastAsia="zh-CN"/>
        </w:rPr>
        <w:t>nie przewiduje</w:t>
      </w:r>
      <w:r w:rsidRPr="001328D2">
        <w:rPr>
          <w:rFonts w:ascii="Arial" w:eastAsia="Times New Roman" w:hAnsi="Arial" w:cs="Arial"/>
          <w:lang w:eastAsia="zh-CN"/>
        </w:rPr>
        <w:t xml:space="preserve"> udzielania zamówień uzupełniających, o których mowa w art. 67 ust. 1 pkt.6) ustawy Pzp..</w:t>
      </w:r>
    </w:p>
    <w:p w:rsidR="001328D2" w:rsidRPr="001328D2" w:rsidRDefault="001328D2" w:rsidP="001328D2">
      <w:pPr>
        <w:suppressAutoHyphens/>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Aukcja elektroniczna</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przeprowadzania aukcji elektronicznej</w:t>
      </w:r>
    </w:p>
    <w:p w:rsidR="001328D2" w:rsidRPr="001328D2" w:rsidRDefault="001328D2" w:rsidP="001328D2">
      <w:pPr>
        <w:suppressAutoHyphens/>
        <w:spacing w:after="0" w:line="240" w:lineRule="auto"/>
        <w:ind w:firstLine="340"/>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contextualSpacing/>
        <w:rPr>
          <w:rFonts w:ascii="Arial" w:eastAsia="Times New Roman" w:hAnsi="Arial" w:cs="Arial"/>
          <w:b/>
          <w:bCs/>
          <w:color w:val="000000"/>
          <w:lang w:eastAsia="pl-PL"/>
        </w:rPr>
      </w:pPr>
      <w:r w:rsidRPr="001328D2">
        <w:rPr>
          <w:rFonts w:ascii="Arial" w:eastAsia="Times New Roman" w:hAnsi="Arial" w:cs="Arial"/>
          <w:b/>
          <w:bCs/>
          <w:color w:val="000000"/>
          <w:lang w:eastAsia="pl-PL"/>
        </w:rPr>
        <w:t>Wymagania z art. 29 ust. 3a ustawy Pzp</w:t>
      </w:r>
    </w:p>
    <w:p w:rsidR="001328D2" w:rsidRPr="001328D2" w:rsidRDefault="001328D2" w:rsidP="00EE177B">
      <w:pPr>
        <w:numPr>
          <w:ilvl w:val="0"/>
          <w:numId w:val="57"/>
        </w:numPr>
        <w:suppressAutoHyphens/>
        <w:spacing w:after="0" w:line="240" w:lineRule="auto"/>
        <w:ind w:left="426" w:hanging="426"/>
        <w:rPr>
          <w:rFonts w:ascii="Arial" w:eastAsia="Times New Roman" w:hAnsi="Arial" w:cs="Arial"/>
          <w:bCs/>
          <w:lang w:eastAsia="pl-PL"/>
        </w:rPr>
      </w:pPr>
      <w:r w:rsidRPr="001328D2">
        <w:rPr>
          <w:rFonts w:ascii="Arial" w:eastAsia="Times New Roman" w:hAnsi="Arial" w:cs="Arial"/>
          <w:bCs/>
          <w:lang w:eastAsia="pl-PL"/>
        </w:rPr>
        <w:t>Stosownie do treści art. 29 ust. 3a Zamawiający wymaga zatrudnienia przez wykonawcę lub podwykonawcę na podstawie umowy o pracę (w rozumieniu art. 22  § 1 ustawy z dnia 26 czerwca 1974 r. – Kodeks pracy – Dz. U. z 2014 r. poz. 1502 z późn. zm.) osób wykonujących prace polegające na bezpośrednim fizycznym wykonywaniu czynności w zakresie realizacji zamówienia  - prac określonych w § 1 projektu umowy (w szczególności osoby: operatorzy, kierowcy).</w:t>
      </w:r>
    </w:p>
    <w:p w:rsidR="001328D2" w:rsidRPr="001328D2" w:rsidRDefault="001328D2" w:rsidP="00EE177B">
      <w:pPr>
        <w:numPr>
          <w:ilvl w:val="0"/>
          <w:numId w:val="57"/>
        </w:numPr>
        <w:suppressAutoHyphens/>
        <w:spacing w:after="0" w:line="240" w:lineRule="auto"/>
        <w:ind w:left="426" w:hanging="426"/>
        <w:rPr>
          <w:rFonts w:ascii="Arial" w:eastAsia="Times New Roman" w:hAnsi="Arial" w:cs="Arial"/>
          <w:bCs/>
          <w:lang w:eastAsia="pl-PL"/>
        </w:rPr>
      </w:pPr>
      <w:r w:rsidRPr="001328D2">
        <w:rPr>
          <w:rFonts w:ascii="Arial" w:eastAsia="Times New Roman" w:hAnsi="Arial" w:cs="Arial"/>
          <w:bCs/>
          <w:lang w:eastAsia="pl-PL"/>
        </w:rPr>
        <w:t>Sposób dokumentowania zatrudnienia osób, o których mowa powyżej oraz uprawnienia Zamawiającego w zakresie kontroli spełnienia przez wykonawcę wymagań w tym zakresie oraz sankcji z tytułu niespełnienia tych wymagań zostały zawarte w projekcie umowy.</w:t>
      </w:r>
      <w:r w:rsidRPr="001328D2">
        <w:rPr>
          <w:rFonts w:ascii="Arial" w:eastAsia="Times New Roman" w:hAnsi="Arial" w:cs="Arial"/>
          <w:bCs/>
          <w:lang w:eastAsia="pl-PL"/>
        </w:rPr>
        <w:br/>
      </w:r>
    </w:p>
    <w:p w:rsidR="001328D2" w:rsidRPr="001328D2" w:rsidRDefault="001328D2" w:rsidP="001328D2">
      <w:pPr>
        <w:numPr>
          <w:ilvl w:val="0"/>
          <w:numId w:val="2"/>
        </w:numPr>
        <w:suppressAutoHyphens/>
        <w:spacing w:after="0" w:line="240" w:lineRule="auto"/>
        <w:rPr>
          <w:rFonts w:ascii="Arial" w:eastAsia="Times New Roman" w:hAnsi="Arial" w:cs="Arial"/>
          <w:bCs/>
          <w:lang w:eastAsia="zh-CN"/>
        </w:rPr>
      </w:pPr>
      <w:r w:rsidRPr="001328D2">
        <w:rPr>
          <w:rFonts w:ascii="Arial" w:eastAsia="Times New Roman" w:hAnsi="Arial" w:cs="Arial"/>
          <w:b/>
          <w:bCs/>
          <w:lang w:eastAsia="zh-CN"/>
        </w:rPr>
        <w:t>Wymagania z art. 29 ust. 4 ustawy Pzp.</w:t>
      </w:r>
    </w:p>
    <w:p w:rsidR="001328D2" w:rsidRPr="001328D2" w:rsidRDefault="001328D2" w:rsidP="001328D2">
      <w:pPr>
        <w:suppressAutoHyphens/>
        <w:spacing w:after="0" w:line="240" w:lineRule="auto"/>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zastosowania wymagań, o których mowa w art. 29 ust. 4 ustawy Pzp.</w:t>
      </w:r>
    </w:p>
    <w:p w:rsidR="001328D2" w:rsidRPr="001328D2" w:rsidRDefault="001328D2" w:rsidP="001328D2">
      <w:pPr>
        <w:suppressAutoHyphens/>
        <w:spacing w:after="0" w:line="240" w:lineRule="auto"/>
        <w:ind w:left="708"/>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Roz</w:t>
      </w:r>
      <w:r w:rsidRPr="001328D2">
        <w:rPr>
          <w:rFonts w:ascii="Arial" w:eastAsia="Times New Roman" w:hAnsi="Arial" w:cs="Arial"/>
          <w:b/>
          <w:bCs/>
          <w:color w:val="000000"/>
          <w:lang w:eastAsia="zh-CN"/>
        </w:rPr>
        <w:t xml:space="preserve">liczenia między zamawiającym a wykonawcą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1328D2" w:rsidRPr="001328D2" w:rsidRDefault="001328D2" w:rsidP="001328D2">
      <w:pPr>
        <w:suppressAutoHyphens/>
        <w:spacing w:after="0" w:line="240" w:lineRule="auto"/>
        <w:rPr>
          <w:rFonts w:ascii="Arial" w:eastAsia="Times New Roman" w:hAnsi="Arial" w:cs="Arial"/>
          <w:color w:val="000000"/>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Postanowienia końcowe</w:t>
      </w:r>
    </w:p>
    <w:p w:rsidR="001328D2" w:rsidRPr="001328D2" w:rsidRDefault="001328D2" w:rsidP="001328D2">
      <w:pPr>
        <w:widowControl w:val="0"/>
        <w:suppressAutoHyphens/>
        <w:autoSpaceDE w:val="0"/>
        <w:spacing w:after="0" w:line="240" w:lineRule="auto"/>
        <w:ind w:left="284"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2. Udostępnienie dokumentów odbywać się będzie wg poniższych zasad:</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udostępnia wskazane dokumenty po złożeniu pisemnego wniosku</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zamawiający wyznacza termin, miejsce oraz zakres udostępnianych dokumentów </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dokumentów odbywać się będzie w obecności pracownika zamawiającego</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samodzielnie kopiować lub utrwalać treści złożonych ofert,                     za pomocą urządzeń lub środków technicznych służących do utrwalania obrazu</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udostępnienie może mieć miejsce w siedzibie zamawiającego oraz w czasie godzin </w:t>
      </w:r>
      <w:r w:rsidRPr="001328D2">
        <w:rPr>
          <w:rFonts w:ascii="Arial" w:eastAsia="Times New Roman" w:hAnsi="Arial" w:cs="Arial"/>
          <w:color w:val="000000"/>
          <w:lang w:eastAsia="zh-CN"/>
        </w:rPr>
        <w:lastRenderedPageBreak/>
        <w:t>jego pracy - urzędowania</w:t>
      </w:r>
    </w:p>
    <w:p w:rsidR="001328D2" w:rsidRPr="001328D2" w:rsidRDefault="001328D2" w:rsidP="00EE177B">
      <w:pPr>
        <w:widowControl w:val="0"/>
        <w:numPr>
          <w:ilvl w:val="0"/>
          <w:numId w:val="57"/>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328D2" w:rsidRPr="001328D2" w:rsidRDefault="001328D2" w:rsidP="00EE177B">
      <w:pPr>
        <w:widowControl w:val="0"/>
        <w:numPr>
          <w:ilvl w:val="0"/>
          <w:numId w:val="57"/>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W sprawach nieuregulowanych zastosowanie mają przepisy ustawy Prawo zamówień publicznych oraz Kodeks Cywilny.</w:t>
      </w:r>
    </w:p>
    <w:p w:rsidR="001328D2" w:rsidRPr="001328D2" w:rsidRDefault="001328D2" w:rsidP="00EE177B">
      <w:pPr>
        <w:widowControl w:val="0"/>
        <w:numPr>
          <w:ilvl w:val="0"/>
          <w:numId w:val="57"/>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Zamawiający nie przewiduje zwrotu koszt</w:t>
      </w:r>
      <w:r w:rsidRPr="001328D2">
        <w:rPr>
          <w:rFonts w:ascii="Arial" w:eastAsia="Times New Roman" w:hAnsi="Arial" w:cs="Arial"/>
          <w:color w:val="000000"/>
          <w:shd w:val="clear" w:color="auto" w:fill="FFFFFF"/>
          <w:lang w:eastAsia="zh-CN"/>
        </w:rPr>
        <w:t>ów udziału w postępowaniu.</w:t>
      </w:r>
    </w:p>
    <w:p w:rsidR="001328D2" w:rsidRPr="001328D2" w:rsidRDefault="001328D2" w:rsidP="001328D2">
      <w:pPr>
        <w:widowControl w:val="0"/>
        <w:suppressAutoHyphens/>
        <w:autoSpaceDE w:val="0"/>
        <w:spacing w:after="0" w:line="240" w:lineRule="auto"/>
        <w:jc w:val="both"/>
        <w:rPr>
          <w:rFonts w:ascii="Arial" w:eastAsia="SimSun" w:hAnsi="Arial" w:cs="Arial"/>
          <w:bCs/>
          <w:lang w:eastAsia="zh-CN"/>
        </w:rPr>
      </w:pPr>
    </w:p>
    <w:p w:rsidR="001328D2" w:rsidRPr="001328D2" w:rsidRDefault="001328D2" w:rsidP="001328D2">
      <w:pPr>
        <w:widowControl w:val="0"/>
        <w:numPr>
          <w:ilvl w:val="0"/>
          <w:numId w:val="2"/>
        </w:numPr>
        <w:tabs>
          <w:tab w:val="left" w:pos="426"/>
        </w:tabs>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Załączniki</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Załączniki składające się na integralną cześć specyfikacji istotnych warunków zamówienia:</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1 – formularz ofertowy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 – oświadczenie wykonawcy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2a – oświadczenie wykonawcy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2b – informacja o przynależności do grupy kapitałowej</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3  – doświadczenie wykonawcy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4 – wykaz osób i podmiotów przewidzianych do realizacji zadania</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4a – wykaz podwykonawców i prac zleconych podwykonawcom</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CA6BAC">
        <w:rPr>
          <w:rFonts w:ascii="Arial" w:eastAsia="Times New Roman" w:hAnsi="Arial" w:cs="Arial"/>
          <w:color w:val="000000"/>
          <w:lang w:eastAsia="zh-CN"/>
        </w:rPr>
        <w:t>5</w:t>
      </w:r>
      <w:r w:rsidRPr="001328D2">
        <w:rPr>
          <w:rFonts w:ascii="Arial" w:eastAsia="Times New Roman" w:hAnsi="Arial" w:cs="Arial"/>
          <w:color w:val="000000"/>
          <w:lang w:eastAsia="zh-CN"/>
        </w:rPr>
        <w:t xml:space="preserve"> – pełnomocnictwo</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CA6BAC">
        <w:rPr>
          <w:rFonts w:ascii="Arial" w:eastAsia="Times New Roman" w:hAnsi="Arial" w:cs="Arial"/>
          <w:color w:val="000000"/>
          <w:lang w:eastAsia="zh-CN"/>
        </w:rPr>
        <w:t>6</w:t>
      </w:r>
      <w:r w:rsidRPr="001328D2">
        <w:rPr>
          <w:rFonts w:ascii="Arial" w:eastAsia="Times New Roman" w:hAnsi="Arial" w:cs="Arial"/>
          <w:color w:val="000000"/>
          <w:lang w:eastAsia="zh-CN"/>
        </w:rPr>
        <w:t xml:space="preserve"> – projekt umowy</w:t>
      </w: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CA6BAC" w:rsidRPr="001328D2" w:rsidRDefault="00CA6BA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932929" w:rsidRDefault="00932929"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932929" w:rsidRDefault="00932929"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932929" w:rsidRDefault="00932929"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66737" w:rsidRDefault="0056673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r w:rsidRPr="001328D2">
        <w:rPr>
          <w:rFonts w:ascii="Arial" w:eastAsia="Times New Roman" w:hAnsi="Arial" w:cs="Arial"/>
          <w:i/>
          <w:highlight w:val="white"/>
          <w:lang w:eastAsia="pl-PL"/>
        </w:rPr>
        <w:lastRenderedPageBreak/>
        <w:t xml:space="preserve">Załącznik Nr </w:t>
      </w:r>
      <w:r w:rsidRPr="001328D2">
        <w:rPr>
          <w:rFonts w:ascii="Arial" w:eastAsia="Times New Roman" w:hAnsi="Arial" w:cs="Arial"/>
          <w:i/>
          <w:lang w:eastAsia="pl-PL"/>
        </w:rPr>
        <w:t>1</w:t>
      </w:r>
      <w:r w:rsidRPr="001328D2">
        <w:rPr>
          <w:rFonts w:ascii="Arial" w:eastAsia="Times New Roman" w:hAnsi="Arial" w:cs="Arial"/>
          <w:i/>
          <w:iCs/>
          <w:lang w:eastAsia="pl-PL"/>
        </w:rPr>
        <w:t>- formularz ofertowy</w:t>
      </w: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FORMULARZ OFERTOWY</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W TRYBIE PRZETARGU NIEOGRANICZONEGO</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O WARTOŚCI SZACUNKOWEJ PONIŻEJ KWOTY O KTÓREJ MOWA W ART.</w:t>
      </w:r>
      <w:r w:rsidR="0080130B">
        <w:rPr>
          <w:rFonts w:ascii="Arial" w:eastAsia="Times New Roman" w:hAnsi="Arial" w:cs="Arial"/>
          <w:b/>
          <w:bCs/>
          <w:lang w:eastAsia="pl-PL"/>
        </w:rPr>
        <w:t xml:space="preserve"> </w:t>
      </w:r>
      <w:r w:rsidRPr="001328D2">
        <w:rPr>
          <w:rFonts w:ascii="Arial" w:eastAsia="Times New Roman" w:hAnsi="Arial" w:cs="Arial"/>
          <w:b/>
          <w:bCs/>
          <w:lang w:eastAsia="pl-PL"/>
        </w:rPr>
        <w:t>11 UST. 8</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sz w:val="18"/>
          <w:szCs w:val="18"/>
          <w:lang w:eastAsia="pl-PL"/>
        </w:rPr>
      </w:pPr>
      <w:r w:rsidRPr="001328D2">
        <w:rPr>
          <w:rFonts w:ascii="Arial" w:eastAsia="Times New Roman" w:hAnsi="Arial" w:cs="Arial"/>
          <w:b/>
          <w:bCs/>
          <w:lang w:eastAsia="pl-PL"/>
        </w:rPr>
        <w:t>Dane dotyczące wykonawcy</w:t>
      </w:r>
      <w:r w:rsidRPr="001328D2">
        <w:rPr>
          <w:rFonts w:ascii="Arial" w:eastAsia="Times New Roman" w:hAnsi="Arial" w:cs="Arial"/>
          <w:b/>
          <w:bCs/>
          <w:lang w:eastAsia="pl-PL"/>
        </w:rPr>
        <w:br/>
      </w:r>
      <w:r w:rsidRPr="001328D2">
        <w:rPr>
          <w:rFonts w:ascii="Arial" w:eastAsia="Times New Roman" w:hAnsi="Arial" w:cs="Arial"/>
          <w:bCs/>
          <w:sz w:val="18"/>
          <w:szCs w:val="18"/>
          <w:lang w:eastAsia="pl-PL"/>
        </w:rPr>
        <w:t>(wykonawców – w przypadku oferty wspólnej, ze wskazaniem pełnomocnika)</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Nazwa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Siedziba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telefonu/faks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 xml:space="preserve">Adres poczty elektronicznej: </w:t>
      </w:r>
      <w:r w:rsidRPr="001328D2">
        <w:rPr>
          <w:rFonts w:ascii="Arial" w:eastAsia="Times New Roman" w:hAnsi="Arial" w:cs="Arial"/>
          <w:lang w:eastAsia="pl-PL"/>
        </w:rPr>
        <w:tab/>
        <w:t>.................................................................................</w:t>
      </w:r>
      <w:r w:rsidRPr="001328D2">
        <w:rPr>
          <w:rFonts w:ascii="Arial" w:eastAsia="Times New Roman" w:hAnsi="Arial" w:cs="Arial"/>
          <w:lang w:eastAsia="pl-PL"/>
        </w:rPr>
        <w:tab/>
      </w:r>
      <w:r w:rsidRPr="001328D2">
        <w:rPr>
          <w:rFonts w:ascii="Arial" w:eastAsia="Times New Roman" w:hAnsi="Arial" w:cs="Arial"/>
          <w:lang w:eastAsia="pl-PL"/>
        </w:rPr>
        <w:tab/>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NIP......................................................................................................................</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REGON ...............................................................................................................</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b/>
          <w:bCs/>
          <w:lang w:eastAsia="pl-PL"/>
        </w:rPr>
        <w:t>Dane dotyczące zamawiającego</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highlight w:val="white"/>
          <w:lang w:eastAsia="pl-PL"/>
        </w:rPr>
        <w:t>Powiat Iławski – Powiatowy Zarząd Dróg w Iławie</w:t>
      </w:r>
      <w:r w:rsidRPr="001328D2">
        <w:rPr>
          <w:rFonts w:ascii="Arial" w:eastAsia="Times New Roman" w:hAnsi="Arial" w:cs="Arial"/>
          <w:lang w:eastAsia="pl-PL"/>
        </w:rPr>
        <w:t xml:space="preserve">, ul. T. Kościuszki 33A, </w:t>
      </w:r>
      <w:r w:rsidRPr="001328D2">
        <w:rPr>
          <w:rFonts w:ascii="Arial" w:eastAsia="SimSun" w:hAnsi="Arial" w:cs="Arial"/>
          <w:highlight w:val="white"/>
          <w:lang w:eastAsia="pl-PL"/>
        </w:rPr>
        <w:t>14-200</w:t>
      </w:r>
      <w:r w:rsidRPr="001328D2">
        <w:rPr>
          <w:rFonts w:ascii="Arial" w:eastAsia="SimSun" w:hAnsi="Arial" w:cs="Arial"/>
          <w:lang w:eastAsia="pl-PL"/>
        </w:rPr>
        <w:t xml:space="preserve"> </w:t>
      </w:r>
      <w:r w:rsidRPr="001328D2">
        <w:rPr>
          <w:rFonts w:ascii="Arial" w:eastAsia="SimSun" w:hAnsi="Arial" w:cs="Arial"/>
          <w:highlight w:val="white"/>
          <w:lang w:eastAsia="pl-PL"/>
        </w:rPr>
        <w:t>Iława</w:t>
      </w:r>
    </w:p>
    <w:p w:rsidR="001328D2" w:rsidRPr="001328D2" w:rsidRDefault="001328D2" w:rsidP="001328D2">
      <w:pPr>
        <w:widowControl w:val="0"/>
        <w:autoSpaceDE w:val="0"/>
        <w:autoSpaceDN w:val="0"/>
        <w:adjustRightInd w:val="0"/>
        <w:spacing w:after="0" w:line="240" w:lineRule="auto"/>
        <w:rPr>
          <w:rFonts w:ascii="Arial" w:eastAsia="SimSu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lang w:eastAsia="pl-PL"/>
        </w:rPr>
        <w:t xml:space="preserve">W odpowiedzi na ogłoszenie o zamówieniu publicznym na zadanie pn. </w:t>
      </w:r>
    </w:p>
    <w:p w:rsidR="001328D2" w:rsidRPr="001328D2" w:rsidRDefault="00566737" w:rsidP="001328D2">
      <w:pPr>
        <w:spacing w:after="0" w:line="240" w:lineRule="auto"/>
        <w:rPr>
          <w:rFonts w:ascii="Arial" w:eastAsia="Times New Roman" w:hAnsi="Arial" w:cs="Arial"/>
          <w:b/>
          <w:lang w:eastAsia="pl-PL"/>
        </w:rPr>
      </w:pPr>
      <w:r w:rsidRPr="00566737">
        <w:rPr>
          <w:rFonts w:ascii="Arial" w:eastAsia="Times New Roman" w:hAnsi="Arial" w:cs="Arial"/>
          <w:b/>
          <w:bCs/>
          <w:lang w:eastAsia="pl-PL"/>
        </w:rPr>
        <w:t>Wykonanie cienkich dywaników z mieszanki mineralno-emulsyjnej układanej na zimno</w:t>
      </w:r>
    </w:p>
    <w:p w:rsidR="001328D2" w:rsidRDefault="001328D2" w:rsidP="001328D2">
      <w:pPr>
        <w:widowControl w:val="0"/>
        <w:autoSpaceDE w:val="0"/>
        <w:autoSpaceDN w:val="0"/>
        <w:adjustRightInd w:val="0"/>
        <w:spacing w:after="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r w:rsidR="002235AA" w:rsidRPr="002235AA">
        <w:rPr>
          <w:rFonts w:ascii="Arial" w:eastAsia="Times New Roman" w:hAnsi="Arial" w:cs="Arial"/>
          <w:b/>
          <w:lang w:eastAsia="pl-PL"/>
        </w:rPr>
        <w:t>DT4B.260.</w:t>
      </w:r>
      <w:r w:rsidR="00566737">
        <w:rPr>
          <w:rFonts w:ascii="Arial" w:eastAsia="Times New Roman" w:hAnsi="Arial" w:cs="Arial"/>
          <w:b/>
          <w:lang w:eastAsia="pl-PL"/>
        </w:rPr>
        <w:t>8</w:t>
      </w:r>
      <w:r w:rsidR="002235AA" w:rsidRPr="002235AA">
        <w:rPr>
          <w:rFonts w:ascii="Arial" w:eastAsia="Times New Roman" w:hAnsi="Arial" w:cs="Arial"/>
          <w:b/>
          <w:lang w:eastAsia="pl-PL"/>
        </w:rPr>
        <w:t>.2018</w:t>
      </w:r>
      <w:r w:rsidRPr="001328D2">
        <w:rPr>
          <w:rFonts w:ascii="Arial" w:eastAsia="Times New Roman" w:hAnsi="Arial" w:cs="Arial"/>
          <w:b/>
          <w:lang w:eastAsia="pl-PL"/>
        </w:rPr>
        <w:br/>
      </w:r>
    </w:p>
    <w:p w:rsidR="0029429D" w:rsidRDefault="001328D2" w:rsidP="0029429D">
      <w:pPr>
        <w:widowControl w:val="0"/>
        <w:suppressAutoHyphens/>
        <w:autoSpaceDE w:val="0"/>
        <w:autoSpaceDN w:val="0"/>
        <w:adjustRightInd w:val="0"/>
        <w:spacing w:after="240" w:line="240" w:lineRule="auto"/>
        <w:rPr>
          <w:rFonts w:ascii="Arial" w:eastAsia="SimSun" w:hAnsi="Arial" w:cs="Arial"/>
          <w:lang w:eastAsia="pl-PL"/>
        </w:rPr>
      </w:pPr>
      <w:r w:rsidRPr="001328D2">
        <w:rPr>
          <w:rFonts w:ascii="Arial" w:eastAsia="Times New Roman" w:hAnsi="Arial" w:cs="Arial"/>
          <w:b/>
          <w:lang w:eastAsia="pl-PL"/>
        </w:rPr>
        <w:t>oferuję wykonanie</w:t>
      </w:r>
      <w:r w:rsidRPr="001328D2">
        <w:rPr>
          <w:rFonts w:ascii="Arial" w:eastAsia="Times New Roman" w:hAnsi="Arial" w:cs="Arial"/>
          <w:lang w:eastAsia="pl-PL"/>
        </w:rPr>
        <w:t xml:space="preserve"> zamówienia, zgodnie z opisem przedmiotu zamówienia </w:t>
      </w:r>
      <w:r w:rsidRPr="001328D2">
        <w:rPr>
          <w:rFonts w:ascii="Arial" w:eastAsia="Times New Roman" w:hAnsi="Arial" w:cs="Arial"/>
          <w:lang w:eastAsia="pl-PL"/>
        </w:rPr>
        <w:br/>
        <w:t>i na warunkach płatności określonych w SIWZ</w:t>
      </w:r>
      <w:r w:rsidR="0029429D">
        <w:rPr>
          <w:rFonts w:ascii="Arial" w:eastAsia="SimSun" w:hAnsi="Arial" w:cs="Arial"/>
          <w:lang w:eastAsia="pl-PL"/>
        </w:rPr>
        <w:t xml:space="preserve"> </w:t>
      </w:r>
      <w:r w:rsidRPr="001328D2">
        <w:rPr>
          <w:rFonts w:ascii="Arial" w:eastAsia="SimSun" w:hAnsi="Arial" w:cs="Arial"/>
          <w:lang w:eastAsia="pl-PL"/>
        </w:rPr>
        <w:t xml:space="preserve">za cenę brutto: </w:t>
      </w: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6"/>
        <w:gridCol w:w="2552"/>
        <w:gridCol w:w="2977"/>
      </w:tblGrid>
      <w:tr w:rsidR="0029429D" w:rsidRPr="00DD384F" w:rsidTr="000D2EF9">
        <w:tc>
          <w:tcPr>
            <w:tcW w:w="3636" w:type="dxa"/>
            <w:shd w:val="clear" w:color="auto" w:fill="auto"/>
            <w:vAlign w:val="center"/>
          </w:tcPr>
          <w:p w:rsidR="0029429D" w:rsidRPr="00DD384F" w:rsidRDefault="0029429D" w:rsidP="000D2EF9">
            <w:pPr>
              <w:widowControl w:val="0"/>
              <w:suppressAutoHyphens/>
              <w:autoSpaceDE w:val="0"/>
              <w:spacing w:before="120"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Cena brutto</w:t>
            </w:r>
          </w:p>
        </w:tc>
        <w:tc>
          <w:tcPr>
            <w:tcW w:w="2552" w:type="dxa"/>
            <w:shd w:val="clear" w:color="auto" w:fill="auto"/>
            <w:vAlign w:val="center"/>
          </w:tcPr>
          <w:p w:rsidR="000D2EF9" w:rsidRDefault="0029429D" w:rsidP="000D2EF9">
            <w:pPr>
              <w:widowControl w:val="0"/>
              <w:suppressAutoHyphens/>
              <w:autoSpaceDE w:val="0"/>
              <w:spacing w:after="0" w:line="240" w:lineRule="auto"/>
              <w:rPr>
                <w:rFonts w:ascii="Arial" w:eastAsia="Times New Roman" w:hAnsi="Arial" w:cs="Arial"/>
                <w:b/>
                <w:lang w:eastAsia="pl-PL"/>
              </w:rPr>
            </w:pPr>
            <w:r w:rsidRPr="00DD384F">
              <w:rPr>
                <w:rFonts w:ascii="Arial" w:eastAsia="Times New Roman" w:hAnsi="Arial" w:cs="Arial"/>
                <w:b/>
                <w:lang w:eastAsia="pl-PL"/>
              </w:rPr>
              <w:t xml:space="preserve">Okres gwarancji </w:t>
            </w:r>
          </w:p>
          <w:p w:rsidR="0029429D" w:rsidRPr="00DD384F" w:rsidRDefault="000D2EF9" w:rsidP="000D2EF9">
            <w:pPr>
              <w:widowControl w:val="0"/>
              <w:suppressAutoHyphens/>
              <w:autoSpaceDE w:val="0"/>
              <w:spacing w:after="0" w:line="240" w:lineRule="auto"/>
              <w:rPr>
                <w:rFonts w:ascii="Arial" w:eastAsia="SimSun" w:hAnsi="Arial" w:cs="Arial"/>
                <w:b/>
                <w:bCs/>
                <w:color w:val="000000"/>
                <w:sz w:val="24"/>
                <w:szCs w:val="24"/>
                <w:lang w:eastAsia="zh-CN"/>
              </w:rPr>
            </w:pPr>
            <w:r w:rsidRPr="000D2EF9">
              <w:rPr>
                <w:rFonts w:ascii="Arial" w:eastAsia="Times New Roman" w:hAnsi="Arial" w:cs="Arial"/>
                <w:b/>
                <w:lang w:eastAsia="pl-PL"/>
              </w:rPr>
              <w:t>i rękojmi</w:t>
            </w:r>
          </w:p>
        </w:tc>
        <w:tc>
          <w:tcPr>
            <w:tcW w:w="2977" w:type="dxa"/>
            <w:shd w:val="clear" w:color="auto" w:fill="auto"/>
            <w:vAlign w:val="center"/>
          </w:tcPr>
          <w:p w:rsidR="0029429D" w:rsidRPr="00DD384F" w:rsidRDefault="000D2EF9" w:rsidP="000D2EF9">
            <w:pPr>
              <w:widowControl w:val="0"/>
              <w:suppressAutoHyphens/>
              <w:autoSpaceDE w:val="0"/>
              <w:spacing w:after="0" w:line="240" w:lineRule="auto"/>
              <w:rPr>
                <w:rFonts w:ascii="Arial" w:eastAsia="SimSun" w:hAnsi="Arial" w:cs="Arial"/>
                <w:b/>
                <w:bCs/>
                <w:color w:val="000000"/>
                <w:sz w:val="24"/>
                <w:szCs w:val="24"/>
                <w:lang w:eastAsia="zh-CN"/>
              </w:rPr>
            </w:pPr>
            <w:r w:rsidRPr="000D2EF9">
              <w:rPr>
                <w:rFonts w:ascii="Arial" w:eastAsia="SimSun" w:hAnsi="Arial" w:cs="Arial"/>
                <w:b/>
                <w:bCs/>
                <w:color w:val="000000"/>
                <w:lang w:eastAsia="zh-CN"/>
              </w:rPr>
              <w:t>Doświadczenie kierownika robót</w:t>
            </w:r>
          </w:p>
        </w:tc>
      </w:tr>
      <w:tr w:rsidR="0029429D" w:rsidRPr="00DD384F" w:rsidTr="0029429D">
        <w:tc>
          <w:tcPr>
            <w:tcW w:w="3636" w:type="dxa"/>
            <w:shd w:val="clear" w:color="auto" w:fill="auto"/>
            <w:vAlign w:val="center"/>
          </w:tcPr>
          <w:p w:rsidR="0029429D" w:rsidRPr="00DD384F" w:rsidRDefault="0029429D" w:rsidP="00853388">
            <w:pPr>
              <w:widowControl w:val="0"/>
              <w:suppressAutoHyphens/>
              <w:autoSpaceDE w:val="0"/>
              <w:spacing w:after="0" w:line="360" w:lineRule="auto"/>
              <w:rPr>
                <w:rFonts w:ascii="Arial" w:eastAsia="SimSun" w:hAnsi="Arial" w:cs="Arial"/>
                <w:b/>
                <w:bCs/>
                <w:color w:val="000000"/>
                <w:sz w:val="24"/>
                <w:szCs w:val="24"/>
                <w:lang w:eastAsia="zh-CN"/>
              </w:rPr>
            </w:pPr>
          </w:p>
          <w:p w:rsidR="0029429D" w:rsidRPr="00DD384F" w:rsidRDefault="0029429D" w:rsidP="00853388">
            <w:pPr>
              <w:widowControl w:val="0"/>
              <w:suppressAutoHyphens/>
              <w:autoSpaceDE w:val="0"/>
              <w:spacing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w:t>
            </w:r>
          </w:p>
          <w:p w:rsidR="0029429D" w:rsidRPr="00DD384F" w:rsidRDefault="0029429D" w:rsidP="00853388">
            <w:pPr>
              <w:widowControl w:val="0"/>
              <w:suppressAutoHyphens/>
              <w:autoSpaceDE w:val="0"/>
              <w:spacing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Słownie: ……………………………</w:t>
            </w:r>
          </w:p>
        </w:tc>
        <w:tc>
          <w:tcPr>
            <w:tcW w:w="2552" w:type="dxa"/>
            <w:shd w:val="clear" w:color="auto" w:fill="auto"/>
            <w:vAlign w:val="center"/>
          </w:tcPr>
          <w:p w:rsidR="0029429D" w:rsidRDefault="0029429D" w:rsidP="000D2EF9">
            <w:pPr>
              <w:widowControl w:val="0"/>
              <w:suppressAutoHyphens/>
              <w:autoSpaceDE w:val="0"/>
              <w:spacing w:after="0" w:line="360" w:lineRule="auto"/>
              <w:jc w:val="center"/>
              <w:rPr>
                <w:rFonts w:ascii="Arial" w:eastAsia="Times New Roman" w:hAnsi="Arial" w:cs="Arial"/>
                <w:b/>
                <w:lang w:eastAsia="pl-PL"/>
              </w:rPr>
            </w:pPr>
          </w:p>
          <w:p w:rsidR="0029429D" w:rsidRDefault="0029429D" w:rsidP="000D2EF9">
            <w:pPr>
              <w:widowControl w:val="0"/>
              <w:suppressAutoHyphens/>
              <w:autoSpaceDE w:val="0"/>
              <w:spacing w:after="0" w:line="360" w:lineRule="auto"/>
              <w:jc w:val="center"/>
              <w:rPr>
                <w:rFonts w:ascii="Arial" w:eastAsia="SimSun" w:hAnsi="Arial" w:cs="Arial"/>
                <w:b/>
                <w:bCs/>
                <w:color w:val="000000"/>
                <w:sz w:val="21"/>
                <w:szCs w:val="21"/>
                <w:lang w:eastAsia="zh-CN"/>
              </w:rPr>
            </w:pPr>
            <w:r w:rsidRPr="00DD384F">
              <w:rPr>
                <w:rFonts w:ascii="Arial" w:eastAsia="Times New Roman" w:hAnsi="Arial" w:cs="Arial"/>
                <w:b/>
                <w:lang w:eastAsia="pl-PL"/>
              </w:rPr>
              <w:t>……………....</w:t>
            </w:r>
            <w:r w:rsidR="000D2EF9">
              <w:rPr>
                <w:rFonts w:ascii="Arial" w:eastAsia="SimSun" w:hAnsi="Arial" w:cs="Arial"/>
                <w:b/>
                <w:bCs/>
                <w:color w:val="000000"/>
                <w:sz w:val="21"/>
                <w:szCs w:val="21"/>
                <w:lang w:eastAsia="zh-CN"/>
              </w:rPr>
              <w:t>lat/a</w:t>
            </w:r>
          </w:p>
          <w:p w:rsidR="0029429D" w:rsidRPr="00DD384F" w:rsidRDefault="0029429D" w:rsidP="000D2EF9">
            <w:pPr>
              <w:widowControl w:val="0"/>
              <w:suppressAutoHyphens/>
              <w:autoSpaceDE w:val="0"/>
              <w:spacing w:after="0" w:line="360" w:lineRule="auto"/>
              <w:jc w:val="center"/>
              <w:rPr>
                <w:rFonts w:ascii="Arial" w:eastAsia="SimSun" w:hAnsi="Arial" w:cs="Arial"/>
                <w:b/>
                <w:bCs/>
                <w:color w:val="000000"/>
                <w:sz w:val="21"/>
                <w:szCs w:val="21"/>
                <w:lang w:eastAsia="zh-CN"/>
              </w:rPr>
            </w:pPr>
            <w:r w:rsidRPr="001328D2">
              <w:rPr>
                <w:rFonts w:ascii="Arial" w:eastAsia="Times New Roman" w:hAnsi="Arial" w:cs="Arial"/>
                <w:lang w:eastAsia="pl-PL"/>
              </w:rPr>
              <w:t>(podać ilość lat: 3, 4</w:t>
            </w:r>
            <w:r>
              <w:rPr>
                <w:rFonts w:ascii="Arial" w:eastAsia="Times New Roman" w:hAnsi="Arial" w:cs="Arial"/>
                <w:lang w:eastAsia="pl-PL"/>
              </w:rPr>
              <w:t>,5</w:t>
            </w:r>
            <w:r w:rsidRPr="001328D2">
              <w:rPr>
                <w:rFonts w:ascii="Arial" w:eastAsia="Times New Roman" w:hAnsi="Arial" w:cs="Arial"/>
                <w:lang w:eastAsia="pl-PL"/>
              </w:rPr>
              <w:t>)</w:t>
            </w:r>
          </w:p>
        </w:tc>
        <w:tc>
          <w:tcPr>
            <w:tcW w:w="2977" w:type="dxa"/>
            <w:shd w:val="clear" w:color="auto" w:fill="auto"/>
            <w:vAlign w:val="center"/>
          </w:tcPr>
          <w:p w:rsidR="000D2EF9" w:rsidRDefault="000D2EF9" w:rsidP="000D2EF9">
            <w:pPr>
              <w:widowControl w:val="0"/>
              <w:suppressAutoHyphens/>
              <w:autoSpaceDE w:val="0"/>
              <w:spacing w:after="0" w:line="360" w:lineRule="auto"/>
              <w:jc w:val="center"/>
              <w:rPr>
                <w:rFonts w:ascii="Arial" w:eastAsia="SimSun" w:hAnsi="Arial" w:cs="Arial"/>
                <w:b/>
                <w:bCs/>
                <w:color w:val="000000"/>
                <w:lang w:eastAsia="zh-CN"/>
              </w:rPr>
            </w:pPr>
          </w:p>
          <w:p w:rsidR="0029429D" w:rsidRPr="00DD384F" w:rsidRDefault="000D2EF9" w:rsidP="002235AA">
            <w:pPr>
              <w:widowControl w:val="0"/>
              <w:suppressAutoHyphens/>
              <w:autoSpaceDE w:val="0"/>
              <w:spacing w:after="0" w:line="360" w:lineRule="auto"/>
              <w:jc w:val="center"/>
              <w:rPr>
                <w:rFonts w:ascii="Arial" w:eastAsia="SimSun" w:hAnsi="Arial" w:cs="Arial"/>
                <w:b/>
                <w:bCs/>
                <w:color w:val="000000"/>
                <w:sz w:val="24"/>
                <w:szCs w:val="24"/>
                <w:lang w:eastAsia="zh-CN"/>
              </w:rPr>
            </w:pPr>
            <w:r w:rsidRPr="000D2EF9">
              <w:rPr>
                <w:rFonts w:ascii="Arial" w:eastAsia="SimSun" w:hAnsi="Arial" w:cs="Arial"/>
                <w:b/>
                <w:bCs/>
                <w:color w:val="000000"/>
                <w:lang w:eastAsia="zh-CN"/>
              </w:rPr>
              <w:t>……………....</w:t>
            </w:r>
            <w:r>
              <w:rPr>
                <w:rFonts w:ascii="Arial" w:eastAsia="SimSun" w:hAnsi="Arial" w:cs="Arial"/>
                <w:b/>
                <w:bCs/>
                <w:color w:val="000000"/>
                <w:lang w:eastAsia="zh-CN"/>
              </w:rPr>
              <w:t>lat</w:t>
            </w:r>
            <w:r w:rsidR="002235AA">
              <w:rPr>
                <w:rFonts w:ascii="Arial" w:eastAsia="SimSun" w:hAnsi="Arial" w:cs="Arial"/>
                <w:b/>
                <w:bCs/>
                <w:color w:val="000000"/>
                <w:lang w:eastAsia="zh-CN"/>
              </w:rPr>
              <w:t>/a</w:t>
            </w:r>
            <w:r w:rsidRPr="000D2EF9">
              <w:rPr>
                <w:rFonts w:ascii="Arial" w:eastAsia="SimSun" w:hAnsi="Arial" w:cs="Arial"/>
                <w:b/>
                <w:bCs/>
                <w:color w:val="000000"/>
                <w:lang w:eastAsia="zh-CN"/>
              </w:rPr>
              <w:t xml:space="preserve"> </w:t>
            </w:r>
            <w:r>
              <w:rPr>
                <w:rFonts w:ascii="Arial" w:eastAsia="SimSun" w:hAnsi="Arial" w:cs="Arial"/>
                <w:b/>
                <w:bCs/>
                <w:color w:val="000000"/>
                <w:lang w:eastAsia="zh-CN"/>
              </w:rPr>
              <w:t xml:space="preserve">          </w:t>
            </w:r>
            <w:r w:rsidR="0029429D" w:rsidRPr="001328D2">
              <w:rPr>
                <w:rFonts w:ascii="Arial" w:eastAsia="Times New Roman" w:hAnsi="Arial" w:cs="Arial"/>
                <w:lang w:eastAsia="pl-PL"/>
              </w:rPr>
              <w:t xml:space="preserve">(podać ilość lat: </w:t>
            </w:r>
            <w:r w:rsidR="002235AA">
              <w:rPr>
                <w:rFonts w:ascii="Arial" w:eastAsia="Times New Roman" w:hAnsi="Arial" w:cs="Arial"/>
                <w:lang w:eastAsia="pl-PL"/>
              </w:rPr>
              <w:t>3</w:t>
            </w:r>
            <w:r>
              <w:rPr>
                <w:rFonts w:ascii="Arial" w:eastAsia="Times New Roman" w:hAnsi="Arial" w:cs="Arial"/>
                <w:lang w:eastAsia="pl-PL"/>
              </w:rPr>
              <w:t xml:space="preserve">, </w:t>
            </w:r>
            <w:r w:rsidR="002235AA">
              <w:rPr>
                <w:rFonts w:ascii="Arial" w:eastAsia="Times New Roman" w:hAnsi="Arial" w:cs="Arial"/>
                <w:lang w:eastAsia="pl-PL"/>
              </w:rPr>
              <w:t>4</w:t>
            </w:r>
            <w:r>
              <w:rPr>
                <w:rFonts w:ascii="Arial" w:eastAsia="Times New Roman" w:hAnsi="Arial" w:cs="Arial"/>
                <w:lang w:eastAsia="pl-PL"/>
              </w:rPr>
              <w:t>,</w:t>
            </w:r>
            <w:r w:rsidR="002235AA">
              <w:rPr>
                <w:rFonts w:ascii="Arial" w:eastAsia="Times New Roman" w:hAnsi="Arial" w:cs="Arial"/>
                <w:lang w:eastAsia="pl-PL"/>
              </w:rPr>
              <w:t xml:space="preserve"> </w:t>
            </w:r>
            <w:r>
              <w:rPr>
                <w:rFonts w:ascii="Arial" w:eastAsia="Times New Roman" w:hAnsi="Arial" w:cs="Arial"/>
                <w:lang w:eastAsia="pl-PL"/>
              </w:rPr>
              <w:t>5</w:t>
            </w:r>
            <w:r w:rsidR="0029429D" w:rsidRPr="001328D2">
              <w:rPr>
                <w:rFonts w:ascii="Arial" w:eastAsia="Times New Roman" w:hAnsi="Arial" w:cs="Arial"/>
                <w:lang w:eastAsia="pl-PL"/>
              </w:rPr>
              <w:t>)</w:t>
            </w:r>
          </w:p>
        </w:tc>
      </w:tr>
    </w:tbl>
    <w:p w:rsidR="001328D2" w:rsidRPr="001328D2" w:rsidRDefault="001328D2" w:rsidP="00EE177B">
      <w:pPr>
        <w:widowControl w:val="0"/>
        <w:numPr>
          <w:ilvl w:val="0"/>
          <w:numId w:val="58"/>
        </w:numPr>
        <w:suppressAutoHyphens/>
        <w:autoSpaceDE w:val="0"/>
        <w:autoSpaceDN w:val="0"/>
        <w:adjustRightInd w:val="0"/>
        <w:spacing w:before="240" w:after="0" w:line="240" w:lineRule="auto"/>
        <w:ind w:left="426" w:hanging="426"/>
        <w:rPr>
          <w:rFonts w:ascii="Arial" w:eastAsia="Times New Roman" w:hAnsi="Arial" w:cs="Arial"/>
          <w:color w:val="0000FF"/>
          <w:lang w:eastAsia="pl-PL"/>
        </w:rPr>
      </w:pPr>
      <w:r w:rsidRPr="001328D2">
        <w:rPr>
          <w:rFonts w:ascii="Arial" w:eastAsia="SimSun" w:hAnsi="Arial" w:cs="Arial"/>
          <w:lang w:eastAsia="pl-PL"/>
        </w:rPr>
        <w:t xml:space="preserve">Wykonamy zamówienie publiczne w </w:t>
      </w:r>
      <w:r w:rsidRPr="001328D2">
        <w:rPr>
          <w:rFonts w:ascii="Arial" w:eastAsia="SimSun" w:hAnsi="Arial" w:cs="Arial"/>
          <w:b/>
          <w:lang w:eastAsia="pl-PL"/>
        </w:rPr>
        <w:t xml:space="preserve">terminie do dnia </w:t>
      </w:r>
      <w:r w:rsidR="00434B4E" w:rsidRPr="00434B4E">
        <w:rPr>
          <w:rFonts w:ascii="Arial" w:eastAsia="SimSun" w:hAnsi="Arial" w:cs="Arial"/>
          <w:b/>
          <w:lang w:eastAsia="pl-PL"/>
        </w:rPr>
        <w:t xml:space="preserve">17.08.2018 </w:t>
      </w:r>
      <w:r w:rsidRPr="001328D2">
        <w:rPr>
          <w:rFonts w:ascii="Arial" w:eastAsia="SimSun" w:hAnsi="Arial" w:cs="Arial"/>
          <w:b/>
          <w:lang w:eastAsia="pl-PL"/>
        </w:rPr>
        <w:t>r.</w:t>
      </w:r>
      <w:r w:rsidRPr="001328D2">
        <w:rPr>
          <w:rFonts w:ascii="Arial" w:eastAsia="SimSun" w:hAnsi="Arial" w:cs="Arial"/>
          <w:lang w:eastAsia="pl-PL"/>
        </w:rPr>
        <w:t xml:space="preserve"> </w:t>
      </w:r>
    </w:p>
    <w:p w:rsidR="001328D2" w:rsidRPr="001328D2" w:rsidRDefault="001328D2" w:rsidP="00EE177B">
      <w:pPr>
        <w:widowControl w:val="0"/>
        <w:numPr>
          <w:ilvl w:val="0"/>
          <w:numId w:val="58"/>
        </w:numPr>
        <w:suppressAutoHyphens/>
        <w:autoSpaceDE w:val="0"/>
        <w:autoSpaceDN w:val="0"/>
        <w:adjustRightInd w:val="0"/>
        <w:spacing w:after="0" w:line="240" w:lineRule="auto"/>
        <w:ind w:left="360"/>
        <w:rPr>
          <w:rFonts w:ascii="Arial" w:eastAsia="Times New Roman" w:hAnsi="Arial" w:cs="Arial"/>
          <w:lang w:eastAsia="pl-PL"/>
        </w:rPr>
      </w:pPr>
      <w:r w:rsidRPr="001328D2">
        <w:rPr>
          <w:rFonts w:ascii="Arial" w:eastAsia="Times New Roman" w:hAnsi="Arial" w:cs="Arial"/>
          <w:b/>
          <w:lang w:eastAsia="pl-PL"/>
        </w:rPr>
        <w:t>Oświadczam(y</w:t>
      </w:r>
      <w:r w:rsidRPr="001328D2">
        <w:rPr>
          <w:rFonts w:ascii="Arial" w:eastAsia="Times New Roman" w:hAnsi="Arial" w:cs="Arial"/>
          <w:lang w:eastAsia="pl-PL"/>
        </w:rPr>
        <w:t xml:space="preserve">), że: </w:t>
      </w:r>
    </w:p>
    <w:p w:rsidR="001328D2" w:rsidRPr="001328D2" w:rsidRDefault="001328D2" w:rsidP="00EE177B">
      <w:pPr>
        <w:numPr>
          <w:ilvl w:val="0"/>
          <w:numId w:val="5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1328D2" w:rsidRDefault="001328D2" w:rsidP="00EE177B">
      <w:pPr>
        <w:numPr>
          <w:ilvl w:val="0"/>
          <w:numId w:val="5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jesteśmy związani niniejszą ofertą przez okres 30 dni od ostatecznego upływu terminu składania ofert</w:t>
      </w:r>
    </w:p>
    <w:p w:rsidR="001328D2" w:rsidRPr="001328D2" w:rsidRDefault="001328D2" w:rsidP="00EE177B">
      <w:pPr>
        <w:numPr>
          <w:ilvl w:val="0"/>
          <w:numId w:val="5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1328D2" w:rsidRDefault="001328D2" w:rsidP="00EE177B">
      <w:pPr>
        <w:numPr>
          <w:ilvl w:val="0"/>
          <w:numId w:val="5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1328D2" w:rsidRDefault="001328D2" w:rsidP="00EE177B">
      <w:pPr>
        <w:numPr>
          <w:ilvl w:val="0"/>
          <w:numId w:val="5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1328D2" w:rsidRDefault="001328D2" w:rsidP="00EE177B">
      <w:pPr>
        <w:numPr>
          <w:ilvl w:val="0"/>
          <w:numId w:val="58"/>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Nazwisko(a) i imię(ona) osoby(ób) odpowiedzialnej za realizację zamówienia ze strony Wykonawcy ......................................................................................................................</w:t>
      </w:r>
    </w:p>
    <w:p w:rsidR="001328D2" w:rsidRPr="001328D2" w:rsidRDefault="001328D2" w:rsidP="00EE177B">
      <w:pPr>
        <w:numPr>
          <w:ilvl w:val="0"/>
          <w:numId w:val="58"/>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lastRenderedPageBreak/>
        <w:t xml:space="preserve">Oświadczamy, że złożona oferta: </w:t>
      </w:r>
    </w:p>
    <w:p w:rsidR="001328D2" w:rsidRPr="001328D2" w:rsidRDefault="001328D2" w:rsidP="00EE177B">
      <w:pPr>
        <w:numPr>
          <w:ilvl w:val="0"/>
          <w:numId w:val="60"/>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nie prowadzi</w:t>
      </w:r>
      <w:r w:rsidRPr="001328D2">
        <w:rPr>
          <w:rFonts w:ascii="Arial" w:eastAsia="Times New Roman" w:hAnsi="Arial" w:cs="Arial"/>
          <w:lang w:eastAsia="pl-PL"/>
        </w:rPr>
        <w:t xml:space="preserve"> do powstania u Zamawiającego obowiązku podatkowego zgodnie z przepisami o podatku od towarów i usług *</w:t>
      </w:r>
    </w:p>
    <w:p w:rsidR="001328D2" w:rsidRPr="001328D2" w:rsidRDefault="001328D2" w:rsidP="00EE177B">
      <w:pPr>
        <w:numPr>
          <w:ilvl w:val="0"/>
          <w:numId w:val="60"/>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prowadzi</w:t>
      </w:r>
      <w:r w:rsidRPr="001328D2">
        <w:rPr>
          <w:rFonts w:ascii="Arial" w:eastAsia="Times New Roman" w:hAnsi="Arial" w:cs="Arial"/>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1328D2">
        <w:rPr>
          <w:rFonts w:ascii="Arial" w:eastAsia="Times New Roman" w:hAnsi="Arial" w:cs="Arial"/>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1328D2" w:rsidTr="00FF6F93">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LP</w:t>
            </w: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Nazwa (rodzaj) towaru lub usługi</w:t>
            </w: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Wartość bez kwoty podatku</w:t>
            </w:r>
          </w:p>
        </w:tc>
      </w:tr>
      <w:tr w:rsidR="001328D2" w:rsidRPr="001328D2" w:rsidTr="00FF6F93">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1328D2">
      <w:pPr>
        <w:spacing w:after="60" w:line="240" w:lineRule="auto"/>
        <w:ind w:left="426"/>
        <w:rPr>
          <w:rFonts w:ascii="Arial" w:eastAsia="Times New Roman" w:hAnsi="Arial" w:cs="Arial"/>
          <w:color w:val="0000FF"/>
          <w:lang w:eastAsia="pl-PL"/>
        </w:rPr>
      </w:pPr>
    </w:p>
    <w:p w:rsidR="001328D2" w:rsidRPr="001328D2" w:rsidRDefault="001328D2" w:rsidP="00EE177B">
      <w:pPr>
        <w:numPr>
          <w:ilvl w:val="0"/>
          <w:numId w:val="58"/>
        </w:numPr>
        <w:suppressAutoHyphens/>
        <w:spacing w:after="60" w:line="240" w:lineRule="auto"/>
        <w:ind w:left="426" w:hanging="426"/>
        <w:rPr>
          <w:rFonts w:ascii="Arial" w:eastAsia="Times New Roman" w:hAnsi="Arial" w:cs="Arial"/>
          <w:color w:val="0000FF"/>
          <w:lang w:eastAsia="pl-PL"/>
        </w:rPr>
      </w:pPr>
      <w:r w:rsidRPr="001328D2">
        <w:rPr>
          <w:rFonts w:ascii="Arial" w:eastAsia="Times New Roman" w:hAnsi="Arial" w:cs="Arial"/>
          <w:lang w:eastAsia="pl-PL"/>
        </w:rPr>
        <w:t>Następujące prace zamierzamy zlecić podwykonawcom:</w:t>
      </w:r>
      <w:r w:rsidRPr="001328D2">
        <w:rPr>
          <w:rFonts w:ascii="Arial" w:eastAsia="Times New Roman" w:hAnsi="Arial" w:cs="Arial"/>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2569"/>
        <w:gridCol w:w="2215"/>
      </w:tblGrid>
      <w:tr w:rsidR="001328D2" w:rsidRPr="001328D2" w:rsidTr="00FF6F93">
        <w:tc>
          <w:tcPr>
            <w:tcW w:w="70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Lp</w:t>
            </w:r>
          </w:p>
        </w:tc>
        <w:tc>
          <w:tcPr>
            <w:tcW w:w="311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Nazwa i adres podwykonawcy </w:t>
            </w:r>
            <w:r w:rsidRPr="001328D2">
              <w:rPr>
                <w:rFonts w:ascii="Arial" w:eastAsia="Times New Roman" w:hAnsi="Arial" w:cs="Arial"/>
                <w:sz w:val="18"/>
                <w:szCs w:val="18"/>
                <w:lang w:eastAsia="pl-PL"/>
              </w:rPr>
              <w:br/>
              <w:t>(jeżeli jest to wiadome)</w:t>
            </w:r>
          </w:p>
        </w:tc>
        <w:tc>
          <w:tcPr>
            <w:tcW w:w="256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Część zamówienia której wykonanie zostanie powierzone podwykonawcom</w:t>
            </w:r>
          </w:p>
        </w:tc>
        <w:tc>
          <w:tcPr>
            <w:tcW w:w="2215"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wartości </w:t>
            </w:r>
            <w:r w:rsidRPr="001328D2">
              <w:rPr>
                <w:rFonts w:ascii="Arial" w:eastAsia="Times New Roman" w:hAnsi="Arial" w:cs="Arial"/>
                <w:sz w:val="18"/>
                <w:szCs w:val="18"/>
                <w:lang w:eastAsia="pl-PL"/>
              </w:rPr>
              <w:br/>
              <w:t>część zamówienia której wykonanie zostanie powierzone podwykonawcom</w:t>
            </w:r>
            <w:r w:rsidRPr="001328D2">
              <w:rPr>
                <w:rFonts w:ascii="Arial" w:eastAsia="Times New Roman" w:hAnsi="Arial" w:cs="Arial"/>
                <w:sz w:val="18"/>
                <w:szCs w:val="18"/>
                <w:lang w:eastAsia="pl-PL"/>
              </w:rPr>
              <w:br/>
              <w:t>(fakultatywnie, wykonawca nie musi wypełniać)</w:t>
            </w:r>
          </w:p>
        </w:tc>
      </w:tr>
      <w:tr w:rsidR="001328D2" w:rsidRPr="001328D2" w:rsidTr="00FF6F93">
        <w:tc>
          <w:tcPr>
            <w:tcW w:w="7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11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56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215"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r w:rsidR="001328D2" w:rsidRPr="001328D2" w:rsidTr="00FF6F93">
        <w:tc>
          <w:tcPr>
            <w:tcW w:w="7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11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56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215"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r w:rsidR="001328D2" w:rsidRPr="001328D2" w:rsidTr="00FF6F93">
        <w:tc>
          <w:tcPr>
            <w:tcW w:w="7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11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56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215"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EE177B">
      <w:pPr>
        <w:numPr>
          <w:ilvl w:val="0"/>
          <w:numId w:val="58"/>
        </w:numPr>
        <w:suppressAutoHyphens/>
        <w:spacing w:after="240" w:line="240" w:lineRule="auto"/>
        <w:ind w:left="425" w:hanging="425"/>
        <w:rPr>
          <w:rFonts w:ascii="Arial" w:eastAsia="Times New Roman" w:hAnsi="Arial" w:cs="Arial"/>
          <w:lang w:eastAsia="pl-PL"/>
        </w:rPr>
      </w:pPr>
      <w:r w:rsidRPr="001328D2">
        <w:rPr>
          <w:rFonts w:ascii="Arial" w:eastAsia="Times New Roman" w:hAnsi="Arial" w:cs="Arial"/>
          <w:lang w:eastAsia="pl-PL"/>
        </w:rPr>
        <w:t>Oświadczamy, że wykonawca którego reprezentuję jest:</w:t>
      </w:r>
    </w:p>
    <w:p w:rsidR="001328D2" w:rsidRPr="001328D2" w:rsidRDefault="001328D2" w:rsidP="00EE177B">
      <w:pPr>
        <w:numPr>
          <w:ilvl w:val="0"/>
          <w:numId w:val="61"/>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małym przedsiębiorcą</w:t>
      </w:r>
      <w:r w:rsidRPr="001328D2">
        <w:rPr>
          <w:rFonts w:ascii="Arial" w:eastAsia="Times New Roman" w:hAnsi="Arial" w:cs="Arial"/>
          <w:lang w:eastAsia="pl-PL"/>
        </w:rPr>
        <w:t xml:space="preserve"> (małe przedsiębiorstwo definiuje się jako przedsiębiorstwo, które zatrudnia mniej niż 50 pracowników i którego roczny obrót lub roczna suma bilansowa nie przekracza 10 milionów EUR)</w:t>
      </w:r>
    </w:p>
    <w:p w:rsidR="001328D2" w:rsidRPr="001328D2" w:rsidRDefault="001328D2" w:rsidP="00EE177B">
      <w:pPr>
        <w:numPr>
          <w:ilvl w:val="0"/>
          <w:numId w:val="61"/>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średnim przedsiębiorcą</w:t>
      </w:r>
      <w:r w:rsidRPr="001328D2">
        <w:rPr>
          <w:rFonts w:ascii="Arial" w:eastAsia="Times New Roman" w:hAnsi="Arial" w:cs="Arial"/>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1328D2" w:rsidRDefault="001328D2" w:rsidP="00EE177B">
      <w:pPr>
        <w:numPr>
          <w:ilvl w:val="0"/>
          <w:numId w:val="61"/>
        </w:numPr>
        <w:suppressAutoHyphens/>
        <w:spacing w:after="120" w:line="240" w:lineRule="auto"/>
        <w:ind w:left="714" w:hanging="357"/>
        <w:rPr>
          <w:rFonts w:ascii="Arial" w:eastAsia="Times New Roman" w:hAnsi="Arial" w:cs="Arial"/>
          <w:lang w:eastAsia="pl-PL"/>
        </w:rPr>
      </w:pPr>
      <w:r w:rsidRPr="001328D2">
        <w:rPr>
          <w:rFonts w:ascii="Arial" w:eastAsia="Times New Roman" w:hAnsi="Arial" w:cs="Arial"/>
          <w:b/>
          <w:lang w:eastAsia="pl-PL"/>
        </w:rPr>
        <w:t>dużym przedsiębiorcą</w:t>
      </w:r>
    </w:p>
    <w:p w:rsidR="001328D2" w:rsidRPr="001328D2" w:rsidRDefault="001328D2" w:rsidP="00EE177B">
      <w:pPr>
        <w:widowControl w:val="0"/>
        <w:numPr>
          <w:ilvl w:val="0"/>
          <w:numId w:val="62"/>
        </w:numPr>
        <w:suppressAutoHyphens/>
        <w:autoSpaceDE w:val="0"/>
        <w:spacing w:after="0" w:line="240" w:lineRule="auto"/>
        <w:ind w:left="426" w:hanging="426"/>
        <w:contextualSpacing/>
        <w:rPr>
          <w:rFonts w:ascii="Arial" w:eastAsia="SimSun" w:hAnsi="Arial" w:cs="Arial"/>
          <w:color w:val="000000"/>
          <w:lang w:eastAsia="zh-CN"/>
        </w:rPr>
      </w:pPr>
      <w:r w:rsidRPr="001328D2">
        <w:rPr>
          <w:rFonts w:ascii="Arial" w:eastAsia="SimSun" w:hAnsi="Arial" w:cs="Arial"/>
          <w:b/>
          <w:bCs/>
          <w:color w:val="000000"/>
          <w:lang w:eastAsia="zh-CN"/>
        </w:rPr>
        <w:t>Pełnomocnik w przypadku składania oferty wspólnej</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Nazwisko, imię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Stanowisko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Telefon...................................................Faks.........................................................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Zakres*: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 i zawarcia umowy</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zawarcia umowy</w:t>
      </w:r>
    </w:p>
    <w:p w:rsidR="001328D2" w:rsidRPr="001328D2" w:rsidRDefault="001328D2" w:rsidP="00EE177B">
      <w:pPr>
        <w:numPr>
          <w:ilvl w:val="0"/>
          <w:numId w:val="63"/>
        </w:numPr>
        <w:suppressAutoHyphens/>
        <w:spacing w:after="60" w:line="240" w:lineRule="auto"/>
        <w:ind w:left="426" w:hanging="426"/>
        <w:rPr>
          <w:rFonts w:ascii="Arial" w:eastAsia="Times New Roman" w:hAnsi="Arial" w:cs="Arial"/>
          <w:color w:val="0000FF"/>
          <w:lang w:eastAsia="pl-PL"/>
        </w:rPr>
      </w:pPr>
      <w:r w:rsidRPr="001328D2">
        <w:rPr>
          <w:rFonts w:ascii="Arial" w:eastAsia="Times New Roman" w:hAnsi="Arial" w:cs="Arial"/>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1328D2">
        <w:rPr>
          <w:rFonts w:ascii="Arial" w:eastAsia="Times New Roman" w:hAnsi="Arial" w:cs="Arial"/>
          <w:lang w:eastAsia="pl-PL"/>
        </w:rPr>
        <w:br/>
        <w:t>………………………………………………………………………………………………………………………………………………………………………………………………………………</w:t>
      </w: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 xml:space="preserve">Ofertę składamy na ................................ kolejno ponumerowanych stronach. </w:t>
      </w:r>
    </w:p>
    <w:p w:rsidR="001328D2" w:rsidRPr="001328D2" w:rsidRDefault="001328D2" w:rsidP="001328D2">
      <w:pPr>
        <w:tabs>
          <w:tab w:val="center" w:pos="4536"/>
          <w:tab w:val="right" w:pos="9072"/>
        </w:tabs>
        <w:spacing w:after="0" w:line="240" w:lineRule="auto"/>
        <w:rPr>
          <w:rFonts w:ascii="Arial" w:eastAsia="Times New Roman" w:hAnsi="Arial" w:cs="Arial"/>
          <w:i/>
          <w:u w:val="single"/>
          <w:lang w:eastAsia="pl-PL"/>
        </w:rPr>
      </w:pPr>
      <w:r w:rsidRPr="001328D2">
        <w:rPr>
          <w:rFonts w:ascii="Arial" w:eastAsia="Times New Roman" w:hAnsi="Arial" w:cs="Arial"/>
          <w:i/>
          <w:u w:val="single"/>
          <w:lang w:eastAsia="pl-PL"/>
        </w:rPr>
        <w:t>* Niepotrzebne skreślić pod rygorem odrzucenia oferty</w:t>
      </w: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w:t>
      </w:r>
      <w:r w:rsidRPr="001328D2">
        <w:rPr>
          <w:rFonts w:ascii="Arial" w:eastAsia="Times New Roman" w:hAnsi="Arial" w:cs="Arial"/>
          <w:lang w:eastAsia="pl-PL"/>
        </w:rPr>
        <w:tab/>
        <w:t>........................................</w:t>
      </w:r>
    </w:p>
    <w:p w:rsidR="001328D2" w:rsidRPr="001328D2" w:rsidRDefault="001328D2" w:rsidP="001328D2">
      <w:pPr>
        <w:tabs>
          <w:tab w:val="center" w:pos="4536"/>
          <w:tab w:val="right" w:pos="9072"/>
        </w:tabs>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w:t>
      </w:r>
      <w:r w:rsidRPr="001328D2">
        <w:rPr>
          <w:rFonts w:ascii="Arial" w:eastAsia="Times New Roman" w:hAnsi="Arial" w:cs="Arial"/>
          <w:sz w:val="16"/>
          <w:szCs w:val="16"/>
          <w:lang w:eastAsia="pl-PL"/>
        </w:rPr>
        <w:tab/>
        <w:t xml:space="preserve">                                                                                            (data)</w:t>
      </w:r>
      <w:r w:rsidRPr="001328D2">
        <w:rPr>
          <w:rFonts w:ascii="Arial" w:eastAsia="Times New Roman" w:hAnsi="Arial" w:cs="Arial"/>
          <w:sz w:val="16"/>
          <w:szCs w:val="16"/>
          <w:lang w:eastAsia="pl-PL"/>
        </w:rPr>
        <w:tab/>
      </w:r>
      <w:r w:rsidRPr="001328D2">
        <w:rPr>
          <w:rFonts w:ascii="Arial" w:eastAsia="Times New Roman" w:hAnsi="Arial" w:cs="Arial"/>
          <w:sz w:val="16"/>
          <w:szCs w:val="16"/>
          <w:lang w:eastAsia="pl-PL"/>
        </w:rPr>
        <w:tab/>
        <w:t xml:space="preserve">        </w:t>
      </w:r>
    </w:p>
    <w:p w:rsidR="001328D2" w:rsidRPr="001328D2" w:rsidRDefault="001328D2" w:rsidP="001328D2">
      <w:pPr>
        <w:spacing w:after="0" w:line="240" w:lineRule="auto"/>
        <w:rPr>
          <w:rFonts w:ascii="Arial" w:hAnsi="Arial"/>
        </w:rPr>
      </w:pPr>
      <w:r w:rsidRPr="001328D2">
        <w:rPr>
          <w:rFonts w:ascii="Arial" w:eastAsia="Times New Roman" w:hAnsi="Arial" w:cs="Arial"/>
          <w:sz w:val="16"/>
          <w:szCs w:val="16"/>
          <w:lang w:eastAsia="pl-PL"/>
        </w:rPr>
        <w:t xml:space="preserve">        do reprezentacji wykonawcy lub pełnomocnika</w:t>
      </w:r>
    </w:p>
    <w:p w:rsidR="001328D2" w:rsidRPr="001328D2" w:rsidRDefault="001328D2" w:rsidP="001328D2">
      <w:pPr>
        <w:widowControl w:val="0"/>
        <w:tabs>
          <w:tab w:val="left" w:pos="9000"/>
        </w:tabs>
        <w:suppressAutoHyphens/>
        <w:autoSpaceDE w:val="0"/>
        <w:spacing w:after="0" w:line="240" w:lineRule="auto"/>
        <w:rPr>
          <w:rFonts w:ascii="Arial" w:eastAsia="SimSun" w:hAnsi="Arial" w:cs="Arial"/>
          <w:color w:val="000000"/>
          <w:sz w:val="20"/>
          <w:szCs w:val="20"/>
          <w:lang w:eastAsia="zh-CN"/>
        </w:rPr>
      </w:pPr>
      <w:r w:rsidRPr="001328D2">
        <w:rPr>
          <w:rFonts w:ascii="Arial" w:eastAsia="SimSun" w:hAnsi="Arial" w:cs="Arial"/>
          <w:color w:val="000000"/>
          <w:sz w:val="20"/>
          <w:szCs w:val="20"/>
          <w:lang w:eastAsia="zh-CN"/>
        </w:rPr>
        <w:t>* niepotrzebne skreślić pod rygorem odrzucenia oferty</w:t>
      </w: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 oświadczenie wykonawcy</w:t>
      </w:r>
      <w:r w:rsidRPr="001328D2">
        <w:rPr>
          <w:rFonts w:ascii="Arial" w:eastAsia="Times New Roman" w:hAnsi="Arial" w:cs="Arial"/>
          <w:i/>
          <w:iCs/>
          <w:lang w:eastAsia="x-none"/>
        </w:rPr>
        <w:t xml:space="preserve"> </w:t>
      </w: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SPEŁNIENIU WARUNKÓW UDZIAŁU W POSTĘPOWANIU</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1328D2" w:rsidRPr="001328D2" w:rsidRDefault="00566737" w:rsidP="003E258D">
      <w:pPr>
        <w:spacing w:after="0" w:line="240" w:lineRule="auto"/>
        <w:jc w:val="center"/>
        <w:rPr>
          <w:rFonts w:ascii="Arial" w:eastAsia="Times New Roman" w:hAnsi="Arial" w:cs="Arial"/>
          <w:b/>
          <w:lang w:eastAsia="pl-PL"/>
        </w:rPr>
      </w:pPr>
      <w:r w:rsidRPr="00566737">
        <w:rPr>
          <w:rFonts w:ascii="Arial" w:eastAsia="Times New Roman" w:hAnsi="Arial" w:cs="Arial"/>
          <w:b/>
          <w:bCs/>
          <w:lang w:eastAsia="pl-PL"/>
        </w:rPr>
        <w:t>Wykonanie cienkich dywaników z mieszanki mineralno-emulsyjnej układanej na zimno</w:t>
      </w:r>
    </w:p>
    <w:p w:rsidR="003E258D" w:rsidRDefault="003E258D" w:rsidP="001328D2">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r w:rsidR="00463A89" w:rsidRPr="00463A89">
        <w:rPr>
          <w:rFonts w:ascii="Arial" w:eastAsia="Times New Roman" w:hAnsi="Arial" w:cs="Arial"/>
          <w:b/>
          <w:lang w:eastAsia="pl-PL"/>
        </w:rPr>
        <w:t>DT4B.260.</w:t>
      </w:r>
      <w:r w:rsidR="00566737">
        <w:rPr>
          <w:rFonts w:ascii="Arial" w:eastAsia="Times New Roman" w:hAnsi="Arial" w:cs="Arial"/>
          <w:b/>
          <w:lang w:eastAsia="pl-PL"/>
        </w:rPr>
        <w:t>8</w:t>
      </w:r>
      <w:r w:rsidR="00463A89" w:rsidRPr="00463A89">
        <w:rPr>
          <w:rFonts w:ascii="Arial" w:eastAsia="Times New Roman" w:hAnsi="Arial" w:cs="Arial"/>
          <w:b/>
          <w:lang w:eastAsia="pl-PL"/>
        </w:rPr>
        <w:t>.2018</w:t>
      </w:r>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(podać nazwę i adres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EE177B">
      <w:pPr>
        <w:numPr>
          <w:ilvl w:val="3"/>
          <w:numId w:val="64"/>
        </w:numPr>
        <w:suppressAutoHyphens/>
        <w:spacing w:after="0" w:line="240" w:lineRule="auto"/>
        <w:ind w:left="357" w:hanging="357"/>
        <w:contextualSpacing/>
        <w:rPr>
          <w:rFonts w:ascii="Arial" w:eastAsia="Calibri" w:hAnsi="Arial" w:cs="Arial"/>
          <w:lang w:eastAsia="pl-PL"/>
        </w:rPr>
      </w:pPr>
      <w:r w:rsidRPr="001328D2">
        <w:rPr>
          <w:rFonts w:ascii="Arial" w:eastAsia="Calibri" w:hAnsi="Arial" w:cs="Arial"/>
          <w:b/>
          <w:lang w:eastAsia="pl-PL"/>
        </w:rPr>
        <w:t>INFORMACJA DOTYCZĄCA WYKONAWCY:</w:t>
      </w:r>
    </w:p>
    <w:p w:rsidR="001328D2" w:rsidRPr="001328D2" w:rsidRDefault="001328D2" w:rsidP="001328D2">
      <w:pPr>
        <w:spacing w:after="0" w:line="269"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spełniam warunki udziału w postępowaniu określone przez zamawiającego </w:t>
      </w:r>
      <w:r w:rsidRPr="001328D2">
        <w:rPr>
          <w:rFonts w:ascii="Arial" w:eastAsia="Times New Roman" w:hAnsi="Arial" w:cs="Arial"/>
          <w:lang w:eastAsia="pl-PL"/>
        </w:rPr>
        <w:br/>
        <w:t xml:space="preserve">w pkt. V ust. 1 pkt a) - d) SIWZ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EE177B">
      <w:pPr>
        <w:numPr>
          <w:ilvl w:val="3"/>
          <w:numId w:val="64"/>
        </w:numPr>
        <w:suppressAutoHyphens/>
        <w:spacing w:after="120" w:line="240" w:lineRule="auto"/>
        <w:ind w:left="357" w:hanging="357"/>
        <w:contextualSpacing/>
        <w:rPr>
          <w:rFonts w:ascii="Arial" w:eastAsia="Calibri" w:hAnsi="Arial" w:cs="Arial"/>
          <w:b/>
          <w:lang w:eastAsia="pl-PL"/>
        </w:rPr>
      </w:pPr>
      <w:r w:rsidRPr="001328D2">
        <w:rPr>
          <w:rFonts w:ascii="Arial" w:eastAsia="Calibri" w:hAnsi="Arial" w:cs="Arial"/>
          <w:b/>
          <w:lang w:eastAsia="pl-PL"/>
        </w:rPr>
        <w:t xml:space="preserve">INFORMACJA W ZWIĄZKU Z POLEGANIEM NA ZASOBACH INNYCH PODMIOTÓW: </w:t>
      </w:r>
    </w:p>
    <w:p w:rsidR="001328D2" w:rsidRPr="001328D2" w:rsidRDefault="001328D2" w:rsidP="001328D2">
      <w:pPr>
        <w:spacing w:after="120" w:line="240" w:lineRule="auto"/>
        <w:contextualSpacing/>
        <w:rPr>
          <w:rFonts w:ascii="Arial" w:eastAsia="Calibri" w:hAnsi="Arial" w:cs="Arial"/>
          <w:b/>
          <w:lang w:eastAsia="pl-PL"/>
        </w:rPr>
      </w:pP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Oświadczam, że w celu wykazania spełniania warunków udziału w postępowaniu, określonych przez zamawiającego w pkt. V ust. ust. 1 pkt a) - d) SIWZ, polegam na zasobach następującego/ych podmiotu/ów: </w:t>
      </w: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 </w:t>
      </w:r>
    </w:p>
    <w:p w:rsidR="001328D2" w:rsidRPr="001328D2" w:rsidRDefault="001328D2" w:rsidP="001328D2">
      <w:pPr>
        <w:spacing w:after="0"/>
        <w:rPr>
          <w:rFonts w:ascii="Arial" w:eastAsia="Times New Roman" w:hAnsi="Arial" w:cs="Arial"/>
          <w:lang w:eastAsia="pl-PL"/>
        </w:rPr>
      </w:pPr>
      <w:r w:rsidRPr="001328D2">
        <w:rPr>
          <w:rFonts w:ascii="Arial" w:eastAsia="Times New Roman" w:hAnsi="Arial" w:cs="Arial"/>
          <w:lang w:eastAsia="pl-PL"/>
        </w:rPr>
        <w:t xml:space="preserve">w następującym zakresie: </w:t>
      </w:r>
    </w:p>
    <w:p w:rsidR="001328D2" w:rsidRPr="001328D2" w:rsidRDefault="001328D2" w:rsidP="001328D2">
      <w:pPr>
        <w:spacing w:after="0"/>
        <w:rPr>
          <w:rFonts w:ascii="Arial" w:eastAsia="Times New Roman" w:hAnsi="Arial" w:cs="Arial"/>
          <w:lang w:eastAsia="pl-PL"/>
        </w:rPr>
      </w:pPr>
    </w:p>
    <w:p w:rsidR="001328D2" w:rsidRPr="001328D2" w:rsidRDefault="001328D2" w:rsidP="001328D2">
      <w:pPr>
        <w:spacing w:after="0"/>
        <w:jc w:val="center"/>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lang w:eastAsia="pl-PL"/>
        </w:rPr>
        <w:br/>
      </w:r>
      <w:r w:rsidRPr="001328D2">
        <w:rPr>
          <w:rFonts w:ascii="Arial" w:eastAsia="Times New Roman" w:hAnsi="Arial" w:cs="Arial"/>
          <w:i/>
          <w:sz w:val="16"/>
          <w:szCs w:val="16"/>
          <w:lang w:eastAsia="pl-PL"/>
        </w:rPr>
        <w:t>(wskazać podmiot i określić odpowiedni zakres dla wskazanego podmiotu).</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ind w:left="5664" w:firstLine="708"/>
        <w:jc w:val="both"/>
        <w:rPr>
          <w:rFonts w:ascii="Arial" w:eastAsia="Times New Roman" w:hAnsi="Arial" w:cs="Arial"/>
          <w:i/>
          <w:sz w:val="16"/>
          <w:szCs w:val="16"/>
          <w:lang w:eastAsia="pl-PL"/>
        </w:rPr>
      </w:pPr>
    </w:p>
    <w:p w:rsidR="001328D2" w:rsidRPr="001328D2" w:rsidRDefault="001328D2" w:rsidP="00EE177B">
      <w:pPr>
        <w:numPr>
          <w:ilvl w:val="0"/>
          <w:numId w:val="67"/>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w:t>
      </w:r>
      <w:r w:rsidRPr="001328D2">
        <w:rPr>
          <w:rFonts w:ascii="Arial" w:eastAsia="Times New Roman" w:hAnsi="Arial" w:cs="Arial"/>
          <w:i/>
          <w:iCs/>
          <w:lang w:eastAsia="x-none"/>
        </w:rPr>
        <w:t>a</w:t>
      </w:r>
      <w:r w:rsidRPr="001328D2">
        <w:rPr>
          <w:rFonts w:ascii="Arial" w:eastAsia="Times New Roman" w:hAnsi="Arial" w:cs="Arial"/>
          <w:i/>
          <w:iCs/>
          <w:lang w:val="x-none" w:eastAsia="x-none"/>
        </w:rPr>
        <w:t>- oświadczenie wykonawcy</w:t>
      </w:r>
      <w:r w:rsidRPr="001328D2">
        <w:rPr>
          <w:rFonts w:ascii="Arial" w:eastAsia="Times New Roman" w:hAnsi="Arial" w:cs="Arial"/>
          <w:i/>
          <w:iCs/>
          <w:lang w:eastAsia="x-none"/>
        </w:rPr>
        <w:t xml:space="preserve"> </w:t>
      </w:r>
    </w:p>
    <w:p w:rsidR="00BB3046" w:rsidRPr="001328D2" w:rsidRDefault="00BB3046" w:rsidP="00BB3046">
      <w:pPr>
        <w:keepNext/>
        <w:spacing w:after="0" w:line="240" w:lineRule="auto"/>
        <w:jc w:val="right"/>
        <w:outlineLvl w:val="3"/>
        <w:rPr>
          <w:rFonts w:ascii="Arial" w:eastAsia="Times New Roman" w:hAnsi="Arial" w:cs="Arial"/>
          <w:i/>
          <w:iCs/>
          <w:lang w:eastAsia="x-none"/>
        </w:rPr>
      </w:pPr>
    </w:p>
    <w:p w:rsidR="00BB3046" w:rsidRPr="001328D2" w:rsidRDefault="00BB3046" w:rsidP="00BB3046">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BB3046" w:rsidRPr="001328D2" w:rsidRDefault="00BB3046" w:rsidP="00BB3046">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BRAKU PODSTAW DO WYKLUCZENIA</w:t>
      </w:r>
    </w:p>
    <w:p w:rsidR="00BB3046" w:rsidRPr="001328D2" w:rsidRDefault="00BB3046" w:rsidP="00BB3046">
      <w:pPr>
        <w:spacing w:after="0" w:line="240" w:lineRule="auto"/>
        <w:jc w:val="both"/>
        <w:rPr>
          <w:rFonts w:ascii="Arial" w:eastAsia="Times New Roman" w:hAnsi="Arial" w:cs="Arial"/>
          <w:sz w:val="20"/>
          <w:szCs w:val="20"/>
          <w:lang w:eastAsia="pl-PL"/>
        </w:rPr>
      </w:pPr>
    </w:p>
    <w:p w:rsidR="00BB3046" w:rsidRPr="001328D2" w:rsidRDefault="00BB3046" w:rsidP="00BB3046">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BB3046" w:rsidRDefault="00BB3046" w:rsidP="00BB3046">
      <w:pPr>
        <w:spacing w:after="0" w:line="240" w:lineRule="auto"/>
        <w:jc w:val="center"/>
        <w:rPr>
          <w:rFonts w:ascii="Arial" w:eastAsia="Times New Roman" w:hAnsi="Arial" w:cs="Arial"/>
          <w:b/>
          <w:bCs/>
          <w:lang w:eastAsia="pl-PL"/>
        </w:rPr>
      </w:pPr>
    </w:p>
    <w:p w:rsidR="00BB3046" w:rsidRPr="001328D2" w:rsidRDefault="00566737" w:rsidP="00BB3046">
      <w:pPr>
        <w:spacing w:after="0" w:line="240" w:lineRule="auto"/>
        <w:jc w:val="center"/>
        <w:rPr>
          <w:rFonts w:ascii="Arial" w:eastAsia="Times New Roman" w:hAnsi="Arial" w:cs="Arial"/>
          <w:b/>
          <w:lang w:eastAsia="pl-PL"/>
        </w:rPr>
      </w:pPr>
      <w:r w:rsidRPr="00566737">
        <w:rPr>
          <w:rFonts w:ascii="Arial" w:eastAsia="Times New Roman" w:hAnsi="Arial" w:cs="Arial"/>
          <w:b/>
          <w:bCs/>
          <w:lang w:eastAsia="pl-PL"/>
        </w:rPr>
        <w:t>Wykonanie cienkich dywaników z mieszanki mineralno-emulsyjnej układanej na zimno</w:t>
      </w:r>
    </w:p>
    <w:p w:rsidR="00BB3046" w:rsidRDefault="00BB3046" w:rsidP="00BB3046">
      <w:pPr>
        <w:widowControl w:val="0"/>
        <w:autoSpaceDE w:val="0"/>
        <w:autoSpaceDN w:val="0"/>
        <w:adjustRightInd w:val="0"/>
        <w:spacing w:after="120" w:line="240" w:lineRule="auto"/>
        <w:rPr>
          <w:rFonts w:ascii="Arial" w:eastAsia="Times New Roman" w:hAnsi="Arial" w:cs="Arial"/>
          <w:lang w:eastAsia="pl-PL"/>
        </w:rPr>
      </w:pPr>
    </w:p>
    <w:p w:rsidR="00BB3046" w:rsidRPr="001328D2" w:rsidRDefault="00BB3046" w:rsidP="00BB3046">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r w:rsidRPr="00463A89">
        <w:rPr>
          <w:rFonts w:ascii="Arial" w:eastAsia="Times New Roman" w:hAnsi="Arial" w:cs="Arial"/>
          <w:b/>
          <w:lang w:eastAsia="pl-PL"/>
        </w:rPr>
        <w:t>DT4B.260.</w:t>
      </w:r>
      <w:r w:rsidR="00566737">
        <w:rPr>
          <w:rFonts w:ascii="Arial" w:eastAsia="Times New Roman" w:hAnsi="Arial" w:cs="Arial"/>
          <w:b/>
          <w:lang w:eastAsia="pl-PL"/>
        </w:rPr>
        <w:t>8</w:t>
      </w:r>
      <w:r w:rsidRPr="00463A89">
        <w:rPr>
          <w:rFonts w:ascii="Arial" w:eastAsia="Times New Roman" w:hAnsi="Arial" w:cs="Arial"/>
          <w:b/>
          <w:lang w:eastAsia="pl-PL"/>
        </w:rPr>
        <w:t>.2018</w:t>
      </w:r>
    </w:p>
    <w:p w:rsidR="00BB3046" w:rsidRPr="001328D2" w:rsidRDefault="00BB3046" w:rsidP="00BB3046">
      <w:pPr>
        <w:spacing w:after="0" w:line="240" w:lineRule="auto"/>
        <w:jc w:val="both"/>
        <w:rPr>
          <w:rFonts w:ascii="Arial" w:eastAsia="Times New Roman" w:hAnsi="Arial" w:cs="Arial"/>
          <w:sz w:val="20"/>
          <w:szCs w:val="20"/>
          <w:lang w:eastAsia="pl-PL"/>
        </w:rPr>
      </w:pPr>
    </w:p>
    <w:p w:rsidR="00BB3046" w:rsidRPr="001328D2" w:rsidRDefault="00BB3046" w:rsidP="00EE177B">
      <w:pPr>
        <w:numPr>
          <w:ilvl w:val="0"/>
          <w:numId w:val="66"/>
        </w:numPr>
        <w:suppressAutoHyphens/>
        <w:spacing w:after="0" w:line="240" w:lineRule="auto"/>
        <w:ind w:left="426"/>
        <w:contextualSpacing/>
        <w:rPr>
          <w:rFonts w:ascii="Arial" w:eastAsia="Calibri" w:hAnsi="Arial" w:cs="Arial"/>
          <w:b/>
          <w:lang w:eastAsia="pl-PL"/>
        </w:rPr>
      </w:pPr>
      <w:r w:rsidRPr="001328D2">
        <w:rPr>
          <w:rFonts w:ascii="Arial" w:eastAsia="Calibri" w:hAnsi="Arial" w:cs="Arial"/>
          <w:b/>
          <w:lang w:eastAsia="pl-PL"/>
        </w:rPr>
        <w:t>OŚWIADCZENIA DOTYCZĄCE WYKONAWCY:</w:t>
      </w:r>
    </w:p>
    <w:p w:rsidR="00BB3046" w:rsidRDefault="00BB3046" w:rsidP="00EE177B">
      <w:pPr>
        <w:numPr>
          <w:ilvl w:val="0"/>
          <w:numId w:val="65"/>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1 pkt 12-2</w:t>
      </w:r>
      <w:r>
        <w:rPr>
          <w:rFonts w:ascii="Arial" w:eastAsia="Calibri" w:hAnsi="Arial" w:cs="Arial"/>
          <w:lang w:eastAsia="pl-PL"/>
        </w:rPr>
        <w:t>2</w:t>
      </w:r>
      <w:r w:rsidRPr="001328D2">
        <w:rPr>
          <w:rFonts w:ascii="Arial" w:eastAsia="Calibri" w:hAnsi="Arial" w:cs="Arial"/>
          <w:lang w:eastAsia="pl-PL"/>
        </w:rPr>
        <w:t xml:space="preserve"> ustawy Pzp.</w:t>
      </w:r>
    </w:p>
    <w:p w:rsidR="00BB3046" w:rsidRPr="001328D2" w:rsidRDefault="00BB3046" w:rsidP="00EE177B">
      <w:pPr>
        <w:numPr>
          <w:ilvl w:val="0"/>
          <w:numId w:val="65"/>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w:t>
      </w:r>
      <w:r>
        <w:rPr>
          <w:rFonts w:ascii="Arial" w:eastAsia="Calibri" w:hAnsi="Arial" w:cs="Arial"/>
          <w:lang w:eastAsia="pl-PL"/>
        </w:rPr>
        <w:t>5</w:t>
      </w:r>
      <w:r w:rsidRPr="001328D2">
        <w:rPr>
          <w:rFonts w:ascii="Arial" w:eastAsia="Calibri" w:hAnsi="Arial" w:cs="Arial"/>
          <w:lang w:eastAsia="pl-PL"/>
        </w:rPr>
        <w:t xml:space="preserve"> pkt </w:t>
      </w:r>
      <w:r>
        <w:rPr>
          <w:rFonts w:ascii="Arial" w:eastAsia="Calibri" w:hAnsi="Arial" w:cs="Arial"/>
          <w:lang w:eastAsia="pl-PL"/>
        </w:rPr>
        <w:t>1</w:t>
      </w:r>
      <w:r w:rsidRPr="001328D2">
        <w:rPr>
          <w:rFonts w:ascii="Arial" w:eastAsia="Calibri" w:hAnsi="Arial" w:cs="Arial"/>
          <w:lang w:eastAsia="pl-PL"/>
        </w:rPr>
        <w:t xml:space="preserve"> ustawy Pzp.</w:t>
      </w:r>
    </w:p>
    <w:p w:rsidR="00BB3046" w:rsidRPr="001328D2" w:rsidRDefault="00BB3046" w:rsidP="00BB3046">
      <w:pPr>
        <w:spacing w:after="0" w:line="360" w:lineRule="auto"/>
        <w:jc w:val="both"/>
        <w:rPr>
          <w:rFonts w:ascii="Arial" w:eastAsia="Times New Roman" w:hAnsi="Arial" w:cs="Arial"/>
          <w:i/>
          <w:lang w:eastAsia="pl-PL"/>
        </w:rPr>
      </w:pPr>
    </w:p>
    <w:p w:rsidR="00BB3046" w:rsidRPr="001328D2" w:rsidRDefault="00BB3046" w:rsidP="00BB3046">
      <w:pPr>
        <w:spacing w:after="0" w:line="360" w:lineRule="auto"/>
        <w:jc w:val="both"/>
        <w:rPr>
          <w:rFonts w:ascii="Arial" w:eastAsia="Times New Roman" w:hAnsi="Arial" w:cs="Arial"/>
          <w:i/>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BB3046"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spacing w:after="0" w:line="360" w:lineRule="auto"/>
        <w:jc w:val="both"/>
        <w:rPr>
          <w:rFonts w:ascii="Arial" w:eastAsia="Times New Roman" w:hAnsi="Arial" w:cs="Arial"/>
          <w:i/>
          <w:color w:val="0000FF"/>
          <w:lang w:eastAsia="pl-PL"/>
        </w:rPr>
      </w:pPr>
    </w:p>
    <w:p w:rsidR="00BB3046" w:rsidRPr="001328D2" w:rsidRDefault="00BB3046" w:rsidP="00BB3046">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zachodzą w stosunku do mnie podstawy wykluczenia z postępowania na podstawie art. …………. ustawy Pzp </w:t>
      </w:r>
      <w:r w:rsidRPr="001328D2">
        <w:rPr>
          <w:rFonts w:ascii="Arial" w:eastAsia="Times New Roman" w:hAnsi="Arial" w:cs="Arial"/>
          <w:i/>
          <w:lang w:eastAsia="pl-PL"/>
        </w:rPr>
        <w:t>(podać mającą zastosowanie podstawę wykluczenia spośród wymienionych w art. 24 ust. 1 pkt 13-14, 16-20 lub art. 24 ust. 5 ustawy Pzp).</w:t>
      </w:r>
      <w:r w:rsidRPr="001328D2">
        <w:rPr>
          <w:rFonts w:ascii="Arial" w:eastAsia="Times New Roman" w:hAnsi="Arial" w:cs="Arial"/>
          <w:lang w:eastAsia="pl-PL"/>
        </w:rPr>
        <w:t xml:space="preserve"> Jednocześnie oświadczam, że w związku z ww. okolicznością, na podstawie art. 24 ust. 8 ustawy Pzp podjąłem następujące środki naprawcze:  ……………………………………………………………………………………………………………</w:t>
      </w: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240" w:lineRule="auto"/>
        <w:jc w:val="both"/>
        <w:rPr>
          <w:rFonts w:ascii="Arial" w:eastAsia="Times New Roman" w:hAnsi="Arial" w:cs="Arial"/>
          <w:lang w:eastAsia="pl-PL"/>
        </w:rPr>
      </w:pPr>
    </w:p>
    <w:p w:rsidR="00BB3046" w:rsidRPr="001328D2" w:rsidRDefault="00BB3046" w:rsidP="00BB3046">
      <w:pPr>
        <w:spacing w:after="0" w:line="240" w:lineRule="auto"/>
        <w:jc w:val="both"/>
        <w:rPr>
          <w:rFonts w:ascii="Arial" w:eastAsia="Times New Roman" w:hAnsi="Arial" w:cs="Arial"/>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BB3046"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spacing w:after="0" w:line="360" w:lineRule="auto"/>
        <w:jc w:val="both"/>
        <w:rPr>
          <w:rFonts w:ascii="Arial" w:eastAsia="Times New Roman" w:hAnsi="Arial" w:cs="Arial"/>
          <w:i/>
          <w:color w:val="0000FF"/>
          <w:lang w:eastAsia="pl-PL"/>
        </w:rPr>
      </w:pPr>
    </w:p>
    <w:p w:rsidR="00BB3046" w:rsidRPr="001328D2" w:rsidRDefault="00BB3046" w:rsidP="00EE177B">
      <w:pPr>
        <w:numPr>
          <w:ilvl w:val="0"/>
          <w:numId w:val="66"/>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t xml:space="preserve">OŚWIADCZENIE DOTYCZĄCE PODMIOTU, NA KTÓREGO ZASOBY </w:t>
      </w:r>
      <w:r w:rsidRPr="001328D2">
        <w:rPr>
          <w:rFonts w:ascii="Arial" w:eastAsia="Calibri" w:hAnsi="Arial" w:cs="Arial"/>
          <w:b/>
          <w:lang w:eastAsia="pl-PL"/>
        </w:rPr>
        <w:br/>
        <w:t>POWOŁUJE SIĘ WYKONAWCA</w:t>
      </w:r>
      <w:r>
        <w:rPr>
          <w:rFonts w:ascii="Arial" w:eastAsia="Calibri" w:hAnsi="Arial" w:cs="Arial"/>
          <w:b/>
          <w:lang w:eastAsia="pl-PL"/>
        </w:rPr>
        <w:t xml:space="preserve"> – art. 22a</w:t>
      </w:r>
      <w:r w:rsidRPr="001328D2">
        <w:rPr>
          <w:rFonts w:ascii="Arial" w:eastAsia="Calibri" w:hAnsi="Arial" w:cs="Arial"/>
          <w:b/>
          <w:lang w:eastAsia="pl-PL"/>
        </w:rPr>
        <w:t>:</w:t>
      </w:r>
    </w:p>
    <w:p w:rsidR="00BB3046" w:rsidRPr="001328D2" w:rsidRDefault="00BB3046" w:rsidP="00BB3046">
      <w:pPr>
        <w:spacing w:after="0" w:line="360" w:lineRule="auto"/>
        <w:jc w:val="both"/>
        <w:rPr>
          <w:rFonts w:ascii="Arial" w:eastAsia="Times New Roman" w:hAnsi="Arial" w:cs="Arial"/>
          <w:color w:val="0000FF"/>
          <w:lang w:eastAsia="pl-PL"/>
        </w:rPr>
      </w:pPr>
    </w:p>
    <w:p w:rsidR="00BB3046" w:rsidRPr="001328D2" w:rsidRDefault="00BB3046" w:rsidP="00BB3046">
      <w:pPr>
        <w:spacing w:after="0" w:line="360"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następujący/e podmiot/y, na którego/ych zasoby powołuję się w niniejszym postępowaniu, tj.: </w:t>
      </w:r>
    </w:p>
    <w:p w:rsidR="00BB3046" w:rsidRPr="001328D2" w:rsidRDefault="00BB3046" w:rsidP="00BB3046">
      <w:pPr>
        <w:spacing w:after="0" w:line="240" w:lineRule="auto"/>
        <w:jc w:val="center"/>
        <w:rPr>
          <w:rFonts w:ascii="Arial" w:eastAsia="Times New Roman" w:hAnsi="Arial" w:cs="Arial"/>
          <w:i/>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i/>
          <w:lang w:eastAsia="pl-PL"/>
        </w:rPr>
      </w:pPr>
      <w:r w:rsidRPr="001328D2">
        <w:rPr>
          <w:rFonts w:ascii="Arial" w:eastAsia="Times New Roman" w:hAnsi="Arial" w:cs="Arial"/>
          <w:lang w:eastAsia="pl-PL"/>
        </w:rPr>
        <w:t>nie podlega/ją wykluczeniu z postępowania o udzielenie zamówienia.</w:t>
      </w: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BB3046"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spacing w:after="0" w:line="360" w:lineRule="auto"/>
        <w:jc w:val="both"/>
        <w:rPr>
          <w:rFonts w:ascii="Arial" w:eastAsia="Times New Roman" w:hAnsi="Arial" w:cs="Arial"/>
          <w:b/>
          <w:color w:val="0000FF"/>
          <w:lang w:eastAsia="pl-PL"/>
        </w:rPr>
      </w:pPr>
    </w:p>
    <w:p w:rsidR="00BB3046" w:rsidRPr="001328D2" w:rsidRDefault="00BB3046" w:rsidP="00EE177B">
      <w:pPr>
        <w:numPr>
          <w:ilvl w:val="0"/>
          <w:numId w:val="66"/>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lastRenderedPageBreak/>
        <w:t xml:space="preserve">OŚWIADCZENIE DOTYCZĄCE PODWYKONAWCY NIEBĘDĄCEGO </w:t>
      </w:r>
      <w:r w:rsidRPr="001328D2">
        <w:rPr>
          <w:rFonts w:ascii="Arial" w:eastAsia="Calibri" w:hAnsi="Arial" w:cs="Arial"/>
          <w:b/>
          <w:lang w:eastAsia="pl-PL"/>
        </w:rPr>
        <w:br/>
        <w:t>PODMIOTEM, NA KTÓREGO ZASOBY POWOŁUJE SIĘ WYKONAWCA:</w:t>
      </w:r>
    </w:p>
    <w:p w:rsidR="00BB3046" w:rsidRPr="001328D2" w:rsidRDefault="00BB3046" w:rsidP="00BB3046">
      <w:pPr>
        <w:spacing w:after="0" w:line="269" w:lineRule="auto"/>
        <w:rPr>
          <w:rFonts w:ascii="Arial" w:eastAsia="Times New Roman" w:hAnsi="Arial" w:cs="Arial"/>
          <w:color w:val="0000FF"/>
          <w:lang w:eastAsia="pl-PL"/>
        </w:rPr>
      </w:pPr>
    </w:p>
    <w:p w:rsidR="00BB3046" w:rsidRPr="001328D2" w:rsidRDefault="00BB3046" w:rsidP="00BB3046">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następujący/e podmiot/y, będący/e podwykonawcą/ami: </w:t>
      </w:r>
    </w:p>
    <w:p w:rsidR="00BB3046" w:rsidRPr="001328D2" w:rsidRDefault="00BB3046" w:rsidP="00BB3046">
      <w:pPr>
        <w:spacing w:after="0" w:line="269" w:lineRule="auto"/>
        <w:rPr>
          <w:rFonts w:ascii="Arial" w:eastAsia="Times New Roman" w:hAnsi="Arial" w:cs="Arial"/>
          <w:lang w:eastAsia="pl-PL"/>
        </w:rPr>
      </w:pPr>
    </w:p>
    <w:p w:rsidR="00BB3046" w:rsidRPr="001328D2" w:rsidRDefault="00BB3046" w:rsidP="00BB3046">
      <w:pPr>
        <w:spacing w:after="0" w:line="269" w:lineRule="auto"/>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r w:rsidRPr="001328D2">
        <w:rPr>
          <w:rFonts w:ascii="Arial" w:eastAsia="Times New Roman" w:hAnsi="Arial" w:cs="Arial"/>
          <w:sz w:val="16"/>
          <w:szCs w:val="16"/>
          <w:lang w:eastAsia="pl-PL"/>
        </w:rPr>
        <w:t>,</w:t>
      </w:r>
    </w:p>
    <w:p w:rsidR="00BB3046" w:rsidRPr="001328D2" w:rsidRDefault="00BB3046" w:rsidP="00BB3046">
      <w:pPr>
        <w:spacing w:after="0" w:line="269" w:lineRule="auto"/>
        <w:rPr>
          <w:rFonts w:ascii="Arial" w:eastAsia="Times New Roman" w:hAnsi="Arial" w:cs="Arial"/>
          <w:lang w:eastAsia="pl-PL"/>
        </w:rPr>
      </w:pPr>
    </w:p>
    <w:p w:rsidR="00BB3046" w:rsidRPr="001328D2" w:rsidRDefault="00BB3046" w:rsidP="00BB3046">
      <w:pPr>
        <w:spacing w:after="0" w:line="269" w:lineRule="auto"/>
        <w:rPr>
          <w:rFonts w:ascii="Arial" w:eastAsia="Times New Roman" w:hAnsi="Arial" w:cs="Arial"/>
          <w:lang w:eastAsia="pl-PL"/>
        </w:rPr>
      </w:pPr>
      <w:r w:rsidRPr="001328D2">
        <w:rPr>
          <w:rFonts w:ascii="Arial" w:eastAsia="Times New Roman" w:hAnsi="Arial" w:cs="Arial"/>
          <w:lang w:eastAsia="pl-PL"/>
        </w:rPr>
        <w:t>nie podlega/ą wykluczeniu z postępowania o udzielenie zamówienia.</w:t>
      </w:r>
    </w:p>
    <w:p w:rsidR="00BB3046" w:rsidRPr="001328D2" w:rsidRDefault="00BB3046" w:rsidP="00BB3046">
      <w:pPr>
        <w:spacing w:after="0" w:line="360" w:lineRule="auto"/>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BB3046"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spacing w:after="0" w:line="360" w:lineRule="auto"/>
        <w:jc w:val="both"/>
        <w:rPr>
          <w:rFonts w:ascii="Arial" w:eastAsia="Times New Roman" w:hAnsi="Arial" w:cs="Arial"/>
          <w:i/>
          <w:color w:val="0000FF"/>
          <w:lang w:eastAsia="pl-PL"/>
        </w:rPr>
      </w:pPr>
    </w:p>
    <w:p w:rsidR="00BB3046" w:rsidRPr="001328D2" w:rsidRDefault="00BB3046" w:rsidP="00EE177B">
      <w:pPr>
        <w:numPr>
          <w:ilvl w:val="0"/>
          <w:numId w:val="66"/>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BB3046" w:rsidRPr="001328D2" w:rsidRDefault="00BB3046" w:rsidP="00BB3046">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widowControl w:val="0"/>
        <w:autoSpaceDE w:val="0"/>
        <w:autoSpaceDN w:val="0"/>
        <w:adjustRightInd w:val="0"/>
        <w:spacing w:after="0" w:line="240" w:lineRule="auto"/>
        <w:rPr>
          <w:rFonts w:ascii="Arial" w:eastAsia="Times New Roman" w:hAnsi="Arial" w:cs="Arial"/>
          <w:color w:val="000000"/>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Cs/>
          <w:lang w:val="x-none" w:eastAsia="x-none"/>
        </w:rPr>
      </w:pPr>
      <w:bookmarkStart w:id="5" w:name="_Toc426635816"/>
      <w:bookmarkStart w:id="6" w:name="_Toc460570144"/>
      <w:r w:rsidRPr="001328D2">
        <w:rPr>
          <w:rFonts w:ascii="Arial" w:eastAsia="Times New Roman" w:hAnsi="Arial" w:cs="Arial"/>
          <w:iCs/>
          <w:lang w:val="x-none" w:eastAsia="x-none"/>
        </w:rPr>
        <w:lastRenderedPageBreak/>
        <w:t xml:space="preserve">Załącznik Nr </w:t>
      </w:r>
      <w:r w:rsidRPr="001328D2">
        <w:rPr>
          <w:rFonts w:ascii="Arial" w:eastAsia="Times New Roman" w:hAnsi="Arial" w:cs="Arial"/>
          <w:iCs/>
          <w:lang w:eastAsia="x-none"/>
        </w:rPr>
        <w:t>2b</w:t>
      </w:r>
      <w:r w:rsidRPr="001328D2">
        <w:rPr>
          <w:rFonts w:ascii="Arial" w:eastAsia="Times New Roman" w:hAnsi="Arial" w:cs="Arial"/>
          <w:iCs/>
          <w:lang w:val="x-none" w:eastAsia="x-none"/>
        </w:rPr>
        <w:t xml:space="preserve"> - informacja o przynależności do grupy kapitałowej</w:t>
      </w:r>
      <w:bookmarkEnd w:id="5"/>
      <w:bookmarkEnd w:id="6"/>
    </w:p>
    <w:p w:rsidR="001328D2" w:rsidRPr="001328D2" w:rsidRDefault="001328D2" w:rsidP="001328D2">
      <w:pPr>
        <w:spacing w:after="0" w:line="240" w:lineRule="auto"/>
        <w:jc w:val="both"/>
        <w:rPr>
          <w:rFonts w:ascii="Arial Narrow" w:eastAsia="Times New Roman" w:hAnsi="Arial Narrow" w:cs="Verdana"/>
          <w:b/>
          <w:bCs/>
          <w:sz w:val="24"/>
          <w:szCs w:val="24"/>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Lista podmiotów należących do tej samej grupy kapitałowej/</w:t>
      </w:r>
      <w:r w:rsidRPr="001328D2">
        <w:rPr>
          <w:rFonts w:ascii="Arial" w:eastAsia="Times New Roman" w:hAnsi="Arial" w:cs="Arial"/>
          <w:b/>
          <w:sz w:val="24"/>
          <w:szCs w:val="24"/>
          <w:lang w:eastAsia="pl-PL"/>
        </w:rPr>
        <w:br/>
        <w:t>informacja o tym, że wykonawca nie należy do grupy kapitałowej</w:t>
      </w:r>
      <w:r w:rsidRPr="001328D2">
        <w:rPr>
          <w:rFonts w:ascii="Arial" w:eastAsia="Times New Roman" w:hAnsi="Arial" w:cs="Arial"/>
          <w:b/>
          <w:sz w:val="28"/>
          <w:szCs w:val="28"/>
          <w:lang w:eastAsia="pl-PL"/>
        </w:rPr>
        <w:t>*</w:t>
      </w:r>
      <w:r w:rsidRPr="001328D2">
        <w:rPr>
          <w:rFonts w:ascii="Arial" w:eastAsia="Times New Roman" w:hAnsi="Arial" w:cs="Arial"/>
          <w:b/>
          <w:sz w:val="24"/>
          <w:szCs w:val="24"/>
          <w:lang w:eastAsia="pl-PL"/>
        </w:rPr>
        <w:t>.</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BB3046" w:rsidRPr="001328D2" w:rsidRDefault="00566737" w:rsidP="00BB3046">
      <w:pPr>
        <w:spacing w:after="0" w:line="240" w:lineRule="auto"/>
        <w:jc w:val="center"/>
        <w:rPr>
          <w:rFonts w:ascii="Arial" w:eastAsia="Times New Roman" w:hAnsi="Arial" w:cs="Arial"/>
          <w:b/>
          <w:lang w:eastAsia="pl-PL"/>
        </w:rPr>
      </w:pPr>
      <w:r w:rsidRPr="00566737">
        <w:rPr>
          <w:rFonts w:ascii="Arial" w:eastAsia="Times New Roman" w:hAnsi="Arial" w:cs="Arial"/>
          <w:b/>
          <w:bCs/>
          <w:lang w:eastAsia="pl-PL"/>
        </w:rPr>
        <w:t>Wykonanie cienkich dywaników z mieszanki mineralno-emulsyjnej układanej na zimno</w:t>
      </w:r>
    </w:p>
    <w:p w:rsidR="00BB3046" w:rsidRDefault="00BB3046" w:rsidP="00BB3046">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BB3046" w:rsidP="00BB3046">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r w:rsidRPr="00463A89">
        <w:rPr>
          <w:rFonts w:ascii="Arial" w:eastAsia="Times New Roman" w:hAnsi="Arial" w:cs="Arial"/>
          <w:b/>
          <w:lang w:eastAsia="pl-PL"/>
        </w:rPr>
        <w:t>DT4B.260.</w:t>
      </w:r>
      <w:r w:rsidR="00566737">
        <w:rPr>
          <w:rFonts w:ascii="Arial" w:eastAsia="Times New Roman" w:hAnsi="Arial" w:cs="Arial"/>
          <w:b/>
          <w:lang w:eastAsia="pl-PL"/>
        </w:rPr>
        <w:t>8</w:t>
      </w:r>
      <w:r w:rsidRPr="00463A89">
        <w:rPr>
          <w:rFonts w:ascii="Arial" w:eastAsia="Times New Roman" w:hAnsi="Arial" w:cs="Arial"/>
          <w:b/>
          <w:lang w:eastAsia="pl-PL"/>
        </w:rPr>
        <w:t>.2018</w:t>
      </w:r>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36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36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(podać nazwę i adres Wykonawcy)</w:t>
      </w:r>
    </w:p>
    <w:p w:rsidR="001328D2" w:rsidRPr="001328D2" w:rsidRDefault="001328D2" w:rsidP="001328D2">
      <w:pPr>
        <w:spacing w:after="0" w:line="100" w:lineRule="atLeast"/>
        <w:jc w:val="both"/>
        <w:rPr>
          <w:rFonts w:ascii="Arial" w:eastAsia="Times New Roman" w:hAnsi="Arial" w:cs="Arial"/>
          <w:lang w:eastAsia="pl-PL"/>
        </w:rPr>
      </w:pPr>
      <w:r w:rsidRPr="001328D2">
        <w:rPr>
          <w:rFonts w:ascii="Arial" w:eastAsia="Times New Roman" w:hAnsi="Arial" w:cs="Arial"/>
          <w:bCs/>
          <w:lang w:eastAsia="pl-PL"/>
        </w:rPr>
        <w:t xml:space="preserve">Nawiązując do zamieszczonej w dniu ………. na stronie internetowej Zamawiającego informacji </w:t>
      </w:r>
      <w:r w:rsidRPr="001328D2">
        <w:rPr>
          <w:rFonts w:ascii="Arial" w:eastAsia="Times New Roman" w:hAnsi="Arial" w:cs="Arial"/>
          <w:lang w:eastAsia="pl-PL"/>
        </w:rPr>
        <w:t>o której mowa w art. 86 ust. 5 ustawy Pzp</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EE177B">
      <w:pPr>
        <w:widowControl w:val="0"/>
        <w:numPr>
          <w:ilvl w:val="0"/>
          <w:numId w:val="68"/>
        </w:numPr>
        <w:suppressAutoHyphens/>
        <w:adjustRightInd w:val="0"/>
        <w:spacing w:after="0" w:line="240" w:lineRule="auto"/>
        <w:ind w:left="426" w:hanging="426"/>
        <w:textAlignment w:val="baseline"/>
        <w:rPr>
          <w:rFonts w:ascii="Arial" w:eastAsia="Times New Roman" w:hAnsi="Arial" w:cs="Arial"/>
          <w:lang w:eastAsia="pl-PL"/>
        </w:rPr>
      </w:pPr>
      <w:r w:rsidRPr="001328D2">
        <w:rPr>
          <w:rFonts w:ascii="Arial" w:eastAsia="Times New Roman" w:hAnsi="Arial" w:cs="Arial"/>
          <w:b/>
          <w:lang w:eastAsia="pl-PL"/>
        </w:rPr>
        <w:t xml:space="preserve">Informuję(my), że z poniższymi wykonawcami biorącymi udział w przedmiotowym postępowaniu** należymy do tej samej grupy kapitałowej </w:t>
      </w:r>
      <w:r w:rsidRPr="001328D2">
        <w:rPr>
          <w:rFonts w:ascii="Arial" w:eastAsia="Times New Roman" w:hAnsi="Arial" w:cs="Arial"/>
          <w:lang w:eastAsia="pl-PL"/>
        </w:rPr>
        <w:t>w rozumieniu ustawy z dnia 16 lutego 2007 r. o ochronie konkurencji i konsumentów w skład której wchodzą następujące podmioty:</w:t>
      </w:r>
    </w:p>
    <w:p w:rsidR="001328D2" w:rsidRPr="001328D2" w:rsidRDefault="001328D2" w:rsidP="001328D2">
      <w:pPr>
        <w:widowControl w:val="0"/>
        <w:adjustRightInd w:val="0"/>
        <w:spacing w:after="0" w:line="240" w:lineRule="auto"/>
        <w:ind w:left="426"/>
        <w:textAlignment w:val="baseline"/>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Lp.</w:t>
            </w:r>
          </w:p>
        </w:tc>
        <w:tc>
          <w:tcPr>
            <w:tcW w:w="2693"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Nazwa podmiotu</w:t>
            </w:r>
          </w:p>
        </w:tc>
        <w:tc>
          <w:tcPr>
            <w:tcW w:w="5985"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Adres podmiotu</w:t>
            </w:r>
          </w:p>
        </w:tc>
      </w:tr>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1.</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bl>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iCs/>
          <w:sz w:val="16"/>
          <w:szCs w:val="16"/>
          <w:lang w:eastAsia="pl-PL"/>
        </w:rPr>
      </w:pPr>
    </w:p>
    <w:p w:rsidR="001328D2" w:rsidRPr="001328D2" w:rsidRDefault="001328D2" w:rsidP="001328D2">
      <w:pPr>
        <w:spacing w:after="0" w:line="240" w:lineRule="auto"/>
        <w:jc w:val="both"/>
        <w:rPr>
          <w:rFonts w:ascii="Arial" w:eastAsia="Times New Roman" w:hAnsi="Arial" w:cs="Arial"/>
          <w:b/>
          <w:lang w:eastAsia="pl-PL"/>
        </w:rPr>
      </w:pPr>
      <w:r w:rsidRPr="001328D2">
        <w:rPr>
          <w:rFonts w:ascii="Arial" w:eastAsia="Times New Roman" w:hAnsi="Arial" w:cs="Arial"/>
          <w:b/>
          <w:lang w:eastAsia="pl-PL"/>
        </w:rPr>
        <w:t xml:space="preserve">** wraz ze złożonym oświadczeniem przedstawiamy dowody, że powiązania z innymi wykonawcami nie prowadzą do zakłócenia konkurencji w niniejszym postępowaniu </w:t>
      </w:r>
      <w:r w:rsidRPr="001328D2">
        <w:rPr>
          <w:rFonts w:ascii="Arial" w:eastAsia="Times New Roman" w:hAnsi="Arial" w:cs="Arial"/>
          <w:b/>
          <w:lang w:eastAsia="pl-PL"/>
        </w:rPr>
        <w:br/>
        <w:t>o udzielenie zamówienia publicznego</w:t>
      </w:r>
    </w:p>
    <w:p w:rsidR="001328D2" w:rsidRPr="001328D2" w:rsidRDefault="001328D2" w:rsidP="00EE177B">
      <w:pPr>
        <w:numPr>
          <w:ilvl w:val="0"/>
          <w:numId w:val="69"/>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EE177B">
      <w:pPr>
        <w:numPr>
          <w:ilvl w:val="0"/>
          <w:numId w:val="69"/>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F62697" w:rsidP="001328D2">
      <w:pPr>
        <w:spacing w:after="0" w:line="240" w:lineRule="auto"/>
        <w:rPr>
          <w:rFonts w:ascii="Arial" w:eastAsia="Times New Roman" w:hAnsi="Arial" w:cs="Arial"/>
          <w:b/>
          <w:color w:val="FF0000"/>
          <w:lang w:eastAsia="pl-PL"/>
        </w:rPr>
      </w:pPr>
      <w:r>
        <w:rPr>
          <w:rFonts w:ascii="Arial" w:eastAsia="Times New Roman" w:hAnsi="Arial" w:cs="Arial"/>
          <w:b/>
          <w:color w:val="FF0000"/>
          <w:lang w:eastAsia="pl-PL"/>
        </w:rPr>
        <w:pict>
          <v:rect id="_x0000_i1025" style="width:0;height:1.5pt" o:hralign="center" o:hrstd="t" o:hr="t" fillcolor="#aca899" stroked="f">
            <v:imagedata r:id="rId13" o:title=""/>
          </v:rect>
        </w:pict>
      </w:r>
    </w:p>
    <w:p w:rsidR="001328D2" w:rsidRPr="001328D2" w:rsidRDefault="001328D2" w:rsidP="00EE177B">
      <w:pPr>
        <w:widowControl w:val="0"/>
        <w:numPr>
          <w:ilvl w:val="0"/>
          <w:numId w:val="68"/>
        </w:numPr>
        <w:suppressAutoHyphens/>
        <w:adjustRightInd w:val="0"/>
        <w:spacing w:after="0" w:line="240" w:lineRule="auto"/>
        <w:ind w:left="442" w:hanging="357"/>
        <w:jc w:val="both"/>
        <w:textAlignment w:val="baseline"/>
        <w:rPr>
          <w:rFonts w:ascii="Arial" w:eastAsia="Times New Roman" w:hAnsi="Arial" w:cs="Arial"/>
          <w:u w:val="single"/>
          <w:lang w:eastAsia="pl-PL"/>
        </w:rPr>
      </w:pPr>
      <w:r w:rsidRPr="001328D2">
        <w:rPr>
          <w:rFonts w:ascii="Arial" w:eastAsia="Times New Roman" w:hAnsi="Arial" w:cs="Arial"/>
          <w:b/>
          <w:u w:val="single"/>
          <w:lang w:eastAsia="pl-PL"/>
        </w:rPr>
        <w:t>informujemy, że nie należymy do grupy kapitałowej*</w:t>
      </w:r>
      <w:r w:rsidRPr="001328D2">
        <w:rPr>
          <w:rFonts w:ascii="Arial" w:eastAsia="Times New Roman" w:hAnsi="Arial" w:cs="Arial"/>
          <w:u w:val="single"/>
          <w:lang w:eastAsia="pl-PL"/>
        </w:rPr>
        <w:t>,</w:t>
      </w:r>
      <w:r w:rsidRPr="001328D2">
        <w:rPr>
          <w:rFonts w:ascii="Arial" w:eastAsia="Times New Roman" w:hAnsi="Arial" w:cs="Arial"/>
          <w:lang w:eastAsia="pl-PL"/>
        </w:rPr>
        <w:t xml:space="preserve"> o której mowa w art. 24 ust. 1 pkt.23) ustawy Prawo zamówień publicznych</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jc w:val="both"/>
        <w:rPr>
          <w:rFonts w:ascii="Arial" w:eastAsia="Times New Roman" w:hAnsi="Arial" w:cs="Arial"/>
          <w:b/>
          <w:lang w:val="x-none" w:eastAsia="x-none"/>
        </w:rPr>
      </w:pPr>
      <w:r w:rsidRPr="001328D2">
        <w:rPr>
          <w:rFonts w:ascii="Arial" w:eastAsia="Times New Roman" w:hAnsi="Arial" w:cs="Arial"/>
          <w:b/>
          <w:lang w:val="x-none" w:eastAsia="x-none"/>
        </w:rPr>
        <w:t xml:space="preserve">* - należy wypełnić pkt. 1 </w:t>
      </w:r>
      <w:r w:rsidRPr="001328D2">
        <w:rPr>
          <w:rFonts w:ascii="Arial" w:eastAsia="Times New Roman" w:hAnsi="Arial" w:cs="Arial"/>
          <w:b/>
          <w:u w:val="single"/>
          <w:lang w:val="x-none" w:eastAsia="x-none"/>
        </w:rPr>
        <w:t>lub</w:t>
      </w:r>
      <w:r w:rsidRPr="001328D2">
        <w:rPr>
          <w:rFonts w:ascii="Arial" w:eastAsia="Times New Roman" w:hAnsi="Arial" w:cs="Arial"/>
          <w:b/>
          <w:lang w:val="x-none" w:eastAsia="x-none"/>
        </w:rPr>
        <w:t xml:space="preserve"> pkt. 2</w:t>
      </w:r>
    </w:p>
    <w:p w:rsidR="001328D2" w:rsidRPr="001328D2" w:rsidRDefault="001328D2" w:rsidP="001328D2">
      <w:pPr>
        <w:spacing w:after="0" w:line="240" w:lineRule="auto"/>
        <w:ind w:firstLine="709"/>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b/>
          <w:color w:val="FF0000"/>
          <w:lang w:eastAsia="pl-PL"/>
        </w:rPr>
      </w:pPr>
      <w:r w:rsidRPr="001328D2">
        <w:rPr>
          <w:rFonts w:ascii="Arial" w:eastAsia="Times New Roman" w:hAnsi="Arial" w:cs="Arial"/>
          <w:b/>
          <w:color w:val="FF0000"/>
          <w:lang w:eastAsia="pl-PL"/>
        </w:rPr>
        <w:t xml:space="preserve">UWAGA: Załącznik nr </w:t>
      </w:r>
      <w:r w:rsidR="00011723">
        <w:rPr>
          <w:rFonts w:ascii="Arial" w:eastAsia="Times New Roman" w:hAnsi="Arial" w:cs="Arial"/>
          <w:b/>
          <w:color w:val="FF0000"/>
          <w:lang w:eastAsia="pl-PL"/>
        </w:rPr>
        <w:t>2b</w:t>
      </w:r>
      <w:r w:rsidRPr="001328D2">
        <w:rPr>
          <w:rFonts w:ascii="Arial" w:eastAsia="Times New Roman" w:hAnsi="Arial" w:cs="Arial"/>
          <w:b/>
          <w:color w:val="FF0000"/>
          <w:lang w:eastAsia="pl-PL"/>
        </w:rPr>
        <w:t xml:space="preserve"> wykonawca składa w terminie 3 dni od dnia zamieszczenia na stronie internetowej informacji o której mowa w art. 86 ust. 5 ustawy Pzp</w:t>
      </w: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
          <w:iCs/>
          <w:lang w:val="x-none" w:eastAsia="x-none"/>
        </w:rPr>
      </w:pPr>
      <w:r w:rsidRPr="001328D2">
        <w:rPr>
          <w:rFonts w:ascii="Arial" w:eastAsia="Times New Roman" w:hAnsi="Arial" w:cs="Arial"/>
          <w:i/>
          <w:lang w:eastAsia="x-none"/>
        </w:rPr>
        <w:lastRenderedPageBreak/>
        <w:t>Z</w:t>
      </w:r>
      <w:r w:rsidRPr="001328D2">
        <w:rPr>
          <w:rFonts w:ascii="Arial" w:eastAsia="Times New Roman" w:hAnsi="Arial" w:cs="Arial"/>
          <w:i/>
          <w:lang w:val="x-none" w:eastAsia="x-none"/>
        </w:rPr>
        <w:t>ał</w:t>
      </w:r>
      <w:r w:rsidRPr="001328D2">
        <w:rPr>
          <w:rFonts w:ascii="Arial" w:eastAsia="Times New Roman" w:hAnsi="Arial" w:cs="Arial"/>
          <w:i/>
          <w:lang w:eastAsia="x-none"/>
        </w:rPr>
        <w:t>ą</w:t>
      </w:r>
      <w:r w:rsidRPr="001328D2">
        <w:rPr>
          <w:rFonts w:ascii="Arial" w:eastAsia="Times New Roman" w:hAnsi="Arial" w:cs="Arial"/>
          <w:i/>
          <w:lang w:val="x-none" w:eastAsia="x-none"/>
        </w:rPr>
        <w:t>cznik</w:t>
      </w:r>
      <w:r w:rsidRPr="001328D2">
        <w:rPr>
          <w:rFonts w:ascii="Arial" w:eastAsia="Times New Roman" w:hAnsi="Arial" w:cs="Arial"/>
          <w:i/>
          <w:iCs/>
          <w:lang w:val="x-none" w:eastAsia="x-none"/>
        </w:rPr>
        <w:t xml:space="preserve"> nr 3 – </w:t>
      </w:r>
      <w:r w:rsidRPr="001328D2">
        <w:rPr>
          <w:rFonts w:ascii="Arial" w:eastAsia="Times New Roman" w:hAnsi="Arial" w:cs="Arial"/>
          <w:i/>
          <w:iCs/>
          <w:lang w:eastAsia="x-none"/>
        </w:rPr>
        <w:t>doświadczenie wykonawcy</w:t>
      </w:r>
      <w:r w:rsidRPr="001328D2">
        <w:rPr>
          <w:rFonts w:ascii="Arial" w:eastAsia="Times New Roman" w:hAnsi="Arial" w:cs="Arial"/>
          <w:i/>
          <w:iCs/>
          <w:lang w:val="x-none" w:eastAsia="x-none"/>
        </w:rPr>
        <w:t xml:space="preserve"> </w:t>
      </w:r>
    </w:p>
    <w:p w:rsidR="001328D2" w:rsidRPr="001328D2" w:rsidRDefault="001328D2" w:rsidP="001328D2">
      <w:pPr>
        <w:spacing w:after="0" w:line="240" w:lineRule="auto"/>
        <w:jc w:val="both"/>
        <w:rPr>
          <w:rFonts w:ascii="Arial" w:eastAsia="Times New Roman" w:hAnsi="Arial" w:cs="Arial"/>
          <w:b/>
          <w:i/>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DOŚWIADCZENIE WYKONAWCY</w:t>
      </w:r>
    </w:p>
    <w:p w:rsidR="001328D2" w:rsidRPr="001328D2" w:rsidRDefault="001328D2" w:rsidP="001328D2">
      <w:pPr>
        <w:spacing w:after="0" w:line="240" w:lineRule="auto"/>
        <w:jc w:val="center"/>
        <w:rPr>
          <w:rFonts w:ascii="Arial" w:eastAsia="Times New Roman" w:hAnsi="Arial" w:cs="Arial"/>
          <w:sz w:val="24"/>
          <w:szCs w:val="24"/>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011723" w:rsidRDefault="00011723" w:rsidP="00011723">
      <w:pPr>
        <w:spacing w:after="0" w:line="240" w:lineRule="auto"/>
        <w:jc w:val="center"/>
        <w:rPr>
          <w:rFonts w:ascii="Arial" w:eastAsia="Times New Roman" w:hAnsi="Arial" w:cs="Arial"/>
          <w:b/>
          <w:bCs/>
          <w:lang w:eastAsia="pl-PL"/>
        </w:rPr>
      </w:pPr>
    </w:p>
    <w:p w:rsidR="00BB3046" w:rsidRPr="001328D2" w:rsidRDefault="00566737" w:rsidP="00BB3046">
      <w:pPr>
        <w:spacing w:after="0" w:line="240" w:lineRule="auto"/>
        <w:jc w:val="center"/>
        <w:rPr>
          <w:rFonts w:ascii="Arial" w:eastAsia="Times New Roman" w:hAnsi="Arial" w:cs="Arial"/>
          <w:b/>
          <w:lang w:eastAsia="pl-PL"/>
        </w:rPr>
      </w:pPr>
      <w:r w:rsidRPr="00566737">
        <w:rPr>
          <w:rFonts w:ascii="Arial" w:eastAsia="Times New Roman" w:hAnsi="Arial" w:cs="Arial"/>
          <w:b/>
          <w:bCs/>
          <w:lang w:eastAsia="pl-PL"/>
        </w:rPr>
        <w:t>Wykonanie cienkich dywaników z mieszanki mineralno-emulsyjnej układanej na zimno</w:t>
      </w:r>
    </w:p>
    <w:p w:rsidR="00BB3046" w:rsidRDefault="00BB3046" w:rsidP="00BB3046">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BB3046" w:rsidP="00BB3046">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r w:rsidRPr="00463A89">
        <w:rPr>
          <w:rFonts w:ascii="Arial" w:eastAsia="Times New Roman" w:hAnsi="Arial" w:cs="Arial"/>
          <w:b/>
          <w:lang w:eastAsia="pl-PL"/>
        </w:rPr>
        <w:t>DT4B.260.</w:t>
      </w:r>
      <w:r w:rsidR="00566737">
        <w:rPr>
          <w:rFonts w:ascii="Arial" w:eastAsia="Times New Roman" w:hAnsi="Arial" w:cs="Arial"/>
          <w:b/>
          <w:lang w:eastAsia="pl-PL"/>
        </w:rPr>
        <w:t>8</w:t>
      </w:r>
      <w:r w:rsidRPr="00463A89">
        <w:rPr>
          <w:rFonts w:ascii="Arial" w:eastAsia="Times New Roman" w:hAnsi="Arial" w:cs="Arial"/>
          <w:b/>
          <w:lang w:eastAsia="pl-PL"/>
        </w:rPr>
        <w:t>.2018</w:t>
      </w:r>
    </w:p>
    <w:p w:rsidR="001328D2" w:rsidRPr="001328D2" w:rsidRDefault="001328D2" w:rsidP="001328D2">
      <w:pPr>
        <w:widowControl w:val="0"/>
        <w:tabs>
          <w:tab w:val="left" w:pos="8460"/>
          <w:tab w:val="left" w:pos="8910"/>
        </w:tabs>
        <w:spacing w:after="0" w:line="240" w:lineRule="auto"/>
        <w:jc w:val="both"/>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 xml:space="preserve">działając w imieniu Wykonawcy: </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uppressAutoHyphens/>
        <w:spacing w:after="0" w:line="36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100" w:lineRule="atLeast"/>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(nazwa i adres Wykonawcy)</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1328D2" w:rsidRPr="001328D2" w:rsidTr="00FF6F93">
        <w:trPr>
          <w:trHeight w:val="1785"/>
        </w:trPr>
        <w:tc>
          <w:tcPr>
            <w:tcW w:w="610"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Lp.</w:t>
            </w:r>
          </w:p>
        </w:tc>
        <w:tc>
          <w:tcPr>
            <w:tcW w:w="1870"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Nazwa i adres podmiotu na rzecz którego robota została wykonana</w:t>
            </w:r>
          </w:p>
        </w:tc>
        <w:tc>
          <w:tcPr>
            <w:tcW w:w="1418"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Całkowita wartość brutto</w:t>
            </w:r>
          </w:p>
        </w:tc>
        <w:tc>
          <w:tcPr>
            <w:tcW w:w="2976"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Miejsce wykonania i zakres wykonania robót</w:t>
            </w:r>
            <w:r w:rsidRPr="001328D2">
              <w:rPr>
                <w:rFonts w:ascii="Arial" w:eastAsia="Times New Roman" w:hAnsi="Arial" w:cs="Arial"/>
                <w:lang w:eastAsia="pl-PL"/>
              </w:rPr>
              <w:br/>
              <w:t xml:space="preserve"> (wykonane roboty muszą potwierdzać spełnianie warunków postawionych przez Zamawiającego określone w pkt. V ust.2 ppkt.2) SIWZ)</w:t>
            </w:r>
          </w:p>
        </w:tc>
        <w:tc>
          <w:tcPr>
            <w:tcW w:w="1476" w:type="dxa"/>
            <w:tcBorders>
              <w:top w:val="double" w:sz="6" w:space="0" w:color="auto"/>
              <w:bottom w:val="single" w:sz="6" w:space="0" w:color="auto"/>
              <w:right w:val="sing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Czas realizacji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od – do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dz./m-c /rok</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Informacja o podstawie dysponowania doświadczeniem*</w:t>
            </w:r>
          </w:p>
        </w:tc>
      </w:tr>
      <w:tr w:rsidR="001328D2" w:rsidRPr="001328D2" w:rsidTr="00FF6F93">
        <w:trPr>
          <w:trHeight w:hRule="exact" w:val="230"/>
        </w:trPr>
        <w:tc>
          <w:tcPr>
            <w:tcW w:w="61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1</w:t>
            </w:r>
          </w:p>
        </w:tc>
        <w:tc>
          <w:tcPr>
            <w:tcW w:w="187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2</w:t>
            </w:r>
          </w:p>
        </w:tc>
        <w:tc>
          <w:tcPr>
            <w:tcW w:w="1418"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3</w:t>
            </w:r>
          </w:p>
        </w:tc>
        <w:tc>
          <w:tcPr>
            <w:tcW w:w="29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4</w:t>
            </w:r>
          </w:p>
        </w:tc>
        <w:tc>
          <w:tcPr>
            <w:tcW w:w="14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5</w:t>
            </w:r>
          </w:p>
        </w:tc>
        <w:tc>
          <w:tcPr>
            <w:tcW w:w="1785"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6</w:t>
            </w:r>
          </w:p>
        </w:tc>
      </w:tr>
      <w:tr w:rsidR="001328D2" w:rsidRPr="001328D2" w:rsidTr="00FF6F93">
        <w:trPr>
          <w:trHeight w:val="851"/>
        </w:trPr>
        <w:tc>
          <w:tcPr>
            <w:tcW w:w="610" w:type="dxa"/>
          </w:tcPr>
          <w:p w:rsidR="001328D2" w:rsidRPr="001328D2" w:rsidRDefault="001328D2" w:rsidP="001328D2">
            <w:pPr>
              <w:spacing w:after="0" w:line="360" w:lineRule="auto"/>
              <w:jc w:val="center"/>
              <w:rPr>
                <w:rFonts w:ascii="Arial" w:eastAsia="Times New Roman" w:hAnsi="Arial" w:cs="Arial"/>
                <w:b/>
                <w:lang w:eastAsia="pl-PL"/>
              </w:rPr>
            </w:pPr>
          </w:p>
        </w:tc>
        <w:tc>
          <w:tcPr>
            <w:tcW w:w="1870" w:type="dxa"/>
          </w:tcPr>
          <w:p w:rsidR="001328D2" w:rsidRPr="001328D2" w:rsidRDefault="001328D2" w:rsidP="001328D2">
            <w:pPr>
              <w:spacing w:after="0" w:line="360" w:lineRule="auto"/>
              <w:jc w:val="center"/>
              <w:rPr>
                <w:rFonts w:ascii="Arial" w:eastAsia="Times New Roman" w:hAnsi="Arial" w:cs="Arial"/>
                <w:b/>
                <w:lang w:eastAsia="pl-PL"/>
              </w:rPr>
            </w:pPr>
          </w:p>
        </w:tc>
        <w:tc>
          <w:tcPr>
            <w:tcW w:w="1418"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2976"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1476" w:type="dxa"/>
          </w:tcPr>
          <w:p w:rsidR="001328D2" w:rsidRPr="001328D2" w:rsidRDefault="001328D2" w:rsidP="001328D2">
            <w:pPr>
              <w:spacing w:after="0" w:line="360" w:lineRule="auto"/>
              <w:jc w:val="center"/>
              <w:rPr>
                <w:rFonts w:ascii="Arial" w:eastAsia="Times New Roman" w:hAnsi="Arial" w:cs="Arial"/>
                <w:b/>
                <w:lang w:eastAsia="pl-PL"/>
              </w:rPr>
            </w:pPr>
          </w:p>
        </w:tc>
        <w:tc>
          <w:tcPr>
            <w:tcW w:w="1785" w:type="dxa"/>
          </w:tcPr>
          <w:p w:rsidR="001328D2" w:rsidRPr="001328D2" w:rsidRDefault="001328D2" w:rsidP="001328D2">
            <w:pPr>
              <w:spacing w:after="0" w:line="240" w:lineRule="auto"/>
              <w:jc w:val="center"/>
              <w:rPr>
                <w:rFonts w:ascii="Arial" w:eastAsia="Times New Roman" w:hAnsi="Arial" w:cs="Arial"/>
                <w:b/>
                <w:lang w:eastAsia="pl-PL"/>
              </w:rPr>
            </w:pPr>
            <w:r w:rsidRPr="001328D2">
              <w:rPr>
                <w:rFonts w:ascii="Arial" w:eastAsia="Times New Roman" w:hAnsi="Arial" w:cs="Arial"/>
                <w:lang w:eastAsia="pl-PL"/>
              </w:rPr>
              <w:t>doświadczenie wykonawcy / oddane do dyspozycji przez inny podmiot ***</w:t>
            </w:r>
          </w:p>
        </w:tc>
      </w:tr>
    </w:tbl>
    <w:p w:rsidR="001328D2" w:rsidRPr="001328D2" w:rsidRDefault="001328D2" w:rsidP="001328D2">
      <w:pPr>
        <w:tabs>
          <w:tab w:val="center" w:pos="1134"/>
        </w:tabs>
        <w:suppressAutoHyphens/>
        <w:spacing w:after="0" w:line="240" w:lineRule="auto"/>
        <w:ind w:left="1134" w:hanging="1134"/>
        <w:rPr>
          <w:rFonts w:ascii="Arial" w:eastAsia="Times New Roman" w:hAnsi="Arial" w:cs="Arial"/>
          <w:b/>
          <w:sz w:val="18"/>
          <w:szCs w:val="18"/>
          <w:lang w:eastAsia="zh-CN"/>
        </w:rPr>
      </w:pPr>
      <w:r w:rsidRPr="001328D2">
        <w:rPr>
          <w:rFonts w:ascii="Arial" w:eastAsia="Times New Roman" w:hAnsi="Arial" w:cs="Arial"/>
          <w:b/>
          <w:sz w:val="18"/>
          <w:szCs w:val="18"/>
          <w:u w:val="single"/>
          <w:lang w:eastAsia="zh-CN"/>
        </w:rPr>
        <w:t>Uwaga:</w:t>
      </w:r>
    </w:p>
    <w:p w:rsidR="001328D2" w:rsidRPr="001328D2" w:rsidRDefault="001328D2" w:rsidP="001328D2">
      <w:pPr>
        <w:numPr>
          <w:ilvl w:val="0"/>
          <w:numId w:val="21"/>
        </w:numPr>
        <w:tabs>
          <w:tab w:val="center" w:pos="1134"/>
        </w:tabs>
        <w:suppressAutoHyphens/>
        <w:spacing w:after="0" w:line="240" w:lineRule="auto"/>
        <w:jc w:val="both"/>
        <w:rPr>
          <w:rFonts w:ascii="Arial" w:eastAsia="Times New Roman" w:hAnsi="Arial" w:cs="Arial"/>
          <w:b/>
          <w:sz w:val="18"/>
          <w:szCs w:val="18"/>
          <w:lang w:eastAsia="zh-CN"/>
        </w:rPr>
      </w:pPr>
      <w:r w:rsidRPr="001328D2">
        <w:rPr>
          <w:rFonts w:ascii="Arial" w:eastAsia="Times New Roman" w:hAnsi="Arial" w:cs="Arial"/>
          <w:b/>
          <w:sz w:val="18"/>
          <w:szCs w:val="18"/>
          <w:lang w:eastAsia="zh-CN"/>
        </w:rPr>
        <w:t xml:space="preserve">* wykonawca nie jest zobowiązany do dołączania dokumentów potwierdzających doświadczenie zawodowe, składa jedynie niniejsze oświadczenie. </w:t>
      </w:r>
    </w:p>
    <w:p w:rsidR="001328D2" w:rsidRPr="001328D2" w:rsidRDefault="001328D2" w:rsidP="001328D2">
      <w:pPr>
        <w:numPr>
          <w:ilvl w:val="0"/>
          <w:numId w:val="21"/>
        </w:numPr>
        <w:tabs>
          <w:tab w:val="center" w:pos="1134"/>
        </w:tabs>
        <w:suppressAutoHyphens/>
        <w:spacing w:after="0" w:line="240" w:lineRule="auto"/>
        <w:jc w:val="both"/>
        <w:rPr>
          <w:rFonts w:ascii="Arial" w:eastAsia="Times New Roman" w:hAnsi="Arial" w:cs="Arial"/>
          <w:b/>
          <w:sz w:val="18"/>
          <w:szCs w:val="18"/>
          <w:lang w:eastAsia="zh-CN"/>
        </w:rPr>
      </w:pPr>
      <w:r w:rsidRPr="001328D2">
        <w:rPr>
          <w:rFonts w:ascii="Arial" w:eastAsia="Times New Roman" w:hAnsi="Arial" w:cs="Arial"/>
          <w:b/>
          <w:sz w:val="18"/>
          <w:szCs w:val="18"/>
          <w:lang w:eastAsia="zh-CN"/>
        </w:rPr>
        <w:t>** W przypadku, gdy potencjał kadrowy, o którym mowa wyżej jest oddany przez inny podmiot                      do realizacji zamówienia, to wykonawca zobowiązany jest do niemniejszego wykazu dołączyć pisemne zobowiązanie tych podmiotów do oddania mu do dyspozycji niezbędnego potencjału kadrowego na okres korzystania z niego przy wykonywaniu zamówienia.</w:t>
      </w:r>
    </w:p>
    <w:p w:rsidR="001328D2" w:rsidRPr="001328D2" w:rsidRDefault="001328D2" w:rsidP="001328D2">
      <w:pPr>
        <w:numPr>
          <w:ilvl w:val="0"/>
          <w:numId w:val="21"/>
        </w:numPr>
        <w:tabs>
          <w:tab w:val="center" w:pos="1134"/>
        </w:tabs>
        <w:suppressAutoHyphens/>
        <w:spacing w:after="0" w:line="240" w:lineRule="auto"/>
        <w:jc w:val="both"/>
        <w:rPr>
          <w:rFonts w:ascii="Arial" w:eastAsia="Times New Roman" w:hAnsi="Arial" w:cs="Arial"/>
          <w:b/>
          <w:sz w:val="16"/>
          <w:szCs w:val="16"/>
          <w:lang w:eastAsia="zh-CN"/>
        </w:rPr>
      </w:pPr>
      <w:r w:rsidRPr="001328D2">
        <w:rPr>
          <w:rFonts w:ascii="Arial" w:eastAsia="Times New Roman" w:hAnsi="Arial" w:cs="Arial"/>
          <w:b/>
          <w:sz w:val="18"/>
          <w:szCs w:val="18"/>
          <w:lang w:eastAsia="zh-CN"/>
        </w:rPr>
        <w:t>*** niewłaściwe skreślić</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b/>
          <w:i/>
          <w:lang w:eastAsia="pl-PL"/>
        </w:rPr>
      </w:pPr>
      <w:r w:rsidRPr="001328D2">
        <w:rPr>
          <w:rFonts w:ascii="Arial" w:eastAsia="Times New Roman" w:hAnsi="Arial" w:cs="Arial"/>
          <w:lang w:eastAsia="pl-PL"/>
        </w:rPr>
        <w:t>Prawdziwość powyższych danych potwierdzam własnoręcznym podpisem świadom odpowiedzialności karnej.</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w:t>
      </w:r>
      <w:r w:rsidRPr="001328D2">
        <w:rPr>
          <w:rFonts w:ascii="Arial" w:eastAsia="Times New Roman" w:hAnsi="Arial" w:cs="Arial"/>
          <w:i/>
          <w:lang w:eastAsia="pl-PL"/>
        </w:rPr>
        <w:tab/>
      </w:r>
      <w:r w:rsidRPr="001328D2">
        <w:rPr>
          <w:rFonts w:ascii="Arial" w:eastAsia="Times New Roman" w:hAnsi="Arial" w:cs="Arial"/>
          <w:i/>
          <w:lang w:eastAsia="pl-PL"/>
        </w:rPr>
        <w:tab/>
        <w:t>......................................</w:t>
      </w: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 xml:space="preserve">(pieczęć i podpis(y) osób uprawnionych </w:t>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t>(data)</w:t>
      </w:r>
      <w:r w:rsidRPr="001328D2">
        <w:rPr>
          <w:rFonts w:ascii="Arial" w:eastAsia="Times New Roman" w:hAnsi="Arial" w:cs="Arial"/>
          <w:i/>
          <w:lang w:eastAsia="pl-PL"/>
        </w:rPr>
        <w:br/>
        <w:t>do reprezentacji wykonawcy lub pełnomocnika)</w:t>
      </w:r>
    </w:p>
    <w:p w:rsidR="001328D2" w:rsidRPr="001328D2" w:rsidRDefault="001328D2" w:rsidP="001328D2">
      <w:pPr>
        <w:spacing w:after="0" w:line="240" w:lineRule="auto"/>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1328D2" w:rsidRDefault="001328D2" w:rsidP="001328D2">
      <w:pPr>
        <w:keepNext/>
        <w:suppressAutoHyphens/>
        <w:spacing w:after="0" w:line="240" w:lineRule="auto"/>
        <w:jc w:val="right"/>
        <w:outlineLvl w:val="3"/>
        <w:rPr>
          <w:rFonts w:ascii="Times New Roman" w:eastAsia="Times New Roman" w:hAnsi="Times New Roman" w:cs="Times New Roman"/>
          <w:sz w:val="24"/>
          <w:szCs w:val="20"/>
          <w:lang w:eastAsia="zh-CN"/>
        </w:rPr>
      </w:pPr>
      <w:r w:rsidRPr="001328D2">
        <w:rPr>
          <w:rFonts w:ascii="Arial" w:eastAsia="Times New Roman" w:hAnsi="Arial" w:cs="Arial"/>
          <w:i/>
          <w:iCs/>
          <w:sz w:val="18"/>
          <w:szCs w:val="18"/>
          <w:lang w:eastAsia="zh-CN"/>
        </w:rPr>
        <w:lastRenderedPageBreak/>
        <w:t>Załącznik nr 4 – wykaz osób i podmiotów przewidzianych do realizacji zadania</w:t>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widowControl w:val="0"/>
        <w:tabs>
          <w:tab w:val="left" w:pos="8460"/>
          <w:tab w:val="left" w:pos="8910"/>
        </w:tabs>
        <w:suppressAutoHyphens/>
        <w:spacing w:after="0" w:line="360" w:lineRule="auto"/>
        <w:jc w:val="center"/>
        <w:rPr>
          <w:rFonts w:ascii="Verdana" w:eastAsia="Times New Roman" w:hAnsi="Verdana" w:cs="Verdana"/>
          <w:b/>
          <w:sz w:val="18"/>
          <w:szCs w:val="18"/>
          <w:lang w:eastAsia="zh-CN"/>
        </w:rPr>
      </w:pPr>
      <w:r w:rsidRPr="001328D2">
        <w:rPr>
          <w:rFonts w:ascii="Verdana" w:eastAsia="Times New Roman" w:hAnsi="Verdana" w:cs="Verdana"/>
          <w:b/>
          <w:sz w:val="24"/>
          <w:szCs w:val="20"/>
          <w:lang w:eastAsia="zh-CN"/>
        </w:rPr>
        <w:t>POTENCJAŁ KADROWY</w:t>
      </w: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011723" w:rsidRDefault="00011723" w:rsidP="00011723">
      <w:pPr>
        <w:spacing w:after="0" w:line="240" w:lineRule="auto"/>
        <w:jc w:val="center"/>
        <w:rPr>
          <w:rFonts w:ascii="Arial" w:eastAsia="Times New Roman" w:hAnsi="Arial" w:cs="Arial"/>
          <w:b/>
          <w:bCs/>
          <w:lang w:eastAsia="pl-PL"/>
        </w:rPr>
      </w:pPr>
    </w:p>
    <w:p w:rsidR="00BB3046" w:rsidRPr="001328D2" w:rsidRDefault="00566737" w:rsidP="00BB3046">
      <w:pPr>
        <w:spacing w:after="0" w:line="240" w:lineRule="auto"/>
        <w:jc w:val="center"/>
        <w:rPr>
          <w:rFonts w:ascii="Arial" w:eastAsia="Times New Roman" w:hAnsi="Arial" w:cs="Arial"/>
          <w:b/>
          <w:lang w:eastAsia="pl-PL"/>
        </w:rPr>
      </w:pPr>
      <w:r w:rsidRPr="00566737">
        <w:rPr>
          <w:rFonts w:ascii="Arial" w:eastAsia="Times New Roman" w:hAnsi="Arial" w:cs="Arial"/>
          <w:b/>
          <w:bCs/>
          <w:lang w:eastAsia="pl-PL"/>
        </w:rPr>
        <w:t>Wykonanie cienkich dywaników z mieszanki mineralno-emulsyjnej układanej na zimno</w:t>
      </w:r>
    </w:p>
    <w:p w:rsidR="00BB3046" w:rsidRDefault="00BB3046" w:rsidP="00BB3046">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BB3046" w:rsidP="00BB3046">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r w:rsidRPr="00463A89">
        <w:rPr>
          <w:rFonts w:ascii="Arial" w:eastAsia="Times New Roman" w:hAnsi="Arial" w:cs="Arial"/>
          <w:b/>
          <w:lang w:eastAsia="pl-PL"/>
        </w:rPr>
        <w:t>DT4B.260.</w:t>
      </w:r>
      <w:r w:rsidR="00566737">
        <w:rPr>
          <w:rFonts w:ascii="Arial" w:eastAsia="Times New Roman" w:hAnsi="Arial" w:cs="Arial"/>
          <w:b/>
          <w:lang w:eastAsia="pl-PL"/>
        </w:rPr>
        <w:t>8</w:t>
      </w:r>
      <w:r w:rsidRPr="00463A89">
        <w:rPr>
          <w:rFonts w:ascii="Arial" w:eastAsia="Times New Roman" w:hAnsi="Arial" w:cs="Arial"/>
          <w:b/>
          <w:lang w:eastAsia="pl-PL"/>
        </w:rPr>
        <w:t>.2018</w:t>
      </w:r>
    </w:p>
    <w:p w:rsidR="001328D2" w:rsidRPr="001328D2" w:rsidRDefault="001328D2" w:rsidP="001328D2">
      <w:pPr>
        <w:widowControl w:val="0"/>
        <w:tabs>
          <w:tab w:val="left" w:pos="8460"/>
          <w:tab w:val="left" w:pos="8910"/>
        </w:tabs>
        <w:spacing w:after="0" w:line="240" w:lineRule="auto"/>
        <w:jc w:val="both"/>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 xml:space="preserve">działając w imieniu Wykonawcy: </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uppressAutoHyphens/>
        <w:spacing w:after="0" w:line="36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100" w:lineRule="atLeast"/>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(nazwa i adres Wykonawcy)</w:t>
      </w:r>
    </w:p>
    <w:p w:rsidR="001328D2" w:rsidRPr="001328D2" w:rsidRDefault="001328D2" w:rsidP="001328D2">
      <w:pPr>
        <w:widowControl w:val="0"/>
        <w:tabs>
          <w:tab w:val="left" w:pos="8460"/>
          <w:tab w:val="left" w:pos="8910"/>
        </w:tabs>
        <w:suppressAutoHyphens/>
        <w:spacing w:after="0" w:line="360" w:lineRule="auto"/>
        <w:jc w:val="both"/>
        <w:rPr>
          <w:rFonts w:ascii="Arial" w:eastAsia="Times New Roman" w:hAnsi="Arial" w:cs="Arial"/>
          <w:b/>
          <w:sz w:val="18"/>
          <w:szCs w:val="18"/>
          <w:lang w:eastAsia="zh-CN"/>
        </w:rPr>
      </w:pPr>
    </w:p>
    <w:p w:rsidR="001328D2" w:rsidRPr="001328D2" w:rsidRDefault="001328D2" w:rsidP="001328D2">
      <w:pPr>
        <w:widowControl w:val="0"/>
        <w:tabs>
          <w:tab w:val="left" w:pos="8460"/>
          <w:tab w:val="left" w:pos="8910"/>
        </w:tabs>
        <w:suppressAutoHyphens/>
        <w:spacing w:after="0" w:line="360" w:lineRule="auto"/>
        <w:jc w:val="both"/>
        <w:rPr>
          <w:rFonts w:ascii="Arial" w:eastAsia="Times New Roman" w:hAnsi="Arial" w:cs="Arial"/>
          <w:sz w:val="20"/>
          <w:szCs w:val="20"/>
          <w:lang w:eastAsia="zh-CN"/>
        </w:rPr>
      </w:pPr>
      <w:r w:rsidRPr="001328D2">
        <w:rPr>
          <w:rFonts w:ascii="Arial" w:eastAsia="Times New Roman" w:hAnsi="Arial" w:cs="Arial"/>
          <w:b/>
          <w:sz w:val="18"/>
          <w:szCs w:val="18"/>
          <w:lang w:eastAsia="zh-CN"/>
        </w:rPr>
        <w:t>Oświadczamy, że do realizacji niniejszego zamówienia skierujemy następujące osoby:</w:t>
      </w:r>
    </w:p>
    <w:tbl>
      <w:tblPr>
        <w:tblW w:w="0" w:type="auto"/>
        <w:tblInd w:w="-15" w:type="dxa"/>
        <w:tblLayout w:type="fixed"/>
        <w:tblCellMar>
          <w:left w:w="70" w:type="dxa"/>
          <w:right w:w="70" w:type="dxa"/>
        </w:tblCellMar>
        <w:tblLook w:val="04A0" w:firstRow="1" w:lastRow="0" w:firstColumn="1" w:lastColumn="0" w:noHBand="0" w:noVBand="1"/>
      </w:tblPr>
      <w:tblGrid>
        <w:gridCol w:w="535"/>
        <w:gridCol w:w="1515"/>
        <w:gridCol w:w="2880"/>
        <w:gridCol w:w="1620"/>
        <w:gridCol w:w="1980"/>
        <w:gridCol w:w="1630"/>
      </w:tblGrid>
      <w:tr w:rsidR="001328D2" w:rsidRPr="001328D2" w:rsidTr="00FF6F93">
        <w:trPr>
          <w:trHeight w:val="1200"/>
          <w:tblHeader/>
        </w:trPr>
        <w:tc>
          <w:tcPr>
            <w:tcW w:w="535" w:type="dxa"/>
            <w:tcBorders>
              <w:top w:val="double" w:sz="4" w:space="0" w:color="000000"/>
              <w:left w:val="double" w:sz="4" w:space="0" w:color="000000"/>
              <w:bottom w:val="single" w:sz="4" w:space="0" w:color="000000"/>
              <w:right w:val="nil"/>
            </w:tcBorders>
            <w:vAlign w:val="center"/>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L.p.</w:t>
            </w:r>
          </w:p>
          <w:p w:rsidR="001328D2" w:rsidRPr="001328D2" w:rsidRDefault="001328D2" w:rsidP="001328D2">
            <w:pPr>
              <w:suppressAutoHyphens/>
              <w:spacing w:after="0"/>
              <w:jc w:val="center"/>
              <w:rPr>
                <w:rFonts w:ascii="Arial" w:eastAsia="Times New Roman" w:hAnsi="Arial" w:cs="Arial"/>
                <w:sz w:val="20"/>
                <w:szCs w:val="20"/>
                <w:lang w:eastAsia="zh-CN"/>
              </w:rPr>
            </w:pPr>
          </w:p>
        </w:tc>
        <w:tc>
          <w:tcPr>
            <w:tcW w:w="1515" w:type="dxa"/>
            <w:tcBorders>
              <w:top w:val="double" w:sz="4" w:space="0" w:color="000000"/>
              <w:left w:val="single" w:sz="4" w:space="0" w:color="000000"/>
              <w:bottom w:val="single" w:sz="4" w:space="0" w:color="000000"/>
              <w:right w:val="nil"/>
            </w:tcBorders>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Imię i Nazwisko,</w:t>
            </w:r>
            <w:r w:rsidRPr="001328D2">
              <w:rPr>
                <w:rFonts w:ascii="Arial" w:eastAsia="Times New Roman" w:hAnsi="Arial" w:cs="Arial"/>
                <w:sz w:val="20"/>
                <w:szCs w:val="20"/>
                <w:lang w:eastAsia="zh-CN"/>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1328D2" w:rsidRPr="001328D2" w:rsidRDefault="001328D2" w:rsidP="001328D2">
            <w:pPr>
              <w:suppressAutoHyphens/>
              <w:snapToGrid w:val="0"/>
              <w:spacing w:after="0"/>
              <w:jc w:val="center"/>
              <w:rPr>
                <w:rFonts w:ascii="Arial" w:eastAsia="Times New Roman" w:hAnsi="Arial" w:cs="Arial"/>
                <w:sz w:val="20"/>
                <w:szCs w:val="20"/>
                <w:lang w:eastAsia="zh-CN"/>
              </w:rPr>
            </w:pPr>
          </w:p>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Zakres rzeczowy wykonywanych czynności</w:t>
            </w:r>
          </w:p>
        </w:tc>
        <w:tc>
          <w:tcPr>
            <w:tcW w:w="1620" w:type="dxa"/>
            <w:tcBorders>
              <w:top w:val="double" w:sz="4" w:space="0" w:color="000000"/>
              <w:left w:val="single" w:sz="4" w:space="0" w:color="000000"/>
              <w:bottom w:val="single" w:sz="4" w:space="0" w:color="000000"/>
              <w:right w:val="nil"/>
            </w:tcBorders>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Posiadane kwalifikacje - uprawnienia</w:t>
            </w:r>
            <w:r w:rsidRPr="001328D2">
              <w:rPr>
                <w:rFonts w:ascii="Arial" w:eastAsia="Times New Roman" w:hAnsi="Arial" w:cs="Arial"/>
                <w:sz w:val="20"/>
                <w:szCs w:val="20"/>
                <w:lang w:eastAsia="zh-CN"/>
              </w:rPr>
              <w:br/>
              <w:t xml:space="preserve">(Nr, rodzaj) </w:t>
            </w:r>
          </w:p>
        </w:tc>
        <w:tc>
          <w:tcPr>
            <w:tcW w:w="1980" w:type="dxa"/>
            <w:tcBorders>
              <w:top w:val="double" w:sz="4" w:space="0" w:color="000000"/>
              <w:left w:val="single" w:sz="4" w:space="0" w:color="000000"/>
              <w:bottom w:val="single" w:sz="4" w:space="0" w:color="000000"/>
              <w:right w:val="nil"/>
            </w:tcBorders>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 xml:space="preserve">Doświadczenie w latach w </w:t>
            </w:r>
          </w:p>
          <w:p w:rsidR="001328D2" w:rsidRPr="001328D2" w:rsidRDefault="001328D2" w:rsidP="001328D2">
            <w:pPr>
              <w:suppressAutoHyphens/>
              <w:autoSpaceDE w:val="0"/>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sprawowaniu samodzielnych funkcji technicznych w budownictwie</w:t>
            </w:r>
          </w:p>
          <w:p w:rsidR="001328D2" w:rsidRPr="001328D2" w:rsidRDefault="001328D2" w:rsidP="001328D2">
            <w:pPr>
              <w:suppressAutoHyphens/>
              <w:autoSpaceDE w:val="0"/>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wymagane/podsiane*</w:t>
            </w:r>
          </w:p>
        </w:tc>
        <w:tc>
          <w:tcPr>
            <w:tcW w:w="1630" w:type="dxa"/>
            <w:tcBorders>
              <w:top w:val="double" w:sz="4" w:space="0" w:color="000000"/>
              <w:left w:val="single" w:sz="4" w:space="0" w:color="000000"/>
              <w:bottom w:val="single" w:sz="4" w:space="0" w:color="000000"/>
              <w:right w:val="double" w:sz="4" w:space="0" w:color="000000"/>
            </w:tcBorders>
            <w:vAlign w:val="center"/>
            <w:hideMark/>
          </w:tcPr>
          <w:p w:rsidR="001328D2" w:rsidRPr="001328D2" w:rsidRDefault="001328D2" w:rsidP="001328D2">
            <w:pPr>
              <w:suppressAutoHyphens/>
              <w:spacing w:after="0"/>
              <w:jc w:val="center"/>
              <w:rPr>
                <w:rFonts w:ascii="Times New Roman" w:eastAsia="Times New Roman" w:hAnsi="Times New Roman" w:cs="Times New Roman"/>
                <w:sz w:val="24"/>
                <w:szCs w:val="24"/>
                <w:lang w:eastAsia="zh-CN"/>
              </w:rPr>
            </w:pPr>
            <w:bookmarkStart w:id="7" w:name="OLE_LINK2"/>
            <w:r w:rsidRPr="001328D2">
              <w:rPr>
                <w:rFonts w:ascii="Arial" w:eastAsia="Times New Roman" w:hAnsi="Arial" w:cs="Arial"/>
                <w:sz w:val="20"/>
                <w:szCs w:val="20"/>
                <w:lang w:eastAsia="zh-CN"/>
              </w:rPr>
              <w:t xml:space="preserve">Informacja o podstawie dysponowania osobami </w:t>
            </w:r>
            <w:bookmarkEnd w:id="7"/>
            <w:r w:rsidRPr="001328D2">
              <w:rPr>
                <w:rFonts w:ascii="Arial" w:eastAsia="Times New Roman" w:hAnsi="Arial" w:cs="Arial"/>
                <w:sz w:val="20"/>
                <w:szCs w:val="20"/>
                <w:lang w:eastAsia="zh-CN"/>
              </w:rPr>
              <w:t>**</w:t>
            </w:r>
          </w:p>
        </w:tc>
      </w:tr>
      <w:tr w:rsidR="001328D2" w:rsidRPr="001328D2" w:rsidTr="00FF6F93">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sz w:val="16"/>
                <w:szCs w:val="16"/>
                <w:lang w:eastAsia="zh-CN"/>
              </w:rPr>
            </w:pPr>
            <w:r w:rsidRPr="001328D2">
              <w:rPr>
                <w:rFonts w:ascii="Arial" w:eastAsia="Times New Roman" w:hAnsi="Arial" w:cs="Arial"/>
                <w:sz w:val="16"/>
                <w:szCs w:val="16"/>
                <w:lang w:eastAsia="zh-CN"/>
              </w:rPr>
              <w:t>1</w:t>
            </w:r>
          </w:p>
        </w:tc>
        <w:tc>
          <w:tcPr>
            <w:tcW w:w="1515"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b/>
                <w:sz w:val="16"/>
                <w:szCs w:val="16"/>
                <w:lang w:eastAsia="zh-CN"/>
              </w:rPr>
            </w:pPr>
            <w:r w:rsidRPr="001328D2">
              <w:rPr>
                <w:rFonts w:ascii="Arial" w:eastAsia="Times New Roman" w:hAnsi="Arial" w:cs="Arial"/>
                <w:sz w:val="16"/>
                <w:szCs w:val="16"/>
                <w:lang w:eastAsia="zh-CN"/>
              </w:rPr>
              <w:t>2</w:t>
            </w:r>
          </w:p>
        </w:tc>
        <w:tc>
          <w:tcPr>
            <w:tcW w:w="2880"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sz w:val="16"/>
                <w:szCs w:val="16"/>
                <w:lang w:eastAsia="zh-CN"/>
              </w:rPr>
            </w:pPr>
            <w:r w:rsidRPr="001328D2">
              <w:rPr>
                <w:rFonts w:ascii="Arial" w:eastAsia="Times New Roman" w:hAnsi="Arial" w:cs="Arial"/>
                <w:b/>
                <w:sz w:val="16"/>
                <w:szCs w:val="16"/>
                <w:lang w:eastAsia="zh-CN"/>
              </w:rPr>
              <w:t>3</w:t>
            </w:r>
          </w:p>
        </w:tc>
        <w:tc>
          <w:tcPr>
            <w:tcW w:w="1620"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b/>
                <w:sz w:val="16"/>
                <w:szCs w:val="16"/>
                <w:lang w:eastAsia="zh-CN"/>
              </w:rPr>
            </w:pPr>
            <w:r w:rsidRPr="001328D2">
              <w:rPr>
                <w:rFonts w:ascii="Arial" w:eastAsia="Times New Roman" w:hAnsi="Arial" w:cs="Arial"/>
                <w:sz w:val="16"/>
                <w:szCs w:val="16"/>
                <w:lang w:eastAsia="zh-CN"/>
              </w:rPr>
              <w:t>4</w:t>
            </w:r>
          </w:p>
        </w:tc>
        <w:tc>
          <w:tcPr>
            <w:tcW w:w="1980"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line="260" w:lineRule="atLeast"/>
              <w:jc w:val="center"/>
              <w:rPr>
                <w:rFonts w:ascii="Arial" w:eastAsia="Times New Roman" w:hAnsi="Arial" w:cs="Arial"/>
                <w:sz w:val="16"/>
                <w:szCs w:val="16"/>
                <w:lang w:eastAsia="zh-CN"/>
              </w:rPr>
            </w:pPr>
            <w:r w:rsidRPr="001328D2">
              <w:rPr>
                <w:rFonts w:ascii="Arial" w:eastAsia="Times New Roman" w:hAnsi="Arial" w:cs="Arial"/>
                <w:b/>
                <w:sz w:val="16"/>
                <w:szCs w:val="16"/>
                <w:lang w:eastAsia="zh-CN"/>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hideMark/>
          </w:tcPr>
          <w:p w:rsidR="001328D2" w:rsidRPr="001328D2" w:rsidRDefault="001328D2" w:rsidP="001328D2">
            <w:pPr>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sz w:val="16"/>
                <w:szCs w:val="16"/>
                <w:lang w:eastAsia="zh-CN"/>
              </w:rPr>
              <w:t>6</w:t>
            </w:r>
          </w:p>
        </w:tc>
      </w:tr>
      <w:tr w:rsidR="001328D2" w:rsidRPr="001328D2" w:rsidTr="00FF6F93">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b/>
                <w:sz w:val="20"/>
                <w:szCs w:val="20"/>
                <w:lang w:eastAsia="zh-CN"/>
              </w:rPr>
              <w:t>1</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1328D2" w:rsidRPr="001328D2" w:rsidRDefault="001328D2" w:rsidP="001328D2">
            <w:pPr>
              <w:suppressAutoHyphens/>
              <w:snapToGrid w:val="0"/>
              <w:spacing w:after="0"/>
              <w:rPr>
                <w:rFonts w:ascii="Arial" w:eastAsia="Times New Roman" w:hAnsi="Arial" w:cs="Arial"/>
                <w:sz w:val="20"/>
                <w:szCs w:val="20"/>
                <w:lang w:eastAsia="zh-CN"/>
              </w:rPr>
            </w:pPr>
          </w:p>
        </w:tc>
        <w:tc>
          <w:tcPr>
            <w:tcW w:w="2880" w:type="dxa"/>
            <w:tcBorders>
              <w:top w:val="single" w:sz="12" w:space="0" w:color="000000"/>
              <w:left w:val="single" w:sz="4" w:space="0" w:color="000000"/>
              <w:bottom w:val="single" w:sz="12" w:space="0" w:color="000000"/>
              <w:right w:val="nil"/>
            </w:tcBorders>
            <w:shd w:val="clear" w:color="auto" w:fill="FFFFFF"/>
            <w:vAlign w:val="center"/>
            <w:hideMark/>
          </w:tcPr>
          <w:p w:rsidR="001328D2" w:rsidRPr="001328D2" w:rsidRDefault="001328D2" w:rsidP="001328D2">
            <w:pPr>
              <w:widowControl w:val="0"/>
              <w:tabs>
                <w:tab w:val="left" w:pos="1440"/>
              </w:tabs>
              <w:suppressAutoHyphens/>
              <w:autoSpaceDE w:val="0"/>
              <w:spacing w:after="0"/>
              <w:rPr>
                <w:rFonts w:ascii="Arial" w:eastAsia="Times New Roman" w:hAnsi="Arial" w:cs="Arial"/>
                <w:sz w:val="20"/>
                <w:szCs w:val="20"/>
                <w:lang w:eastAsia="zh-CN"/>
              </w:rPr>
            </w:pPr>
            <w:r w:rsidRPr="001328D2">
              <w:rPr>
                <w:rFonts w:ascii="Arial" w:eastAsia="Times New Roman" w:hAnsi="Arial" w:cs="Arial"/>
                <w:b/>
                <w:sz w:val="20"/>
                <w:szCs w:val="20"/>
                <w:lang w:eastAsia="zh-CN"/>
              </w:rPr>
              <w:t xml:space="preserve">Kierownik robót drogowych Minimalne wymagania: </w:t>
            </w:r>
          </w:p>
          <w:p w:rsidR="001328D2" w:rsidRPr="001328D2" w:rsidRDefault="001328D2" w:rsidP="001328D2">
            <w:pPr>
              <w:suppressAutoHyphens/>
              <w:spacing w:after="0"/>
              <w:rPr>
                <w:rFonts w:ascii="Arial" w:eastAsia="Times New Roman" w:hAnsi="Arial" w:cs="Arial"/>
                <w:sz w:val="20"/>
                <w:szCs w:val="20"/>
                <w:lang w:eastAsia="zh-CN"/>
              </w:rPr>
            </w:pPr>
            <w:r w:rsidRPr="001328D2">
              <w:rPr>
                <w:rFonts w:ascii="Arial" w:eastAsia="Times New Roman" w:hAnsi="Arial" w:cs="Arial"/>
                <w:sz w:val="20"/>
                <w:szCs w:val="20"/>
                <w:lang w:eastAsia="zh-CN"/>
              </w:rPr>
              <w:t>wykształcenie wyższe lub średnie techniczne</w:t>
            </w:r>
          </w:p>
          <w:p w:rsidR="001328D2" w:rsidRPr="001328D2" w:rsidRDefault="001328D2" w:rsidP="001328D2">
            <w:pPr>
              <w:suppressAutoHyphens/>
              <w:spacing w:after="0"/>
              <w:rPr>
                <w:rFonts w:ascii="Arial" w:eastAsia="Times New Roman" w:hAnsi="Arial" w:cs="Arial"/>
                <w:sz w:val="20"/>
                <w:szCs w:val="20"/>
                <w:lang w:eastAsia="zh-CN"/>
              </w:rPr>
            </w:pPr>
            <w:r w:rsidRPr="001328D2">
              <w:rPr>
                <w:rFonts w:ascii="Arial" w:eastAsia="Times New Roman" w:hAnsi="Arial" w:cs="Arial"/>
                <w:sz w:val="20"/>
                <w:szCs w:val="20"/>
                <w:lang w:eastAsia="zh-CN"/>
              </w:rPr>
              <w:t>posiadający uprawnienia do kierowania robotami budowlanymi bez ograniczeń w specjalności drogowej</w:t>
            </w:r>
          </w:p>
          <w:p w:rsidR="001328D2" w:rsidRPr="001328D2" w:rsidRDefault="001328D2" w:rsidP="00927C8B">
            <w:pPr>
              <w:suppressAutoHyphens/>
              <w:spacing w:after="0"/>
              <w:rPr>
                <w:rFonts w:ascii="Arial" w:eastAsia="Times New Roman" w:hAnsi="Arial" w:cs="Arial"/>
                <w:sz w:val="20"/>
                <w:szCs w:val="20"/>
                <w:lang w:eastAsia="zh-CN"/>
              </w:rPr>
            </w:pPr>
            <w:r w:rsidRPr="001328D2">
              <w:rPr>
                <w:rFonts w:ascii="Arial" w:eastAsia="Times New Roman" w:hAnsi="Arial" w:cs="Arial"/>
                <w:sz w:val="20"/>
                <w:szCs w:val="20"/>
                <w:lang w:eastAsia="zh-CN"/>
              </w:rPr>
              <w:t xml:space="preserve">co najmniej </w:t>
            </w:r>
            <w:r w:rsidR="00927C8B">
              <w:rPr>
                <w:rFonts w:ascii="Arial" w:eastAsia="Times New Roman" w:hAnsi="Arial" w:cs="Arial"/>
                <w:sz w:val="20"/>
                <w:szCs w:val="20"/>
                <w:lang w:eastAsia="zh-CN"/>
              </w:rPr>
              <w:t>3</w:t>
            </w:r>
            <w:r w:rsidRPr="001328D2">
              <w:rPr>
                <w:rFonts w:ascii="Arial" w:eastAsia="Times New Roman" w:hAnsi="Arial" w:cs="Arial"/>
                <w:sz w:val="20"/>
                <w:szCs w:val="20"/>
                <w:lang w:eastAsia="zh-CN"/>
              </w:rPr>
              <w:t>-letnie doświadczenie w kierowaniu lub nadzorowaniu robotami drogowymi</w:t>
            </w:r>
          </w:p>
        </w:tc>
        <w:tc>
          <w:tcPr>
            <w:tcW w:w="1620" w:type="dxa"/>
            <w:tcBorders>
              <w:top w:val="single" w:sz="12" w:space="0" w:color="000000"/>
              <w:left w:val="single" w:sz="4" w:space="0" w:color="000000"/>
              <w:bottom w:val="single" w:sz="12" w:space="0" w:color="000000"/>
              <w:right w:val="nil"/>
            </w:tcBorders>
            <w:shd w:val="clear" w:color="auto" w:fill="FFFFFF"/>
            <w:vAlign w:val="center"/>
          </w:tcPr>
          <w:p w:rsidR="001328D2" w:rsidRPr="001328D2" w:rsidRDefault="001328D2" w:rsidP="001328D2">
            <w:pPr>
              <w:suppressAutoHyphens/>
              <w:snapToGrid w:val="0"/>
              <w:spacing w:after="0"/>
              <w:jc w:val="center"/>
              <w:rPr>
                <w:rFonts w:ascii="Arial" w:eastAsia="Times New Roman" w:hAnsi="Arial" w:cs="Arial"/>
                <w:sz w:val="20"/>
                <w:szCs w:val="20"/>
                <w:lang w:eastAsia="zh-CN"/>
              </w:rPr>
            </w:pPr>
          </w:p>
        </w:tc>
        <w:tc>
          <w:tcPr>
            <w:tcW w:w="1980" w:type="dxa"/>
            <w:tcBorders>
              <w:top w:val="single" w:sz="12" w:space="0" w:color="000000"/>
              <w:left w:val="single" w:sz="4" w:space="0" w:color="000000"/>
              <w:bottom w:val="single" w:sz="12" w:space="0" w:color="000000"/>
              <w:right w:val="nil"/>
            </w:tcBorders>
            <w:shd w:val="clear" w:color="auto" w:fill="FFFFFF"/>
            <w:vAlign w:val="center"/>
            <w:hideMark/>
          </w:tcPr>
          <w:p w:rsidR="001328D2" w:rsidRPr="001328D2" w:rsidRDefault="000A1EEF" w:rsidP="001328D2">
            <w:pPr>
              <w:suppressAutoHyphens/>
              <w:spacing w:after="0" w:line="260" w:lineRule="atLeast"/>
              <w:jc w:val="center"/>
              <w:rPr>
                <w:rFonts w:ascii="Arial" w:eastAsia="Times New Roman" w:hAnsi="Arial" w:cs="Arial"/>
                <w:sz w:val="20"/>
                <w:szCs w:val="20"/>
                <w:lang w:eastAsia="zh-CN"/>
              </w:rPr>
            </w:pPr>
            <w:r>
              <w:rPr>
                <w:rFonts w:ascii="Arial" w:eastAsia="Times New Roman" w:hAnsi="Arial" w:cs="Arial"/>
                <w:b/>
                <w:sz w:val="20"/>
                <w:szCs w:val="20"/>
                <w:lang w:eastAsia="zh-CN"/>
              </w:rPr>
              <w:t>3</w:t>
            </w:r>
            <w:r w:rsidR="001328D2" w:rsidRPr="001328D2">
              <w:rPr>
                <w:rFonts w:ascii="Arial" w:eastAsia="Times New Roman" w:hAnsi="Arial" w:cs="Arial"/>
                <w:b/>
                <w:sz w:val="20"/>
                <w:szCs w:val="20"/>
                <w:lang w:eastAsia="zh-CN"/>
              </w:rPr>
              <w:t>/....</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hideMark/>
          </w:tcPr>
          <w:p w:rsidR="001328D2" w:rsidRPr="001328D2" w:rsidRDefault="001328D2" w:rsidP="001328D2">
            <w:pPr>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sz w:val="20"/>
                <w:szCs w:val="20"/>
                <w:lang w:eastAsia="zh-CN"/>
              </w:rPr>
              <w:t>Osoba będąca w dyspozycji wykonawcy / oddana do dyspozycji przez inny podmiot ***</w:t>
            </w:r>
          </w:p>
        </w:tc>
      </w:tr>
    </w:tbl>
    <w:p w:rsidR="001328D2" w:rsidRPr="001328D2" w:rsidRDefault="001328D2" w:rsidP="001328D2">
      <w:pPr>
        <w:tabs>
          <w:tab w:val="center" w:pos="1134"/>
        </w:tabs>
        <w:suppressAutoHyphens/>
        <w:spacing w:after="0" w:line="240" w:lineRule="auto"/>
        <w:jc w:val="both"/>
        <w:rPr>
          <w:rFonts w:ascii="Arial" w:eastAsia="Times New Roman" w:hAnsi="Arial" w:cs="Arial"/>
          <w:b/>
          <w:sz w:val="16"/>
          <w:szCs w:val="16"/>
          <w:lang w:eastAsia="zh-CN"/>
        </w:rPr>
      </w:pPr>
    </w:p>
    <w:p w:rsidR="001328D2" w:rsidRPr="001328D2" w:rsidRDefault="001328D2" w:rsidP="001328D2">
      <w:pPr>
        <w:suppressAutoHyphens/>
        <w:spacing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Jednocześnie oświadczam(y), że osoby podane w powyższej tabeli, które będą uczestniczyć </w:t>
      </w:r>
      <w:r w:rsidRPr="001328D2">
        <w:rPr>
          <w:rFonts w:ascii="Arial" w:eastAsia="Times New Roman" w:hAnsi="Arial" w:cs="Arial"/>
          <w:b/>
          <w:sz w:val="20"/>
          <w:szCs w:val="20"/>
          <w:lang w:eastAsia="zh-CN"/>
        </w:rPr>
        <w:br/>
        <w:t>w wykonywaniu zamówienia posiadają wymagane ustawami uprawnienia.</w:t>
      </w:r>
    </w:p>
    <w:p w:rsidR="001328D2" w:rsidRPr="001328D2" w:rsidRDefault="001328D2" w:rsidP="001328D2">
      <w:pPr>
        <w:spacing w:after="0" w:line="240" w:lineRule="auto"/>
        <w:rPr>
          <w:rFonts w:ascii="Arial" w:eastAsia="Times New Roman" w:hAnsi="Arial" w:cs="Arial"/>
          <w:b/>
          <w:i/>
          <w:lang w:eastAsia="pl-PL"/>
        </w:rPr>
      </w:pPr>
      <w:r w:rsidRPr="001328D2">
        <w:rPr>
          <w:rFonts w:ascii="Arial" w:eastAsia="Times New Roman" w:hAnsi="Arial" w:cs="Arial"/>
          <w:lang w:eastAsia="pl-PL"/>
        </w:rPr>
        <w:t>Prawdziwość powyższych danych potwierdzam własnoręcznym podpisem świadom odpowiedzialności karnej.</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w:t>
      </w:r>
      <w:r w:rsidRPr="001328D2">
        <w:rPr>
          <w:rFonts w:ascii="Arial" w:eastAsia="Times New Roman" w:hAnsi="Arial" w:cs="Arial"/>
          <w:i/>
          <w:lang w:eastAsia="pl-PL"/>
        </w:rPr>
        <w:tab/>
      </w:r>
      <w:r w:rsidRPr="001328D2">
        <w:rPr>
          <w:rFonts w:ascii="Arial" w:eastAsia="Times New Roman" w:hAnsi="Arial" w:cs="Arial"/>
          <w:i/>
          <w:lang w:eastAsia="pl-PL"/>
        </w:rPr>
        <w:tab/>
        <w:t>......................................</w:t>
      </w:r>
    </w:p>
    <w:p w:rsidR="001328D2" w:rsidRPr="001328D2" w:rsidRDefault="001328D2" w:rsidP="001328D2">
      <w:pPr>
        <w:spacing w:after="0" w:line="240" w:lineRule="auto"/>
        <w:rPr>
          <w:rFonts w:ascii="Arial" w:eastAsia="Times New Roman" w:hAnsi="Arial" w:cs="Arial"/>
          <w:i/>
          <w:sz w:val="18"/>
          <w:szCs w:val="18"/>
          <w:lang w:eastAsia="pl-PL"/>
        </w:rPr>
      </w:pPr>
      <w:r w:rsidRPr="001328D2">
        <w:rPr>
          <w:rFonts w:ascii="Arial" w:eastAsia="Times New Roman" w:hAnsi="Arial" w:cs="Arial"/>
          <w:i/>
          <w:sz w:val="18"/>
          <w:szCs w:val="18"/>
          <w:lang w:eastAsia="pl-PL"/>
        </w:rPr>
        <w:t xml:space="preserve">(pieczęć i podpis(y) osób uprawnionych </w:t>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t>(data)</w:t>
      </w:r>
      <w:r w:rsidRPr="001328D2">
        <w:rPr>
          <w:rFonts w:ascii="Arial" w:eastAsia="Times New Roman" w:hAnsi="Arial" w:cs="Arial"/>
          <w:i/>
          <w:sz w:val="18"/>
          <w:szCs w:val="18"/>
          <w:lang w:eastAsia="pl-PL"/>
        </w:rPr>
        <w:br/>
        <w:t>do reprezentacji wykonawcy lub pełnomocnika)</w:t>
      </w:r>
    </w:p>
    <w:p w:rsidR="001328D2" w:rsidRPr="001328D2" w:rsidRDefault="001328D2" w:rsidP="001328D2">
      <w:pPr>
        <w:spacing w:after="0" w:line="240" w:lineRule="auto"/>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1328D2" w:rsidRDefault="001328D2" w:rsidP="001328D2">
      <w:pPr>
        <w:keepNext/>
        <w:suppressAutoHyphens/>
        <w:spacing w:after="0" w:line="240" w:lineRule="auto"/>
        <w:ind w:left="2832" w:firstLine="708"/>
        <w:jc w:val="both"/>
        <w:outlineLvl w:val="3"/>
        <w:rPr>
          <w:rFonts w:ascii="Verdana" w:eastAsia="Times New Roman" w:hAnsi="Verdana" w:cs="Verdana"/>
          <w:sz w:val="24"/>
          <w:szCs w:val="20"/>
          <w:lang w:eastAsia="zh-CN"/>
        </w:rPr>
      </w:pPr>
      <w:r w:rsidRPr="001328D2">
        <w:rPr>
          <w:rFonts w:ascii="Arial" w:eastAsia="Times New Roman" w:hAnsi="Arial" w:cs="Arial"/>
          <w:i/>
          <w:iCs/>
          <w:sz w:val="18"/>
          <w:szCs w:val="18"/>
          <w:lang w:eastAsia="zh-CN"/>
        </w:rPr>
        <w:lastRenderedPageBreak/>
        <w:t>Załącznik</w:t>
      </w:r>
      <w:r w:rsidRPr="001328D2">
        <w:rPr>
          <w:rFonts w:ascii="Arial" w:eastAsia="Times New Roman" w:hAnsi="Arial" w:cs="Arial"/>
          <w:i/>
          <w:iCs/>
          <w:sz w:val="18"/>
          <w:szCs w:val="18"/>
          <w:lang w:val="x-none" w:eastAsia="zh-CN"/>
        </w:rPr>
        <w:t xml:space="preserve"> nr </w:t>
      </w:r>
      <w:r w:rsidRPr="001328D2">
        <w:rPr>
          <w:rFonts w:ascii="Arial" w:eastAsia="Times New Roman" w:hAnsi="Arial" w:cs="Arial"/>
          <w:i/>
          <w:iCs/>
          <w:sz w:val="18"/>
          <w:szCs w:val="18"/>
          <w:lang w:eastAsia="zh-CN"/>
        </w:rPr>
        <w:t>4</w:t>
      </w:r>
      <w:r w:rsidRPr="001328D2">
        <w:rPr>
          <w:rFonts w:ascii="Arial" w:eastAsia="Times New Roman" w:hAnsi="Arial" w:cs="Arial"/>
          <w:i/>
          <w:iCs/>
          <w:sz w:val="18"/>
          <w:szCs w:val="18"/>
          <w:lang w:val="x-none" w:eastAsia="zh-CN"/>
        </w:rPr>
        <w:t xml:space="preserve">a – </w:t>
      </w:r>
      <w:r w:rsidRPr="001328D2">
        <w:rPr>
          <w:rFonts w:ascii="Arial" w:eastAsia="Times New Roman" w:hAnsi="Arial" w:cs="Arial"/>
          <w:i/>
          <w:iCs/>
          <w:sz w:val="18"/>
          <w:szCs w:val="18"/>
          <w:lang w:eastAsia="zh-CN"/>
        </w:rPr>
        <w:t>części zamówienia powierzone podwykonawcom</w:t>
      </w:r>
    </w:p>
    <w:p w:rsidR="001328D2" w:rsidRPr="001328D2" w:rsidRDefault="001328D2" w:rsidP="001328D2">
      <w:pPr>
        <w:suppressAutoHyphens/>
        <w:spacing w:after="0" w:line="360" w:lineRule="auto"/>
        <w:jc w:val="center"/>
        <w:rPr>
          <w:rFonts w:ascii="Verdana" w:eastAsia="Times New Roman" w:hAnsi="Verdana" w:cs="Verdana"/>
          <w:b/>
          <w:sz w:val="24"/>
          <w:szCs w:val="20"/>
          <w:lang w:eastAsia="zh-CN"/>
        </w:rPr>
      </w:pPr>
    </w:p>
    <w:p w:rsidR="001328D2" w:rsidRPr="001328D2" w:rsidRDefault="001328D2" w:rsidP="001328D2">
      <w:pPr>
        <w:suppressAutoHyphens/>
        <w:spacing w:after="0" w:line="360" w:lineRule="auto"/>
        <w:jc w:val="center"/>
        <w:rPr>
          <w:rFonts w:ascii="Verdana" w:eastAsia="Times New Roman" w:hAnsi="Verdana" w:cs="Verdana"/>
          <w:b/>
          <w:sz w:val="24"/>
          <w:szCs w:val="20"/>
          <w:lang w:eastAsia="zh-CN"/>
        </w:rPr>
      </w:pPr>
    </w:p>
    <w:p w:rsidR="001328D2" w:rsidRPr="001328D2" w:rsidRDefault="001328D2" w:rsidP="001328D2">
      <w:pPr>
        <w:suppressAutoHyphens/>
        <w:spacing w:after="0" w:line="360" w:lineRule="auto"/>
        <w:jc w:val="center"/>
        <w:rPr>
          <w:rFonts w:ascii="Arial" w:eastAsia="Times New Roman" w:hAnsi="Arial" w:cs="Arial"/>
          <w:b/>
          <w:sz w:val="24"/>
          <w:szCs w:val="20"/>
          <w:lang w:eastAsia="zh-CN"/>
        </w:rPr>
      </w:pPr>
      <w:r w:rsidRPr="001328D2">
        <w:rPr>
          <w:rFonts w:ascii="Arial" w:eastAsia="Times New Roman" w:hAnsi="Arial" w:cs="Arial"/>
          <w:b/>
          <w:sz w:val="24"/>
          <w:szCs w:val="20"/>
          <w:lang w:eastAsia="zh-CN"/>
        </w:rPr>
        <w:t>PODWYKONAWCY</w:t>
      </w:r>
    </w:p>
    <w:tbl>
      <w:tblPr>
        <w:tblW w:w="0" w:type="auto"/>
        <w:tblInd w:w="-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32"/>
        <w:gridCol w:w="2520"/>
        <w:gridCol w:w="2838"/>
      </w:tblGrid>
      <w:tr w:rsidR="001328D2" w:rsidRPr="001328D2" w:rsidTr="00FF6F93">
        <w:tc>
          <w:tcPr>
            <w:tcW w:w="4232" w:type="dxa"/>
            <w:tcBorders>
              <w:top w:val="double" w:sz="4" w:space="0" w:color="auto"/>
              <w:bottom w:val="single" w:sz="4" w:space="0" w:color="000000"/>
            </w:tcBorders>
            <w:shd w:val="clear" w:color="auto" w:fill="auto"/>
            <w:vAlign w:val="center"/>
          </w:tcPr>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Część zamówienia, której wykonanie zostanie powierzone podwykonawcom</w:t>
            </w:r>
          </w:p>
        </w:tc>
        <w:tc>
          <w:tcPr>
            <w:tcW w:w="2520" w:type="dxa"/>
            <w:tcBorders>
              <w:top w:val="double" w:sz="4" w:space="0" w:color="auto"/>
              <w:bottom w:val="single" w:sz="4" w:space="0" w:color="000000"/>
            </w:tcBorders>
            <w:vAlign w:val="center"/>
          </w:tcPr>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Wartość prac podzleconych w % ceny oferty</w:t>
            </w:r>
          </w:p>
        </w:tc>
        <w:tc>
          <w:tcPr>
            <w:tcW w:w="2838" w:type="dxa"/>
            <w:tcBorders>
              <w:top w:val="double" w:sz="4" w:space="0" w:color="auto"/>
              <w:bottom w:val="single" w:sz="4" w:space="0" w:color="000000"/>
            </w:tcBorders>
            <w:shd w:val="clear" w:color="auto" w:fill="auto"/>
            <w:vAlign w:val="center"/>
          </w:tcPr>
          <w:p w:rsidR="001328D2" w:rsidRPr="001328D2" w:rsidRDefault="001328D2" w:rsidP="001328D2">
            <w:pPr>
              <w:snapToGrid w:val="0"/>
              <w:spacing w:after="0" w:line="240" w:lineRule="auto"/>
              <w:jc w:val="center"/>
              <w:rPr>
                <w:rFonts w:ascii="Arial" w:eastAsia="Times New Roman" w:hAnsi="Arial" w:cs="Arial"/>
                <w:sz w:val="24"/>
                <w:szCs w:val="24"/>
                <w:lang w:eastAsia="pl-PL"/>
              </w:rPr>
            </w:pPr>
            <w:r w:rsidRPr="001328D2">
              <w:rPr>
                <w:rFonts w:ascii="Arial" w:eastAsia="Times New Roman" w:hAnsi="Arial" w:cs="Arial"/>
                <w:lang w:eastAsia="pl-PL"/>
              </w:rPr>
              <w:t>nazwy (firm) podwykonawców,</w:t>
            </w:r>
          </w:p>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na których zasoby wykonawca powołuje się na zasadach określonych w art. 26 ust. 2b, w celu wykazania spełniania warunków udziału w postępowaniu, o których mowa w art. 22 ust. 1</w:t>
            </w:r>
          </w:p>
        </w:tc>
      </w:tr>
      <w:tr w:rsidR="001328D2" w:rsidRPr="001328D2" w:rsidTr="00FF6F93">
        <w:trPr>
          <w:trHeight w:val="564"/>
        </w:trPr>
        <w:tc>
          <w:tcPr>
            <w:tcW w:w="4232" w:type="dxa"/>
            <w:tcBorders>
              <w:top w:val="single" w:sz="4" w:space="0" w:color="000000"/>
            </w:tcBorders>
            <w:shd w:val="clear" w:color="auto" w:fill="auto"/>
          </w:tcPr>
          <w:p w:rsidR="001328D2" w:rsidRPr="001328D2" w:rsidRDefault="001328D2" w:rsidP="001328D2">
            <w:pPr>
              <w:snapToGrid w:val="0"/>
              <w:spacing w:after="0" w:line="260" w:lineRule="atLeast"/>
              <w:jc w:val="both"/>
              <w:rPr>
                <w:rFonts w:ascii="Arial" w:eastAsia="Times New Roman" w:hAnsi="Arial" w:cs="Arial"/>
                <w:b/>
                <w:sz w:val="24"/>
                <w:szCs w:val="24"/>
                <w:lang w:eastAsia="pl-PL"/>
              </w:rPr>
            </w:pPr>
          </w:p>
        </w:tc>
        <w:tc>
          <w:tcPr>
            <w:tcW w:w="2520" w:type="dxa"/>
            <w:tcBorders>
              <w:top w:val="single" w:sz="4" w:space="0" w:color="000000"/>
            </w:tcBorders>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838" w:type="dxa"/>
            <w:tcBorders>
              <w:top w:val="single" w:sz="4" w:space="0" w:color="000000"/>
            </w:tcBorders>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r>
      <w:tr w:rsidR="001328D2" w:rsidRPr="001328D2" w:rsidTr="00FF6F93">
        <w:trPr>
          <w:trHeight w:val="532"/>
        </w:trPr>
        <w:tc>
          <w:tcPr>
            <w:tcW w:w="4232" w:type="dxa"/>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520" w:type="dxa"/>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838" w:type="dxa"/>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r>
    </w:tbl>
    <w:p w:rsidR="001328D2" w:rsidRPr="001328D2" w:rsidRDefault="001328D2" w:rsidP="001328D2">
      <w:pPr>
        <w:suppressAutoHyphens/>
        <w:spacing w:after="0" w:line="240" w:lineRule="auto"/>
        <w:rPr>
          <w:rFonts w:ascii="Arial" w:eastAsia="Times New Roman" w:hAnsi="Arial" w:cs="Arial"/>
          <w:sz w:val="18"/>
          <w:szCs w:val="18"/>
          <w:lang w:eastAsia="zh-CN"/>
        </w:rPr>
      </w:pPr>
      <w:r w:rsidRPr="001328D2">
        <w:rPr>
          <w:rFonts w:ascii="Arial" w:eastAsia="Times New Roman" w:hAnsi="Arial" w:cs="Arial"/>
          <w:sz w:val="18"/>
          <w:szCs w:val="18"/>
          <w:lang w:eastAsia="zh-CN"/>
        </w:rPr>
        <w:t>Prawdziwość powyższych danych potwierdzam własnoręcznym podpisem świadom odpowiedzialności karnej z art.297kk oraz 305 kk.</w:t>
      </w: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Niniejszy wykaz przedkładam w związku z uczestnictwem w przetargu nieograniczonym na:</w:t>
      </w: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BB3046" w:rsidRPr="001328D2" w:rsidRDefault="00566737" w:rsidP="00BB3046">
      <w:pPr>
        <w:spacing w:after="0" w:line="240" w:lineRule="auto"/>
        <w:jc w:val="center"/>
        <w:rPr>
          <w:rFonts w:ascii="Arial" w:eastAsia="Times New Roman" w:hAnsi="Arial" w:cs="Arial"/>
          <w:b/>
          <w:lang w:eastAsia="pl-PL"/>
        </w:rPr>
      </w:pPr>
      <w:r w:rsidRPr="00566737">
        <w:rPr>
          <w:rFonts w:ascii="Arial" w:eastAsia="Times New Roman" w:hAnsi="Arial" w:cs="Arial"/>
          <w:b/>
          <w:bCs/>
          <w:lang w:eastAsia="pl-PL"/>
        </w:rPr>
        <w:t>Wykonanie cienkich dywaników z mieszanki mineralno-emulsyjnej układanej na zimno</w:t>
      </w:r>
    </w:p>
    <w:p w:rsidR="00BB3046" w:rsidRDefault="00BB3046" w:rsidP="00BB3046">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BB3046" w:rsidP="00BB3046">
      <w:pPr>
        <w:widowControl w:val="0"/>
        <w:suppressAutoHyphens/>
        <w:autoSpaceDE w:val="0"/>
        <w:spacing w:after="0" w:line="240" w:lineRule="auto"/>
        <w:rPr>
          <w:rFonts w:ascii="Arial" w:eastAsia="Arial" w:hAnsi="Arial" w:cs="Arial"/>
          <w:b/>
          <w:bCs/>
          <w:lang w:eastAsia="zh-CN"/>
        </w:rPr>
      </w:pPr>
      <w:r w:rsidRPr="001328D2">
        <w:rPr>
          <w:rFonts w:ascii="Arial" w:eastAsia="Times New Roman" w:hAnsi="Arial" w:cs="Arial"/>
          <w:lang w:eastAsia="pl-PL"/>
        </w:rPr>
        <w:t xml:space="preserve">Postępowanie znak: </w:t>
      </w:r>
      <w:r w:rsidRPr="00463A89">
        <w:rPr>
          <w:rFonts w:ascii="Arial" w:eastAsia="Times New Roman" w:hAnsi="Arial" w:cs="Arial"/>
          <w:b/>
          <w:lang w:eastAsia="pl-PL"/>
        </w:rPr>
        <w:t>DT4B.260.</w:t>
      </w:r>
      <w:r w:rsidR="00566737">
        <w:rPr>
          <w:rFonts w:ascii="Arial" w:eastAsia="Times New Roman" w:hAnsi="Arial" w:cs="Arial"/>
          <w:b/>
          <w:lang w:eastAsia="pl-PL"/>
        </w:rPr>
        <w:t>8</w:t>
      </w:r>
      <w:r w:rsidRPr="00463A89">
        <w:rPr>
          <w:rFonts w:ascii="Arial" w:eastAsia="Times New Roman" w:hAnsi="Arial" w:cs="Arial"/>
          <w:b/>
          <w:lang w:eastAsia="pl-PL"/>
        </w:rPr>
        <w:t>.2018</w:t>
      </w:r>
    </w:p>
    <w:p w:rsidR="001328D2" w:rsidRPr="001328D2" w:rsidRDefault="001328D2" w:rsidP="001328D2">
      <w:pPr>
        <w:widowControl w:val="0"/>
        <w:tabs>
          <w:tab w:val="left" w:pos="8460"/>
          <w:tab w:val="left" w:pos="8910"/>
        </w:tabs>
        <w:suppressAutoHyphens/>
        <w:spacing w:after="0" w:line="240" w:lineRule="auto"/>
        <w:jc w:val="center"/>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Arial" w:eastAsia="Arial" w:hAnsi="Arial" w:cs="Arial"/>
          <w:i/>
          <w:sz w:val="16"/>
          <w:szCs w:val="16"/>
          <w:lang w:eastAsia="zh-CN"/>
        </w:rPr>
      </w:pPr>
      <w:r w:rsidRPr="001328D2">
        <w:rPr>
          <w:rFonts w:ascii="Arial" w:eastAsia="Times New Roman" w:hAnsi="Arial" w:cs="Arial"/>
          <w:sz w:val="16"/>
          <w:szCs w:val="16"/>
          <w:lang w:eastAsia="zh-CN"/>
        </w:rPr>
        <w:t>................................</w:t>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t>..........................................................................</w:t>
      </w:r>
    </w:p>
    <w:p w:rsidR="001328D2" w:rsidRPr="001328D2" w:rsidRDefault="001328D2" w:rsidP="001328D2">
      <w:pPr>
        <w:keepNext/>
        <w:suppressAutoHyphens/>
        <w:spacing w:after="0" w:line="240" w:lineRule="auto"/>
        <w:ind w:firstLine="540"/>
        <w:outlineLvl w:val="0"/>
        <w:rPr>
          <w:rFonts w:ascii="Arial" w:eastAsia="Times New Roman" w:hAnsi="Arial" w:cs="Arial"/>
          <w:b/>
          <w:bCs/>
          <w:sz w:val="16"/>
          <w:szCs w:val="16"/>
          <w:u w:val="single"/>
          <w:lang w:eastAsia="zh-CN"/>
        </w:rPr>
      </w:pPr>
      <w:r w:rsidRPr="001328D2">
        <w:rPr>
          <w:rFonts w:ascii="Arial" w:eastAsia="Arial" w:hAnsi="Arial" w:cs="Arial"/>
          <w:bCs/>
          <w:i/>
          <w:sz w:val="16"/>
          <w:szCs w:val="16"/>
          <w:lang w:eastAsia="zh-CN"/>
        </w:rPr>
        <w:t xml:space="preserve"> </w:t>
      </w:r>
      <w:r w:rsidRPr="001328D2">
        <w:rPr>
          <w:rFonts w:ascii="Arial" w:eastAsia="Times New Roman" w:hAnsi="Arial" w:cs="Arial"/>
          <w:bCs/>
          <w:sz w:val="16"/>
          <w:szCs w:val="16"/>
          <w:lang w:eastAsia="zh-CN"/>
        </w:rPr>
        <w:t xml:space="preserve">(data) </w:t>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t xml:space="preserve">pieczęć i podpis(y) osób uprawnionych </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sz w:val="16"/>
          <w:szCs w:val="16"/>
          <w:lang w:eastAsia="zh-CN"/>
        </w:rPr>
        <w:t>do reprezentacji wykonawcy lub pełnomocnika)</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r w:rsidRPr="001328D2">
        <w:rPr>
          <w:rFonts w:ascii="Verdana" w:eastAsia="Times New Roman" w:hAnsi="Verdana" w:cs="Verdana"/>
          <w:i/>
          <w:sz w:val="16"/>
          <w:szCs w:val="16"/>
          <w:lang w:eastAsia="zh-CN"/>
        </w:rPr>
        <w:br/>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keepNext/>
        <w:suppressAutoHyphens/>
        <w:spacing w:after="0" w:line="240" w:lineRule="auto"/>
        <w:jc w:val="right"/>
        <w:outlineLvl w:val="3"/>
        <w:rPr>
          <w:rFonts w:ascii="Verdana" w:eastAsia="Times New Roman" w:hAnsi="Verdana" w:cs="Verdana"/>
          <w:sz w:val="16"/>
          <w:szCs w:val="16"/>
          <w:lang w:eastAsia="zh-CN"/>
        </w:rPr>
      </w:pPr>
      <w:r w:rsidRPr="001328D2">
        <w:rPr>
          <w:rFonts w:ascii="Arial" w:eastAsia="Times New Roman" w:hAnsi="Arial" w:cs="Arial"/>
          <w:i/>
          <w:iCs/>
          <w:sz w:val="18"/>
          <w:szCs w:val="18"/>
          <w:lang w:eastAsia="zh-CN"/>
        </w:rPr>
        <w:lastRenderedPageBreak/>
        <w:t xml:space="preserve">Załącznik nr </w:t>
      </w:r>
      <w:r w:rsidR="00AD1EA3">
        <w:rPr>
          <w:rFonts w:ascii="Arial" w:eastAsia="Times New Roman" w:hAnsi="Arial" w:cs="Arial"/>
          <w:i/>
          <w:iCs/>
          <w:sz w:val="18"/>
          <w:szCs w:val="18"/>
          <w:lang w:eastAsia="zh-CN"/>
        </w:rPr>
        <w:t>5</w:t>
      </w:r>
      <w:r w:rsidRPr="001328D2">
        <w:rPr>
          <w:rFonts w:ascii="Arial" w:eastAsia="Times New Roman" w:hAnsi="Arial" w:cs="Arial"/>
          <w:i/>
          <w:iCs/>
          <w:sz w:val="18"/>
          <w:szCs w:val="18"/>
          <w:lang w:eastAsia="zh-CN"/>
        </w:rPr>
        <w:t xml:space="preserve"> – wzór pełnomocnictwa</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r w:rsidRPr="001328D2">
        <w:rPr>
          <w:rFonts w:ascii="Verdana" w:eastAsia="Times New Roman" w:hAnsi="Verdana" w:cs="Verdana"/>
          <w:sz w:val="16"/>
          <w:szCs w:val="16"/>
          <w:lang w:eastAsia="zh-CN"/>
        </w:rPr>
        <w:t>L. dz. ...............................................</w:t>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t xml:space="preserve">        </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Verdana" w:hAnsi="Verdana" w:cs="Verdana"/>
          <w:sz w:val="16"/>
          <w:szCs w:val="16"/>
          <w:lang w:eastAsia="zh-CN"/>
        </w:rPr>
      </w:pPr>
      <w:r w:rsidRPr="001328D2">
        <w:rPr>
          <w:rFonts w:ascii="Verdana" w:eastAsia="Verdana" w:hAnsi="Verdana" w:cs="Verdana"/>
          <w:sz w:val="16"/>
          <w:szCs w:val="16"/>
          <w:lang w:eastAsia="zh-CN"/>
        </w:rPr>
        <w:t xml:space="preserve">  </w:t>
      </w:r>
    </w:p>
    <w:p w:rsidR="001328D2" w:rsidRPr="001328D2" w:rsidRDefault="001328D2" w:rsidP="001328D2">
      <w:pPr>
        <w:suppressAutoHyphens/>
        <w:spacing w:after="0" w:line="100" w:lineRule="atLeast"/>
        <w:ind w:left="5664"/>
        <w:rPr>
          <w:rFonts w:ascii="Verdana" w:eastAsia="Times New Roman" w:hAnsi="Verdana" w:cs="Verdana"/>
          <w:b/>
          <w:sz w:val="8"/>
          <w:szCs w:val="8"/>
          <w:lang w:eastAsia="zh-CN"/>
        </w:rPr>
      </w:pPr>
      <w:r w:rsidRPr="001328D2">
        <w:rPr>
          <w:rFonts w:ascii="Verdana" w:eastAsia="Verdana" w:hAnsi="Verdana" w:cs="Verdana"/>
          <w:sz w:val="16"/>
          <w:szCs w:val="16"/>
          <w:lang w:eastAsia="zh-CN"/>
        </w:rPr>
        <w:t xml:space="preserve">          </w:t>
      </w:r>
      <w:r w:rsidRPr="001328D2">
        <w:rPr>
          <w:rFonts w:ascii="Verdana" w:eastAsia="Times New Roman" w:hAnsi="Verdana" w:cs="Verdana"/>
          <w:sz w:val="16"/>
          <w:szCs w:val="16"/>
          <w:lang w:eastAsia="zh-CN"/>
        </w:rPr>
        <w:t xml:space="preserve">................................................                          </w:t>
      </w:r>
      <w:r w:rsidRPr="001328D2">
        <w:rPr>
          <w:rFonts w:ascii="Verdana" w:eastAsia="Times New Roman" w:hAnsi="Verdana" w:cs="Verdana"/>
          <w:sz w:val="16"/>
          <w:szCs w:val="16"/>
          <w:lang w:eastAsia="zh-CN"/>
        </w:rPr>
        <w:tab/>
      </w:r>
      <w:r w:rsidRPr="001328D2">
        <w:rPr>
          <w:rFonts w:ascii="Verdana" w:eastAsia="Times New Roman" w:hAnsi="Verdana" w:cs="Verdana"/>
          <w:b/>
          <w:sz w:val="14"/>
          <w:szCs w:val="14"/>
          <w:lang w:eastAsia="zh-CN"/>
        </w:rPr>
        <w:t>(Miejscowość, data)</w:t>
      </w:r>
    </w:p>
    <w:p w:rsidR="001328D2" w:rsidRPr="001328D2" w:rsidRDefault="001328D2" w:rsidP="001328D2">
      <w:pPr>
        <w:suppressAutoHyphens/>
        <w:spacing w:before="60" w:after="60" w:line="100" w:lineRule="atLeast"/>
        <w:ind w:left="851" w:hanging="295"/>
        <w:jc w:val="center"/>
        <w:rPr>
          <w:rFonts w:ascii="Verdana" w:eastAsia="Times New Roman" w:hAnsi="Verdana" w:cs="Verdana"/>
          <w:b/>
          <w:sz w:val="8"/>
          <w:szCs w:val="8"/>
          <w:lang w:eastAsia="zh-CN"/>
        </w:rPr>
      </w:pPr>
    </w:p>
    <w:p w:rsidR="001328D2" w:rsidRPr="001328D2" w:rsidRDefault="001328D2" w:rsidP="001328D2">
      <w:pPr>
        <w:suppressAutoHyphens/>
        <w:spacing w:before="60" w:after="0" w:line="240" w:lineRule="auto"/>
        <w:ind w:left="851" w:hanging="295"/>
        <w:jc w:val="center"/>
        <w:rPr>
          <w:rFonts w:ascii="Verdana" w:eastAsia="Times New Roman" w:hAnsi="Verdana" w:cs="Verdana"/>
          <w:sz w:val="24"/>
          <w:szCs w:val="24"/>
          <w:lang w:eastAsia="zh-CN"/>
        </w:rPr>
      </w:pPr>
      <w:r w:rsidRPr="001328D2">
        <w:rPr>
          <w:rFonts w:ascii="Verdana" w:eastAsia="Times New Roman" w:hAnsi="Verdana" w:cs="Verdana"/>
          <w:b/>
          <w:sz w:val="24"/>
          <w:szCs w:val="24"/>
          <w:lang w:eastAsia="zh-CN"/>
        </w:rPr>
        <w:t>PEŁNOMOCNICTWO</w:t>
      </w:r>
      <w:r w:rsidRPr="001328D2">
        <w:rPr>
          <w:rFonts w:ascii="Verdana" w:eastAsia="Times New Roman" w:hAnsi="Verdana" w:cs="Verdana"/>
          <w:sz w:val="24"/>
          <w:szCs w:val="24"/>
          <w:lang w:eastAsia="zh-CN"/>
        </w:rPr>
        <w:t xml:space="preserve"> </w:t>
      </w:r>
    </w:p>
    <w:p w:rsidR="001328D2" w:rsidRPr="001328D2" w:rsidRDefault="001328D2" w:rsidP="001328D2">
      <w:pPr>
        <w:suppressAutoHyphens/>
        <w:spacing w:before="60" w:after="0" w:line="240" w:lineRule="auto"/>
        <w:ind w:left="851" w:hanging="295"/>
        <w:jc w:val="center"/>
        <w:rPr>
          <w:rFonts w:ascii="Verdana" w:eastAsia="Times New Roman" w:hAnsi="Verdana" w:cs="Verdana"/>
          <w:b/>
          <w:sz w:val="16"/>
          <w:szCs w:val="16"/>
          <w:lang w:eastAsia="zh-CN"/>
        </w:rPr>
      </w:pP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 </w:t>
      </w:r>
      <w:r w:rsidRPr="001328D2">
        <w:rPr>
          <w:rFonts w:ascii="Arial" w:eastAsia="Times New Roman" w:hAnsi="Arial" w:cs="Arial"/>
          <w:b/>
          <w:sz w:val="20"/>
          <w:szCs w:val="20"/>
          <w:u w:val="single"/>
          <w:lang w:eastAsia="zh-CN"/>
        </w:rPr>
        <w:t>My, niżej wyszczególnieni wykonawcy</w:t>
      </w:r>
    </w:p>
    <w:p w:rsidR="001328D2" w:rsidRPr="001328D2" w:rsidRDefault="001328D2" w:rsidP="001328D2">
      <w:pPr>
        <w:suppressAutoHyphens/>
        <w:spacing w:after="0" w:line="240" w:lineRule="auto"/>
        <w:jc w:val="both"/>
        <w:rPr>
          <w:rFonts w:ascii="Arial" w:eastAsia="Verdana" w:hAnsi="Arial" w:cs="Arial"/>
          <w:sz w:val="20"/>
          <w:szCs w:val="20"/>
          <w:lang w:eastAsia="zh-CN"/>
        </w:rPr>
      </w:pPr>
      <w:r w:rsidRPr="001328D2">
        <w:rPr>
          <w:rFonts w:ascii="Arial" w:eastAsia="Times New Roman" w:hAnsi="Arial" w:cs="Arial"/>
          <w:b/>
          <w:sz w:val="20"/>
          <w:szCs w:val="20"/>
          <w:lang w:eastAsia="zh-CN"/>
        </w:rPr>
        <w:t>1</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b/>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0" w:line="240" w:lineRule="auto"/>
        <w:rPr>
          <w:rFonts w:ascii="Arial" w:eastAsia="Times New Roman"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p>
    <w:p w:rsidR="001328D2" w:rsidRPr="001328D2" w:rsidRDefault="001328D2" w:rsidP="001328D2">
      <w:pPr>
        <w:suppressAutoHyphens/>
        <w:spacing w:before="60" w:after="0" w:line="240" w:lineRule="auto"/>
        <w:rPr>
          <w:rFonts w:ascii="Arial" w:eastAsia="Times New Roman" w:hAnsi="Arial" w:cs="Arial"/>
          <w:sz w:val="20"/>
          <w:szCs w:val="20"/>
          <w:lang w:eastAsia="zh-CN"/>
        </w:rPr>
      </w:pPr>
      <w:r w:rsidRPr="001328D2">
        <w:rPr>
          <w:rFonts w:ascii="Arial" w:eastAsia="Times New Roman" w:hAnsi="Arial" w:cs="Arial"/>
          <w:b/>
          <w:sz w:val="20"/>
          <w:szCs w:val="20"/>
          <w:lang w:eastAsia="zh-CN"/>
        </w:rPr>
        <w:tab/>
      </w:r>
      <w:r w:rsidRPr="001328D2">
        <w:rPr>
          <w:rFonts w:ascii="Arial" w:eastAsia="Times New Roman" w:hAnsi="Arial" w:cs="Arial"/>
          <w:sz w:val="20"/>
          <w:szCs w:val="20"/>
          <w:lang w:eastAsia="zh-CN"/>
        </w:rPr>
        <w:t>a)............................................................................................................................................</w:t>
      </w:r>
    </w:p>
    <w:p w:rsidR="001328D2" w:rsidRPr="001328D2" w:rsidRDefault="001328D2" w:rsidP="001328D2">
      <w:pPr>
        <w:suppressAutoHyphens/>
        <w:spacing w:before="60" w:after="0" w:line="240" w:lineRule="auto"/>
        <w:ind w:firstLine="709"/>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2</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ab/>
        <w:t xml:space="preserve">   (pełna nazwa wykonawcy/imię i nazwisko wspólnika)</w:t>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3</w:t>
      </w:r>
      <w:r w:rsidRPr="001328D2">
        <w:rPr>
          <w:rFonts w:ascii="Arial" w:eastAsia="Times New Roman" w:hAnsi="Arial" w:cs="Arial"/>
          <w:sz w:val="20"/>
          <w:szCs w:val="20"/>
          <w:lang w:eastAsia="zh-CN"/>
        </w:rPr>
        <w:t>. .......................................................................................................................................................</w:t>
      </w:r>
    </w:p>
    <w:p w:rsidR="001328D2" w:rsidRPr="001328D2" w:rsidRDefault="001328D2" w:rsidP="001328D2">
      <w:pPr>
        <w:suppressAutoHyphens/>
        <w:spacing w:after="0" w:line="360" w:lineRule="auto"/>
        <w:ind w:left="1416" w:firstLine="708"/>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60" w:line="36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60" w:line="360" w:lineRule="auto"/>
        <w:rPr>
          <w:rFonts w:ascii="Arial" w:eastAsia="Times New Roman"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bCs/>
          <w:sz w:val="20"/>
          <w:szCs w:val="20"/>
          <w:lang w:eastAsia="zh-CN"/>
        </w:rPr>
      </w:pPr>
      <w:r w:rsidRPr="001328D2">
        <w:rPr>
          <w:rFonts w:ascii="Arial" w:eastAsia="Times New Roman" w:hAnsi="Arial" w:cs="Arial"/>
          <w:sz w:val="20"/>
          <w:szCs w:val="20"/>
          <w:lang w:eastAsia="zh-CN"/>
        </w:rPr>
        <w:t xml:space="preserve">występujący wspólnie składamy ofertę wspólną w postępowaniu o udzielenie zamówienia publicznego na wykonanie </w:t>
      </w:r>
      <w:r w:rsidRPr="001328D2">
        <w:rPr>
          <w:rFonts w:ascii="Arial" w:eastAsia="Times New Roman" w:hAnsi="Arial" w:cs="Arial"/>
          <w:b/>
          <w:bCs/>
          <w:sz w:val="20"/>
          <w:szCs w:val="20"/>
          <w:lang w:eastAsia="zh-CN"/>
        </w:rPr>
        <w:t xml:space="preserve">zadania pn.: </w:t>
      </w:r>
    </w:p>
    <w:p w:rsidR="00BB3046" w:rsidRPr="001328D2" w:rsidRDefault="00566737" w:rsidP="00BB3046">
      <w:pPr>
        <w:spacing w:after="0" w:line="240" w:lineRule="auto"/>
        <w:jc w:val="center"/>
        <w:rPr>
          <w:rFonts w:ascii="Arial" w:eastAsia="Times New Roman" w:hAnsi="Arial" w:cs="Arial"/>
          <w:b/>
          <w:lang w:eastAsia="pl-PL"/>
        </w:rPr>
      </w:pPr>
      <w:r w:rsidRPr="00566737">
        <w:rPr>
          <w:rFonts w:ascii="Arial" w:eastAsia="Times New Roman" w:hAnsi="Arial" w:cs="Arial"/>
          <w:b/>
          <w:bCs/>
          <w:lang w:eastAsia="pl-PL"/>
        </w:rPr>
        <w:t>Wykonanie cienkich dywaników z mieszanki mineralno-emulsyjnej układanej na zimno</w:t>
      </w:r>
    </w:p>
    <w:p w:rsidR="001328D2" w:rsidRPr="001328D2" w:rsidRDefault="00BB3046" w:rsidP="00BB3046">
      <w:pPr>
        <w:suppressAutoHyphens/>
        <w:spacing w:before="120" w:after="0" w:line="240" w:lineRule="auto"/>
        <w:rPr>
          <w:rFonts w:ascii="Arial" w:eastAsia="Times New Roman" w:hAnsi="Arial" w:cs="Arial"/>
          <w:b/>
          <w:sz w:val="20"/>
          <w:szCs w:val="20"/>
          <w:lang w:eastAsia="pl-PL"/>
        </w:rPr>
      </w:pPr>
      <w:r w:rsidRPr="001328D2">
        <w:rPr>
          <w:rFonts w:ascii="Arial" w:eastAsia="Times New Roman" w:hAnsi="Arial" w:cs="Arial"/>
          <w:lang w:eastAsia="pl-PL"/>
        </w:rPr>
        <w:t xml:space="preserve">Postępowanie znak: </w:t>
      </w:r>
      <w:r w:rsidRPr="00463A89">
        <w:rPr>
          <w:rFonts w:ascii="Arial" w:eastAsia="Times New Roman" w:hAnsi="Arial" w:cs="Arial"/>
          <w:b/>
          <w:lang w:eastAsia="pl-PL"/>
        </w:rPr>
        <w:t>DT4B.260.</w:t>
      </w:r>
      <w:r w:rsidR="00566737">
        <w:rPr>
          <w:rFonts w:ascii="Arial" w:eastAsia="Times New Roman" w:hAnsi="Arial" w:cs="Arial"/>
          <w:b/>
          <w:lang w:eastAsia="pl-PL"/>
        </w:rPr>
        <w:t>8</w:t>
      </w:r>
      <w:r w:rsidRPr="00463A89">
        <w:rPr>
          <w:rFonts w:ascii="Arial" w:eastAsia="Times New Roman" w:hAnsi="Arial" w:cs="Arial"/>
          <w:b/>
          <w:lang w:eastAsia="pl-PL"/>
        </w:rPr>
        <w:t>.2018</w:t>
      </w:r>
    </w:p>
    <w:p w:rsidR="001328D2" w:rsidRPr="001328D2" w:rsidRDefault="001328D2" w:rsidP="001328D2">
      <w:pPr>
        <w:widowControl w:val="0"/>
        <w:suppressAutoHyphens/>
        <w:autoSpaceDE w:val="0"/>
        <w:spacing w:after="0" w:line="240" w:lineRule="auto"/>
        <w:jc w:val="center"/>
        <w:rPr>
          <w:rFonts w:ascii="Arial" w:eastAsia="Verdana" w:hAnsi="Arial" w:cs="Arial"/>
          <w:b/>
          <w:bCs/>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i/>
          <w:sz w:val="20"/>
          <w:szCs w:val="20"/>
          <w:lang w:eastAsia="zh-CN"/>
        </w:rPr>
      </w:pPr>
    </w:p>
    <w:p w:rsidR="001328D2" w:rsidRPr="001328D2" w:rsidRDefault="001328D2" w:rsidP="001328D2">
      <w:pPr>
        <w:suppressAutoHyphens/>
        <w:spacing w:after="0" w:line="240" w:lineRule="auto"/>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II. Wyżej wymienieni wykonawcy oświadczają, że udzielają pełnomocnictwa ......................................... do reprezentowania wykonawców występujących wspólnie w w/w postępowaniu o udzielenie zamówienia publicznego*</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 xml:space="preserve"> / o udzielenie zamówienia publicznego i zawarcia przyszłej umowy*</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 xml:space="preserve">Pełnomocnik określony w punkcie </w:t>
      </w:r>
      <w:r w:rsidRPr="001328D2">
        <w:rPr>
          <w:rFonts w:ascii="Arial" w:eastAsia="Times New Roman" w:hAnsi="Arial" w:cs="Arial"/>
          <w:b/>
          <w:sz w:val="20"/>
          <w:szCs w:val="20"/>
          <w:lang w:eastAsia="zh-CN"/>
        </w:rPr>
        <w:t>II.</w:t>
      </w:r>
      <w:r w:rsidRPr="001328D2">
        <w:rPr>
          <w:rFonts w:ascii="Arial" w:eastAsia="Times New Roman" w:hAnsi="Arial" w:cs="Arial"/>
          <w:sz w:val="20"/>
          <w:szCs w:val="20"/>
          <w:lang w:eastAsia="zh-CN"/>
        </w:rPr>
        <w:t xml:space="preserve"> jako nasz przedstawiciel jest upoważniony do reprezentowania wszystkich wykonawców występujących wspólnie:</w:t>
      </w:r>
    </w:p>
    <w:p w:rsidR="001328D2" w:rsidRPr="001328D2" w:rsidRDefault="001328D2" w:rsidP="001328D2">
      <w:pPr>
        <w:suppressAutoHyphens/>
        <w:spacing w:before="60" w:after="60" w:line="100" w:lineRule="atLeast"/>
        <w:ind w:left="993" w:hanging="284"/>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a) w postępowaniu o udzielenie zamówienia*</w:t>
      </w:r>
      <w:r w:rsidRPr="001328D2">
        <w:rPr>
          <w:rFonts w:ascii="Arial" w:eastAsia="Times New Roman" w:hAnsi="Arial" w:cs="Arial"/>
          <w:b/>
          <w:sz w:val="20"/>
          <w:szCs w:val="20"/>
          <w:vertAlign w:val="superscript"/>
          <w:lang w:eastAsia="zh-CN"/>
        </w:rPr>
        <w:t>)</w:t>
      </w:r>
    </w:p>
    <w:p w:rsidR="001328D2" w:rsidRPr="001328D2" w:rsidRDefault="001328D2" w:rsidP="001328D2">
      <w:pPr>
        <w:suppressAutoHyphens/>
        <w:spacing w:before="60" w:after="60" w:line="100" w:lineRule="atLeast"/>
        <w:ind w:left="993" w:hanging="284"/>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b) do reprezentowania w postępowaniu i zawarcia umowy na wykonanie przedmiotu zamówienia oraz zaciągania zobowiązań w ich imieniu*</w:t>
      </w:r>
      <w:r w:rsidRPr="001328D2">
        <w:rPr>
          <w:rFonts w:ascii="Arial" w:eastAsia="Times New Roman" w:hAnsi="Arial" w:cs="Arial"/>
          <w:b/>
          <w:sz w:val="20"/>
          <w:szCs w:val="20"/>
          <w:vertAlign w:val="superscript"/>
          <w:lang w:eastAsia="zh-CN"/>
        </w:rPr>
        <w:t>)</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Pełnomocnictwa udziela się do dnia odwołania.</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Pełnomocnictwo nie upoważnia do udzielania pełnomocnictwa.</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b/>
          <w:sz w:val="20"/>
          <w:szCs w:val="20"/>
          <w:u w:val="single"/>
          <w:lang w:eastAsia="zh-CN"/>
        </w:rPr>
      </w:pPr>
      <w:r w:rsidRPr="001328D2">
        <w:rPr>
          <w:rFonts w:ascii="Arial" w:eastAsia="Times New Roman" w:hAnsi="Arial" w:cs="Arial"/>
          <w:sz w:val="20"/>
          <w:szCs w:val="20"/>
          <w:lang w:eastAsia="zh-CN"/>
        </w:rPr>
        <w:t xml:space="preserve">Oświadczamy, że przyjmujemy solidarną odpowiedzialności za wykonanie lub nienależytego wykonanie zamówienia. </w:t>
      </w:r>
    </w:p>
    <w:p w:rsidR="001328D2" w:rsidRPr="001328D2" w:rsidRDefault="001328D2" w:rsidP="001328D2">
      <w:pPr>
        <w:suppressAutoHyphens/>
        <w:spacing w:before="60" w:after="60" w:line="360" w:lineRule="auto"/>
        <w:ind w:left="851" w:hanging="295"/>
        <w:jc w:val="both"/>
        <w:rPr>
          <w:rFonts w:ascii="Arial" w:eastAsia="Times New Roman" w:hAnsi="Arial" w:cs="Arial"/>
          <w:sz w:val="20"/>
          <w:szCs w:val="20"/>
          <w:lang w:eastAsia="zh-CN"/>
        </w:rPr>
      </w:pPr>
      <w:r w:rsidRPr="001328D2">
        <w:rPr>
          <w:rFonts w:ascii="Arial" w:eastAsia="Times New Roman" w:hAnsi="Arial" w:cs="Arial"/>
          <w:b/>
          <w:sz w:val="20"/>
          <w:szCs w:val="20"/>
          <w:u w:val="single"/>
          <w:lang w:eastAsia="zh-CN"/>
        </w:rPr>
        <w:t>Podpisy wykonawców/wspólników:</w:t>
      </w:r>
      <w:r w:rsidRPr="001328D2">
        <w:rPr>
          <w:rFonts w:ascii="Arial" w:eastAsia="Times New Roman" w:hAnsi="Arial" w:cs="Arial"/>
          <w:b/>
          <w:sz w:val="20"/>
          <w:szCs w:val="20"/>
          <w:lang w:eastAsia="zh-CN"/>
        </w:rPr>
        <w:t xml:space="preserve"> *</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w:t>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suppressAutoHyphens/>
        <w:spacing w:before="60" w:after="60" w:line="360" w:lineRule="auto"/>
        <w:ind w:left="357"/>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widowControl w:val="0"/>
        <w:suppressAutoHyphens/>
        <w:autoSpaceDE w:val="0"/>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niepotrzebne skreślić</w:t>
      </w:r>
    </w:p>
    <w:p w:rsidR="001328D2" w:rsidRDefault="001328D2" w:rsidP="001328D2">
      <w:pPr>
        <w:widowControl w:val="0"/>
        <w:suppressAutoHyphens/>
        <w:autoSpaceDE w:val="0"/>
        <w:spacing w:after="0" w:line="240" w:lineRule="auto"/>
        <w:jc w:val="right"/>
        <w:rPr>
          <w:rFonts w:ascii="Verdana" w:eastAsia="Times New Roman" w:hAnsi="Verdana" w:cs="Verdana"/>
          <w:b/>
          <w:sz w:val="16"/>
          <w:szCs w:val="16"/>
          <w:lang w:eastAsia="zh-CN"/>
        </w:rPr>
      </w:pPr>
    </w:p>
    <w:p w:rsidR="0002280A" w:rsidRDefault="0002280A" w:rsidP="001328D2">
      <w:pPr>
        <w:widowControl w:val="0"/>
        <w:suppressAutoHyphens/>
        <w:autoSpaceDE w:val="0"/>
        <w:spacing w:after="0" w:line="240" w:lineRule="auto"/>
        <w:jc w:val="right"/>
        <w:rPr>
          <w:rFonts w:ascii="Arial" w:eastAsia="Times New Roman" w:hAnsi="Arial" w:cs="Arial"/>
          <w:bCs/>
          <w:i/>
          <w:sz w:val="18"/>
          <w:szCs w:val="18"/>
          <w:lang w:eastAsia="zh-CN"/>
        </w:rPr>
      </w:pPr>
    </w:p>
    <w:p w:rsidR="0002280A" w:rsidRDefault="0002280A" w:rsidP="001328D2">
      <w:pPr>
        <w:widowControl w:val="0"/>
        <w:suppressAutoHyphens/>
        <w:autoSpaceDE w:val="0"/>
        <w:spacing w:after="0" w:line="240" w:lineRule="auto"/>
        <w:jc w:val="right"/>
        <w:rPr>
          <w:rFonts w:ascii="Arial" w:eastAsia="Times New Roman" w:hAnsi="Arial" w:cs="Arial"/>
          <w:bCs/>
          <w:i/>
          <w:sz w:val="18"/>
          <w:szCs w:val="18"/>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Cs/>
          <w:lang w:eastAsia="zh-CN"/>
        </w:rPr>
      </w:pPr>
      <w:r w:rsidRPr="001328D2">
        <w:rPr>
          <w:rFonts w:ascii="Arial" w:eastAsia="Times New Roman" w:hAnsi="Arial" w:cs="Arial"/>
          <w:bCs/>
          <w:i/>
          <w:sz w:val="18"/>
          <w:szCs w:val="18"/>
          <w:lang w:eastAsia="zh-CN"/>
        </w:rPr>
        <w:lastRenderedPageBreak/>
        <w:t xml:space="preserve">Załącznik Nr </w:t>
      </w:r>
      <w:r w:rsidR="00AD1EA3">
        <w:rPr>
          <w:rFonts w:ascii="Arial" w:eastAsia="Times New Roman" w:hAnsi="Arial" w:cs="Arial"/>
          <w:bCs/>
          <w:i/>
          <w:sz w:val="18"/>
          <w:szCs w:val="18"/>
          <w:lang w:eastAsia="zh-CN"/>
        </w:rPr>
        <w:t>6</w:t>
      </w:r>
      <w:r w:rsidRPr="001328D2">
        <w:rPr>
          <w:rFonts w:ascii="Arial" w:eastAsia="Times New Roman" w:hAnsi="Arial" w:cs="Arial"/>
          <w:bCs/>
          <w:i/>
          <w:sz w:val="18"/>
          <w:szCs w:val="18"/>
          <w:lang w:eastAsia="zh-CN"/>
        </w:rPr>
        <w:t>- Umowa-projekt</w:t>
      </w:r>
    </w:p>
    <w:p w:rsidR="001328D2" w:rsidRPr="001328D2" w:rsidRDefault="001328D2" w:rsidP="001328D2">
      <w:pPr>
        <w:widowControl w:val="0"/>
        <w:suppressAutoHyphens/>
        <w:autoSpaceDE w:val="0"/>
        <w:spacing w:after="0" w:line="240" w:lineRule="auto"/>
        <w:ind w:left="709"/>
        <w:contextualSpacing/>
        <w:rPr>
          <w:rFonts w:ascii="Arial" w:eastAsia="Times New Roman" w:hAnsi="Arial" w:cs="Arial"/>
          <w:b/>
          <w:bCs/>
          <w:color w:val="000000"/>
          <w:lang w:eastAsia="zh-CN"/>
        </w:rPr>
      </w:pPr>
    </w:p>
    <w:p w:rsidR="001328D2" w:rsidRPr="00AB0FDA" w:rsidRDefault="001328D2" w:rsidP="001328D2">
      <w:pPr>
        <w:suppressAutoHyphens/>
        <w:spacing w:after="0" w:line="240" w:lineRule="auto"/>
        <w:jc w:val="center"/>
        <w:rPr>
          <w:rFonts w:ascii="Arial" w:eastAsia="Times New Roman" w:hAnsi="Arial" w:cs="Arial"/>
          <w:b/>
          <w:sz w:val="28"/>
          <w:szCs w:val="28"/>
          <w:lang w:eastAsia="zh-CN"/>
        </w:rPr>
      </w:pPr>
      <w:r w:rsidRPr="00AB0FDA">
        <w:rPr>
          <w:rFonts w:ascii="Arial" w:eastAsia="Times New Roman" w:hAnsi="Arial" w:cs="Arial"/>
          <w:b/>
          <w:sz w:val="28"/>
          <w:szCs w:val="28"/>
          <w:lang w:eastAsia="zh-CN"/>
        </w:rPr>
        <w:t>UMOWA Nr…… /201</w:t>
      </w:r>
      <w:r w:rsidR="00BB3046" w:rsidRPr="00AB0FDA">
        <w:rPr>
          <w:rFonts w:ascii="Arial" w:eastAsia="Times New Roman" w:hAnsi="Arial" w:cs="Arial"/>
          <w:b/>
          <w:sz w:val="28"/>
          <w:szCs w:val="28"/>
          <w:lang w:eastAsia="zh-CN"/>
        </w:rPr>
        <w:t>8</w:t>
      </w:r>
      <w:r w:rsidRPr="00AB0FDA">
        <w:rPr>
          <w:rFonts w:ascii="Arial" w:eastAsia="Times New Roman" w:hAnsi="Arial" w:cs="Arial"/>
          <w:b/>
          <w:sz w:val="28"/>
          <w:szCs w:val="28"/>
          <w:lang w:eastAsia="zh-CN"/>
        </w:rPr>
        <w:t xml:space="preserve"> (projekt)</w:t>
      </w: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sz w:val="20"/>
          <w:szCs w:val="20"/>
          <w:lang w:eastAsia="ar-SA"/>
        </w:rPr>
        <w:t xml:space="preserve">Zawarta w dniu </w:t>
      </w:r>
      <w:r w:rsidRPr="001328D2">
        <w:rPr>
          <w:rFonts w:ascii="Arial" w:eastAsia="Times New Roman" w:hAnsi="Arial" w:cs="Arial"/>
          <w:b/>
          <w:sz w:val="20"/>
          <w:szCs w:val="20"/>
          <w:lang w:eastAsia="ar-SA"/>
        </w:rPr>
        <w:t>………………….. r.</w:t>
      </w:r>
      <w:r w:rsidRPr="001328D2">
        <w:rPr>
          <w:rFonts w:ascii="Arial" w:eastAsia="Times New Roman" w:hAnsi="Arial" w:cs="Arial"/>
          <w:sz w:val="20"/>
          <w:szCs w:val="20"/>
          <w:lang w:eastAsia="ar-SA"/>
        </w:rPr>
        <w:t xml:space="preserve"> w Iławie pomiędzy </w:t>
      </w:r>
      <w:r w:rsidRPr="001328D2">
        <w:rPr>
          <w:rFonts w:ascii="Arial" w:eastAsia="Times New Roman" w:hAnsi="Arial" w:cs="Arial"/>
          <w:b/>
          <w:sz w:val="20"/>
          <w:szCs w:val="20"/>
          <w:lang w:eastAsia="ar-SA"/>
        </w:rPr>
        <w:t>Powiatem Iławskim</w:t>
      </w:r>
      <w:r w:rsidRPr="001328D2">
        <w:rPr>
          <w:rFonts w:ascii="Arial" w:eastAsia="Times New Roman" w:hAnsi="Arial" w:cs="Arial"/>
          <w:sz w:val="20"/>
          <w:szCs w:val="20"/>
          <w:lang w:eastAsia="ar-SA"/>
        </w:rPr>
        <w:t xml:space="preserve">, ul. Gen Wł. Andersa 2 A, </w:t>
      </w:r>
      <w:r w:rsidRPr="001328D2">
        <w:rPr>
          <w:rFonts w:ascii="Arial" w:eastAsia="Times New Roman" w:hAnsi="Arial" w:cs="Arial"/>
          <w:sz w:val="20"/>
          <w:szCs w:val="20"/>
          <w:lang w:eastAsia="ar-SA"/>
        </w:rPr>
        <w:br/>
        <w:t xml:space="preserve">14-200 Iława, NIP 744-17-74-059 zwanym dalej „Nabywcą” reprezentowanym przez jego jednostkę organizacyjną – </w:t>
      </w:r>
      <w:r w:rsidRPr="001328D2">
        <w:rPr>
          <w:rFonts w:ascii="Arial" w:eastAsia="Times New Roman" w:hAnsi="Arial" w:cs="Arial"/>
          <w:b/>
          <w:sz w:val="20"/>
          <w:szCs w:val="20"/>
          <w:lang w:eastAsia="ar-SA"/>
        </w:rPr>
        <w:t>Powiatowy Zarząd Dróg w Iławie</w:t>
      </w:r>
      <w:r w:rsidRPr="001328D2">
        <w:rPr>
          <w:rFonts w:ascii="Arial" w:eastAsia="Times New Roman" w:hAnsi="Arial" w:cs="Arial"/>
          <w:sz w:val="20"/>
          <w:szCs w:val="20"/>
          <w:lang w:eastAsia="ar-SA"/>
        </w:rPr>
        <w:t xml:space="preserve">, ul. </w:t>
      </w:r>
      <w:r w:rsidRPr="001328D2">
        <w:rPr>
          <w:rFonts w:ascii="Arial" w:eastAsia="Times New Roman" w:hAnsi="Arial" w:cs="Arial"/>
          <w:color w:val="000000"/>
          <w:sz w:val="20"/>
          <w:szCs w:val="20"/>
          <w:lang w:eastAsia="ar-SA"/>
        </w:rPr>
        <w:t>Tadeusza Kościuszki 33A</w:t>
      </w:r>
      <w:r w:rsidRPr="001328D2">
        <w:rPr>
          <w:rFonts w:ascii="Arial" w:eastAsia="Times New Roman" w:hAnsi="Arial" w:cs="Arial"/>
          <w:sz w:val="20"/>
          <w:szCs w:val="20"/>
          <w:lang w:eastAsia="ar-SA"/>
        </w:rPr>
        <w:t xml:space="preserve">, 14-200 Iława;, zwanym dalej „Zamawiającym”, reprezentowanym przez: </w:t>
      </w:r>
    </w:p>
    <w:p w:rsidR="001328D2" w:rsidRPr="001328D2" w:rsidRDefault="001328D2" w:rsidP="000A1EEF">
      <w:pPr>
        <w:widowControl w:val="0"/>
        <w:suppressAutoHyphens/>
        <w:spacing w:before="120" w:after="0" w:line="100" w:lineRule="atLeast"/>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Lech Tatarek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 Dyrektor</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przy kontrasygnacie </w:t>
      </w:r>
      <w:r w:rsidRPr="001328D2">
        <w:rPr>
          <w:rFonts w:ascii="Arial" w:eastAsia="Times New Roman" w:hAnsi="Arial" w:cs="Arial"/>
          <w:b/>
          <w:sz w:val="20"/>
          <w:szCs w:val="20"/>
          <w:lang w:eastAsia="ar-SA"/>
        </w:rPr>
        <w:t>Głównego Księgowego Haliny Waszczak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w:t>
      </w:r>
    </w:p>
    <w:p w:rsidR="001328D2" w:rsidRPr="001328D2" w:rsidRDefault="001328D2" w:rsidP="000A1EEF">
      <w:pPr>
        <w:widowControl w:val="0"/>
        <w:suppressAutoHyphens/>
        <w:spacing w:before="120" w:after="0" w:line="240" w:lineRule="auto"/>
        <w:jc w:val="both"/>
        <w:rPr>
          <w:rFonts w:ascii="Arial" w:eastAsia="Times New Roman" w:hAnsi="Arial" w:cs="Arial"/>
          <w:sz w:val="20"/>
          <w:szCs w:val="20"/>
          <w:lang w:val="de-DE" w:eastAsia="ar-SA"/>
        </w:rPr>
      </w:pPr>
      <w:r w:rsidRPr="001328D2">
        <w:rPr>
          <w:rFonts w:ascii="Arial" w:eastAsia="Times New Roman" w:hAnsi="Arial" w:cs="Arial"/>
          <w:sz w:val="20"/>
          <w:szCs w:val="20"/>
          <w:lang w:val="de-DE" w:eastAsia="ar-SA"/>
        </w:rPr>
        <w:t>a</w:t>
      </w: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val="de-DE" w:eastAsia="ar-SA"/>
        </w:rPr>
      </w:pPr>
      <w:r w:rsidRPr="001328D2">
        <w:rPr>
          <w:rFonts w:ascii="Arial" w:eastAsia="Times New Roman" w:hAnsi="Arial" w:cs="Arial"/>
          <w:b/>
          <w:sz w:val="20"/>
          <w:szCs w:val="20"/>
          <w:lang w:eastAsia="ar-SA"/>
        </w:rPr>
        <w:t>……………………………………………………………………………………………………………………</w:t>
      </w:r>
    </w:p>
    <w:p w:rsidR="001328D2" w:rsidRPr="001328D2" w:rsidRDefault="001328D2" w:rsidP="00AB0FDA">
      <w:pPr>
        <w:widowControl w:val="0"/>
        <w:suppressAutoHyphens/>
        <w:spacing w:after="12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zwanym dalej „Wykonawcą” reprezentowanym przez:</w:t>
      </w:r>
    </w:p>
    <w:p w:rsidR="001328D2" w:rsidRPr="001328D2" w:rsidRDefault="001328D2" w:rsidP="00AB0FDA">
      <w:pPr>
        <w:widowControl w:val="0"/>
        <w:numPr>
          <w:ilvl w:val="0"/>
          <w:numId w:val="70"/>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EE177B">
      <w:pPr>
        <w:widowControl w:val="0"/>
        <w:numPr>
          <w:ilvl w:val="0"/>
          <w:numId w:val="70"/>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o następującej treści:</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ind w:left="425"/>
        <w:jc w:val="center"/>
        <w:rPr>
          <w:rFonts w:ascii="Arial" w:eastAsia="Times New Roman" w:hAnsi="Arial" w:cs="Arial"/>
          <w:lang w:eastAsia="zh-CN"/>
        </w:rPr>
      </w:pPr>
      <w:r w:rsidRPr="001328D2">
        <w:rPr>
          <w:rFonts w:ascii="Arial" w:eastAsia="Times New Roman" w:hAnsi="Arial" w:cs="Arial"/>
          <w:b/>
          <w:lang w:eastAsia="zh-CN"/>
        </w:rPr>
        <w:t>§ 1.  Przedmiot umowy</w:t>
      </w:r>
    </w:p>
    <w:p w:rsidR="009C6B13" w:rsidRPr="009C6B13" w:rsidRDefault="001328D2" w:rsidP="00EE177B">
      <w:pPr>
        <w:widowControl w:val="0"/>
        <w:numPr>
          <w:ilvl w:val="0"/>
          <w:numId w:val="71"/>
        </w:numPr>
        <w:tabs>
          <w:tab w:val="num" w:pos="426"/>
        </w:tabs>
        <w:suppressAutoHyphens/>
        <w:autoSpaceDE w:val="0"/>
        <w:spacing w:after="0" w:line="240" w:lineRule="auto"/>
        <w:ind w:left="426" w:hanging="426"/>
        <w:jc w:val="both"/>
        <w:rPr>
          <w:rFonts w:ascii="Arial" w:eastAsia="Times New Roman" w:hAnsi="Arial" w:cs="Arial"/>
          <w:b/>
          <w:bCs/>
          <w:lang w:eastAsia="zh-CN"/>
        </w:rPr>
      </w:pPr>
      <w:r w:rsidRPr="001328D2">
        <w:rPr>
          <w:rFonts w:ascii="Arial" w:eastAsia="Times New Roman" w:hAnsi="Arial" w:cs="Arial"/>
          <w:lang w:eastAsia="zh-CN"/>
        </w:rPr>
        <w:t xml:space="preserve">Zamawiający zleca, a Wykonawca przyjmuje do wykonania robotę budowlaną, w zakresie określonym w opisie przedmiotu zamówienia, zgodnie z ofertą Wykonawcy wybraną w trybie przetargu nieograniczonego znak postępowania </w:t>
      </w:r>
      <w:r w:rsidR="00BB3046" w:rsidRPr="00BB3046">
        <w:rPr>
          <w:rFonts w:ascii="Arial" w:eastAsia="Times New Roman" w:hAnsi="Arial" w:cs="Arial"/>
          <w:b/>
          <w:lang w:eastAsia="zh-CN"/>
        </w:rPr>
        <w:t>DT4B.260.</w:t>
      </w:r>
      <w:r w:rsidR="00566737">
        <w:rPr>
          <w:rFonts w:ascii="Arial" w:eastAsia="Times New Roman" w:hAnsi="Arial" w:cs="Arial"/>
          <w:b/>
          <w:lang w:eastAsia="zh-CN"/>
        </w:rPr>
        <w:t>8</w:t>
      </w:r>
      <w:r w:rsidR="00BB3046" w:rsidRPr="00BB3046">
        <w:rPr>
          <w:rFonts w:ascii="Arial" w:eastAsia="Times New Roman" w:hAnsi="Arial" w:cs="Arial"/>
          <w:b/>
          <w:lang w:eastAsia="zh-CN"/>
        </w:rPr>
        <w:t>.2018</w:t>
      </w:r>
      <w:r w:rsidRPr="001328D2">
        <w:rPr>
          <w:rFonts w:ascii="Arial" w:eastAsia="Times New Roman" w:hAnsi="Arial" w:cs="Arial"/>
          <w:b/>
          <w:lang w:eastAsia="zh-CN"/>
        </w:rPr>
        <w:t xml:space="preserve"> </w:t>
      </w:r>
      <w:r w:rsidRPr="001328D2">
        <w:rPr>
          <w:rFonts w:ascii="Arial" w:eastAsia="Times New Roman" w:hAnsi="Arial" w:cs="Arial"/>
          <w:b/>
          <w:lang w:eastAsia="zh-CN"/>
        </w:rPr>
        <w:br/>
      </w:r>
      <w:r w:rsidRPr="001328D2">
        <w:rPr>
          <w:rFonts w:ascii="Arial" w:eastAsia="Times New Roman" w:hAnsi="Arial" w:cs="Arial"/>
          <w:lang w:eastAsia="zh-CN"/>
        </w:rPr>
        <w:t>z</w:t>
      </w:r>
      <w:r w:rsidRPr="001328D2">
        <w:rPr>
          <w:rFonts w:ascii="Arial" w:eastAsia="Times New Roman" w:hAnsi="Arial" w:cs="Arial"/>
          <w:b/>
          <w:lang w:eastAsia="zh-CN"/>
        </w:rPr>
        <w:t xml:space="preserve"> </w:t>
      </w:r>
      <w:r w:rsidRPr="001328D2">
        <w:rPr>
          <w:rFonts w:ascii="Arial" w:eastAsia="Times New Roman" w:hAnsi="Arial" w:cs="Arial"/>
          <w:lang w:eastAsia="zh-CN"/>
        </w:rPr>
        <w:t>dnia</w:t>
      </w:r>
      <w:r w:rsidR="00CA6BAC">
        <w:rPr>
          <w:rFonts w:ascii="Arial" w:eastAsia="Times New Roman" w:hAnsi="Arial" w:cs="Arial"/>
          <w:lang w:eastAsia="zh-CN"/>
        </w:rPr>
        <w:t xml:space="preserve"> </w:t>
      </w:r>
      <w:r w:rsidR="00C00479">
        <w:rPr>
          <w:rFonts w:ascii="Arial" w:eastAsia="Times New Roman" w:hAnsi="Arial" w:cs="Arial"/>
          <w:b/>
          <w:lang w:eastAsia="zh-CN"/>
        </w:rPr>
        <w:t>2</w:t>
      </w:r>
      <w:r w:rsidR="00BB3046">
        <w:rPr>
          <w:rFonts w:ascii="Arial" w:eastAsia="Times New Roman" w:hAnsi="Arial" w:cs="Arial"/>
          <w:b/>
          <w:lang w:eastAsia="zh-CN"/>
        </w:rPr>
        <w:t>3.03.2018</w:t>
      </w:r>
      <w:r w:rsidR="00CA6BAC" w:rsidRPr="00CA6BAC">
        <w:rPr>
          <w:rFonts w:ascii="Arial" w:eastAsia="Times New Roman" w:hAnsi="Arial" w:cs="Arial"/>
          <w:b/>
          <w:lang w:eastAsia="zh-CN"/>
        </w:rPr>
        <w:t xml:space="preserve"> r</w:t>
      </w:r>
      <w:r w:rsidR="00CA6BAC">
        <w:rPr>
          <w:rFonts w:ascii="Arial" w:eastAsia="Times New Roman" w:hAnsi="Arial" w:cs="Arial"/>
          <w:lang w:eastAsia="zh-CN"/>
        </w:rPr>
        <w:t>.</w:t>
      </w:r>
      <w:r w:rsidRPr="001328D2">
        <w:rPr>
          <w:rFonts w:ascii="Arial" w:eastAsia="Times New Roman" w:hAnsi="Arial" w:cs="Arial"/>
          <w:lang w:eastAsia="zh-CN"/>
        </w:rPr>
        <w:t xml:space="preserve"> dla zadania pn. </w:t>
      </w:r>
      <w:r w:rsidR="00566737" w:rsidRPr="00566737">
        <w:rPr>
          <w:rFonts w:ascii="Arial" w:eastAsia="Times New Roman" w:hAnsi="Arial" w:cs="Arial"/>
          <w:b/>
          <w:bCs/>
          <w:lang w:eastAsia="zh-CN"/>
        </w:rPr>
        <w:t>Wykonanie cienkich dywaników z mieszanki mineralno-emulsyjnej układanej na zimno</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zwanego dalej</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„przedmiotem umowy”. Szczegółowy zakres rzeczowy obejmuje wykonanie robót zgodnie ze Szczegółową Specyfikacją Techniczną, stanowiących załączniki do specyfikacji istotnych warunków zamówienia.</w:t>
      </w:r>
    </w:p>
    <w:p w:rsidR="00AB0FDA" w:rsidRPr="00971C82" w:rsidRDefault="00AB0FDA" w:rsidP="00AB0FDA">
      <w:pPr>
        <w:numPr>
          <w:ilvl w:val="1"/>
          <w:numId w:val="95"/>
        </w:numPr>
        <w:suppressAutoHyphens/>
        <w:spacing w:after="0" w:line="240" w:lineRule="auto"/>
        <w:jc w:val="both"/>
        <w:rPr>
          <w:rFonts w:ascii="Arial" w:eastAsia="Times New Roman" w:hAnsi="Arial" w:cs="Arial"/>
          <w:bCs/>
          <w:color w:val="000000"/>
          <w:shd w:val="clear" w:color="auto" w:fill="FFFFFF"/>
          <w:lang w:eastAsia="zh-CN"/>
        </w:rPr>
      </w:pPr>
      <w:r w:rsidRPr="00971C82">
        <w:rPr>
          <w:rFonts w:ascii="Arial" w:eastAsia="Times New Roman" w:hAnsi="Arial" w:cs="Arial"/>
          <w:color w:val="000000"/>
          <w:shd w:val="clear" w:color="auto" w:fill="FFFFFF"/>
          <w:lang w:eastAsia="zh-CN"/>
        </w:rPr>
        <w:t>Przedmiotem zamówienia jest wykonanie cienkich dywaników z mieszanki mineralno</w:t>
      </w:r>
      <w:r w:rsidRPr="00971C82">
        <w:rPr>
          <w:rFonts w:ascii="Arial" w:eastAsia="Times New Roman" w:hAnsi="Arial" w:cs="Arial"/>
          <w:color w:val="000000"/>
          <w:shd w:val="clear" w:color="auto" w:fill="FFFFFF"/>
          <w:lang w:eastAsia="zh-CN"/>
        </w:rPr>
        <w:br/>
        <w:t>-emulsyjnej układanej na zimno na odcinkach dróg powiatowych:</w:t>
      </w:r>
    </w:p>
    <w:p w:rsidR="00AB0FDA" w:rsidRPr="00AB0FDA" w:rsidRDefault="00AB0FDA" w:rsidP="004A2128">
      <w:pPr>
        <w:numPr>
          <w:ilvl w:val="1"/>
          <w:numId w:val="94"/>
        </w:numPr>
        <w:suppressAutoHyphens/>
        <w:spacing w:after="0" w:line="240" w:lineRule="auto"/>
        <w:ind w:firstLine="86"/>
        <w:jc w:val="both"/>
        <w:rPr>
          <w:rFonts w:ascii="Arial" w:eastAsia="Times New Roman" w:hAnsi="Arial" w:cs="Arial"/>
          <w:color w:val="000000"/>
          <w:shd w:val="clear" w:color="auto" w:fill="FFFFFF"/>
          <w:lang w:eastAsia="zh-CN"/>
        </w:rPr>
      </w:pPr>
      <w:r w:rsidRPr="00AB0FDA">
        <w:rPr>
          <w:rFonts w:ascii="Arial" w:eastAsia="Times New Roman" w:hAnsi="Arial" w:cs="Arial"/>
          <w:color w:val="000000"/>
          <w:shd w:val="clear" w:color="auto" w:fill="FFFFFF"/>
          <w:lang w:eastAsia="zh-CN"/>
        </w:rPr>
        <w:t xml:space="preserve">Nr 1184 N Bajdy – Sadławki – Wlk. Dwór dł. 2350 mb x 5,10 m szer.= 11.985,00 m2, </w:t>
      </w:r>
    </w:p>
    <w:p w:rsidR="001C186E" w:rsidRPr="001C186E" w:rsidRDefault="00AB0FDA" w:rsidP="001C186E">
      <w:pPr>
        <w:numPr>
          <w:ilvl w:val="1"/>
          <w:numId w:val="94"/>
        </w:numPr>
        <w:tabs>
          <w:tab w:val="clear" w:pos="340"/>
        </w:tabs>
        <w:suppressAutoHyphens/>
        <w:spacing w:after="0" w:line="240" w:lineRule="auto"/>
        <w:ind w:left="709" w:hanging="283"/>
        <w:jc w:val="both"/>
        <w:rPr>
          <w:rFonts w:ascii="Arial" w:eastAsia="Times New Roman" w:hAnsi="Arial" w:cs="Arial"/>
          <w:color w:val="000000"/>
          <w:shd w:val="clear" w:color="auto" w:fill="FFFFFF"/>
          <w:lang w:eastAsia="zh-CN"/>
        </w:rPr>
      </w:pPr>
      <w:r w:rsidRPr="00AB0FDA">
        <w:rPr>
          <w:rFonts w:ascii="Arial" w:eastAsia="Times New Roman" w:hAnsi="Arial" w:cs="Arial"/>
          <w:color w:val="000000"/>
          <w:shd w:val="clear" w:color="auto" w:fill="FFFFFF"/>
          <w:lang w:eastAsia="zh-CN"/>
        </w:rPr>
        <w:t xml:space="preserve">Nr 1311 N Kamieniec – Bądze – Jerzwałd – dr. woj. 521 (Iława) odc. Siemiany – dr. </w:t>
      </w:r>
      <w:r w:rsidR="001C186E" w:rsidRPr="001C186E">
        <w:rPr>
          <w:rFonts w:ascii="Arial" w:eastAsia="Times New Roman" w:hAnsi="Arial" w:cs="Arial"/>
          <w:color w:val="000000"/>
          <w:shd w:val="clear" w:color="auto" w:fill="FFFFFF"/>
          <w:lang w:eastAsia="zh-CN"/>
        </w:rPr>
        <w:t>woj. 521 (Iława) dł. 1000 mb x 5,10 m szer. = 5.100 m2,</w:t>
      </w:r>
    </w:p>
    <w:p w:rsidR="001328D2" w:rsidRDefault="001C186E" w:rsidP="001C186E">
      <w:pPr>
        <w:suppressAutoHyphens/>
        <w:spacing w:after="0" w:line="240" w:lineRule="auto"/>
        <w:ind w:left="709"/>
        <w:jc w:val="both"/>
        <w:rPr>
          <w:rFonts w:ascii="Arial" w:hAnsi="Arial" w:cs="Arial"/>
          <w:b/>
        </w:rPr>
      </w:pPr>
      <w:r w:rsidRPr="001C186E">
        <w:rPr>
          <w:rFonts w:ascii="Arial" w:eastAsia="Times New Roman" w:hAnsi="Arial" w:cs="Arial"/>
          <w:b/>
          <w:bCs/>
          <w:color w:val="000000"/>
          <w:shd w:val="clear" w:color="auto" w:fill="FFFFFF"/>
          <w:lang w:eastAsia="zh-CN"/>
        </w:rPr>
        <w:t>o łącznej powierzchni</w:t>
      </w:r>
      <w:r w:rsidRPr="001C186E">
        <w:rPr>
          <w:rFonts w:ascii="Arial" w:eastAsia="Times New Roman" w:hAnsi="Arial" w:cs="Arial"/>
          <w:bCs/>
          <w:color w:val="000000"/>
          <w:shd w:val="clear" w:color="auto" w:fill="FFFFFF"/>
          <w:lang w:eastAsia="zh-CN"/>
        </w:rPr>
        <w:t xml:space="preserve"> </w:t>
      </w:r>
      <w:r w:rsidRPr="001C186E">
        <w:rPr>
          <w:rFonts w:ascii="Arial" w:eastAsia="Times New Roman" w:hAnsi="Arial" w:cs="Arial"/>
          <w:b/>
          <w:bCs/>
          <w:color w:val="000000"/>
          <w:shd w:val="clear" w:color="auto" w:fill="FFFFFF"/>
          <w:lang w:eastAsia="zh-CN"/>
        </w:rPr>
        <w:t>17.085 m2</w:t>
      </w:r>
      <w:r w:rsidRPr="001C186E">
        <w:rPr>
          <w:rFonts w:ascii="Arial" w:eastAsia="Times New Roman" w:hAnsi="Arial" w:cs="Arial"/>
          <w:bCs/>
          <w:color w:val="000000"/>
          <w:shd w:val="clear" w:color="auto" w:fill="FFFFFF"/>
          <w:lang w:eastAsia="zh-CN"/>
        </w:rPr>
        <w:t>.</w:t>
      </w:r>
      <w:r w:rsidR="00AB0FDA" w:rsidRPr="00AB0FDA">
        <w:rPr>
          <w:rFonts w:ascii="Arial" w:hAnsi="Arial" w:cs="Arial"/>
          <w:bCs/>
          <w:shd w:val="clear" w:color="auto" w:fill="FFFFFF"/>
        </w:rPr>
        <w:t>.</w:t>
      </w:r>
      <w:r w:rsidR="001328D2" w:rsidRPr="003E585A">
        <w:rPr>
          <w:rFonts w:ascii="Arial" w:hAnsi="Arial" w:cs="Arial"/>
          <w:b/>
        </w:rPr>
        <w:t xml:space="preserve"> </w:t>
      </w:r>
    </w:p>
    <w:p w:rsidR="00AB0FDA" w:rsidRPr="00AB0FDA" w:rsidRDefault="00AB0FDA" w:rsidP="00AB0FDA">
      <w:pPr>
        <w:pStyle w:val="Akapitzlist"/>
        <w:numPr>
          <w:ilvl w:val="1"/>
          <w:numId w:val="95"/>
        </w:numPr>
        <w:jc w:val="both"/>
        <w:rPr>
          <w:rFonts w:ascii="Arial" w:hAnsi="Arial" w:cs="Arial"/>
          <w:bCs/>
          <w:sz w:val="22"/>
          <w:szCs w:val="22"/>
        </w:rPr>
      </w:pPr>
      <w:r w:rsidRPr="00AB0FDA">
        <w:rPr>
          <w:rFonts w:ascii="Arial" w:hAnsi="Arial" w:cs="Arial"/>
          <w:bCs/>
          <w:sz w:val="22"/>
          <w:szCs w:val="22"/>
        </w:rPr>
        <w:t>Roboty będą prowadzone bez zamykania ruchu drogowego na czas prowadzenia prac („pod ruchem”).</w:t>
      </w:r>
    </w:p>
    <w:p w:rsidR="001328D2" w:rsidRPr="001328D2" w:rsidRDefault="001328D2" w:rsidP="00AB0FDA">
      <w:pPr>
        <w:widowControl w:val="0"/>
        <w:numPr>
          <w:ilvl w:val="0"/>
          <w:numId w:val="96"/>
        </w:numPr>
        <w:tabs>
          <w:tab w:val="clear" w:pos="1146"/>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Przedmiot umowy Wykonawca wykona z własnych materiałów. Materiały powinny odpowiadać, co do jakości wymogom wyrobów dopuszczonych do obrotu i stosowania.</w:t>
      </w:r>
    </w:p>
    <w:p w:rsidR="001328D2" w:rsidRPr="001328D2" w:rsidRDefault="001328D2" w:rsidP="00AB0FDA">
      <w:pPr>
        <w:widowControl w:val="0"/>
        <w:numPr>
          <w:ilvl w:val="0"/>
          <w:numId w:val="96"/>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Wykonawca oświadcza, że nie będzie używał do budowy żadnych materiałów zakazanych przepisami szczegółowymi.</w:t>
      </w:r>
    </w:p>
    <w:p w:rsidR="001328D2" w:rsidRPr="001328D2" w:rsidRDefault="001328D2" w:rsidP="00AB0FDA">
      <w:pPr>
        <w:widowControl w:val="0"/>
        <w:numPr>
          <w:ilvl w:val="0"/>
          <w:numId w:val="96"/>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ma prawo żądać sprawdzenia jakości materiałów używanych do budowy, jak również przedstawienia wyników tych badań.</w:t>
      </w:r>
    </w:p>
    <w:p w:rsidR="001328D2" w:rsidRPr="001328D2" w:rsidRDefault="001328D2" w:rsidP="00AB0FDA">
      <w:pPr>
        <w:widowControl w:val="0"/>
        <w:numPr>
          <w:ilvl w:val="0"/>
          <w:numId w:val="96"/>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Wykonawca zobowiązany jest na własny koszt przeprowadzić wszystkie wymagane próby i badania.</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2. Termin realizacji</w:t>
      </w:r>
    </w:p>
    <w:p w:rsidR="001328D2" w:rsidRPr="001328D2" w:rsidRDefault="001328D2" w:rsidP="00EE177B">
      <w:pPr>
        <w:numPr>
          <w:ilvl w:val="0"/>
          <w:numId w:val="82"/>
        </w:numPr>
        <w:tabs>
          <w:tab w:val="num" w:pos="426"/>
        </w:tabs>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Termin rozpoczęcia przedmiotu zamówienia – od dnia podpisania umowy. </w:t>
      </w:r>
    </w:p>
    <w:p w:rsidR="001328D2" w:rsidRPr="001328D2" w:rsidRDefault="001328D2" w:rsidP="00EE177B">
      <w:pPr>
        <w:numPr>
          <w:ilvl w:val="0"/>
          <w:numId w:val="82"/>
        </w:numPr>
        <w:suppressAutoHyphens/>
        <w:spacing w:after="0" w:line="240" w:lineRule="auto"/>
        <w:ind w:left="284" w:hanging="284"/>
        <w:contextualSpacing/>
        <w:jc w:val="both"/>
        <w:rPr>
          <w:rFonts w:ascii="Arial" w:eastAsia="Times New Roman" w:hAnsi="Arial" w:cs="Arial"/>
          <w:b/>
          <w:color w:val="000000"/>
          <w:lang w:eastAsia="zh-CN"/>
        </w:rPr>
      </w:pPr>
      <w:r w:rsidRPr="001328D2">
        <w:rPr>
          <w:rFonts w:ascii="Arial" w:eastAsia="Times New Roman" w:hAnsi="Arial" w:cs="Arial"/>
          <w:bCs/>
          <w:color w:val="000000"/>
          <w:lang w:eastAsia="zh-CN"/>
        </w:rPr>
        <w:t xml:space="preserve"> Termin wykonania przedmiotu zamówienia – </w:t>
      </w:r>
      <w:r w:rsidRPr="00BF14EA">
        <w:rPr>
          <w:rFonts w:ascii="Arial" w:eastAsia="Times New Roman" w:hAnsi="Arial" w:cs="Arial"/>
          <w:b/>
          <w:bCs/>
          <w:u w:val="single"/>
          <w:lang w:eastAsia="zh-CN"/>
        </w:rPr>
        <w:t xml:space="preserve">do dnia </w:t>
      </w:r>
      <w:r w:rsidR="004E5671" w:rsidRPr="004E5671">
        <w:rPr>
          <w:rFonts w:ascii="Arial" w:eastAsia="Times New Roman" w:hAnsi="Arial" w:cs="Arial"/>
          <w:b/>
          <w:bCs/>
          <w:u w:val="single"/>
          <w:lang w:eastAsia="zh-CN"/>
        </w:rPr>
        <w:t xml:space="preserve">17.08.2018 </w:t>
      </w:r>
      <w:r w:rsidRPr="00BF14EA">
        <w:rPr>
          <w:rFonts w:ascii="Arial" w:eastAsia="Times New Roman" w:hAnsi="Arial" w:cs="Arial"/>
          <w:b/>
          <w:bCs/>
          <w:u w:val="single"/>
          <w:lang w:eastAsia="zh-CN"/>
        </w:rPr>
        <w:t>r.</w:t>
      </w:r>
    </w:p>
    <w:p w:rsidR="001328D2" w:rsidRPr="001328D2" w:rsidRDefault="001328D2" w:rsidP="001328D2">
      <w:pPr>
        <w:suppressAutoHyphens/>
        <w:spacing w:after="120" w:line="240" w:lineRule="auto"/>
        <w:rPr>
          <w:rFonts w:ascii="Arial" w:eastAsia="Times New Roman" w:hAnsi="Arial" w:cs="Arial"/>
          <w:bCs/>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3. Zobowiązania</w:t>
      </w:r>
    </w:p>
    <w:p w:rsidR="001328D2" w:rsidRPr="001328D2" w:rsidRDefault="001328D2" w:rsidP="00EE177B">
      <w:pPr>
        <w:numPr>
          <w:ilvl w:val="1"/>
          <w:numId w:val="28"/>
        </w:numPr>
        <w:suppressAutoHyphens/>
        <w:spacing w:after="0" w:line="240" w:lineRule="auto"/>
        <w:ind w:left="284" w:hanging="284"/>
        <w:contextualSpacing/>
        <w:jc w:val="both"/>
        <w:rPr>
          <w:rFonts w:ascii="Arial" w:eastAsia="Times New Roman" w:hAnsi="Arial" w:cs="Arial"/>
          <w:b/>
          <w:lang w:eastAsia="zh-CN"/>
        </w:rPr>
      </w:pPr>
      <w:r w:rsidRPr="001328D2">
        <w:rPr>
          <w:rFonts w:ascii="Arial" w:eastAsia="Times New Roman" w:hAnsi="Arial" w:cs="Arial"/>
          <w:b/>
          <w:lang w:eastAsia="zh-CN"/>
        </w:rPr>
        <w:t>Zamawiający zobowiązuje się do:</w:t>
      </w:r>
    </w:p>
    <w:p w:rsidR="001328D2" w:rsidRPr="001328D2" w:rsidRDefault="001328D2" w:rsidP="00EE177B">
      <w:pPr>
        <w:numPr>
          <w:ilvl w:val="0"/>
          <w:numId w:val="42"/>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Przekazania placu budowy w terminie </w:t>
      </w:r>
      <w:r w:rsidR="0049684B">
        <w:rPr>
          <w:rFonts w:ascii="Arial" w:eastAsia="Times New Roman" w:hAnsi="Arial" w:cs="Arial"/>
          <w:lang w:eastAsia="zh-CN"/>
        </w:rPr>
        <w:t>5</w:t>
      </w:r>
      <w:r w:rsidRPr="001328D2">
        <w:rPr>
          <w:rFonts w:ascii="Arial" w:eastAsia="Times New Roman" w:hAnsi="Arial" w:cs="Arial"/>
          <w:lang w:eastAsia="zh-CN"/>
        </w:rPr>
        <w:t xml:space="preserve"> dni od daty podpisania umowy</w:t>
      </w:r>
    </w:p>
    <w:p w:rsidR="001328D2" w:rsidRPr="001328D2" w:rsidRDefault="001328D2" w:rsidP="00EE177B">
      <w:pPr>
        <w:numPr>
          <w:ilvl w:val="0"/>
          <w:numId w:val="42"/>
        </w:numPr>
        <w:tabs>
          <w:tab w:val="num"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Zamawiający zobowiązuje się do zapłaty należności za prace będące przedmiotem umowy w terminie 21 dni licząc od dnia przekazania Zamawiającemu faktury wraz z podpisanym końcowym protokołem odbioru robót </w:t>
      </w:r>
    </w:p>
    <w:p w:rsidR="001328D2" w:rsidRPr="001328D2" w:rsidRDefault="001328D2" w:rsidP="00EE177B">
      <w:pPr>
        <w:numPr>
          <w:ilvl w:val="1"/>
          <w:numId w:val="28"/>
        </w:numPr>
        <w:tabs>
          <w:tab w:val="num" w:pos="1418"/>
        </w:tabs>
        <w:suppressAutoHyphens/>
        <w:spacing w:after="0" w:line="240" w:lineRule="auto"/>
        <w:ind w:left="284" w:hanging="284"/>
        <w:contextualSpacing/>
        <w:jc w:val="both"/>
        <w:rPr>
          <w:rFonts w:ascii="Arial" w:eastAsia="Times New Roman" w:hAnsi="Arial" w:cs="Arial"/>
          <w:b/>
          <w:color w:val="000000"/>
          <w:lang w:eastAsia="zh-CN"/>
        </w:rPr>
      </w:pPr>
      <w:r w:rsidRPr="001328D2">
        <w:rPr>
          <w:rFonts w:ascii="Arial" w:eastAsia="Times New Roman" w:hAnsi="Arial" w:cs="Arial"/>
          <w:b/>
          <w:color w:val="000000"/>
          <w:lang w:eastAsia="zh-CN"/>
        </w:rPr>
        <w:t>Wykonawca zobowiązuje się do:</w:t>
      </w:r>
    </w:p>
    <w:p w:rsidR="001328D2" w:rsidRPr="001328D2" w:rsidRDefault="001328D2" w:rsidP="00EE177B">
      <w:pPr>
        <w:numPr>
          <w:ilvl w:val="0"/>
          <w:numId w:val="7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Przyjęcia placu budowy w terminie wyznaczonym przez Zamawiającego</w:t>
      </w:r>
    </w:p>
    <w:p w:rsidR="001328D2" w:rsidRPr="001328D2" w:rsidRDefault="001328D2" w:rsidP="00EE177B">
      <w:pPr>
        <w:numPr>
          <w:ilvl w:val="0"/>
          <w:numId w:val="7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Zorganizowania placu budowy.</w:t>
      </w:r>
    </w:p>
    <w:p w:rsidR="001328D2" w:rsidRPr="001328D2" w:rsidRDefault="001328D2" w:rsidP="00EE177B">
      <w:pPr>
        <w:numPr>
          <w:ilvl w:val="0"/>
          <w:numId w:val="7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lastRenderedPageBreak/>
        <w:t xml:space="preserve">Oznakowania terenu prowadzenia robót zgodnie z opracowaną przez siebie </w:t>
      </w:r>
      <w:r w:rsidRPr="001328D2">
        <w:rPr>
          <w:rFonts w:ascii="Arial" w:eastAsia="Times New Roman" w:hAnsi="Arial" w:cs="Arial"/>
          <w:lang w:eastAsia="zh-CN"/>
        </w:rPr>
        <w:br/>
        <w:t>i zatwierdzoną organizacją ruchu na czas prowadzenia robót, dbania o stan techniczny i prawidłowość oznakowania przez cały czas trwania realizacji zadania. Wykonawca ponosi pełną odpowiedzialność za teren na którym prowadzone są roboty od chwili jego przejęcia.</w:t>
      </w:r>
    </w:p>
    <w:p w:rsidR="001328D2" w:rsidRPr="001328D2" w:rsidRDefault="001328D2" w:rsidP="00EE177B">
      <w:pPr>
        <w:numPr>
          <w:ilvl w:val="0"/>
          <w:numId w:val="7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Przygotowania na swój koszt składowiska materiałów, pomieszczenia socjalnego dla pracowników oraz zabezpieczenia korzystania z wody, energii elektrycznej</w:t>
      </w:r>
    </w:p>
    <w:p w:rsidR="001328D2" w:rsidRPr="001328D2" w:rsidRDefault="001328D2" w:rsidP="00EE177B">
      <w:pPr>
        <w:numPr>
          <w:ilvl w:val="0"/>
          <w:numId w:val="7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Koordynacji prac realizowanych przez podwykonawców</w:t>
      </w:r>
    </w:p>
    <w:p w:rsidR="001328D2" w:rsidRPr="001328D2" w:rsidRDefault="001328D2" w:rsidP="00EE177B">
      <w:pPr>
        <w:numPr>
          <w:ilvl w:val="0"/>
          <w:numId w:val="7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Przestrzegania przepisów bhp i p.poż.</w:t>
      </w:r>
    </w:p>
    <w:p w:rsidR="001328D2" w:rsidRPr="001328D2" w:rsidRDefault="001328D2" w:rsidP="00EE177B">
      <w:pPr>
        <w:numPr>
          <w:ilvl w:val="0"/>
          <w:numId w:val="7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Zapewnienia kadry i nadzoru z wymaganymi uprawnieniami</w:t>
      </w:r>
    </w:p>
    <w:p w:rsidR="001328D2" w:rsidRPr="001328D2" w:rsidRDefault="001328D2" w:rsidP="00EE177B">
      <w:pPr>
        <w:numPr>
          <w:ilvl w:val="0"/>
          <w:numId w:val="7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Zapewnienia sprzętu spełniającego wymagania norm technicznych</w:t>
      </w:r>
    </w:p>
    <w:p w:rsidR="001328D2" w:rsidRPr="001328D2" w:rsidRDefault="001328D2" w:rsidP="00EE177B">
      <w:pPr>
        <w:numPr>
          <w:ilvl w:val="0"/>
          <w:numId w:val="7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Utrzymania porządku na w czasie realizacji robót</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Usunięcia ewentualnie powstałych usterek i wad wykonawczych w terminie 14 dni od dnia ich zgłoszenia przez Zamawiającego.</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Likwidacji placu budowy i własnego zaplecza bezzwłocznie po zakończeniu prac </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Uporządkowania terenu budowy i przekazania go Zamawiającemu w terminie odbioru robót</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rPr>
        <w:t>ykonania przedmiotu umowy zgodnie z warunkami zawartymi w specyfikacji istotnych warunków zamówienia.</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rPr>
        <w:t>Przystąpienia do realizacji zamówienia niezwłocznie po dniu podpisania umowy.</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Usunięcia ewentualnie powstałych usterek i wad wykonawczych w terminie 7 dni od dnia ich zgłoszenia przez Zamawiającego w okresie trwania rękojmi.</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Wykonawca powołuje kierownika robót drogowych w osobie ...................................... .</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4. Odbiór</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Strony ustalają, że przedmiotem odbioru końcowego jest bezusterkowe wykonanie przedmiotu zamówienia objętego niniejszą umową, potwierdzone protokołem odbioru końcowego.</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Odbiorom częściowym podlegać będą:</w:t>
      </w:r>
    </w:p>
    <w:p w:rsidR="001328D2" w:rsidRPr="001328D2" w:rsidRDefault="001328D2" w:rsidP="00EE177B">
      <w:pPr>
        <w:numPr>
          <w:ilvl w:val="0"/>
          <w:numId w:val="73"/>
        </w:numPr>
        <w:tabs>
          <w:tab w:val="left" w:pos="284"/>
        </w:tabs>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 xml:space="preserve">roboty zanikające i ulegające zakryciu, z tym, że odbiór tych robót przez Zamawiającego nastąpi w terminie bezzwłocznym po zgłoszeniu przez Wykonawcę, nie dłuższym jednak niż 3 dni, </w:t>
      </w:r>
    </w:p>
    <w:p w:rsidR="001328D2" w:rsidRPr="001328D2" w:rsidRDefault="001328D2" w:rsidP="00EE177B">
      <w:pPr>
        <w:numPr>
          <w:ilvl w:val="0"/>
          <w:numId w:val="73"/>
        </w:numPr>
        <w:tabs>
          <w:tab w:val="left" w:pos="284"/>
        </w:tabs>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odbiór wykonanych robót na poszczególnych odcinkach dróg.</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Zamawiający dokona komisyjnego odbioru końcowego robót będących przedmiotem umowy w terminie 7 dni od dnia zgłoszenia gotowości ich odbioru. </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 czynności odbioru sporządzony zostanie protokół, który zawierać będzie wszystkie ustalenia i zalecenia poczynione w trakcie odbioru. Protokół podpisują strony umowy.</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Jeżeli w toku czynności odbioru zostanie stwierdzone, że przedmiot odbioru nie osiągnął gotowości do odbioru, z powodu nie zakończenia prac lub jego wadliwego wykonania, to Zamawiający odmówi odbioru z winy Wykonawcy.</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Jeżeli w toku czynności odbioru zostaną stwierdzone wady to koszty usuwania wad ponosi Wykonawca. Zamawiający może w zastępstwie Wykonawcy i na jego koszt usunąć wady nieusunięte w wyznaczonym terminie.</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W razie stwierdzenia w toku czynności odbioru lub w okresie rękojmi wad nienadających się do usunięcia, Zamawiający może, jeżeli wady nie uniemożliwiają użytkowanie przedmiotu umowy zgodnie z jego przeznaczeniem, obniżyć wynagrodzenie za ten przedmiot odpowiednio do utraconej wartości użytkowej i technicznej. </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b/>
          <w:lang w:eastAsia="zh-CN"/>
        </w:rPr>
      </w:pPr>
      <w:r w:rsidRPr="001328D2">
        <w:rPr>
          <w:rFonts w:ascii="Arial" w:eastAsia="Times New Roman" w:hAnsi="Arial" w:cs="Arial"/>
          <w:lang w:eastAsia="zh-CN"/>
        </w:rPr>
        <w:t xml:space="preserve">Jeżeli w trakcie realizacji robót Zamawiający zażąda badań, które nie były przewidziane niniejszą umową, to Wykonawca zobowiązany jest przeprowadzić te badania. Jeżeli w rezultacie przeprowadzonych badań okaże się, że zastosowane materiały lub wykonane roboty są niezgodne z umową, to koszty badań dodatkowych obciążają Wykonawcę. </w:t>
      </w:r>
      <w:r w:rsidRPr="001328D2">
        <w:rPr>
          <w:rFonts w:ascii="Arial" w:eastAsia="Times New Roman" w:hAnsi="Arial" w:cs="Arial"/>
          <w:lang w:eastAsia="zh-CN"/>
        </w:rPr>
        <w:br/>
        <w:t>W przeciwnym wypadku koszty obciążają Zamawiającego.</w:t>
      </w:r>
    </w:p>
    <w:p w:rsidR="001328D2" w:rsidRDefault="001328D2" w:rsidP="001328D2">
      <w:pPr>
        <w:suppressAutoHyphens/>
        <w:spacing w:after="0" w:line="240" w:lineRule="auto"/>
        <w:jc w:val="both"/>
        <w:rPr>
          <w:rFonts w:ascii="Arial" w:eastAsia="Times New Roman" w:hAnsi="Arial" w:cs="Arial"/>
          <w:b/>
          <w:lang w:eastAsia="zh-CN"/>
        </w:rPr>
      </w:pPr>
    </w:p>
    <w:p w:rsidR="00E86C8B" w:rsidRDefault="00E86C8B" w:rsidP="001328D2">
      <w:pPr>
        <w:suppressAutoHyphens/>
        <w:spacing w:after="0" w:line="240" w:lineRule="auto"/>
        <w:jc w:val="both"/>
        <w:rPr>
          <w:rFonts w:ascii="Arial" w:eastAsia="Times New Roman" w:hAnsi="Arial" w:cs="Arial"/>
          <w:b/>
          <w:lang w:eastAsia="zh-CN"/>
        </w:rPr>
      </w:pPr>
    </w:p>
    <w:p w:rsidR="00E86C8B" w:rsidRDefault="00E86C8B" w:rsidP="001328D2">
      <w:pPr>
        <w:suppressAutoHyphens/>
        <w:spacing w:after="0" w:line="240" w:lineRule="auto"/>
        <w:jc w:val="both"/>
        <w:rPr>
          <w:rFonts w:ascii="Arial" w:eastAsia="Times New Roman" w:hAnsi="Arial" w:cs="Arial"/>
          <w:b/>
          <w:lang w:eastAsia="zh-CN"/>
        </w:rPr>
      </w:pPr>
    </w:p>
    <w:p w:rsidR="004E5671" w:rsidRDefault="004E5671" w:rsidP="001328D2">
      <w:pPr>
        <w:suppressAutoHyphens/>
        <w:spacing w:after="0" w:line="240" w:lineRule="auto"/>
        <w:jc w:val="both"/>
        <w:rPr>
          <w:rFonts w:ascii="Arial" w:eastAsia="Times New Roman" w:hAnsi="Arial" w:cs="Arial"/>
          <w:b/>
          <w:lang w:eastAsia="zh-CN"/>
        </w:rPr>
      </w:pPr>
    </w:p>
    <w:p w:rsidR="00E86C8B" w:rsidRPr="001328D2" w:rsidRDefault="00E86C8B" w:rsidP="001328D2">
      <w:pPr>
        <w:suppressAutoHyphens/>
        <w:spacing w:after="0" w:line="240" w:lineRule="auto"/>
        <w:jc w:val="both"/>
        <w:rPr>
          <w:rFonts w:ascii="Arial" w:eastAsia="Times New Roman" w:hAnsi="Arial" w:cs="Arial"/>
          <w:b/>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lastRenderedPageBreak/>
        <w:t>§ 5. Wynagrodzenie</w:t>
      </w:r>
    </w:p>
    <w:p w:rsidR="001328D2" w:rsidRPr="001328D2" w:rsidRDefault="001328D2" w:rsidP="00EE177B">
      <w:pPr>
        <w:numPr>
          <w:ilvl w:val="0"/>
          <w:numId w:val="87"/>
        </w:numPr>
        <w:tabs>
          <w:tab w:val="clear" w:pos="1146"/>
          <w:tab w:val="left" w:pos="284"/>
          <w:tab w:val="left" w:pos="360"/>
          <w:tab w:val="left" w:pos="567"/>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Ryczałtowa wartość robót, będących przedmiotem umowy została ustalona zgodnie </w:t>
      </w:r>
      <w:r w:rsidR="00BF14EA">
        <w:rPr>
          <w:rFonts w:ascii="Arial" w:eastAsia="Times New Roman" w:hAnsi="Arial" w:cs="Arial"/>
          <w:lang w:eastAsia="zh-CN"/>
        </w:rPr>
        <w:t xml:space="preserve">        </w:t>
      </w:r>
      <w:r w:rsidRPr="001328D2">
        <w:rPr>
          <w:rFonts w:ascii="Arial" w:eastAsia="Times New Roman" w:hAnsi="Arial" w:cs="Arial"/>
          <w:lang w:eastAsia="zh-CN"/>
        </w:rPr>
        <w:t xml:space="preserve">z ofertą przedstawioną przez Wykonawcę w przetargu nieograniczonym w dniu </w:t>
      </w:r>
      <w:r w:rsidR="00EF7E75">
        <w:rPr>
          <w:rFonts w:ascii="Arial" w:eastAsia="Times New Roman" w:hAnsi="Arial" w:cs="Arial"/>
          <w:lang w:eastAsia="zh-CN"/>
        </w:rPr>
        <w:t xml:space="preserve">   </w:t>
      </w:r>
      <w:r w:rsidR="00AE0531">
        <w:rPr>
          <w:rFonts w:ascii="Arial" w:eastAsia="Times New Roman" w:hAnsi="Arial" w:cs="Arial"/>
          <w:b/>
          <w:lang w:eastAsia="zh-CN"/>
        </w:rPr>
        <w:t>2</w:t>
      </w:r>
      <w:r w:rsidR="004E5671">
        <w:rPr>
          <w:rFonts w:ascii="Arial" w:eastAsia="Times New Roman" w:hAnsi="Arial" w:cs="Arial"/>
          <w:b/>
          <w:lang w:eastAsia="zh-CN"/>
        </w:rPr>
        <w:t>3.03.2018</w:t>
      </w:r>
      <w:r w:rsidRPr="009E2635">
        <w:rPr>
          <w:rFonts w:ascii="Arial" w:eastAsia="Times New Roman" w:hAnsi="Arial" w:cs="Arial"/>
          <w:b/>
          <w:lang w:eastAsia="zh-CN"/>
        </w:rPr>
        <w:t xml:space="preserve"> r.</w:t>
      </w:r>
      <w:r w:rsidRPr="001328D2">
        <w:rPr>
          <w:rFonts w:ascii="Arial" w:eastAsia="Times New Roman" w:hAnsi="Arial" w:cs="Arial"/>
          <w:lang w:eastAsia="zh-CN"/>
        </w:rPr>
        <w:t xml:space="preserve"> i wynosi:</w:t>
      </w:r>
    </w:p>
    <w:p w:rsidR="001328D2" w:rsidRPr="001328D2" w:rsidRDefault="001328D2" w:rsidP="001328D2">
      <w:pPr>
        <w:tabs>
          <w:tab w:val="left" w:pos="567"/>
        </w:tabs>
        <w:suppressAutoHyphens/>
        <w:spacing w:after="0" w:line="360" w:lineRule="auto"/>
        <w:ind w:left="340" w:firstLine="936"/>
        <w:rPr>
          <w:rFonts w:ascii="Arial" w:eastAsia="Times New Roman" w:hAnsi="Arial" w:cs="Arial"/>
          <w:lang w:eastAsia="zh-CN"/>
        </w:rPr>
      </w:pPr>
      <w:r w:rsidRPr="001328D2">
        <w:rPr>
          <w:rFonts w:ascii="Arial" w:eastAsia="Times New Roman" w:hAnsi="Arial" w:cs="Arial"/>
          <w:lang w:eastAsia="zh-CN"/>
        </w:rPr>
        <w:t xml:space="preserve">netto                            </w:t>
      </w:r>
      <w:r w:rsidRPr="001328D2">
        <w:rPr>
          <w:rFonts w:ascii="Arial" w:eastAsia="Times New Roman" w:hAnsi="Arial" w:cs="Arial"/>
          <w:b/>
          <w:lang w:eastAsia="zh-CN"/>
        </w:rPr>
        <w:t>……….……..</w:t>
      </w:r>
      <w:r w:rsidRPr="001328D2">
        <w:rPr>
          <w:rFonts w:ascii="Arial" w:eastAsia="Times New Roman" w:hAnsi="Arial" w:cs="Arial"/>
          <w:lang w:eastAsia="zh-CN"/>
        </w:rPr>
        <w:t xml:space="preserve"> </w:t>
      </w:r>
      <w:r w:rsidRPr="001328D2">
        <w:rPr>
          <w:rFonts w:ascii="Arial" w:eastAsia="Times New Roman" w:hAnsi="Arial" w:cs="Arial"/>
          <w:b/>
          <w:lang w:eastAsia="zh-CN"/>
        </w:rPr>
        <w:t>zł</w:t>
      </w:r>
      <w:r w:rsidRPr="001328D2">
        <w:rPr>
          <w:rFonts w:ascii="Arial" w:eastAsia="Times New Roman" w:hAnsi="Arial" w:cs="Arial"/>
          <w:lang w:eastAsia="zh-CN"/>
        </w:rPr>
        <w:t xml:space="preserve"> </w:t>
      </w:r>
    </w:p>
    <w:p w:rsidR="001328D2" w:rsidRPr="001328D2" w:rsidRDefault="001328D2" w:rsidP="001328D2">
      <w:pPr>
        <w:tabs>
          <w:tab w:val="left" w:pos="567"/>
        </w:tabs>
        <w:suppressAutoHyphens/>
        <w:spacing w:after="0" w:line="360" w:lineRule="auto"/>
        <w:ind w:left="340" w:firstLine="936"/>
        <w:rPr>
          <w:rFonts w:ascii="Arial" w:eastAsia="Times New Roman" w:hAnsi="Arial" w:cs="Arial"/>
          <w:lang w:eastAsia="zh-CN"/>
        </w:rPr>
      </w:pPr>
      <w:r w:rsidRPr="001328D2">
        <w:rPr>
          <w:rFonts w:ascii="Arial" w:eastAsia="Times New Roman" w:hAnsi="Arial" w:cs="Arial"/>
          <w:lang w:eastAsia="zh-CN"/>
        </w:rPr>
        <w:t>podatek VAT                 …..………… zł</w:t>
      </w:r>
    </w:p>
    <w:p w:rsidR="001328D2" w:rsidRPr="001328D2" w:rsidRDefault="001328D2" w:rsidP="001328D2">
      <w:pPr>
        <w:tabs>
          <w:tab w:val="left" w:pos="567"/>
        </w:tabs>
        <w:suppressAutoHyphens/>
        <w:spacing w:after="0" w:line="360" w:lineRule="auto"/>
        <w:ind w:left="340" w:firstLine="936"/>
        <w:rPr>
          <w:rFonts w:ascii="Arial" w:eastAsia="Times New Roman" w:hAnsi="Arial" w:cs="Arial"/>
          <w:lang w:eastAsia="zh-CN"/>
        </w:rPr>
      </w:pPr>
      <w:r w:rsidRPr="001328D2">
        <w:rPr>
          <w:rFonts w:ascii="Arial" w:eastAsia="Times New Roman" w:hAnsi="Arial" w:cs="Arial"/>
          <w:lang w:eastAsia="zh-CN"/>
        </w:rPr>
        <w:t xml:space="preserve">razem:                          </w:t>
      </w:r>
      <w:r w:rsidRPr="001328D2">
        <w:rPr>
          <w:rFonts w:ascii="Arial" w:eastAsia="Times New Roman" w:hAnsi="Arial" w:cs="Arial"/>
          <w:b/>
          <w:lang w:eastAsia="zh-CN"/>
        </w:rPr>
        <w:t>……………..</w:t>
      </w:r>
      <w:r w:rsidRPr="001328D2">
        <w:rPr>
          <w:rFonts w:ascii="Arial" w:eastAsia="Times New Roman" w:hAnsi="Arial" w:cs="Arial"/>
          <w:lang w:eastAsia="zh-CN"/>
        </w:rPr>
        <w:t xml:space="preserve"> </w:t>
      </w:r>
      <w:r w:rsidRPr="001328D2">
        <w:rPr>
          <w:rFonts w:ascii="Arial" w:eastAsia="Times New Roman" w:hAnsi="Arial" w:cs="Arial"/>
          <w:b/>
          <w:lang w:eastAsia="zh-CN"/>
        </w:rPr>
        <w:t>zł</w:t>
      </w:r>
    </w:p>
    <w:p w:rsidR="001328D2" w:rsidRPr="001328D2" w:rsidRDefault="001328D2" w:rsidP="001328D2">
      <w:pPr>
        <w:tabs>
          <w:tab w:val="left" w:pos="567"/>
        </w:tabs>
        <w:suppressAutoHyphens/>
        <w:spacing w:after="0" w:line="360" w:lineRule="auto"/>
        <w:ind w:left="340" w:hanging="56"/>
        <w:rPr>
          <w:rFonts w:ascii="Arial" w:eastAsia="Times New Roman" w:hAnsi="Arial" w:cs="Arial"/>
          <w:lang w:eastAsia="zh-CN"/>
        </w:rPr>
      </w:pPr>
      <w:r w:rsidRPr="001328D2">
        <w:rPr>
          <w:rFonts w:ascii="Arial" w:eastAsia="Times New Roman" w:hAnsi="Arial" w:cs="Arial"/>
          <w:lang w:eastAsia="zh-CN"/>
        </w:rPr>
        <w:t>słownie : …………………………………………………………………………………… .</w:t>
      </w:r>
    </w:p>
    <w:p w:rsidR="001328D2" w:rsidRPr="000342A1" w:rsidRDefault="000342A1" w:rsidP="00EE177B">
      <w:pPr>
        <w:numPr>
          <w:ilvl w:val="0"/>
          <w:numId w:val="87"/>
        </w:numPr>
        <w:tabs>
          <w:tab w:val="left" w:pos="360"/>
        </w:tabs>
        <w:suppressAutoHyphens/>
        <w:spacing w:after="0" w:line="240" w:lineRule="auto"/>
        <w:ind w:left="426" w:hanging="426"/>
        <w:jc w:val="both"/>
        <w:rPr>
          <w:rFonts w:ascii="Arial" w:eastAsia="Times New Roman" w:hAnsi="Arial" w:cs="Arial"/>
        </w:rPr>
      </w:pPr>
      <w:r w:rsidRPr="000342A1">
        <w:rPr>
          <w:rFonts w:ascii="Arial" w:eastAsia="Times New Roman" w:hAnsi="Arial" w:cs="Arial"/>
        </w:rPr>
        <w:t>Wynagrodzenie Wykonawcy płatne będzie jednorazowo po wykonaniu całości prac</w:t>
      </w:r>
      <w:r w:rsidR="00E86C8B" w:rsidRPr="000342A1">
        <w:rPr>
          <w:rFonts w:ascii="Arial" w:eastAsia="Times New Roman" w:hAnsi="Arial" w:cs="Arial"/>
        </w:rPr>
        <w:t>.</w:t>
      </w:r>
      <w:r w:rsidR="001328D2" w:rsidRPr="000342A1">
        <w:rPr>
          <w:rFonts w:ascii="Arial" w:eastAsia="Times New Roman" w:hAnsi="Arial" w:cs="Arial"/>
        </w:rPr>
        <w:t xml:space="preserve"> </w:t>
      </w:r>
    </w:p>
    <w:p w:rsidR="001328D2" w:rsidRPr="001328D2" w:rsidRDefault="001328D2" w:rsidP="00EE177B">
      <w:pPr>
        <w:numPr>
          <w:ilvl w:val="0"/>
          <w:numId w:val="87"/>
        </w:numPr>
        <w:tabs>
          <w:tab w:val="left" w:pos="360"/>
        </w:tabs>
        <w:suppressAutoHyphens/>
        <w:spacing w:after="0" w:line="240" w:lineRule="auto"/>
        <w:ind w:left="360" w:hanging="360"/>
        <w:jc w:val="both"/>
        <w:rPr>
          <w:rFonts w:ascii="Arial" w:eastAsia="Times New Roman" w:hAnsi="Arial" w:cs="Arial"/>
          <w:b/>
        </w:rPr>
      </w:pPr>
      <w:r w:rsidRPr="001328D2">
        <w:rPr>
          <w:rFonts w:ascii="Arial" w:eastAsia="Times New Roman" w:hAnsi="Arial" w:cs="Arial"/>
        </w:rPr>
        <w:t xml:space="preserve">Wynagrodzenie płatne będzie na podstawie faktury VAT wystawionej przez Wykonawcę </w:t>
      </w:r>
      <w:r w:rsidR="00E86C8B">
        <w:rPr>
          <w:rFonts w:ascii="Arial" w:eastAsia="Times New Roman" w:hAnsi="Arial" w:cs="Arial"/>
        </w:rPr>
        <w:t xml:space="preserve"> i </w:t>
      </w:r>
      <w:r w:rsidRPr="001328D2">
        <w:rPr>
          <w:rFonts w:ascii="Arial" w:eastAsia="Times New Roman" w:hAnsi="Arial" w:cs="Arial"/>
        </w:rPr>
        <w:t>po podpisaniu przez strony końcowego protokołu odbioru robót.</w:t>
      </w:r>
    </w:p>
    <w:p w:rsidR="001328D2" w:rsidRPr="001328D2" w:rsidRDefault="001328D2" w:rsidP="00EE177B">
      <w:pPr>
        <w:numPr>
          <w:ilvl w:val="0"/>
          <w:numId w:val="87"/>
        </w:numPr>
        <w:tabs>
          <w:tab w:val="left" w:pos="360"/>
        </w:tabs>
        <w:suppressAutoHyphens/>
        <w:spacing w:after="0" w:line="240" w:lineRule="auto"/>
        <w:ind w:left="360" w:hanging="360"/>
        <w:jc w:val="both"/>
        <w:rPr>
          <w:rFonts w:ascii="Arial" w:eastAsia="Times New Roman" w:hAnsi="Arial" w:cs="Arial"/>
          <w:b/>
        </w:rPr>
      </w:pPr>
      <w:r w:rsidRPr="001328D2">
        <w:rPr>
          <w:rFonts w:ascii="Arial" w:eastAsia="Times New Roman" w:hAnsi="Arial" w:cs="Arial"/>
          <w:lang w:eastAsia="pl-PL"/>
        </w:rPr>
        <w:t xml:space="preserve">Zapłata należności za roboty będące przedmiotem umowy nastąpi w terminie 21 dni od dnia przekazania Zamawiającemu prawidłowo wystawionej faktury VAT. Faktura musi być ona wystawiona na Nabywcę – Powiat Iławski ul. Gen. Wł. Andersa 2A, </w:t>
      </w:r>
      <w:r w:rsidRPr="001328D2">
        <w:rPr>
          <w:rFonts w:ascii="Arial" w:eastAsia="Times New Roman" w:hAnsi="Arial" w:cs="Arial"/>
          <w:lang w:eastAsia="pl-PL"/>
        </w:rPr>
        <w:br/>
        <w:t>14 – 200 Iława, NIP 744 17 74 059, w rubryce odbiorca należy wskazać dane Zamawiającego tj. Powiatowy Zarząd Dróg w Iławie (PZD), ul. Tadeusza Kościuszki 33 A, 14-200 Iława wraz z dołączonym protokołem odbioru robót.</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Wykonawca do faktury końcowej dołączy:</w:t>
      </w:r>
    </w:p>
    <w:p w:rsidR="00642B58" w:rsidRPr="00642B58" w:rsidRDefault="00642B58" w:rsidP="00EE177B">
      <w:pPr>
        <w:pStyle w:val="Akapitzlist"/>
        <w:numPr>
          <w:ilvl w:val="1"/>
          <w:numId w:val="89"/>
        </w:numPr>
        <w:tabs>
          <w:tab w:val="left" w:pos="360"/>
        </w:tabs>
        <w:ind w:left="709" w:hanging="283"/>
        <w:jc w:val="both"/>
        <w:rPr>
          <w:rFonts w:ascii="Arial" w:hAnsi="Arial" w:cs="Arial"/>
          <w:sz w:val="22"/>
          <w:szCs w:val="22"/>
        </w:rPr>
      </w:pPr>
      <w:r w:rsidRPr="00642B58">
        <w:rPr>
          <w:rFonts w:ascii="Arial" w:hAnsi="Arial" w:cs="Arial"/>
          <w:sz w:val="22"/>
          <w:szCs w:val="22"/>
        </w:rPr>
        <w:t>kopie faktur/rachunków wystawionych przez zaakceptowanych przez Zamawiającego Podwykonawców lub dalszych Podwykonawców za wykonane przez nich roboty budowlane, dostawy, usługi,</w:t>
      </w:r>
    </w:p>
    <w:p w:rsidR="00642B58" w:rsidRPr="00642B58" w:rsidRDefault="00642B58" w:rsidP="00EE177B">
      <w:pPr>
        <w:pStyle w:val="Akapitzlist"/>
        <w:numPr>
          <w:ilvl w:val="1"/>
          <w:numId w:val="89"/>
        </w:numPr>
        <w:tabs>
          <w:tab w:val="left" w:pos="360"/>
        </w:tabs>
        <w:ind w:left="709" w:hanging="283"/>
        <w:jc w:val="both"/>
        <w:rPr>
          <w:rFonts w:ascii="Arial" w:hAnsi="Arial" w:cs="Arial"/>
        </w:rPr>
      </w:pPr>
      <w:r w:rsidRPr="00642B58">
        <w:rPr>
          <w:rFonts w:ascii="Arial" w:hAnsi="Arial" w:cs="Arial"/>
          <w:sz w:val="22"/>
          <w:szCs w:val="22"/>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Wartość faktury końcowej powinna odpowiadać różnicy wynagrodzenia brutto określonego w ust. 1 i sumy kwot dotychczas wystawionych przez Wykonawcę faktur częściowych.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Przed dokonaniem przez Zamawiającego bezpośredniej zapłaty Podwykonawcy/dalszemu Podwykonawcy Wykonawca może zgłosić w formie pisemnej </w:t>
      </w:r>
      <w:r w:rsidRPr="00642B58">
        <w:rPr>
          <w:rFonts w:ascii="Arial" w:eastAsia="Times New Roman" w:hAnsi="Arial" w:cs="Arial"/>
        </w:rPr>
        <w:lastRenderedPageBreak/>
        <w:t xml:space="preserve">uwagi dotyczące zasadności bezpośredniej zapłaty wynagrodzenia Podwykonawcy lub dalszemu Podwykonawcy w terminie 7 dni od dnia doręczenia informacji.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W przypadku zgłoszenia przez Wykonawcę uwag podważających zasadność bezpośredniej zapłaty Podwykonawcom lub dalszym Podwykonawcom w terminie określonym w ust. 10 Zamawiający może:</w:t>
      </w:r>
    </w:p>
    <w:p w:rsidR="00642B58" w:rsidRPr="00642B58" w:rsidRDefault="00642B58" w:rsidP="00642B58">
      <w:pPr>
        <w:pStyle w:val="Akapitzlist"/>
        <w:numPr>
          <w:ilvl w:val="2"/>
          <w:numId w:val="9"/>
        </w:numPr>
        <w:tabs>
          <w:tab w:val="left" w:pos="851"/>
        </w:tabs>
        <w:ind w:left="851" w:hanging="425"/>
        <w:jc w:val="both"/>
        <w:rPr>
          <w:rFonts w:ascii="Arial" w:hAnsi="Arial" w:cs="Arial"/>
          <w:sz w:val="22"/>
          <w:szCs w:val="22"/>
        </w:rPr>
      </w:pPr>
      <w:r w:rsidRPr="00642B58">
        <w:rPr>
          <w:rFonts w:ascii="Arial" w:hAnsi="Arial" w:cs="Arial"/>
          <w:sz w:val="22"/>
          <w:szCs w:val="22"/>
        </w:rPr>
        <w:t xml:space="preserve">nie dokonać bezpośredniej zapłaty wynagrodzenia Podwykonawcy/dalszemu </w:t>
      </w:r>
    </w:p>
    <w:p w:rsidR="00642B58" w:rsidRPr="00642B58" w:rsidRDefault="00642B58" w:rsidP="00642B58">
      <w:pPr>
        <w:pStyle w:val="Akapitzlist"/>
        <w:tabs>
          <w:tab w:val="left" w:pos="851"/>
        </w:tabs>
        <w:ind w:left="2340" w:hanging="1489"/>
        <w:jc w:val="both"/>
        <w:rPr>
          <w:rFonts w:ascii="Arial" w:hAnsi="Arial" w:cs="Arial"/>
          <w:sz w:val="22"/>
          <w:szCs w:val="22"/>
        </w:rPr>
      </w:pPr>
      <w:r w:rsidRPr="00642B58">
        <w:rPr>
          <w:rFonts w:ascii="Arial" w:hAnsi="Arial" w:cs="Arial"/>
          <w:sz w:val="22"/>
          <w:szCs w:val="22"/>
        </w:rPr>
        <w:t>Podwykonawcy, jeżeli Wykonawca wykaże niezasadność takiej zapłaty albo</w:t>
      </w:r>
    </w:p>
    <w:p w:rsidR="00642B58" w:rsidRPr="00642B58" w:rsidRDefault="00642B58" w:rsidP="00EE177B">
      <w:pPr>
        <w:pStyle w:val="Akapitzlist"/>
        <w:numPr>
          <w:ilvl w:val="0"/>
          <w:numId w:val="89"/>
        </w:numPr>
        <w:tabs>
          <w:tab w:val="left" w:pos="360"/>
        </w:tabs>
        <w:ind w:left="851" w:hanging="425"/>
        <w:jc w:val="both"/>
        <w:rPr>
          <w:rFonts w:ascii="Arial" w:hAnsi="Arial" w:cs="Arial"/>
          <w:sz w:val="22"/>
          <w:szCs w:val="22"/>
        </w:rPr>
      </w:pPr>
      <w:r w:rsidRPr="00642B58">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42B58" w:rsidRPr="00642B58" w:rsidRDefault="00642B58" w:rsidP="00EE177B">
      <w:pPr>
        <w:pStyle w:val="Akapitzlist"/>
        <w:numPr>
          <w:ilvl w:val="0"/>
          <w:numId w:val="89"/>
        </w:numPr>
        <w:tabs>
          <w:tab w:val="left" w:pos="360"/>
        </w:tabs>
        <w:ind w:left="851" w:hanging="425"/>
        <w:jc w:val="both"/>
        <w:rPr>
          <w:rFonts w:ascii="Arial" w:hAnsi="Arial" w:cs="Arial"/>
          <w:sz w:val="22"/>
          <w:szCs w:val="22"/>
        </w:rPr>
      </w:pPr>
      <w:r w:rsidRPr="00642B58">
        <w:rPr>
          <w:rFonts w:ascii="Arial" w:hAnsi="Arial" w:cs="Arial"/>
          <w:sz w:val="22"/>
          <w:szCs w:val="22"/>
        </w:rPr>
        <w:t xml:space="preserve">dokonać bezpośredniej zapłaty wynagrodzenia Podwykonawcy/dalszemu Podwykonawcy, jeżeli Podwykonawca lub dalszy Podwykonawca wykaże zasadność takiej zapłaty.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Zamawiający dokona bezpośredniej płatności na rzecz Podwykonawcy lub dalszego Podwykonawcy </w:t>
      </w:r>
      <w:r w:rsidRPr="00642B58">
        <w:rPr>
          <w:rFonts w:ascii="Arial" w:eastAsia="Times New Roman" w:hAnsi="Arial" w:cs="Arial"/>
        </w:rPr>
        <w:br/>
        <w:t xml:space="preserve">w terminie 14 dni od dnia przekazania przez Zamawiającego pisemnego potwierdzenia Podwykonawcy lub dalszego Podwykonawcy uznania płatności bezpośredniej za uzasadnioną.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W przypadku dokonania bezpośredniej zapłaty Podwykonawcy lub dalszemu Podwykonawcy Zamawiający potrąca kwotę wypłaconego wynagrodzenia z wynagrodzenia należnego Wykonawcy.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W przypadku, gdy Podwykonawcy lub dalsi Podwykonawcy uprawnieni do uzyskania od Zamawiającego płatności bezpośrednich nie wystawili żadnych rachunków lub faktur w danym</w:t>
      </w:r>
      <w:r>
        <w:rPr>
          <w:rFonts w:ascii="Arial" w:eastAsia="Times New Roman" w:hAnsi="Arial" w:cs="Arial"/>
        </w:rPr>
        <w:t xml:space="preserve"> </w:t>
      </w:r>
      <w:r w:rsidRPr="00642B58">
        <w:rPr>
          <w:rFonts w:ascii="Arial" w:eastAsia="Times New Roman" w:hAnsi="Arial" w:cs="Arial"/>
        </w:rPr>
        <w:t>okresie rozliczeniowym i Wykonawca załączy do wystawionego rachunku/faktury oświadczenia Podwykonawców, dalszych Podwykonawców potwierdzające</w:t>
      </w:r>
      <w:r>
        <w:rPr>
          <w:rFonts w:ascii="Arial" w:eastAsia="Times New Roman" w:hAnsi="Arial" w:cs="Arial"/>
        </w:rPr>
        <w:t xml:space="preserve"> </w:t>
      </w:r>
      <w:r w:rsidRPr="00642B58">
        <w:rPr>
          <w:rFonts w:ascii="Arial" w:eastAsia="Times New Roman" w:hAnsi="Arial" w:cs="Arial"/>
        </w:rPr>
        <w:t xml:space="preserve">tę okoliczność, cała kwota wynikająca z faktury /rachunku zostanie wypłacona przez Zamawiającego Wykonawcy. </w:t>
      </w:r>
    </w:p>
    <w:p w:rsidR="001328D2"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b/>
        </w:rPr>
      </w:pPr>
      <w:r w:rsidRPr="00642B58">
        <w:rPr>
          <w:rFonts w:ascii="Arial" w:eastAsia="Times New Roman" w:hAnsi="Arial" w:cs="Arial"/>
        </w:rPr>
        <w:t>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w:t>
      </w:r>
      <w:r>
        <w:rPr>
          <w:rFonts w:ascii="Arial" w:eastAsia="Times New Roman" w:hAnsi="Arial" w:cs="Arial"/>
        </w:rPr>
        <w:t>.</w:t>
      </w:r>
    </w:p>
    <w:p w:rsidR="00642B58" w:rsidRPr="00AE0531" w:rsidRDefault="00642B58" w:rsidP="00EE177B">
      <w:pPr>
        <w:numPr>
          <w:ilvl w:val="0"/>
          <w:numId w:val="90"/>
        </w:numPr>
        <w:tabs>
          <w:tab w:val="left" w:pos="360"/>
        </w:tabs>
        <w:spacing w:after="0" w:line="240" w:lineRule="auto"/>
        <w:ind w:hanging="1146"/>
        <w:jc w:val="both"/>
        <w:rPr>
          <w:rFonts w:ascii="Arial" w:hAnsi="Arial" w:cs="Arial"/>
          <w:b/>
        </w:rPr>
      </w:pPr>
      <w:r w:rsidRPr="00AE0531">
        <w:rPr>
          <w:rFonts w:ascii="Arial" w:hAnsi="Arial" w:cs="Arial"/>
        </w:rPr>
        <w:t>Za dzień zapłaty strony uznają dzień obciążenia rachunku bankowego Zamawiającego.</w:t>
      </w:r>
    </w:p>
    <w:p w:rsidR="00642B58" w:rsidRPr="00642B58" w:rsidRDefault="00642B58" w:rsidP="00EE177B">
      <w:pPr>
        <w:numPr>
          <w:ilvl w:val="0"/>
          <w:numId w:val="90"/>
        </w:numPr>
        <w:tabs>
          <w:tab w:val="left" w:pos="360"/>
        </w:tabs>
        <w:spacing w:after="0" w:line="240" w:lineRule="auto"/>
        <w:ind w:left="357" w:hanging="357"/>
        <w:jc w:val="both"/>
        <w:rPr>
          <w:rFonts w:ascii="Arial" w:hAnsi="Arial" w:cs="Arial"/>
          <w:b/>
        </w:rPr>
      </w:pPr>
      <w:r w:rsidRPr="00642B58">
        <w:rPr>
          <w:rFonts w:ascii="Arial" w:hAnsi="Arial" w:cs="Arial"/>
        </w:rPr>
        <w:t>Zamawiający nie przewiduje indeksacji cen i udzielenia zaliczki.</w:t>
      </w:r>
    </w:p>
    <w:p w:rsidR="00642B58" w:rsidRPr="00642B58" w:rsidRDefault="00642B58" w:rsidP="00EE177B">
      <w:pPr>
        <w:numPr>
          <w:ilvl w:val="0"/>
          <w:numId w:val="90"/>
        </w:numPr>
        <w:tabs>
          <w:tab w:val="left" w:pos="360"/>
        </w:tabs>
        <w:spacing w:after="0" w:line="240" w:lineRule="auto"/>
        <w:ind w:left="357" w:hanging="357"/>
        <w:jc w:val="both"/>
        <w:rPr>
          <w:rFonts w:ascii="Arial" w:hAnsi="Arial" w:cs="Arial"/>
          <w:b/>
        </w:rPr>
      </w:pPr>
      <w:r w:rsidRPr="00642B58">
        <w:rPr>
          <w:rFonts w:ascii="Arial" w:hAnsi="Arial" w:cs="Arial"/>
        </w:rPr>
        <w:t>Wykonawca zobowiązany jest do pisemnego informowania Zamawiającego o każdej zmianie swojej siedziby, konta bankowego, nr NIP, REGON, nr telefonu.</w:t>
      </w:r>
    </w:p>
    <w:p w:rsidR="00642B58" w:rsidRPr="001328D2" w:rsidRDefault="00642B58" w:rsidP="00EE177B">
      <w:pPr>
        <w:numPr>
          <w:ilvl w:val="0"/>
          <w:numId w:val="91"/>
        </w:numPr>
        <w:tabs>
          <w:tab w:val="clear" w:pos="1146"/>
          <w:tab w:val="left" w:pos="360"/>
        </w:tabs>
        <w:suppressAutoHyphens/>
        <w:spacing w:after="0" w:line="240" w:lineRule="auto"/>
        <w:ind w:left="426" w:hanging="426"/>
        <w:jc w:val="both"/>
        <w:rPr>
          <w:rFonts w:ascii="Arial" w:eastAsia="Times New Roman" w:hAnsi="Arial" w:cs="Arial"/>
          <w:b/>
        </w:rPr>
      </w:pPr>
      <w:r w:rsidRPr="00642B58">
        <w:rPr>
          <w:rFonts w:ascii="Arial" w:hAnsi="Arial" w:cs="Arial"/>
        </w:rPr>
        <w:t>Zamawiający nie wyraża zgody na przelew wierzytelności z niniejszej umowy na osobę trzecią.</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tabs>
          <w:tab w:val="left" w:pos="1080"/>
        </w:tabs>
        <w:suppressAutoHyphens/>
        <w:spacing w:after="0" w:line="240" w:lineRule="auto"/>
        <w:jc w:val="center"/>
        <w:rPr>
          <w:rFonts w:ascii="Arial" w:eastAsia="Times New Roman" w:hAnsi="Arial" w:cs="Arial"/>
          <w:iCs/>
          <w:lang w:eastAsia="zh-CN"/>
        </w:rPr>
      </w:pPr>
      <w:r w:rsidRPr="001328D2">
        <w:rPr>
          <w:rFonts w:ascii="Arial" w:eastAsia="Times New Roman" w:hAnsi="Arial" w:cs="Arial"/>
          <w:b/>
          <w:lang w:eastAsia="zh-CN"/>
        </w:rPr>
        <w:t>§ 6.</w:t>
      </w:r>
      <w:r w:rsidRPr="001328D2">
        <w:rPr>
          <w:rFonts w:ascii="Arial" w:eastAsia="Times New Roman" w:hAnsi="Arial" w:cs="Arial"/>
          <w:bCs/>
          <w:i/>
          <w:lang w:eastAsia="zh-CN"/>
        </w:rPr>
        <w:t xml:space="preserve"> /</w:t>
      </w:r>
      <w:r w:rsidRPr="001328D2">
        <w:rPr>
          <w:rFonts w:ascii="Arial" w:eastAsia="Times New Roman" w:hAnsi="Arial" w:cs="Arial"/>
          <w:i/>
          <w:lang w:eastAsia="zh-CN"/>
        </w:rPr>
        <w:t>zapis w przypadku Wykonawców wspólnie realizujących Umowę/</w:t>
      </w:r>
    </w:p>
    <w:p w:rsidR="001328D2" w:rsidRPr="001328D2" w:rsidRDefault="001328D2" w:rsidP="00EE177B">
      <w:pPr>
        <w:numPr>
          <w:ilvl w:val="0"/>
          <w:numId w:val="29"/>
        </w:numPr>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Wykonawcy realizujący wspólnie Umowę są solidarnie odpowiedzialni za jej wykonanie.</w:t>
      </w:r>
    </w:p>
    <w:p w:rsidR="001328D2" w:rsidRPr="001328D2" w:rsidRDefault="001328D2" w:rsidP="00EE177B">
      <w:pPr>
        <w:numPr>
          <w:ilvl w:val="0"/>
          <w:numId w:val="29"/>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Wykonawcy realizujący wspólnie Umowę wyznaczają niniejszym spośród siebie Lidera upoważnionego do zaciągania zobowiązań w imieniu wszystkich Wykonawców realizujących wspólnie Umowę. Lider upoważniony jest także do wystawiania faktur</w:t>
      </w:r>
      <w:r w:rsidR="00E86C8B">
        <w:rPr>
          <w:rFonts w:ascii="Arial" w:eastAsia="Times New Roman" w:hAnsi="Arial" w:cs="Arial"/>
          <w:iCs/>
          <w:lang w:eastAsia="zh-CN"/>
        </w:rPr>
        <w:t>y</w:t>
      </w:r>
      <w:r w:rsidRPr="001328D2">
        <w:rPr>
          <w:rFonts w:ascii="Arial" w:eastAsia="Times New Roman" w:hAnsi="Arial" w:cs="Arial"/>
          <w:iCs/>
          <w:lang w:eastAsia="zh-CN"/>
        </w:rPr>
        <w:t xml:space="preserve">, przyjmowania płatności  od Zamawiającego i do przyjmowania poleceń na rzecz i w imieniu wszystkich Wykonawców realizujących wspólnie Umowę. </w:t>
      </w:r>
    </w:p>
    <w:p w:rsidR="001328D2" w:rsidRPr="001328D2" w:rsidRDefault="001328D2" w:rsidP="00EE177B">
      <w:pPr>
        <w:numPr>
          <w:ilvl w:val="0"/>
          <w:numId w:val="29"/>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lastRenderedPageBreak/>
        <w:t>Liderem, o którym mowa w ust. 2 będzie  ……………………………………………………</w:t>
      </w:r>
    </w:p>
    <w:p w:rsidR="001328D2" w:rsidRPr="001328D2" w:rsidRDefault="001328D2" w:rsidP="00EE177B">
      <w:pPr>
        <w:numPr>
          <w:ilvl w:val="0"/>
          <w:numId w:val="29"/>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Postanowienia Umowy dotyczące Wykonawcy stosuje się odpowiednio do Wykonawców realizujących wspólnie Umowę.</w:t>
      </w:r>
    </w:p>
    <w:p w:rsidR="001328D2" w:rsidRPr="001328D2" w:rsidRDefault="001328D2" w:rsidP="00EE177B">
      <w:pPr>
        <w:numPr>
          <w:ilvl w:val="0"/>
          <w:numId w:val="29"/>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iCs/>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1328D2">
        <w:rPr>
          <w:rFonts w:ascii="Arial" w:eastAsia="Times New Roman" w:hAnsi="Arial" w:cs="Arial"/>
          <w:i/>
          <w:iCs/>
          <w:lang w:eastAsia="zh-CN"/>
        </w:rPr>
        <w:t xml:space="preserve"> </w:t>
      </w:r>
      <w:r w:rsidRPr="001328D2">
        <w:rPr>
          <w:rFonts w:ascii="Arial" w:eastAsia="Times New Roman" w:hAnsi="Arial" w:cs="Arial"/>
          <w:iCs/>
          <w:lang w:eastAsia="zh-CN"/>
        </w:rPr>
        <w:t>nie krótszy niż czas wynikający z niniejszej Umowy, wskazanie Pełnomocnika, zapis o wspólnej i solidarnej odpowiedzialności w zakresie realizacji przedmiotu Umowy.</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xml:space="preserve">§ 7. </w:t>
      </w:r>
      <w:r w:rsidRPr="001328D2">
        <w:rPr>
          <w:rFonts w:ascii="Arial" w:eastAsia="Times New Roman" w:hAnsi="Arial" w:cs="Arial"/>
          <w:i/>
          <w:lang w:eastAsia="zh-CN"/>
        </w:rPr>
        <w:t>/w przypadku występowania podwykonawstwa/</w:t>
      </w:r>
    </w:p>
    <w:p w:rsidR="001328D2" w:rsidRPr="001328D2" w:rsidRDefault="001328D2" w:rsidP="00EE177B">
      <w:pPr>
        <w:widowControl w:val="0"/>
        <w:numPr>
          <w:ilvl w:val="0"/>
          <w:numId w:val="76"/>
        </w:numPr>
        <w:suppressAutoHyphens/>
        <w:spacing w:after="14" w:line="100" w:lineRule="atLeast"/>
        <w:ind w:left="426" w:hanging="426"/>
        <w:contextualSpacing/>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Zlecenie wykonania części usług podwykonawcom nie zmienia zobowiązań Wykonawcy wobec Zamawiającego za wykonanie tej części usługi. </w:t>
      </w:r>
    </w:p>
    <w:p w:rsidR="001328D2" w:rsidRPr="001328D2" w:rsidRDefault="001328D2" w:rsidP="00EE177B">
      <w:pPr>
        <w:widowControl w:val="0"/>
        <w:numPr>
          <w:ilvl w:val="0"/>
          <w:numId w:val="76"/>
        </w:numPr>
        <w:suppressAutoHyphens/>
        <w:spacing w:after="14" w:line="100" w:lineRule="atLeast"/>
        <w:ind w:left="426" w:hanging="426"/>
        <w:contextualSpacing/>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może: </w:t>
      </w:r>
    </w:p>
    <w:p w:rsidR="001328D2" w:rsidRPr="001328D2" w:rsidRDefault="001328D2" w:rsidP="00EE177B">
      <w:pPr>
        <w:widowControl w:val="0"/>
        <w:numPr>
          <w:ilvl w:val="0"/>
          <w:numId w:val="75"/>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powierzyć realizację części zamówienia podwykonawcom, mimo nie wskazania w ofercie takiej części do powierzenia podwykonawcom; </w:t>
      </w:r>
    </w:p>
    <w:p w:rsidR="001328D2" w:rsidRPr="001328D2" w:rsidRDefault="001328D2" w:rsidP="00EE177B">
      <w:pPr>
        <w:widowControl w:val="0"/>
        <w:numPr>
          <w:ilvl w:val="0"/>
          <w:numId w:val="75"/>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wskazać inny zakres podwykonawstwa, niż przedstawiony w ofercie; </w:t>
      </w:r>
    </w:p>
    <w:p w:rsidR="001328D2" w:rsidRPr="001328D2" w:rsidRDefault="001328D2" w:rsidP="00EE177B">
      <w:pPr>
        <w:widowControl w:val="0"/>
        <w:numPr>
          <w:ilvl w:val="0"/>
          <w:numId w:val="75"/>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wskazać innych Podwykonawców niż przedstawieni w ofercie; </w:t>
      </w:r>
    </w:p>
    <w:p w:rsidR="001328D2" w:rsidRPr="001328D2" w:rsidRDefault="001328D2" w:rsidP="00EE177B">
      <w:pPr>
        <w:widowControl w:val="0"/>
        <w:numPr>
          <w:ilvl w:val="0"/>
          <w:numId w:val="75"/>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zrezygnować z podwykonawstwa </w:t>
      </w:r>
    </w:p>
    <w:p w:rsidR="001328D2" w:rsidRPr="001328D2" w:rsidRDefault="001328D2" w:rsidP="00EE177B">
      <w:pPr>
        <w:widowControl w:val="0"/>
        <w:numPr>
          <w:ilvl w:val="0"/>
          <w:numId w:val="88"/>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2b Pzp, w celu wykazania spełniania warunków udziału w postępowaniu, o których mowa art. 22 ust. 1 Pzp, Wykonawca jest zobowiązany wykazać Zamawiającemu, że proponowany inny podwykonawca lub Wykonawca samodzielnie spełniają je w stopniu nie mniejszym niż wymagany w trakcie postępowania o udzielenie zamówienia. </w:t>
      </w:r>
    </w:p>
    <w:p w:rsidR="001328D2" w:rsidRPr="001328D2" w:rsidRDefault="001328D2" w:rsidP="00EE177B">
      <w:pPr>
        <w:widowControl w:val="0"/>
        <w:numPr>
          <w:ilvl w:val="0"/>
          <w:numId w:val="88"/>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Umowa z podwykonawcą powinna stanowić w szczególności, że: </w:t>
      </w:r>
    </w:p>
    <w:p w:rsidR="001328D2" w:rsidRPr="001328D2" w:rsidRDefault="001328D2" w:rsidP="00EE177B">
      <w:pPr>
        <w:widowControl w:val="0"/>
        <w:numPr>
          <w:ilvl w:val="1"/>
          <w:numId w:val="88"/>
        </w:numPr>
        <w:suppressAutoHyphens/>
        <w:spacing w:after="14" w:line="100" w:lineRule="atLeast"/>
        <w:ind w:left="709" w:hanging="283"/>
        <w:jc w:val="both"/>
        <w:rPr>
          <w:rFonts w:ascii="Arial" w:eastAsia="Times New Roman" w:hAnsi="Arial" w:cs="Arial"/>
          <w:color w:val="000000"/>
          <w:lang w:eastAsia="ar-SA"/>
        </w:rPr>
      </w:pPr>
      <w:r w:rsidRPr="001328D2">
        <w:rPr>
          <w:rFonts w:ascii="Arial" w:eastAsia="Times New Roman" w:hAnsi="Arial" w:cs="Arial"/>
          <w:color w:val="000000"/>
          <w:lang w:eastAsia="ar-SA"/>
        </w:rPr>
        <w:t>termin zapłaty wynagrodzenia nie może być dłuższy niż 21 dni,</w:t>
      </w:r>
    </w:p>
    <w:p w:rsidR="001328D2" w:rsidRPr="001328D2" w:rsidRDefault="001328D2" w:rsidP="00EE177B">
      <w:pPr>
        <w:widowControl w:val="0"/>
        <w:numPr>
          <w:ilvl w:val="1"/>
          <w:numId w:val="88"/>
        </w:numPr>
        <w:suppressAutoHyphens/>
        <w:spacing w:after="14" w:line="100" w:lineRule="atLeast"/>
        <w:ind w:left="709" w:hanging="283"/>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1328D2" w:rsidRPr="001328D2" w:rsidRDefault="001328D2" w:rsidP="00EE177B">
      <w:pPr>
        <w:widowControl w:val="0"/>
        <w:numPr>
          <w:ilvl w:val="0"/>
          <w:numId w:val="88"/>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Umowa o podwykonawstwo nie może zawierać postanowień: </w:t>
      </w:r>
    </w:p>
    <w:p w:rsidR="001328D2" w:rsidRPr="001328D2" w:rsidRDefault="001328D2" w:rsidP="001328D2">
      <w:pPr>
        <w:widowControl w:val="0"/>
        <w:suppressAutoHyphens/>
        <w:spacing w:after="17" w:line="100" w:lineRule="atLeast"/>
        <w:ind w:left="851" w:hanging="284"/>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a) uzależniających uzyskanie przez podwykonawcę płatności od Wykonawcy od zapłaty przez Zamawiającego Wykonawcy wynagrodzenia obejmującego zakres usług wykonanych przez podwykonawcę;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Zawarcie Umowy o podwykonawstwo, a także projektu jej zmian, której przedmiotem są usługi musi być poprzedzone akceptacją projektu tej umowy przez Zamawiającego.</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zamierzający zawrzeć umowę o podwykonawstwo, jest zobowiązany w trakcie realizacji zamówienia do przedłożenia zamawiającemu projektu tej umowy, nie później niż 14 dni przed jej zawarciem.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Jeżeli Zamawiający w terminie 14 dni od dnia przedłożenia mu projektu Umowy o podwykonawstwo, a także projektu jej zmian, nie zgłosi na piśmie zastrzeżeń, uważa się, że zaakceptował ten projekt umowy.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Jeżeli Zamawiający w terminie 7 dni od dnia przedłożenia Umowy o podwykonawstwo, nie zgłosi na piśmie sprzeciwu, uważa się, że zaakceptował tę umowę.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zobowiązany do zapłaty wynagrodzenia należnego podwykonawcy w terminach płatności określonych w Umowie o podwykonawstwo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lastRenderedPageBreak/>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Do zmian postanowień umów o dalsze podwykonawstwo stosuje się zasady mające zastosowanie przy zawieraniu Umowy o podwykonawstwo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1328D2">
        <w:rPr>
          <w:rFonts w:ascii="Arial" w:eastAsia="Times New Roman" w:hAnsi="Arial" w:cs="Arial"/>
          <w:b/>
          <w:color w:val="000000"/>
          <w:lang w:eastAsia="ar-SA"/>
        </w:rPr>
        <w:t>ust</w:t>
      </w:r>
      <w:r w:rsidRPr="001328D2">
        <w:rPr>
          <w:rFonts w:ascii="Arial" w:eastAsia="Times New Roman" w:hAnsi="Arial" w:cs="Arial"/>
          <w:color w:val="000000"/>
          <w:lang w:eastAsia="ar-SA"/>
        </w:rPr>
        <w:t>.</w:t>
      </w:r>
      <w:r w:rsidR="0002780C">
        <w:rPr>
          <w:rFonts w:ascii="Arial" w:eastAsia="Times New Roman" w:hAnsi="Arial" w:cs="Arial"/>
          <w:color w:val="000000"/>
          <w:lang w:eastAsia="ar-SA"/>
        </w:rPr>
        <w:t xml:space="preserve"> </w:t>
      </w:r>
      <w:r w:rsidRPr="001328D2">
        <w:rPr>
          <w:rFonts w:ascii="Arial" w:eastAsia="Times New Roman" w:hAnsi="Arial" w:cs="Arial"/>
          <w:b/>
          <w:color w:val="000000"/>
          <w:lang w:eastAsia="ar-SA"/>
        </w:rPr>
        <w:t>17 i 18</w:t>
      </w:r>
      <w:r w:rsidRPr="001328D2">
        <w:rPr>
          <w:rFonts w:ascii="Arial" w:eastAsia="Times New Roman" w:hAnsi="Arial" w:cs="Arial"/>
          <w:color w:val="000000"/>
          <w:lang w:eastAsia="ar-SA"/>
        </w:rPr>
        <w:t xml:space="preserve"> uwag w sposób wystarczający wykazujących niezasadność bezpośredniej zapłaty. Bezpośrednia zapłata obejmuje wyłącznie należne wynagrodzenie bez odsetek należnych podwykonawcy lub dalszemu podwykonawcy.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Kwota należna podwykonawcy zostanie uiszczona przez Zamawiającego w złotych polskich (PLN).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Kwotę zapłaconą podwykonawcy lub skierowaną do depozytu sądowego Zamawiający potrąca z wynagrodzenia należnego Wykonawcy.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 Zasady dotyczące podwykonawców mają odpowiednie zastosowanie do dalszych podwykonawców.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b/>
          <w:lang w:eastAsia="ar-SA"/>
        </w:rPr>
      </w:pPr>
      <w:r w:rsidRPr="001328D2">
        <w:rPr>
          <w:rFonts w:ascii="Arial" w:eastAsia="Times New Roman" w:hAnsi="Arial" w:cs="Arial"/>
          <w:color w:val="000000"/>
          <w:lang w:eastAsia="ar-SA"/>
        </w:rPr>
        <w:t xml:space="preserve">Zawierający umowę z podwykonawcą Wykonawca oraz Zamawiający ponoszą solidarną odpowiedzialność za zapłatę wynagrodzenia za usługi wykonane przez podwykonawcę.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b/>
          <w:lang w:eastAsia="ar-SA"/>
        </w:rPr>
      </w:pPr>
      <w:r w:rsidRPr="001328D2">
        <w:rPr>
          <w:rFonts w:ascii="Arial" w:eastAsia="Times New Roman" w:hAnsi="Arial" w:cs="Arial"/>
          <w:color w:val="000000"/>
          <w:lang w:eastAsia="ar-SA"/>
        </w:rPr>
        <w:t xml:space="preserve"> Odmienne postanowienia umów, o których mowa powyżej, są nieważne. </w:t>
      </w:r>
    </w:p>
    <w:p w:rsidR="001328D2" w:rsidRPr="001328D2" w:rsidRDefault="001328D2" w:rsidP="001328D2">
      <w:pPr>
        <w:suppressAutoHyphens/>
        <w:spacing w:after="0" w:line="240" w:lineRule="auto"/>
        <w:jc w:val="center"/>
        <w:rPr>
          <w:rFonts w:ascii="Arial" w:eastAsia="Times New Roman" w:hAnsi="Arial" w:cs="Arial"/>
          <w:b/>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8. Gwarancja</w:t>
      </w:r>
    </w:p>
    <w:p w:rsidR="001328D2" w:rsidRPr="001328D2" w:rsidRDefault="001328D2" w:rsidP="00EE177B">
      <w:pPr>
        <w:numPr>
          <w:ilvl w:val="0"/>
          <w:numId w:val="30"/>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 xml:space="preserve">Wykonawca udziela Zamawiającemu gwarancji na jakość wykonywanych przez siebie prac na okres ……. lat (wg oferty wykonawcy; min. </w:t>
      </w:r>
      <w:r w:rsidR="0002780C">
        <w:rPr>
          <w:rFonts w:ascii="Arial" w:eastAsia="Times New Roman" w:hAnsi="Arial" w:cs="Arial"/>
          <w:lang w:eastAsia="zh-CN"/>
        </w:rPr>
        <w:t>3</w:t>
      </w:r>
      <w:r w:rsidRPr="001328D2">
        <w:rPr>
          <w:rFonts w:ascii="Arial" w:eastAsia="Times New Roman" w:hAnsi="Arial" w:cs="Arial"/>
          <w:lang w:eastAsia="zh-CN"/>
        </w:rPr>
        <w:t xml:space="preserve"> lat) od daty podpisania protokołu odbioru końcowego.</w:t>
      </w:r>
    </w:p>
    <w:p w:rsidR="001328D2" w:rsidRPr="001328D2" w:rsidRDefault="001328D2" w:rsidP="00EE177B">
      <w:pPr>
        <w:numPr>
          <w:ilvl w:val="0"/>
          <w:numId w:val="30"/>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 xml:space="preserve">Zamawiający może dochodzić roszczeń z tytułu rękojmi także po upływie okresu gwarancji </w:t>
      </w:r>
      <w:r w:rsidRPr="001328D2">
        <w:rPr>
          <w:rFonts w:ascii="Arial" w:eastAsia="Times New Roman" w:hAnsi="Arial" w:cs="Arial"/>
          <w:b/>
          <w:lang w:eastAsia="zh-CN"/>
        </w:rPr>
        <w:t xml:space="preserve">….. lat </w:t>
      </w:r>
      <w:r w:rsidRPr="001328D2">
        <w:rPr>
          <w:rFonts w:ascii="Arial" w:eastAsia="Times New Roman" w:hAnsi="Arial" w:cs="Arial"/>
          <w:lang w:eastAsia="zh-CN"/>
        </w:rPr>
        <w:t xml:space="preserve">(wg oferty wykonawcy; min. </w:t>
      </w:r>
      <w:r w:rsidR="0002780C">
        <w:rPr>
          <w:rFonts w:ascii="Arial" w:eastAsia="Times New Roman" w:hAnsi="Arial" w:cs="Arial"/>
          <w:lang w:eastAsia="zh-CN"/>
        </w:rPr>
        <w:t>3</w:t>
      </w:r>
      <w:r w:rsidRPr="001328D2">
        <w:rPr>
          <w:rFonts w:ascii="Arial" w:eastAsia="Times New Roman" w:hAnsi="Arial" w:cs="Arial"/>
          <w:lang w:eastAsia="zh-CN"/>
        </w:rPr>
        <w:t xml:space="preserve"> lata), jeżeli reklamował wadę przed upływem tego terminu. W tym wypadku roszczenia Zamawiającego wygasają w ciągu roku od dnia ujawnienia wady.</w:t>
      </w:r>
    </w:p>
    <w:p w:rsidR="0008320E" w:rsidRPr="0008320E" w:rsidRDefault="0008320E" w:rsidP="00EE177B">
      <w:pPr>
        <w:numPr>
          <w:ilvl w:val="0"/>
          <w:numId w:val="93"/>
        </w:numPr>
        <w:tabs>
          <w:tab w:val="clear" w:pos="1146"/>
        </w:tabs>
        <w:suppressAutoHyphens/>
        <w:spacing w:after="0" w:line="240" w:lineRule="auto"/>
        <w:ind w:left="426" w:hanging="426"/>
        <w:jc w:val="both"/>
        <w:rPr>
          <w:rFonts w:ascii="Arial" w:eastAsia="Calibri" w:hAnsi="Arial" w:cs="Arial"/>
        </w:rPr>
      </w:pPr>
      <w:r w:rsidRPr="0008320E">
        <w:rPr>
          <w:rFonts w:ascii="Arial" w:eastAsia="Calibri" w:hAnsi="Arial" w:cs="Arial"/>
          <w:color w:val="000000"/>
          <w:lang w:eastAsia="pl-PL"/>
        </w:rPr>
        <w:t xml:space="preserve">Dokumenty gwarancyjne Wykonawca dostarcza w dniu odbioru końcowego, jako załącznik do protokołu. Przy odbiorze Wykonawca dostarcza Zamawiającemu zasady eksploatacji i konserwacji zainstalowanych urządzeń. </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lang w:eastAsia="zh-CN"/>
        </w:rPr>
      </w:pPr>
      <w:r w:rsidRPr="0008320E">
        <w:rPr>
          <w:rFonts w:ascii="Arial" w:eastAsia="Calibri" w:hAnsi="Arial" w:cs="Arial"/>
          <w:color w:val="000000"/>
          <w:lang w:eastAsia="pl-PL"/>
        </w:rPr>
        <w:lastRenderedPageBreak/>
        <w:t>Gwarancja obejmuje:</w:t>
      </w:r>
    </w:p>
    <w:p w:rsidR="0008320E" w:rsidRPr="0008320E" w:rsidRDefault="0008320E" w:rsidP="00EE177B">
      <w:pPr>
        <w:widowControl w:val="0"/>
        <w:numPr>
          <w:ilvl w:val="0"/>
          <w:numId w:val="92"/>
        </w:numPr>
        <w:spacing w:after="0" w:line="240" w:lineRule="auto"/>
        <w:jc w:val="both"/>
        <w:rPr>
          <w:rFonts w:ascii="Arial" w:eastAsia="Calibri" w:hAnsi="Arial" w:cs="Arial"/>
          <w:color w:val="000000"/>
          <w:lang w:eastAsia="pl-PL"/>
        </w:rPr>
      </w:pPr>
      <w:r w:rsidRPr="0008320E">
        <w:rPr>
          <w:rFonts w:ascii="Arial" w:eastAsia="Calibri" w:hAnsi="Arial" w:cs="Arial"/>
          <w:b/>
          <w:color w:val="000000"/>
          <w:lang w:eastAsia="pl-PL"/>
        </w:rPr>
        <w:t>przeglądy gwarancyjne zapewniające bezusterkową eksploatację w okresach udzielonej gwarancji, które Wykonawca będzie dokonywał min. raz na 12 miesięcy</w:t>
      </w:r>
      <w:r w:rsidRPr="0008320E">
        <w:rPr>
          <w:rFonts w:ascii="Arial" w:eastAsia="Calibri" w:hAnsi="Arial" w:cs="Arial"/>
          <w:i/>
          <w:color w:val="000000"/>
          <w:lang w:eastAsia="pl-PL"/>
        </w:rPr>
        <w:t>,</w:t>
      </w:r>
    </w:p>
    <w:p w:rsidR="0008320E" w:rsidRPr="0008320E" w:rsidRDefault="0008320E" w:rsidP="00EE177B">
      <w:pPr>
        <w:widowControl w:val="0"/>
        <w:numPr>
          <w:ilvl w:val="0"/>
          <w:numId w:val="92"/>
        </w:numPr>
        <w:spacing w:after="0" w:line="240" w:lineRule="auto"/>
        <w:ind w:right="20"/>
        <w:jc w:val="both"/>
        <w:rPr>
          <w:rFonts w:ascii="Arial" w:eastAsia="Calibri" w:hAnsi="Arial" w:cs="Arial"/>
          <w:color w:val="000000"/>
          <w:lang w:eastAsia="pl-PL"/>
        </w:rPr>
      </w:pPr>
      <w:r w:rsidRPr="0008320E">
        <w:rPr>
          <w:rFonts w:ascii="Arial" w:eastAsia="Calibri" w:hAnsi="Arial" w:cs="Arial"/>
          <w:color w:val="000000"/>
          <w:lang w:eastAsia="pl-PL"/>
        </w:rPr>
        <w:t xml:space="preserve">usuwanie wszelkich wad i usterek tkwiących w przedmiocie rzeczy w momencie sprzedaży jak i powstałych w okresie gwarancji, </w:t>
      </w:r>
    </w:p>
    <w:p w:rsidR="0008320E" w:rsidRPr="0008320E" w:rsidRDefault="0008320E" w:rsidP="00EE177B">
      <w:pPr>
        <w:widowControl w:val="0"/>
        <w:numPr>
          <w:ilvl w:val="0"/>
          <w:numId w:val="92"/>
        </w:numPr>
        <w:spacing w:after="0" w:line="240" w:lineRule="auto"/>
        <w:ind w:right="20"/>
        <w:jc w:val="both"/>
        <w:rPr>
          <w:rFonts w:ascii="Arial" w:eastAsia="Calibri" w:hAnsi="Arial" w:cs="Arial"/>
          <w:color w:val="000000"/>
          <w:lang w:eastAsia="pl-PL"/>
        </w:rPr>
      </w:pPr>
      <w:r w:rsidRPr="0008320E">
        <w:rPr>
          <w:rFonts w:ascii="Arial" w:eastAsia="Calibri" w:hAnsi="Arial" w:cs="Arial"/>
          <w:color w:val="000000"/>
          <w:lang w:eastAsia="pl-PL"/>
        </w:rPr>
        <w:t xml:space="preserve">konserwację oznakowania i oświetlenia wraz z wymianą zużytych bądź wadliwych elementów. </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Koszty czynności określonych w ust. 4 oraz koszty materiałów niezbędnych do prawidłowego funkcjonowania przedmiotu umowy w okresie gwarancji ponosi Wykonawca.</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rPr>
        <w:t>Wykonawca zobowiązuje się do usunięcia zgłoszonych pisemnie przez Zamawiającego wad i usterek w terminie 30 dni od dnia zgłoszenia.</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W przypadku odmowy usunięcia wad lub usterek ze strony Wykonawcy lub nie wywiązywania się 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Na okoliczność usunięcia wad lub usterek spisuje się protokół z udziałem Wykonawcy i Zamawiającego.</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Stwierdzenie usunięcia wad powinno nastąpić nie później niż w ciągu 3 dni roboczych od daty zawiadomienia Zamawiającego przez Wykonawcę o dokonaniu naprawy.</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W razie stwierdzenia przez Zamawiającego wad lub usterek, okres gwarancyjny zostanie wydłużony o okres pomiędzy datą zawiadomienia Wykonawcy o stwierdzeniu wad lub usterek a datą ich usunięcia wskazaną w protokole odbioru usunięcia wady lub usterek.</w:t>
      </w:r>
    </w:p>
    <w:p w:rsidR="001328D2"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sz w:val="20"/>
          <w:szCs w:val="20"/>
          <w:lang w:eastAsia="pl-PL"/>
        </w:rPr>
      </w:pPr>
      <w:r w:rsidRPr="0008320E">
        <w:rPr>
          <w:rFonts w:ascii="Arial" w:eastAsia="Calibri" w:hAnsi="Arial" w:cs="Arial"/>
          <w:color w:val="000000"/>
          <w:lang w:eastAsia="pl-PL"/>
        </w:rPr>
        <w:t xml:space="preserve"> Wykonawca nie może odmówić usunięcia wad, bez względu na wysokość związanych z tym kosztów.</w:t>
      </w:r>
    </w:p>
    <w:p w:rsidR="0002280A" w:rsidRDefault="0002280A" w:rsidP="001328D2">
      <w:pPr>
        <w:suppressAutoHyphens/>
        <w:spacing w:after="0" w:line="240" w:lineRule="auto"/>
        <w:jc w:val="center"/>
        <w:rPr>
          <w:rFonts w:ascii="Arial" w:eastAsia="Times New Roman" w:hAnsi="Arial" w:cs="Arial"/>
          <w:b/>
          <w:lang w:eastAsia="zh-CN"/>
        </w:rPr>
      </w:pPr>
    </w:p>
    <w:p w:rsidR="00FC2750" w:rsidRPr="00FC2750" w:rsidRDefault="001328D2" w:rsidP="00FC2750">
      <w:pPr>
        <w:suppressAutoHyphens/>
        <w:spacing w:after="0" w:line="240" w:lineRule="auto"/>
        <w:jc w:val="center"/>
        <w:rPr>
          <w:rFonts w:ascii="Arial" w:eastAsia="Times New Roman" w:hAnsi="Arial" w:cs="Arial"/>
          <w:lang w:eastAsia="zh-CN"/>
        </w:rPr>
      </w:pPr>
      <w:r w:rsidRPr="00D53F45">
        <w:rPr>
          <w:rFonts w:ascii="Arial" w:eastAsia="Times New Roman" w:hAnsi="Arial" w:cs="Arial"/>
          <w:lang w:eastAsia="ar-SA"/>
        </w:rPr>
        <w:t xml:space="preserve"> </w:t>
      </w:r>
      <w:r w:rsidR="00FC2750" w:rsidRPr="00FC2750">
        <w:rPr>
          <w:rFonts w:ascii="Arial" w:eastAsia="Times New Roman" w:hAnsi="Arial" w:cs="Arial"/>
          <w:b/>
          <w:lang w:eastAsia="zh-CN"/>
        </w:rPr>
        <w:t>§ 9. Kary umowne</w:t>
      </w:r>
    </w:p>
    <w:p w:rsidR="00FC2750" w:rsidRPr="00FC2750" w:rsidRDefault="00FC2750" w:rsidP="00FC2750">
      <w:pPr>
        <w:pStyle w:val="Akapitzlist"/>
        <w:widowControl w:val="0"/>
        <w:numPr>
          <w:ilvl w:val="1"/>
          <w:numId w:val="42"/>
        </w:numPr>
        <w:tabs>
          <w:tab w:val="clear" w:pos="1780"/>
        </w:tabs>
        <w:spacing w:line="100" w:lineRule="atLeast"/>
        <w:ind w:left="426" w:hanging="426"/>
        <w:jc w:val="both"/>
        <w:rPr>
          <w:rFonts w:ascii="Arial" w:hAnsi="Arial" w:cs="Arial"/>
          <w:sz w:val="22"/>
          <w:szCs w:val="22"/>
          <w:lang w:eastAsia="ar-SA"/>
        </w:rPr>
      </w:pPr>
      <w:r w:rsidRPr="00FC2750">
        <w:rPr>
          <w:rFonts w:ascii="Arial" w:hAnsi="Arial" w:cs="Arial"/>
          <w:sz w:val="22"/>
          <w:szCs w:val="22"/>
          <w:lang w:eastAsia="ar-SA"/>
        </w:rPr>
        <w:t>Wykonawca zapłaci Zamawiającemu kary umowne:</w:t>
      </w:r>
    </w:p>
    <w:p w:rsidR="00FC2750" w:rsidRPr="00FC2750" w:rsidRDefault="00FC2750" w:rsidP="00FC2750">
      <w:pPr>
        <w:widowControl w:val="0"/>
        <w:numPr>
          <w:ilvl w:val="2"/>
          <w:numId w:val="42"/>
        </w:numPr>
        <w:suppressAutoHyphens/>
        <w:spacing w:after="0" w:line="100" w:lineRule="atLeast"/>
        <w:ind w:left="426" w:hanging="426"/>
        <w:contextualSpacing/>
        <w:jc w:val="both"/>
        <w:rPr>
          <w:rFonts w:ascii="Arial" w:eastAsia="Times New Roman" w:hAnsi="Arial" w:cs="Arial"/>
          <w:color w:val="000000"/>
          <w:lang w:eastAsia="ar-SA"/>
        </w:rPr>
      </w:pPr>
      <w:r w:rsidRPr="00FC2750">
        <w:rPr>
          <w:rFonts w:ascii="Arial" w:eastAsia="Times New Roman" w:hAnsi="Arial" w:cs="Arial"/>
          <w:color w:val="000000"/>
          <w:lang w:eastAsia="ar-SA"/>
        </w:rPr>
        <w:t>w wysokości 0,3% wynagrodzenia brutto określonego w §5 ust. 1 niniejszej umowy za każdy rozpoczęty dzień opóźnienia w wykonaniu przedmiotu zamówienia;</w:t>
      </w:r>
    </w:p>
    <w:p w:rsidR="00FC2750" w:rsidRPr="00FC2750" w:rsidRDefault="00FC2750" w:rsidP="00FC2750">
      <w:pPr>
        <w:widowControl w:val="0"/>
        <w:numPr>
          <w:ilvl w:val="0"/>
          <w:numId w:val="97"/>
        </w:numPr>
        <w:suppressAutoHyphens/>
        <w:spacing w:after="0" w:line="100" w:lineRule="atLeast"/>
        <w:ind w:left="426" w:hanging="426"/>
        <w:contextualSpacing/>
        <w:jc w:val="both"/>
        <w:rPr>
          <w:rFonts w:ascii="Arial" w:eastAsia="Times New Roman" w:hAnsi="Arial" w:cs="Arial"/>
          <w:color w:val="000000"/>
          <w:lang w:eastAsia="ar-SA"/>
        </w:rPr>
      </w:pPr>
      <w:r w:rsidRPr="00FC2750">
        <w:rPr>
          <w:rFonts w:ascii="Arial" w:eastAsia="Times New Roman" w:hAnsi="Arial" w:cs="Arial"/>
          <w:color w:val="000000"/>
          <w:lang w:eastAsia="ar-SA"/>
        </w:rPr>
        <w:t>w wysokości 0,1% wynagrodzenia brutto określonego w §5 ust. 1 niniejszej umowy za każdy rozpoczęty dzień opóźnienia w usunięciu wad lub usterek stwierdzonych przy odbiorze końcowym lub okresie gwarancji i rękojmi;</w:t>
      </w:r>
    </w:p>
    <w:p w:rsidR="00FC2750" w:rsidRPr="00FC2750" w:rsidRDefault="00FC2750" w:rsidP="00FC2750">
      <w:pPr>
        <w:widowControl w:val="0"/>
        <w:numPr>
          <w:ilvl w:val="0"/>
          <w:numId w:val="97"/>
        </w:numPr>
        <w:suppressAutoHyphens/>
        <w:spacing w:after="0" w:line="100" w:lineRule="atLeast"/>
        <w:ind w:left="426" w:hanging="426"/>
        <w:contextualSpacing/>
        <w:jc w:val="both"/>
        <w:rPr>
          <w:rFonts w:ascii="Arial" w:eastAsia="Times New Roman" w:hAnsi="Arial" w:cs="Arial"/>
          <w:lang w:eastAsia="ar-SA"/>
        </w:rPr>
      </w:pPr>
      <w:r w:rsidRPr="00FC2750">
        <w:rPr>
          <w:rFonts w:ascii="Arial" w:eastAsia="Times New Roman" w:hAnsi="Arial" w:cs="Arial"/>
          <w:lang w:eastAsia="ar-SA"/>
        </w:rPr>
        <w:t>w wysokości 20% wynagrodzenia brutto zamówienia określonego w §5 ust. 1 niniejszej umowy za odstąpienie od umowy przez Zamawiającego lub przez Wykonawcę z przyczyn nie leżących po stronie Zamawiającego, z wyłączeniem okoliczności, gdy przyczyna odstąpienia jest niezależna od żadnej ze stron;</w:t>
      </w:r>
    </w:p>
    <w:p w:rsidR="00FC2750" w:rsidRPr="00FC2750" w:rsidRDefault="00FC2750" w:rsidP="00FC2750">
      <w:pPr>
        <w:widowControl w:val="0"/>
        <w:numPr>
          <w:ilvl w:val="0"/>
          <w:numId w:val="97"/>
        </w:numPr>
        <w:suppressAutoHyphens/>
        <w:spacing w:after="0" w:line="100" w:lineRule="atLeast"/>
        <w:ind w:left="426" w:hanging="426"/>
        <w:contextualSpacing/>
        <w:jc w:val="both"/>
        <w:rPr>
          <w:rFonts w:ascii="Arial" w:eastAsia="Times New Roman" w:hAnsi="Arial" w:cs="Arial"/>
          <w:lang w:eastAsia="ar-SA"/>
        </w:rPr>
      </w:pPr>
      <w:r w:rsidRPr="00FC2750">
        <w:rPr>
          <w:rFonts w:ascii="Arial" w:hAnsi="Arial" w:cs="Arial"/>
          <w:color w:val="000000" w:themeColor="text1"/>
        </w:rPr>
        <w:t>w wysokości 2000 (dwa tysiące)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FC2750" w:rsidRPr="00FC2750" w:rsidRDefault="00FC2750" w:rsidP="00FC2750">
      <w:pPr>
        <w:widowControl w:val="0"/>
        <w:numPr>
          <w:ilvl w:val="0"/>
          <w:numId w:val="97"/>
        </w:numPr>
        <w:suppressAutoHyphens/>
        <w:spacing w:after="0" w:line="100" w:lineRule="atLeast"/>
        <w:ind w:left="426" w:hanging="437"/>
        <w:contextualSpacing/>
        <w:jc w:val="both"/>
        <w:rPr>
          <w:rFonts w:ascii="Arial" w:eastAsia="Times New Roman" w:hAnsi="Arial" w:cs="Arial"/>
          <w:lang w:eastAsia="ar-SA"/>
        </w:rPr>
      </w:pPr>
      <w:r w:rsidRPr="00FC2750">
        <w:rPr>
          <w:rFonts w:ascii="Arial" w:hAnsi="Arial" w:cs="Arial"/>
          <w:color w:val="000000" w:themeColor="text1"/>
        </w:rPr>
        <w:t>w wysokości 1000 (jeden tysiąc) zł za każdy rozpoczęty dzień opóźnienia w dokonaniu wymaganej przez Zamawiającego zmiany umowy o podwykonawstwo w zakresie zmiany terminu zapłaty, o którym mowa  § 7 ust. 4 pkt a),</w:t>
      </w:r>
    </w:p>
    <w:p w:rsidR="00FC2750" w:rsidRPr="00FC2750" w:rsidRDefault="00FC2750" w:rsidP="00FC2750">
      <w:pPr>
        <w:widowControl w:val="0"/>
        <w:numPr>
          <w:ilvl w:val="0"/>
          <w:numId w:val="97"/>
        </w:numPr>
        <w:suppressAutoHyphens/>
        <w:spacing w:after="0" w:line="100" w:lineRule="atLeast"/>
        <w:ind w:left="426" w:hanging="426"/>
        <w:contextualSpacing/>
        <w:jc w:val="both"/>
        <w:rPr>
          <w:rFonts w:ascii="Arial" w:eastAsia="Times New Roman" w:hAnsi="Arial" w:cs="Arial"/>
          <w:lang w:eastAsia="ar-SA"/>
        </w:rPr>
      </w:pPr>
      <w:r w:rsidRPr="00FC2750">
        <w:rPr>
          <w:rFonts w:ascii="Arial" w:hAnsi="Arial" w:cs="Arial"/>
          <w:color w:val="000000" w:themeColor="text1"/>
        </w:rPr>
        <w:t xml:space="preserve">w wysokości 3000 (trzy tysiące) zł </w:t>
      </w:r>
      <w:r w:rsidRPr="00FC2750">
        <w:rPr>
          <w:rFonts w:ascii="Arial" w:hAnsi="Arial"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FC2750" w:rsidRPr="00FC2750" w:rsidRDefault="00FC2750" w:rsidP="00FC2750">
      <w:pPr>
        <w:widowControl w:val="0"/>
        <w:numPr>
          <w:ilvl w:val="0"/>
          <w:numId w:val="97"/>
        </w:numPr>
        <w:suppressAutoHyphens/>
        <w:spacing w:after="0" w:line="100" w:lineRule="atLeast"/>
        <w:ind w:left="426" w:hanging="426"/>
        <w:contextualSpacing/>
        <w:jc w:val="both"/>
        <w:rPr>
          <w:rFonts w:ascii="Arial" w:eastAsia="Times New Roman" w:hAnsi="Arial" w:cs="Arial"/>
          <w:lang w:eastAsia="ar-SA"/>
        </w:rPr>
      </w:pPr>
      <w:r w:rsidRPr="00FC2750">
        <w:rPr>
          <w:rFonts w:ascii="Arial" w:hAnsi="Arial" w:cs="Arial"/>
          <w:color w:val="000000" w:themeColor="text1"/>
        </w:rPr>
        <w:t xml:space="preserve">w wysokości 1500 (tysiąc pięćset) zł </w:t>
      </w:r>
      <w:r w:rsidRPr="00FC2750">
        <w:rPr>
          <w:rFonts w:ascii="Arial" w:hAnsi="Arial" w:cs="Arial"/>
          <w:color w:val="000000" w:themeColor="text1"/>
          <w:lang w:eastAsia="pl-PL"/>
        </w:rPr>
        <w:t xml:space="preserve">za nieterminową zapłatę wynagrodzenia należnego Podwykonawcom lub dalszym Podwykonawcom za każdy rozpoczęty dzień zwłoki, </w:t>
      </w:r>
      <w:r w:rsidRPr="00FC2750">
        <w:rPr>
          <w:rFonts w:ascii="Arial" w:hAnsi="Arial" w:cs="Arial"/>
          <w:color w:val="000000" w:themeColor="text1"/>
          <w:lang w:eastAsia="pl-PL"/>
        </w:rPr>
        <w:lastRenderedPageBreak/>
        <w:t>liczone od dnia upływu terminu zapłaty do dnia zapłaty lub do dnia wszczęcia przez Zamawiającego czynności związanych z bezpośrednią płatnością na rzecz Podwykonawcy lub dalszego Podwykonawcy</w:t>
      </w:r>
    </w:p>
    <w:p w:rsidR="00FC2750" w:rsidRPr="00FC2750" w:rsidRDefault="00FC2750" w:rsidP="00FC2750">
      <w:pPr>
        <w:widowControl w:val="0"/>
        <w:numPr>
          <w:ilvl w:val="0"/>
          <w:numId w:val="77"/>
        </w:numPr>
        <w:suppressAutoHyphens/>
        <w:spacing w:after="0" w:line="100" w:lineRule="atLeast"/>
        <w:ind w:left="426" w:hanging="426"/>
        <w:contextualSpacing/>
        <w:jc w:val="both"/>
        <w:rPr>
          <w:rFonts w:ascii="Arial" w:eastAsia="Times New Roman" w:hAnsi="Arial" w:cs="Arial"/>
          <w:lang w:eastAsia="ar-SA"/>
        </w:rPr>
      </w:pPr>
      <w:r w:rsidRPr="00FC2750">
        <w:rPr>
          <w:rFonts w:ascii="Arial" w:eastAsia="Times New Roman" w:hAnsi="Arial" w:cs="Arial"/>
          <w:lang w:eastAsia="ar-SA"/>
        </w:rPr>
        <w:t>Kara umowna z tytułu zwłoki przysługuje za każdy rozpoczęty dzień zwłoki i jest wymagalna od dnia następnego po upływie terminu jej zapłaty</w:t>
      </w:r>
    </w:p>
    <w:p w:rsidR="00FC2750" w:rsidRPr="00FC2750" w:rsidRDefault="00FC2750" w:rsidP="00FC2750">
      <w:pPr>
        <w:widowControl w:val="0"/>
        <w:numPr>
          <w:ilvl w:val="0"/>
          <w:numId w:val="77"/>
        </w:numPr>
        <w:suppressAutoHyphens/>
        <w:spacing w:after="0" w:line="100" w:lineRule="atLeast"/>
        <w:ind w:left="426" w:hanging="426"/>
        <w:contextualSpacing/>
        <w:jc w:val="both"/>
        <w:rPr>
          <w:rFonts w:ascii="Arial" w:eastAsia="Times New Roman" w:hAnsi="Arial" w:cs="Arial"/>
          <w:lang w:eastAsia="ar-SA"/>
        </w:rPr>
      </w:pPr>
      <w:r w:rsidRPr="00FC2750">
        <w:rPr>
          <w:rFonts w:ascii="Arial" w:eastAsia="Times New Roman" w:hAnsi="Arial" w:cs="Arial"/>
          <w:lang w:eastAsia="ar-SA"/>
        </w:rPr>
        <w:t>Kary umowne określone w pkt. 1-5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FC2750" w:rsidRPr="00FC2750" w:rsidRDefault="00FC2750" w:rsidP="00FC2750">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FC2750">
        <w:rPr>
          <w:rFonts w:ascii="Arial" w:eastAsia="Times New Roman" w:hAnsi="Arial" w:cs="Arial"/>
          <w:lang w:eastAsia="ar-SA"/>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rsidR="00FC2750" w:rsidRPr="00FC2750" w:rsidRDefault="00FC2750" w:rsidP="00FC2750">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FC2750">
        <w:rPr>
          <w:rFonts w:ascii="Arial" w:eastAsia="Times New Roman" w:hAnsi="Arial" w:cs="Arial"/>
          <w:lang w:eastAsia="ar-SA"/>
        </w:rPr>
        <w:t>Zamawiający zapłaci Wykonawcy odsetki ustawowe za każdy dzień zwłoki w zapłacie należności za daną fakturę obejmującą prace będące przedmiotem umowy.</w:t>
      </w:r>
    </w:p>
    <w:p w:rsidR="00FC2750" w:rsidRPr="00FC2750" w:rsidRDefault="00FC2750" w:rsidP="00FC2750">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FC2750">
        <w:rPr>
          <w:rFonts w:ascii="Arial" w:eastAsia="Times New Roman" w:hAnsi="Arial" w:cs="Arial"/>
          <w:lang w:eastAsia="ar-SA"/>
        </w:rPr>
        <w:t xml:space="preserve">W przypadku uzgodnienia zmiany terminów realizacji kara umowna będzie liczona od nowych terminów. </w:t>
      </w:r>
    </w:p>
    <w:p w:rsidR="00FC2750" w:rsidRPr="00FC2750" w:rsidRDefault="00FC2750" w:rsidP="00FC2750">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FC2750">
        <w:rPr>
          <w:rFonts w:ascii="Arial" w:eastAsia="Times New Roman" w:hAnsi="Arial" w:cs="Arial"/>
          <w:lang w:eastAsia="ar-SA"/>
        </w:rPr>
        <w:t>Termin zapłaty kary umownej wynosi 14 dni od dnia wezwania do zapłaty.</w:t>
      </w:r>
    </w:p>
    <w:p w:rsidR="00FC2750" w:rsidRPr="00FC2750" w:rsidRDefault="00FC2750" w:rsidP="00FC2750">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FC2750">
        <w:rPr>
          <w:rFonts w:ascii="Arial" w:eastAsia="Times New Roman" w:hAnsi="Arial" w:cs="Arial"/>
          <w:lang w:eastAsia="ar-SA"/>
        </w:rPr>
        <w:t xml:space="preserve"> W każdym przypadku, gdy Zamawiający ma prawo do naliczenia kar umownych może je potrącić z każdych sum należnych Wykonawcy.</w:t>
      </w:r>
    </w:p>
    <w:p w:rsidR="00FC2750" w:rsidRPr="00FC2750" w:rsidRDefault="00FC2750" w:rsidP="00FC2750">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FC2750">
        <w:rPr>
          <w:rFonts w:ascii="Arial" w:eastAsia="Times New Roman" w:hAnsi="Arial" w:cs="Arial"/>
          <w:lang w:eastAsia="ar-SA"/>
        </w:rPr>
        <w:t>Zapłata kary umownej nie zwalnia Wykonawcy z obowiązku ukończenia przedmiotu umowy lub innych zobowiązań wynikających z umowy</w:t>
      </w:r>
    </w:p>
    <w:p w:rsidR="00FC2750" w:rsidRDefault="00FC2750" w:rsidP="00FC2750">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FC2750">
        <w:rPr>
          <w:rFonts w:ascii="Arial" w:eastAsia="Times New Roman" w:hAnsi="Arial" w:cs="Arial"/>
          <w:lang w:eastAsia="ar-SA"/>
        </w:rPr>
        <w:t>Wykonawca nie może odmówić usunięcia wad, bez względu na wysokość związanych z tym kosztów.</w:t>
      </w:r>
    </w:p>
    <w:p w:rsidR="001328D2" w:rsidRPr="00FC2750" w:rsidRDefault="00FC2750" w:rsidP="00FC2750">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FC2750">
        <w:rPr>
          <w:rFonts w:ascii="Arial" w:eastAsia="Times New Roman" w:hAnsi="Arial" w:cs="Arial"/>
          <w:lang w:eastAsia="ar-SA"/>
        </w:rPr>
        <w:t>Stronom przysługuje prawo dochodzenia odszkodowania na zasadach ogólnych prawa cywilnego, jeżeli poniesiona szkoda przekroczy wysokość zastrzeżonych kar umownych.</w:t>
      </w:r>
    </w:p>
    <w:p w:rsidR="001328D2" w:rsidRPr="00D53F45" w:rsidRDefault="001328D2" w:rsidP="001328D2">
      <w:pPr>
        <w:suppressAutoHyphens/>
        <w:spacing w:after="120" w:line="240" w:lineRule="auto"/>
        <w:rPr>
          <w:rFonts w:ascii="Arial" w:eastAsia="Times New Roman" w:hAnsi="Arial" w:cs="Arial"/>
          <w:b/>
          <w:lang w:eastAsia="zh-CN"/>
        </w:rPr>
      </w:pPr>
    </w:p>
    <w:p w:rsidR="001328D2" w:rsidRPr="00D53F45" w:rsidRDefault="001328D2" w:rsidP="001328D2">
      <w:pPr>
        <w:suppressAutoHyphens/>
        <w:spacing w:after="0" w:line="240" w:lineRule="auto"/>
        <w:jc w:val="center"/>
        <w:rPr>
          <w:rFonts w:ascii="Arial" w:eastAsia="Times New Roman" w:hAnsi="Arial" w:cs="Arial"/>
          <w:lang w:eastAsia="zh-CN"/>
        </w:rPr>
      </w:pPr>
      <w:r w:rsidRPr="00D53F45">
        <w:rPr>
          <w:rFonts w:ascii="Arial" w:eastAsia="Times New Roman" w:hAnsi="Arial" w:cs="Arial"/>
          <w:b/>
          <w:lang w:eastAsia="zh-CN"/>
        </w:rPr>
        <w:t>§ 10. Zmiana umowy</w:t>
      </w:r>
    </w:p>
    <w:p w:rsidR="001328D2" w:rsidRPr="00D53F45" w:rsidRDefault="001328D2" w:rsidP="00EE177B">
      <w:pPr>
        <w:numPr>
          <w:ilvl w:val="0"/>
          <w:numId w:val="37"/>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Zmiana postanowień niniejszej umowy może nastąpić za zgodą obydwu stron wyrażoną na piśmie, w formie aneksu do umowy z zachowaniem formy pisemnej pod rygorem nieważności takiej zmiany.</w:t>
      </w:r>
    </w:p>
    <w:p w:rsidR="001328D2" w:rsidRPr="00D53F45" w:rsidRDefault="001328D2" w:rsidP="00EE177B">
      <w:pPr>
        <w:numPr>
          <w:ilvl w:val="0"/>
          <w:numId w:val="37"/>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Zamawiający działając w oparciu o art. 144 ust 1 ustawy Prawo zamówień publicznych określa następujące okoliczności, które mogą powodować konieczność wprowadzenia zmian w treści zawartej umowy w stosunku do treści złożonej oferty:</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wystąpienia okoliczności, których nie można było przewidzieć pomimo zachowania należytej staranności.</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 xml:space="preserve">zmiany terminu realizacji umowy w przypadku zawieszenia realizacji przedmiotu umowy przez zamawiającego, </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zmiany terminu realizacji umowy w przypadku wystąpienia przestojów i opóźnień zawinionych przez Zamawiającego,</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zamiany terminu realizacji umowy w przypadku działania siły wyższej (np. klęski żywiołowe, strajki), mającej bezpośredni wpływ na terminowość przedmiotu umowy.</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zmiany terminu na skutek działań osób trzecich lub organów władzy publicznej, które spowodują przerwanie lub czasowe zawieszenie realizacji przedmiotu umowy.</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zmiany osób odpowiedzialnych za realizację przedmiotu umowy. Zmiana którejkolwiek osób w trakcie realizacji przedmiotu niniejszej umowy, musi być uzasadniona przez Wykonawcę na piśmie i wymaga pisemnego zaakceptowania przez Zamawiającego.</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wystąpienia oczywistych omyłek pisarskich i rachunkowych w treści umowy.</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zmiany podwykonawców, pod warunkiem, że nowy podwykonawca wykaże spełnianie warunków w zakresie nie mniejszym niż wskazany na etapie postępowania o  zamówienie publiczne dotychczasowy podwykonawca.</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 xml:space="preserve">Zmiany urzędowej stawki podatku VAT.                                                                                                                                     </w:t>
      </w:r>
    </w:p>
    <w:p w:rsidR="001328D2" w:rsidRPr="00D53F45" w:rsidRDefault="001328D2" w:rsidP="00EE177B">
      <w:pPr>
        <w:numPr>
          <w:ilvl w:val="0"/>
          <w:numId w:val="37"/>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lastRenderedPageBreak/>
        <w:t>W przypadkach wystąpienia okoliczności określonych w ust. 2 strony ustalą nowe terminy realizacji, z tym, że minimalny okres przesunięcia terminu zakończenia równy będzie okresowi przerwy lub postoju.</w:t>
      </w:r>
    </w:p>
    <w:p w:rsidR="001328D2" w:rsidRPr="00D53F45" w:rsidRDefault="001328D2" w:rsidP="001328D2">
      <w:pPr>
        <w:suppressAutoHyphens/>
        <w:spacing w:after="0" w:line="240" w:lineRule="auto"/>
        <w:jc w:val="center"/>
        <w:rPr>
          <w:rFonts w:ascii="Arial" w:eastAsia="Times New Roman" w:hAnsi="Arial" w:cs="Arial"/>
          <w:lang w:eastAsia="zh-CN"/>
        </w:rPr>
      </w:pPr>
    </w:p>
    <w:p w:rsidR="001328D2" w:rsidRPr="00D53F45" w:rsidRDefault="001328D2" w:rsidP="001328D2">
      <w:pPr>
        <w:suppressAutoHyphens/>
        <w:spacing w:after="0" w:line="240" w:lineRule="auto"/>
        <w:jc w:val="center"/>
        <w:rPr>
          <w:rFonts w:ascii="Arial" w:eastAsia="Times New Roman" w:hAnsi="Arial" w:cs="Arial"/>
          <w:lang w:eastAsia="zh-CN"/>
        </w:rPr>
      </w:pPr>
      <w:r w:rsidRPr="00D53F45">
        <w:rPr>
          <w:rFonts w:ascii="Arial" w:eastAsia="Times New Roman" w:hAnsi="Arial" w:cs="Arial"/>
          <w:b/>
          <w:lang w:eastAsia="zh-CN"/>
        </w:rPr>
        <w:t>§ 11. Odstąpienie od umowy</w:t>
      </w:r>
    </w:p>
    <w:p w:rsidR="001328D2" w:rsidRPr="00D53F45" w:rsidRDefault="001328D2" w:rsidP="001328D2">
      <w:pPr>
        <w:suppressAutoHyphens/>
        <w:spacing w:after="0" w:line="240" w:lineRule="auto"/>
        <w:jc w:val="both"/>
        <w:rPr>
          <w:rFonts w:ascii="Arial" w:eastAsia="Times New Roman" w:hAnsi="Arial" w:cs="Arial"/>
          <w:lang w:eastAsia="zh-CN"/>
        </w:rPr>
      </w:pPr>
      <w:r w:rsidRPr="00D53F45">
        <w:rPr>
          <w:rFonts w:ascii="Arial" w:eastAsia="Times New Roman" w:hAnsi="Arial" w:cs="Arial"/>
          <w:lang w:eastAsia="zh-CN"/>
        </w:rPr>
        <w:t>Oprócz przypadków wymienionych w treści tytułu XVI Kodeksu cywilnego stronom przysługuje prawo odstąpienia od umowy w następujących sytuacjach:</w:t>
      </w:r>
    </w:p>
    <w:p w:rsidR="001328D2" w:rsidRPr="00D53F45" w:rsidRDefault="001328D2" w:rsidP="00EE177B">
      <w:pPr>
        <w:numPr>
          <w:ilvl w:val="0"/>
          <w:numId w:val="31"/>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Zamawiającemu przysługuje prawo do odstąpienia od umowy:</w:t>
      </w:r>
    </w:p>
    <w:p w:rsidR="001328D2" w:rsidRPr="00D53F45" w:rsidRDefault="001328D2" w:rsidP="001328D2">
      <w:pPr>
        <w:numPr>
          <w:ilvl w:val="3"/>
          <w:numId w:val="27"/>
        </w:numPr>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1328D2" w:rsidRPr="00D53F45" w:rsidRDefault="001328D2" w:rsidP="001328D2">
      <w:pPr>
        <w:numPr>
          <w:ilvl w:val="3"/>
          <w:numId w:val="27"/>
        </w:numPr>
        <w:tabs>
          <w:tab w:val="num" w:pos="709"/>
        </w:tabs>
        <w:suppressAutoHyphens/>
        <w:spacing w:after="0" w:line="240" w:lineRule="auto"/>
        <w:ind w:left="426" w:hanging="142"/>
        <w:jc w:val="both"/>
        <w:rPr>
          <w:rFonts w:ascii="Arial" w:eastAsia="Times New Roman" w:hAnsi="Arial" w:cs="Arial"/>
          <w:lang w:eastAsia="zh-CN"/>
        </w:rPr>
      </w:pPr>
      <w:r w:rsidRPr="00D53F45">
        <w:rPr>
          <w:rFonts w:ascii="Arial" w:eastAsia="Times New Roman" w:hAnsi="Arial" w:cs="Arial"/>
          <w:lang w:eastAsia="zh-CN"/>
        </w:rPr>
        <w:t>Zostanie wydany nakaz zajęcia majątku Wykonawcy.</w:t>
      </w:r>
    </w:p>
    <w:p w:rsidR="001328D2" w:rsidRPr="00D53F45" w:rsidRDefault="001328D2" w:rsidP="001328D2">
      <w:pPr>
        <w:numPr>
          <w:ilvl w:val="3"/>
          <w:numId w:val="27"/>
        </w:numPr>
        <w:tabs>
          <w:tab w:val="num"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Wykonawca nie rozpoczął robót bez uzasadnionych przyczyn oraz nie kontynuuje ich pomimo wezwania przez Zamawiającego złożonego na piśmie.</w:t>
      </w:r>
    </w:p>
    <w:p w:rsidR="001328D2" w:rsidRPr="00D53F45" w:rsidRDefault="001328D2" w:rsidP="001328D2">
      <w:pPr>
        <w:numPr>
          <w:ilvl w:val="3"/>
          <w:numId w:val="27"/>
        </w:numPr>
        <w:tabs>
          <w:tab w:val="num" w:pos="709"/>
        </w:tabs>
        <w:suppressAutoHyphens/>
        <w:spacing w:after="0" w:line="240" w:lineRule="auto"/>
        <w:ind w:left="426" w:hanging="142"/>
        <w:jc w:val="both"/>
        <w:rPr>
          <w:rFonts w:ascii="Arial" w:eastAsia="Times New Roman" w:hAnsi="Arial" w:cs="Arial"/>
          <w:lang w:eastAsia="zh-CN"/>
        </w:rPr>
      </w:pPr>
      <w:r w:rsidRPr="00D53F45">
        <w:rPr>
          <w:rFonts w:ascii="Arial" w:eastAsia="Times New Roman" w:hAnsi="Arial" w:cs="Arial"/>
          <w:lang w:eastAsia="zh-CN"/>
        </w:rPr>
        <w:t xml:space="preserve">Wykonawca przerwał realizację robót i przerwa ta trwa dłużej niż jeden miesiąc. </w:t>
      </w:r>
    </w:p>
    <w:p w:rsidR="001328D2" w:rsidRPr="00D53F45" w:rsidRDefault="001328D2" w:rsidP="00EE177B">
      <w:pPr>
        <w:numPr>
          <w:ilvl w:val="0"/>
          <w:numId w:val="31"/>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Wykonawcy przysługuje prawo odstąpienia od umowy:</w:t>
      </w:r>
    </w:p>
    <w:p w:rsidR="001328D2" w:rsidRPr="00D53F45" w:rsidRDefault="001328D2" w:rsidP="001328D2">
      <w:pPr>
        <w:numPr>
          <w:ilvl w:val="2"/>
          <w:numId w:val="27"/>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 xml:space="preserve">Zamawiający nie wywiązuje się z obowiązku zapłaty faktur, mimo dodatkowego wezwania w terminie trzech miesięcy od upływu terminu na zapłatę faktur, określonego w niniejszej umowie. </w:t>
      </w:r>
    </w:p>
    <w:p w:rsidR="001328D2" w:rsidRPr="00D53F45" w:rsidRDefault="001328D2" w:rsidP="001328D2">
      <w:pPr>
        <w:numPr>
          <w:ilvl w:val="2"/>
          <w:numId w:val="27"/>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Zamawiający odmawia bez uzasadnionej przyczyny odbioru wykonanego przedmiotu zamówienia lub odmawia podpisania protokołu odbioru .</w:t>
      </w:r>
    </w:p>
    <w:p w:rsidR="001328D2" w:rsidRPr="00D53F45" w:rsidRDefault="001328D2" w:rsidP="001328D2">
      <w:pPr>
        <w:numPr>
          <w:ilvl w:val="2"/>
          <w:numId w:val="27"/>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 xml:space="preserve">Zamawiający zawiadomi Wykonawcę, iż wobec zaistnienia uprzednio nieprzewidzianych okoliczności nie będzie mógł spełnić swoich zobowiązań umownych wobec niego. </w:t>
      </w:r>
    </w:p>
    <w:p w:rsidR="001328D2" w:rsidRPr="00D53F45" w:rsidRDefault="001328D2" w:rsidP="00EE177B">
      <w:pPr>
        <w:numPr>
          <w:ilvl w:val="1"/>
          <w:numId w:val="34"/>
        </w:numPr>
        <w:suppressAutoHyphens/>
        <w:spacing w:after="0" w:line="240" w:lineRule="auto"/>
        <w:ind w:left="426" w:hanging="426"/>
        <w:jc w:val="both"/>
        <w:rPr>
          <w:rFonts w:ascii="Arial" w:eastAsia="Times New Roman" w:hAnsi="Arial" w:cs="Arial"/>
          <w:lang w:eastAsia="zh-CN"/>
        </w:rPr>
      </w:pPr>
      <w:r w:rsidRPr="00D53F45">
        <w:rPr>
          <w:rFonts w:ascii="Arial" w:eastAsia="Times New Roman" w:hAnsi="Arial" w:cs="Arial"/>
          <w:lang w:eastAsia="zh-CN"/>
        </w:rPr>
        <w:t>Odstąpienie od umowy winno nastąpić w formie pisemnej pod rygorem nieważności takiego oświadczenia i powinno zawierać uzasadnienie.</w:t>
      </w:r>
    </w:p>
    <w:p w:rsidR="001328D2" w:rsidRPr="00D53F45" w:rsidRDefault="001328D2" w:rsidP="00EE177B">
      <w:pPr>
        <w:numPr>
          <w:ilvl w:val="1"/>
          <w:numId w:val="34"/>
        </w:numPr>
        <w:suppressAutoHyphens/>
        <w:spacing w:after="0" w:line="240" w:lineRule="auto"/>
        <w:ind w:left="709" w:hanging="709"/>
        <w:jc w:val="both"/>
        <w:rPr>
          <w:rFonts w:ascii="Arial" w:eastAsia="Times New Roman" w:hAnsi="Arial" w:cs="Arial"/>
          <w:lang w:eastAsia="zh-CN"/>
        </w:rPr>
      </w:pPr>
      <w:r w:rsidRPr="00D53F45">
        <w:rPr>
          <w:rFonts w:ascii="Arial" w:eastAsia="Times New Roman" w:hAnsi="Arial" w:cs="Arial"/>
          <w:lang w:eastAsia="zh-CN"/>
        </w:rPr>
        <w:t>W przypadku odstąpienia od umowy Wykonawcę i Zamawiającego obciążają następujące obowiązki szczegółowe:</w:t>
      </w:r>
    </w:p>
    <w:p w:rsidR="001328D2" w:rsidRPr="00D53F45" w:rsidRDefault="001328D2" w:rsidP="00EE177B">
      <w:pPr>
        <w:numPr>
          <w:ilvl w:val="3"/>
          <w:numId w:val="32"/>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W terminie 14 dni od daty odstąpienia od umowy Wykonawca przy udziale Zamawiającego sporządzi szczegółowy protokół robót w toku wg stanu na dzień odstąpienia,</w:t>
      </w:r>
    </w:p>
    <w:p w:rsidR="001328D2" w:rsidRPr="00D53F45" w:rsidRDefault="001328D2" w:rsidP="00EE177B">
      <w:pPr>
        <w:numPr>
          <w:ilvl w:val="3"/>
          <w:numId w:val="32"/>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Wykonawca zabezpieczy wykonanie zastępcze w zakresie obustronnie uzgodnionym na koszt strony, z której winy nastąpiło odstąpienie od umowy.</w:t>
      </w:r>
    </w:p>
    <w:p w:rsidR="001328D2" w:rsidRPr="00D53F45" w:rsidRDefault="001328D2" w:rsidP="00EE177B">
      <w:pPr>
        <w:numPr>
          <w:ilvl w:val="3"/>
          <w:numId w:val="32"/>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Wykonawca niezwłocznie najpóźniej w terminie 30 dni usunie z miejsca wykonywania robót wyposażenie i urządzenia przez niego dostarczone lub wniesione.</w:t>
      </w:r>
    </w:p>
    <w:p w:rsidR="005A7742" w:rsidRPr="00D53F45" w:rsidRDefault="005A7742" w:rsidP="005A7742">
      <w:pPr>
        <w:numPr>
          <w:ilvl w:val="1"/>
          <w:numId w:val="35"/>
        </w:numPr>
        <w:suppressAutoHyphens/>
        <w:spacing w:after="0" w:line="240" w:lineRule="auto"/>
        <w:ind w:left="709" w:hanging="709"/>
        <w:jc w:val="both"/>
        <w:rPr>
          <w:rFonts w:ascii="Arial" w:eastAsia="Times New Roman" w:hAnsi="Arial" w:cs="Arial"/>
          <w:lang w:eastAsia="zh-CN"/>
        </w:rPr>
      </w:pPr>
      <w:r w:rsidRPr="00D53F45">
        <w:rPr>
          <w:rFonts w:ascii="Arial" w:eastAsia="Times New Roman" w:hAnsi="Arial" w:cs="Arial"/>
          <w:lang w:eastAsia="zh-CN"/>
        </w:rPr>
        <w:t xml:space="preserve">Zamawiający w razie </w:t>
      </w:r>
      <w:r>
        <w:rPr>
          <w:rFonts w:ascii="Arial" w:eastAsia="Times New Roman" w:hAnsi="Arial" w:cs="Arial"/>
          <w:lang w:eastAsia="zh-CN"/>
        </w:rPr>
        <w:t>od</w:t>
      </w:r>
      <w:r w:rsidRPr="00D53F45">
        <w:rPr>
          <w:rFonts w:ascii="Arial" w:eastAsia="Times New Roman" w:hAnsi="Arial" w:cs="Arial"/>
          <w:lang w:eastAsia="zh-CN"/>
        </w:rPr>
        <w:t xml:space="preserve">stąpienia od umowy z przyczyn, za które Wykonawca nie ponosi odpowiedzialności, zobowiązany jest do dokonania odbioru robót przerwanych oraz zapłaty wynagrodzenia za prace, które zostały wykonane do dnia odstąpienia, </w:t>
      </w:r>
    </w:p>
    <w:p w:rsidR="001328D2" w:rsidRPr="00D53F45" w:rsidRDefault="005A7742" w:rsidP="005A7742">
      <w:pPr>
        <w:numPr>
          <w:ilvl w:val="1"/>
          <w:numId w:val="35"/>
        </w:numPr>
        <w:suppressAutoHyphens/>
        <w:spacing w:after="0" w:line="240" w:lineRule="auto"/>
        <w:ind w:left="709" w:hanging="709"/>
        <w:jc w:val="both"/>
        <w:rPr>
          <w:rFonts w:ascii="Arial" w:eastAsia="Times New Roman" w:hAnsi="Arial" w:cs="Arial"/>
          <w:b/>
          <w:lang w:eastAsia="zh-CN"/>
        </w:rPr>
      </w:pPr>
      <w:r w:rsidRPr="00D53F45">
        <w:rPr>
          <w:rFonts w:ascii="Arial" w:eastAsia="Times New Roman" w:hAnsi="Arial" w:cs="Arial"/>
          <w:lang w:eastAsia="zh-CN"/>
        </w:rPr>
        <w:t xml:space="preserve">Zamawiający w razie </w:t>
      </w:r>
      <w:r>
        <w:rPr>
          <w:rFonts w:ascii="Arial" w:eastAsia="Times New Roman" w:hAnsi="Arial" w:cs="Arial"/>
          <w:lang w:eastAsia="zh-CN"/>
        </w:rPr>
        <w:t>od</w:t>
      </w:r>
      <w:r w:rsidRPr="00D53F45">
        <w:rPr>
          <w:rFonts w:ascii="Arial" w:eastAsia="Times New Roman" w:hAnsi="Arial" w:cs="Arial"/>
          <w:lang w:eastAsia="zh-CN"/>
        </w:rPr>
        <w:t xml:space="preserve">stąpienia od umowy z przyczyn, za które Wykonawca ponosi odpowiedzialność zobowiązany jest do dokonania odbioru robót przerwanych oraz zapłaty wynagrodzenia za prace, po zapłaceniu przez Wykonawcę kary umownej, o której mowa w § </w:t>
      </w:r>
      <w:r>
        <w:rPr>
          <w:rFonts w:ascii="Arial" w:eastAsia="Times New Roman" w:hAnsi="Arial" w:cs="Arial"/>
          <w:lang w:eastAsia="zh-CN"/>
        </w:rPr>
        <w:t>9</w:t>
      </w:r>
      <w:r w:rsidRPr="00D53F45">
        <w:rPr>
          <w:rFonts w:ascii="Arial" w:eastAsia="Times New Roman" w:hAnsi="Arial" w:cs="Arial"/>
          <w:lang w:eastAsia="zh-CN"/>
        </w:rPr>
        <w:t xml:space="preserve"> niniejszej umowy.</w:t>
      </w:r>
    </w:p>
    <w:p w:rsidR="001328D2" w:rsidRPr="00D53F45" w:rsidRDefault="001328D2" w:rsidP="001328D2">
      <w:pPr>
        <w:suppressAutoHyphens/>
        <w:spacing w:after="0" w:line="240" w:lineRule="auto"/>
        <w:jc w:val="both"/>
        <w:rPr>
          <w:rFonts w:ascii="Arial" w:eastAsia="Times New Roman" w:hAnsi="Arial" w:cs="Arial"/>
          <w:b/>
          <w:lang w:eastAsia="zh-CN"/>
        </w:rPr>
      </w:pPr>
    </w:p>
    <w:p w:rsidR="009F26E9" w:rsidRPr="00D53F45" w:rsidRDefault="009F26E9" w:rsidP="009F26E9">
      <w:pPr>
        <w:widowControl w:val="0"/>
        <w:suppressAutoHyphens/>
        <w:spacing w:after="0" w:line="100" w:lineRule="atLeast"/>
        <w:jc w:val="center"/>
        <w:rPr>
          <w:rFonts w:ascii="Arial" w:eastAsia="Times New Roman" w:hAnsi="Arial" w:cs="Arial"/>
          <w:b/>
          <w:lang w:eastAsia="ar-SA"/>
        </w:rPr>
      </w:pPr>
      <w:r w:rsidRPr="00D53F45">
        <w:rPr>
          <w:rFonts w:ascii="Arial" w:eastAsia="Times New Roman" w:hAnsi="Arial" w:cs="Arial"/>
          <w:b/>
          <w:lang w:eastAsia="ar-SA"/>
        </w:rPr>
        <w:t xml:space="preserve">§ 12. Wymagania dotyczące zatrudnienia osób </w:t>
      </w:r>
      <w:r w:rsidRPr="00D53F45">
        <w:rPr>
          <w:rFonts w:ascii="Arial" w:eastAsia="Times New Roman" w:hAnsi="Arial" w:cs="Arial"/>
          <w:b/>
          <w:lang w:eastAsia="ar-SA"/>
        </w:rPr>
        <w:br/>
        <w:t>wykonujących czynności w zakresie realizacji przedmiotu zamówienia</w:t>
      </w:r>
    </w:p>
    <w:p w:rsidR="009F26E9" w:rsidRPr="00D53F45" w:rsidRDefault="009F26E9" w:rsidP="009F26E9">
      <w:pPr>
        <w:widowControl w:val="0"/>
        <w:numPr>
          <w:ilvl w:val="0"/>
          <w:numId w:val="78"/>
        </w:numPr>
        <w:suppressAutoHyphens/>
        <w:spacing w:after="0" w:line="240" w:lineRule="auto"/>
        <w:jc w:val="both"/>
        <w:rPr>
          <w:rFonts w:ascii="Arial" w:eastAsia="Times New Roman" w:hAnsi="Arial" w:cs="Arial"/>
          <w:lang w:eastAsia="ar-SA"/>
        </w:rPr>
      </w:pPr>
      <w:r w:rsidRPr="00D53F45">
        <w:rPr>
          <w:rFonts w:ascii="Arial" w:eastAsia="Times New Roman" w:hAnsi="Arial" w:cs="Arial"/>
          <w:lang w:eastAsia="ar-SA"/>
        </w:rPr>
        <w:t xml:space="preserve">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 U. z 2014 poz. 1502 z </w:t>
      </w:r>
      <w:proofErr w:type="spellStart"/>
      <w:r w:rsidRPr="00D53F45">
        <w:rPr>
          <w:rFonts w:ascii="Arial" w:eastAsia="Times New Roman" w:hAnsi="Arial" w:cs="Arial"/>
          <w:lang w:eastAsia="ar-SA"/>
        </w:rPr>
        <w:t>późn</w:t>
      </w:r>
      <w:proofErr w:type="spellEnd"/>
      <w:r w:rsidRPr="00D53F45">
        <w:rPr>
          <w:rFonts w:ascii="Arial" w:eastAsia="Times New Roman" w:hAnsi="Arial" w:cs="Arial"/>
          <w:lang w:eastAsia="ar-SA"/>
        </w:rPr>
        <w:t>. zm.) lub odpowiadające mu formy zatrudnienia określone w przepisach Unii Europejskiej lub Europejskiego Obszaru Gospodarczego.</w:t>
      </w:r>
    </w:p>
    <w:p w:rsidR="009F26E9" w:rsidRPr="00D53F45" w:rsidRDefault="009F26E9" w:rsidP="009F26E9">
      <w:pPr>
        <w:widowControl w:val="0"/>
        <w:numPr>
          <w:ilvl w:val="0"/>
          <w:numId w:val="78"/>
        </w:numPr>
        <w:suppressAutoHyphens/>
        <w:spacing w:after="0" w:line="240" w:lineRule="auto"/>
        <w:jc w:val="both"/>
        <w:rPr>
          <w:rFonts w:ascii="Arial" w:eastAsia="Times New Roman" w:hAnsi="Arial" w:cs="Arial"/>
          <w:lang w:eastAsia="ar-SA"/>
        </w:rPr>
      </w:pPr>
      <w:r w:rsidRPr="00D53F45">
        <w:rPr>
          <w:rFonts w:ascii="Arial" w:eastAsia="Times New Roman" w:hAnsi="Arial"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w:t>
      </w:r>
      <w:r w:rsidRPr="00D53F45">
        <w:rPr>
          <w:rFonts w:ascii="Arial" w:eastAsia="Times New Roman" w:hAnsi="Arial" w:cs="Arial"/>
          <w:lang w:eastAsia="ar-SA"/>
        </w:rPr>
        <w:lastRenderedPageBreak/>
        <w:t xml:space="preserve">czynności w zakresie realizacji zamówienia. Zamawiający uprawniony jest w szczególności do: </w:t>
      </w:r>
    </w:p>
    <w:p w:rsidR="009F26E9" w:rsidRPr="00D53F45" w:rsidRDefault="009F26E9" w:rsidP="009F26E9">
      <w:pPr>
        <w:widowControl w:val="0"/>
        <w:numPr>
          <w:ilvl w:val="0"/>
          <w:numId w:val="79"/>
        </w:numPr>
        <w:tabs>
          <w:tab w:val="clear" w:pos="360"/>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żądania oświadczeń i dokumentów w zakresie potwierdzenia spełnienia w/w wymogów i dokonywania ich oceny</w:t>
      </w:r>
    </w:p>
    <w:p w:rsidR="009F26E9" w:rsidRPr="00D53F45" w:rsidRDefault="009F26E9" w:rsidP="009F26E9">
      <w:pPr>
        <w:widowControl w:val="0"/>
        <w:numPr>
          <w:ilvl w:val="0"/>
          <w:numId w:val="79"/>
        </w:numPr>
        <w:tabs>
          <w:tab w:val="clear" w:pos="360"/>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żądania wyjaśnień w przypadku wątpliwości w zakresie potwierdzenia spełnienia w/w wymogów</w:t>
      </w:r>
    </w:p>
    <w:p w:rsidR="009F26E9" w:rsidRPr="00D53F45" w:rsidRDefault="009F26E9" w:rsidP="009F26E9">
      <w:pPr>
        <w:widowControl w:val="0"/>
        <w:numPr>
          <w:ilvl w:val="0"/>
          <w:numId w:val="79"/>
        </w:numPr>
        <w:tabs>
          <w:tab w:val="clear" w:pos="360"/>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przeprowadzania kontroli na miejscu wykonywania zamówienia.</w:t>
      </w:r>
    </w:p>
    <w:p w:rsidR="009F26E9" w:rsidRPr="00D53F45" w:rsidRDefault="009F26E9" w:rsidP="009F26E9">
      <w:pPr>
        <w:widowControl w:val="0"/>
        <w:numPr>
          <w:ilvl w:val="0"/>
          <w:numId w:val="80"/>
        </w:numPr>
        <w:suppressAutoHyphens/>
        <w:spacing w:after="0" w:line="240" w:lineRule="auto"/>
        <w:jc w:val="both"/>
        <w:rPr>
          <w:rFonts w:ascii="Arial" w:eastAsia="Times New Roman" w:hAnsi="Arial" w:cs="Arial"/>
          <w:lang w:eastAsia="ar-SA"/>
        </w:rPr>
      </w:pPr>
      <w:r w:rsidRPr="00D53F45">
        <w:rPr>
          <w:rFonts w:ascii="Arial" w:eastAsia="Times New Roman" w:hAnsi="Arial" w:cs="Arial"/>
          <w:lang w:eastAsia="ar-SA"/>
        </w:rPr>
        <w:t>Wykonawca na żądanie Zamawiającego, w terminie wskazanym przez Zamawiającego nie krótszym niż 3 dni robocze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12 ust. 4 pkt. 1)</w:t>
      </w:r>
    </w:p>
    <w:p w:rsidR="009F26E9" w:rsidRPr="00D53F45" w:rsidRDefault="009F26E9" w:rsidP="009F26E9">
      <w:pPr>
        <w:widowControl w:val="0"/>
        <w:numPr>
          <w:ilvl w:val="0"/>
          <w:numId w:val="80"/>
        </w:numPr>
        <w:suppressAutoHyphens/>
        <w:spacing w:after="0" w:line="240" w:lineRule="auto"/>
        <w:jc w:val="both"/>
        <w:rPr>
          <w:rFonts w:ascii="Arial" w:eastAsia="Times New Roman" w:hAnsi="Arial" w:cs="Arial"/>
          <w:lang w:eastAsia="ar-SA"/>
        </w:rPr>
      </w:pPr>
      <w:r w:rsidRPr="00D53F45">
        <w:rPr>
          <w:rFonts w:ascii="Arial" w:eastAsia="Times New Roman" w:hAnsi="Arial" w:cs="Arial"/>
          <w:lang w:eastAsia="ar-SA"/>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rsidR="009F26E9" w:rsidRPr="00D53F45" w:rsidRDefault="009F26E9" w:rsidP="009F26E9">
      <w:pPr>
        <w:widowControl w:val="0"/>
        <w:numPr>
          <w:ilvl w:val="0"/>
          <w:numId w:val="81"/>
        </w:numPr>
        <w:tabs>
          <w:tab w:val="num" w:pos="709"/>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F26E9" w:rsidRPr="00D53F45" w:rsidRDefault="009F26E9" w:rsidP="009F26E9">
      <w:pPr>
        <w:widowControl w:val="0"/>
        <w:numPr>
          <w:ilvl w:val="0"/>
          <w:numId w:val="81"/>
        </w:numPr>
        <w:tabs>
          <w:tab w:val="num" w:pos="709"/>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Zaświadczenie właściwego oddziału ZUS potwierdzającego opłacenie przez Wykonawcę lub podwykonawcę składek na ubezpieczenie społeczne i zdrowotne z tytułu zatrudnienia na podstawie umowy o pracę za ostatni okres rozliczeniowy</w:t>
      </w:r>
    </w:p>
    <w:p w:rsidR="009F26E9" w:rsidRPr="00D53F45" w:rsidRDefault="009F26E9" w:rsidP="009F26E9">
      <w:pPr>
        <w:widowControl w:val="0"/>
        <w:numPr>
          <w:ilvl w:val="0"/>
          <w:numId w:val="81"/>
        </w:numPr>
        <w:tabs>
          <w:tab w:val="num" w:pos="709"/>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9F26E9" w:rsidRPr="00D53F45" w:rsidRDefault="009F26E9" w:rsidP="009F26E9">
      <w:pPr>
        <w:widowControl w:val="0"/>
        <w:numPr>
          <w:ilvl w:val="1"/>
          <w:numId w:val="81"/>
        </w:numPr>
        <w:tabs>
          <w:tab w:val="num" w:pos="426"/>
        </w:tabs>
        <w:suppressAutoHyphens/>
        <w:spacing w:after="0" w:line="240" w:lineRule="auto"/>
        <w:ind w:left="426" w:hanging="426"/>
        <w:jc w:val="both"/>
        <w:rPr>
          <w:rFonts w:ascii="Arial" w:eastAsia="Times New Roman" w:hAnsi="Arial" w:cs="Arial"/>
          <w:lang w:eastAsia="ar-SA"/>
        </w:rPr>
      </w:pPr>
      <w:r w:rsidRPr="00D53F45">
        <w:rPr>
          <w:rFonts w:ascii="Arial" w:eastAsia="Times New Roman" w:hAnsi="Arial" w:cs="Arial"/>
          <w:lang w:eastAsia="ar-SA"/>
        </w:rPr>
        <w:t>W przypadku uzasadnionych wątpliwości co do przestrzegania prawa pracy przez Wykonawcę lub podwykonawcę, Zamawiający może się zwrócić o przeprowadzenie kontroli przez Państwową Inspekcję Pracy.</w:t>
      </w:r>
    </w:p>
    <w:p w:rsidR="009F26E9" w:rsidRPr="00D53F45" w:rsidRDefault="009F26E9" w:rsidP="009F26E9">
      <w:pPr>
        <w:widowControl w:val="0"/>
        <w:numPr>
          <w:ilvl w:val="1"/>
          <w:numId w:val="81"/>
        </w:numPr>
        <w:tabs>
          <w:tab w:val="num" w:pos="426"/>
        </w:tabs>
        <w:suppressAutoHyphens/>
        <w:spacing w:after="0" w:line="240" w:lineRule="auto"/>
        <w:ind w:left="426" w:hanging="426"/>
        <w:jc w:val="both"/>
        <w:rPr>
          <w:rFonts w:ascii="Arial" w:eastAsia="Times New Roman" w:hAnsi="Arial" w:cs="Arial"/>
          <w:lang w:eastAsia="ar-SA"/>
        </w:rPr>
      </w:pPr>
      <w:r w:rsidRPr="00D53F45">
        <w:rPr>
          <w:rFonts w:ascii="Arial" w:eastAsia="Times New Roman" w:hAnsi="Arial" w:cs="Arial"/>
          <w:lang w:eastAsia="ar-SA"/>
        </w:rPr>
        <w:t>W przypadku zadeklarowania przez Wykonawcę, w jego ofercie, że osoby wykonujące czynności o których mowa w  § 1 niniejszej umowy będą zatrudnione  na umowę o pracę w pełnym wymiarze czasu pracy (pełen etat), Wykonawca będzie zobligowany do przedkładania Zamawiającemu, nie później niż w 7 dniu roboczym po upływie danego miesiąca kalendarzowego  przedstawiające wykonywania umowy, oświadczenie przedstawiające liczbę osób zatrudnionych na umowę o pracę w pełnym wymiarze czasu pracy (pełen etat) przy wykonywaniu czynności w zakresie realizacji przedmiotu umowy, w danym miesiącu kalendarzowym</w:t>
      </w:r>
    </w:p>
    <w:p w:rsidR="009F26E9" w:rsidRPr="00D53F45" w:rsidRDefault="009F26E9" w:rsidP="009F26E9">
      <w:pPr>
        <w:widowControl w:val="0"/>
        <w:numPr>
          <w:ilvl w:val="1"/>
          <w:numId w:val="81"/>
        </w:numPr>
        <w:tabs>
          <w:tab w:val="num" w:pos="426"/>
        </w:tabs>
        <w:suppressAutoHyphens/>
        <w:spacing w:after="0" w:line="240" w:lineRule="auto"/>
        <w:ind w:left="426" w:hanging="426"/>
        <w:jc w:val="both"/>
        <w:rPr>
          <w:rFonts w:ascii="Arial" w:eastAsia="Times New Roman" w:hAnsi="Arial" w:cs="Arial"/>
          <w:lang w:eastAsia="ar-SA"/>
        </w:rPr>
      </w:pPr>
      <w:r w:rsidRPr="00D53F45">
        <w:rPr>
          <w:rFonts w:ascii="Arial" w:eastAsia="Times New Roman" w:hAnsi="Arial" w:cs="Arial"/>
          <w:lang w:eastAsia="ar-SA"/>
        </w:rPr>
        <w:t xml:space="preserve">Wykonawca nie będzie zobligowany do składania oświadczeń, o których mowa w ust. 7, jeżeli w swojej ofercie nie deklarował zatrudnienia pracowników na umowę o pracę w pełnym wymiarze czasu pracy (pełen etat) </w:t>
      </w:r>
    </w:p>
    <w:p w:rsidR="001328D2" w:rsidRPr="00D53F45" w:rsidRDefault="009F26E9" w:rsidP="009F26E9">
      <w:pPr>
        <w:widowControl w:val="0"/>
        <w:numPr>
          <w:ilvl w:val="1"/>
          <w:numId w:val="81"/>
        </w:numPr>
        <w:tabs>
          <w:tab w:val="num" w:pos="426"/>
        </w:tabs>
        <w:suppressAutoHyphens/>
        <w:spacing w:after="0" w:line="240" w:lineRule="auto"/>
        <w:ind w:left="426" w:hanging="426"/>
        <w:jc w:val="both"/>
        <w:rPr>
          <w:rFonts w:ascii="Arial" w:eastAsia="Times New Roman" w:hAnsi="Arial" w:cs="Arial"/>
          <w:lang w:eastAsia="ar-SA"/>
        </w:rPr>
      </w:pPr>
      <w:r w:rsidRPr="00D53F45">
        <w:rPr>
          <w:rFonts w:ascii="Arial" w:eastAsia="Times New Roman" w:hAnsi="Arial" w:cs="Arial"/>
          <w:lang w:eastAsia="ar-SA"/>
        </w:rPr>
        <w:t>Zamawiający zastrzega sobie prawo do odstąpienia od umowy w przypadku nie wywiązywania się Wykonawcy z obowiązku zatrudnienia pracowników na umowę o pracę.</w:t>
      </w:r>
    </w:p>
    <w:p w:rsidR="001328D2" w:rsidRPr="00D53F45" w:rsidRDefault="001328D2" w:rsidP="001328D2">
      <w:pPr>
        <w:suppressAutoHyphens/>
        <w:spacing w:after="0" w:line="240" w:lineRule="auto"/>
        <w:jc w:val="both"/>
        <w:rPr>
          <w:rFonts w:ascii="Arial" w:eastAsia="Times New Roman" w:hAnsi="Arial" w:cs="Arial"/>
          <w:b/>
          <w:lang w:eastAsia="zh-CN"/>
        </w:rPr>
      </w:pPr>
    </w:p>
    <w:p w:rsidR="001328D2" w:rsidRPr="00D53F45" w:rsidRDefault="001328D2" w:rsidP="001328D2">
      <w:pPr>
        <w:suppressAutoHyphens/>
        <w:spacing w:after="120" w:line="240" w:lineRule="auto"/>
        <w:jc w:val="center"/>
        <w:rPr>
          <w:rFonts w:ascii="Arial" w:eastAsia="Times New Roman" w:hAnsi="Arial" w:cs="Arial"/>
          <w:lang w:eastAsia="zh-CN"/>
        </w:rPr>
      </w:pPr>
      <w:r w:rsidRPr="00D53F45">
        <w:rPr>
          <w:rFonts w:ascii="Arial" w:eastAsia="Times New Roman" w:hAnsi="Arial" w:cs="Arial"/>
          <w:b/>
          <w:lang w:eastAsia="zh-CN"/>
        </w:rPr>
        <w:t>§ 1</w:t>
      </w:r>
      <w:r w:rsidR="002873D5" w:rsidRPr="00D53F45">
        <w:rPr>
          <w:rFonts w:ascii="Arial" w:eastAsia="Times New Roman" w:hAnsi="Arial" w:cs="Arial"/>
          <w:b/>
          <w:lang w:eastAsia="zh-CN"/>
        </w:rPr>
        <w:t>3</w:t>
      </w:r>
      <w:r w:rsidRPr="00D53F45">
        <w:rPr>
          <w:rFonts w:ascii="Arial" w:eastAsia="Times New Roman" w:hAnsi="Arial" w:cs="Arial"/>
          <w:b/>
          <w:lang w:eastAsia="zh-CN"/>
        </w:rPr>
        <w:t>. Postanowienia końcowe</w:t>
      </w:r>
    </w:p>
    <w:p w:rsidR="001328D2" w:rsidRPr="00D53F45" w:rsidRDefault="001328D2" w:rsidP="00EE177B">
      <w:pPr>
        <w:numPr>
          <w:ilvl w:val="0"/>
          <w:numId w:val="33"/>
        </w:numPr>
        <w:tabs>
          <w:tab w:val="left" w:pos="426"/>
        </w:tabs>
        <w:suppressAutoHyphens/>
        <w:spacing w:after="0" w:line="240" w:lineRule="auto"/>
        <w:ind w:hanging="1146"/>
        <w:jc w:val="both"/>
        <w:rPr>
          <w:rFonts w:ascii="Arial" w:eastAsia="Times New Roman" w:hAnsi="Arial" w:cs="Arial"/>
          <w:lang w:eastAsia="zh-CN"/>
        </w:rPr>
      </w:pPr>
      <w:r w:rsidRPr="00D53F45">
        <w:rPr>
          <w:rFonts w:ascii="Arial" w:eastAsia="Times New Roman" w:hAnsi="Arial" w:cs="Arial"/>
          <w:lang w:eastAsia="zh-CN"/>
        </w:rPr>
        <w:t>Strony zobowiązują się do współpracy w zakresie realizacji przedmiotu umowy.</w:t>
      </w:r>
    </w:p>
    <w:p w:rsidR="001328D2" w:rsidRPr="00D53F45" w:rsidRDefault="001328D2" w:rsidP="00EE177B">
      <w:pPr>
        <w:numPr>
          <w:ilvl w:val="0"/>
          <w:numId w:val="33"/>
        </w:numPr>
        <w:tabs>
          <w:tab w:val="left" w:pos="426"/>
        </w:tabs>
        <w:suppressAutoHyphens/>
        <w:spacing w:after="0" w:line="240" w:lineRule="auto"/>
        <w:ind w:left="426" w:hanging="426"/>
        <w:jc w:val="both"/>
        <w:rPr>
          <w:rFonts w:ascii="Arial" w:eastAsia="Times New Roman" w:hAnsi="Arial" w:cs="Arial"/>
          <w:lang w:eastAsia="zh-CN"/>
        </w:rPr>
      </w:pPr>
      <w:r w:rsidRPr="00D53F45">
        <w:rPr>
          <w:rFonts w:ascii="Arial" w:eastAsia="Times New Roman" w:hAnsi="Arial" w:cs="Arial"/>
          <w:lang w:eastAsia="zh-CN"/>
        </w:rPr>
        <w:t>Zamawiający ma prawo do formułowania zaleceń dla Wykonawcy w każdej fazie wykonywanego przedmiotu umowy.</w:t>
      </w:r>
    </w:p>
    <w:p w:rsidR="001328D2" w:rsidRPr="00D53F45" w:rsidRDefault="001328D2" w:rsidP="00EE177B">
      <w:pPr>
        <w:numPr>
          <w:ilvl w:val="0"/>
          <w:numId w:val="33"/>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lastRenderedPageBreak/>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1328D2" w:rsidRPr="00D53F45" w:rsidRDefault="001328D2" w:rsidP="00EE177B">
      <w:pPr>
        <w:numPr>
          <w:ilvl w:val="0"/>
          <w:numId w:val="33"/>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W sprawach, których nie reguluje niniejsza umowa będą miły zastosowanie przepisy Kodeksu cywilnego, ustawy Prawo budowlane i Prawo zamówień publicznych wraz z aktami wykonawczymi do tych ustaw.</w:t>
      </w:r>
    </w:p>
    <w:p w:rsidR="001328D2" w:rsidRPr="00D53F45" w:rsidRDefault="001328D2" w:rsidP="00EE177B">
      <w:pPr>
        <w:numPr>
          <w:ilvl w:val="0"/>
          <w:numId w:val="33"/>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Językiem Umowy, wszelkiej korespondencji, faktur i dokumentów sporządzonych przez Wykonawcy jest język polski.</w:t>
      </w:r>
    </w:p>
    <w:p w:rsidR="001328D2" w:rsidRPr="00D53F45" w:rsidRDefault="001328D2" w:rsidP="00EE177B">
      <w:pPr>
        <w:numPr>
          <w:ilvl w:val="0"/>
          <w:numId w:val="33"/>
        </w:numPr>
        <w:suppressAutoHyphens/>
        <w:spacing w:after="0" w:line="240" w:lineRule="auto"/>
        <w:ind w:left="360" w:hanging="357"/>
        <w:jc w:val="both"/>
        <w:rPr>
          <w:rFonts w:ascii="Arial" w:eastAsia="Times New Roman" w:hAnsi="Arial" w:cs="Arial"/>
          <w:lang w:eastAsia="zh-CN"/>
        </w:rPr>
      </w:pPr>
      <w:r w:rsidRPr="00D53F45">
        <w:rPr>
          <w:rFonts w:ascii="Arial" w:eastAsia="Times New Roman" w:hAnsi="Arial" w:cs="Arial"/>
          <w:lang w:eastAsia="zh-CN"/>
        </w:rPr>
        <w:t xml:space="preserve">Integralną część niniejszej umowy stanowią: </w:t>
      </w:r>
    </w:p>
    <w:p w:rsidR="001328D2" w:rsidRPr="00D53F45" w:rsidRDefault="00D627B9" w:rsidP="00EE177B">
      <w:pPr>
        <w:numPr>
          <w:ilvl w:val="2"/>
          <w:numId w:val="90"/>
        </w:numPr>
        <w:suppressAutoHyphens/>
        <w:spacing w:after="0" w:line="240" w:lineRule="auto"/>
        <w:ind w:left="709" w:hanging="283"/>
        <w:jc w:val="both"/>
        <w:rPr>
          <w:rFonts w:ascii="Arial" w:eastAsia="Times New Roman" w:hAnsi="Arial" w:cs="Arial"/>
          <w:lang w:eastAsia="zh-CN"/>
        </w:rPr>
      </w:pPr>
      <w:r>
        <w:rPr>
          <w:rFonts w:ascii="Arial" w:eastAsia="Times New Roman" w:hAnsi="Arial" w:cs="Arial"/>
          <w:lang w:eastAsia="zh-CN"/>
        </w:rPr>
        <w:t>O</w:t>
      </w:r>
      <w:r w:rsidR="001328D2" w:rsidRPr="00D53F45">
        <w:rPr>
          <w:rFonts w:ascii="Arial" w:eastAsia="Times New Roman" w:hAnsi="Arial" w:cs="Arial"/>
          <w:lang w:eastAsia="zh-CN"/>
        </w:rPr>
        <w:t>ferta Wykonawcy</w:t>
      </w:r>
    </w:p>
    <w:p w:rsidR="001328D2" w:rsidRDefault="001328D2" w:rsidP="00EE177B">
      <w:pPr>
        <w:numPr>
          <w:ilvl w:val="2"/>
          <w:numId w:val="90"/>
        </w:numPr>
        <w:suppressAutoHyphens/>
        <w:spacing w:after="0" w:line="240" w:lineRule="auto"/>
        <w:ind w:left="709" w:hanging="283"/>
        <w:jc w:val="both"/>
        <w:rPr>
          <w:rFonts w:ascii="Arial" w:eastAsia="Times New Roman" w:hAnsi="Arial" w:cs="Arial"/>
          <w:lang w:eastAsia="zh-CN"/>
        </w:rPr>
      </w:pPr>
      <w:r w:rsidRPr="00D53F45">
        <w:rPr>
          <w:rFonts w:ascii="Arial" w:eastAsia="Times New Roman" w:hAnsi="Arial" w:cs="Arial"/>
          <w:lang w:eastAsia="zh-CN"/>
        </w:rPr>
        <w:t>Specyfikacja Istotnych Warunków Zamówienia,</w:t>
      </w:r>
    </w:p>
    <w:p w:rsidR="001328D2" w:rsidRPr="00D53F45" w:rsidRDefault="001328D2" w:rsidP="00EE177B">
      <w:pPr>
        <w:numPr>
          <w:ilvl w:val="2"/>
          <w:numId w:val="90"/>
        </w:numPr>
        <w:suppressAutoHyphens/>
        <w:spacing w:after="0" w:line="240" w:lineRule="auto"/>
        <w:ind w:left="709" w:hanging="283"/>
        <w:jc w:val="both"/>
        <w:rPr>
          <w:rFonts w:ascii="Arial" w:eastAsia="Times New Roman" w:hAnsi="Arial" w:cs="Arial"/>
          <w:lang w:eastAsia="zh-CN"/>
        </w:rPr>
      </w:pPr>
      <w:r w:rsidRPr="00D53F45">
        <w:rPr>
          <w:rFonts w:ascii="Arial" w:eastAsia="Times New Roman" w:hAnsi="Arial" w:cs="Arial"/>
          <w:lang w:eastAsia="zh-CN"/>
        </w:rPr>
        <w:t>SST</w:t>
      </w:r>
    </w:p>
    <w:p w:rsidR="001328D2" w:rsidRPr="001328D2" w:rsidRDefault="001328D2" w:rsidP="00EE177B">
      <w:pPr>
        <w:numPr>
          <w:ilvl w:val="0"/>
          <w:numId w:val="33"/>
        </w:numPr>
        <w:suppressAutoHyphens/>
        <w:spacing w:after="0" w:line="240" w:lineRule="auto"/>
        <w:ind w:left="426" w:hanging="426"/>
        <w:jc w:val="both"/>
        <w:rPr>
          <w:rFonts w:ascii="Arial" w:eastAsia="Times New Roman" w:hAnsi="Arial" w:cs="Arial"/>
          <w:lang w:eastAsia="zh-CN"/>
        </w:rPr>
      </w:pPr>
      <w:r w:rsidRPr="00D53F45">
        <w:rPr>
          <w:rFonts w:ascii="Arial" w:eastAsia="Times New Roman" w:hAnsi="Arial" w:cs="Arial"/>
          <w:lang w:eastAsia="zh-CN"/>
        </w:rPr>
        <w:t>Umowa została sporządzona w trzech jednobrzmiących egzemplarzach w języku polskim, jeden egzemplarz dla Wykonawcy i dwa egzemplarze dla Zamawiającego.</w:t>
      </w:r>
    </w:p>
    <w:p w:rsidR="001328D2" w:rsidRPr="001328D2" w:rsidRDefault="001328D2" w:rsidP="001328D2">
      <w:pPr>
        <w:suppressAutoHyphens/>
        <w:spacing w:after="0" w:line="240" w:lineRule="auto"/>
        <w:ind w:left="363"/>
        <w:jc w:val="both"/>
        <w:rPr>
          <w:rFonts w:ascii="Arial" w:eastAsia="Times New Roman" w:hAnsi="Arial" w:cs="Arial"/>
          <w:lang w:eastAsia="zh-CN"/>
        </w:rPr>
      </w:pPr>
    </w:p>
    <w:p w:rsidR="001328D2" w:rsidRPr="001328D2" w:rsidRDefault="001328D2" w:rsidP="001328D2">
      <w:pPr>
        <w:suppressAutoHyphens/>
        <w:spacing w:after="0" w:line="240" w:lineRule="auto"/>
        <w:ind w:left="363"/>
        <w:jc w:val="both"/>
        <w:rPr>
          <w:rFonts w:ascii="Verdana" w:eastAsia="Times New Roman" w:hAnsi="Verdana" w:cs="Verdana"/>
          <w:b/>
          <w:i/>
          <w:iCs/>
          <w:sz w:val="24"/>
          <w:szCs w:val="24"/>
          <w:lang w:eastAsia="zh-CN"/>
        </w:rPr>
      </w:pPr>
      <w:r w:rsidRPr="001328D2">
        <w:rPr>
          <w:rFonts w:ascii="Arial" w:eastAsia="Times New Roman" w:hAnsi="Arial" w:cs="Arial"/>
          <w:b/>
          <w:sz w:val="24"/>
          <w:szCs w:val="24"/>
          <w:lang w:eastAsia="zh-CN"/>
        </w:rPr>
        <w:t>ZAMAWIAJĄCY:</w:t>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t xml:space="preserve">WYKONAWCA: </w:t>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p>
    <w:p w:rsidR="00D627B9" w:rsidRDefault="001328D2"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r w:rsidRPr="001328D2">
        <w:rPr>
          <w:rFonts w:ascii="Arial" w:eastAsia="Times New Roman" w:hAnsi="Arial" w:cs="Arial"/>
          <w:bCs/>
          <w:i/>
          <w:color w:val="000000"/>
          <w:sz w:val="18"/>
          <w:szCs w:val="18"/>
          <w:lang w:eastAsia="zh-CN"/>
        </w:rPr>
        <w:t xml:space="preserve"> </w:t>
      </w:r>
    </w:p>
    <w:p w:rsidR="00D627B9" w:rsidRDefault="00D627B9"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sectPr w:rsidR="00D627B9" w:rsidSect="00FF6F93">
      <w:footerReference w:type="default" r:id="rId14"/>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697" w:rsidRDefault="00F62697">
      <w:pPr>
        <w:spacing w:after="0" w:line="240" w:lineRule="auto"/>
      </w:pPr>
      <w:r>
        <w:separator/>
      </w:r>
    </w:p>
  </w:endnote>
  <w:endnote w:type="continuationSeparator" w:id="0">
    <w:p w:rsidR="00F62697" w:rsidRDefault="00F6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Black">
    <w:panose1 w:val="020B0A02040204020203"/>
    <w:charset w:val="EE"/>
    <w:family w:val="swiss"/>
    <w:pitch w:val="variable"/>
    <w:sig w:usb0="E10002FF" w:usb1="4000E4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D92C09" w:rsidRDefault="00D92C09">
        <w:pPr>
          <w:pStyle w:val="Stopka"/>
          <w:jc w:val="center"/>
        </w:pPr>
        <w:r>
          <w:fldChar w:fldCharType="begin"/>
        </w:r>
        <w:r>
          <w:instrText xml:space="preserve"> PAGE   \* MERGEFORMAT </w:instrText>
        </w:r>
        <w:r>
          <w:fldChar w:fldCharType="separate"/>
        </w:r>
        <w:r w:rsidR="00266468">
          <w:rPr>
            <w:noProof/>
          </w:rPr>
          <w:t>41</w:t>
        </w:r>
        <w:r>
          <w:rPr>
            <w:noProof/>
          </w:rPr>
          <w:fldChar w:fldCharType="end"/>
        </w:r>
      </w:p>
    </w:sdtContent>
  </w:sdt>
  <w:p w:rsidR="00D92C09" w:rsidRDefault="00D92C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697" w:rsidRDefault="00F62697">
      <w:pPr>
        <w:spacing w:after="0" w:line="240" w:lineRule="auto"/>
      </w:pPr>
      <w:r>
        <w:separator/>
      </w:r>
    </w:p>
  </w:footnote>
  <w:footnote w:type="continuationSeparator" w:id="0">
    <w:p w:rsidR="00F62697" w:rsidRDefault="00F626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A"/>
    <w:multiLevelType w:val="singleLevel"/>
    <w:tmpl w:val="0415000F"/>
    <w:lvl w:ilvl="0">
      <w:start w:val="1"/>
      <w:numFmt w:val="decimal"/>
      <w:lvlText w:val="%1."/>
      <w:lvlJc w:val="left"/>
      <w:pPr>
        <w:ind w:left="360" w:hanging="360"/>
      </w:pPr>
      <w:rPr>
        <w:rFonts w:hint="default"/>
        <w:b w:val="0"/>
        <w:iCs/>
        <w:sz w:val="22"/>
        <w:szCs w:val="22"/>
      </w:rPr>
    </w:lvl>
  </w:abstractNum>
  <w:abstractNum w:abstractNumId="2">
    <w:nsid w:val="0000000B"/>
    <w:multiLevelType w:val="singleLevel"/>
    <w:tmpl w:val="0988E7AC"/>
    <w:name w:val="WW8Num11"/>
    <w:lvl w:ilvl="0">
      <w:start w:val="2"/>
      <w:numFmt w:val="decimal"/>
      <w:lvlText w:val="%1."/>
      <w:lvlJc w:val="left"/>
      <w:pPr>
        <w:ind w:left="1440" w:hanging="360"/>
      </w:pPr>
      <w:rPr>
        <w:rFonts w:cs="Arial" w:hint="default"/>
        <w:color w:val="auto"/>
      </w:rPr>
    </w:lvl>
  </w:abstractNum>
  <w:abstractNum w:abstractNumId="3">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5">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6">
    <w:nsid w:val="00000016"/>
    <w:multiLevelType w:val="multilevel"/>
    <w:tmpl w:val="00000016"/>
    <w:name w:val="WW8Num22"/>
    <w:lvl w:ilvl="0">
      <w:start w:val="1"/>
      <w:numFmt w:val="lowerLetter"/>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8">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9">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0">
    <w:nsid w:val="00000020"/>
    <w:multiLevelType w:val="multilevel"/>
    <w:tmpl w:val="6030983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22"/>
    <w:multiLevelType w:val="singleLevel"/>
    <w:tmpl w:val="04150011"/>
    <w:lvl w:ilvl="0">
      <w:start w:val="1"/>
      <w:numFmt w:val="decimal"/>
      <w:lvlText w:val="%1)"/>
      <w:lvlJc w:val="left"/>
      <w:pPr>
        <w:ind w:left="720" w:hanging="360"/>
      </w:pPr>
      <w:rPr>
        <w:sz w:val="22"/>
        <w:szCs w:val="22"/>
      </w:rPr>
    </w:lvl>
  </w:abstractNum>
  <w:abstractNum w:abstractNumId="12">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3">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4">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5">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18">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19">
    <w:nsid w:val="0000003D"/>
    <w:multiLevelType w:val="singleLevel"/>
    <w:tmpl w:val="A91C187E"/>
    <w:lvl w:ilvl="0">
      <w:start w:val="1"/>
      <w:numFmt w:val="decimal"/>
      <w:lvlText w:val="%1."/>
      <w:lvlJc w:val="left"/>
      <w:pPr>
        <w:ind w:left="644" w:hanging="360"/>
      </w:pPr>
      <w:rPr>
        <w:rFonts w:hint="default"/>
        <w:color w:val="auto"/>
      </w:rPr>
    </w:lvl>
  </w:abstractNum>
  <w:abstractNum w:abstractNumId="20">
    <w:nsid w:val="00000042"/>
    <w:multiLevelType w:val="multilevel"/>
    <w:tmpl w:val="47C26B9A"/>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22">
    <w:nsid w:val="0000004A"/>
    <w:multiLevelType w:val="singleLevel"/>
    <w:tmpl w:val="FAE4C596"/>
    <w:lvl w:ilvl="0">
      <w:start w:val="1"/>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abstractNum>
  <w:abstractNum w:abstractNumId="23">
    <w:nsid w:val="0000004D"/>
    <w:multiLevelType w:val="multilevel"/>
    <w:tmpl w:val="0000004D"/>
    <w:name w:val="WW8Num77"/>
    <w:lvl w:ilvl="0">
      <w:start w:val="2"/>
      <w:numFmt w:val="decimal"/>
      <w:lvlText w:val="%1."/>
      <w:lvlJc w:val="left"/>
      <w:pPr>
        <w:tabs>
          <w:tab w:val="num" w:pos="340"/>
        </w:tabs>
        <w:ind w:left="340" w:hanging="340"/>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089E52FF"/>
    <w:multiLevelType w:val="singleLevel"/>
    <w:tmpl w:val="12B62978"/>
    <w:lvl w:ilvl="0">
      <w:start w:val="1"/>
      <w:numFmt w:val="decimal"/>
      <w:lvlText w:val="%1."/>
      <w:lvlJc w:val="left"/>
      <w:pPr>
        <w:ind w:left="720" w:hanging="360"/>
      </w:pPr>
      <w:rPr>
        <w:rFonts w:hint="default"/>
        <w:color w:val="auto"/>
      </w:rPr>
    </w:lvl>
  </w:abstractNum>
  <w:abstractNum w:abstractNumId="30">
    <w:nsid w:val="0EC141DC"/>
    <w:multiLevelType w:val="hybridMultilevel"/>
    <w:tmpl w:val="9A30C70E"/>
    <w:lvl w:ilvl="0" w:tplc="C454504E">
      <w:start w:val="3"/>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FB24F82"/>
    <w:multiLevelType w:val="hybridMultilevel"/>
    <w:tmpl w:val="C9A20774"/>
    <w:name w:val="WW8Num112"/>
    <w:lvl w:ilvl="0" w:tplc="43EE899C">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12A2DE9"/>
    <w:multiLevelType w:val="hybridMultilevel"/>
    <w:tmpl w:val="E11EFCF8"/>
    <w:lvl w:ilvl="0" w:tplc="4A68EC34">
      <w:start w:val="1"/>
      <w:numFmt w:val="lowerLetter"/>
      <w:lvlText w:val="%1)"/>
      <w:lvlJc w:val="left"/>
      <w:pPr>
        <w:ind w:left="1440" w:hanging="360"/>
      </w:pPr>
      <w:rPr>
        <w:rFonts w:hint="default"/>
      </w:rPr>
    </w:lvl>
    <w:lvl w:ilvl="1" w:tplc="4C18BD64">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89D6197"/>
    <w:multiLevelType w:val="multilevel"/>
    <w:tmpl w:val="DA5443F6"/>
    <w:lvl w:ilvl="0">
      <w:start w:val="3"/>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35">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6">
    <w:nsid w:val="1B205E46"/>
    <w:multiLevelType w:val="hybridMultilevel"/>
    <w:tmpl w:val="C094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DC77FBE"/>
    <w:multiLevelType w:val="multilevel"/>
    <w:tmpl w:val="DD360460"/>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38">
    <w:nsid w:val="1E177F17"/>
    <w:multiLevelType w:val="hybridMultilevel"/>
    <w:tmpl w:val="EB12AB6A"/>
    <w:lvl w:ilvl="0" w:tplc="69100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0">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219E6B3A"/>
    <w:multiLevelType w:val="multilevel"/>
    <w:tmpl w:val="3B709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42">
    <w:nsid w:val="21D233B8"/>
    <w:multiLevelType w:val="hybridMultilevel"/>
    <w:tmpl w:val="B6F2178E"/>
    <w:lvl w:ilvl="0" w:tplc="235274FC">
      <w:start w:val="2"/>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1D46ED3"/>
    <w:multiLevelType w:val="hybridMultilevel"/>
    <w:tmpl w:val="BAB8AC2E"/>
    <w:lvl w:ilvl="0" w:tplc="80D4C202">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8">
    <w:nsid w:val="307705D5"/>
    <w:multiLevelType w:val="hybridMultilevel"/>
    <w:tmpl w:val="D5F6C06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nsid w:val="3342239D"/>
    <w:multiLevelType w:val="multilevel"/>
    <w:tmpl w:val="6B620C5A"/>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0">
    <w:nsid w:val="33C30CF8"/>
    <w:multiLevelType w:val="multilevel"/>
    <w:tmpl w:val="A504F61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382D6634"/>
    <w:multiLevelType w:val="hybridMultilevel"/>
    <w:tmpl w:val="9A5C2C92"/>
    <w:lvl w:ilvl="0" w:tplc="FE3A8446">
      <w:start w:val="4"/>
      <w:numFmt w:val="decimal"/>
      <w:lvlText w:val="%1."/>
      <w:lvlJc w:val="left"/>
      <w:pPr>
        <w:ind w:left="720" w:hanging="360"/>
      </w:pPr>
      <w:rPr>
        <w:rFonts w:hint="default"/>
      </w:rPr>
    </w:lvl>
    <w:lvl w:ilvl="1" w:tplc="342625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3B372D2"/>
    <w:multiLevelType w:val="hybridMultilevel"/>
    <w:tmpl w:val="F370C208"/>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8">
    <w:nsid w:val="453B3B79"/>
    <w:multiLevelType w:val="hybridMultilevel"/>
    <w:tmpl w:val="9A7ACAB4"/>
    <w:lvl w:ilvl="0" w:tplc="2116B372">
      <w:start w:val="3"/>
      <w:numFmt w:val="decimal"/>
      <w:lvlText w:val="%1."/>
      <w:lvlJc w:val="left"/>
      <w:pPr>
        <w:ind w:left="1146"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4DA7537D"/>
    <w:multiLevelType w:val="multilevel"/>
    <w:tmpl w:val="B11AE840"/>
    <w:lvl w:ilvl="0">
      <w:start w:val="28"/>
      <w:numFmt w:val="upperRoman"/>
      <w:lvlText w:val="%1."/>
      <w:lvlJc w:val="left"/>
      <w:pPr>
        <w:tabs>
          <w:tab w:val="num" w:pos="340"/>
        </w:tabs>
        <w:ind w:left="340" w:hanging="340"/>
      </w:pPr>
      <w:rPr>
        <w:rFonts w:ascii="Arial" w:hAnsi="Arial" w:cs="Arial" w:hint="default"/>
        <w:b/>
        <w:bCs/>
        <w:i w:val="0"/>
        <w:caps w:val="0"/>
        <w:smallCaps w:val="0"/>
        <w:strike w:val="0"/>
        <w:dstrike w:val="0"/>
        <w:vanish w:val="0"/>
        <w:color w:val="000000"/>
        <w:position w:val="0"/>
        <w:sz w:val="22"/>
        <w:szCs w:val="22"/>
        <w:u w:val="none"/>
        <w:effect w:val="none"/>
        <w:vertAlign w:val="baseline"/>
      </w:rPr>
    </w:lvl>
    <w:lvl w:ilvl="1">
      <w:start w:val="2"/>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4EAD7EED"/>
    <w:multiLevelType w:val="multilevel"/>
    <w:tmpl w:val="BACCAA94"/>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2">
    <w:nsid w:val="51975369"/>
    <w:multiLevelType w:val="multilevel"/>
    <w:tmpl w:val="5A84EA9E"/>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63">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5D5A13C8"/>
    <w:multiLevelType w:val="multilevel"/>
    <w:tmpl w:val="A97C67C0"/>
    <w:lvl w:ilvl="0">
      <w:start w:val="2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65">
    <w:nsid w:val="62646B88"/>
    <w:multiLevelType w:val="multilevel"/>
    <w:tmpl w:val="653C0DC6"/>
    <w:lvl w:ilvl="0">
      <w:start w:val="2"/>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66">
    <w:nsid w:val="62A21B02"/>
    <w:multiLevelType w:val="hybridMultilevel"/>
    <w:tmpl w:val="B7524CCA"/>
    <w:lvl w:ilvl="0" w:tplc="F7760366">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4526DF5"/>
    <w:multiLevelType w:val="multilevel"/>
    <w:tmpl w:val="C51443FE"/>
    <w:lvl w:ilvl="0">
      <w:start w:val="4"/>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68">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6E52603"/>
    <w:multiLevelType w:val="multilevel"/>
    <w:tmpl w:val="08E49752"/>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0">
    <w:nsid w:val="686951C8"/>
    <w:multiLevelType w:val="multilevel"/>
    <w:tmpl w:val="690A20E2"/>
    <w:lvl w:ilvl="0">
      <w:start w:val="1"/>
      <w:numFmt w:val="upperRoman"/>
      <w:lvlText w:val="%1."/>
      <w:lvlJc w:val="left"/>
      <w:pPr>
        <w:tabs>
          <w:tab w:val="num" w:pos="340"/>
        </w:tabs>
        <w:ind w:left="340" w:hanging="340"/>
      </w:pPr>
      <w:rPr>
        <w:rFonts w:ascii="Arial" w:hAnsi="Arial" w:cs="Arial" w:hint="default"/>
        <w:b/>
        <w:bCs/>
        <w:i w:val="0"/>
        <w:caps w:val="0"/>
        <w:smallCaps w:val="0"/>
        <w:strike w:val="0"/>
        <w:dstrike w:val="0"/>
        <w:vanish w:val="0"/>
        <w:color w:val="000000"/>
        <w:position w:val="0"/>
        <w:sz w:val="22"/>
        <w:szCs w:val="22"/>
        <w:u w:val="none"/>
        <w:effect w:val="none"/>
        <w:vertAlign w:val="baseline"/>
      </w:rPr>
    </w:lvl>
    <w:lvl w:ilvl="1">
      <w:start w:val="1"/>
      <w:numFmt w:val="lowerLetter"/>
      <w:lvlText w:val="%2)"/>
      <w:lvlJc w:val="left"/>
      <w:pPr>
        <w:tabs>
          <w:tab w:val="num" w:pos="340"/>
        </w:tabs>
        <w:ind w:left="340" w:hanging="340"/>
      </w:pPr>
      <w:rPr>
        <w:rFonts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nsid w:val="68F67041"/>
    <w:multiLevelType w:val="multilevel"/>
    <w:tmpl w:val="3D843FD8"/>
    <w:lvl w:ilvl="0">
      <w:start w:val="18"/>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2">
    <w:nsid w:val="690F3784"/>
    <w:multiLevelType w:val="multilevel"/>
    <w:tmpl w:val="569C0C14"/>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3">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b w:val="0"/>
      </w:rPr>
    </w:lvl>
    <w:lvl w:ilvl="2">
      <w:start w:val="1"/>
      <w:numFmt w:val="lowerLetter"/>
      <w:lvlText w:val="%3)"/>
      <w:lvlJc w:val="left"/>
      <w:pPr>
        <w:tabs>
          <w:tab w:val="num" w:pos="720"/>
        </w:tabs>
        <w:ind w:left="720" w:hanging="363"/>
      </w:pPr>
    </w:lvl>
    <w:lvl w:ilvl="3">
      <w:start w:val="1"/>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697A2E4C"/>
    <w:multiLevelType w:val="hybridMultilevel"/>
    <w:tmpl w:val="CA5830E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5">
    <w:nsid w:val="6A5F071B"/>
    <w:multiLevelType w:val="hybridMultilevel"/>
    <w:tmpl w:val="94B2EA6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6">
    <w:nsid w:val="6AEA5F25"/>
    <w:multiLevelType w:val="hybridMultilevel"/>
    <w:tmpl w:val="D3A63EDE"/>
    <w:lvl w:ilvl="0" w:tplc="71C887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BED206B"/>
    <w:multiLevelType w:val="multilevel"/>
    <w:tmpl w:val="6524A8F8"/>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sz w:val="22"/>
        <w:szCs w:val="22"/>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78">
    <w:nsid w:val="6DAA5EF6"/>
    <w:multiLevelType w:val="hybridMultilevel"/>
    <w:tmpl w:val="C22A5E48"/>
    <w:lvl w:ilvl="0" w:tplc="63E840B6">
      <w:start w:val="4"/>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81">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2">
    <w:nsid w:val="73A43561"/>
    <w:multiLevelType w:val="multilevel"/>
    <w:tmpl w:val="CE6ED85A"/>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40"/>
      </w:p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750811A4"/>
    <w:multiLevelType w:val="hybridMultilevel"/>
    <w:tmpl w:val="D416E5DE"/>
    <w:lvl w:ilvl="0" w:tplc="98BCC8A4">
      <w:start w:val="3"/>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94B02CC"/>
    <w:multiLevelType w:val="multilevel"/>
    <w:tmpl w:val="8880FF0C"/>
    <w:lvl w:ilvl="0">
      <w:start w:val="1"/>
      <w:numFmt w:val="decimal"/>
      <w:lvlText w:val="%1."/>
      <w:lvlJc w:val="left"/>
      <w:pPr>
        <w:tabs>
          <w:tab w:val="num" w:pos="360"/>
        </w:tabs>
        <w:ind w:left="360" w:hanging="360"/>
      </w:pPr>
      <w:rPr>
        <w:rFonts w:hint="default"/>
        <w:b w:val="0"/>
        <w:bCs w:val="0"/>
      </w:rPr>
    </w:lvl>
    <w:lvl w:ilvl="1">
      <w:start w:val="3"/>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hint="default"/>
        <w:b w:val="0"/>
        <w:color w:val="auto"/>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5">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87">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8">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nsid w:val="7D2E10F8"/>
    <w:multiLevelType w:val="multilevel"/>
    <w:tmpl w:val="D4C62E00"/>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90">
    <w:nsid w:val="7E2479AB"/>
    <w:multiLevelType w:val="multilevel"/>
    <w:tmpl w:val="BC385A9A"/>
    <w:lvl w:ilvl="0">
      <w:start w:val="1"/>
      <w:numFmt w:val="lowerLetter"/>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91">
    <w:nsid w:val="7E5C6ACC"/>
    <w:multiLevelType w:val="hybridMultilevel"/>
    <w:tmpl w:val="B4387262"/>
    <w:lvl w:ilvl="0" w:tplc="4E5A5D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1"/>
  </w:num>
  <w:num w:numId="8">
    <w:abstractNumId w:val="19"/>
  </w:num>
  <w:num w:numId="9">
    <w:abstractNumId w:val="20"/>
  </w:num>
  <w:num w:numId="10">
    <w:abstractNumId w:val="14"/>
    <w:lvlOverride w:ilvl="0">
      <w:startOverride w:val="1"/>
    </w:lvlOverride>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1"/>
  </w:num>
  <w:num w:numId="14">
    <w:abstractNumId w:val="15"/>
    <w:lvlOverride w:ilvl="0">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num>
  <w:num w:numId="17">
    <w:abstractNumId w:val="18"/>
  </w:num>
  <w:num w:numId="18">
    <w:abstractNumId w:val="9"/>
    <w:lvlOverride w:ilvl="0">
      <w:startOverride w:val="1"/>
    </w:lvlOverride>
  </w:num>
  <w:num w:numId="19">
    <w:abstractNumId w:val="16"/>
  </w:num>
  <w:num w:numId="20">
    <w:abstractNumId w:val="7"/>
    <w:lvlOverride w:ilvl="0">
      <w:startOverride w:val="1"/>
    </w:lvlOverride>
  </w:num>
  <w:num w:numId="21">
    <w:abstractNumId w:val="8"/>
    <w:lvlOverride w:ilvl="0">
      <w:startOverride w:val="1"/>
    </w:lvlOverride>
  </w:num>
  <w:num w:numId="22">
    <w:abstractNumId w:val="87"/>
  </w:num>
  <w:num w:numId="23">
    <w:abstractNumId w:val="23"/>
  </w:num>
  <w:num w:numId="24">
    <w:abstractNumId w:val="24"/>
  </w:num>
  <w:num w:numId="25">
    <w:abstractNumId w:val="25"/>
  </w:num>
  <w:num w:numId="26">
    <w:abstractNumId w:val="73"/>
  </w:num>
  <w:num w:numId="27">
    <w:abstractNumId w:val="62"/>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num>
  <w:num w:numId="35">
    <w:abstractNumId w:val="26"/>
  </w:num>
  <w:num w:numId="36">
    <w:abstractNumId w:val="49"/>
  </w:num>
  <w:num w:numId="37">
    <w:abstractNumId w:val="47"/>
  </w:num>
  <w:num w:numId="38">
    <w:abstractNumId w:val="75"/>
  </w:num>
  <w:num w:numId="39">
    <w:abstractNumId w:val="86"/>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77"/>
  </w:num>
  <w:num w:numId="43">
    <w:abstractNumId w:val="81"/>
  </w:num>
  <w:num w:numId="44">
    <w:abstractNumId w:val="74"/>
  </w:num>
  <w:num w:numId="45">
    <w:abstractNumId w:val="82"/>
  </w:num>
  <w:num w:numId="46">
    <w:abstractNumId w:val="42"/>
  </w:num>
  <w:num w:numId="47">
    <w:abstractNumId w:val="83"/>
  </w:num>
  <w:num w:numId="48">
    <w:abstractNumId w:val="78"/>
  </w:num>
  <w:num w:numId="49">
    <w:abstractNumId w:val="30"/>
  </w:num>
  <w:num w:numId="50">
    <w:abstractNumId w:val="48"/>
  </w:num>
  <w:num w:numId="51">
    <w:abstractNumId w:val="63"/>
  </w:num>
  <w:num w:numId="52">
    <w:abstractNumId w:val="57"/>
  </w:num>
  <w:num w:numId="53">
    <w:abstractNumId w:val="38"/>
  </w:num>
  <w:num w:numId="54">
    <w:abstractNumId w:val="44"/>
  </w:num>
  <w:num w:numId="55">
    <w:abstractNumId w:val="52"/>
  </w:num>
  <w:num w:numId="56">
    <w:abstractNumId w:val="91"/>
  </w:num>
  <w:num w:numId="57">
    <w:abstractNumId w:val="76"/>
  </w:num>
  <w:num w:numId="58">
    <w:abstractNumId w:val="29"/>
  </w:num>
  <w:num w:numId="59">
    <w:abstractNumId w:val="33"/>
  </w:num>
  <w:num w:numId="60">
    <w:abstractNumId w:val="55"/>
  </w:num>
  <w:num w:numId="61">
    <w:abstractNumId w:val="53"/>
  </w:num>
  <w:num w:numId="62">
    <w:abstractNumId w:val="66"/>
  </w:num>
  <w:num w:numId="63">
    <w:abstractNumId w:val="43"/>
  </w:num>
  <w:num w:numId="64">
    <w:abstractNumId w:val="51"/>
  </w:num>
  <w:num w:numId="65">
    <w:abstractNumId w:val="27"/>
  </w:num>
  <w:num w:numId="66">
    <w:abstractNumId w:val="56"/>
  </w:num>
  <w:num w:numId="67">
    <w:abstractNumId w:val="68"/>
  </w:num>
  <w:num w:numId="68">
    <w:abstractNumId w:val="39"/>
  </w:num>
  <w:num w:numId="69">
    <w:abstractNumId w:val="79"/>
  </w:num>
  <w:num w:numId="70">
    <w:abstractNumId w:val="28"/>
  </w:num>
  <w:num w:numId="71">
    <w:abstractNumId w:val="72"/>
  </w:num>
  <w:num w:numId="72">
    <w:abstractNumId w:val="37"/>
  </w:num>
  <w:num w:numId="73">
    <w:abstractNumId w:val="90"/>
  </w:num>
  <w:num w:numId="74">
    <w:abstractNumId w:val="89"/>
  </w:num>
  <w:num w:numId="75">
    <w:abstractNumId w:val="3"/>
  </w:num>
  <w:num w:numId="76">
    <w:abstractNumId w:val="35"/>
  </w:num>
  <w:num w:numId="77">
    <w:abstractNumId w:val="2"/>
  </w:num>
  <w:num w:numId="78">
    <w:abstractNumId w:val="59"/>
  </w:num>
  <w:num w:numId="79">
    <w:abstractNumId w:val="80"/>
  </w:num>
  <w:num w:numId="80">
    <w:abstractNumId w:val="88"/>
  </w:num>
  <w:num w:numId="81">
    <w:abstractNumId w:val="46"/>
  </w:num>
  <w:num w:numId="82">
    <w:abstractNumId w:val="41"/>
  </w:num>
  <w:num w:numId="83">
    <w:abstractNumId w:val="31"/>
  </w:num>
  <w:num w:numId="84">
    <w:abstractNumId w:val="84"/>
  </w:num>
  <w:num w:numId="85">
    <w:abstractNumId w:val="85"/>
  </w:num>
  <w:num w:numId="86">
    <w:abstractNumId w:val="13"/>
    <w:lvlOverride w:ilvl="0">
      <w:startOverride w:val="1"/>
    </w:lvlOverride>
  </w:num>
  <w:num w:numId="87">
    <w:abstractNumId w:val="69"/>
  </w:num>
  <w:num w:numId="88">
    <w:abstractNumId w:val="58"/>
  </w:num>
  <w:num w:numId="89">
    <w:abstractNumId w:val="32"/>
  </w:num>
  <w:num w:numId="90">
    <w:abstractNumId w:val="71"/>
  </w:num>
  <w:num w:numId="91">
    <w:abstractNumId w:val="64"/>
  </w:num>
  <w:num w:numId="92">
    <w:abstractNumId w:val="50"/>
  </w:num>
  <w:num w:numId="93">
    <w:abstractNumId w:val="34"/>
  </w:num>
  <w:num w:numId="94">
    <w:abstractNumId w:val="70"/>
  </w:num>
  <w:num w:numId="95">
    <w:abstractNumId w:val="60"/>
  </w:num>
  <w:num w:numId="96">
    <w:abstractNumId w:val="67"/>
  </w:num>
  <w:num w:numId="97">
    <w:abstractNumId w:val="6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1" w:cryptProviderType="rsaFull" w:cryptAlgorithmClass="hash" w:cryptAlgorithmType="typeAny" w:cryptAlgorithmSid="4" w:cryptSpinCount="100000" w:hash="UkQm9C/oWRUAeEgfn/fq/JTuemM=" w:salt="Ycdx/M8ZUqZz4HE2HBZX2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11723"/>
    <w:rsid w:val="0002280A"/>
    <w:rsid w:val="0002780C"/>
    <w:rsid w:val="00032B83"/>
    <w:rsid w:val="000342A1"/>
    <w:rsid w:val="00056E7D"/>
    <w:rsid w:val="000800EF"/>
    <w:rsid w:val="0008320E"/>
    <w:rsid w:val="0009783A"/>
    <w:rsid w:val="000A1EEF"/>
    <w:rsid w:val="000B0783"/>
    <w:rsid w:val="000B1530"/>
    <w:rsid w:val="000D2EF9"/>
    <w:rsid w:val="000F1553"/>
    <w:rsid w:val="00101509"/>
    <w:rsid w:val="00101A40"/>
    <w:rsid w:val="00112683"/>
    <w:rsid w:val="001328D2"/>
    <w:rsid w:val="00142956"/>
    <w:rsid w:val="00161573"/>
    <w:rsid w:val="00171FB3"/>
    <w:rsid w:val="00181476"/>
    <w:rsid w:val="001874C7"/>
    <w:rsid w:val="001A43CB"/>
    <w:rsid w:val="001C186E"/>
    <w:rsid w:val="001C7D51"/>
    <w:rsid w:val="001D3C4C"/>
    <w:rsid w:val="001E00BB"/>
    <w:rsid w:val="00201078"/>
    <w:rsid w:val="002057A5"/>
    <w:rsid w:val="00222B4A"/>
    <w:rsid w:val="002235AA"/>
    <w:rsid w:val="00266468"/>
    <w:rsid w:val="002739E0"/>
    <w:rsid w:val="002873D5"/>
    <w:rsid w:val="002902E3"/>
    <w:rsid w:val="0029429D"/>
    <w:rsid w:val="002A619C"/>
    <w:rsid w:val="002A7DDB"/>
    <w:rsid w:val="002C3F7B"/>
    <w:rsid w:val="002C40B0"/>
    <w:rsid w:val="002D367D"/>
    <w:rsid w:val="002E1489"/>
    <w:rsid w:val="002F6EA1"/>
    <w:rsid w:val="00306E79"/>
    <w:rsid w:val="0032529D"/>
    <w:rsid w:val="00326908"/>
    <w:rsid w:val="00336023"/>
    <w:rsid w:val="00350D40"/>
    <w:rsid w:val="00375EB5"/>
    <w:rsid w:val="003B3DF4"/>
    <w:rsid w:val="003D0C25"/>
    <w:rsid w:val="003D78AA"/>
    <w:rsid w:val="003E258D"/>
    <w:rsid w:val="003E585A"/>
    <w:rsid w:val="003F1BD5"/>
    <w:rsid w:val="003F3D10"/>
    <w:rsid w:val="00406C3E"/>
    <w:rsid w:val="00434B4E"/>
    <w:rsid w:val="00450F25"/>
    <w:rsid w:val="00463A89"/>
    <w:rsid w:val="00484924"/>
    <w:rsid w:val="0049684B"/>
    <w:rsid w:val="004A2128"/>
    <w:rsid w:val="004A4AAE"/>
    <w:rsid w:val="004E5671"/>
    <w:rsid w:val="004E6601"/>
    <w:rsid w:val="0053153D"/>
    <w:rsid w:val="005360F0"/>
    <w:rsid w:val="00554AF3"/>
    <w:rsid w:val="00561C9D"/>
    <w:rsid w:val="00566737"/>
    <w:rsid w:val="00582E96"/>
    <w:rsid w:val="00584FB3"/>
    <w:rsid w:val="005A7742"/>
    <w:rsid w:val="005B0C63"/>
    <w:rsid w:val="006143D5"/>
    <w:rsid w:val="00641170"/>
    <w:rsid w:val="00642B58"/>
    <w:rsid w:val="00643F45"/>
    <w:rsid w:val="00651E8E"/>
    <w:rsid w:val="00654A7E"/>
    <w:rsid w:val="006657FE"/>
    <w:rsid w:val="00683324"/>
    <w:rsid w:val="006A1D85"/>
    <w:rsid w:val="006B447D"/>
    <w:rsid w:val="006B76E5"/>
    <w:rsid w:val="006D018A"/>
    <w:rsid w:val="006D1771"/>
    <w:rsid w:val="006D59A6"/>
    <w:rsid w:val="006E30E8"/>
    <w:rsid w:val="007063A9"/>
    <w:rsid w:val="00727EAE"/>
    <w:rsid w:val="007425C5"/>
    <w:rsid w:val="00754D07"/>
    <w:rsid w:val="0077644C"/>
    <w:rsid w:val="00790C0A"/>
    <w:rsid w:val="00796E39"/>
    <w:rsid w:val="007A6C33"/>
    <w:rsid w:val="007D6AA9"/>
    <w:rsid w:val="007E5589"/>
    <w:rsid w:val="0080130B"/>
    <w:rsid w:val="00807FF4"/>
    <w:rsid w:val="008469E5"/>
    <w:rsid w:val="00853388"/>
    <w:rsid w:val="008537B1"/>
    <w:rsid w:val="0086235C"/>
    <w:rsid w:val="00872619"/>
    <w:rsid w:val="00873821"/>
    <w:rsid w:val="0087634A"/>
    <w:rsid w:val="00884ABE"/>
    <w:rsid w:val="008C0F48"/>
    <w:rsid w:val="008E29E7"/>
    <w:rsid w:val="008E3241"/>
    <w:rsid w:val="008E66B9"/>
    <w:rsid w:val="008F4B7B"/>
    <w:rsid w:val="008F7B34"/>
    <w:rsid w:val="00903996"/>
    <w:rsid w:val="00905267"/>
    <w:rsid w:val="009100B4"/>
    <w:rsid w:val="00922B60"/>
    <w:rsid w:val="00927C8B"/>
    <w:rsid w:val="00932929"/>
    <w:rsid w:val="00946C89"/>
    <w:rsid w:val="0095364A"/>
    <w:rsid w:val="00971C82"/>
    <w:rsid w:val="009772E9"/>
    <w:rsid w:val="0098494E"/>
    <w:rsid w:val="00992664"/>
    <w:rsid w:val="00996B21"/>
    <w:rsid w:val="009A30A2"/>
    <w:rsid w:val="009C6B13"/>
    <w:rsid w:val="009D4767"/>
    <w:rsid w:val="009E2635"/>
    <w:rsid w:val="009F26E9"/>
    <w:rsid w:val="00A178F8"/>
    <w:rsid w:val="00A23385"/>
    <w:rsid w:val="00A5415E"/>
    <w:rsid w:val="00A72069"/>
    <w:rsid w:val="00A7612A"/>
    <w:rsid w:val="00A83A1E"/>
    <w:rsid w:val="00AB0FDA"/>
    <w:rsid w:val="00AB17C6"/>
    <w:rsid w:val="00AB3CCB"/>
    <w:rsid w:val="00AB4EE0"/>
    <w:rsid w:val="00AD1EA3"/>
    <w:rsid w:val="00AD2D10"/>
    <w:rsid w:val="00AD51D9"/>
    <w:rsid w:val="00AE0531"/>
    <w:rsid w:val="00AE7B90"/>
    <w:rsid w:val="00B074CB"/>
    <w:rsid w:val="00B368ED"/>
    <w:rsid w:val="00B51076"/>
    <w:rsid w:val="00B542BC"/>
    <w:rsid w:val="00B6423B"/>
    <w:rsid w:val="00B71139"/>
    <w:rsid w:val="00B80474"/>
    <w:rsid w:val="00B83E50"/>
    <w:rsid w:val="00B926C4"/>
    <w:rsid w:val="00BB3046"/>
    <w:rsid w:val="00BB68F8"/>
    <w:rsid w:val="00BC3123"/>
    <w:rsid w:val="00BF14EA"/>
    <w:rsid w:val="00BF6F82"/>
    <w:rsid w:val="00C00479"/>
    <w:rsid w:val="00C01152"/>
    <w:rsid w:val="00C22A3E"/>
    <w:rsid w:val="00C46F7F"/>
    <w:rsid w:val="00C54026"/>
    <w:rsid w:val="00C9608C"/>
    <w:rsid w:val="00C96316"/>
    <w:rsid w:val="00C964A7"/>
    <w:rsid w:val="00CA0CA2"/>
    <w:rsid w:val="00CA6A1C"/>
    <w:rsid w:val="00CA6BAC"/>
    <w:rsid w:val="00CC6BBB"/>
    <w:rsid w:val="00CD54ED"/>
    <w:rsid w:val="00CE2DE5"/>
    <w:rsid w:val="00CE2FBB"/>
    <w:rsid w:val="00CE580F"/>
    <w:rsid w:val="00CE7FE6"/>
    <w:rsid w:val="00D020A4"/>
    <w:rsid w:val="00D271DF"/>
    <w:rsid w:val="00D53F45"/>
    <w:rsid w:val="00D627B9"/>
    <w:rsid w:val="00D662AE"/>
    <w:rsid w:val="00D74CC1"/>
    <w:rsid w:val="00D85D62"/>
    <w:rsid w:val="00D92C09"/>
    <w:rsid w:val="00DB3BDD"/>
    <w:rsid w:val="00DC73CE"/>
    <w:rsid w:val="00DD4EE0"/>
    <w:rsid w:val="00DF4B0A"/>
    <w:rsid w:val="00E00627"/>
    <w:rsid w:val="00E01CC2"/>
    <w:rsid w:val="00E33786"/>
    <w:rsid w:val="00E66A00"/>
    <w:rsid w:val="00E7457E"/>
    <w:rsid w:val="00E84FAE"/>
    <w:rsid w:val="00E86C8B"/>
    <w:rsid w:val="00E9135C"/>
    <w:rsid w:val="00EA7A0C"/>
    <w:rsid w:val="00EB4EEF"/>
    <w:rsid w:val="00EE177B"/>
    <w:rsid w:val="00EF7E75"/>
    <w:rsid w:val="00F02908"/>
    <w:rsid w:val="00F0737A"/>
    <w:rsid w:val="00F115AA"/>
    <w:rsid w:val="00F1559F"/>
    <w:rsid w:val="00F32EC8"/>
    <w:rsid w:val="00F46D9B"/>
    <w:rsid w:val="00F46ED1"/>
    <w:rsid w:val="00F62697"/>
    <w:rsid w:val="00F6790F"/>
    <w:rsid w:val="00F74F81"/>
    <w:rsid w:val="00F824B0"/>
    <w:rsid w:val="00FC2750"/>
    <w:rsid w:val="00FD080A"/>
    <w:rsid w:val="00FE71E9"/>
    <w:rsid w:val="00FF57A6"/>
    <w:rsid w:val="00FF6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FDA"/>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FDA"/>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mia.mazury.pl/powiat_ilawski/"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warmia.mazury.pl/powiat-ilaws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umil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milawa.pl/" TargetMode="External"/><Relationship Id="rId4" Type="http://schemas.openxmlformats.org/officeDocument/2006/relationships/settings" Target="settings.xml"/><Relationship Id="rId9" Type="http://schemas.openxmlformats.org/officeDocument/2006/relationships/hyperlink" Target="http://bip.warmia.mazury.pl/powiat_ilaw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1460</TotalTime>
  <Pages>1</Pages>
  <Words>17558</Words>
  <Characters>105353</Characters>
  <Application>Microsoft Office Word</Application>
  <DocSecurity>8</DocSecurity>
  <Lines>877</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73</cp:revision>
  <cp:lastPrinted>2018-03-15T10:28:00Z</cp:lastPrinted>
  <dcterms:created xsi:type="dcterms:W3CDTF">2017-08-21T05:13:00Z</dcterms:created>
  <dcterms:modified xsi:type="dcterms:W3CDTF">2018-03-15T10:28:00Z</dcterms:modified>
</cp:coreProperties>
</file>