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Default="00563B4C" w:rsidP="00777D14">
      <w:pPr>
        <w:widowControl w:val="0"/>
        <w:autoSpaceDE w:val="0"/>
        <w:spacing w:after="0"/>
        <w:jc w:val="center"/>
        <w:rPr>
          <w:rFonts w:ascii="Arial" w:hAnsi="Arial" w:cs="Arial"/>
          <w:b/>
          <w:sz w:val="20"/>
          <w:szCs w:val="20"/>
          <w:shd w:val="clear" w:color="auto" w:fill="FFFFFF"/>
        </w:rPr>
      </w:pP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(Dz. U. z 201</w:t>
      </w:r>
      <w:r w:rsidR="00702603">
        <w:rPr>
          <w:rFonts w:ascii="Arial" w:hAnsi="Arial" w:cs="Arial"/>
          <w:sz w:val="20"/>
          <w:szCs w:val="20"/>
          <w:shd w:val="clear" w:color="auto" w:fill="FFFFFF"/>
        </w:rPr>
        <w:t>8</w:t>
      </w:r>
      <w:r w:rsidRPr="002E1C1B">
        <w:rPr>
          <w:rFonts w:ascii="Arial" w:hAnsi="Arial" w:cs="Arial"/>
          <w:sz w:val="20"/>
          <w:szCs w:val="20"/>
          <w:shd w:val="clear" w:color="auto" w:fill="FFFFFF"/>
        </w:rPr>
        <w:t xml:space="preserve"> r. poz. 1</w:t>
      </w:r>
      <w:r w:rsidR="00702603">
        <w:rPr>
          <w:rFonts w:ascii="Arial" w:hAnsi="Arial" w:cs="Arial"/>
          <w:sz w:val="20"/>
          <w:szCs w:val="20"/>
          <w:shd w:val="clear" w:color="auto" w:fill="FFFFFF"/>
        </w:rPr>
        <w:t>986</w:t>
      </w:r>
      <w:r w:rsidRPr="002E1C1B">
        <w:rPr>
          <w:rFonts w:ascii="Arial" w:hAnsi="Arial" w:cs="Arial"/>
          <w:sz w:val="20"/>
          <w:szCs w:val="20"/>
          <w:shd w:val="clear" w:color="auto" w:fill="FFFFFF"/>
        </w:rPr>
        <w:t>) na zadanie pn.</w:t>
      </w:r>
      <w:r w:rsidRPr="002E1C1B">
        <w:rPr>
          <w:rFonts w:ascii="Arial" w:hAnsi="Arial" w:cs="Arial"/>
          <w:sz w:val="20"/>
          <w:szCs w:val="20"/>
        </w:rPr>
        <w:t>:</w:t>
      </w:r>
    </w:p>
    <w:p w:rsidR="00563B4C" w:rsidRPr="002E1C1B" w:rsidRDefault="00563B4C" w:rsidP="00777D14">
      <w:pPr>
        <w:widowControl w:val="0"/>
        <w:autoSpaceDE w:val="0"/>
        <w:spacing w:after="0"/>
        <w:jc w:val="center"/>
        <w:rPr>
          <w:rFonts w:ascii="Arial" w:hAnsi="Arial" w:cs="Arial"/>
          <w:sz w:val="20"/>
          <w:szCs w:val="20"/>
        </w:rPr>
      </w:pPr>
    </w:p>
    <w:p w:rsidR="001A1734" w:rsidRDefault="00136BCE" w:rsidP="001A1734">
      <w:pPr>
        <w:widowControl w:val="0"/>
        <w:autoSpaceDE w:val="0"/>
        <w:spacing w:after="0"/>
        <w:jc w:val="center"/>
        <w:rPr>
          <w:rFonts w:ascii="Arial" w:hAnsi="Arial" w:cs="Arial"/>
          <w:b/>
        </w:rPr>
      </w:pPr>
      <w:r w:rsidRPr="001A1734">
        <w:rPr>
          <w:rFonts w:ascii="Arial" w:hAnsi="Arial" w:cs="Arial"/>
          <w:b/>
        </w:rPr>
        <w:t xml:space="preserve">Przebudowa drogi powiatowej  Nr 1345 N odc. Lubawa </w:t>
      </w:r>
      <w:r w:rsidR="001C4E68" w:rsidRPr="001A1734">
        <w:rPr>
          <w:rFonts w:ascii="Arial" w:hAnsi="Arial" w:cs="Arial"/>
          <w:b/>
        </w:rPr>
        <w:t>–</w:t>
      </w:r>
      <w:r w:rsidRPr="001A1734">
        <w:rPr>
          <w:rFonts w:ascii="Arial" w:hAnsi="Arial" w:cs="Arial"/>
          <w:b/>
        </w:rPr>
        <w:t xml:space="preserve"> Mortęgi</w:t>
      </w:r>
      <w:r w:rsidR="001C4E68" w:rsidRPr="001A1734">
        <w:rPr>
          <w:rFonts w:ascii="Arial" w:hAnsi="Arial" w:cs="Arial"/>
          <w:b/>
        </w:rPr>
        <w:t xml:space="preserve"> </w:t>
      </w:r>
    </w:p>
    <w:p w:rsidR="001A1734" w:rsidRPr="001A1734" w:rsidRDefault="00136BCE" w:rsidP="001A1734">
      <w:pPr>
        <w:widowControl w:val="0"/>
        <w:autoSpaceDE w:val="0"/>
        <w:spacing w:after="0"/>
        <w:jc w:val="center"/>
        <w:rPr>
          <w:rFonts w:ascii="Arial" w:hAnsi="Arial" w:cs="Arial"/>
          <w:b/>
        </w:rPr>
      </w:pPr>
      <w:r w:rsidRPr="001A1734">
        <w:rPr>
          <w:rFonts w:ascii="Arial" w:hAnsi="Arial" w:cs="Arial"/>
          <w:b/>
        </w:rPr>
        <w:t>-</w:t>
      </w:r>
      <w:r w:rsidR="001C4E68" w:rsidRPr="001A1734">
        <w:rPr>
          <w:rFonts w:ascii="Arial" w:hAnsi="Arial" w:cs="Arial"/>
          <w:b/>
        </w:rPr>
        <w:t xml:space="preserve"> </w:t>
      </w:r>
      <w:r w:rsidRPr="001A1734">
        <w:rPr>
          <w:rFonts w:ascii="Arial" w:hAnsi="Arial" w:cs="Arial"/>
          <w:b/>
        </w:rPr>
        <w:t>granica powiatu</w:t>
      </w:r>
      <w:r w:rsidR="001A1734" w:rsidRPr="001A1734">
        <w:rPr>
          <w:rFonts w:ascii="Arial" w:hAnsi="Arial" w:cs="Arial"/>
          <w:b/>
        </w:rPr>
        <w:t xml:space="preserve"> – od km 1+550 do km 1+925</w:t>
      </w:r>
    </w:p>
    <w:p w:rsidR="00136BCE" w:rsidRPr="00880CA2" w:rsidRDefault="00136BCE" w:rsidP="00136BCE">
      <w:pPr>
        <w:widowControl w:val="0"/>
        <w:autoSpaceDE w:val="0"/>
        <w:spacing w:after="0"/>
        <w:jc w:val="center"/>
        <w:rPr>
          <w:rFonts w:ascii="Arial" w:hAnsi="Arial" w:cs="Arial"/>
          <w:b/>
        </w:rPr>
      </w:pPr>
    </w:p>
    <w:p w:rsidR="00777D14" w:rsidRPr="002E1C1B" w:rsidRDefault="00777D14" w:rsidP="00777D14">
      <w:pPr>
        <w:widowControl w:val="0"/>
        <w:autoSpaceDE w:val="0"/>
        <w:spacing w:after="0"/>
        <w:jc w:val="both"/>
        <w:rPr>
          <w:rFonts w:ascii="Arial" w:hAnsi="Arial" w:cs="Arial"/>
          <w:b/>
          <w:bCs/>
          <w:sz w:val="20"/>
          <w:szCs w:val="20"/>
          <w:lang w:eastAsia="pl-PL"/>
        </w:rPr>
      </w:pPr>
    </w:p>
    <w:p w:rsidR="00777D14"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 art. 11 ust. 8 ustawy z dnia </w:t>
      </w:r>
      <w:r w:rsidRPr="002E1C1B">
        <w:rPr>
          <w:rFonts w:ascii="Arial" w:hAnsi="Arial" w:cs="Arial"/>
          <w:sz w:val="20"/>
          <w:szCs w:val="20"/>
          <w:shd w:val="clear" w:color="auto" w:fill="FFFFFF"/>
        </w:rPr>
        <w:br/>
        <w:t xml:space="preserve">29 stycznia 2004 r. Prawo zamówień publicznych </w:t>
      </w:r>
    </w:p>
    <w:p w:rsidR="00563B4C" w:rsidRPr="002E1C1B" w:rsidRDefault="00563B4C" w:rsidP="00777D14">
      <w:pPr>
        <w:widowControl w:val="0"/>
        <w:autoSpaceDE w:val="0"/>
        <w:spacing w:after="0"/>
        <w:jc w:val="both"/>
        <w:rPr>
          <w:rFonts w:ascii="Arial" w:hAnsi="Arial" w:cs="Arial"/>
          <w:b/>
          <w:sz w:val="20"/>
          <w:szCs w:val="20"/>
          <w:shd w:val="clear" w:color="auto" w:fill="FFFFFF"/>
        </w:rPr>
      </w:pPr>
    </w:p>
    <w:p w:rsidR="00563B4C" w:rsidRPr="009739EA" w:rsidRDefault="00777D14" w:rsidP="00777D14">
      <w:pPr>
        <w:widowControl w:val="0"/>
        <w:autoSpaceDE w:val="0"/>
        <w:spacing w:after="0"/>
        <w:rPr>
          <w:rFonts w:ascii="Arial" w:hAnsi="Arial" w:cs="Arial"/>
          <w:b/>
          <w:sz w:val="20"/>
          <w:szCs w:val="20"/>
        </w:rPr>
      </w:pPr>
      <w:r w:rsidRPr="009739EA">
        <w:rPr>
          <w:rFonts w:ascii="Arial" w:hAnsi="Arial" w:cs="Arial"/>
          <w:b/>
          <w:sz w:val="20"/>
          <w:szCs w:val="20"/>
        </w:rPr>
        <w:t xml:space="preserve">Postępowanie znak: </w:t>
      </w:r>
      <w:r w:rsidR="00515D8A" w:rsidRPr="009739EA">
        <w:rPr>
          <w:rFonts w:ascii="Arial" w:hAnsi="Arial" w:cs="Arial"/>
          <w:b/>
          <w:sz w:val="20"/>
          <w:szCs w:val="20"/>
        </w:rPr>
        <w:t>DT4A.260</w:t>
      </w:r>
      <w:r w:rsidR="00304036" w:rsidRPr="009739EA">
        <w:rPr>
          <w:rFonts w:ascii="Arial" w:hAnsi="Arial" w:cs="Arial"/>
          <w:b/>
          <w:sz w:val="20"/>
          <w:szCs w:val="20"/>
        </w:rPr>
        <w:t>.</w:t>
      </w:r>
      <w:r w:rsidR="009739EA" w:rsidRPr="009739EA">
        <w:rPr>
          <w:rFonts w:ascii="Arial" w:hAnsi="Arial" w:cs="Arial"/>
          <w:b/>
          <w:sz w:val="20"/>
          <w:szCs w:val="20"/>
        </w:rPr>
        <w:t>18</w:t>
      </w:r>
      <w:r w:rsidR="00304036" w:rsidRPr="009739EA">
        <w:rPr>
          <w:rFonts w:ascii="Arial" w:hAnsi="Arial" w:cs="Arial"/>
          <w:b/>
          <w:sz w:val="20"/>
          <w:szCs w:val="20"/>
        </w:rPr>
        <w:t>.</w:t>
      </w:r>
      <w:r w:rsidR="00515D8A" w:rsidRPr="009739EA">
        <w:rPr>
          <w:rFonts w:ascii="Arial" w:hAnsi="Arial" w:cs="Arial"/>
          <w:b/>
          <w:sz w:val="20"/>
          <w:szCs w:val="20"/>
        </w:rPr>
        <w:t>201</w:t>
      </w:r>
      <w:r w:rsidR="00136BCE" w:rsidRPr="009739EA">
        <w:rPr>
          <w:rFonts w:ascii="Arial" w:hAnsi="Arial" w:cs="Arial"/>
          <w:b/>
          <w:sz w:val="20"/>
          <w:szCs w:val="20"/>
        </w:rPr>
        <w:t>9</w:t>
      </w:r>
    </w:p>
    <w:p w:rsidR="00777D14" w:rsidRPr="006C2CBC" w:rsidRDefault="00777D14" w:rsidP="00777D14">
      <w:pPr>
        <w:widowControl w:val="0"/>
        <w:autoSpaceDE w:val="0"/>
        <w:spacing w:after="0"/>
        <w:rPr>
          <w:rFonts w:ascii="Arial" w:hAnsi="Arial" w:cs="Arial"/>
          <w:sz w:val="20"/>
          <w:szCs w:val="20"/>
        </w:rPr>
      </w:pPr>
      <w:r w:rsidRPr="006C2CBC">
        <w:rPr>
          <w:rFonts w:ascii="Arial" w:hAnsi="Arial" w:cs="Arial"/>
          <w:sz w:val="20"/>
          <w:szCs w:val="20"/>
        </w:rPr>
        <w:tab/>
      </w:r>
    </w:p>
    <w:p w:rsidR="00777D14" w:rsidRPr="006B1CCA" w:rsidRDefault="00777D14" w:rsidP="00777D14">
      <w:pPr>
        <w:spacing w:after="0"/>
        <w:rPr>
          <w:rFonts w:ascii="Arial" w:hAnsi="Arial" w:cs="Arial"/>
          <w:sz w:val="20"/>
          <w:szCs w:val="20"/>
        </w:rPr>
      </w:pPr>
      <w:r w:rsidRPr="006B1CCA">
        <w:rPr>
          <w:rFonts w:ascii="Arial" w:hAnsi="Arial" w:cs="Arial"/>
          <w:sz w:val="20"/>
          <w:szCs w:val="20"/>
        </w:rPr>
        <w:t xml:space="preserve">Ogłoszenie o zamówieniu ukazało się w BZP w dniu </w:t>
      </w:r>
      <w:r w:rsidR="006B1CCA" w:rsidRPr="006B1CCA">
        <w:rPr>
          <w:rFonts w:ascii="Arial" w:hAnsi="Arial" w:cs="Arial"/>
          <w:sz w:val="20"/>
          <w:szCs w:val="20"/>
          <w:u w:val="single"/>
        </w:rPr>
        <w:t>27.08.2019 r.</w:t>
      </w:r>
    </w:p>
    <w:p w:rsidR="00B23EB4" w:rsidRPr="006B1CCA" w:rsidRDefault="00777D14" w:rsidP="00777D14">
      <w:pPr>
        <w:spacing w:after="0"/>
        <w:rPr>
          <w:rFonts w:ascii="Arial" w:hAnsi="Arial" w:cs="Arial"/>
          <w:sz w:val="20"/>
          <w:szCs w:val="20"/>
          <w:shd w:val="clear" w:color="auto" w:fill="FFFFFF"/>
        </w:rPr>
      </w:pPr>
      <w:bookmarkStart w:id="0" w:name="_GoBack"/>
      <w:r w:rsidRPr="006B1CCA">
        <w:rPr>
          <w:rFonts w:ascii="Arial" w:hAnsi="Arial" w:cs="Arial"/>
          <w:sz w:val="20"/>
          <w:szCs w:val="20"/>
          <w:u w:val="single"/>
        </w:rPr>
        <w:t xml:space="preserve">numer </w:t>
      </w:r>
      <w:r w:rsidR="006B1CCA" w:rsidRPr="006B1CCA">
        <w:rPr>
          <w:rFonts w:ascii="Arial" w:eastAsia="Times New Roman" w:hAnsi="Arial" w:cs="Arial"/>
          <w:sz w:val="20"/>
          <w:szCs w:val="20"/>
          <w:u w:val="single"/>
          <w:lang w:eastAsia="pl-PL"/>
        </w:rPr>
        <w:t>590193-N-2019</w:t>
      </w:r>
      <w:bookmarkEnd w:id="0"/>
      <w:r w:rsidR="006B1CCA">
        <w:rPr>
          <w:rFonts w:ascii="Arial" w:eastAsia="Times New Roman" w:hAnsi="Arial" w:cs="Arial"/>
          <w:sz w:val="20"/>
          <w:szCs w:val="20"/>
          <w:lang w:eastAsia="pl-PL"/>
        </w:rPr>
        <w:t xml:space="preserve"> a</w:t>
      </w:r>
      <w:r w:rsidR="006B1CCA" w:rsidRPr="006B1CCA">
        <w:rPr>
          <w:rFonts w:ascii="Arial" w:eastAsia="Times New Roman" w:hAnsi="Arial" w:cs="Arial"/>
          <w:sz w:val="20"/>
          <w:szCs w:val="20"/>
          <w:lang w:eastAsia="pl-PL"/>
        </w:rPr>
        <w:t xml:space="preserve"> </w:t>
      </w:r>
      <w:r w:rsidRPr="006B1CCA">
        <w:rPr>
          <w:rFonts w:ascii="Arial" w:hAnsi="Arial" w:cs="Arial"/>
          <w:sz w:val="20"/>
          <w:szCs w:val="20"/>
        </w:rPr>
        <w:t xml:space="preserve">także zostało opublikowane na stronie internetowej </w:t>
      </w:r>
      <w:hyperlink r:id="rId9" w:history="1">
        <w:r w:rsidR="00CA45DD" w:rsidRPr="006B1CCA">
          <w:rPr>
            <w:rStyle w:val="Hipercze"/>
            <w:rFonts w:ascii="Arial" w:hAnsi="Arial" w:cs="Arial"/>
            <w:color w:val="auto"/>
            <w:sz w:val="20"/>
            <w:szCs w:val="20"/>
          </w:rPr>
          <w:t>http://bip.powiat-ilawski.pl/</w:t>
        </w:r>
      </w:hyperlink>
      <w:r w:rsidR="00CA45DD" w:rsidRPr="006B1CCA">
        <w:rPr>
          <w:rFonts w:ascii="Arial" w:hAnsi="Arial" w:cs="Arial"/>
          <w:sz w:val="20"/>
          <w:szCs w:val="20"/>
        </w:rPr>
        <w:t xml:space="preserve"> </w:t>
      </w:r>
      <w:r w:rsidRPr="006B1CCA">
        <w:rPr>
          <w:rFonts w:ascii="Arial" w:hAnsi="Arial" w:cs="Arial"/>
          <w:sz w:val="20"/>
          <w:szCs w:val="20"/>
        </w:rPr>
        <w:t xml:space="preserve"> w</w:t>
      </w:r>
      <w:r w:rsidR="004D5248" w:rsidRPr="006B1CCA">
        <w:rPr>
          <w:rFonts w:ascii="Arial" w:hAnsi="Arial" w:cs="Arial"/>
          <w:sz w:val="20"/>
          <w:szCs w:val="20"/>
        </w:rPr>
        <w:t xml:space="preserve"> zakładce zamówienia publiczne </w:t>
      </w:r>
      <w:r w:rsidRPr="006B1CCA">
        <w:rPr>
          <w:rFonts w:ascii="Arial" w:hAnsi="Arial" w:cs="Arial"/>
          <w:sz w:val="20"/>
          <w:szCs w:val="20"/>
        </w:rPr>
        <w:t xml:space="preserve">oraz umieszczone na tablicy </w:t>
      </w:r>
      <w:r w:rsidRPr="006B1CCA">
        <w:rPr>
          <w:rFonts w:ascii="Arial" w:hAnsi="Arial" w:cs="Arial"/>
          <w:sz w:val="20"/>
          <w:szCs w:val="20"/>
          <w:shd w:val="clear" w:color="auto" w:fill="FFFFFF"/>
        </w:rPr>
        <w:t>ogłoszeń w siedzibie Zamawiającego</w:t>
      </w:r>
    </w:p>
    <w:p w:rsidR="00B23EB4" w:rsidRPr="006C2CBC" w:rsidRDefault="00B23EB4" w:rsidP="00777D14">
      <w:pPr>
        <w:spacing w:after="0"/>
        <w:rPr>
          <w:rFonts w:ascii="Arial" w:hAnsi="Arial" w:cs="Arial"/>
          <w:sz w:val="20"/>
          <w:szCs w:val="20"/>
          <w:shd w:val="clear" w:color="auto" w:fill="FFFFFF"/>
        </w:rPr>
      </w:pPr>
    </w:p>
    <w:p w:rsidR="004D5248" w:rsidRPr="006C2CBC" w:rsidRDefault="004D5248" w:rsidP="00777D14">
      <w:pPr>
        <w:spacing w:after="0"/>
        <w:rPr>
          <w:rFonts w:ascii="Arial" w:hAnsi="Arial" w:cs="Arial"/>
          <w:sz w:val="20"/>
          <w:szCs w:val="20"/>
          <w:shd w:val="clear" w:color="auto" w:fill="FFFFFF"/>
        </w:rPr>
      </w:pPr>
    </w:p>
    <w:p w:rsidR="00777D14" w:rsidRPr="006C2CBC" w:rsidRDefault="00777D14" w:rsidP="00777D14">
      <w:pPr>
        <w:widowControl w:val="0"/>
        <w:autoSpaceDE w:val="0"/>
        <w:spacing w:after="0"/>
        <w:rPr>
          <w:rFonts w:ascii="Arial" w:hAnsi="Arial" w:cs="Arial"/>
          <w:sz w:val="20"/>
          <w:szCs w:val="20"/>
        </w:rPr>
      </w:pPr>
    </w:p>
    <w:p w:rsidR="00777D14" w:rsidRPr="006C2CBC" w:rsidRDefault="00777D14" w:rsidP="00777D14">
      <w:pPr>
        <w:widowControl w:val="0"/>
        <w:autoSpaceDE w:val="0"/>
        <w:spacing w:after="0"/>
        <w:rPr>
          <w:rFonts w:ascii="Arial" w:hAnsi="Arial" w:cs="Arial"/>
          <w:sz w:val="20"/>
          <w:szCs w:val="20"/>
        </w:rPr>
      </w:pPr>
      <w:r w:rsidRPr="006C2CBC">
        <w:rPr>
          <w:rFonts w:ascii="Arial" w:hAnsi="Arial" w:cs="Arial"/>
          <w:sz w:val="20"/>
          <w:szCs w:val="20"/>
        </w:rPr>
        <w:t xml:space="preserve">Termin składania ofert </w:t>
      </w:r>
      <w:r w:rsidR="003471D7" w:rsidRPr="006C2CBC">
        <w:rPr>
          <w:rFonts w:ascii="Arial" w:hAnsi="Arial" w:cs="Arial"/>
          <w:sz w:val="20"/>
          <w:szCs w:val="20"/>
        </w:rPr>
        <w:t xml:space="preserve">: </w:t>
      </w:r>
      <w:r w:rsidR="001F26D2" w:rsidRPr="006C2CBC">
        <w:rPr>
          <w:rFonts w:ascii="Arial" w:hAnsi="Arial" w:cs="Arial"/>
          <w:b/>
          <w:sz w:val="20"/>
        </w:rPr>
        <w:t>1</w:t>
      </w:r>
      <w:r w:rsidR="006C2CBC" w:rsidRPr="006C2CBC">
        <w:rPr>
          <w:rFonts w:ascii="Arial" w:hAnsi="Arial" w:cs="Arial"/>
          <w:b/>
          <w:sz w:val="20"/>
        </w:rPr>
        <w:t>1</w:t>
      </w:r>
      <w:r w:rsidR="00B77F2E" w:rsidRPr="006C2CBC">
        <w:rPr>
          <w:rFonts w:ascii="Arial" w:hAnsi="Arial" w:cs="Arial"/>
          <w:b/>
          <w:sz w:val="20"/>
        </w:rPr>
        <w:t>.0</w:t>
      </w:r>
      <w:r w:rsidR="006C2CBC" w:rsidRPr="006C2CBC">
        <w:rPr>
          <w:rFonts w:ascii="Arial" w:hAnsi="Arial" w:cs="Arial"/>
          <w:b/>
          <w:sz w:val="20"/>
        </w:rPr>
        <w:t>9</w:t>
      </w:r>
      <w:r w:rsidR="00B77F2E" w:rsidRPr="006C2CBC">
        <w:rPr>
          <w:rFonts w:ascii="Arial" w:hAnsi="Arial" w:cs="Arial"/>
          <w:b/>
          <w:sz w:val="20"/>
        </w:rPr>
        <w:t>.201</w:t>
      </w:r>
      <w:r w:rsidR="008C3CB0"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sz w:val="20"/>
          <w:szCs w:val="20"/>
        </w:rPr>
        <w:t>. do godz. 09:00</w:t>
      </w:r>
    </w:p>
    <w:p w:rsidR="00777D14" w:rsidRPr="006C2CBC" w:rsidRDefault="003471D7" w:rsidP="00777D14">
      <w:pPr>
        <w:widowControl w:val="0"/>
        <w:autoSpaceDE w:val="0"/>
        <w:spacing w:after="0"/>
        <w:rPr>
          <w:rFonts w:ascii="Arial" w:hAnsi="Arial" w:cs="Arial"/>
          <w:sz w:val="20"/>
          <w:szCs w:val="20"/>
        </w:rPr>
      </w:pPr>
      <w:r w:rsidRPr="006C2CBC">
        <w:rPr>
          <w:rFonts w:ascii="Arial" w:hAnsi="Arial" w:cs="Arial"/>
          <w:sz w:val="20"/>
          <w:szCs w:val="20"/>
        </w:rPr>
        <w:t xml:space="preserve">Termin otwarcia ofert: </w:t>
      </w:r>
      <w:r w:rsidR="001F26D2" w:rsidRPr="006C2CBC">
        <w:rPr>
          <w:rFonts w:ascii="Arial" w:hAnsi="Arial" w:cs="Arial"/>
          <w:b/>
          <w:sz w:val="20"/>
          <w:szCs w:val="20"/>
        </w:rPr>
        <w:t>1</w:t>
      </w:r>
      <w:r w:rsidR="006C2CBC" w:rsidRPr="006C2CBC">
        <w:rPr>
          <w:rFonts w:ascii="Arial" w:hAnsi="Arial" w:cs="Arial"/>
          <w:b/>
          <w:sz w:val="20"/>
          <w:szCs w:val="20"/>
        </w:rPr>
        <w:t>1</w:t>
      </w:r>
      <w:r w:rsidR="00661AEB" w:rsidRPr="006C2CBC">
        <w:rPr>
          <w:rFonts w:ascii="Arial" w:hAnsi="Arial" w:cs="Arial"/>
          <w:b/>
          <w:sz w:val="20"/>
          <w:szCs w:val="20"/>
        </w:rPr>
        <w:t>.0</w:t>
      </w:r>
      <w:r w:rsidR="006C2CBC" w:rsidRPr="006C2CBC">
        <w:rPr>
          <w:rFonts w:ascii="Arial" w:hAnsi="Arial" w:cs="Arial"/>
          <w:b/>
          <w:sz w:val="20"/>
          <w:szCs w:val="20"/>
        </w:rPr>
        <w:t>9</w:t>
      </w:r>
      <w:r w:rsidR="00B77F2E" w:rsidRPr="006C2CBC">
        <w:rPr>
          <w:rFonts w:ascii="Arial" w:hAnsi="Arial" w:cs="Arial"/>
          <w:b/>
          <w:sz w:val="20"/>
          <w:szCs w:val="20"/>
        </w:rPr>
        <w:t>.201</w:t>
      </w:r>
      <w:r w:rsidR="008C3CB0" w:rsidRPr="006C2CBC">
        <w:rPr>
          <w:rFonts w:ascii="Arial" w:hAnsi="Arial" w:cs="Arial"/>
          <w:b/>
          <w:sz w:val="20"/>
          <w:szCs w:val="20"/>
        </w:rPr>
        <w:t>9</w:t>
      </w:r>
      <w:r w:rsidR="00B77F2E" w:rsidRPr="006C2CBC">
        <w:rPr>
          <w:rFonts w:ascii="Arial" w:hAnsi="Arial" w:cs="Arial"/>
          <w:b/>
          <w:sz w:val="20"/>
          <w:szCs w:val="20"/>
        </w:rPr>
        <w:t xml:space="preserve"> r.</w:t>
      </w:r>
      <w:r w:rsidR="00B77F2E" w:rsidRPr="006C2CBC">
        <w:rPr>
          <w:rFonts w:ascii="Arial" w:hAnsi="Arial" w:cs="Arial"/>
          <w:sz w:val="20"/>
          <w:szCs w:val="20"/>
        </w:rPr>
        <w:t xml:space="preserve"> o godz. 09:</w:t>
      </w:r>
      <w:r w:rsidR="00DD5713" w:rsidRPr="006C2CBC">
        <w:rPr>
          <w:rFonts w:ascii="Arial" w:hAnsi="Arial" w:cs="Arial"/>
          <w:sz w:val="20"/>
          <w:szCs w:val="20"/>
        </w:rPr>
        <w:t>1</w:t>
      </w:r>
      <w:r w:rsidR="00777D14" w:rsidRPr="006C2CBC">
        <w:rPr>
          <w:rFonts w:ascii="Arial" w:hAnsi="Arial" w:cs="Arial"/>
          <w:sz w:val="20"/>
          <w:szCs w:val="20"/>
        </w:rPr>
        <w:t>0</w:t>
      </w:r>
    </w:p>
    <w:p w:rsidR="00915A26" w:rsidRPr="006C2CBC" w:rsidRDefault="00915A26" w:rsidP="00777D14">
      <w:pPr>
        <w:widowControl w:val="0"/>
        <w:autoSpaceDE w:val="0"/>
        <w:spacing w:after="0"/>
        <w:rPr>
          <w:rFonts w:ascii="Arial" w:hAnsi="Arial" w:cs="Arial"/>
          <w:sz w:val="20"/>
          <w:szCs w:val="20"/>
        </w:rPr>
      </w:pPr>
    </w:p>
    <w:p w:rsidR="004D5248" w:rsidRPr="006C2CBC" w:rsidRDefault="004D5248" w:rsidP="00777D14">
      <w:pPr>
        <w:widowControl w:val="0"/>
        <w:autoSpaceDE w:val="0"/>
        <w:spacing w:after="0"/>
        <w:rPr>
          <w:rFonts w:ascii="Arial" w:hAnsi="Arial" w:cs="Arial"/>
          <w:sz w:val="20"/>
          <w:szCs w:val="20"/>
        </w:rPr>
      </w:pPr>
    </w:p>
    <w:p w:rsidR="00777D14" w:rsidRPr="006C2CBC" w:rsidRDefault="00777D14" w:rsidP="00777D14">
      <w:pPr>
        <w:pStyle w:val="Zwykytekst1"/>
        <w:rPr>
          <w:rFonts w:ascii="Arial" w:hAnsi="Arial" w:cs="Arial"/>
          <w:sz w:val="20"/>
          <w:szCs w:val="20"/>
        </w:rPr>
      </w:pPr>
      <w:r w:rsidRPr="006C2CBC">
        <w:rPr>
          <w:rFonts w:ascii="Arial" w:hAnsi="Arial" w:cs="Arial"/>
          <w:sz w:val="20"/>
          <w:szCs w:val="20"/>
        </w:rPr>
        <w:tab/>
      </w:r>
      <w:r w:rsidRPr="006C2CBC">
        <w:rPr>
          <w:rFonts w:ascii="Arial" w:hAnsi="Arial" w:cs="Arial"/>
          <w:sz w:val="20"/>
          <w:szCs w:val="20"/>
        </w:rPr>
        <w:tab/>
      </w:r>
      <w:r w:rsidRPr="006C2CBC">
        <w:rPr>
          <w:rFonts w:ascii="Arial" w:hAnsi="Arial" w:cs="Arial"/>
          <w:sz w:val="20"/>
          <w:szCs w:val="20"/>
        </w:rPr>
        <w:tab/>
      </w:r>
      <w:r w:rsidRPr="006C2CBC">
        <w:rPr>
          <w:rFonts w:ascii="Arial" w:hAnsi="Arial" w:cs="Arial"/>
          <w:sz w:val="20"/>
          <w:szCs w:val="20"/>
        </w:rPr>
        <w:tab/>
        <w:t xml:space="preserve">       </w:t>
      </w:r>
      <w:r w:rsidRPr="006C2CBC">
        <w:rPr>
          <w:rFonts w:ascii="Arial" w:hAnsi="Arial" w:cs="Arial"/>
          <w:sz w:val="20"/>
          <w:szCs w:val="20"/>
        </w:rPr>
        <w:tab/>
        <w:t xml:space="preserve">                  </w:t>
      </w:r>
      <w:r w:rsidR="00CA45DD" w:rsidRPr="006C2CBC">
        <w:rPr>
          <w:rFonts w:ascii="Arial" w:hAnsi="Arial" w:cs="Arial"/>
          <w:sz w:val="20"/>
          <w:szCs w:val="20"/>
        </w:rPr>
        <w:tab/>
      </w:r>
      <w:r w:rsidR="00CA45DD" w:rsidRPr="006C2CBC">
        <w:rPr>
          <w:rFonts w:ascii="Arial" w:hAnsi="Arial" w:cs="Arial"/>
          <w:sz w:val="20"/>
          <w:szCs w:val="20"/>
        </w:rPr>
        <w:tab/>
      </w:r>
      <w:r w:rsidR="00CA45DD" w:rsidRPr="006C2CBC">
        <w:rPr>
          <w:rFonts w:ascii="Arial" w:hAnsi="Arial" w:cs="Arial"/>
          <w:sz w:val="20"/>
          <w:szCs w:val="20"/>
        </w:rPr>
        <w:tab/>
      </w:r>
      <w:r w:rsidRPr="006C2CBC">
        <w:rPr>
          <w:rFonts w:ascii="Arial" w:hAnsi="Arial" w:cs="Arial"/>
          <w:sz w:val="20"/>
          <w:szCs w:val="20"/>
        </w:rPr>
        <w:t xml:space="preserve"> ZATWIERDZIŁ</w:t>
      </w:r>
      <w:r w:rsidR="00CA45DD" w:rsidRPr="006C2CBC">
        <w:rPr>
          <w:rFonts w:ascii="Arial" w:hAnsi="Arial" w:cs="Arial"/>
          <w:sz w:val="20"/>
          <w:szCs w:val="20"/>
        </w:rPr>
        <w:t xml:space="preserve"> dnia </w:t>
      </w:r>
      <w:r w:rsidR="006C2CBC">
        <w:rPr>
          <w:rFonts w:ascii="Arial" w:hAnsi="Arial" w:cs="Arial"/>
          <w:sz w:val="20"/>
          <w:szCs w:val="20"/>
        </w:rPr>
        <w:t>27</w:t>
      </w:r>
      <w:r w:rsidR="008C3CB0" w:rsidRPr="006C2CBC">
        <w:rPr>
          <w:rFonts w:ascii="Arial" w:hAnsi="Arial" w:cs="Arial"/>
          <w:sz w:val="20"/>
          <w:szCs w:val="20"/>
        </w:rPr>
        <w:t>.0</w:t>
      </w:r>
      <w:r w:rsidR="006C2CBC">
        <w:rPr>
          <w:rFonts w:ascii="Arial" w:hAnsi="Arial" w:cs="Arial"/>
          <w:sz w:val="20"/>
          <w:szCs w:val="20"/>
        </w:rPr>
        <w:t>8</w:t>
      </w:r>
      <w:r w:rsidR="008C3CB0" w:rsidRPr="006C2CBC">
        <w:rPr>
          <w:rFonts w:ascii="Arial" w:hAnsi="Arial" w:cs="Arial"/>
          <w:sz w:val="20"/>
          <w:szCs w:val="20"/>
        </w:rPr>
        <w:t>.2019</w:t>
      </w:r>
      <w:r w:rsidR="00CA45DD" w:rsidRPr="006C2CBC">
        <w:rPr>
          <w:rFonts w:ascii="Arial" w:hAnsi="Arial" w:cs="Arial"/>
          <w:sz w:val="20"/>
          <w:szCs w:val="20"/>
        </w:rPr>
        <w:t xml:space="preserve"> r. </w:t>
      </w:r>
    </w:p>
    <w:p w:rsidR="00CA45DD" w:rsidRPr="006C2CBC" w:rsidRDefault="00661AEB" w:rsidP="00B23EB4">
      <w:pPr>
        <w:tabs>
          <w:tab w:val="left" w:pos="0"/>
        </w:tabs>
        <w:spacing w:after="0"/>
        <w:ind w:firstLine="6663"/>
        <w:rPr>
          <w:rFonts w:ascii="Arial" w:hAnsi="Arial" w:cs="Arial"/>
          <w:sz w:val="20"/>
          <w:szCs w:val="20"/>
        </w:rPr>
      </w:pPr>
      <w:r w:rsidRPr="006C2CBC">
        <w:rPr>
          <w:rFonts w:ascii="Arial" w:hAnsi="Arial" w:cs="Arial"/>
          <w:sz w:val="20"/>
          <w:szCs w:val="20"/>
        </w:rPr>
        <w:t xml:space="preserve">         </w:t>
      </w:r>
      <w:r w:rsidR="00777D14" w:rsidRPr="006C2CBC">
        <w:rPr>
          <w:rFonts w:ascii="Arial" w:hAnsi="Arial" w:cs="Arial"/>
          <w:sz w:val="20"/>
          <w:szCs w:val="20"/>
        </w:rPr>
        <w:t>Dyrektor</w:t>
      </w:r>
      <w:r w:rsidR="00CA45DD" w:rsidRPr="006C2CBC">
        <w:rPr>
          <w:rFonts w:ascii="Arial" w:hAnsi="Arial" w:cs="Arial"/>
          <w:sz w:val="20"/>
          <w:szCs w:val="20"/>
        </w:rPr>
        <w:t xml:space="preserve"> PZD</w:t>
      </w:r>
    </w:p>
    <w:p w:rsidR="00777D14" w:rsidRPr="006C2CBC" w:rsidRDefault="00DD7AAF" w:rsidP="00DD7AAF">
      <w:pPr>
        <w:spacing w:after="0"/>
        <w:ind w:left="843" w:firstLine="6237"/>
        <w:rPr>
          <w:rFonts w:ascii="Arial" w:hAnsi="Arial" w:cs="Arial"/>
          <w:sz w:val="20"/>
          <w:szCs w:val="20"/>
        </w:rPr>
      </w:pPr>
      <w:r w:rsidRPr="006C2CBC">
        <w:rPr>
          <w:rFonts w:ascii="Arial" w:hAnsi="Arial" w:cs="Arial"/>
          <w:sz w:val="20"/>
          <w:szCs w:val="20"/>
        </w:rPr>
        <w:t xml:space="preserve">/-/Lech Tatarek </w:t>
      </w:r>
    </w:p>
    <w:p w:rsidR="00CA45DD" w:rsidRPr="006C2CBC" w:rsidRDefault="004D5248" w:rsidP="00B23EB4">
      <w:pPr>
        <w:pStyle w:val="Zwykytekst1"/>
        <w:rPr>
          <w:rFonts w:ascii="Arial" w:hAnsi="Arial" w:cs="Arial"/>
          <w:sz w:val="20"/>
          <w:szCs w:val="20"/>
        </w:rPr>
      </w:pPr>
      <w:r w:rsidRPr="006C2CBC">
        <w:rPr>
          <w:rFonts w:ascii="Arial" w:hAnsi="Arial" w:cs="Arial"/>
          <w:sz w:val="20"/>
          <w:szCs w:val="20"/>
        </w:rPr>
        <w:t xml:space="preserve">                                                                                                                  </w:t>
      </w:r>
      <w:r w:rsidR="00CA45DD" w:rsidRPr="006C2CBC">
        <w:rPr>
          <w:rFonts w:ascii="Arial" w:hAnsi="Arial" w:cs="Arial"/>
          <w:sz w:val="20"/>
          <w:szCs w:val="20"/>
        </w:rPr>
        <w:t>/podpis Kierownika Zamawiającego/</w:t>
      </w:r>
    </w:p>
    <w:p w:rsidR="00563B4C" w:rsidRPr="006C2CBC" w:rsidRDefault="00563B4C" w:rsidP="00B23EB4">
      <w:pPr>
        <w:pStyle w:val="Zwykytekst1"/>
        <w:rPr>
          <w:rFonts w:ascii="Arial" w:hAnsi="Arial" w:cs="Arial"/>
          <w:sz w:val="20"/>
          <w:szCs w:val="20"/>
        </w:rPr>
      </w:pPr>
    </w:p>
    <w:p w:rsidR="00563B4C" w:rsidRPr="006C2CBC" w:rsidRDefault="00563B4C" w:rsidP="00B23EB4">
      <w:pPr>
        <w:pStyle w:val="Zwykytekst1"/>
        <w:rPr>
          <w:rFonts w:ascii="Arial" w:hAnsi="Arial" w:cs="Arial"/>
          <w:sz w:val="20"/>
          <w:szCs w:val="20"/>
        </w:rPr>
      </w:pPr>
    </w:p>
    <w:p w:rsidR="00563B4C" w:rsidRPr="006C2CBC" w:rsidRDefault="00563B4C" w:rsidP="00B23EB4">
      <w:pPr>
        <w:pStyle w:val="Zwykytekst1"/>
        <w:rPr>
          <w:rFonts w:ascii="Arial" w:hAnsi="Arial" w:cs="Arial"/>
          <w:sz w:val="20"/>
          <w:szCs w:val="20"/>
        </w:rPr>
      </w:pPr>
    </w:p>
    <w:p w:rsidR="00563B4C" w:rsidRPr="006C2CBC" w:rsidRDefault="00563B4C" w:rsidP="00B23EB4">
      <w:pPr>
        <w:pStyle w:val="Zwykytekst1"/>
        <w:rPr>
          <w:rFonts w:ascii="Arial" w:hAnsi="Arial" w:cs="Arial"/>
          <w:sz w:val="20"/>
          <w:szCs w:val="20"/>
        </w:rPr>
      </w:pPr>
    </w:p>
    <w:p w:rsidR="00915A26" w:rsidRPr="006C2CBC" w:rsidRDefault="00915A26" w:rsidP="00B23EB4">
      <w:pPr>
        <w:pStyle w:val="Zwykytekst1"/>
        <w:rPr>
          <w:rFonts w:ascii="Arial" w:hAnsi="Arial" w:cs="Arial"/>
          <w:sz w:val="20"/>
          <w:szCs w:val="20"/>
        </w:rPr>
      </w:pPr>
    </w:p>
    <w:p w:rsidR="004D5248" w:rsidRPr="006C2CBC" w:rsidRDefault="004D5248" w:rsidP="00B23EB4">
      <w:pPr>
        <w:pStyle w:val="Zwykytekst1"/>
        <w:rPr>
          <w:rFonts w:ascii="Arial" w:hAnsi="Arial" w:cs="Arial"/>
          <w:sz w:val="20"/>
          <w:szCs w:val="20"/>
        </w:rPr>
      </w:pPr>
    </w:p>
    <w:p w:rsidR="004D5248" w:rsidRPr="006C2CBC" w:rsidRDefault="004D5248" w:rsidP="00B23EB4">
      <w:pPr>
        <w:pStyle w:val="Zwykytekst1"/>
        <w:rPr>
          <w:rFonts w:ascii="Arial" w:hAnsi="Arial" w:cs="Arial"/>
          <w:sz w:val="20"/>
          <w:szCs w:val="20"/>
        </w:rPr>
      </w:pPr>
      <w:r w:rsidRPr="006C2CBC">
        <w:rPr>
          <w:rFonts w:ascii="Arial" w:hAnsi="Arial" w:cs="Arial"/>
          <w:sz w:val="20"/>
          <w:szCs w:val="20"/>
        </w:rPr>
        <w:t xml:space="preserve">Iława, dnia </w:t>
      </w:r>
      <w:r w:rsidR="006C2CBC">
        <w:rPr>
          <w:rFonts w:ascii="Arial" w:hAnsi="Arial" w:cs="Arial"/>
          <w:sz w:val="20"/>
          <w:szCs w:val="20"/>
        </w:rPr>
        <w:t>27</w:t>
      </w:r>
      <w:r w:rsidR="008C3CB0" w:rsidRPr="006C2CBC">
        <w:rPr>
          <w:rFonts w:ascii="Arial" w:hAnsi="Arial" w:cs="Arial"/>
          <w:sz w:val="20"/>
          <w:szCs w:val="20"/>
        </w:rPr>
        <w:t>.0</w:t>
      </w:r>
      <w:r w:rsidR="006C2CBC">
        <w:rPr>
          <w:rFonts w:ascii="Arial" w:hAnsi="Arial" w:cs="Arial"/>
          <w:sz w:val="20"/>
          <w:szCs w:val="20"/>
        </w:rPr>
        <w:t>8</w:t>
      </w:r>
      <w:r w:rsidRPr="006C2CBC">
        <w:rPr>
          <w:rFonts w:ascii="Arial" w:hAnsi="Arial" w:cs="Arial"/>
          <w:sz w:val="20"/>
          <w:szCs w:val="20"/>
        </w:rPr>
        <w:t>.201</w:t>
      </w:r>
      <w:r w:rsidR="008C3CB0" w:rsidRPr="006C2CBC">
        <w:rPr>
          <w:rFonts w:ascii="Arial" w:hAnsi="Arial" w:cs="Arial"/>
          <w:sz w:val="20"/>
          <w:szCs w:val="20"/>
        </w:rPr>
        <w:t>9</w:t>
      </w:r>
      <w:r w:rsidRPr="006C2CBC">
        <w:rPr>
          <w:rFonts w:ascii="Arial" w:hAnsi="Arial" w:cs="Arial"/>
          <w:sz w:val="20"/>
          <w:szCs w:val="20"/>
        </w:rPr>
        <w:t xml:space="preserve"> r.                                                                          </w:t>
      </w:r>
    </w:p>
    <w:p w:rsidR="00777D14" w:rsidRPr="00C139BD" w:rsidRDefault="00777D14" w:rsidP="00777D14">
      <w:pPr>
        <w:spacing w:after="0"/>
        <w:rPr>
          <w:rFonts w:ascii="Arial" w:hAnsi="Arial" w:cs="Arial"/>
          <w:sz w:val="20"/>
          <w:szCs w:val="20"/>
        </w:rPr>
      </w:pPr>
    </w:p>
    <w:p w:rsidR="00777D14" w:rsidRPr="00C139BD" w:rsidRDefault="00777D14" w:rsidP="00777D14">
      <w:pPr>
        <w:spacing w:after="0"/>
        <w:rPr>
          <w:rFonts w:ascii="Arial" w:hAnsi="Arial" w:cs="Arial"/>
          <w:sz w:val="20"/>
          <w:szCs w:val="20"/>
          <w:u w:val="single"/>
        </w:rPr>
      </w:pPr>
      <w:r w:rsidRPr="00C139BD">
        <w:rPr>
          <w:rFonts w:ascii="Arial" w:hAnsi="Arial" w:cs="Arial"/>
          <w:sz w:val="20"/>
          <w:szCs w:val="20"/>
          <w:u w:val="single"/>
        </w:rPr>
        <w:t>SIWZ zawiera:</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1 – formularz ofertowy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2a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2b – informacja o przynależności do grupy kapitałowej</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3  – doświadczenie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4  – potencjał kadrowy</w:t>
      </w:r>
    </w:p>
    <w:p w:rsidR="00777D14" w:rsidRPr="00C139BD" w:rsidRDefault="00777D14" w:rsidP="00915A26">
      <w:pPr>
        <w:widowControl w:val="0"/>
        <w:autoSpaceDE w:val="0"/>
        <w:spacing w:after="0"/>
        <w:rPr>
          <w:rFonts w:ascii="Arial" w:hAnsi="Arial" w:cs="Arial"/>
          <w:sz w:val="20"/>
          <w:szCs w:val="20"/>
        </w:rPr>
      </w:pPr>
      <w:r w:rsidRPr="00C139BD">
        <w:rPr>
          <w:rFonts w:ascii="Arial" w:hAnsi="Arial" w:cs="Arial"/>
          <w:sz w:val="20"/>
          <w:szCs w:val="20"/>
        </w:rPr>
        <w:t>Załącznik Nr 5</w:t>
      </w:r>
      <w:r w:rsidR="00C232BC" w:rsidRPr="00C139BD">
        <w:rPr>
          <w:rFonts w:ascii="Arial" w:hAnsi="Arial" w:cs="Arial"/>
          <w:sz w:val="20"/>
          <w:szCs w:val="20"/>
        </w:rPr>
        <w:t xml:space="preserve"> </w:t>
      </w:r>
      <w:r w:rsidRPr="00C139BD">
        <w:rPr>
          <w:rFonts w:ascii="Arial" w:hAnsi="Arial" w:cs="Arial"/>
          <w:sz w:val="20"/>
          <w:szCs w:val="20"/>
        </w:rPr>
        <w:t>– pełnomocnictwo</w:t>
      </w:r>
    </w:p>
    <w:p w:rsidR="00777D14" w:rsidRPr="00C139BD" w:rsidRDefault="00777D14" w:rsidP="00777D14">
      <w:pPr>
        <w:pStyle w:val="Zwykytekst1"/>
        <w:rPr>
          <w:rFonts w:ascii="Arial" w:hAnsi="Arial" w:cs="Arial"/>
          <w:sz w:val="20"/>
          <w:szCs w:val="20"/>
        </w:rPr>
      </w:pPr>
      <w:r w:rsidRPr="00C139BD">
        <w:rPr>
          <w:rFonts w:ascii="Arial" w:hAnsi="Arial" w:cs="Arial"/>
          <w:sz w:val="20"/>
          <w:szCs w:val="20"/>
        </w:rPr>
        <w:t>Załącznik Nr 6 – projekt umowy</w:t>
      </w:r>
    </w:p>
    <w:p w:rsidR="00494C37" w:rsidRPr="00C139BD" w:rsidRDefault="00777D14" w:rsidP="00494C37">
      <w:pPr>
        <w:widowControl w:val="0"/>
        <w:autoSpaceDE w:val="0"/>
        <w:spacing w:after="0"/>
        <w:rPr>
          <w:rFonts w:ascii="Arial" w:hAnsi="Arial" w:cs="Arial"/>
          <w:sz w:val="20"/>
          <w:szCs w:val="20"/>
          <w:u w:val="single"/>
        </w:rPr>
      </w:pPr>
      <w:r w:rsidRPr="00C139BD">
        <w:rPr>
          <w:rFonts w:ascii="Arial" w:hAnsi="Arial" w:cs="Arial"/>
          <w:sz w:val="20"/>
          <w:szCs w:val="20"/>
          <w:u w:val="single"/>
        </w:rPr>
        <w:t xml:space="preserve">Dokumentacja </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w:t>
      </w:r>
      <w:r w:rsidR="00494C37">
        <w:rPr>
          <w:rFonts w:ascii="Arial" w:hAnsi="Arial" w:cs="Arial"/>
          <w:b/>
          <w:sz w:val="20"/>
          <w:szCs w:val="20"/>
        </w:rPr>
        <w:t xml:space="preserve"> – Dokumentacja branża drogowa</w:t>
      </w:r>
    </w:p>
    <w:p w:rsidR="001A1734" w:rsidRPr="002E1C1B" w:rsidRDefault="001A1734" w:rsidP="001A1734">
      <w:pPr>
        <w:pStyle w:val="Zwykytekst1"/>
        <w:rPr>
          <w:rFonts w:ascii="Arial" w:hAnsi="Arial" w:cs="Arial"/>
          <w:sz w:val="20"/>
          <w:szCs w:val="20"/>
        </w:rPr>
      </w:pPr>
      <w:r w:rsidRPr="002E1C1B">
        <w:rPr>
          <w:rFonts w:ascii="Arial" w:hAnsi="Arial" w:cs="Arial"/>
          <w:sz w:val="20"/>
          <w:szCs w:val="20"/>
        </w:rPr>
        <w:t xml:space="preserve">I.1 – </w:t>
      </w:r>
      <w:r>
        <w:rPr>
          <w:rFonts w:ascii="Arial" w:hAnsi="Arial" w:cs="Arial"/>
          <w:sz w:val="20"/>
          <w:szCs w:val="20"/>
        </w:rPr>
        <w:t>Opracowanie techniczne</w:t>
      </w:r>
    </w:p>
    <w:p w:rsidR="001A1734" w:rsidRPr="002E1C1B" w:rsidRDefault="001A1734" w:rsidP="001A1734">
      <w:pPr>
        <w:pStyle w:val="Zwykytekst1"/>
        <w:rPr>
          <w:rFonts w:ascii="Arial" w:hAnsi="Arial" w:cs="Arial"/>
          <w:sz w:val="20"/>
          <w:szCs w:val="20"/>
        </w:rPr>
      </w:pPr>
      <w:r w:rsidRPr="002E1C1B">
        <w:rPr>
          <w:rFonts w:ascii="Arial" w:hAnsi="Arial" w:cs="Arial"/>
          <w:sz w:val="20"/>
          <w:szCs w:val="20"/>
        </w:rPr>
        <w:t>I.</w:t>
      </w:r>
      <w:r>
        <w:rPr>
          <w:rFonts w:ascii="Arial" w:hAnsi="Arial" w:cs="Arial"/>
          <w:sz w:val="20"/>
          <w:szCs w:val="20"/>
        </w:rPr>
        <w:t>2</w:t>
      </w:r>
      <w:r w:rsidRPr="002E1C1B">
        <w:rPr>
          <w:rFonts w:ascii="Arial" w:hAnsi="Arial" w:cs="Arial"/>
          <w:sz w:val="20"/>
          <w:szCs w:val="20"/>
        </w:rPr>
        <w:t xml:space="preserve"> – Projekt stałej organizacji ruchu</w:t>
      </w:r>
    </w:p>
    <w:p w:rsidR="001A1734" w:rsidRPr="002E1C1B" w:rsidRDefault="001A1734" w:rsidP="001A1734">
      <w:pPr>
        <w:pStyle w:val="Zwykytekst1"/>
        <w:rPr>
          <w:rFonts w:ascii="Arial" w:hAnsi="Arial" w:cs="Arial"/>
          <w:sz w:val="20"/>
          <w:szCs w:val="20"/>
        </w:rPr>
      </w:pPr>
      <w:r w:rsidRPr="002E1C1B">
        <w:rPr>
          <w:rFonts w:ascii="Arial" w:hAnsi="Arial" w:cs="Arial"/>
          <w:sz w:val="20"/>
          <w:szCs w:val="20"/>
        </w:rPr>
        <w:t>I.</w:t>
      </w:r>
      <w:r>
        <w:rPr>
          <w:rFonts w:ascii="Arial" w:hAnsi="Arial" w:cs="Arial"/>
          <w:sz w:val="20"/>
          <w:szCs w:val="20"/>
        </w:rPr>
        <w:t>3</w:t>
      </w:r>
      <w:r w:rsidRPr="002E1C1B">
        <w:rPr>
          <w:rFonts w:ascii="Arial" w:hAnsi="Arial" w:cs="Arial"/>
          <w:sz w:val="20"/>
          <w:szCs w:val="20"/>
        </w:rPr>
        <w:t xml:space="preserve"> – SST </w:t>
      </w:r>
    </w:p>
    <w:p w:rsidR="001A1734" w:rsidRPr="002E1C1B" w:rsidRDefault="001A1734" w:rsidP="001A1734">
      <w:pPr>
        <w:pStyle w:val="Zwykytekst1"/>
        <w:rPr>
          <w:rFonts w:ascii="Arial" w:hAnsi="Arial" w:cs="Arial"/>
          <w:sz w:val="20"/>
          <w:szCs w:val="20"/>
        </w:rPr>
      </w:pPr>
      <w:r w:rsidRPr="002E1C1B">
        <w:rPr>
          <w:rFonts w:ascii="Arial" w:hAnsi="Arial" w:cs="Arial"/>
          <w:sz w:val="20"/>
          <w:szCs w:val="20"/>
        </w:rPr>
        <w:t>I.</w:t>
      </w:r>
      <w:r>
        <w:rPr>
          <w:rFonts w:ascii="Arial" w:hAnsi="Arial" w:cs="Arial"/>
          <w:sz w:val="20"/>
          <w:szCs w:val="20"/>
        </w:rPr>
        <w:t>4</w:t>
      </w:r>
      <w:r w:rsidRPr="002E1C1B">
        <w:rPr>
          <w:rFonts w:ascii="Arial" w:hAnsi="Arial" w:cs="Arial"/>
          <w:sz w:val="20"/>
          <w:szCs w:val="20"/>
        </w:rPr>
        <w:t xml:space="preserve"> – Kosztorys ofertowy - pomocniczy</w:t>
      </w:r>
    </w:p>
    <w:p w:rsidR="00777D14" w:rsidRPr="002E1C1B" w:rsidRDefault="00777D14" w:rsidP="00777D14">
      <w:pPr>
        <w:pStyle w:val="Zwykytekst1"/>
        <w:rPr>
          <w:rFonts w:ascii="Arial" w:hAnsi="Arial" w:cs="Arial"/>
          <w:sz w:val="20"/>
          <w:szCs w:val="20"/>
        </w:rPr>
      </w:pPr>
    </w:p>
    <w:p w:rsidR="00777D14" w:rsidRPr="002E1C1B" w:rsidRDefault="00777D14" w:rsidP="00777D14">
      <w:pPr>
        <w:pStyle w:val="Zwykytekst1"/>
        <w:rPr>
          <w:rFonts w:ascii="Arial" w:hAnsi="Arial" w:cs="Arial"/>
          <w:sz w:val="20"/>
          <w:szCs w:val="20"/>
        </w:rPr>
      </w:pPr>
    </w:p>
    <w:p w:rsidR="00777D14" w:rsidRDefault="00777D14" w:rsidP="00777D14">
      <w:pPr>
        <w:pStyle w:val="Zwykytekst1"/>
        <w:rPr>
          <w:rFonts w:ascii="Arial" w:hAnsi="Arial" w:cs="Arial"/>
          <w:sz w:val="20"/>
          <w:szCs w:val="20"/>
          <w:u w:val="single"/>
        </w:rPr>
      </w:pPr>
    </w:p>
    <w:p w:rsidR="00494C37" w:rsidRDefault="00494C37"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2E1C1B" w:rsidRPr="002E1C1B" w:rsidRDefault="002E1C1B" w:rsidP="00777D14">
      <w:pPr>
        <w:pStyle w:val="Zwykytekst1"/>
        <w:rPr>
          <w:rFonts w:ascii="Arial" w:hAnsi="Arial" w:cs="Arial"/>
          <w:sz w:val="20"/>
          <w:szCs w:val="20"/>
        </w:rPr>
      </w:pPr>
    </w:p>
    <w:sdt>
      <w:sdtPr>
        <w:rPr>
          <w:rFonts w:asciiTheme="minorHAnsi" w:eastAsiaTheme="minorHAnsi" w:hAnsiTheme="minorHAnsi" w:cstheme="minorBidi"/>
          <w:color w:val="auto"/>
          <w:sz w:val="22"/>
          <w:szCs w:val="22"/>
          <w:lang w:eastAsia="en-US"/>
        </w:rPr>
        <w:id w:val="-1403292110"/>
        <w:docPartObj>
          <w:docPartGallery w:val="Table of Contents"/>
          <w:docPartUnique/>
        </w:docPartObj>
      </w:sdtPr>
      <w:sdtEndPr>
        <w:rPr>
          <w:b/>
          <w:bCs/>
        </w:rPr>
      </w:sdtEndPr>
      <w:sdtContent>
        <w:p w:rsidR="00563B4C" w:rsidRDefault="00563B4C">
          <w:pPr>
            <w:pStyle w:val="Nagwekspisutreci"/>
          </w:pPr>
          <w:r>
            <w:t>Spis treści</w:t>
          </w:r>
        </w:p>
        <w:p w:rsidR="00563B4C" w:rsidRDefault="00563B4C">
          <w:pPr>
            <w:pStyle w:val="Spistreci3"/>
            <w:rPr>
              <w:rFonts w:eastAsiaTheme="minorEastAsia"/>
              <w:noProof/>
              <w:lang w:eastAsia="pl-PL"/>
            </w:rPr>
          </w:pPr>
          <w:r>
            <w:fldChar w:fldCharType="begin"/>
          </w:r>
          <w:r>
            <w:instrText xml:space="preserve"> TOC \o "1-3" \h \z \u </w:instrText>
          </w:r>
          <w:r>
            <w:fldChar w:fldCharType="separate"/>
          </w:r>
          <w:hyperlink w:anchor="_Toc535240430" w:history="1">
            <w:r w:rsidRPr="000D1FCF">
              <w:rPr>
                <w:rStyle w:val="Hipercze"/>
                <w:noProof/>
              </w:rPr>
              <w:t>I.</w:t>
            </w:r>
            <w:r>
              <w:rPr>
                <w:rFonts w:eastAsiaTheme="minorEastAsia"/>
                <w:noProof/>
                <w:lang w:eastAsia="pl-PL"/>
              </w:rPr>
              <w:tab/>
            </w:r>
            <w:r w:rsidRPr="000D1FCF">
              <w:rPr>
                <w:rStyle w:val="Hipercze"/>
                <w:noProof/>
              </w:rPr>
              <w:t>Nazwa (firma) i adres zamawiającego:</w:t>
            </w:r>
            <w:r>
              <w:rPr>
                <w:noProof/>
                <w:webHidden/>
              </w:rPr>
              <w:tab/>
            </w:r>
            <w:r>
              <w:rPr>
                <w:noProof/>
                <w:webHidden/>
              </w:rPr>
              <w:fldChar w:fldCharType="begin"/>
            </w:r>
            <w:r>
              <w:rPr>
                <w:noProof/>
                <w:webHidden/>
              </w:rPr>
              <w:instrText xml:space="preserve"> PAGEREF _Toc535240430 \h </w:instrText>
            </w:r>
            <w:r>
              <w:rPr>
                <w:noProof/>
                <w:webHidden/>
              </w:rPr>
            </w:r>
            <w:r>
              <w:rPr>
                <w:noProof/>
                <w:webHidden/>
              </w:rPr>
              <w:fldChar w:fldCharType="separate"/>
            </w:r>
            <w:r w:rsidR="006B1CCA">
              <w:rPr>
                <w:noProof/>
                <w:webHidden/>
              </w:rPr>
              <w:t>4</w:t>
            </w:r>
            <w:r>
              <w:rPr>
                <w:noProof/>
                <w:webHidden/>
              </w:rPr>
              <w:fldChar w:fldCharType="end"/>
            </w:r>
          </w:hyperlink>
        </w:p>
        <w:p w:rsidR="00563B4C" w:rsidRDefault="00AB2743">
          <w:pPr>
            <w:pStyle w:val="Spistreci3"/>
            <w:rPr>
              <w:rFonts w:eastAsiaTheme="minorEastAsia"/>
              <w:noProof/>
              <w:lang w:eastAsia="pl-PL"/>
            </w:rPr>
          </w:pPr>
          <w:hyperlink w:anchor="_Toc535240431" w:history="1">
            <w:r w:rsidR="00563B4C" w:rsidRPr="000D1FCF">
              <w:rPr>
                <w:rStyle w:val="Hipercze"/>
                <w:noProof/>
              </w:rPr>
              <w:t>II.</w:t>
            </w:r>
            <w:r w:rsidR="00563B4C">
              <w:rPr>
                <w:rFonts w:eastAsiaTheme="minorEastAsia"/>
                <w:noProof/>
                <w:lang w:eastAsia="pl-PL"/>
              </w:rPr>
              <w:tab/>
            </w:r>
            <w:r w:rsidR="00563B4C" w:rsidRPr="000D1FCF">
              <w:rPr>
                <w:rStyle w:val="Hipercze"/>
                <w:noProof/>
              </w:rPr>
              <w:t>Tryb udzielenia zamówienia</w:t>
            </w:r>
            <w:r w:rsidR="00563B4C">
              <w:rPr>
                <w:noProof/>
                <w:webHidden/>
              </w:rPr>
              <w:tab/>
            </w:r>
            <w:r w:rsidR="00563B4C">
              <w:rPr>
                <w:noProof/>
                <w:webHidden/>
              </w:rPr>
              <w:fldChar w:fldCharType="begin"/>
            </w:r>
            <w:r w:rsidR="00563B4C">
              <w:rPr>
                <w:noProof/>
                <w:webHidden/>
              </w:rPr>
              <w:instrText xml:space="preserve"> PAGEREF _Toc535240431 \h </w:instrText>
            </w:r>
            <w:r w:rsidR="00563B4C">
              <w:rPr>
                <w:noProof/>
                <w:webHidden/>
              </w:rPr>
            </w:r>
            <w:r w:rsidR="00563B4C">
              <w:rPr>
                <w:noProof/>
                <w:webHidden/>
              </w:rPr>
              <w:fldChar w:fldCharType="separate"/>
            </w:r>
            <w:r w:rsidR="006B1CCA">
              <w:rPr>
                <w:noProof/>
                <w:webHidden/>
              </w:rPr>
              <w:t>4</w:t>
            </w:r>
            <w:r w:rsidR="00563B4C">
              <w:rPr>
                <w:noProof/>
                <w:webHidden/>
              </w:rPr>
              <w:fldChar w:fldCharType="end"/>
            </w:r>
          </w:hyperlink>
        </w:p>
        <w:p w:rsidR="00563B4C" w:rsidRDefault="00AB2743">
          <w:pPr>
            <w:pStyle w:val="Spistreci3"/>
            <w:rPr>
              <w:rFonts w:eastAsiaTheme="minorEastAsia"/>
              <w:noProof/>
              <w:lang w:eastAsia="pl-PL"/>
            </w:rPr>
          </w:pPr>
          <w:hyperlink w:anchor="_Toc535240432" w:history="1">
            <w:r w:rsidR="00563B4C" w:rsidRPr="000D1FCF">
              <w:rPr>
                <w:rStyle w:val="Hipercze"/>
                <w:noProof/>
              </w:rPr>
              <w:t>III.</w:t>
            </w:r>
            <w:r w:rsidR="00563B4C">
              <w:rPr>
                <w:rFonts w:eastAsiaTheme="minorEastAsia"/>
                <w:noProof/>
                <w:lang w:eastAsia="pl-PL"/>
              </w:rPr>
              <w:tab/>
            </w:r>
            <w:r w:rsidR="00563B4C" w:rsidRPr="000D1FCF">
              <w:rPr>
                <w:rStyle w:val="Hipercze"/>
                <w:noProof/>
              </w:rPr>
              <w:t>Definicje użyte w specyfikacji i informacje ogólne.</w:t>
            </w:r>
            <w:r w:rsidR="00563B4C">
              <w:rPr>
                <w:noProof/>
                <w:webHidden/>
              </w:rPr>
              <w:tab/>
            </w:r>
            <w:r w:rsidR="00563B4C">
              <w:rPr>
                <w:noProof/>
                <w:webHidden/>
              </w:rPr>
              <w:fldChar w:fldCharType="begin"/>
            </w:r>
            <w:r w:rsidR="00563B4C">
              <w:rPr>
                <w:noProof/>
                <w:webHidden/>
              </w:rPr>
              <w:instrText xml:space="preserve"> PAGEREF _Toc535240432 \h </w:instrText>
            </w:r>
            <w:r w:rsidR="00563B4C">
              <w:rPr>
                <w:noProof/>
                <w:webHidden/>
              </w:rPr>
            </w:r>
            <w:r w:rsidR="00563B4C">
              <w:rPr>
                <w:noProof/>
                <w:webHidden/>
              </w:rPr>
              <w:fldChar w:fldCharType="separate"/>
            </w:r>
            <w:r w:rsidR="006B1CCA">
              <w:rPr>
                <w:noProof/>
                <w:webHidden/>
              </w:rPr>
              <w:t>4</w:t>
            </w:r>
            <w:r w:rsidR="00563B4C">
              <w:rPr>
                <w:noProof/>
                <w:webHidden/>
              </w:rPr>
              <w:fldChar w:fldCharType="end"/>
            </w:r>
          </w:hyperlink>
        </w:p>
        <w:p w:rsidR="00563B4C" w:rsidRDefault="00AB2743">
          <w:pPr>
            <w:pStyle w:val="Spistreci3"/>
            <w:rPr>
              <w:rFonts w:eastAsiaTheme="minorEastAsia"/>
              <w:noProof/>
              <w:lang w:eastAsia="pl-PL"/>
            </w:rPr>
          </w:pPr>
          <w:hyperlink w:anchor="_Toc535240433" w:history="1">
            <w:r w:rsidR="00563B4C" w:rsidRPr="000D1FCF">
              <w:rPr>
                <w:rStyle w:val="Hipercze"/>
                <w:noProof/>
              </w:rPr>
              <w:t>IV.</w:t>
            </w:r>
            <w:r w:rsidR="00563B4C">
              <w:rPr>
                <w:rFonts w:eastAsiaTheme="minorEastAsia"/>
                <w:noProof/>
                <w:lang w:eastAsia="pl-PL"/>
              </w:rPr>
              <w:tab/>
            </w:r>
            <w:r w:rsidR="00563B4C" w:rsidRPr="000D1FCF">
              <w:rPr>
                <w:rStyle w:val="Hipercze"/>
                <w:noProof/>
              </w:rPr>
              <w:t>Opis przedmiotu zamówienia</w:t>
            </w:r>
            <w:r w:rsidR="00563B4C">
              <w:rPr>
                <w:noProof/>
                <w:webHidden/>
              </w:rPr>
              <w:tab/>
            </w:r>
            <w:r w:rsidR="00563B4C">
              <w:rPr>
                <w:noProof/>
                <w:webHidden/>
              </w:rPr>
              <w:fldChar w:fldCharType="begin"/>
            </w:r>
            <w:r w:rsidR="00563B4C">
              <w:rPr>
                <w:noProof/>
                <w:webHidden/>
              </w:rPr>
              <w:instrText xml:space="preserve"> PAGEREF _Toc535240433 \h </w:instrText>
            </w:r>
            <w:r w:rsidR="00563B4C">
              <w:rPr>
                <w:noProof/>
                <w:webHidden/>
              </w:rPr>
            </w:r>
            <w:r w:rsidR="00563B4C">
              <w:rPr>
                <w:noProof/>
                <w:webHidden/>
              </w:rPr>
              <w:fldChar w:fldCharType="separate"/>
            </w:r>
            <w:r w:rsidR="006B1CCA">
              <w:rPr>
                <w:noProof/>
                <w:webHidden/>
              </w:rPr>
              <w:t>4</w:t>
            </w:r>
            <w:r w:rsidR="00563B4C">
              <w:rPr>
                <w:noProof/>
                <w:webHidden/>
              </w:rPr>
              <w:fldChar w:fldCharType="end"/>
            </w:r>
          </w:hyperlink>
        </w:p>
        <w:p w:rsidR="00563B4C" w:rsidRDefault="00AB2743">
          <w:pPr>
            <w:pStyle w:val="Spistreci3"/>
            <w:rPr>
              <w:rFonts w:eastAsiaTheme="minorEastAsia"/>
              <w:noProof/>
              <w:lang w:eastAsia="pl-PL"/>
            </w:rPr>
          </w:pPr>
          <w:hyperlink w:anchor="_Toc535240434" w:history="1">
            <w:r w:rsidR="00563B4C" w:rsidRPr="000D1FCF">
              <w:rPr>
                <w:rStyle w:val="Hipercze"/>
                <w:noProof/>
              </w:rPr>
              <w:t>V.</w:t>
            </w:r>
            <w:r w:rsidR="00563B4C">
              <w:rPr>
                <w:rFonts w:eastAsiaTheme="minorEastAsia"/>
                <w:noProof/>
                <w:lang w:eastAsia="pl-PL"/>
              </w:rPr>
              <w:tab/>
            </w:r>
            <w:r w:rsidR="00563B4C" w:rsidRPr="000D1FCF">
              <w:rPr>
                <w:rStyle w:val="Hipercze"/>
                <w:noProof/>
              </w:rPr>
              <w:t>Termin wykonania zamówienia.</w:t>
            </w:r>
            <w:r w:rsidR="00563B4C">
              <w:rPr>
                <w:noProof/>
                <w:webHidden/>
              </w:rPr>
              <w:tab/>
            </w:r>
            <w:r w:rsidR="00563B4C">
              <w:rPr>
                <w:noProof/>
                <w:webHidden/>
              </w:rPr>
              <w:fldChar w:fldCharType="begin"/>
            </w:r>
            <w:r w:rsidR="00563B4C">
              <w:rPr>
                <w:noProof/>
                <w:webHidden/>
              </w:rPr>
              <w:instrText xml:space="preserve"> PAGEREF _Toc535240434 \h </w:instrText>
            </w:r>
            <w:r w:rsidR="00563B4C">
              <w:rPr>
                <w:noProof/>
                <w:webHidden/>
              </w:rPr>
            </w:r>
            <w:r w:rsidR="00563B4C">
              <w:rPr>
                <w:noProof/>
                <w:webHidden/>
              </w:rPr>
              <w:fldChar w:fldCharType="separate"/>
            </w:r>
            <w:r w:rsidR="006B1CCA">
              <w:rPr>
                <w:noProof/>
                <w:webHidden/>
              </w:rPr>
              <w:t>6</w:t>
            </w:r>
            <w:r w:rsidR="00563B4C">
              <w:rPr>
                <w:noProof/>
                <w:webHidden/>
              </w:rPr>
              <w:fldChar w:fldCharType="end"/>
            </w:r>
          </w:hyperlink>
        </w:p>
        <w:p w:rsidR="00563B4C" w:rsidRDefault="00AB2743">
          <w:pPr>
            <w:pStyle w:val="Spistreci3"/>
            <w:rPr>
              <w:rFonts w:eastAsiaTheme="minorEastAsia"/>
              <w:noProof/>
              <w:lang w:eastAsia="pl-PL"/>
            </w:rPr>
          </w:pPr>
          <w:hyperlink w:anchor="_Toc535240435" w:history="1">
            <w:r w:rsidR="00563B4C" w:rsidRPr="000D1FCF">
              <w:rPr>
                <w:rStyle w:val="Hipercze"/>
                <w:noProof/>
              </w:rPr>
              <w:t>VI.</w:t>
            </w:r>
            <w:r w:rsidR="00563B4C">
              <w:rPr>
                <w:rFonts w:eastAsiaTheme="minorEastAsia"/>
                <w:noProof/>
                <w:lang w:eastAsia="pl-PL"/>
              </w:rPr>
              <w:tab/>
            </w:r>
            <w:r w:rsidR="00563B4C" w:rsidRPr="000D1FCF">
              <w:rPr>
                <w:rStyle w:val="Hipercze"/>
                <w:noProof/>
              </w:rPr>
              <w:t>Opis warunków udziału w postępowaniu oraz opis sposobu dokonywania oceny spełnienia tych warunków.</w:t>
            </w:r>
            <w:r w:rsidR="00563B4C">
              <w:rPr>
                <w:noProof/>
                <w:webHidden/>
              </w:rPr>
              <w:tab/>
            </w:r>
            <w:r w:rsidR="00563B4C">
              <w:rPr>
                <w:noProof/>
                <w:webHidden/>
              </w:rPr>
              <w:fldChar w:fldCharType="begin"/>
            </w:r>
            <w:r w:rsidR="00563B4C">
              <w:rPr>
                <w:noProof/>
                <w:webHidden/>
              </w:rPr>
              <w:instrText xml:space="preserve"> PAGEREF _Toc535240435 \h </w:instrText>
            </w:r>
            <w:r w:rsidR="00563B4C">
              <w:rPr>
                <w:noProof/>
                <w:webHidden/>
              </w:rPr>
            </w:r>
            <w:r w:rsidR="00563B4C">
              <w:rPr>
                <w:noProof/>
                <w:webHidden/>
              </w:rPr>
              <w:fldChar w:fldCharType="separate"/>
            </w:r>
            <w:r w:rsidR="006B1CCA">
              <w:rPr>
                <w:noProof/>
                <w:webHidden/>
              </w:rPr>
              <w:t>6</w:t>
            </w:r>
            <w:r w:rsidR="00563B4C">
              <w:rPr>
                <w:noProof/>
                <w:webHidden/>
              </w:rPr>
              <w:fldChar w:fldCharType="end"/>
            </w:r>
          </w:hyperlink>
        </w:p>
        <w:p w:rsidR="00563B4C" w:rsidRDefault="00AB2743">
          <w:pPr>
            <w:pStyle w:val="Spistreci3"/>
            <w:rPr>
              <w:noProof/>
            </w:rPr>
          </w:pPr>
          <w:hyperlink w:anchor="_Toc535240436" w:history="1">
            <w:r w:rsidR="00563B4C" w:rsidRPr="000D1FCF">
              <w:rPr>
                <w:rStyle w:val="Hipercze"/>
                <w:noProof/>
              </w:rPr>
              <w:t>VII</w:t>
            </w:r>
            <w:r w:rsidR="00AC5EBD">
              <w:rPr>
                <w:rStyle w:val="Hipercze"/>
                <w:noProof/>
              </w:rPr>
              <w:t xml:space="preserve">.        </w:t>
            </w:r>
            <w:r w:rsidR="00563B4C" w:rsidRPr="000D1FCF">
              <w:rPr>
                <w:rStyle w:val="Hipercze"/>
                <w:noProof/>
              </w:rPr>
              <w:t>Podstawy wykluczenia, o których mowa w art. 24 ust. 5</w:t>
            </w:r>
            <w:r w:rsidR="00563B4C">
              <w:rPr>
                <w:noProof/>
                <w:webHidden/>
              </w:rPr>
              <w:tab/>
            </w:r>
            <w:r w:rsidR="00563B4C">
              <w:rPr>
                <w:noProof/>
                <w:webHidden/>
              </w:rPr>
              <w:fldChar w:fldCharType="begin"/>
            </w:r>
            <w:r w:rsidR="00563B4C">
              <w:rPr>
                <w:noProof/>
                <w:webHidden/>
              </w:rPr>
              <w:instrText xml:space="preserve"> PAGEREF _Toc535240436 \h </w:instrText>
            </w:r>
            <w:r w:rsidR="00563B4C">
              <w:rPr>
                <w:noProof/>
                <w:webHidden/>
              </w:rPr>
            </w:r>
            <w:r w:rsidR="00563B4C">
              <w:rPr>
                <w:noProof/>
                <w:webHidden/>
              </w:rPr>
              <w:fldChar w:fldCharType="separate"/>
            </w:r>
            <w:r w:rsidR="006B1CCA">
              <w:rPr>
                <w:noProof/>
                <w:webHidden/>
              </w:rPr>
              <w:t>8</w:t>
            </w:r>
            <w:r w:rsidR="00563B4C">
              <w:rPr>
                <w:noProof/>
                <w:webHidden/>
              </w:rPr>
              <w:fldChar w:fldCharType="end"/>
            </w:r>
          </w:hyperlink>
        </w:p>
        <w:p w:rsidR="00AC5EBD" w:rsidRPr="00AC5EBD" w:rsidRDefault="00AB2743" w:rsidP="00AC5EBD">
          <w:pPr>
            <w:pStyle w:val="Spistreci3"/>
            <w:rPr>
              <w:noProof/>
            </w:rPr>
          </w:pPr>
          <w:hyperlink w:anchor="_Toc535240436" w:history="1">
            <w:r w:rsidR="00AC5EBD" w:rsidRPr="000D1FCF">
              <w:rPr>
                <w:rStyle w:val="Hipercze"/>
                <w:noProof/>
              </w:rPr>
              <w:t>VI</w:t>
            </w:r>
            <w:r w:rsidR="00AC5EBD">
              <w:rPr>
                <w:rStyle w:val="Hipercze"/>
                <w:noProof/>
              </w:rPr>
              <w:t>I</w:t>
            </w:r>
            <w:r w:rsidR="00AC5EBD" w:rsidRPr="000D1FCF">
              <w:rPr>
                <w:rStyle w:val="Hipercze"/>
                <w:noProof/>
              </w:rPr>
              <w:t>I</w:t>
            </w:r>
            <w:r w:rsidR="00AC5EBD">
              <w:rPr>
                <w:rStyle w:val="Hipercze"/>
                <w:noProof/>
              </w:rPr>
              <w:t>.       Wykaz oświadczeń lub dokumentów potwierdzających spełnianie warunków udziału w postępowaniu oraz brak podstaw do wykluczenia</w:t>
            </w:r>
            <w:r w:rsidR="00AC5EBD">
              <w:rPr>
                <w:noProof/>
                <w:webHidden/>
              </w:rPr>
              <w:tab/>
              <w:t>9</w:t>
            </w:r>
          </w:hyperlink>
        </w:p>
        <w:p w:rsidR="00563B4C" w:rsidRDefault="00AB2743">
          <w:pPr>
            <w:pStyle w:val="Spistreci3"/>
            <w:rPr>
              <w:rFonts w:eastAsiaTheme="minorEastAsia"/>
              <w:noProof/>
              <w:lang w:eastAsia="pl-PL"/>
            </w:rPr>
          </w:pPr>
          <w:hyperlink w:anchor="_Toc535240437" w:history="1">
            <w:r w:rsidR="00563B4C" w:rsidRPr="000D1FCF">
              <w:rPr>
                <w:rStyle w:val="Hipercze"/>
                <w:noProof/>
              </w:rPr>
              <w:t>IX. Informacja o sposobie porozumiewania się zamawiającego z wykonawcami oraz przekazywania oświadczeń lub dokumentów</w:t>
            </w:r>
            <w:r w:rsidR="00563B4C">
              <w:rPr>
                <w:noProof/>
                <w:webHidden/>
              </w:rPr>
              <w:tab/>
            </w:r>
            <w:r w:rsidR="00563B4C">
              <w:rPr>
                <w:noProof/>
                <w:webHidden/>
              </w:rPr>
              <w:fldChar w:fldCharType="begin"/>
            </w:r>
            <w:r w:rsidR="00563B4C">
              <w:rPr>
                <w:noProof/>
                <w:webHidden/>
              </w:rPr>
              <w:instrText xml:space="preserve"> PAGEREF _Toc535240437 \h </w:instrText>
            </w:r>
            <w:r w:rsidR="00563B4C">
              <w:rPr>
                <w:noProof/>
                <w:webHidden/>
              </w:rPr>
            </w:r>
            <w:r w:rsidR="00563B4C">
              <w:rPr>
                <w:noProof/>
                <w:webHidden/>
              </w:rPr>
              <w:fldChar w:fldCharType="separate"/>
            </w:r>
            <w:r w:rsidR="006B1CCA">
              <w:rPr>
                <w:noProof/>
                <w:webHidden/>
              </w:rPr>
              <w:t>11</w:t>
            </w:r>
            <w:r w:rsidR="00563B4C">
              <w:rPr>
                <w:noProof/>
                <w:webHidden/>
              </w:rPr>
              <w:fldChar w:fldCharType="end"/>
            </w:r>
          </w:hyperlink>
        </w:p>
        <w:p w:rsidR="00563B4C" w:rsidRDefault="00AB2743">
          <w:pPr>
            <w:pStyle w:val="Spistreci3"/>
            <w:rPr>
              <w:rFonts w:eastAsiaTheme="minorEastAsia"/>
              <w:noProof/>
              <w:lang w:eastAsia="pl-PL"/>
            </w:rPr>
          </w:pPr>
          <w:hyperlink w:anchor="_Toc535240438" w:history="1">
            <w:r w:rsidR="00563B4C" w:rsidRPr="000D1FCF">
              <w:rPr>
                <w:rStyle w:val="Hipercze"/>
                <w:noProof/>
              </w:rPr>
              <w:t>X.</w:t>
            </w:r>
            <w:r w:rsidR="00563B4C">
              <w:rPr>
                <w:rFonts w:eastAsiaTheme="minorEastAsia"/>
                <w:noProof/>
                <w:lang w:eastAsia="pl-PL"/>
              </w:rPr>
              <w:tab/>
            </w:r>
            <w:r w:rsidR="00563B4C" w:rsidRPr="000D1FCF">
              <w:rPr>
                <w:rStyle w:val="Hipercze"/>
                <w:noProof/>
              </w:rPr>
              <w:t>Wymagania dotyczące wadium</w:t>
            </w:r>
            <w:r w:rsidR="00563B4C">
              <w:rPr>
                <w:noProof/>
                <w:webHidden/>
              </w:rPr>
              <w:tab/>
            </w:r>
            <w:r w:rsidR="00563B4C">
              <w:rPr>
                <w:noProof/>
                <w:webHidden/>
              </w:rPr>
              <w:fldChar w:fldCharType="begin"/>
            </w:r>
            <w:r w:rsidR="00563B4C">
              <w:rPr>
                <w:noProof/>
                <w:webHidden/>
              </w:rPr>
              <w:instrText xml:space="preserve"> PAGEREF _Toc535240438 \h </w:instrText>
            </w:r>
            <w:r w:rsidR="00563B4C">
              <w:rPr>
                <w:noProof/>
                <w:webHidden/>
              </w:rPr>
            </w:r>
            <w:r w:rsidR="00563B4C">
              <w:rPr>
                <w:noProof/>
                <w:webHidden/>
              </w:rPr>
              <w:fldChar w:fldCharType="separate"/>
            </w:r>
            <w:r w:rsidR="006B1CCA">
              <w:rPr>
                <w:noProof/>
                <w:webHidden/>
              </w:rPr>
              <w:t>11</w:t>
            </w:r>
            <w:r w:rsidR="00563B4C">
              <w:rPr>
                <w:noProof/>
                <w:webHidden/>
              </w:rPr>
              <w:fldChar w:fldCharType="end"/>
            </w:r>
          </w:hyperlink>
        </w:p>
        <w:p w:rsidR="00563B4C" w:rsidRDefault="00AB2743">
          <w:pPr>
            <w:pStyle w:val="Spistreci3"/>
            <w:rPr>
              <w:rFonts w:eastAsiaTheme="minorEastAsia"/>
              <w:noProof/>
              <w:lang w:eastAsia="pl-PL"/>
            </w:rPr>
          </w:pPr>
          <w:hyperlink w:anchor="_Toc535240439" w:history="1">
            <w:r w:rsidR="00563B4C" w:rsidRPr="000D1FCF">
              <w:rPr>
                <w:rStyle w:val="Hipercze"/>
                <w:noProof/>
              </w:rPr>
              <w:t>XI.</w:t>
            </w:r>
            <w:r w:rsidR="00563B4C">
              <w:rPr>
                <w:rFonts w:eastAsiaTheme="minorEastAsia"/>
                <w:noProof/>
                <w:lang w:eastAsia="pl-PL"/>
              </w:rPr>
              <w:tab/>
            </w:r>
            <w:r w:rsidR="00563B4C" w:rsidRPr="000D1FCF">
              <w:rPr>
                <w:rStyle w:val="Hipercze"/>
                <w:noProof/>
              </w:rPr>
              <w:t>Termin związania ofertą</w:t>
            </w:r>
            <w:r w:rsidR="00563B4C">
              <w:rPr>
                <w:noProof/>
                <w:webHidden/>
              </w:rPr>
              <w:tab/>
            </w:r>
            <w:r w:rsidR="00563B4C">
              <w:rPr>
                <w:noProof/>
                <w:webHidden/>
              </w:rPr>
              <w:fldChar w:fldCharType="begin"/>
            </w:r>
            <w:r w:rsidR="00563B4C">
              <w:rPr>
                <w:noProof/>
                <w:webHidden/>
              </w:rPr>
              <w:instrText xml:space="preserve"> PAGEREF _Toc535240439 \h </w:instrText>
            </w:r>
            <w:r w:rsidR="00563B4C">
              <w:rPr>
                <w:noProof/>
                <w:webHidden/>
              </w:rPr>
            </w:r>
            <w:r w:rsidR="00563B4C">
              <w:rPr>
                <w:noProof/>
                <w:webHidden/>
              </w:rPr>
              <w:fldChar w:fldCharType="separate"/>
            </w:r>
            <w:r w:rsidR="006B1CCA">
              <w:rPr>
                <w:noProof/>
                <w:webHidden/>
              </w:rPr>
              <w:t>12</w:t>
            </w:r>
            <w:r w:rsidR="00563B4C">
              <w:rPr>
                <w:noProof/>
                <w:webHidden/>
              </w:rPr>
              <w:fldChar w:fldCharType="end"/>
            </w:r>
          </w:hyperlink>
        </w:p>
        <w:p w:rsidR="00563B4C" w:rsidRDefault="00AB2743">
          <w:pPr>
            <w:pStyle w:val="Spistreci3"/>
            <w:rPr>
              <w:rFonts w:eastAsiaTheme="minorEastAsia"/>
              <w:noProof/>
              <w:lang w:eastAsia="pl-PL"/>
            </w:rPr>
          </w:pPr>
          <w:hyperlink w:anchor="_Toc535240440" w:history="1">
            <w:r w:rsidR="00563B4C" w:rsidRPr="000D1FCF">
              <w:rPr>
                <w:rStyle w:val="Hipercze"/>
                <w:noProof/>
              </w:rPr>
              <w:t>XII.</w:t>
            </w:r>
            <w:r w:rsidR="00563B4C">
              <w:rPr>
                <w:rFonts w:eastAsiaTheme="minorEastAsia"/>
                <w:noProof/>
                <w:lang w:eastAsia="pl-PL"/>
              </w:rPr>
              <w:tab/>
            </w:r>
            <w:r w:rsidR="00563B4C" w:rsidRPr="000D1FCF">
              <w:rPr>
                <w:rStyle w:val="Hipercze"/>
                <w:noProof/>
              </w:rPr>
              <w:t>Opis sposobu przygotowania oferty</w:t>
            </w:r>
            <w:r w:rsidR="00563B4C">
              <w:rPr>
                <w:noProof/>
                <w:webHidden/>
              </w:rPr>
              <w:tab/>
            </w:r>
            <w:r w:rsidR="00563B4C">
              <w:rPr>
                <w:noProof/>
                <w:webHidden/>
              </w:rPr>
              <w:fldChar w:fldCharType="begin"/>
            </w:r>
            <w:r w:rsidR="00563B4C">
              <w:rPr>
                <w:noProof/>
                <w:webHidden/>
              </w:rPr>
              <w:instrText xml:space="preserve"> PAGEREF _Toc535240440 \h </w:instrText>
            </w:r>
            <w:r w:rsidR="00563B4C">
              <w:rPr>
                <w:noProof/>
                <w:webHidden/>
              </w:rPr>
            </w:r>
            <w:r w:rsidR="00563B4C">
              <w:rPr>
                <w:noProof/>
                <w:webHidden/>
              </w:rPr>
              <w:fldChar w:fldCharType="separate"/>
            </w:r>
            <w:r w:rsidR="006B1CCA">
              <w:rPr>
                <w:noProof/>
                <w:webHidden/>
              </w:rPr>
              <w:t>13</w:t>
            </w:r>
            <w:r w:rsidR="00563B4C">
              <w:rPr>
                <w:noProof/>
                <w:webHidden/>
              </w:rPr>
              <w:fldChar w:fldCharType="end"/>
            </w:r>
          </w:hyperlink>
        </w:p>
        <w:p w:rsidR="00563B4C" w:rsidRDefault="00AB2743">
          <w:pPr>
            <w:pStyle w:val="Spistreci3"/>
            <w:rPr>
              <w:rFonts w:eastAsiaTheme="minorEastAsia"/>
              <w:noProof/>
              <w:lang w:eastAsia="pl-PL"/>
            </w:rPr>
          </w:pPr>
          <w:hyperlink w:anchor="_Toc535240441" w:history="1">
            <w:r w:rsidR="00563B4C" w:rsidRPr="000D1FCF">
              <w:rPr>
                <w:rStyle w:val="Hipercze"/>
                <w:noProof/>
              </w:rPr>
              <w:t>XIII.</w:t>
            </w:r>
            <w:r w:rsidR="00563B4C">
              <w:rPr>
                <w:rFonts w:eastAsiaTheme="minorEastAsia"/>
                <w:noProof/>
                <w:lang w:eastAsia="pl-PL"/>
              </w:rPr>
              <w:tab/>
            </w:r>
            <w:r w:rsidR="00563B4C" w:rsidRPr="000D1FCF">
              <w:rPr>
                <w:rStyle w:val="Hipercze"/>
                <w:noProof/>
              </w:rPr>
              <w:t>Miejsce i termin składania i otwarcia ofert</w:t>
            </w:r>
            <w:r w:rsidR="00563B4C">
              <w:rPr>
                <w:noProof/>
                <w:webHidden/>
              </w:rPr>
              <w:tab/>
            </w:r>
            <w:r w:rsidR="00563B4C">
              <w:rPr>
                <w:noProof/>
                <w:webHidden/>
              </w:rPr>
              <w:fldChar w:fldCharType="begin"/>
            </w:r>
            <w:r w:rsidR="00563B4C">
              <w:rPr>
                <w:noProof/>
                <w:webHidden/>
              </w:rPr>
              <w:instrText xml:space="preserve"> PAGEREF _Toc535240441 \h </w:instrText>
            </w:r>
            <w:r w:rsidR="00563B4C">
              <w:rPr>
                <w:noProof/>
                <w:webHidden/>
              </w:rPr>
            </w:r>
            <w:r w:rsidR="00563B4C">
              <w:rPr>
                <w:noProof/>
                <w:webHidden/>
              </w:rPr>
              <w:fldChar w:fldCharType="separate"/>
            </w:r>
            <w:r w:rsidR="006B1CCA">
              <w:rPr>
                <w:noProof/>
                <w:webHidden/>
              </w:rPr>
              <w:t>15</w:t>
            </w:r>
            <w:r w:rsidR="00563B4C">
              <w:rPr>
                <w:noProof/>
                <w:webHidden/>
              </w:rPr>
              <w:fldChar w:fldCharType="end"/>
            </w:r>
          </w:hyperlink>
        </w:p>
        <w:p w:rsidR="00563B4C" w:rsidRDefault="00AB2743">
          <w:pPr>
            <w:pStyle w:val="Spistreci3"/>
            <w:rPr>
              <w:rFonts w:eastAsiaTheme="minorEastAsia"/>
              <w:noProof/>
              <w:lang w:eastAsia="pl-PL"/>
            </w:rPr>
          </w:pPr>
          <w:hyperlink w:anchor="_Toc535240442" w:history="1">
            <w:r w:rsidR="00563B4C" w:rsidRPr="000D1FCF">
              <w:rPr>
                <w:rStyle w:val="Hipercze"/>
                <w:noProof/>
              </w:rPr>
              <w:t>XIV.</w:t>
            </w:r>
            <w:r w:rsidR="00563B4C">
              <w:rPr>
                <w:rFonts w:eastAsiaTheme="minorEastAsia"/>
                <w:noProof/>
                <w:lang w:eastAsia="pl-PL"/>
              </w:rPr>
              <w:tab/>
            </w:r>
            <w:r w:rsidR="00563B4C" w:rsidRPr="000D1FCF">
              <w:rPr>
                <w:rStyle w:val="Hipercze"/>
                <w:noProof/>
              </w:rPr>
              <w:t>Opis sposobu obliczenia ceny</w:t>
            </w:r>
            <w:r w:rsidR="00563B4C">
              <w:rPr>
                <w:noProof/>
                <w:webHidden/>
              </w:rPr>
              <w:tab/>
            </w:r>
            <w:r w:rsidR="00563B4C">
              <w:rPr>
                <w:noProof/>
                <w:webHidden/>
              </w:rPr>
              <w:fldChar w:fldCharType="begin"/>
            </w:r>
            <w:r w:rsidR="00563B4C">
              <w:rPr>
                <w:noProof/>
                <w:webHidden/>
              </w:rPr>
              <w:instrText xml:space="preserve"> PAGEREF _Toc535240442 \h </w:instrText>
            </w:r>
            <w:r w:rsidR="00563B4C">
              <w:rPr>
                <w:noProof/>
                <w:webHidden/>
              </w:rPr>
            </w:r>
            <w:r w:rsidR="00563B4C">
              <w:rPr>
                <w:noProof/>
                <w:webHidden/>
              </w:rPr>
              <w:fldChar w:fldCharType="separate"/>
            </w:r>
            <w:r w:rsidR="006B1CCA">
              <w:rPr>
                <w:noProof/>
                <w:webHidden/>
              </w:rPr>
              <w:t>16</w:t>
            </w:r>
            <w:r w:rsidR="00563B4C">
              <w:rPr>
                <w:noProof/>
                <w:webHidden/>
              </w:rPr>
              <w:fldChar w:fldCharType="end"/>
            </w:r>
          </w:hyperlink>
        </w:p>
        <w:p w:rsidR="00563B4C" w:rsidRDefault="00AB2743">
          <w:pPr>
            <w:pStyle w:val="Spistreci3"/>
            <w:rPr>
              <w:rFonts w:eastAsiaTheme="minorEastAsia"/>
              <w:noProof/>
              <w:lang w:eastAsia="pl-PL"/>
            </w:rPr>
          </w:pPr>
          <w:hyperlink w:anchor="_Toc535240443" w:history="1">
            <w:r w:rsidR="00563B4C" w:rsidRPr="000D1FCF">
              <w:rPr>
                <w:rStyle w:val="Hipercze"/>
                <w:noProof/>
              </w:rPr>
              <w:t>XV.</w:t>
            </w:r>
            <w:r w:rsidR="00563B4C">
              <w:rPr>
                <w:rFonts w:eastAsiaTheme="minorEastAsia"/>
                <w:noProof/>
                <w:lang w:eastAsia="pl-PL"/>
              </w:rPr>
              <w:tab/>
            </w:r>
            <w:r w:rsidR="00563B4C" w:rsidRPr="000D1FCF">
              <w:rPr>
                <w:rStyle w:val="Hipercze"/>
                <w:noProof/>
              </w:rPr>
              <w:t>Opis kryteriów, którymi zamawiający będzie się kierował przy wyborze oferty, wraz z podaniem znaczenia tych kryteriów i sposobu oceny ofert</w:t>
            </w:r>
            <w:r w:rsidR="00563B4C">
              <w:rPr>
                <w:noProof/>
                <w:webHidden/>
              </w:rPr>
              <w:tab/>
            </w:r>
            <w:r w:rsidR="00563B4C">
              <w:rPr>
                <w:noProof/>
                <w:webHidden/>
              </w:rPr>
              <w:fldChar w:fldCharType="begin"/>
            </w:r>
            <w:r w:rsidR="00563B4C">
              <w:rPr>
                <w:noProof/>
                <w:webHidden/>
              </w:rPr>
              <w:instrText xml:space="preserve"> PAGEREF _Toc535240443 \h </w:instrText>
            </w:r>
            <w:r w:rsidR="00563B4C">
              <w:rPr>
                <w:noProof/>
                <w:webHidden/>
              </w:rPr>
            </w:r>
            <w:r w:rsidR="00563B4C">
              <w:rPr>
                <w:noProof/>
                <w:webHidden/>
              </w:rPr>
              <w:fldChar w:fldCharType="separate"/>
            </w:r>
            <w:r w:rsidR="006B1CCA">
              <w:rPr>
                <w:noProof/>
                <w:webHidden/>
              </w:rPr>
              <w:t>17</w:t>
            </w:r>
            <w:r w:rsidR="00563B4C">
              <w:rPr>
                <w:noProof/>
                <w:webHidden/>
              </w:rPr>
              <w:fldChar w:fldCharType="end"/>
            </w:r>
          </w:hyperlink>
        </w:p>
        <w:p w:rsidR="00563B4C" w:rsidRDefault="00AB2743">
          <w:pPr>
            <w:pStyle w:val="Spistreci3"/>
            <w:rPr>
              <w:rFonts w:eastAsiaTheme="minorEastAsia"/>
              <w:noProof/>
              <w:lang w:eastAsia="pl-PL"/>
            </w:rPr>
          </w:pPr>
          <w:hyperlink w:anchor="_Toc535240444" w:history="1">
            <w:r w:rsidR="00563B4C" w:rsidRPr="000D1FCF">
              <w:rPr>
                <w:rStyle w:val="Hipercze"/>
                <w:noProof/>
              </w:rPr>
              <w:t>XVI.</w:t>
            </w:r>
            <w:r w:rsidR="00563B4C">
              <w:rPr>
                <w:rFonts w:eastAsiaTheme="minorEastAsia"/>
                <w:noProof/>
                <w:lang w:eastAsia="pl-PL"/>
              </w:rPr>
              <w:tab/>
            </w:r>
            <w:r w:rsidR="00563B4C" w:rsidRPr="000D1FCF">
              <w:rPr>
                <w:rStyle w:val="Hipercze"/>
                <w:noProof/>
              </w:rPr>
              <w:t>Informacja o formalnościach, jakie powinny zostać spełnione po wyborze oferty w celu zawarcia umowy w sprawie zamówienia publicznego</w:t>
            </w:r>
            <w:r w:rsidR="00563B4C">
              <w:rPr>
                <w:noProof/>
                <w:webHidden/>
              </w:rPr>
              <w:tab/>
            </w:r>
            <w:r w:rsidR="00563B4C">
              <w:rPr>
                <w:noProof/>
                <w:webHidden/>
              </w:rPr>
              <w:fldChar w:fldCharType="begin"/>
            </w:r>
            <w:r w:rsidR="00563B4C">
              <w:rPr>
                <w:noProof/>
                <w:webHidden/>
              </w:rPr>
              <w:instrText xml:space="preserve"> PAGEREF _Toc535240444 \h </w:instrText>
            </w:r>
            <w:r w:rsidR="00563B4C">
              <w:rPr>
                <w:noProof/>
                <w:webHidden/>
              </w:rPr>
            </w:r>
            <w:r w:rsidR="00563B4C">
              <w:rPr>
                <w:noProof/>
                <w:webHidden/>
              </w:rPr>
              <w:fldChar w:fldCharType="separate"/>
            </w:r>
            <w:r w:rsidR="006B1CCA">
              <w:rPr>
                <w:noProof/>
                <w:webHidden/>
              </w:rPr>
              <w:t>18</w:t>
            </w:r>
            <w:r w:rsidR="00563B4C">
              <w:rPr>
                <w:noProof/>
                <w:webHidden/>
              </w:rPr>
              <w:fldChar w:fldCharType="end"/>
            </w:r>
          </w:hyperlink>
        </w:p>
        <w:p w:rsidR="00563B4C" w:rsidRDefault="00AB2743">
          <w:pPr>
            <w:pStyle w:val="Spistreci3"/>
            <w:rPr>
              <w:rFonts w:eastAsiaTheme="minorEastAsia"/>
              <w:noProof/>
              <w:lang w:eastAsia="pl-PL"/>
            </w:rPr>
          </w:pPr>
          <w:hyperlink w:anchor="_Toc535240445" w:history="1">
            <w:r w:rsidR="00563B4C" w:rsidRPr="000D1FCF">
              <w:rPr>
                <w:rStyle w:val="Hipercze"/>
                <w:noProof/>
              </w:rPr>
              <w:t>XVII.</w:t>
            </w:r>
            <w:r w:rsidR="00563B4C">
              <w:rPr>
                <w:rFonts w:eastAsiaTheme="minorEastAsia"/>
                <w:noProof/>
                <w:lang w:eastAsia="pl-PL"/>
              </w:rPr>
              <w:tab/>
            </w:r>
            <w:r w:rsidR="00563B4C" w:rsidRPr="000D1FCF">
              <w:rPr>
                <w:rStyle w:val="Hipercze"/>
                <w:noProof/>
              </w:rPr>
              <w:t>Zabezpieczenie należytego wykonania umowy</w:t>
            </w:r>
            <w:r w:rsidR="00563B4C">
              <w:rPr>
                <w:noProof/>
                <w:webHidden/>
              </w:rPr>
              <w:tab/>
            </w:r>
            <w:r w:rsidR="00563B4C">
              <w:rPr>
                <w:noProof/>
                <w:webHidden/>
              </w:rPr>
              <w:fldChar w:fldCharType="begin"/>
            </w:r>
            <w:r w:rsidR="00563B4C">
              <w:rPr>
                <w:noProof/>
                <w:webHidden/>
              </w:rPr>
              <w:instrText xml:space="preserve"> PAGEREF _Toc535240445 \h </w:instrText>
            </w:r>
            <w:r w:rsidR="00563B4C">
              <w:rPr>
                <w:noProof/>
                <w:webHidden/>
              </w:rPr>
            </w:r>
            <w:r w:rsidR="00563B4C">
              <w:rPr>
                <w:noProof/>
                <w:webHidden/>
              </w:rPr>
              <w:fldChar w:fldCharType="separate"/>
            </w:r>
            <w:r w:rsidR="006B1CCA">
              <w:rPr>
                <w:noProof/>
                <w:webHidden/>
              </w:rPr>
              <w:t>19</w:t>
            </w:r>
            <w:r w:rsidR="00563B4C">
              <w:rPr>
                <w:noProof/>
                <w:webHidden/>
              </w:rPr>
              <w:fldChar w:fldCharType="end"/>
            </w:r>
          </w:hyperlink>
        </w:p>
        <w:p w:rsidR="00563B4C" w:rsidRDefault="00AB2743">
          <w:pPr>
            <w:pStyle w:val="Spistreci3"/>
            <w:rPr>
              <w:rFonts w:eastAsiaTheme="minorEastAsia"/>
              <w:noProof/>
              <w:lang w:eastAsia="pl-PL"/>
            </w:rPr>
          </w:pPr>
          <w:hyperlink w:anchor="_Toc535240446" w:history="1">
            <w:r w:rsidR="00563B4C" w:rsidRPr="000D1FCF">
              <w:rPr>
                <w:rStyle w:val="Hipercze"/>
                <w:noProof/>
              </w:rPr>
              <w:t>XVIII.</w:t>
            </w:r>
            <w:r w:rsidR="00563B4C">
              <w:rPr>
                <w:rFonts w:eastAsiaTheme="minorEastAsia"/>
                <w:noProof/>
                <w:lang w:eastAsia="pl-PL"/>
              </w:rPr>
              <w:tab/>
            </w:r>
            <w:r w:rsidR="00563B4C" w:rsidRPr="000D1FCF">
              <w:rPr>
                <w:rStyle w:val="Hipercze"/>
                <w:noProof/>
              </w:rPr>
              <w:t>Istotne dla stron postanowienia, które zostaną wprowadzone do treści zawieranej umowy.</w:t>
            </w:r>
            <w:r w:rsidR="00563B4C">
              <w:rPr>
                <w:noProof/>
                <w:webHidden/>
              </w:rPr>
              <w:tab/>
            </w:r>
            <w:r w:rsidR="00563B4C">
              <w:rPr>
                <w:noProof/>
                <w:webHidden/>
              </w:rPr>
              <w:fldChar w:fldCharType="begin"/>
            </w:r>
            <w:r w:rsidR="00563B4C">
              <w:rPr>
                <w:noProof/>
                <w:webHidden/>
              </w:rPr>
              <w:instrText xml:space="preserve"> PAGEREF _Toc535240446 \h </w:instrText>
            </w:r>
            <w:r w:rsidR="00563B4C">
              <w:rPr>
                <w:noProof/>
                <w:webHidden/>
              </w:rPr>
            </w:r>
            <w:r w:rsidR="00563B4C">
              <w:rPr>
                <w:noProof/>
                <w:webHidden/>
              </w:rPr>
              <w:fldChar w:fldCharType="separate"/>
            </w:r>
            <w:r w:rsidR="006B1CCA">
              <w:rPr>
                <w:noProof/>
                <w:webHidden/>
              </w:rPr>
              <w:t>19</w:t>
            </w:r>
            <w:r w:rsidR="00563B4C">
              <w:rPr>
                <w:noProof/>
                <w:webHidden/>
              </w:rPr>
              <w:fldChar w:fldCharType="end"/>
            </w:r>
          </w:hyperlink>
        </w:p>
        <w:p w:rsidR="00563B4C" w:rsidRDefault="00AB2743">
          <w:pPr>
            <w:pStyle w:val="Spistreci3"/>
            <w:rPr>
              <w:rFonts w:eastAsiaTheme="minorEastAsia"/>
              <w:noProof/>
              <w:lang w:eastAsia="pl-PL"/>
            </w:rPr>
          </w:pPr>
          <w:hyperlink w:anchor="_Toc535240447" w:history="1">
            <w:r w:rsidR="00563B4C" w:rsidRPr="000D1FCF">
              <w:rPr>
                <w:rStyle w:val="Hipercze"/>
                <w:noProof/>
              </w:rPr>
              <w:t>XIX.</w:t>
            </w:r>
            <w:r w:rsidR="00563B4C">
              <w:rPr>
                <w:rFonts w:eastAsiaTheme="minorEastAsia"/>
                <w:noProof/>
                <w:lang w:eastAsia="pl-PL"/>
              </w:rPr>
              <w:tab/>
            </w:r>
            <w:r w:rsidR="00563B4C" w:rsidRPr="000D1FCF">
              <w:rPr>
                <w:rStyle w:val="Hipercze"/>
                <w:noProof/>
              </w:rPr>
              <w:t>Pouczenie o środkach ochrony prawnej</w:t>
            </w:r>
            <w:r w:rsidR="00563B4C">
              <w:rPr>
                <w:noProof/>
                <w:webHidden/>
              </w:rPr>
              <w:tab/>
            </w:r>
            <w:r w:rsidR="00563B4C">
              <w:rPr>
                <w:noProof/>
                <w:webHidden/>
              </w:rPr>
              <w:fldChar w:fldCharType="begin"/>
            </w:r>
            <w:r w:rsidR="00563B4C">
              <w:rPr>
                <w:noProof/>
                <w:webHidden/>
              </w:rPr>
              <w:instrText xml:space="preserve"> PAGEREF _Toc535240447 \h </w:instrText>
            </w:r>
            <w:r w:rsidR="00563B4C">
              <w:rPr>
                <w:noProof/>
                <w:webHidden/>
              </w:rPr>
            </w:r>
            <w:r w:rsidR="00563B4C">
              <w:rPr>
                <w:noProof/>
                <w:webHidden/>
              </w:rPr>
              <w:fldChar w:fldCharType="separate"/>
            </w:r>
            <w:r w:rsidR="006B1CCA">
              <w:rPr>
                <w:noProof/>
                <w:webHidden/>
              </w:rPr>
              <w:t>19</w:t>
            </w:r>
            <w:r w:rsidR="00563B4C">
              <w:rPr>
                <w:noProof/>
                <w:webHidden/>
              </w:rPr>
              <w:fldChar w:fldCharType="end"/>
            </w:r>
          </w:hyperlink>
        </w:p>
        <w:p w:rsidR="00563B4C" w:rsidRDefault="00AB2743">
          <w:pPr>
            <w:pStyle w:val="Spistreci3"/>
            <w:rPr>
              <w:rFonts w:eastAsiaTheme="minorEastAsia"/>
              <w:noProof/>
              <w:lang w:eastAsia="pl-PL"/>
            </w:rPr>
          </w:pPr>
          <w:hyperlink w:anchor="_Toc535240448" w:history="1">
            <w:r w:rsidR="00563B4C" w:rsidRPr="000D1FCF">
              <w:rPr>
                <w:rStyle w:val="Hipercze"/>
                <w:noProof/>
              </w:rPr>
              <w:t>XX.</w:t>
            </w:r>
            <w:r w:rsidR="00563B4C">
              <w:rPr>
                <w:rFonts w:eastAsiaTheme="minorEastAsia"/>
                <w:noProof/>
                <w:lang w:eastAsia="pl-PL"/>
              </w:rPr>
              <w:tab/>
            </w:r>
            <w:r w:rsidR="00563B4C" w:rsidRPr="000D1FCF">
              <w:rPr>
                <w:rStyle w:val="Hipercze"/>
                <w:noProof/>
              </w:rPr>
              <w:t>Podwykonawcy</w:t>
            </w:r>
            <w:r w:rsidR="00563B4C">
              <w:rPr>
                <w:noProof/>
                <w:webHidden/>
              </w:rPr>
              <w:tab/>
            </w:r>
            <w:r w:rsidR="00563B4C">
              <w:rPr>
                <w:noProof/>
                <w:webHidden/>
              </w:rPr>
              <w:fldChar w:fldCharType="begin"/>
            </w:r>
            <w:r w:rsidR="00563B4C">
              <w:rPr>
                <w:noProof/>
                <w:webHidden/>
              </w:rPr>
              <w:instrText xml:space="preserve"> PAGEREF _Toc535240448 \h </w:instrText>
            </w:r>
            <w:r w:rsidR="00563B4C">
              <w:rPr>
                <w:noProof/>
                <w:webHidden/>
              </w:rPr>
            </w:r>
            <w:r w:rsidR="00563B4C">
              <w:rPr>
                <w:noProof/>
                <w:webHidden/>
              </w:rPr>
              <w:fldChar w:fldCharType="separate"/>
            </w:r>
            <w:r w:rsidR="006B1CCA">
              <w:rPr>
                <w:noProof/>
                <w:webHidden/>
              </w:rPr>
              <w:t>20</w:t>
            </w:r>
            <w:r w:rsidR="00563B4C">
              <w:rPr>
                <w:noProof/>
                <w:webHidden/>
              </w:rPr>
              <w:fldChar w:fldCharType="end"/>
            </w:r>
          </w:hyperlink>
        </w:p>
        <w:p w:rsidR="00563B4C" w:rsidRDefault="00AB2743">
          <w:pPr>
            <w:pStyle w:val="Spistreci3"/>
            <w:rPr>
              <w:rFonts w:eastAsiaTheme="minorEastAsia"/>
              <w:noProof/>
              <w:lang w:eastAsia="pl-PL"/>
            </w:rPr>
          </w:pPr>
          <w:hyperlink w:anchor="_Toc535240449" w:history="1">
            <w:r w:rsidR="00563B4C" w:rsidRPr="000D1FCF">
              <w:rPr>
                <w:rStyle w:val="Hipercze"/>
                <w:noProof/>
              </w:rPr>
              <w:t>XXI. Unieważnienie postępowania.</w:t>
            </w:r>
            <w:r w:rsidR="00563B4C">
              <w:rPr>
                <w:noProof/>
                <w:webHidden/>
              </w:rPr>
              <w:tab/>
            </w:r>
            <w:r w:rsidR="00563B4C">
              <w:rPr>
                <w:noProof/>
                <w:webHidden/>
              </w:rPr>
              <w:fldChar w:fldCharType="begin"/>
            </w:r>
            <w:r w:rsidR="00563B4C">
              <w:rPr>
                <w:noProof/>
                <w:webHidden/>
              </w:rPr>
              <w:instrText xml:space="preserve"> PAGEREF _Toc535240449 \h </w:instrText>
            </w:r>
            <w:r w:rsidR="00563B4C">
              <w:rPr>
                <w:noProof/>
                <w:webHidden/>
              </w:rPr>
            </w:r>
            <w:r w:rsidR="00563B4C">
              <w:rPr>
                <w:noProof/>
                <w:webHidden/>
              </w:rPr>
              <w:fldChar w:fldCharType="separate"/>
            </w:r>
            <w:r w:rsidR="006B1CCA">
              <w:rPr>
                <w:noProof/>
                <w:webHidden/>
              </w:rPr>
              <w:t>20</w:t>
            </w:r>
            <w:r w:rsidR="00563B4C">
              <w:rPr>
                <w:noProof/>
                <w:webHidden/>
              </w:rPr>
              <w:fldChar w:fldCharType="end"/>
            </w:r>
          </w:hyperlink>
        </w:p>
        <w:p w:rsidR="00563B4C" w:rsidRDefault="00AB2743">
          <w:pPr>
            <w:pStyle w:val="Spistreci3"/>
            <w:rPr>
              <w:rFonts w:eastAsiaTheme="minorEastAsia"/>
              <w:noProof/>
              <w:lang w:eastAsia="pl-PL"/>
            </w:rPr>
          </w:pPr>
          <w:hyperlink w:anchor="_Toc535240450" w:history="1">
            <w:r w:rsidR="00563B4C" w:rsidRPr="000D1FCF">
              <w:rPr>
                <w:rStyle w:val="Hipercze"/>
                <w:noProof/>
              </w:rPr>
              <w:t>XXII.</w:t>
            </w:r>
            <w:r w:rsidR="00563B4C">
              <w:rPr>
                <w:rFonts w:eastAsiaTheme="minorEastAsia"/>
                <w:noProof/>
                <w:lang w:eastAsia="pl-PL"/>
              </w:rPr>
              <w:tab/>
            </w:r>
            <w:r w:rsidR="00563B4C" w:rsidRPr="000D1FCF">
              <w:rPr>
                <w:rStyle w:val="Hipercze"/>
                <w:noProof/>
              </w:rPr>
              <w:t>Oferty częściowe</w:t>
            </w:r>
            <w:r w:rsidR="00563B4C">
              <w:rPr>
                <w:noProof/>
                <w:webHidden/>
              </w:rPr>
              <w:tab/>
            </w:r>
            <w:r w:rsidR="00563B4C">
              <w:rPr>
                <w:noProof/>
                <w:webHidden/>
              </w:rPr>
              <w:fldChar w:fldCharType="begin"/>
            </w:r>
            <w:r w:rsidR="00563B4C">
              <w:rPr>
                <w:noProof/>
                <w:webHidden/>
              </w:rPr>
              <w:instrText xml:space="preserve"> PAGEREF _Toc535240450 \h </w:instrText>
            </w:r>
            <w:r w:rsidR="00563B4C">
              <w:rPr>
                <w:noProof/>
                <w:webHidden/>
              </w:rPr>
            </w:r>
            <w:r w:rsidR="00563B4C">
              <w:rPr>
                <w:noProof/>
                <w:webHidden/>
              </w:rPr>
              <w:fldChar w:fldCharType="separate"/>
            </w:r>
            <w:r w:rsidR="006B1CCA">
              <w:rPr>
                <w:noProof/>
                <w:webHidden/>
              </w:rPr>
              <w:t>20</w:t>
            </w:r>
            <w:r w:rsidR="00563B4C">
              <w:rPr>
                <w:noProof/>
                <w:webHidden/>
              </w:rPr>
              <w:fldChar w:fldCharType="end"/>
            </w:r>
          </w:hyperlink>
        </w:p>
        <w:p w:rsidR="00563B4C" w:rsidRDefault="00AB2743">
          <w:pPr>
            <w:pStyle w:val="Spistreci3"/>
            <w:rPr>
              <w:rFonts w:eastAsiaTheme="minorEastAsia"/>
              <w:noProof/>
              <w:lang w:eastAsia="pl-PL"/>
            </w:rPr>
          </w:pPr>
          <w:hyperlink w:anchor="_Toc535240451" w:history="1">
            <w:r w:rsidR="00563B4C" w:rsidRPr="000D1FCF">
              <w:rPr>
                <w:rStyle w:val="Hipercze"/>
                <w:noProof/>
              </w:rPr>
              <w:t>XXIII.</w:t>
            </w:r>
            <w:r w:rsidR="00563B4C">
              <w:rPr>
                <w:rFonts w:eastAsiaTheme="minorEastAsia"/>
                <w:noProof/>
                <w:lang w:eastAsia="pl-PL"/>
              </w:rPr>
              <w:tab/>
            </w:r>
            <w:r w:rsidR="00563B4C" w:rsidRPr="000D1FCF">
              <w:rPr>
                <w:rStyle w:val="Hipercze"/>
                <w:noProof/>
              </w:rPr>
              <w:t>Oferty wariantowe.</w:t>
            </w:r>
            <w:r w:rsidR="00563B4C">
              <w:rPr>
                <w:noProof/>
                <w:webHidden/>
              </w:rPr>
              <w:tab/>
            </w:r>
            <w:r w:rsidR="00563B4C">
              <w:rPr>
                <w:noProof/>
                <w:webHidden/>
              </w:rPr>
              <w:fldChar w:fldCharType="begin"/>
            </w:r>
            <w:r w:rsidR="00563B4C">
              <w:rPr>
                <w:noProof/>
                <w:webHidden/>
              </w:rPr>
              <w:instrText xml:space="preserve"> PAGEREF _Toc535240451 \h </w:instrText>
            </w:r>
            <w:r w:rsidR="00563B4C">
              <w:rPr>
                <w:noProof/>
                <w:webHidden/>
              </w:rPr>
            </w:r>
            <w:r w:rsidR="00563B4C">
              <w:rPr>
                <w:noProof/>
                <w:webHidden/>
              </w:rPr>
              <w:fldChar w:fldCharType="separate"/>
            </w:r>
            <w:r w:rsidR="006B1CCA">
              <w:rPr>
                <w:noProof/>
                <w:webHidden/>
              </w:rPr>
              <w:t>20</w:t>
            </w:r>
            <w:r w:rsidR="00563B4C">
              <w:rPr>
                <w:noProof/>
                <w:webHidden/>
              </w:rPr>
              <w:fldChar w:fldCharType="end"/>
            </w:r>
          </w:hyperlink>
        </w:p>
        <w:p w:rsidR="00563B4C" w:rsidRDefault="00AB2743">
          <w:pPr>
            <w:pStyle w:val="Spistreci3"/>
            <w:rPr>
              <w:rFonts w:eastAsiaTheme="minorEastAsia"/>
              <w:noProof/>
              <w:lang w:eastAsia="pl-PL"/>
            </w:rPr>
          </w:pPr>
          <w:hyperlink w:anchor="_Toc535240452" w:history="1">
            <w:r w:rsidR="00563B4C" w:rsidRPr="000D1FCF">
              <w:rPr>
                <w:rStyle w:val="Hipercze"/>
                <w:noProof/>
              </w:rPr>
              <w:t>XXIV.</w:t>
            </w:r>
            <w:r w:rsidR="00563B4C">
              <w:rPr>
                <w:rFonts w:eastAsiaTheme="minorEastAsia"/>
                <w:noProof/>
                <w:lang w:eastAsia="pl-PL"/>
              </w:rPr>
              <w:tab/>
            </w:r>
            <w:r w:rsidR="00563B4C" w:rsidRPr="000D1FCF">
              <w:rPr>
                <w:rStyle w:val="Hipercze"/>
                <w:noProof/>
              </w:rPr>
              <w:t>Zamówienia uzupełniające</w:t>
            </w:r>
            <w:r w:rsidR="00563B4C">
              <w:rPr>
                <w:noProof/>
                <w:webHidden/>
              </w:rPr>
              <w:tab/>
            </w:r>
            <w:r w:rsidR="00563B4C">
              <w:rPr>
                <w:noProof/>
                <w:webHidden/>
              </w:rPr>
              <w:fldChar w:fldCharType="begin"/>
            </w:r>
            <w:r w:rsidR="00563B4C">
              <w:rPr>
                <w:noProof/>
                <w:webHidden/>
              </w:rPr>
              <w:instrText xml:space="preserve"> PAGEREF _Toc535240452 \h </w:instrText>
            </w:r>
            <w:r w:rsidR="00563B4C">
              <w:rPr>
                <w:noProof/>
                <w:webHidden/>
              </w:rPr>
            </w:r>
            <w:r w:rsidR="00563B4C">
              <w:rPr>
                <w:noProof/>
                <w:webHidden/>
              </w:rPr>
              <w:fldChar w:fldCharType="separate"/>
            </w:r>
            <w:r w:rsidR="006B1CCA">
              <w:rPr>
                <w:noProof/>
                <w:webHidden/>
              </w:rPr>
              <w:t>20</w:t>
            </w:r>
            <w:r w:rsidR="00563B4C">
              <w:rPr>
                <w:noProof/>
                <w:webHidden/>
              </w:rPr>
              <w:fldChar w:fldCharType="end"/>
            </w:r>
          </w:hyperlink>
        </w:p>
        <w:p w:rsidR="00563B4C" w:rsidRDefault="00AB2743">
          <w:pPr>
            <w:pStyle w:val="Spistreci3"/>
            <w:rPr>
              <w:rFonts w:eastAsiaTheme="minorEastAsia"/>
              <w:noProof/>
              <w:lang w:eastAsia="pl-PL"/>
            </w:rPr>
          </w:pPr>
          <w:hyperlink w:anchor="_Toc535240453" w:history="1">
            <w:r w:rsidR="00563B4C" w:rsidRPr="000D1FCF">
              <w:rPr>
                <w:rStyle w:val="Hipercze"/>
                <w:noProof/>
              </w:rPr>
              <w:t>XXV.</w:t>
            </w:r>
            <w:r w:rsidR="00563B4C">
              <w:rPr>
                <w:rFonts w:eastAsiaTheme="minorEastAsia"/>
                <w:noProof/>
                <w:lang w:eastAsia="pl-PL"/>
              </w:rPr>
              <w:tab/>
            </w:r>
            <w:r w:rsidR="00563B4C" w:rsidRPr="000D1FCF">
              <w:rPr>
                <w:rStyle w:val="Hipercze"/>
                <w:noProof/>
              </w:rPr>
              <w:t>Aukcja elektroniczna</w:t>
            </w:r>
            <w:r w:rsidR="00563B4C">
              <w:rPr>
                <w:noProof/>
                <w:webHidden/>
              </w:rPr>
              <w:tab/>
            </w:r>
            <w:r w:rsidR="00563B4C">
              <w:rPr>
                <w:noProof/>
                <w:webHidden/>
              </w:rPr>
              <w:fldChar w:fldCharType="begin"/>
            </w:r>
            <w:r w:rsidR="00563B4C">
              <w:rPr>
                <w:noProof/>
                <w:webHidden/>
              </w:rPr>
              <w:instrText xml:space="preserve"> PAGEREF _Toc535240453 \h </w:instrText>
            </w:r>
            <w:r w:rsidR="00563B4C">
              <w:rPr>
                <w:noProof/>
                <w:webHidden/>
              </w:rPr>
            </w:r>
            <w:r w:rsidR="00563B4C">
              <w:rPr>
                <w:noProof/>
                <w:webHidden/>
              </w:rPr>
              <w:fldChar w:fldCharType="separate"/>
            </w:r>
            <w:r w:rsidR="006B1CCA">
              <w:rPr>
                <w:noProof/>
                <w:webHidden/>
              </w:rPr>
              <w:t>20</w:t>
            </w:r>
            <w:r w:rsidR="00563B4C">
              <w:rPr>
                <w:noProof/>
                <w:webHidden/>
              </w:rPr>
              <w:fldChar w:fldCharType="end"/>
            </w:r>
          </w:hyperlink>
        </w:p>
        <w:p w:rsidR="00563B4C" w:rsidRDefault="00AB2743">
          <w:pPr>
            <w:pStyle w:val="Spistreci3"/>
            <w:rPr>
              <w:rFonts w:eastAsiaTheme="minorEastAsia"/>
              <w:noProof/>
              <w:lang w:eastAsia="pl-PL"/>
            </w:rPr>
          </w:pPr>
          <w:hyperlink w:anchor="_Toc535240454" w:history="1">
            <w:r w:rsidR="00563B4C" w:rsidRPr="000D1FCF">
              <w:rPr>
                <w:rStyle w:val="Hipercze"/>
                <w:noProof/>
              </w:rPr>
              <w:t>XXVI.</w:t>
            </w:r>
            <w:r w:rsidR="00563B4C">
              <w:rPr>
                <w:rFonts w:eastAsiaTheme="minorEastAsia"/>
                <w:noProof/>
                <w:lang w:eastAsia="pl-PL"/>
              </w:rPr>
              <w:tab/>
            </w:r>
            <w:r w:rsidR="00563B4C" w:rsidRPr="000D1FCF">
              <w:rPr>
                <w:rStyle w:val="Hipercze"/>
                <w:noProof/>
              </w:rPr>
              <w:t>Wymagania z art. 29 ust. 3a ustawy Pzp</w:t>
            </w:r>
            <w:r w:rsidR="00563B4C">
              <w:rPr>
                <w:noProof/>
                <w:webHidden/>
              </w:rPr>
              <w:tab/>
            </w:r>
            <w:r w:rsidR="00563B4C">
              <w:rPr>
                <w:noProof/>
                <w:webHidden/>
              </w:rPr>
              <w:fldChar w:fldCharType="begin"/>
            </w:r>
            <w:r w:rsidR="00563B4C">
              <w:rPr>
                <w:noProof/>
                <w:webHidden/>
              </w:rPr>
              <w:instrText xml:space="preserve"> PAGEREF _Toc535240454 \h </w:instrText>
            </w:r>
            <w:r w:rsidR="00563B4C">
              <w:rPr>
                <w:noProof/>
                <w:webHidden/>
              </w:rPr>
            </w:r>
            <w:r w:rsidR="00563B4C">
              <w:rPr>
                <w:noProof/>
                <w:webHidden/>
              </w:rPr>
              <w:fldChar w:fldCharType="separate"/>
            </w:r>
            <w:r w:rsidR="006B1CCA">
              <w:rPr>
                <w:noProof/>
                <w:webHidden/>
              </w:rPr>
              <w:t>21</w:t>
            </w:r>
            <w:r w:rsidR="00563B4C">
              <w:rPr>
                <w:noProof/>
                <w:webHidden/>
              </w:rPr>
              <w:fldChar w:fldCharType="end"/>
            </w:r>
          </w:hyperlink>
        </w:p>
        <w:p w:rsidR="00563B4C" w:rsidRDefault="00AB2743">
          <w:pPr>
            <w:pStyle w:val="Spistreci3"/>
            <w:rPr>
              <w:rFonts w:eastAsiaTheme="minorEastAsia"/>
              <w:noProof/>
              <w:lang w:eastAsia="pl-PL"/>
            </w:rPr>
          </w:pPr>
          <w:hyperlink w:anchor="_Toc535240455" w:history="1">
            <w:r w:rsidR="00563B4C" w:rsidRPr="000D1FCF">
              <w:rPr>
                <w:rStyle w:val="Hipercze"/>
                <w:noProof/>
              </w:rPr>
              <w:t>XXVII.</w:t>
            </w:r>
            <w:r w:rsidR="00563B4C">
              <w:rPr>
                <w:rFonts w:eastAsiaTheme="minorEastAsia"/>
                <w:noProof/>
                <w:lang w:eastAsia="pl-PL"/>
              </w:rPr>
              <w:tab/>
            </w:r>
            <w:r w:rsidR="00563B4C" w:rsidRPr="000D1FCF">
              <w:rPr>
                <w:rStyle w:val="Hipercze"/>
                <w:noProof/>
              </w:rPr>
              <w:t>Wymagania z art. 29 ust. 4 ustawy Pzp.</w:t>
            </w:r>
            <w:r w:rsidR="00563B4C">
              <w:rPr>
                <w:noProof/>
                <w:webHidden/>
              </w:rPr>
              <w:tab/>
            </w:r>
            <w:r w:rsidR="00563B4C">
              <w:rPr>
                <w:noProof/>
                <w:webHidden/>
              </w:rPr>
              <w:fldChar w:fldCharType="begin"/>
            </w:r>
            <w:r w:rsidR="00563B4C">
              <w:rPr>
                <w:noProof/>
                <w:webHidden/>
              </w:rPr>
              <w:instrText xml:space="preserve"> PAGEREF _Toc535240455 \h </w:instrText>
            </w:r>
            <w:r w:rsidR="00563B4C">
              <w:rPr>
                <w:noProof/>
                <w:webHidden/>
              </w:rPr>
            </w:r>
            <w:r w:rsidR="00563B4C">
              <w:rPr>
                <w:noProof/>
                <w:webHidden/>
              </w:rPr>
              <w:fldChar w:fldCharType="separate"/>
            </w:r>
            <w:r w:rsidR="006B1CCA">
              <w:rPr>
                <w:noProof/>
                <w:webHidden/>
              </w:rPr>
              <w:t>21</w:t>
            </w:r>
            <w:r w:rsidR="00563B4C">
              <w:rPr>
                <w:noProof/>
                <w:webHidden/>
              </w:rPr>
              <w:fldChar w:fldCharType="end"/>
            </w:r>
          </w:hyperlink>
        </w:p>
        <w:p w:rsidR="00563B4C" w:rsidRDefault="00AB2743">
          <w:pPr>
            <w:pStyle w:val="Spistreci3"/>
            <w:rPr>
              <w:rFonts w:eastAsiaTheme="minorEastAsia"/>
              <w:noProof/>
              <w:lang w:eastAsia="pl-PL"/>
            </w:rPr>
          </w:pPr>
          <w:hyperlink w:anchor="_Toc535240456" w:history="1">
            <w:r w:rsidR="00563B4C" w:rsidRPr="000D1FCF">
              <w:rPr>
                <w:rStyle w:val="Hipercze"/>
                <w:noProof/>
              </w:rPr>
              <w:t>XXVIII. Rozliczenia między zamawiającym a wykonawcą</w:t>
            </w:r>
            <w:r w:rsidR="00563B4C">
              <w:rPr>
                <w:noProof/>
                <w:webHidden/>
              </w:rPr>
              <w:tab/>
            </w:r>
            <w:r w:rsidR="00563B4C">
              <w:rPr>
                <w:noProof/>
                <w:webHidden/>
              </w:rPr>
              <w:fldChar w:fldCharType="begin"/>
            </w:r>
            <w:r w:rsidR="00563B4C">
              <w:rPr>
                <w:noProof/>
                <w:webHidden/>
              </w:rPr>
              <w:instrText xml:space="preserve"> PAGEREF _Toc535240456 \h </w:instrText>
            </w:r>
            <w:r w:rsidR="00563B4C">
              <w:rPr>
                <w:noProof/>
                <w:webHidden/>
              </w:rPr>
            </w:r>
            <w:r w:rsidR="00563B4C">
              <w:rPr>
                <w:noProof/>
                <w:webHidden/>
              </w:rPr>
              <w:fldChar w:fldCharType="separate"/>
            </w:r>
            <w:r w:rsidR="006B1CCA">
              <w:rPr>
                <w:noProof/>
                <w:webHidden/>
              </w:rPr>
              <w:t>21</w:t>
            </w:r>
            <w:r w:rsidR="00563B4C">
              <w:rPr>
                <w:noProof/>
                <w:webHidden/>
              </w:rPr>
              <w:fldChar w:fldCharType="end"/>
            </w:r>
          </w:hyperlink>
        </w:p>
        <w:p w:rsidR="00563B4C" w:rsidRDefault="00AB2743">
          <w:pPr>
            <w:pStyle w:val="Spistreci3"/>
            <w:rPr>
              <w:rFonts w:eastAsiaTheme="minorEastAsia"/>
              <w:noProof/>
              <w:lang w:eastAsia="pl-PL"/>
            </w:rPr>
          </w:pPr>
          <w:hyperlink w:anchor="_Toc535240457" w:history="1">
            <w:r w:rsidR="00563B4C" w:rsidRPr="000D1FCF">
              <w:rPr>
                <w:rStyle w:val="Hipercze"/>
                <w:noProof/>
              </w:rPr>
              <w:t>XXIX.</w:t>
            </w:r>
            <w:r w:rsidR="00563B4C">
              <w:rPr>
                <w:rFonts w:eastAsiaTheme="minorEastAsia"/>
                <w:noProof/>
                <w:lang w:eastAsia="pl-PL"/>
              </w:rPr>
              <w:tab/>
            </w:r>
            <w:r w:rsidR="00563B4C" w:rsidRPr="000D1FCF">
              <w:rPr>
                <w:rStyle w:val="Hipercze"/>
                <w:noProof/>
              </w:rPr>
              <w:t>Postanowienia końcowe</w:t>
            </w:r>
            <w:r w:rsidR="00563B4C">
              <w:rPr>
                <w:noProof/>
                <w:webHidden/>
              </w:rPr>
              <w:tab/>
            </w:r>
            <w:r w:rsidR="00563B4C">
              <w:rPr>
                <w:noProof/>
                <w:webHidden/>
              </w:rPr>
              <w:fldChar w:fldCharType="begin"/>
            </w:r>
            <w:r w:rsidR="00563B4C">
              <w:rPr>
                <w:noProof/>
                <w:webHidden/>
              </w:rPr>
              <w:instrText xml:space="preserve"> PAGEREF _Toc535240457 \h </w:instrText>
            </w:r>
            <w:r w:rsidR="00563B4C">
              <w:rPr>
                <w:noProof/>
                <w:webHidden/>
              </w:rPr>
            </w:r>
            <w:r w:rsidR="00563B4C">
              <w:rPr>
                <w:noProof/>
                <w:webHidden/>
              </w:rPr>
              <w:fldChar w:fldCharType="separate"/>
            </w:r>
            <w:r w:rsidR="006B1CCA">
              <w:rPr>
                <w:noProof/>
                <w:webHidden/>
              </w:rPr>
              <w:t>21</w:t>
            </w:r>
            <w:r w:rsidR="00563B4C">
              <w:rPr>
                <w:noProof/>
                <w:webHidden/>
              </w:rPr>
              <w:fldChar w:fldCharType="end"/>
            </w:r>
          </w:hyperlink>
        </w:p>
        <w:p w:rsidR="00563B4C" w:rsidRDefault="00AB2743">
          <w:pPr>
            <w:pStyle w:val="Spistreci3"/>
            <w:rPr>
              <w:noProof/>
            </w:rPr>
          </w:pPr>
          <w:hyperlink w:anchor="_Toc535240458" w:history="1">
            <w:r w:rsidR="00563B4C" w:rsidRPr="000D1FCF">
              <w:rPr>
                <w:rStyle w:val="Hipercze"/>
                <w:noProof/>
              </w:rPr>
              <w:t>b.</w:t>
            </w:r>
            <w:r w:rsidR="00563B4C">
              <w:rPr>
                <w:rFonts w:eastAsiaTheme="minorEastAsia"/>
                <w:noProof/>
                <w:lang w:eastAsia="pl-PL"/>
              </w:rPr>
              <w:tab/>
            </w:r>
            <w:r w:rsidR="00563B4C" w:rsidRPr="000D1FCF">
              <w:rPr>
                <w:rStyle w:val="Hipercze"/>
                <w:noProof/>
              </w:rPr>
              <w:t>Załączniki</w:t>
            </w:r>
            <w:r w:rsidR="00563B4C">
              <w:rPr>
                <w:noProof/>
                <w:webHidden/>
              </w:rPr>
              <w:tab/>
            </w:r>
            <w:r w:rsidR="00563B4C">
              <w:rPr>
                <w:noProof/>
                <w:webHidden/>
              </w:rPr>
              <w:fldChar w:fldCharType="begin"/>
            </w:r>
            <w:r w:rsidR="00563B4C">
              <w:rPr>
                <w:noProof/>
                <w:webHidden/>
              </w:rPr>
              <w:instrText xml:space="preserve"> PAGEREF _Toc535240458 \h </w:instrText>
            </w:r>
            <w:r w:rsidR="00563B4C">
              <w:rPr>
                <w:noProof/>
                <w:webHidden/>
              </w:rPr>
            </w:r>
            <w:r w:rsidR="00563B4C">
              <w:rPr>
                <w:noProof/>
                <w:webHidden/>
              </w:rPr>
              <w:fldChar w:fldCharType="separate"/>
            </w:r>
            <w:r w:rsidR="006B1CCA">
              <w:rPr>
                <w:noProof/>
                <w:webHidden/>
              </w:rPr>
              <w:t>21</w:t>
            </w:r>
            <w:r w:rsidR="00563B4C">
              <w:rPr>
                <w:noProof/>
                <w:webHidden/>
              </w:rPr>
              <w:fldChar w:fldCharType="end"/>
            </w:r>
          </w:hyperlink>
        </w:p>
        <w:p w:rsidR="002D2C43" w:rsidRDefault="00AB2743" w:rsidP="002D2C43">
          <w:pPr>
            <w:pStyle w:val="Spistreci3"/>
            <w:rPr>
              <w:rFonts w:eastAsiaTheme="minorEastAsia"/>
              <w:noProof/>
              <w:lang w:eastAsia="pl-PL"/>
            </w:rPr>
          </w:pPr>
          <w:hyperlink w:anchor="_Toc535240459" w:history="1">
            <w:r w:rsidR="002D2C43" w:rsidRPr="000D1FCF">
              <w:rPr>
                <w:rStyle w:val="Hipercze"/>
                <w:noProof/>
              </w:rPr>
              <w:t xml:space="preserve">Załącznik Nr </w:t>
            </w:r>
            <w:r w:rsidR="002D2C43">
              <w:rPr>
                <w:rStyle w:val="Hipercze"/>
                <w:noProof/>
              </w:rPr>
              <w:t>1</w:t>
            </w:r>
            <w:r w:rsidR="002D2C43" w:rsidRPr="000D1FCF">
              <w:rPr>
                <w:rStyle w:val="Hipercze"/>
                <w:noProof/>
              </w:rPr>
              <w:t xml:space="preserve">- </w:t>
            </w:r>
            <w:r w:rsidR="002D2C43">
              <w:rPr>
                <w:rStyle w:val="Hipercze"/>
                <w:noProof/>
              </w:rPr>
              <w:t>formularz ofertowy</w:t>
            </w:r>
            <w:r w:rsidR="002D2C43">
              <w:rPr>
                <w:noProof/>
                <w:webHidden/>
              </w:rPr>
              <w:tab/>
            </w:r>
            <w:r w:rsidR="002D2C43">
              <w:rPr>
                <w:noProof/>
                <w:webHidden/>
              </w:rPr>
              <w:fldChar w:fldCharType="begin"/>
            </w:r>
            <w:r w:rsidR="002D2C43">
              <w:rPr>
                <w:noProof/>
                <w:webHidden/>
              </w:rPr>
              <w:instrText xml:space="preserve"> PAGEREF _Toc535240459 \h </w:instrText>
            </w:r>
            <w:r w:rsidR="002D2C43">
              <w:rPr>
                <w:noProof/>
                <w:webHidden/>
              </w:rPr>
            </w:r>
            <w:r w:rsidR="002D2C43">
              <w:rPr>
                <w:noProof/>
                <w:webHidden/>
              </w:rPr>
              <w:fldChar w:fldCharType="separate"/>
            </w:r>
            <w:r w:rsidR="006B1CCA">
              <w:rPr>
                <w:noProof/>
                <w:webHidden/>
              </w:rPr>
              <w:t>25</w:t>
            </w:r>
            <w:r w:rsidR="002D2C43">
              <w:rPr>
                <w:noProof/>
                <w:webHidden/>
              </w:rPr>
              <w:fldChar w:fldCharType="end"/>
            </w:r>
          </w:hyperlink>
        </w:p>
        <w:p w:rsidR="002D2C43" w:rsidRPr="002D2C43" w:rsidRDefault="002D2C43" w:rsidP="002D2C43">
          <w:pPr>
            <w:rPr>
              <w:noProof/>
            </w:rPr>
          </w:pPr>
        </w:p>
        <w:p w:rsidR="00563B4C" w:rsidRDefault="00AB2743">
          <w:pPr>
            <w:pStyle w:val="Spistreci3"/>
            <w:rPr>
              <w:rFonts w:eastAsiaTheme="minorEastAsia"/>
              <w:noProof/>
              <w:lang w:eastAsia="pl-PL"/>
            </w:rPr>
          </w:pPr>
          <w:hyperlink w:anchor="_Toc535240459" w:history="1">
            <w:r w:rsidR="00563B4C" w:rsidRPr="000D1FCF">
              <w:rPr>
                <w:rStyle w:val="Hipercze"/>
                <w:noProof/>
              </w:rPr>
              <w:t>Załącznik Nr 2- oświadczenie wykonawcy</w:t>
            </w:r>
            <w:r w:rsidR="00563B4C">
              <w:rPr>
                <w:noProof/>
                <w:webHidden/>
              </w:rPr>
              <w:tab/>
            </w:r>
            <w:r w:rsidR="00563B4C">
              <w:rPr>
                <w:noProof/>
                <w:webHidden/>
              </w:rPr>
              <w:fldChar w:fldCharType="begin"/>
            </w:r>
            <w:r w:rsidR="00563B4C">
              <w:rPr>
                <w:noProof/>
                <w:webHidden/>
              </w:rPr>
              <w:instrText xml:space="preserve"> PAGEREF _Toc535240459 \h </w:instrText>
            </w:r>
            <w:r w:rsidR="00563B4C">
              <w:rPr>
                <w:noProof/>
                <w:webHidden/>
              </w:rPr>
            </w:r>
            <w:r w:rsidR="00563B4C">
              <w:rPr>
                <w:noProof/>
                <w:webHidden/>
              </w:rPr>
              <w:fldChar w:fldCharType="separate"/>
            </w:r>
            <w:r w:rsidR="006B1CCA">
              <w:rPr>
                <w:noProof/>
                <w:webHidden/>
              </w:rPr>
              <w:t>25</w:t>
            </w:r>
            <w:r w:rsidR="00563B4C">
              <w:rPr>
                <w:noProof/>
                <w:webHidden/>
              </w:rPr>
              <w:fldChar w:fldCharType="end"/>
            </w:r>
          </w:hyperlink>
        </w:p>
        <w:p w:rsidR="00563B4C" w:rsidRDefault="00AB2743">
          <w:pPr>
            <w:pStyle w:val="Spistreci3"/>
            <w:rPr>
              <w:rFonts w:eastAsiaTheme="minorEastAsia"/>
              <w:noProof/>
              <w:lang w:eastAsia="pl-PL"/>
            </w:rPr>
          </w:pPr>
          <w:hyperlink w:anchor="_Toc535240460" w:history="1">
            <w:r w:rsidR="00563B4C" w:rsidRPr="000D1FCF">
              <w:rPr>
                <w:rStyle w:val="Hipercze"/>
                <w:noProof/>
              </w:rPr>
              <w:t>Załącznik Nr 2a- oświadczenie wykonawcy</w:t>
            </w:r>
            <w:r w:rsidR="00563B4C">
              <w:rPr>
                <w:noProof/>
                <w:webHidden/>
              </w:rPr>
              <w:tab/>
            </w:r>
            <w:r w:rsidR="00563B4C">
              <w:rPr>
                <w:noProof/>
                <w:webHidden/>
              </w:rPr>
              <w:fldChar w:fldCharType="begin"/>
            </w:r>
            <w:r w:rsidR="00563B4C">
              <w:rPr>
                <w:noProof/>
                <w:webHidden/>
              </w:rPr>
              <w:instrText xml:space="preserve"> PAGEREF _Toc535240460 \h </w:instrText>
            </w:r>
            <w:r w:rsidR="00563B4C">
              <w:rPr>
                <w:noProof/>
                <w:webHidden/>
              </w:rPr>
            </w:r>
            <w:r w:rsidR="00563B4C">
              <w:rPr>
                <w:noProof/>
                <w:webHidden/>
              </w:rPr>
              <w:fldChar w:fldCharType="separate"/>
            </w:r>
            <w:r w:rsidR="006B1CCA">
              <w:rPr>
                <w:noProof/>
                <w:webHidden/>
              </w:rPr>
              <w:t>26</w:t>
            </w:r>
            <w:r w:rsidR="00563B4C">
              <w:rPr>
                <w:noProof/>
                <w:webHidden/>
              </w:rPr>
              <w:fldChar w:fldCharType="end"/>
            </w:r>
          </w:hyperlink>
        </w:p>
        <w:p w:rsidR="00563B4C" w:rsidRDefault="00AB2743">
          <w:pPr>
            <w:pStyle w:val="Spistreci3"/>
            <w:rPr>
              <w:rFonts w:eastAsiaTheme="minorEastAsia"/>
              <w:noProof/>
              <w:lang w:eastAsia="pl-PL"/>
            </w:rPr>
          </w:pPr>
          <w:hyperlink w:anchor="_Toc535240461" w:history="1">
            <w:r w:rsidR="00563B4C" w:rsidRPr="000D1FCF">
              <w:rPr>
                <w:rStyle w:val="Hipercze"/>
                <w:noProof/>
              </w:rPr>
              <w:t>Załącznik Nr 2b - informacja o przynależności do grupy kapitałowej</w:t>
            </w:r>
            <w:r w:rsidR="00563B4C">
              <w:rPr>
                <w:noProof/>
                <w:webHidden/>
              </w:rPr>
              <w:tab/>
            </w:r>
            <w:r w:rsidR="00563B4C">
              <w:rPr>
                <w:noProof/>
                <w:webHidden/>
              </w:rPr>
              <w:fldChar w:fldCharType="begin"/>
            </w:r>
            <w:r w:rsidR="00563B4C">
              <w:rPr>
                <w:noProof/>
                <w:webHidden/>
              </w:rPr>
              <w:instrText xml:space="preserve"> PAGEREF _Toc535240461 \h </w:instrText>
            </w:r>
            <w:r w:rsidR="00563B4C">
              <w:rPr>
                <w:noProof/>
                <w:webHidden/>
              </w:rPr>
            </w:r>
            <w:r w:rsidR="00563B4C">
              <w:rPr>
                <w:noProof/>
                <w:webHidden/>
              </w:rPr>
              <w:fldChar w:fldCharType="separate"/>
            </w:r>
            <w:r w:rsidR="006B1CCA">
              <w:rPr>
                <w:noProof/>
                <w:webHidden/>
              </w:rPr>
              <w:t>27</w:t>
            </w:r>
            <w:r w:rsidR="00563B4C">
              <w:rPr>
                <w:noProof/>
                <w:webHidden/>
              </w:rPr>
              <w:fldChar w:fldCharType="end"/>
            </w:r>
          </w:hyperlink>
        </w:p>
        <w:p w:rsidR="00563B4C" w:rsidRDefault="00AB2743">
          <w:pPr>
            <w:pStyle w:val="Spistreci3"/>
            <w:rPr>
              <w:rFonts w:eastAsiaTheme="minorEastAsia"/>
              <w:noProof/>
              <w:lang w:eastAsia="pl-PL"/>
            </w:rPr>
          </w:pPr>
          <w:hyperlink w:anchor="_Toc535240462" w:history="1">
            <w:r w:rsidR="00563B4C" w:rsidRPr="000D1FCF">
              <w:rPr>
                <w:rStyle w:val="Hipercze"/>
                <w:noProof/>
              </w:rPr>
              <w:t>Załącznik nr 3 – doświadczenie wykonawcy</w:t>
            </w:r>
            <w:r w:rsidR="00563B4C">
              <w:rPr>
                <w:noProof/>
                <w:webHidden/>
              </w:rPr>
              <w:tab/>
            </w:r>
            <w:r w:rsidR="00563B4C">
              <w:rPr>
                <w:noProof/>
                <w:webHidden/>
              </w:rPr>
              <w:fldChar w:fldCharType="begin"/>
            </w:r>
            <w:r w:rsidR="00563B4C">
              <w:rPr>
                <w:noProof/>
                <w:webHidden/>
              </w:rPr>
              <w:instrText xml:space="preserve"> PAGEREF _Toc535240462 \h </w:instrText>
            </w:r>
            <w:r w:rsidR="00563B4C">
              <w:rPr>
                <w:noProof/>
                <w:webHidden/>
              </w:rPr>
            </w:r>
            <w:r w:rsidR="00563B4C">
              <w:rPr>
                <w:noProof/>
                <w:webHidden/>
              </w:rPr>
              <w:fldChar w:fldCharType="separate"/>
            </w:r>
            <w:r w:rsidR="006B1CCA">
              <w:rPr>
                <w:noProof/>
                <w:webHidden/>
              </w:rPr>
              <w:t>28</w:t>
            </w:r>
            <w:r w:rsidR="00563B4C">
              <w:rPr>
                <w:noProof/>
                <w:webHidden/>
              </w:rPr>
              <w:fldChar w:fldCharType="end"/>
            </w:r>
          </w:hyperlink>
        </w:p>
        <w:p w:rsidR="00563B4C" w:rsidRDefault="00AB2743">
          <w:pPr>
            <w:pStyle w:val="Spistreci3"/>
            <w:rPr>
              <w:rFonts w:eastAsiaTheme="minorEastAsia"/>
              <w:noProof/>
              <w:lang w:eastAsia="pl-PL"/>
            </w:rPr>
          </w:pPr>
          <w:hyperlink w:anchor="_Toc535240463" w:history="1">
            <w:r w:rsidR="00563B4C" w:rsidRPr="000D1FCF">
              <w:rPr>
                <w:rStyle w:val="Hipercze"/>
                <w:noProof/>
              </w:rPr>
              <w:t>Załącznik nr 4 – potencjał kadrowy</w:t>
            </w:r>
            <w:r w:rsidR="00563B4C">
              <w:rPr>
                <w:noProof/>
                <w:webHidden/>
              </w:rPr>
              <w:tab/>
            </w:r>
            <w:r w:rsidR="00563B4C">
              <w:rPr>
                <w:noProof/>
                <w:webHidden/>
              </w:rPr>
              <w:fldChar w:fldCharType="begin"/>
            </w:r>
            <w:r w:rsidR="00563B4C">
              <w:rPr>
                <w:noProof/>
                <w:webHidden/>
              </w:rPr>
              <w:instrText xml:space="preserve"> PAGEREF _Toc535240463 \h </w:instrText>
            </w:r>
            <w:r w:rsidR="00563B4C">
              <w:rPr>
                <w:noProof/>
                <w:webHidden/>
              </w:rPr>
            </w:r>
            <w:r w:rsidR="00563B4C">
              <w:rPr>
                <w:noProof/>
                <w:webHidden/>
              </w:rPr>
              <w:fldChar w:fldCharType="separate"/>
            </w:r>
            <w:r w:rsidR="006B1CCA">
              <w:rPr>
                <w:noProof/>
                <w:webHidden/>
              </w:rPr>
              <w:t>29</w:t>
            </w:r>
            <w:r w:rsidR="00563B4C">
              <w:rPr>
                <w:noProof/>
                <w:webHidden/>
              </w:rPr>
              <w:fldChar w:fldCharType="end"/>
            </w:r>
          </w:hyperlink>
        </w:p>
        <w:p w:rsidR="00563B4C" w:rsidRDefault="00AB2743">
          <w:pPr>
            <w:pStyle w:val="Spistreci3"/>
            <w:rPr>
              <w:rFonts w:eastAsiaTheme="minorEastAsia"/>
              <w:noProof/>
              <w:lang w:eastAsia="pl-PL"/>
            </w:rPr>
          </w:pPr>
          <w:hyperlink w:anchor="_Toc535240464" w:history="1">
            <w:r w:rsidR="00563B4C" w:rsidRPr="000D1FCF">
              <w:rPr>
                <w:rStyle w:val="Hipercze"/>
                <w:noProof/>
              </w:rPr>
              <w:t>Załącznik nr 5 – wzór pełnomocnictwa</w:t>
            </w:r>
            <w:r w:rsidR="00563B4C">
              <w:rPr>
                <w:noProof/>
                <w:webHidden/>
              </w:rPr>
              <w:tab/>
            </w:r>
            <w:r w:rsidR="00563B4C">
              <w:rPr>
                <w:noProof/>
                <w:webHidden/>
              </w:rPr>
              <w:fldChar w:fldCharType="begin"/>
            </w:r>
            <w:r w:rsidR="00563B4C">
              <w:rPr>
                <w:noProof/>
                <w:webHidden/>
              </w:rPr>
              <w:instrText xml:space="preserve"> PAGEREF _Toc535240464 \h </w:instrText>
            </w:r>
            <w:r w:rsidR="00563B4C">
              <w:rPr>
                <w:noProof/>
                <w:webHidden/>
              </w:rPr>
            </w:r>
            <w:r w:rsidR="00563B4C">
              <w:rPr>
                <w:noProof/>
                <w:webHidden/>
              </w:rPr>
              <w:fldChar w:fldCharType="separate"/>
            </w:r>
            <w:r w:rsidR="006B1CCA">
              <w:rPr>
                <w:noProof/>
                <w:webHidden/>
              </w:rPr>
              <w:t>30</w:t>
            </w:r>
            <w:r w:rsidR="00563B4C">
              <w:rPr>
                <w:noProof/>
                <w:webHidden/>
              </w:rPr>
              <w:fldChar w:fldCharType="end"/>
            </w:r>
          </w:hyperlink>
        </w:p>
        <w:p w:rsidR="00563B4C" w:rsidRDefault="00AB2743">
          <w:pPr>
            <w:pStyle w:val="Spistreci3"/>
            <w:rPr>
              <w:rFonts w:eastAsiaTheme="minorEastAsia"/>
              <w:noProof/>
              <w:lang w:eastAsia="pl-PL"/>
            </w:rPr>
          </w:pPr>
          <w:hyperlink w:anchor="_Toc535240465" w:history="1">
            <w:r w:rsidR="00563B4C" w:rsidRPr="000D1FCF">
              <w:rPr>
                <w:rStyle w:val="Hipercze"/>
                <w:noProof/>
              </w:rPr>
              <w:t>Załącznik Nr 6 - Umowa - projekt</w:t>
            </w:r>
            <w:r w:rsidR="00563B4C">
              <w:rPr>
                <w:noProof/>
                <w:webHidden/>
              </w:rPr>
              <w:tab/>
            </w:r>
            <w:r w:rsidR="00563B4C">
              <w:rPr>
                <w:noProof/>
                <w:webHidden/>
              </w:rPr>
              <w:fldChar w:fldCharType="begin"/>
            </w:r>
            <w:r w:rsidR="00563B4C">
              <w:rPr>
                <w:noProof/>
                <w:webHidden/>
              </w:rPr>
              <w:instrText xml:space="preserve"> PAGEREF _Toc535240465 \h </w:instrText>
            </w:r>
            <w:r w:rsidR="00563B4C">
              <w:rPr>
                <w:noProof/>
                <w:webHidden/>
              </w:rPr>
            </w:r>
            <w:r w:rsidR="00563B4C">
              <w:rPr>
                <w:noProof/>
                <w:webHidden/>
              </w:rPr>
              <w:fldChar w:fldCharType="separate"/>
            </w:r>
            <w:r w:rsidR="006B1CCA">
              <w:rPr>
                <w:noProof/>
                <w:webHidden/>
              </w:rPr>
              <w:t>31</w:t>
            </w:r>
            <w:r w:rsidR="00563B4C">
              <w:rPr>
                <w:noProof/>
                <w:webHidden/>
              </w:rPr>
              <w:fldChar w:fldCharType="end"/>
            </w:r>
          </w:hyperlink>
        </w:p>
        <w:p w:rsidR="00563B4C" w:rsidRDefault="00563B4C">
          <w:r>
            <w:rPr>
              <w:b/>
              <w:bCs/>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DB6435" w:rsidRDefault="00D655FA" w:rsidP="00D655FA">
      <w:pPr>
        <w:widowControl w:val="0"/>
        <w:autoSpaceDE w:val="0"/>
        <w:spacing w:after="0"/>
        <w:jc w:val="center"/>
        <w:rPr>
          <w:rFonts w:ascii="Arial" w:hAnsi="Arial" w:cs="Arial"/>
          <w:b/>
        </w:rPr>
      </w:pPr>
      <w:r w:rsidRPr="00DB6435">
        <w:rPr>
          <w:rFonts w:ascii="Arial" w:hAnsi="Arial" w:cs="Arial"/>
          <w:b/>
        </w:rPr>
        <w:t xml:space="preserve">Przebudowa drogi powiatowej  Nr 1345 N odc. Lubawa – Mortęgi </w:t>
      </w:r>
    </w:p>
    <w:p w:rsidR="00D655FA" w:rsidRPr="00DB6435" w:rsidRDefault="00D655FA" w:rsidP="00D655FA">
      <w:pPr>
        <w:widowControl w:val="0"/>
        <w:autoSpaceDE w:val="0"/>
        <w:spacing w:after="0"/>
        <w:jc w:val="center"/>
        <w:rPr>
          <w:rFonts w:ascii="Arial" w:hAnsi="Arial" w:cs="Arial"/>
          <w:b/>
        </w:rPr>
      </w:pPr>
      <w:r w:rsidRPr="00DB6435">
        <w:rPr>
          <w:rFonts w:ascii="Arial" w:hAnsi="Arial" w:cs="Arial"/>
          <w:b/>
        </w:rPr>
        <w:t>- granica powiatu</w:t>
      </w:r>
      <w:r w:rsidR="00DB6435" w:rsidRPr="00DB6435">
        <w:rPr>
          <w:rFonts w:ascii="Arial" w:hAnsi="Arial" w:cs="Arial"/>
          <w:b/>
        </w:rPr>
        <w:t xml:space="preserve"> – od km 1+550 do km 1+925</w:t>
      </w:r>
    </w:p>
    <w:p w:rsidR="00CA45DD" w:rsidRPr="009739EA" w:rsidRDefault="00CA45DD" w:rsidP="00777D14">
      <w:pPr>
        <w:widowControl w:val="0"/>
        <w:autoSpaceDE w:val="0"/>
        <w:spacing w:after="0"/>
        <w:rPr>
          <w:rFonts w:ascii="Arial" w:hAnsi="Arial" w:cs="Arial"/>
          <w:sz w:val="20"/>
          <w:szCs w:val="20"/>
        </w:rPr>
      </w:pPr>
    </w:p>
    <w:p w:rsidR="00777D14" w:rsidRPr="009739EA" w:rsidRDefault="00777D14" w:rsidP="00777D14">
      <w:pPr>
        <w:widowControl w:val="0"/>
        <w:autoSpaceDE w:val="0"/>
        <w:spacing w:after="0"/>
        <w:rPr>
          <w:rFonts w:ascii="Arial" w:hAnsi="Arial" w:cs="Arial"/>
          <w:sz w:val="20"/>
          <w:szCs w:val="20"/>
        </w:rPr>
      </w:pPr>
      <w:r w:rsidRPr="009739EA">
        <w:rPr>
          <w:rFonts w:ascii="Arial" w:hAnsi="Arial" w:cs="Arial"/>
          <w:sz w:val="20"/>
          <w:szCs w:val="20"/>
        </w:rPr>
        <w:t xml:space="preserve">Postępowanie znak: </w:t>
      </w:r>
      <w:r w:rsidR="00F4564E" w:rsidRPr="009739EA">
        <w:rPr>
          <w:rFonts w:ascii="Arial" w:hAnsi="Arial" w:cs="Arial"/>
          <w:b/>
          <w:sz w:val="20"/>
          <w:szCs w:val="20"/>
        </w:rPr>
        <w:t>DT4A.260.</w:t>
      </w:r>
      <w:r w:rsidR="009739EA" w:rsidRPr="009739EA">
        <w:rPr>
          <w:rFonts w:ascii="Arial" w:hAnsi="Arial" w:cs="Arial"/>
          <w:b/>
          <w:sz w:val="20"/>
          <w:szCs w:val="20"/>
        </w:rPr>
        <w:t>18</w:t>
      </w:r>
      <w:r w:rsidR="00F4564E" w:rsidRPr="009739EA">
        <w:rPr>
          <w:rFonts w:ascii="Arial" w:hAnsi="Arial" w:cs="Arial"/>
          <w:b/>
          <w:sz w:val="20"/>
          <w:szCs w:val="20"/>
        </w:rPr>
        <w:t>.201</w:t>
      </w:r>
      <w:r w:rsidR="00880CA2" w:rsidRPr="009739EA">
        <w:rPr>
          <w:rFonts w:ascii="Arial" w:hAnsi="Arial" w:cs="Arial"/>
          <w:b/>
          <w:sz w:val="20"/>
          <w:szCs w:val="20"/>
        </w:rPr>
        <w:t>9</w:t>
      </w:r>
    </w:p>
    <w:p w:rsidR="00777D14" w:rsidRPr="009739EA" w:rsidRDefault="00777D14" w:rsidP="00627481">
      <w:pPr>
        <w:pStyle w:val="Nagwek3"/>
        <w:numPr>
          <w:ilvl w:val="0"/>
          <w:numId w:val="100"/>
        </w:numPr>
        <w:shd w:val="clear" w:color="auto" w:fill="AEAAAA" w:themeFill="background2" w:themeFillShade="BF"/>
        <w:ind w:left="284" w:hanging="284"/>
        <w:rPr>
          <w:sz w:val="20"/>
          <w:szCs w:val="20"/>
          <w:shd w:val="clear" w:color="auto" w:fill="FFFFFF"/>
        </w:rPr>
      </w:pPr>
      <w:bookmarkStart w:id="1" w:name="_Toc535240430"/>
      <w:r w:rsidRPr="009739EA">
        <w:rPr>
          <w:sz w:val="20"/>
          <w:szCs w:val="20"/>
        </w:rPr>
        <w:t>Nazwa (firma) i adres zamawiającego:</w:t>
      </w:r>
      <w:bookmarkEnd w:id="1"/>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Zamawiający:</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Powiat Iławski -</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642B87" w:rsidRDefault="00777D14" w:rsidP="00777D14">
      <w:pPr>
        <w:widowControl w:val="0"/>
        <w:autoSpaceDE w:val="0"/>
        <w:spacing w:after="0"/>
        <w:jc w:val="both"/>
        <w:rPr>
          <w:rFonts w:ascii="Arial" w:hAnsi="Arial" w:cs="Arial"/>
          <w:sz w:val="20"/>
          <w:szCs w:val="20"/>
        </w:rPr>
      </w:pPr>
      <w:r w:rsidRPr="00642B87">
        <w:rPr>
          <w:rFonts w:ascii="Arial" w:hAnsi="Arial" w:cs="Arial"/>
          <w:sz w:val="20"/>
          <w:szCs w:val="20"/>
          <w:shd w:val="clear" w:color="auto" w:fill="FFFFFF"/>
        </w:rPr>
        <w:t>Strona internetowa, na której publikowane będą: SIWZ, ogłoszenia oraz wyjaśnienia dotyczące postępowania</w:t>
      </w:r>
      <w:r w:rsidRPr="00642B87">
        <w:rPr>
          <w:rFonts w:ascii="Arial" w:hAnsi="Arial" w:cs="Arial"/>
          <w:sz w:val="20"/>
          <w:szCs w:val="20"/>
        </w:rPr>
        <w:t xml:space="preserve">: </w:t>
      </w:r>
      <w:r w:rsidR="00CA45DD" w:rsidRPr="00642B87">
        <w:rPr>
          <w:rFonts w:ascii="Arial" w:hAnsi="Arial" w:cs="Arial"/>
          <w:sz w:val="20"/>
          <w:szCs w:val="20"/>
        </w:rPr>
        <w:t>http://bip.powiat-ilawski.pl/</w:t>
      </w:r>
      <w:r w:rsidRPr="00642B87">
        <w:rPr>
          <w:rFonts w:ascii="Arial" w:hAnsi="Arial" w:cs="Arial"/>
          <w:sz w:val="20"/>
          <w:szCs w:val="20"/>
        </w:rPr>
        <w:t xml:space="preserve"> w zakładce zamówienia publiczne.</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rPr>
      </w:pPr>
      <w:bookmarkStart w:id="2" w:name="_Toc535240431"/>
      <w:r w:rsidRPr="002E1C1B">
        <w:rPr>
          <w:sz w:val="20"/>
          <w:szCs w:val="20"/>
        </w:rPr>
        <w:t>Tryb udzielenia zamówienia</w:t>
      </w:r>
      <w:bookmarkEnd w:id="2"/>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5A730A"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w:t>
      </w:r>
      <w:r w:rsidR="005A730A">
        <w:rPr>
          <w:rFonts w:ascii="Arial" w:hAnsi="Arial" w:cs="Arial"/>
          <w:color w:val="auto"/>
          <w:sz w:val="20"/>
        </w:rPr>
        <w:t xml:space="preserve">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777D14" w:rsidRPr="002E1C1B" w:rsidRDefault="00777D14" w:rsidP="00777D14">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W zakresie nieuregulowanym niniejszą Specyfikacj</w:t>
      </w:r>
      <w:r w:rsidR="005A730A">
        <w:rPr>
          <w:rFonts w:ascii="Arial" w:hAnsi="Arial" w:cs="Arial"/>
          <w:color w:val="auto"/>
          <w:sz w:val="20"/>
        </w:rPr>
        <w:t>ą Istotnych Warunków Zamówienia</w:t>
      </w:r>
      <w:r w:rsidRPr="002E1C1B">
        <w:rPr>
          <w:rFonts w:ascii="Arial" w:hAnsi="Arial" w:cs="Arial"/>
          <w:color w:val="auto"/>
          <w:sz w:val="20"/>
        </w:rPr>
        <w:t xml:space="preserve">,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9419E2" w:rsidRPr="002E1C1B" w:rsidRDefault="009419E2" w:rsidP="009419E2">
      <w:pPr>
        <w:pStyle w:val="Akapitzlist1"/>
        <w:snapToGrid w:val="0"/>
        <w:ind w:left="340"/>
        <w:jc w:val="both"/>
        <w:rPr>
          <w:rFonts w:ascii="Arial" w:hAnsi="Arial" w:cs="Arial"/>
          <w:color w:val="auto"/>
          <w:sz w:val="20"/>
        </w:rPr>
      </w:pPr>
    </w:p>
    <w:p w:rsidR="00777D14" w:rsidRPr="002E1C1B" w:rsidRDefault="00777D14" w:rsidP="00627481">
      <w:pPr>
        <w:pStyle w:val="Nagwek3"/>
        <w:numPr>
          <w:ilvl w:val="0"/>
          <w:numId w:val="100"/>
        </w:numPr>
        <w:shd w:val="clear" w:color="auto" w:fill="AEAAAA" w:themeFill="background2" w:themeFillShade="BF"/>
        <w:ind w:left="142" w:hanging="142"/>
        <w:rPr>
          <w:sz w:val="20"/>
          <w:szCs w:val="20"/>
        </w:rPr>
      </w:pPr>
      <w:bookmarkStart w:id="3" w:name="_Toc304458207"/>
      <w:bookmarkStart w:id="4" w:name="_Toc535240432"/>
      <w:r w:rsidRPr="002E1C1B">
        <w:rPr>
          <w:sz w:val="20"/>
          <w:szCs w:val="20"/>
        </w:rPr>
        <w:t>Definicje użyte w specyfikacji i informacje ogólne.</w:t>
      </w:r>
      <w:bookmarkEnd w:id="3"/>
      <w:bookmarkEnd w:id="4"/>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0D35B1" w:rsidRPr="002E1C1B" w:rsidRDefault="000D35B1" w:rsidP="000D35B1">
      <w:pPr>
        <w:tabs>
          <w:tab w:val="left" w:pos="2410"/>
        </w:tabs>
        <w:spacing w:after="0" w:line="240" w:lineRule="auto"/>
        <w:ind w:left="357"/>
        <w:jc w:val="both"/>
        <w:rPr>
          <w:rFonts w:ascii="Arial" w:hAnsi="Arial" w:cs="Arial"/>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shd w:val="clear" w:color="auto" w:fill="FFFFFF"/>
        </w:rPr>
      </w:pPr>
      <w:bookmarkStart w:id="5" w:name="_Toc535240433"/>
      <w:r w:rsidRPr="002E1C1B">
        <w:rPr>
          <w:sz w:val="20"/>
          <w:szCs w:val="20"/>
        </w:rPr>
        <w:t>Opis przedmiotu zamówienia</w:t>
      </w:r>
      <w:bookmarkEnd w:id="5"/>
    </w:p>
    <w:p w:rsidR="00177449" w:rsidRPr="00F7439E" w:rsidRDefault="00777D14" w:rsidP="00F7439E">
      <w:pPr>
        <w:widowControl w:val="0"/>
        <w:autoSpaceDE w:val="0"/>
        <w:spacing w:after="0"/>
        <w:rPr>
          <w:rFonts w:ascii="Arial" w:hAnsi="Arial" w:cs="Arial"/>
          <w:b/>
          <w:sz w:val="20"/>
          <w:szCs w:val="20"/>
        </w:rPr>
      </w:pPr>
      <w:r w:rsidRPr="00D255B5">
        <w:rPr>
          <w:rFonts w:ascii="Arial" w:hAnsi="Arial" w:cs="Arial"/>
          <w:sz w:val="20"/>
          <w:szCs w:val="20"/>
          <w:shd w:val="clear" w:color="auto" w:fill="FFFFFF"/>
        </w:rPr>
        <w:t xml:space="preserve">Przedmiotem zamówienia jest </w:t>
      </w:r>
      <w:r w:rsidR="00D53D72" w:rsidRPr="00DB6435">
        <w:rPr>
          <w:rFonts w:ascii="Arial" w:hAnsi="Arial" w:cs="Arial"/>
          <w:i/>
          <w:sz w:val="20"/>
          <w:szCs w:val="20"/>
          <w:shd w:val="clear" w:color="auto" w:fill="FFFFFF"/>
        </w:rPr>
        <w:t>„</w:t>
      </w:r>
      <w:r w:rsidR="00F7439E" w:rsidRPr="00DB6435">
        <w:rPr>
          <w:rFonts w:ascii="Arial" w:hAnsi="Arial" w:cs="Arial"/>
          <w:i/>
          <w:sz w:val="20"/>
          <w:szCs w:val="20"/>
        </w:rPr>
        <w:t>Przebudowa drogi powiatowej  Nr 1345 N odc. Lubawa – Mortęgi - granica powiatu</w:t>
      </w:r>
      <w:r w:rsidR="00076024">
        <w:rPr>
          <w:rFonts w:ascii="Arial" w:hAnsi="Arial" w:cs="Arial"/>
          <w:i/>
          <w:sz w:val="20"/>
          <w:szCs w:val="20"/>
        </w:rPr>
        <w:t xml:space="preserve"> – od km 1+550 do km 1+925</w:t>
      </w:r>
      <w:r w:rsidR="00D53D72" w:rsidRPr="00DB6435">
        <w:rPr>
          <w:rFonts w:ascii="Arial" w:hAnsi="Arial" w:cs="Arial"/>
          <w:i/>
          <w:sz w:val="20"/>
          <w:szCs w:val="20"/>
        </w:rPr>
        <w:t>„</w:t>
      </w:r>
    </w:p>
    <w:p w:rsidR="000C1D29" w:rsidRDefault="00C232BC" w:rsidP="00627481">
      <w:pPr>
        <w:pStyle w:val="Akapitzlist"/>
        <w:widowControl w:val="0"/>
        <w:numPr>
          <w:ilvl w:val="0"/>
          <w:numId w:val="101"/>
        </w:numPr>
        <w:autoSpaceDE w:val="0"/>
        <w:jc w:val="both"/>
        <w:rPr>
          <w:rFonts w:ascii="Arial" w:hAnsi="Arial" w:cs="Arial"/>
        </w:rPr>
      </w:pPr>
      <w:r w:rsidRPr="00C232BC">
        <w:rPr>
          <w:rFonts w:ascii="Arial" w:hAnsi="Arial" w:cs="Arial"/>
        </w:rPr>
        <w:t>W ramach zadania planuje się przebu</w:t>
      </w:r>
      <w:r>
        <w:rPr>
          <w:rFonts w:ascii="Arial" w:hAnsi="Arial" w:cs="Arial"/>
        </w:rPr>
        <w:t xml:space="preserve">dowę drogi Nr 1345N </w:t>
      </w:r>
      <w:r w:rsidR="00627F47">
        <w:rPr>
          <w:rFonts w:ascii="Arial" w:hAnsi="Arial" w:cs="Arial"/>
        </w:rPr>
        <w:t>do</w:t>
      </w:r>
      <w:r>
        <w:rPr>
          <w:rFonts w:ascii="Arial" w:hAnsi="Arial" w:cs="Arial"/>
        </w:rPr>
        <w:t xml:space="preserve"> granicy miasta</w:t>
      </w:r>
      <w:r w:rsidRPr="00C232BC">
        <w:rPr>
          <w:rFonts w:ascii="Arial" w:hAnsi="Arial" w:cs="Arial"/>
        </w:rPr>
        <w:t xml:space="preserve"> Lubawa.</w:t>
      </w:r>
      <w:r w:rsidR="000C1D29">
        <w:rPr>
          <w:rFonts w:ascii="Arial" w:hAnsi="Arial" w:cs="Arial"/>
        </w:rPr>
        <w:t xml:space="preserve"> </w:t>
      </w:r>
      <w:r w:rsidR="000C1D29" w:rsidRPr="00D255B5">
        <w:rPr>
          <w:rFonts w:ascii="Arial" w:hAnsi="Arial" w:cs="Arial"/>
          <w:bCs/>
          <w:shd w:val="clear" w:color="auto" w:fill="FFFFFF"/>
        </w:rPr>
        <w:t>Inwestycja w ciągu DP 1</w:t>
      </w:r>
      <w:r w:rsidR="000C1D29">
        <w:rPr>
          <w:rFonts w:ascii="Arial" w:hAnsi="Arial" w:cs="Arial"/>
          <w:bCs/>
          <w:shd w:val="clear" w:color="auto" w:fill="FFFFFF"/>
        </w:rPr>
        <w:t>345</w:t>
      </w:r>
      <w:r w:rsidR="000C1D29" w:rsidRPr="00D255B5">
        <w:rPr>
          <w:rFonts w:ascii="Arial" w:hAnsi="Arial" w:cs="Arial"/>
          <w:bCs/>
          <w:shd w:val="clear" w:color="auto" w:fill="FFFFFF"/>
        </w:rPr>
        <w:t>N</w:t>
      </w:r>
      <w:r w:rsidR="000C1D29">
        <w:rPr>
          <w:rFonts w:ascii="Arial" w:hAnsi="Arial" w:cs="Arial"/>
          <w:bCs/>
          <w:shd w:val="clear" w:color="auto" w:fill="FFFFFF"/>
        </w:rPr>
        <w:t xml:space="preserve"> </w:t>
      </w:r>
      <w:r w:rsidR="000C1D29" w:rsidRPr="00D255B5">
        <w:rPr>
          <w:rFonts w:ascii="Arial" w:hAnsi="Arial" w:cs="Arial"/>
          <w:bCs/>
          <w:shd w:val="clear" w:color="auto" w:fill="FFFFFF"/>
        </w:rPr>
        <w:t xml:space="preserve">znajduje się na terenie gminy </w:t>
      </w:r>
      <w:r w:rsidR="00CD1FF6">
        <w:rPr>
          <w:rFonts w:ascii="Arial" w:hAnsi="Arial" w:cs="Arial"/>
          <w:bCs/>
          <w:shd w:val="clear" w:color="auto" w:fill="FFFFFF"/>
        </w:rPr>
        <w:t xml:space="preserve">wiejskiej </w:t>
      </w:r>
      <w:r w:rsidR="000C1D29">
        <w:rPr>
          <w:rFonts w:ascii="Arial" w:hAnsi="Arial" w:cs="Arial"/>
          <w:bCs/>
          <w:shd w:val="clear" w:color="auto" w:fill="FFFFFF"/>
        </w:rPr>
        <w:t>Lubawa</w:t>
      </w:r>
      <w:r w:rsidR="000C1D29" w:rsidRPr="00D255B5">
        <w:rPr>
          <w:rFonts w:ascii="Arial" w:hAnsi="Arial" w:cs="Arial"/>
          <w:bCs/>
          <w:shd w:val="clear" w:color="auto" w:fill="FFFFFF"/>
        </w:rPr>
        <w:t xml:space="preserve">, </w:t>
      </w:r>
      <w:r w:rsidR="00CD1FF6">
        <w:rPr>
          <w:rFonts w:ascii="Arial" w:hAnsi="Arial" w:cs="Arial"/>
          <w:bCs/>
          <w:shd w:val="clear" w:color="auto" w:fill="FFFFFF"/>
        </w:rPr>
        <w:t>powiat iławski.</w:t>
      </w:r>
      <w:r w:rsidR="000C1D29" w:rsidRPr="00D255B5">
        <w:rPr>
          <w:rFonts w:ascii="Arial" w:hAnsi="Arial" w:cs="Arial"/>
          <w:bCs/>
          <w:shd w:val="clear" w:color="auto" w:fill="FFFFFF"/>
        </w:rPr>
        <w:t xml:space="preserve"> Droga spełnia </w:t>
      </w:r>
      <w:r w:rsidR="000C1D29" w:rsidRPr="00D255B5">
        <w:rPr>
          <w:rFonts w:ascii="Arial" w:hAnsi="Arial" w:cs="Arial"/>
          <w:bCs/>
          <w:shd w:val="clear" w:color="auto" w:fill="FFFFFF"/>
        </w:rPr>
        <w:lastRenderedPageBreak/>
        <w:t>parametry klasy „</w:t>
      </w:r>
      <w:r w:rsidR="00627F47">
        <w:rPr>
          <w:rFonts w:ascii="Arial" w:hAnsi="Arial" w:cs="Arial"/>
          <w:bCs/>
          <w:shd w:val="clear" w:color="auto" w:fill="FFFFFF"/>
        </w:rPr>
        <w:t>Z</w:t>
      </w:r>
      <w:r w:rsidR="000C1D29" w:rsidRPr="00D255B5">
        <w:rPr>
          <w:rFonts w:ascii="Arial" w:hAnsi="Arial" w:cs="Arial"/>
          <w:bCs/>
          <w:shd w:val="clear" w:color="auto" w:fill="FFFFFF"/>
        </w:rPr>
        <w:t>”. W obrębie pasa drogowego występują sieci podziemne oraz napowietrzne nie kolidujące z inwestycją. Istniejąca nawierzchnia asfaltobetonowa szerokości zmiennej 4,</w:t>
      </w:r>
      <w:r w:rsidR="00627F47">
        <w:rPr>
          <w:rFonts w:ascii="Arial" w:hAnsi="Arial" w:cs="Arial"/>
          <w:bCs/>
          <w:shd w:val="clear" w:color="auto" w:fill="FFFFFF"/>
        </w:rPr>
        <w:t>60</w:t>
      </w:r>
      <w:r w:rsidR="000C1D29" w:rsidRPr="00D255B5">
        <w:rPr>
          <w:rFonts w:ascii="Arial" w:hAnsi="Arial" w:cs="Arial"/>
          <w:bCs/>
          <w:shd w:val="clear" w:color="auto" w:fill="FFFFFF"/>
        </w:rPr>
        <w:t xml:space="preserve"> m wraz ze zjazdami wymaga przebudowy z uwagi na jej nierówną nawierzchnię, pofałdowania oraz liczne spękania podłużne świadczące o miejscowej utracie nośności. </w:t>
      </w:r>
      <w:r w:rsidRPr="00C232BC">
        <w:rPr>
          <w:rFonts w:ascii="Arial" w:hAnsi="Arial" w:cs="Arial"/>
        </w:rPr>
        <w:t>Inwestycja ma na celu poprawę parametrów techni</w:t>
      </w:r>
      <w:r w:rsidR="00923D71">
        <w:rPr>
          <w:rFonts w:ascii="Arial" w:hAnsi="Arial" w:cs="Arial"/>
        </w:rPr>
        <w:t>cznych i eksploatacyjnych drogi</w:t>
      </w:r>
      <w:r w:rsidRPr="00C232BC">
        <w:rPr>
          <w:rFonts w:ascii="Arial" w:hAnsi="Arial" w:cs="Arial"/>
        </w:rPr>
        <w:t xml:space="preserve">. </w:t>
      </w:r>
      <w:r>
        <w:rPr>
          <w:rFonts w:ascii="Arial" w:hAnsi="Arial" w:cs="Arial"/>
        </w:rPr>
        <w:t xml:space="preserve">W ciągu nawierzchni występują koleiny </w:t>
      </w:r>
      <w:r w:rsidRPr="00C232BC">
        <w:rPr>
          <w:rFonts w:ascii="Arial" w:hAnsi="Arial" w:cs="Arial"/>
        </w:rPr>
        <w:t xml:space="preserve">oraz </w:t>
      </w:r>
      <w:r>
        <w:rPr>
          <w:rFonts w:ascii="Arial" w:hAnsi="Arial" w:cs="Arial"/>
        </w:rPr>
        <w:t>ubytki nawierzchni</w:t>
      </w:r>
      <w:r w:rsidRPr="00C232BC">
        <w:rPr>
          <w:rFonts w:ascii="Arial" w:hAnsi="Arial" w:cs="Arial"/>
        </w:rPr>
        <w:t>, w kt</w:t>
      </w:r>
      <w:r w:rsidR="0087620D">
        <w:rPr>
          <w:rFonts w:ascii="Arial" w:hAnsi="Arial" w:cs="Arial"/>
        </w:rPr>
        <w:t>órych tworzą się zastoiska wody</w:t>
      </w:r>
      <w:r w:rsidRPr="00C232BC">
        <w:rPr>
          <w:rFonts w:ascii="Arial" w:hAnsi="Arial" w:cs="Arial"/>
        </w:rPr>
        <w:t xml:space="preserve">. </w:t>
      </w:r>
      <w:r w:rsidR="000C1D29">
        <w:rPr>
          <w:rFonts w:ascii="Arial" w:hAnsi="Arial" w:cs="Arial"/>
        </w:rPr>
        <w:t xml:space="preserve">Istniejące </w:t>
      </w:r>
      <w:r w:rsidRPr="00C232BC">
        <w:rPr>
          <w:rFonts w:ascii="Arial" w:hAnsi="Arial" w:cs="Arial"/>
        </w:rPr>
        <w:t xml:space="preserve">rowy przydrożne </w:t>
      </w:r>
      <w:r w:rsidR="000C1D29">
        <w:rPr>
          <w:rFonts w:ascii="Arial" w:hAnsi="Arial" w:cs="Arial"/>
        </w:rPr>
        <w:t xml:space="preserve">są </w:t>
      </w:r>
      <w:r w:rsidRPr="00C232BC">
        <w:rPr>
          <w:rFonts w:ascii="Arial" w:hAnsi="Arial" w:cs="Arial"/>
        </w:rPr>
        <w:t xml:space="preserve">zamulone i zakrzaczone. </w:t>
      </w:r>
    </w:p>
    <w:p w:rsidR="00616CB8" w:rsidRPr="00B52330" w:rsidRDefault="002757CA" w:rsidP="004C353E">
      <w:pPr>
        <w:pStyle w:val="Akapitzlist"/>
        <w:widowControl w:val="0"/>
        <w:autoSpaceDE w:val="0"/>
        <w:jc w:val="both"/>
        <w:rPr>
          <w:rFonts w:ascii="Arial" w:hAnsi="Arial" w:cs="Arial"/>
        </w:rPr>
      </w:pPr>
      <w:r w:rsidRPr="00D255B5">
        <w:rPr>
          <w:rFonts w:ascii="Arial" w:hAnsi="Arial" w:cs="Arial"/>
        </w:rPr>
        <w:t>Nawierzchnię jezdni zaprojektowano z asfaltobetonu</w:t>
      </w:r>
      <w:r>
        <w:rPr>
          <w:rFonts w:ascii="Arial" w:hAnsi="Arial" w:cs="Arial"/>
        </w:rPr>
        <w:t xml:space="preserve">. </w:t>
      </w:r>
      <w:r w:rsidR="00627F47">
        <w:rPr>
          <w:rFonts w:ascii="Arial" w:hAnsi="Arial" w:cs="Arial"/>
        </w:rPr>
        <w:t>P</w:t>
      </w:r>
      <w:r w:rsidR="00616CB8">
        <w:rPr>
          <w:rFonts w:ascii="Arial" w:hAnsi="Arial" w:cs="Arial"/>
        </w:rPr>
        <w:t>rzewidziano</w:t>
      </w:r>
      <w:r>
        <w:rPr>
          <w:rFonts w:ascii="Arial" w:hAnsi="Arial" w:cs="Arial"/>
        </w:rPr>
        <w:t xml:space="preserve"> poszerzenie</w:t>
      </w:r>
      <w:r w:rsidR="00C232BC" w:rsidRPr="00C232BC">
        <w:rPr>
          <w:rFonts w:ascii="Arial" w:hAnsi="Arial" w:cs="Arial"/>
        </w:rPr>
        <w:t xml:space="preserve"> </w:t>
      </w:r>
      <w:r>
        <w:rPr>
          <w:rFonts w:ascii="Arial" w:hAnsi="Arial" w:cs="Arial"/>
        </w:rPr>
        <w:t xml:space="preserve">jezdni </w:t>
      </w:r>
      <w:r w:rsidR="00C232BC" w:rsidRPr="00C232BC">
        <w:rPr>
          <w:rFonts w:ascii="Arial" w:hAnsi="Arial" w:cs="Arial"/>
        </w:rPr>
        <w:t>do 6</w:t>
      </w:r>
      <w:r>
        <w:rPr>
          <w:rFonts w:ascii="Arial" w:hAnsi="Arial" w:cs="Arial"/>
        </w:rPr>
        <w:t xml:space="preserve">,00 </w:t>
      </w:r>
      <w:r w:rsidR="0087620D">
        <w:rPr>
          <w:rFonts w:ascii="Arial" w:hAnsi="Arial" w:cs="Arial"/>
        </w:rPr>
        <w:t xml:space="preserve">m. </w:t>
      </w:r>
      <w:r w:rsidRPr="00D255B5">
        <w:rPr>
          <w:rFonts w:ascii="Arial" w:hAnsi="Arial" w:cs="Arial"/>
        </w:rPr>
        <w:t xml:space="preserve">Przekrój poprzeczny jezdni zaprojektowano jako daszkowy, spadki poprzeczne należy nawiązać do istniejącej nawierzchni drogi. </w:t>
      </w:r>
      <w:r>
        <w:rPr>
          <w:rFonts w:ascii="Arial" w:hAnsi="Arial" w:cs="Arial"/>
        </w:rPr>
        <w:t>Z</w:t>
      </w:r>
      <w:r w:rsidRPr="00D255B5">
        <w:rPr>
          <w:rFonts w:ascii="Arial" w:hAnsi="Arial" w:cs="Arial"/>
        </w:rPr>
        <w:t xml:space="preserve">aprojektowano pobocza </w:t>
      </w:r>
      <w:r w:rsidRPr="00167601">
        <w:rPr>
          <w:rFonts w:ascii="Arial" w:hAnsi="Arial" w:cs="Arial"/>
        </w:rPr>
        <w:t>obustronne szerokości 1,</w:t>
      </w:r>
      <w:r w:rsidR="0087620D">
        <w:rPr>
          <w:rFonts w:ascii="Arial" w:hAnsi="Arial" w:cs="Arial"/>
        </w:rPr>
        <w:t>0</w:t>
      </w:r>
      <w:r w:rsidRPr="00167601">
        <w:rPr>
          <w:rFonts w:ascii="Arial" w:hAnsi="Arial" w:cs="Arial"/>
        </w:rPr>
        <w:t xml:space="preserve">0 m z kruszywa stabilizowanego mechanicznie 0/31,5. Przewidziano </w:t>
      </w:r>
      <w:r w:rsidR="00C232BC" w:rsidRPr="00167601">
        <w:rPr>
          <w:rFonts w:ascii="Arial" w:hAnsi="Arial" w:cs="Arial"/>
        </w:rPr>
        <w:t>usunię</w:t>
      </w:r>
      <w:r w:rsidRPr="00167601">
        <w:rPr>
          <w:rFonts w:ascii="Arial" w:hAnsi="Arial" w:cs="Arial"/>
        </w:rPr>
        <w:t>cie</w:t>
      </w:r>
      <w:r w:rsidR="00C232BC" w:rsidRPr="00167601">
        <w:rPr>
          <w:rFonts w:ascii="Arial" w:hAnsi="Arial" w:cs="Arial"/>
        </w:rPr>
        <w:t xml:space="preserve"> z pasa drogowego </w:t>
      </w:r>
      <w:proofErr w:type="spellStart"/>
      <w:r w:rsidR="0087620D">
        <w:rPr>
          <w:rFonts w:ascii="Arial" w:hAnsi="Arial" w:cs="Arial"/>
        </w:rPr>
        <w:t>zakrzaczeń</w:t>
      </w:r>
      <w:proofErr w:type="spellEnd"/>
      <w:r w:rsidR="00C232BC" w:rsidRPr="00167601">
        <w:rPr>
          <w:rFonts w:ascii="Arial" w:hAnsi="Arial" w:cs="Arial"/>
        </w:rPr>
        <w:t xml:space="preserve">. Rowy przydrożne </w:t>
      </w:r>
      <w:r w:rsidR="00616CB8" w:rsidRPr="00167601">
        <w:rPr>
          <w:rFonts w:ascii="Arial" w:hAnsi="Arial" w:cs="Arial"/>
        </w:rPr>
        <w:t xml:space="preserve">przeznaczono </w:t>
      </w:r>
      <w:r w:rsidRPr="00167601">
        <w:rPr>
          <w:rFonts w:ascii="Arial" w:hAnsi="Arial" w:cs="Arial"/>
        </w:rPr>
        <w:t xml:space="preserve">do odmulenia, oczyszczenia i odbudowania. Wykonawca </w:t>
      </w:r>
      <w:r w:rsidR="00616CB8" w:rsidRPr="00167601">
        <w:rPr>
          <w:rFonts w:ascii="Arial" w:hAnsi="Arial" w:cs="Arial"/>
        </w:rPr>
        <w:t>wliczy do wyceny</w:t>
      </w:r>
      <w:r w:rsidRPr="00167601">
        <w:rPr>
          <w:rFonts w:ascii="Arial" w:hAnsi="Arial" w:cs="Arial"/>
        </w:rPr>
        <w:t xml:space="preserve"> w</w:t>
      </w:r>
      <w:r w:rsidR="00616CB8" w:rsidRPr="00167601">
        <w:rPr>
          <w:rFonts w:ascii="Arial" w:hAnsi="Arial" w:cs="Arial"/>
        </w:rPr>
        <w:t xml:space="preserve">ykonanie </w:t>
      </w:r>
      <w:r w:rsidRPr="00167601">
        <w:rPr>
          <w:rFonts w:ascii="Arial" w:hAnsi="Arial" w:cs="Arial"/>
        </w:rPr>
        <w:t>zjaz</w:t>
      </w:r>
      <w:r w:rsidR="0087620D">
        <w:rPr>
          <w:rFonts w:ascii="Arial" w:hAnsi="Arial" w:cs="Arial"/>
        </w:rPr>
        <w:t>dów</w:t>
      </w:r>
      <w:r w:rsidRPr="00167601">
        <w:rPr>
          <w:rFonts w:ascii="Arial" w:hAnsi="Arial" w:cs="Arial"/>
        </w:rPr>
        <w:t xml:space="preserve"> </w:t>
      </w:r>
      <w:r w:rsidR="00E735A2" w:rsidRPr="00167601">
        <w:rPr>
          <w:rFonts w:ascii="Arial" w:hAnsi="Arial" w:cs="Arial"/>
        </w:rPr>
        <w:t xml:space="preserve">gruntowych </w:t>
      </w:r>
      <w:r w:rsidR="0087620D">
        <w:rPr>
          <w:rFonts w:ascii="Arial" w:hAnsi="Arial" w:cs="Arial"/>
        </w:rPr>
        <w:t xml:space="preserve">na pola i drogi </w:t>
      </w:r>
      <w:r w:rsidR="00616CB8" w:rsidRPr="00167601">
        <w:rPr>
          <w:rFonts w:ascii="Arial" w:hAnsi="Arial" w:cs="Arial"/>
        </w:rPr>
        <w:t>nienaniesionych w dokumentacji a przynależnych</w:t>
      </w:r>
      <w:r w:rsidR="00E735A2" w:rsidRPr="00167601">
        <w:rPr>
          <w:rFonts w:ascii="Arial" w:hAnsi="Arial" w:cs="Arial"/>
        </w:rPr>
        <w:t xml:space="preserve"> i niezbędnych</w:t>
      </w:r>
      <w:r w:rsidR="00616CB8" w:rsidRPr="00167601">
        <w:rPr>
          <w:rFonts w:ascii="Arial" w:hAnsi="Arial" w:cs="Arial"/>
        </w:rPr>
        <w:t xml:space="preserve"> </w:t>
      </w:r>
      <w:r w:rsidRPr="00167601">
        <w:rPr>
          <w:rFonts w:ascii="Arial" w:hAnsi="Arial" w:cs="Arial"/>
        </w:rPr>
        <w:t xml:space="preserve">do </w:t>
      </w:r>
      <w:r w:rsidR="00E735A2" w:rsidRPr="00167601">
        <w:rPr>
          <w:rFonts w:ascii="Arial" w:hAnsi="Arial" w:cs="Arial"/>
        </w:rPr>
        <w:t xml:space="preserve">obsługi </w:t>
      </w:r>
      <w:r w:rsidR="00C139BD">
        <w:rPr>
          <w:rFonts w:ascii="Arial" w:hAnsi="Arial" w:cs="Arial"/>
        </w:rPr>
        <w:t>działki/</w:t>
      </w:r>
      <w:r w:rsidRPr="00167601">
        <w:rPr>
          <w:rFonts w:ascii="Arial" w:hAnsi="Arial" w:cs="Arial"/>
        </w:rPr>
        <w:t xml:space="preserve">posesji w miejscach widocznych </w:t>
      </w:r>
      <w:r w:rsidR="00616CB8" w:rsidRPr="00167601">
        <w:rPr>
          <w:rFonts w:ascii="Arial" w:hAnsi="Arial" w:cs="Arial"/>
        </w:rPr>
        <w:t>w terenie</w:t>
      </w:r>
      <w:r w:rsidR="004C353E">
        <w:rPr>
          <w:rFonts w:ascii="Arial" w:hAnsi="Arial" w:cs="Arial"/>
        </w:rPr>
        <w:t xml:space="preserve">. </w:t>
      </w:r>
      <w:r w:rsidR="00C232BC" w:rsidRPr="00167601">
        <w:rPr>
          <w:rFonts w:ascii="Arial" w:hAnsi="Arial" w:cs="Arial"/>
        </w:rPr>
        <w:t xml:space="preserve">Na całej długości przebudowywanej drogi </w:t>
      </w:r>
      <w:r w:rsidR="00B6367A" w:rsidRPr="00167601">
        <w:rPr>
          <w:rFonts w:ascii="Arial" w:hAnsi="Arial" w:cs="Arial"/>
        </w:rPr>
        <w:t>zaprojektowano</w:t>
      </w:r>
      <w:r w:rsidR="00C232BC" w:rsidRPr="00167601">
        <w:rPr>
          <w:rFonts w:ascii="Arial" w:hAnsi="Arial" w:cs="Arial"/>
        </w:rPr>
        <w:t xml:space="preserve"> oznakowanie pionowe. </w:t>
      </w:r>
    </w:p>
    <w:p w:rsidR="00777D14" w:rsidRPr="00B52330" w:rsidRDefault="00777D14" w:rsidP="00B52330">
      <w:pPr>
        <w:widowControl w:val="0"/>
        <w:autoSpaceDE w:val="0"/>
        <w:spacing w:after="0"/>
        <w:ind w:left="720"/>
        <w:rPr>
          <w:rFonts w:ascii="Arial" w:hAnsi="Arial" w:cs="Arial"/>
          <w:b/>
          <w:sz w:val="20"/>
          <w:szCs w:val="20"/>
        </w:rPr>
      </w:pPr>
      <w:r w:rsidRPr="00B52330">
        <w:rPr>
          <w:rFonts w:ascii="Arial" w:hAnsi="Arial" w:cs="Arial"/>
          <w:bCs/>
          <w:sz w:val="20"/>
          <w:szCs w:val="20"/>
          <w:shd w:val="clear" w:color="auto" w:fill="FFFFFF"/>
        </w:rPr>
        <w:t xml:space="preserve">Zakres zamówienia dla odcinka </w:t>
      </w:r>
      <w:r w:rsidR="00B52330" w:rsidRPr="00B52330">
        <w:rPr>
          <w:rFonts w:ascii="Arial" w:hAnsi="Arial" w:cs="Arial"/>
          <w:i/>
          <w:sz w:val="20"/>
          <w:szCs w:val="20"/>
          <w:shd w:val="clear" w:color="auto" w:fill="FFFFFF"/>
        </w:rPr>
        <w:t>„</w:t>
      </w:r>
      <w:r w:rsidR="00B52330" w:rsidRPr="00B52330">
        <w:rPr>
          <w:rFonts w:ascii="Arial" w:hAnsi="Arial" w:cs="Arial"/>
          <w:i/>
          <w:sz w:val="20"/>
          <w:szCs w:val="20"/>
        </w:rPr>
        <w:t>Przebudowa drogi powiatowej  Nr 1345 N odc. Lubawa – Mortęgi - granica powiat</w:t>
      </w:r>
      <w:r w:rsidR="001806A6">
        <w:rPr>
          <w:rFonts w:ascii="Arial" w:hAnsi="Arial" w:cs="Arial"/>
          <w:i/>
          <w:sz w:val="20"/>
          <w:szCs w:val="20"/>
        </w:rPr>
        <w:t>u – od km 1+550 do km 1+925</w:t>
      </w:r>
      <w:r w:rsidR="001806A6" w:rsidRPr="00B52330">
        <w:rPr>
          <w:rFonts w:ascii="Arial" w:hAnsi="Arial" w:cs="Arial"/>
          <w:i/>
          <w:sz w:val="20"/>
          <w:szCs w:val="20"/>
        </w:rPr>
        <w:t xml:space="preserve"> </w:t>
      </w:r>
      <w:r w:rsidR="00B52330" w:rsidRPr="00B52330">
        <w:rPr>
          <w:rFonts w:ascii="Arial" w:hAnsi="Arial" w:cs="Arial"/>
          <w:i/>
          <w:sz w:val="20"/>
          <w:szCs w:val="20"/>
        </w:rPr>
        <w:t>„</w:t>
      </w:r>
      <w:r w:rsidR="00B52330" w:rsidRPr="00B52330">
        <w:rPr>
          <w:rFonts w:ascii="Arial" w:hAnsi="Arial" w:cs="Arial"/>
          <w:b/>
          <w:sz w:val="20"/>
          <w:szCs w:val="20"/>
        </w:rPr>
        <w:t xml:space="preserve"> </w:t>
      </w:r>
      <w:r w:rsidR="006A465A" w:rsidRPr="00B52330">
        <w:rPr>
          <w:rFonts w:ascii="Arial" w:hAnsi="Arial" w:cs="Arial"/>
          <w:sz w:val="20"/>
          <w:szCs w:val="20"/>
        </w:rPr>
        <w:t xml:space="preserve">na dł. około </w:t>
      </w:r>
      <w:r w:rsidR="001806A6">
        <w:rPr>
          <w:rFonts w:ascii="Arial" w:hAnsi="Arial" w:cs="Arial"/>
          <w:sz w:val="20"/>
          <w:szCs w:val="20"/>
        </w:rPr>
        <w:t>375</w:t>
      </w:r>
      <w:r w:rsidR="00B52330">
        <w:rPr>
          <w:rFonts w:ascii="Arial" w:hAnsi="Arial" w:cs="Arial"/>
          <w:sz w:val="20"/>
          <w:szCs w:val="20"/>
        </w:rPr>
        <w:t>,00</w:t>
      </w:r>
      <w:r w:rsidR="006A465A" w:rsidRPr="00B52330">
        <w:rPr>
          <w:rFonts w:ascii="Arial" w:hAnsi="Arial" w:cs="Arial"/>
          <w:sz w:val="20"/>
          <w:szCs w:val="20"/>
        </w:rPr>
        <w:t xml:space="preserve"> </w:t>
      </w:r>
      <w:proofErr w:type="spellStart"/>
      <w:r w:rsidR="006A465A" w:rsidRPr="00B52330">
        <w:rPr>
          <w:rFonts w:ascii="Arial" w:hAnsi="Arial" w:cs="Arial"/>
          <w:sz w:val="20"/>
          <w:szCs w:val="20"/>
        </w:rPr>
        <w:t>mb</w:t>
      </w:r>
      <w:proofErr w:type="spellEnd"/>
      <w:r w:rsidR="006A465A" w:rsidRPr="00B52330">
        <w:rPr>
          <w:rFonts w:ascii="Arial" w:hAnsi="Arial" w:cs="Arial"/>
          <w:sz w:val="20"/>
          <w:szCs w:val="20"/>
        </w:rPr>
        <w:t xml:space="preserve"> </w:t>
      </w:r>
      <w:r w:rsidR="00177449" w:rsidRPr="00B52330">
        <w:rPr>
          <w:rFonts w:ascii="Arial" w:hAnsi="Arial" w:cs="Arial"/>
          <w:bCs/>
          <w:sz w:val="20"/>
          <w:szCs w:val="20"/>
          <w:shd w:val="clear" w:color="auto" w:fill="FFFFFF"/>
        </w:rPr>
        <w:t>obejmuje</w:t>
      </w:r>
      <w:r w:rsidRPr="00B52330">
        <w:rPr>
          <w:rFonts w:ascii="Arial" w:hAnsi="Arial" w:cs="Arial"/>
          <w:bCs/>
          <w:sz w:val="20"/>
          <w:szCs w:val="20"/>
          <w:shd w:val="clear" w:color="auto" w:fill="FFFFFF"/>
        </w:rPr>
        <w:t>:</w:t>
      </w:r>
    </w:p>
    <w:p w:rsidR="00E735A2" w:rsidRDefault="00777D14" w:rsidP="00E735A2">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wykonanie projektu organizacji ruchu na czas prowadzenia robót wraz z uzgodnieniami</w:t>
      </w:r>
      <w:r w:rsidR="00E735A2">
        <w:rPr>
          <w:rFonts w:ascii="Arial" w:hAnsi="Arial" w:cs="Arial"/>
          <w:bCs/>
          <w:sz w:val="20"/>
          <w:szCs w:val="20"/>
          <w:shd w:val="clear" w:color="auto" w:fill="FFFFFF"/>
        </w:rPr>
        <w:t>:</w:t>
      </w:r>
      <w:r w:rsidR="00B52330" w:rsidRPr="00E735A2">
        <w:rPr>
          <w:rFonts w:ascii="Arial" w:hAnsi="Arial" w:cs="Arial"/>
          <w:bCs/>
          <w:sz w:val="20"/>
          <w:szCs w:val="20"/>
          <w:shd w:val="clear" w:color="auto" w:fill="FFFFFF"/>
        </w:rPr>
        <w:t xml:space="preserve"> </w:t>
      </w:r>
      <w:r w:rsidRPr="00E735A2">
        <w:rPr>
          <w:rFonts w:ascii="Arial" w:hAnsi="Arial" w:cs="Arial"/>
          <w:bCs/>
          <w:sz w:val="20"/>
          <w:szCs w:val="20"/>
          <w:shd w:val="clear" w:color="auto" w:fill="FFFFFF"/>
        </w:rPr>
        <w:t xml:space="preserve"> </w:t>
      </w:r>
    </w:p>
    <w:p w:rsidR="00E735A2" w:rsidRPr="00E735A2" w:rsidRDefault="00E735A2" w:rsidP="00627481">
      <w:pPr>
        <w:pStyle w:val="Akapitzlist"/>
        <w:numPr>
          <w:ilvl w:val="0"/>
          <w:numId w:val="114"/>
        </w:numPr>
        <w:jc w:val="both"/>
        <w:rPr>
          <w:rFonts w:ascii="Arial" w:hAnsi="Arial" w:cs="Arial"/>
          <w:bCs/>
          <w:shd w:val="clear" w:color="auto" w:fill="FFFFFF"/>
        </w:rPr>
      </w:pPr>
      <w:r>
        <w:rPr>
          <w:rFonts w:ascii="Arial" w:hAnsi="Arial" w:cs="Arial"/>
          <w:bCs/>
          <w:shd w:val="clear" w:color="auto" w:fill="FFFFFF"/>
        </w:rPr>
        <w:t>uzyskanie</w:t>
      </w:r>
      <w:r w:rsidR="00777D14" w:rsidRPr="00E735A2">
        <w:rPr>
          <w:rFonts w:ascii="Arial" w:hAnsi="Arial" w:cs="Arial"/>
          <w:bCs/>
          <w:shd w:val="clear" w:color="auto" w:fill="FFFFFF"/>
        </w:rPr>
        <w:t xml:space="preserve"> akceptacji czasowej organizacji ruchu przez Starostę iławskiego w Wydziale Komunikacji</w:t>
      </w:r>
      <w:r w:rsidR="00B13272" w:rsidRPr="00E735A2">
        <w:rPr>
          <w:rFonts w:ascii="Arial" w:hAnsi="Arial" w:cs="Arial"/>
          <w:bCs/>
          <w:shd w:val="clear" w:color="auto" w:fill="FFFFFF"/>
        </w:rPr>
        <w:t xml:space="preserve"> Starostwa Powiatowego w Iławie, </w:t>
      </w:r>
      <w:r w:rsidR="00777D14" w:rsidRPr="00E735A2">
        <w:rPr>
          <w:rFonts w:ascii="Arial" w:hAnsi="Arial" w:cs="Arial"/>
          <w:bCs/>
          <w:shd w:val="clear" w:color="auto" w:fill="FFFFFF"/>
        </w:rPr>
        <w:t xml:space="preserve">ustawienie na okres inwestycji stosownego oznakowania na czas prowadzenia robót; </w:t>
      </w:r>
    </w:p>
    <w:p w:rsidR="00E735A2" w:rsidRDefault="00E735A2"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bCs/>
          <w:sz w:val="20"/>
          <w:szCs w:val="20"/>
          <w:shd w:val="clear" w:color="auto" w:fill="FFFFFF"/>
        </w:rPr>
        <w:t xml:space="preserve">zawiadomienie gestorów sieci </w:t>
      </w:r>
      <w:r w:rsidR="00047F73">
        <w:rPr>
          <w:rFonts w:ascii="Arial" w:hAnsi="Arial" w:cs="Arial"/>
          <w:bCs/>
          <w:sz w:val="20"/>
          <w:szCs w:val="20"/>
          <w:shd w:val="clear" w:color="auto" w:fill="FFFFFF"/>
        </w:rPr>
        <w:t>o zamiarze rozpoczęcia prac podając przy zgłoszeniu nr uzgodnienia oraz przestrzeganie</w:t>
      </w:r>
      <w:r w:rsidR="00C139BD">
        <w:rPr>
          <w:rFonts w:ascii="Arial" w:hAnsi="Arial" w:cs="Arial"/>
          <w:bCs/>
          <w:sz w:val="20"/>
          <w:szCs w:val="20"/>
          <w:shd w:val="clear" w:color="auto" w:fill="FFFFFF"/>
        </w:rPr>
        <w:t xml:space="preserve"> przez wykonawcę/podwykonawcę</w:t>
      </w:r>
      <w:r w:rsidR="00047F73">
        <w:rPr>
          <w:rFonts w:ascii="Arial" w:hAnsi="Arial" w:cs="Arial"/>
          <w:bCs/>
          <w:sz w:val="20"/>
          <w:szCs w:val="20"/>
          <w:shd w:val="clear" w:color="auto" w:fill="FFFFFF"/>
        </w:rPr>
        <w:t xml:space="preserve"> wa</w:t>
      </w:r>
      <w:r w:rsidR="00B6367A">
        <w:rPr>
          <w:rFonts w:ascii="Arial" w:hAnsi="Arial" w:cs="Arial"/>
          <w:bCs/>
          <w:sz w:val="20"/>
          <w:szCs w:val="20"/>
          <w:shd w:val="clear" w:color="auto" w:fill="FFFFFF"/>
        </w:rPr>
        <w:t xml:space="preserve">runków uzgodnienia. Po zakończeniu prac zgłosić do odbioru. </w:t>
      </w:r>
    </w:p>
    <w:p w:rsidR="00777D14" w:rsidRPr="00D255B5"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przygot</w:t>
      </w:r>
      <w:r w:rsidR="001806A6">
        <w:rPr>
          <w:rFonts w:ascii="Arial" w:hAnsi="Arial" w:cs="Arial"/>
          <w:bCs/>
          <w:sz w:val="20"/>
          <w:szCs w:val="20"/>
          <w:shd w:val="clear" w:color="auto" w:fill="FFFFFF"/>
        </w:rPr>
        <w:t>owawcze, pomiarowe</w:t>
      </w:r>
      <w:r w:rsidR="00F857F1" w:rsidRPr="00D255B5">
        <w:rPr>
          <w:rFonts w:ascii="Arial" w:hAnsi="Arial" w:cs="Arial"/>
          <w:bCs/>
          <w:sz w:val="20"/>
          <w:szCs w:val="20"/>
          <w:shd w:val="clear" w:color="auto" w:fill="FFFFFF"/>
        </w:rPr>
        <w:t>;</w:t>
      </w:r>
    </w:p>
    <w:p w:rsidR="00777D14" w:rsidRPr="00D255B5" w:rsidRDefault="00F857F1"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ziemne;</w:t>
      </w:r>
    </w:p>
    <w:p w:rsidR="00777D14" w:rsidRPr="00B17F51"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 xml:space="preserve">odwodnienie pasa drogowego </w:t>
      </w:r>
      <w:r w:rsidR="00B13272" w:rsidRPr="00D255B5">
        <w:rPr>
          <w:rFonts w:ascii="Arial" w:hAnsi="Arial" w:cs="Arial"/>
          <w:bCs/>
          <w:sz w:val="20"/>
          <w:szCs w:val="20"/>
          <w:shd w:val="clear" w:color="auto" w:fill="FFFFFF"/>
        </w:rPr>
        <w:t>(</w:t>
      </w:r>
      <w:r w:rsidR="00B17F51">
        <w:rPr>
          <w:rFonts w:ascii="Arial" w:hAnsi="Arial" w:cs="Arial"/>
          <w:bCs/>
          <w:sz w:val="20"/>
          <w:szCs w:val="20"/>
          <w:shd w:val="clear" w:color="auto" w:fill="FFFFFF"/>
        </w:rPr>
        <w:t>przebudowa nie zmienia układu spływu wód deszczowych</w:t>
      </w:r>
      <w:r w:rsidR="00B17F51">
        <w:rPr>
          <w:rFonts w:ascii="Arial" w:hAnsi="Arial" w:cs="Arial"/>
          <w:sz w:val="20"/>
          <w:szCs w:val="20"/>
        </w:rPr>
        <w:t xml:space="preserve">, </w:t>
      </w:r>
      <w:r w:rsidR="006074B1" w:rsidRPr="00D255B5">
        <w:rPr>
          <w:rFonts w:ascii="Arial" w:hAnsi="Arial" w:cs="Arial"/>
          <w:sz w:val="20"/>
          <w:szCs w:val="20"/>
        </w:rPr>
        <w:t>powierzchniowo do istnieją</w:t>
      </w:r>
      <w:r w:rsidR="00B13272" w:rsidRPr="00D255B5">
        <w:rPr>
          <w:rFonts w:ascii="Arial" w:hAnsi="Arial" w:cs="Arial"/>
          <w:sz w:val="20"/>
          <w:szCs w:val="20"/>
        </w:rPr>
        <w:t>cego systemu odwodnienia</w:t>
      </w:r>
      <w:r w:rsidR="00F857F1" w:rsidRPr="00D255B5">
        <w:rPr>
          <w:rFonts w:ascii="Arial" w:hAnsi="Arial" w:cs="Arial"/>
          <w:bCs/>
          <w:sz w:val="20"/>
          <w:szCs w:val="20"/>
          <w:shd w:val="clear" w:color="auto" w:fill="FFFFFF"/>
        </w:rPr>
        <w:t xml:space="preserve"> </w:t>
      </w:r>
      <w:r w:rsidR="00B13272" w:rsidRPr="00D255B5">
        <w:rPr>
          <w:rFonts w:ascii="Arial" w:hAnsi="Arial" w:cs="Arial"/>
          <w:sz w:val="20"/>
          <w:szCs w:val="20"/>
        </w:rPr>
        <w:t>w postaci istniejących</w:t>
      </w:r>
      <w:r w:rsidR="006074B1" w:rsidRPr="00D255B5">
        <w:rPr>
          <w:rFonts w:ascii="Arial" w:hAnsi="Arial" w:cs="Arial"/>
          <w:sz w:val="20"/>
          <w:szCs w:val="20"/>
        </w:rPr>
        <w:t xml:space="preserve"> </w:t>
      </w:r>
      <w:r w:rsidR="00B13272" w:rsidRPr="00D255B5">
        <w:rPr>
          <w:rFonts w:ascii="Arial" w:hAnsi="Arial" w:cs="Arial"/>
          <w:sz w:val="20"/>
          <w:szCs w:val="20"/>
        </w:rPr>
        <w:t>rowów drogowych</w:t>
      </w:r>
      <w:r w:rsidR="00B6367A">
        <w:rPr>
          <w:rFonts w:ascii="Arial" w:hAnsi="Arial" w:cs="Arial"/>
          <w:sz w:val="20"/>
          <w:szCs w:val="20"/>
        </w:rPr>
        <w:t>,</w:t>
      </w:r>
      <w:r w:rsidR="006074B1" w:rsidRPr="00D255B5">
        <w:rPr>
          <w:rFonts w:ascii="Arial" w:hAnsi="Arial" w:cs="Arial"/>
          <w:sz w:val="20"/>
          <w:szCs w:val="20"/>
        </w:rPr>
        <w:t xml:space="preserve"> które należy odbudować, oczyścić)</w:t>
      </w:r>
      <w:r w:rsidR="001806A6">
        <w:rPr>
          <w:rFonts w:ascii="Arial" w:hAnsi="Arial" w:cs="Arial"/>
          <w:sz w:val="20"/>
          <w:szCs w:val="20"/>
        </w:rPr>
        <w:t>;</w:t>
      </w:r>
    </w:p>
    <w:p w:rsidR="00B17F51" w:rsidRPr="001806A6" w:rsidRDefault="00B17F51" w:rsidP="001806A6">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Pr>
          <w:rFonts w:ascii="Arial" w:hAnsi="Arial" w:cs="Arial"/>
          <w:sz w:val="20"/>
          <w:szCs w:val="20"/>
        </w:rPr>
        <w:t xml:space="preserve">wykonanie poszerzenia jezdni </w:t>
      </w:r>
      <w:r w:rsidRPr="001F49D1">
        <w:rPr>
          <w:rFonts w:ascii="Arial" w:hAnsi="Arial" w:cs="Arial"/>
          <w:bCs/>
          <w:sz w:val="20"/>
          <w:szCs w:val="20"/>
          <w:shd w:val="clear" w:color="auto" w:fill="FFFFFF"/>
        </w:rPr>
        <w:t>do 6</w:t>
      </w:r>
      <w:r w:rsidR="001806A6">
        <w:rPr>
          <w:rFonts w:ascii="Arial" w:hAnsi="Arial" w:cs="Arial"/>
          <w:bCs/>
          <w:sz w:val="20"/>
          <w:szCs w:val="20"/>
          <w:shd w:val="clear" w:color="auto" w:fill="FFFFFF"/>
        </w:rPr>
        <w:t>,00 m;</w:t>
      </w:r>
    </w:p>
    <w:p w:rsidR="00B17F51" w:rsidRPr="00EE33CA"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wbudowanie podbudowy oraz w-wy odsączającej;</w:t>
      </w:r>
    </w:p>
    <w:p w:rsidR="00B17F51" w:rsidRPr="00EE33CA"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ułożenie nawierzchni </w:t>
      </w:r>
      <w:r>
        <w:rPr>
          <w:rFonts w:ascii="Arial" w:hAnsi="Arial" w:cs="Arial"/>
          <w:bCs/>
          <w:sz w:val="20"/>
          <w:szCs w:val="20"/>
          <w:shd w:val="clear" w:color="auto" w:fill="FFFFFF"/>
        </w:rPr>
        <w:t>mineralno-bitumicznej</w:t>
      </w:r>
      <w:r w:rsidRPr="00EE33CA">
        <w:rPr>
          <w:rFonts w:ascii="Arial" w:hAnsi="Arial" w:cs="Arial"/>
          <w:bCs/>
          <w:sz w:val="20"/>
          <w:szCs w:val="20"/>
          <w:shd w:val="clear" w:color="auto" w:fill="FFFFFF"/>
        </w:rPr>
        <w:t>;</w:t>
      </w:r>
    </w:p>
    <w:p w:rsidR="00B17F51" w:rsidRPr="00EE33CA"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EE33CA">
        <w:rPr>
          <w:rFonts w:ascii="Arial" w:hAnsi="Arial" w:cs="Arial"/>
          <w:bCs/>
          <w:sz w:val="20"/>
          <w:szCs w:val="20"/>
          <w:shd w:val="clear" w:color="auto" w:fill="FFFFFF"/>
        </w:rPr>
        <w:t>roboty wykończeniowe;</w:t>
      </w:r>
    </w:p>
    <w:p w:rsidR="00B17F51" w:rsidRPr="001806A6" w:rsidRDefault="00B17F51" w:rsidP="001806A6">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EE33CA">
        <w:rPr>
          <w:rFonts w:ascii="Arial" w:hAnsi="Arial" w:cs="Arial"/>
          <w:sz w:val="20"/>
          <w:szCs w:val="20"/>
        </w:rPr>
        <w:t xml:space="preserve">obustronna ścinka poboczy wraz z </w:t>
      </w:r>
      <w:r>
        <w:rPr>
          <w:rFonts w:ascii="Arial" w:hAnsi="Arial" w:cs="Arial"/>
          <w:sz w:val="20"/>
          <w:szCs w:val="20"/>
        </w:rPr>
        <w:t>formowaniem</w:t>
      </w:r>
      <w:r w:rsidRPr="00EE33CA">
        <w:rPr>
          <w:rFonts w:ascii="Arial" w:hAnsi="Arial" w:cs="Arial"/>
          <w:sz w:val="20"/>
          <w:szCs w:val="20"/>
        </w:rPr>
        <w:t xml:space="preserve"> poboczy z kruszywa </w:t>
      </w:r>
    </w:p>
    <w:p w:rsidR="00B17F51" w:rsidRPr="00EE33CA"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oznakowanie:</w:t>
      </w:r>
    </w:p>
    <w:p w:rsidR="00B17F51" w:rsidRPr="00EE33CA" w:rsidRDefault="00B17F51" w:rsidP="00627481">
      <w:pPr>
        <w:pStyle w:val="Akapitzlist"/>
        <w:numPr>
          <w:ilvl w:val="0"/>
          <w:numId w:val="102"/>
        </w:numPr>
        <w:jc w:val="both"/>
        <w:rPr>
          <w:rFonts w:ascii="Arial" w:hAnsi="Arial" w:cs="Arial"/>
          <w:bCs/>
          <w:shd w:val="clear" w:color="auto" w:fill="FFFFFF"/>
        </w:rPr>
      </w:pPr>
      <w:r w:rsidRPr="00EE33CA">
        <w:rPr>
          <w:rFonts w:ascii="Arial" w:hAnsi="Arial" w:cs="Arial"/>
          <w:bCs/>
          <w:shd w:val="clear" w:color="auto" w:fill="FFFFFF"/>
        </w:rPr>
        <w:t xml:space="preserve">oznakowanie stałej organizacji ruchu </w:t>
      </w:r>
      <w:r>
        <w:rPr>
          <w:rFonts w:ascii="Arial" w:hAnsi="Arial" w:cs="Arial"/>
          <w:bCs/>
          <w:shd w:val="clear" w:color="auto" w:fill="FFFFFF"/>
        </w:rPr>
        <w:t>zgodnie z zatwierdzonym projektem</w:t>
      </w:r>
      <w:r w:rsidRPr="00EE33CA">
        <w:rPr>
          <w:rFonts w:ascii="Arial" w:hAnsi="Arial" w:cs="Arial"/>
        </w:rPr>
        <w:t xml:space="preserve"> </w:t>
      </w:r>
    </w:p>
    <w:p w:rsidR="00B17F51" w:rsidRDefault="00B17F51" w:rsidP="00B17F5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stałą obsługę geodezyjną oraz wykonanie geodezyjnego pomiaru powykonawczego </w:t>
      </w:r>
      <w:r w:rsidRPr="00EE33CA">
        <w:rPr>
          <w:rFonts w:ascii="Arial" w:hAnsi="Arial" w:cs="Arial"/>
          <w:bCs/>
          <w:sz w:val="20"/>
          <w:szCs w:val="20"/>
          <w:shd w:val="clear" w:color="auto" w:fill="FFFFFF"/>
        </w:rPr>
        <w:br/>
        <w:t>(3 egz.).</w:t>
      </w:r>
    </w:p>
    <w:p w:rsidR="00777D14" w:rsidRPr="00D255B5"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D255B5">
        <w:rPr>
          <w:rFonts w:ascii="Arial" w:hAnsi="Arial" w:cs="Arial"/>
        </w:rPr>
        <w:t>Szczegółowy</w:t>
      </w:r>
      <w:r w:rsidRPr="00D255B5">
        <w:rPr>
          <w:rFonts w:ascii="Arial" w:hAnsi="Arial" w:cs="Arial"/>
          <w:bCs/>
          <w:shd w:val="clear" w:color="auto" w:fill="FFFFFF"/>
        </w:rPr>
        <w:t xml:space="preserve"> zakres robót stanowi załączona do </w:t>
      </w:r>
      <w:r w:rsidR="00D255B5" w:rsidRPr="00D255B5">
        <w:rPr>
          <w:rFonts w:ascii="Arial" w:hAnsi="Arial" w:cs="Arial"/>
          <w:bCs/>
          <w:shd w:val="clear" w:color="auto" w:fill="FFFFFF"/>
        </w:rPr>
        <w:t xml:space="preserve">SIWZ: </w:t>
      </w:r>
      <w:r w:rsidR="00E54014">
        <w:rPr>
          <w:rFonts w:ascii="Arial" w:hAnsi="Arial" w:cs="Arial"/>
          <w:bCs/>
          <w:shd w:val="clear" w:color="auto" w:fill="FFFFFF"/>
        </w:rPr>
        <w:t>opracowanie techniczne,</w:t>
      </w:r>
      <w:r w:rsidR="00D255B5" w:rsidRPr="00D255B5">
        <w:rPr>
          <w:rFonts w:ascii="Arial" w:hAnsi="Arial" w:cs="Arial"/>
          <w:bCs/>
          <w:shd w:val="clear" w:color="auto" w:fill="FFFFFF"/>
        </w:rPr>
        <w:t xml:space="preserve"> </w:t>
      </w:r>
      <w:r w:rsidRPr="00D255B5">
        <w:rPr>
          <w:rFonts w:ascii="Arial" w:hAnsi="Arial" w:cs="Arial"/>
          <w:bCs/>
          <w:shd w:val="clear" w:color="auto" w:fill="FFFFFF"/>
        </w:rPr>
        <w:t>Szczegółowe Specyfikacje Techn</w:t>
      </w:r>
      <w:r w:rsidR="00D255B5" w:rsidRPr="00D255B5">
        <w:rPr>
          <w:rFonts w:ascii="Arial" w:hAnsi="Arial" w:cs="Arial"/>
          <w:bCs/>
          <w:shd w:val="clear" w:color="auto" w:fill="FFFFFF"/>
        </w:rPr>
        <w:t xml:space="preserve">iczne oraz pomocniczo </w:t>
      </w:r>
      <w:r w:rsidR="00E54014">
        <w:rPr>
          <w:rFonts w:ascii="Arial" w:hAnsi="Arial" w:cs="Arial"/>
          <w:bCs/>
          <w:shd w:val="clear" w:color="auto" w:fill="FFFFFF"/>
        </w:rPr>
        <w:t>kosztorys ofertowy</w:t>
      </w:r>
      <w:r w:rsidRPr="00D255B5">
        <w:rPr>
          <w:rFonts w:ascii="Arial" w:hAnsi="Arial" w:cs="Arial"/>
          <w:bCs/>
          <w:shd w:val="clear" w:color="auto" w:fill="FFFFFF"/>
        </w:rPr>
        <w:t xml:space="preserve">. </w:t>
      </w:r>
    </w:p>
    <w:p w:rsidR="00C645FF" w:rsidRPr="002E1C1B" w:rsidRDefault="00777D14" w:rsidP="00D255B5">
      <w:pPr>
        <w:spacing w:after="0"/>
        <w:ind w:left="3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bę</w:t>
      </w:r>
      <w:r w:rsidR="00D255B5" w:rsidRPr="00D255B5">
        <w:rPr>
          <w:rFonts w:ascii="Arial" w:hAnsi="Arial" w:cs="Arial"/>
          <w:bCs/>
          <w:sz w:val="20"/>
          <w:szCs w:val="20"/>
          <w:shd w:val="clear" w:color="auto" w:fill="FFFFFF"/>
        </w:rPr>
        <w:t xml:space="preserve">dące przedmiotem zamówienia </w:t>
      </w:r>
      <w:r w:rsidRPr="002E1C1B">
        <w:rPr>
          <w:rFonts w:ascii="Arial" w:hAnsi="Arial" w:cs="Arial"/>
          <w:bCs/>
          <w:sz w:val="20"/>
          <w:szCs w:val="20"/>
          <w:shd w:val="clear" w:color="auto" w:fill="FFFFFF"/>
        </w:rPr>
        <w:t xml:space="preserve">nie wymagają pozwolenia na budowę – wymagają zgłoszenia właściwemu organowi administracji </w:t>
      </w:r>
      <w:proofErr w:type="spellStart"/>
      <w:r w:rsidRPr="002E1C1B">
        <w:rPr>
          <w:rFonts w:ascii="Arial" w:hAnsi="Arial" w:cs="Arial"/>
          <w:bCs/>
          <w:sz w:val="20"/>
          <w:szCs w:val="20"/>
          <w:shd w:val="clear" w:color="auto" w:fill="FFFFFF"/>
        </w:rPr>
        <w:t>arch</w:t>
      </w:r>
      <w:proofErr w:type="spellEnd"/>
      <w:r w:rsidRPr="002E1C1B">
        <w:rPr>
          <w:rFonts w:ascii="Arial" w:hAnsi="Arial" w:cs="Arial"/>
          <w:bCs/>
          <w:sz w:val="20"/>
          <w:szCs w:val="20"/>
          <w:shd w:val="clear" w:color="auto" w:fill="FFFFFF"/>
        </w:rPr>
        <w:t>,.-bu</w:t>
      </w:r>
      <w:r w:rsidR="00C645FF" w:rsidRPr="002E1C1B">
        <w:rPr>
          <w:rFonts w:ascii="Arial" w:hAnsi="Arial" w:cs="Arial"/>
          <w:bCs/>
          <w:sz w:val="20"/>
          <w:szCs w:val="20"/>
          <w:shd w:val="clear" w:color="auto" w:fill="FFFFFF"/>
        </w:rPr>
        <w:t>d. (w posiadaniu Zamawiającego).</w:t>
      </w:r>
    </w:p>
    <w:p w:rsidR="0089774B" w:rsidRPr="002E1C1B" w:rsidRDefault="00777D14" w:rsidP="00627481">
      <w:pPr>
        <w:pStyle w:val="Akapitzlist"/>
        <w:widowControl w:val="0"/>
        <w:numPr>
          <w:ilvl w:val="0"/>
          <w:numId w:val="101"/>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w:t>
      </w:r>
      <w:r w:rsidR="0089774B" w:rsidRPr="002E1C1B">
        <w:rPr>
          <w:rFonts w:ascii="Arial" w:hAnsi="Arial" w:cs="Arial"/>
          <w:bCs/>
          <w:shd w:val="clear" w:color="auto" w:fill="FFFFFF"/>
        </w:rPr>
        <w:t xml:space="preserve"> złożyć przed podpisaniem umowy.</w:t>
      </w:r>
    </w:p>
    <w:p w:rsidR="00777D14" w:rsidRPr="002E1C1B"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t>Kod CPV 45 23 31 40-2 Roboty drogowe</w:t>
      </w:r>
    </w:p>
    <w:p w:rsidR="00777D14" w:rsidRPr="002E1C1B"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bCs/>
          <w:shd w:val="clear" w:color="auto" w:fill="FFFFFF"/>
        </w:rPr>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towarowych, patentów lub pochodzenia, źródła lub szczególnego procesu charakteryzującego produkty lub usługi Zamawiający dopuszcza zaoferowanie rozwiązań równoważnych w stosunku do wskazanych </w:t>
      </w:r>
      <w:r w:rsidRPr="002E1C1B">
        <w:rPr>
          <w:rFonts w:ascii="Arial" w:hAnsi="Arial" w:cs="Arial"/>
          <w:color w:val="000000" w:themeColor="text1"/>
        </w:rPr>
        <w:lastRenderedPageBreak/>
        <w:t xml:space="preserve">ww. dokumentacji pod warunkiem zapewnienia parametrów nie gorszych niż określone w tej dokumentacji. </w:t>
      </w:r>
      <w:r w:rsidRPr="002E1C1B">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777D14" w:rsidRPr="002E1C1B" w:rsidRDefault="00777D14" w:rsidP="00777D14">
      <w:pPr>
        <w:spacing w:after="0"/>
        <w:rPr>
          <w:rFonts w:ascii="Arial" w:hAnsi="Arial" w:cs="Arial"/>
          <w:b/>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6" w:name="_Toc535240434"/>
      <w:r w:rsidRPr="002E1C1B">
        <w:rPr>
          <w:sz w:val="20"/>
          <w:szCs w:val="20"/>
        </w:rPr>
        <w:t>Termin wykonania zamówienia.</w:t>
      </w:r>
      <w:bookmarkEnd w:id="6"/>
      <w:r w:rsidRPr="002E1C1B">
        <w:rPr>
          <w:sz w:val="20"/>
          <w:szCs w:val="20"/>
        </w:rPr>
        <w:t xml:space="preserve"> </w:t>
      </w:r>
    </w:p>
    <w:p w:rsidR="00777D14" w:rsidRPr="002E1C1B" w:rsidRDefault="00777D14" w:rsidP="00891F4E">
      <w:pPr>
        <w:pStyle w:val="Akapitzlist1"/>
        <w:numPr>
          <w:ilvl w:val="0"/>
          <w:numId w:val="20"/>
        </w:numPr>
        <w:ind w:left="851" w:hanging="425"/>
        <w:rPr>
          <w:rFonts w:ascii="Arial" w:hAnsi="Arial" w:cs="Arial"/>
          <w:color w:val="auto"/>
          <w:sz w:val="20"/>
        </w:rPr>
      </w:pPr>
      <w:r w:rsidRPr="002E1C1B">
        <w:rPr>
          <w:rFonts w:ascii="Arial" w:hAnsi="Arial" w:cs="Arial"/>
          <w:color w:val="auto"/>
          <w:sz w:val="20"/>
        </w:rPr>
        <w:t xml:space="preserve">Termin rozpoczęcia przedmiotu zamówienia - </w:t>
      </w:r>
      <w:r w:rsidRPr="002E1C1B">
        <w:rPr>
          <w:rFonts w:ascii="Arial" w:hAnsi="Arial" w:cs="Arial"/>
          <w:b/>
          <w:color w:val="auto"/>
          <w:sz w:val="20"/>
        </w:rPr>
        <w:t>od dnia podpisania umowy</w:t>
      </w:r>
      <w:r w:rsidRPr="002E1C1B">
        <w:rPr>
          <w:rFonts w:ascii="Arial" w:hAnsi="Arial" w:cs="Arial"/>
          <w:color w:val="auto"/>
          <w:sz w:val="20"/>
        </w:rPr>
        <w:t xml:space="preserve"> </w:t>
      </w:r>
    </w:p>
    <w:p w:rsidR="00777D14" w:rsidRPr="001F26D2" w:rsidRDefault="00777D14" w:rsidP="00891F4E">
      <w:pPr>
        <w:pStyle w:val="Akapitzlist1"/>
        <w:widowControl w:val="0"/>
        <w:numPr>
          <w:ilvl w:val="0"/>
          <w:numId w:val="20"/>
        </w:numPr>
        <w:autoSpaceDE w:val="0"/>
        <w:ind w:left="851" w:hanging="425"/>
        <w:rPr>
          <w:rFonts w:ascii="Arial" w:hAnsi="Arial" w:cs="Arial"/>
          <w:color w:val="auto"/>
          <w:sz w:val="20"/>
        </w:rPr>
      </w:pPr>
      <w:r w:rsidRPr="001F26D2">
        <w:rPr>
          <w:rFonts w:ascii="Arial" w:hAnsi="Arial" w:cs="Arial"/>
          <w:color w:val="auto"/>
          <w:sz w:val="20"/>
        </w:rPr>
        <w:t xml:space="preserve">Termin wykonania przedmiotu zamówienia – </w:t>
      </w:r>
      <w:r w:rsidR="00E54014">
        <w:rPr>
          <w:rFonts w:ascii="Arial" w:hAnsi="Arial" w:cs="Arial"/>
          <w:b/>
          <w:color w:val="auto"/>
          <w:sz w:val="20"/>
        </w:rPr>
        <w:t>15.11.2019</w:t>
      </w:r>
      <w:r w:rsidRPr="001F26D2">
        <w:rPr>
          <w:rFonts w:ascii="Arial" w:hAnsi="Arial" w:cs="Arial"/>
          <w:b/>
          <w:color w:val="auto"/>
          <w:sz w:val="20"/>
        </w:rPr>
        <w:t xml:space="preserve"> r.</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7" w:name="_Toc535240435"/>
      <w:r w:rsidRPr="002E1C1B">
        <w:rPr>
          <w:sz w:val="20"/>
          <w:szCs w:val="20"/>
        </w:rPr>
        <w:t>Opis warunków udziału w postępowaniu oraz opis sposobu dokonywania oceny spełnienia tych warunków.</w:t>
      </w:r>
      <w:bookmarkEnd w:id="7"/>
    </w:p>
    <w:p w:rsidR="00777D14" w:rsidRPr="002E1C1B" w:rsidRDefault="00777D14" w:rsidP="00777D14">
      <w:pPr>
        <w:widowControl w:val="0"/>
        <w:autoSpaceDE w:val="0"/>
        <w:spacing w:after="0"/>
        <w:ind w:left="993"/>
        <w:rPr>
          <w:rFonts w:ascii="Arial" w:hAnsi="Arial" w:cs="Arial"/>
          <w:bCs/>
          <w:sz w:val="20"/>
          <w:szCs w:val="20"/>
        </w:rPr>
      </w:pPr>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2E1C1B">
        <w:rPr>
          <w:rFonts w:ascii="Arial" w:hAnsi="Arial" w:cs="Arial"/>
          <w:color w:val="000000" w:themeColor="text1"/>
          <w:sz w:val="20"/>
          <w:szCs w:val="20"/>
          <w:lang w:eastAsia="pl-PL"/>
        </w:rPr>
        <w:lastRenderedPageBreak/>
        <w:t xml:space="preserve">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F932C0">
        <w:rPr>
          <w:rFonts w:ascii="Arial" w:hAnsi="Arial" w:cs="Arial"/>
          <w:sz w:val="20"/>
          <w:szCs w:val="20"/>
        </w:rPr>
        <w:t>dla uznania że Wykonawca spe</w:t>
      </w:r>
      <w:r w:rsidR="00CD7C53" w:rsidRPr="00F932C0">
        <w:rPr>
          <w:rFonts w:ascii="Arial" w:hAnsi="Arial" w:cs="Arial"/>
          <w:sz w:val="20"/>
          <w:szCs w:val="20"/>
        </w:rPr>
        <w:t xml:space="preserve">łnia warunek posiadania wiedzy </w:t>
      </w:r>
      <w:r w:rsidRPr="00F932C0">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F932C0">
        <w:rPr>
          <w:rFonts w:ascii="Arial" w:hAnsi="Arial" w:cs="Arial"/>
          <w:sz w:val="20"/>
          <w:szCs w:val="20"/>
        </w:rPr>
        <w:t xml:space="preserve">realizację minimum </w:t>
      </w:r>
      <w:r w:rsidR="00E54014" w:rsidRPr="00E54014">
        <w:rPr>
          <w:rFonts w:ascii="Arial" w:hAnsi="Arial" w:cs="Arial"/>
          <w:sz w:val="20"/>
          <w:szCs w:val="20"/>
          <w:u w:val="single"/>
        </w:rPr>
        <w:t xml:space="preserve">jednego zadania </w:t>
      </w:r>
      <w:r w:rsidRPr="00E54014">
        <w:rPr>
          <w:rFonts w:ascii="Arial" w:hAnsi="Arial" w:cs="Arial"/>
          <w:sz w:val="20"/>
          <w:szCs w:val="20"/>
          <w:u w:val="single"/>
        </w:rPr>
        <w:t xml:space="preserve">o wartości min. </w:t>
      </w:r>
      <w:r w:rsidR="00E54014" w:rsidRPr="00E54014">
        <w:rPr>
          <w:rFonts w:ascii="Arial" w:hAnsi="Arial" w:cs="Arial"/>
          <w:sz w:val="20"/>
          <w:szCs w:val="20"/>
          <w:u w:val="single"/>
        </w:rPr>
        <w:t>2</w:t>
      </w:r>
      <w:r w:rsidR="00E54014">
        <w:rPr>
          <w:rFonts w:ascii="Arial" w:hAnsi="Arial" w:cs="Arial"/>
          <w:sz w:val="20"/>
          <w:szCs w:val="20"/>
          <w:u w:val="single"/>
        </w:rPr>
        <w:t>00 000,00 zł brutto</w:t>
      </w:r>
      <w:r w:rsidRPr="00F932C0">
        <w:rPr>
          <w:rFonts w:ascii="Arial" w:hAnsi="Arial" w:cs="Arial"/>
          <w:sz w:val="20"/>
          <w:szCs w:val="20"/>
        </w:rPr>
        <w:t xml:space="preserve">, </w:t>
      </w:r>
      <w:r w:rsidRPr="002E1C1B">
        <w:rPr>
          <w:rFonts w:ascii="Arial" w:hAnsi="Arial" w:cs="Arial"/>
          <w:color w:val="000000" w:themeColor="text1"/>
          <w:sz w:val="20"/>
          <w:szCs w:val="20"/>
        </w:rPr>
        <w:t>polegając</w:t>
      </w:r>
      <w:r w:rsidR="00E54014">
        <w:rPr>
          <w:rFonts w:ascii="Arial" w:hAnsi="Arial" w:cs="Arial"/>
          <w:color w:val="000000" w:themeColor="text1"/>
          <w:sz w:val="20"/>
          <w:szCs w:val="20"/>
        </w:rPr>
        <w:t>e</w:t>
      </w:r>
      <w:r w:rsidRPr="002E1C1B">
        <w:rPr>
          <w:rFonts w:ascii="Arial" w:hAnsi="Arial" w:cs="Arial"/>
          <w:color w:val="000000" w:themeColor="text1"/>
          <w:sz w:val="20"/>
          <w:szCs w:val="20"/>
        </w:rPr>
        <w:t xml:space="preserve">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00F932C0">
        <w:rPr>
          <w:rFonts w:ascii="Arial" w:hAnsi="Arial" w:cs="Arial"/>
          <w:sz w:val="20"/>
          <w:szCs w:val="20"/>
        </w:rPr>
        <w:t xml:space="preserve"> </w:t>
      </w:r>
      <w:r w:rsidRPr="002E1C1B">
        <w:rPr>
          <w:rFonts w:ascii="Arial" w:hAnsi="Arial" w:cs="Arial"/>
          <w:sz w:val="20"/>
          <w:szCs w:val="20"/>
        </w:rPr>
        <w:t>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sz w:val="20"/>
          <w:szCs w:val="20"/>
        </w:rPr>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F932C0" w:rsidRDefault="00777D14" w:rsidP="00777D14">
      <w:pPr>
        <w:pStyle w:val="Tekstpodstawowywcity"/>
        <w:spacing w:after="0"/>
        <w:ind w:left="567"/>
        <w:jc w:val="both"/>
        <w:rPr>
          <w:rFonts w:ascii="Arial" w:hAnsi="Arial" w:cs="Arial"/>
          <w:b/>
          <w:sz w:val="20"/>
          <w:szCs w:val="20"/>
        </w:rPr>
      </w:pPr>
      <w:r w:rsidRPr="00F932C0">
        <w:rPr>
          <w:rFonts w:ascii="Arial" w:hAnsi="Arial" w:cs="Arial"/>
          <w:b/>
          <w:sz w:val="20"/>
          <w:szCs w:val="20"/>
        </w:rPr>
        <w:t>2.1.3.2. dysponuje niżej wymienioną kadrą:</w:t>
      </w:r>
    </w:p>
    <w:p w:rsidR="00777D14" w:rsidRPr="00F932C0" w:rsidRDefault="00777D14" w:rsidP="00627481">
      <w:pPr>
        <w:pStyle w:val="Tekstpodstawowy2"/>
        <w:numPr>
          <w:ilvl w:val="0"/>
          <w:numId w:val="64"/>
        </w:numPr>
        <w:suppressAutoHyphens w:val="0"/>
        <w:spacing w:after="0" w:line="240" w:lineRule="auto"/>
        <w:ind w:left="1134" w:hanging="283"/>
        <w:jc w:val="both"/>
        <w:rPr>
          <w:rFonts w:ascii="Arial" w:hAnsi="Arial" w:cs="Arial"/>
          <w:sz w:val="20"/>
          <w:szCs w:val="20"/>
        </w:rPr>
      </w:pPr>
      <w:r w:rsidRPr="00F932C0">
        <w:rPr>
          <w:rFonts w:ascii="Arial" w:hAnsi="Arial" w:cs="Arial"/>
          <w:sz w:val="20"/>
          <w:szCs w:val="20"/>
        </w:rPr>
        <w:t xml:space="preserve">minimum jedną osobą, która będzie pełniła funkcję </w:t>
      </w:r>
      <w:r w:rsidRPr="00104E7D">
        <w:rPr>
          <w:rFonts w:ascii="Arial" w:hAnsi="Arial" w:cs="Arial"/>
          <w:sz w:val="20"/>
          <w:szCs w:val="20"/>
          <w:u w:val="single"/>
        </w:rPr>
        <w:t>kierownika budowy</w:t>
      </w:r>
      <w:r w:rsidRPr="00F932C0">
        <w:rPr>
          <w:rFonts w:ascii="Arial" w:hAnsi="Arial" w:cs="Arial"/>
          <w:sz w:val="20"/>
          <w:szCs w:val="20"/>
        </w:rPr>
        <w:t xml:space="preserve">. Minimalne wymagania: posiadanie uprawnień do kierowania robotami budowlanymi w specjalności </w:t>
      </w:r>
      <w:r w:rsidRPr="00F932C0">
        <w:rPr>
          <w:rFonts w:ascii="Arial" w:hAnsi="Arial" w:cs="Arial"/>
          <w:bCs/>
          <w:sz w:val="20"/>
          <w:szCs w:val="20"/>
        </w:rPr>
        <w:t>drogowej</w:t>
      </w:r>
      <w:r w:rsidRPr="00F932C0">
        <w:rPr>
          <w:rFonts w:ascii="Arial" w:hAnsi="Arial" w:cs="Arial"/>
          <w:sz w:val="20"/>
          <w:szCs w:val="20"/>
        </w:rPr>
        <w:t xml:space="preserve"> oraz </w:t>
      </w:r>
      <w:r w:rsidRPr="00104E7D">
        <w:rPr>
          <w:rFonts w:ascii="Arial" w:hAnsi="Arial" w:cs="Arial"/>
          <w:sz w:val="20"/>
          <w:szCs w:val="20"/>
          <w:u w:val="single"/>
        </w:rPr>
        <w:t>co najmniej 3 - letnie doświadczenie</w:t>
      </w:r>
      <w:r w:rsidRPr="00F932C0">
        <w:rPr>
          <w:rFonts w:ascii="Arial" w:hAnsi="Arial" w:cs="Arial"/>
          <w:sz w:val="20"/>
          <w:szCs w:val="20"/>
        </w:rPr>
        <w:t xml:space="preserve"> w kierowaniu robotami drogowym.</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lastRenderedPageBreak/>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2E1C1B">
        <w:rPr>
          <w:rFonts w:ascii="Arial" w:hAnsi="Arial" w:cs="Arial"/>
          <w:color w:val="000000" w:themeColor="text1"/>
          <w:sz w:val="20"/>
          <w:szCs w:val="20"/>
        </w:rPr>
        <w:t>itp</w:t>
      </w:r>
      <w:proofErr w:type="spellEnd"/>
      <w:r w:rsidRPr="002E1C1B">
        <w:rPr>
          <w:rFonts w:ascii="Arial" w:hAnsi="Arial" w:cs="Arial"/>
          <w:color w:val="000000" w:themeColor="text1"/>
          <w:sz w:val="20"/>
          <w:szCs w:val="20"/>
        </w:rPr>
        <w:t xml:space="preserve">) . Z treści powyższego dokumentu musi jasno wynikać </w:t>
      </w:r>
      <w:r w:rsidRPr="002E1C1B">
        <w:rPr>
          <w:rFonts w:ascii="Arial" w:hAnsi="Arial" w:cs="Arial"/>
          <w:color w:val="000000" w:themeColor="text1"/>
          <w:sz w:val="20"/>
          <w:szCs w:val="20"/>
          <w:lang w:eastAsia="pl-PL"/>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w:t>
      </w:r>
      <w:r w:rsidR="00CD7C53" w:rsidRPr="002E1C1B">
        <w:rPr>
          <w:rFonts w:ascii="Arial" w:hAnsi="Arial" w:cs="Arial"/>
          <w:color w:val="000000" w:themeColor="text1"/>
          <w:sz w:val="20"/>
          <w:szCs w:val="20"/>
          <w:lang w:eastAsia="pl-PL"/>
        </w:rPr>
        <w:t>8</w:t>
      </w:r>
      <w:r w:rsidRPr="002E1C1B">
        <w:rPr>
          <w:rFonts w:ascii="Arial" w:hAnsi="Arial" w:cs="Arial"/>
          <w:color w:val="000000" w:themeColor="text1"/>
          <w:sz w:val="20"/>
          <w:szCs w:val="20"/>
          <w:lang w:eastAsia="pl-PL"/>
        </w:rPr>
        <w:t xml:space="preserve"> niniejszej </w:t>
      </w:r>
      <w:proofErr w:type="spellStart"/>
      <w:r w:rsidRPr="002E1C1B">
        <w:rPr>
          <w:rFonts w:ascii="Arial" w:hAnsi="Arial" w:cs="Arial"/>
          <w:color w:val="000000" w:themeColor="text1"/>
          <w:sz w:val="20"/>
          <w:szCs w:val="20"/>
          <w:lang w:eastAsia="pl-PL"/>
        </w:rPr>
        <w:t>siwz</w:t>
      </w:r>
      <w:proofErr w:type="spellEnd"/>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8" w:name="_Toc498942892"/>
      <w:bookmarkStart w:id="9" w:name="_Toc535240436"/>
      <w:r w:rsidRPr="002E1C1B">
        <w:rPr>
          <w:sz w:val="20"/>
          <w:szCs w:val="20"/>
        </w:rPr>
        <w:t>VII: Podstawy wykluczenia, o których mowa w art. 24 ust. 5</w:t>
      </w:r>
      <w:bookmarkEnd w:id="8"/>
      <w:bookmarkEnd w:id="9"/>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Pr="002E1C1B" w:rsidRDefault="00777D14" w:rsidP="00777D14">
      <w:pPr>
        <w:spacing w:after="0"/>
        <w:jc w:val="both"/>
        <w:rPr>
          <w:rFonts w:ascii="Arial" w:hAnsi="Arial" w:cs="Arial"/>
          <w:b/>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Akapitzlist"/>
        <w:widowControl w:val="0"/>
        <w:numPr>
          <w:ilvl w:val="0"/>
          <w:numId w:val="65"/>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627481">
      <w:pPr>
        <w:pStyle w:val="Akapitzlist1"/>
        <w:widowControl w:val="0"/>
        <w:numPr>
          <w:ilvl w:val="0"/>
          <w:numId w:val="66"/>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W dniu składani</w:t>
      </w:r>
      <w:r w:rsidR="00392E49">
        <w:rPr>
          <w:rFonts w:ascii="Arial" w:hAnsi="Arial" w:cs="Arial"/>
          <w:b/>
          <w:color w:val="auto"/>
          <w:spacing w:val="-3"/>
          <w:sz w:val="20"/>
          <w:u w:val="single"/>
        </w:rPr>
        <w:t>a ofert wykonawcy zobowiązani są</w:t>
      </w:r>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 xml:space="preserve">spełnianie warunków udziału w postępowaniu oraz brak podstaw </w:t>
      </w:r>
      <w:r w:rsidRPr="002E1C1B">
        <w:rPr>
          <w:rFonts w:ascii="Arial" w:hAnsi="Arial" w:cs="Arial"/>
          <w:bCs/>
          <w:sz w:val="20"/>
          <w:szCs w:val="20"/>
        </w:rPr>
        <w:lastRenderedPageBreak/>
        <w:t>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F96579" w:rsidRDefault="00777D14" w:rsidP="00777D14">
      <w:pPr>
        <w:pStyle w:val="Akapitzlist1"/>
        <w:widowControl w:val="0"/>
        <w:autoSpaceDE w:val="0"/>
        <w:ind w:left="0"/>
        <w:jc w:val="both"/>
        <w:rPr>
          <w:rFonts w:ascii="Arial" w:hAnsi="Arial" w:cs="Arial"/>
          <w:i/>
          <w:spacing w:val="-3"/>
          <w:sz w:val="20"/>
        </w:rPr>
      </w:pPr>
      <w:r w:rsidRPr="00F96579">
        <w:rPr>
          <w:rFonts w:ascii="Arial" w:hAnsi="Arial" w:cs="Arial"/>
          <w:b/>
          <w:i/>
          <w:spacing w:val="-3"/>
          <w:sz w:val="20"/>
          <w:u w:val="single"/>
        </w:rPr>
        <w:t>Zamawiający</w:t>
      </w:r>
      <w:r w:rsidRPr="00F96579">
        <w:rPr>
          <w:rFonts w:ascii="Arial" w:hAnsi="Arial" w:cs="Arial"/>
          <w:i/>
          <w:spacing w:val="-3"/>
          <w:sz w:val="20"/>
        </w:rPr>
        <w:t xml:space="preserve"> informuje, że zgodnie z art. 24aa ust. 1 ustawy </w:t>
      </w:r>
      <w:proofErr w:type="spellStart"/>
      <w:r w:rsidRPr="00F96579">
        <w:rPr>
          <w:rFonts w:ascii="Arial" w:hAnsi="Arial" w:cs="Arial"/>
          <w:i/>
          <w:spacing w:val="-3"/>
          <w:sz w:val="20"/>
        </w:rPr>
        <w:t>Pzp</w:t>
      </w:r>
      <w:proofErr w:type="spellEnd"/>
      <w:r w:rsidRPr="00F96579">
        <w:rPr>
          <w:rFonts w:ascii="Arial" w:hAnsi="Arial" w:cs="Arial"/>
          <w:i/>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627481">
      <w:pPr>
        <w:pStyle w:val="Akapitzlist1"/>
        <w:widowControl w:val="0"/>
        <w:numPr>
          <w:ilvl w:val="0"/>
          <w:numId w:val="66"/>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t>Wykaz osób i podmiotów, które będą uczestniczyć w wykonywaniu zamówienia</w:t>
      </w:r>
      <w:r w:rsidR="001E127F" w:rsidRPr="002E1C1B">
        <w:rPr>
          <w:rFonts w:ascii="Arial" w:hAnsi="Arial" w:cs="Arial"/>
          <w:color w:val="auto"/>
          <w:sz w:val="20"/>
        </w:rPr>
        <w:t>,</w:t>
      </w:r>
      <w:r w:rsidR="00661AEB">
        <w:rPr>
          <w:rFonts w:ascii="Arial" w:hAnsi="Arial" w:cs="Arial"/>
          <w:color w:val="auto"/>
          <w:sz w:val="20"/>
        </w:rPr>
        <w:t xml:space="preserve"> </w:t>
      </w:r>
      <w:r w:rsidRPr="002E1C1B">
        <w:rPr>
          <w:rFonts w:ascii="Arial" w:hAnsi="Arial" w:cs="Arial"/>
          <w:color w:val="auto"/>
          <w:sz w:val="20"/>
        </w:rPr>
        <w:t>w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t xml:space="preserve">1) W dniu składania ofert składa: </w:t>
      </w:r>
    </w:p>
    <w:p w:rsidR="00777D14" w:rsidRPr="002E1C1B" w:rsidRDefault="00777D14" w:rsidP="00627481">
      <w:pPr>
        <w:pStyle w:val="Akapitzlist"/>
        <w:numPr>
          <w:ilvl w:val="0"/>
          <w:numId w:val="67"/>
        </w:numPr>
        <w:jc w:val="both"/>
        <w:rPr>
          <w:rFonts w:ascii="Arial" w:hAnsi="Arial" w:cs="Arial"/>
          <w:bCs/>
          <w:color w:val="000000" w:themeColor="text1"/>
        </w:rPr>
      </w:pPr>
      <w:r w:rsidRPr="002E1C1B">
        <w:rPr>
          <w:rFonts w:ascii="Arial" w:hAnsi="Arial" w:cs="Arial"/>
          <w:color w:val="000000" w:themeColor="text1"/>
        </w:rPr>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lastRenderedPageBreak/>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627481">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w:t>
      </w:r>
      <w:r w:rsidRPr="002E1C1B">
        <w:rPr>
          <w:rFonts w:ascii="Arial" w:hAnsi="Arial" w:cs="Arial"/>
          <w:color w:val="000000" w:themeColor="text1"/>
          <w:sz w:val="20"/>
          <w:szCs w:val="20"/>
        </w:rPr>
        <w:lastRenderedPageBreak/>
        <w:t xml:space="preserve">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10" w:name="_Toc535240437"/>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10"/>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Znak postępowania:</w:t>
      </w:r>
      <w:r w:rsidRPr="00BE3B88">
        <w:rPr>
          <w:rFonts w:ascii="Arial" w:hAnsi="Arial" w:cs="Arial"/>
          <w:color w:val="FF0000"/>
          <w:sz w:val="20"/>
          <w:szCs w:val="20"/>
        </w:rPr>
        <w:t xml:space="preserve"> </w:t>
      </w:r>
      <w:r w:rsidR="00F4564E" w:rsidRPr="009739EA">
        <w:rPr>
          <w:rFonts w:ascii="Arial" w:hAnsi="Arial" w:cs="Arial"/>
          <w:b/>
          <w:sz w:val="20"/>
          <w:szCs w:val="20"/>
        </w:rPr>
        <w:t>DT4A.260.</w:t>
      </w:r>
      <w:r w:rsidR="009739EA" w:rsidRPr="009739EA">
        <w:rPr>
          <w:rFonts w:ascii="Arial" w:hAnsi="Arial" w:cs="Arial"/>
          <w:b/>
          <w:sz w:val="20"/>
          <w:szCs w:val="20"/>
        </w:rPr>
        <w:t>18</w:t>
      </w:r>
      <w:r w:rsidR="00F4564E" w:rsidRPr="009739EA">
        <w:rPr>
          <w:rFonts w:ascii="Arial" w:hAnsi="Arial" w:cs="Arial"/>
          <w:b/>
          <w:sz w:val="20"/>
          <w:szCs w:val="20"/>
        </w:rPr>
        <w:t>.201</w:t>
      </w:r>
      <w:r w:rsidR="00860B6E" w:rsidRPr="009739EA">
        <w:rPr>
          <w:rFonts w:ascii="Arial" w:hAnsi="Arial" w:cs="Arial"/>
          <w:b/>
          <w:sz w:val="20"/>
          <w:szCs w:val="20"/>
        </w:rPr>
        <w:t xml:space="preserve">9 </w:t>
      </w:r>
      <w:r w:rsidR="00F4564E" w:rsidRPr="009739EA">
        <w:rPr>
          <w:rFonts w:ascii="Arial" w:hAnsi="Arial" w:cs="Arial"/>
          <w:b/>
          <w:sz w:val="20"/>
          <w:szCs w:val="20"/>
        </w:rPr>
        <w:t xml:space="preserve"> </w:t>
      </w:r>
      <w:r w:rsidRPr="002E1C1B">
        <w:rPr>
          <w:rFonts w:ascii="Arial" w:hAnsi="Arial" w:cs="Arial"/>
          <w:b/>
          <w:bCs/>
          <w:sz w:val="20"/>
          <w:szCs w:val="20"/>
        </w:rPr>
        <w:t>Uwaga:</w:t>
      </w:r>
      <w:r w:rsidRPr="002E1C1B">
        <w:rPr>
          <w:rFonts w:ascii="Arial" w:hAnsi="Arial" w:cs="Arial"/>
          <w:sz w:val="20"/>
          <w:szCs w:val="20"/>
        </w:rPr>
        <w:t xml:space="preserve"> 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2E1C1B">
        <w:rPr>
          <w:rFonts w:ascii="Arial" w:hAnsi="Arial" w:cs="Arial"/>
          <w:b/>
          <w:bCs/>
          <w:color w:val="0070C0"/>
          <w:sz w:val="20"/>
          <w:szCs w:val="20"/>
        </w:rPr>
        <w:t>e-mail:</w:t>
      </w:r>
      <w:r w:rsidRPr="002E1C1B">
        <w:rPr>
          <w:rFonts w:ascii="Arial" w:hAnsi="Arial" w:cs="Arial"/>
          <w:b/>
          <w:bCs/>
          <w:color w:val="0070C0"/>
          <w:sz w:val="20"/>
          <w:szCs w:val="20"/>
          <w:u w:val="single"/>
        </w:rPr>
        <w:t>pzd@powiat-ilawski.pl</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Do oświadczeń, dokumentów oraz pełnomocnictw uzupełnianych na podstawie art. 26 ust. 3 ustawy stosuję się formę określoną w Rozporządzenia Ministra Rozwoju z dnia 26 lipca 2016 r. w sprawie rodzaju dokumentów, jakich może żądać zamawiający od wykonawców w postę</w:t>
      </w:r>
      <w:r w:rsidR="00E54014">
        <w:rPr>
          <w:rFonts w:ascii="Arial" w:hAnsi="Arial" w:cs="Arial"/>
          <w:sz w:val="20"/>
        </w:rPr>
        <w:t>powaniu o udzieleniu zamówienia.</w:t>
      </w:r>
      <w:r w:rsidRPr="002E1C1B">
        <w:rPr>
          <w:rFonts w:ascii="Arial" w:hAnsi="Arial" w:cs="Arial"/>
          <w:sz w:val="20"/>
        </w:rPr>
        <w:t xml:space="preserve">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w:t>
      </w:r>
      <w:proofErr w:type="spellStart"/>
      <w:r w:rsidRPr="002E1C1B">
        <w:rPr>
          <w:rFonts w:ascii="Arial" w:hAnsi="Arial" w:cs="Arial"/>
          <w:sz w:val="20"/>
          <w:szCs w:val="20"/>
        </w:rPr>
        <w:t>Chomka</w:t>
      </w:r>
      <w:proofErr w:type="spellEnd"/>
      <w:r w:rsidRPr="002E1C1B">
        <w:rPr>
          <w:rFonts w:ascii="Arial" w:hAnsi="Arial" w:cs="Arial"/>
          <w:sz w:val="20"/>
          <w:szCs w:val="20"/>
        </w:rPr>
        <w:t xml:space="preserve">  </w:t>
      </w:r>
    </w:p>
    <w:p w:rsidR="00777D14" w:rsidRPr="00F932C0" w:rsidRDefault="00777D14" w:rsidP="00963D0D">
      <w:pPr>
        <w:pStyle w:val="Nagwek3"/>
        <w:numPr>
          <w:ilvl w:val="1"/>
          <w:numId w:val="3"/>
        </w:numPr>
        <w:shd w:val="clear" w:color="auto" w:fill="AEAAAA" w:themeFill="background2" w:themeFillShade="BF"/>
        <w:ind w:left="426" w:hanging="426"/>
        <w:rPr>
          <w:sz w:val="20"/>
          <w:szCs w:val="20"/>
          <w:u w:val="single"/>
        </w:rPr>
      </w:pPr>
      <w:bookmarkStart w:id="11" w:name="_Toc535240438"/>
      <w:r w:rsidRPr="00F932C0">
        <w:rPr>
          <w:sz w:val="20"/>
          <w:szCs w:val="20"/>
        </w:rPr>
        <w:t>Wymagania dotyczące wadium</w:t>
      </w:r>
      <w:bookmarkEnd w:id="11"/>
      <w:r w:rsidRPr="00F932C0">
        <w:rPr>
          <w:sz w:val="20"/>
          <w:szCs w:val="20"/>
        </w:rPr>
        <w:t xml:space="preserve"> </w:t>
      </w:r>
    </w:p>
    <w:p w:rsidR="00777D14" w:rsidRPr="006C2CBC"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6C2CBC">
        <w:rPr>
          <w:rFonts w:ascii="Arial" w:hAnsi="Arial" w:cs="Arial"/>
          <w:sz w:val="20"/>
          <w:szCs w:val="20"/>
        </w:rPr>
        <w:t>Zamawiający wymaga wniesienia wadium w wysokości</w:t>
      </w:r>
      <w:r w:rsidRPr="006C2CBC">
        <w:rPr>
          <w:rFonts w:ascii="Arial" w:hAnsi="Arial" w:cs="Arial"/>
          <w:sz w:val="20"/>
          <w:szCs w:val="20"/>
          <w:lang w:eastAsia="pl-PL"/>
        </w:rPr>
        <w:t xml:space="preserve">: </w:t>
      </w:r>
      <w:r w:rsidR="00F932C0" w:rsidRPr="006C2CBC">
        <w:rPr>
          <w:rFonts w:ascii="Arial" w:hAnsi="Arial" w:cs="Arial"/>
          <w:sz w:val="20"/>
          <w:szCs w:val="20"/>
        </w:rPr>
        <w:t>1</w:t>
      </w:r>
      <w:r w:rsidRPr="006C2CBC">
        <w:rPr>
          <w:rFonts w:ascii="Arial" w:hAnsi="Arial" w:cs="Arial"/>
          <w:sz w:val="20"/>
          <w:szCs w:val="20"/>
        </w:rPr>
        <w:t xml:space="preserve">0 000,00 zł (słownie: </w:t>
      </w:r>
      <w:r w:rsidR="00B90B0B" w:rsidRPr="006C2CBC">
        <w:rPr>
          <w:rFonts w:ascii="Arial" w:hAnsi="Arial" w:cs="Arial"/>
          <w:sz w:val="20"/>
          <w:szCs w:val="20"/>
        </w:rPr>
        <w:t>dziesi</w:t>
      </w:r>
      <w:r w:rsidR="00F60AC9" w:rsidRPr="006C2CBC">
        <w:rPr>
          <w:rFonts w:ascii="Arial" w:hAnsi="Arial" w:cs="Arial"/>
          <w:sz w:val="20"/>
          <w:szCs w:val="20"/>
        </w:rPr>
        <w:t>ęć</w:t>
      </w:r>
      <w:r w:rsidRPr="006C2CBC">
        <w:rPr>
          <w:rFonts w:ascii="Arial" w:hAnsi="Arial" w:cs="Arial"/>
          <w:sz w:val="20"/>
          <w:szCs w:val="20"/>
        </w:rPr>
        <w:t xml:space="preserve"> tysięcy złotych) </w:t>
      </w:r>
      <w:r w:rsidRPr="006C2CBC">
        <w:rPr>
          <w:rFonts w:ascii="Arial" w:hAnsi="Arial" w:cs="Arial"/>
          <w:sz w:val="20"/>
          <w:szCs w:val="20"/>
          <w:lang w:eastAsia="pl-PL"/>
        </w:rPr>
        <w:t xml:space="preserve">w terminie do dnia </w:t>
      </w:r>
      <w:r w:rsidR="001F26D2" w:rsidRPr="006C2CBC">
        <w:rPr>
          <w:rFonts w:ascii="Arial" w:hAnsi="Arial" w:cs="Arial"/>
          <w:b/>
          <w:sz w:val="20"/>
        </w:rPr>
        <w:t>1</w:t>
      </w:r>
      <w:r w:rsidR="006C2CBC" w:rsidRPr="006C2CBC">
        <w:rPr>
          <w:rFonts w:ascii="Arial" w:hAnsi="Arial" w:cs="Arial"/>
          <w:b/>
          <w:sz w:val="20"/>
        </w:rPr>
        <w:t>1</w:t>
      </w:r>
      <w:r w:rsidR="00661AEB" w:rsidRPr="006C2CBC">
        <w:rPr>
          <w:rFonts w:ascii="Arial" w:hAnsi="Arial" w:cs="Arial"/>
          <w:b/>
          <w:sz w:val="20"/>
        </w:rPr>
        <w:t>.0</w:t>
      </w:r>
      <w:r w:rsidR="006C2CBC" w:rsidRPr="006C2CBC">
        <w:rPr>
          <w:rFonts w:ascii="Arial" w:hAnsi="Arial" w:cs="Arial"/>
          <w:b/>
          <w:sz w:val="20"/>
        </w:rPr>
        <w:t>9</w:t>
      </w:r>
      <w:r w:rsidR="00B77F2E" w:rsidRPr="006C2CBC">
        <w:rPr>
          <w:rFonts w:ascii="Arial" w:hAnsi="Arial" w:cs="Arial"/>
          <w:b/>
          <w:sz w:val="20"/>
        </w:rPr>
        <w:t>.201</w:t>
      </w:r>
      <w:r w:rsidR="009C3F25"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b/>
          <w:sz w:val="20"/>
          <w:szCs w:val="20"/>
          <w:lang w:eastAsia="pl-PL"/>
        </w:rPr>
        <w:t xml:space="preserve"> do godz. 09:00</w:t>
      </w:r>
      <w:r w:rsidRPr="006C2CBC">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DD5713">
        <w:rPr>
          <w:rFonts w:ascii="Arial" w:hAnsi="Arial" w:cs="Arial"/>
          <w:sz w:val="20"/>
          <w:szCs w:val="20"/>
          <w:u w:val="single"/>
          <w:lang w:eastAsia="pl-PL"/>
        </w:rPr>
        <w:t>Wadium</w:t>
      </w:r>
      <w:r w:rsidRPr="002E1C1B">
        <w:rPr>
          <w:rFonts w:ascii="Arial" w:hAnsi="Arial" w:cs="Arial"/>
          <w:sz w:val="20"/>
          <w:szCs w:val="20"/>
          <w:lang w:eastAsia="pl-PL"/>
        </w:rPr>
        <w:t xml:space="preserve"> może być wniesione w następującej formie:</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Pieniądzu - przelewem na konto zamawiającego: Powiatowy Zarz</w:t>
      </w:r>
      <w:r w:rsidR="00F932C0">
        <w:rPr>
          <w:rFonts w:ascii="Arial" w:hAnsi="Arial" w:cs="Arial"/>
          <w:sz w:val="20"/>
          <w:szCs w:val="20"/>
          <w:lang w:eastAsia="pl-PL"/>
        </w:rPr>
        <w:t xml:space="preserve">ąd Dróg w Iławie, Bank BGŻ S.A. </w:t>
      </w:r>
      <w:r w:rsidRPr="002E1C1B">
        <w:rPr>
          <w:rFonts w:ascii="Arial" w:hAnsi="Arial" w:cs="Arial"/>
          <w:sz w:val="20"/>
          <w:szCs w:val="20"/>
          <w:lang w:eastAsia="pl-PL"/>
        </w:rPr>
        <w:t>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w:t>
      </w:r>
      <w:r w:rsidR="00EA2DD4">
        <w:rPr>
          <w:rFonts w:ascii="Arial" w:hAnsi="Arial" w:cs="Arial"/>
          <w:sz w:val="20"/>
          <w:szCs w:val="20"/>
          <w:lang w:eastAsia="pl-PL"/>
        </w:rPr>
        <w:t>.</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(pn</w:t>
      </w:r>
      <w:r w:rsidR="00DD5713">
        <w:rPr>
          <w:rFonts w:ascii="Arial" w:hAnsi="Arial" w:cs="Arial"/>
          <w:sz w:val="20"/>
          <w:szCs w:val="20"/>
          <w:lang w:eastAsia="pl-PL"/>
        </w:rPr>
        <w:t>.</w:t>
      </w:r>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Gwarancja bankowa lub ubezpieczeniowa, stanowiąca formę wniesienia wadium, winna spełniać, co najmniej następujące wymogi (pod rygorem wykluczenia wykonawcy):</w:t>
      </w:r>
    </w:p>
    <w:p w:rsidR="00493D5F" w:rsidRPr="008D3551" w:rsidRDefault="00493D5F" w:rsidP="00493D5F">
      <w:pPr>
        <w:numPr>
          <w:ilvl w:val="1"/>
          <w:numId w:val="17"/>
        </w:numPr>
        <w:tabs>
          <w:tab w:val="clear" w:pos="1440"/>
        </w:tabs>
        <w:spacing w:after="0" w:line="240" w:lineRule="auto"/>
        <w:ind w:left="709" w:hanging="283"/>
        <w:rPr>
          <w:rFonts w:ascii="Arial" w:hAnsi="Arial" w:cs="Arial"/>
          <w:sz w:val="20"/>
          <w:szCs w:val="20"/>
          <w:lang w:eastAsia="pl-PL"/>
        </w:rPr>
      </w:pPr>
      <w:r w:rsidRPr="008D3551">
        <w:rPr>
          <w:rFonts w:ascii="Arial" w:hAnsi="Arial" w:cs="Arial"/>
          <w:sz w:val="20"/>
          <w:szCs w:val="20"/>
          <w:lang w:eastAsia="pl-PL"/>
        </w:rPr>
        <w:t xml:space="preserve">wskazywać beneficjenta gwarancji, tj. </w:t>
      </w:r>
      <w:r w:rsidRPr="008D3551">
        <w:rPr>
          <w:rFonts w:ascii="Arial" w:hAnsi="Arial" w:cs="Arial"/>
          <w:sz w:val="20"/>
          <w:szCs w:val="20"/>
          <w:lang w:eastAsia="ar-SA"/>
        </w:rPr>
        <w:t>Powiat Iławski, u</w:t>
      </w:r>
      <w:r>
        <w:rPr>
          <w:rFonts w:ascii="Arial" w:hAnsi="Arial" w:cs="Arial"/>
          <w:sz w:val="20"/>
          <w:szCs w:val="20"/>
          <w:lang w:eastAsia="ar-SA"/>
        </w:rPr>
        <w:t xml:space="preserve">l. Gen Wł. Andersa 2 A, </w:t>
      </w:r>
      <w:r w:rsidRPr="008D3551">
        <w:rPr>
          <w:rFonts w:ascii="Arial" w:hAnsi="Arial" w:cs="Arial"/>
          <w:sz w:val="20"/>
          <w:szCs w:val="20"/>
          <w:lang w:eastAsia="ar-SA"/>
        </w:rPr>
        <w:t>14-200 Iława, NIP 744-17-74-059 reprezentowanym przez jego jednostkę organizacyjną – Powiatowy Zarząd Dróg w Iławie, ul. Tadeusza Kościuszki 33A, 14-200 Iława</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lastRenderedPageBreak/>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DD5713" w:rsidRDefault="00777D14" w:rsidP="00777D14">
      <w:pPr>
        <w:numPr>
          <w:ilvl w:val="0"/>
          <w:numId w:val="16"/>
        </w:numPr>
        <w:spacing w:after="0" w:line="240" w:lineRule="auto"/>
        <w:jc w:val="both"/>
        <w:rPr>
          <w:rFonts w:ascii="Arial" w:hAnsi="Arial" w:cs="Arial"/>
          <w:sz w:val="20"/>
          <w:szCs w:val="20"/>
          <w:u w:val="single"/>
          <w:lang w:eastAsia="pl-PL"/>
        </w:rPr>
      </w:pPr>
      <w:r w:rsidRPr="00DD5713">
        <w:rPr>
          <w:rFonts w:ascii="Arial" w:hAnsi="Arial" w:cs="Arial"/>
          <w:sz w:val="20"/>
          <w:szCs w:val="20"/>
          <w:u w:val="single"/>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DD5713">
        <w:rPr>
          <w:rFonts w:ascii="Arial" w:hAnsi="Arial" w:cs="Arial"/>
          <w:sz w:val="20"/>
          <w:szCs w:val="20"/>
          <w:u w:val="single"/>
          <w:lang w:eastAsia="pl-PL"/>
        </w:rPr>
        <w:t>Utrata wadium</w:t>
      </w:r>
      <w:r w:rsidRPr="002E1C1B">
        <w:rPr>
          <w:rFonts w:ascii="Arial" w:hAnsi="Arial" w:cs="Arial"/>
          <w:sz w:val="20"/>
          <w:szCs w:val="20"/>
          <w:lang w:eastAsia="pl-PL"/>
        </w:rPr>
        <w:t>:</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zawarcie umowy w sprawie zamówienia publicznego stało się niemożliwe z przyczyn leżących po stronie wykonawcy.</w:t>
      </w: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2" w:name="_Toc535240439"/>
      <w:r w:rsidRPr="002E1C1B">
        <w:rPr>
          <w:color w:val="000000" w:themeColor="text1"/>
          <w:sz w:val="20"/>
          <w:szCs w:val="20"/>
        </w:rPr>
        <w:t>Termin związania ofertą</w:t>
      </w:r>
      <w:bookmarkEnd w:id="12"/>
    </w:p>
    <w:p w:rsidR="00963D0D" w:rsidRPr="002E1C1B" w:rsidRDefault="00963D0D" w:rsidP="00963D0D">
      <w:pPr>
        <w:pStyle w:val="Akapitzlist1"/>
        <w:widowControl w:val="0"/>
        <w:tabs>
          <w:tab w:val="left" w:pos="426"/>
        </w:tabs>
        <w:suppressAutoHyphens w:val="0"/>
        <w:autoSpaceDE w:val="0"/>
        <w:autoSpaceDN w:val="0"/>
        <w:adjustRightInd w:val="0"/>
        <w:ind w:left="0"/>
        <w:jc w:val="both"/>
        <w:rPr>
          <w:rFonts w:ascii="Arial" w:hAnsi="Arial" w:cs="Arial"/>
          <w:b/>
          <w:bCs/>
          <w:color w:val="auto"/>
          <w:sz w:val="20"/>
        </w:rPr>
      </w:pP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wykonawca związany jest ofertą 30 dni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3" w:name="_Toc535240440"/>
      <w:r w:rsidRPr="002E1C1B">
        <w:rPr>
          <w:color w:val="000000" w:themeColor="text1"/>
          <w:sz w:val="20"/>
          <w:szCs w:val="20"/>
        </w:rPr>
        <w:t>Opis sposobu przygotowania oferty</w:t>
      </w:r>
      <w:bookmarkEnd w:id="13"/>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8D5777">
        <w:rPr>
          <w:rFonts w:ascii="Arial" w:hAnsi="Arial" w:cs="Arial"/>
          <w:sz w:val="20"/>
          <w:szCs w:val="20"/>
        </w:rPr>
        <w:t>późn</w:t>
      </w:r>
      <w:proofErr w:type="spellEnd"/>
      <w:r w:rsidRPr="008D5777">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lastRenderedPageBreak/>
        <w:t>Oferta powinna być umieszczona w dwóch zamkniętych kopertach gwarantujących zachowanie poufności jej treści i zabezpieczających jej nienaruszalność do terminu otwarcia ofert oraz oznakowana w sposób następujący:</w:t>
      </w:r>
    </w:p>
    <w:p w:rsidR="00777D14" w:rsidRPr="002E1C1B" w:rsidRDefault="00777D14" w:rsidP="00777D14">
      <w:pPr>
        <w:spacing w:after="0"/>
        <w:ind w:firstLine="709"/>
        <w:rPr>
          <w:rFonts w:ascii="Arial" w:hAnsi="Arial" w:cs="Arial"/>
          <w:b/>
          <w:sz w:val="20"/>
          <w:szCs w:val="20"/>
        </w:rPr>
      </w:pPr>
      <w:r w:rsidRPr="002E1C1B">
        <w:rPr>
          <w:rFonts w:ascii="Arial" w:hAnsi="Arial" w:cs="Arial"/>
          <w:sz w:val="20"/>
          <w:szCs w:val="20"/>
        </w:rPr>
        <w:t xml:space="preserve">a) koperta zewnętrzna - nie oznakowana nazwą firmy Wykonawcy opisana </w:t>
      </w:r>
      <w:proofErr w:type="spellStart"/>
      <w:r w:rsidRPr="002E1C1B">
        <w:rPr>
          <w:rFonts w:ascii="Arial" w:hAnsi="Arial" w:cs="Arial"/>
          <w:sz w:val="20"/>
          <w:szCs w:val="20"/>
        </w:rPr>
        <w:t>jn</w:t>
      </w:r>
      <w:proofErr w:type="spellEnd"/>
      <w:r w:rsidRPr="002E1C1B">
        <w:rPr>
          <w:rFonts w:ascii="Arial" w:hAnsi="Arial" w:cs="Arial"/>
          <w:sz w:val="20"/>
          <w:szCs w:val="20"/>
        </w:rPr>
        <w:t>.:</w:t>
      </w:r>
    </w:p>
    <w:p w:rsidR="00F4564E" w:rsidRPr="006C2CBC" w:rsidRDefault="00777D14" w:rsidP="00777D14">
      <w:pPr>
        <w:widowControl w:val="0"/>
        <w:autoSpaceDE w:val="0"/>
        <w:spacing w:after="0"/>
        <w:jc w:val="center"/>
        <w:rPr>
          <w:rFonts w:ascii="Arial" w:hAnsi="Arial" w:cs="Arial"/>
          <w:b/>
          <w:i/>
        </w:rPr>
      </w:pPr>
      <w:r w:rsidRPr="006C2CBC">
        <w:rPr>
          <w:rFonts w:ascii="Arial" w:hAnsi="Arial" w:cs="Arial"/>
          <w:b/>
          <w:i/>
        </w:rPr>
        <w:t xml:space="preserve">Powiatowy Zarząd Dróg w Iławie, ul. </w:t>
      </w:r>
      <w:r w:rsidRPr="006C2CBC">
        <w:rPr>
          <w:rFonts w:ascii="Arial" w:hAnsi="Arial" w:cs="Arial"/>
          <w:b/>
          <w:i/>
          <w:shd w:val="clear" w:color="auto" w:fill="FFFFFF"/>
        </w:rPr>
        <w:t>Tadeusza Kościuszki 33A</w:t>
      </w:r>
      <w:r w:rsidRPr="006C2CBC">
        <w:rPr>
          <w:rFonts w:ascii="Arial" w:hAnsi="Arial" w:cs="Arial"/>
          <w:b/>
          <w:i/>
        </w:rPr>
        <w:t xml:space="preserve">, </w:t>
      </w:r>
      <w:r w:rsidRPr="006C2CBC">
        <w:rPr>
          <w:rFonts w:ascii="Arial" w:hAnsi="Arial" w:cs="Arial"/>
          <w:b/>
          <w:i/>
          <w:shd w:val="clear" w:color="auto" w:fill="FFFFFF"/>
        </w:rPr>
        <w:t>14 – 200</w:t>
      </w:r>
      <w:r w:rsidRPr="006C2CBC">
        <w:rPr>
          <w:rFonts w:ascii="Arial" w:hAnsi="Arial" w:cs="Arial"/>
          <w:b/>
          <w:i/>
        </w:rPr>
        <w:t xml:space="preserve"> </w:t>
      </w:r>
      <w:r w:rsidRPr="006C2CBC">
        <w:rPr>
          <w:rFonts w:ascii="Arial" w:hAnsi="Arial" w:cs="Arial"/>
          <w:b/>
          <w:i/>
          <w:shd w:val="clear" w:color="auto" w:fill="FFFFFF"/>
        </w:rPr>
        <w:t>Iława</w:t>
      </w:r>
      <w:r w:rsidRPr="006C2CBC">
        <w:rPr>
          <w:rFonts w:ascii="Arial" w:hAnsi="Arial" w:cs="Arial"/>
          <w:b/>
          <w:i/>
        </w:rPr>
        <w:t xml:space="preserve">,                        </w:t>
      </w:r>
    </w:p>
    <w:p w:rsidR="00777D14" w:rsidRPr="006C2CBC" w:rsidRDefault="00777D14" w:rsidP="00777D14">
      <w:pPr>
        <w:widowControl w:val="0"/>
        <w:autoSpaceDE w:val="0"/>
        <w:spacing w:after="0"/>
        <w:jc w:val="center"/>
        <w:rPr>
          <w:rFonts w:ascii="Arial" w:hAnsi="Arial" w:cs="Arial"/>
          <w:b/>
          <w:i/>
          <w:shd w:val="clear" w:color="auto" w:fill="FFFFFF"/>
        </w:rPr>
      </w:pPr>
      <w:r w:rsidRPr="006C2CBC">
        <w:rPr>
          <w:rFonts w:ascii="Arial" w:hAnsi="Arial" w:cs="Arial"/>
          <w:b/>
          <w:i/>
        </w:rPr>
        <w:t xml:space="preserve">Oferta w postępowaniu </w:t>
      </w:r>
      <w:r w:rsidR="00F4564E" w:rsidRPr="006C2CBC">
        <w:rPr>
          <w:rFonts w:ascii="Arial" w:hAnsi="Arial" w:cs="Arial"/>
          <w:b/>
          <w:i/>
        </w:rPr>
        <w:t>DT4A.260.</w:t>
      </w:r>
      <w:r w:rsidR="009739EA" w:rsidRPr="006C2CBC">
        <w:rPr>
          <w:rFonts w:ascii="Arial" w:hAnsi="Arial" w:cs="Arial"/>
          <w:b/>
          <w:i/>
        </w:rPr>
        <w:t>18</w:t>
      </w:r>
      <w:r w:rsidR="00F4564E" w:rsidRPr="006C2CBC">
        <w:rPr>
          <w:rFonts w:ascii="Arial" w:hAnsi="Arial" w:cs="Arial"/>
          <w:b/>
          <w:i/>
        </w:rPr>
        <w:t>.201</w:t>
      </w:r>
      <w:r w:rsidR="00860B6E" w:rsidRPr="006C2CBC">
        <w:rPr>
          <w:rFonts w:ascii="Arial" w:hAnsi="Arial" w:cs="Arial"/>
          <w:b/>
          <w:i/>
        </w:rPr>
        <w:t>9</w:t>
      </w:r>
      <w:r w:rsidR="00F4564E" w:rsidRPr="006C2CBC">
        <w:rPr>
          <w:rFonts w:ascii="Arial" w:hAnsi="Arial" w:cs="Arial"/>
          <w:b/>
          <w:i/>
        </w:rPr>
        <w:t xml:space="preserve"> </w:t>
      </w:r>
      <w:r w:rsidRPr="006C2CBC">
        <w:rPr>
          <w:rFonts w:ascii="Arial" w:hAnsi="Arial" w:cs="Arial"/>
          <w:b/>
          <w:i/>
        </w:rPr>
        <w:t>na zadanie</w:t>
      </w:r>
      <w:r w:rsidRPr="006C2CBC">
        <w:rPr>
          <w:rFonts w:ascii="Arial" w:hAnsi="Arial" w:cs="Arial"/>
          <w:b/>
          <w:i/>
          <w:shd w:val="clear" w:color="auto" w:fill="FFFFFF"/>
        </w:rPr>
        <w:t xml:space="preserve"> pn.: </w:t>
      </w:r>
    </w:p>
    <w:p w:rsidR="00FC02BD" w:rsidRPr="006C2CBC" w:rsidRDefault="00860B6E" w:rsidP="00FC02BD">
      <w:pPr>
        <w:widowControl w:val="0"/>
        <w:autoSpaceDE w:val="0"/>
        <w:spacing w:after="0"/>
        <w:jc w:val="center"/>
        <w:rPr>
          <w:rFonts w:ascii="Arial" w:hAnsi="Arial" w:cs="Arial"/>
          <w:b/>
          <w:i/>
        </w:rPr>
      </w:pPr>
      <w:r w:rsidRPr="006C2CBC">
        <w:rPr>
          <w:rFonts w:ascii="Arial" w:hAnsi="Arial" w:cs="Arial"/>
          <w:b/>
          <w:i/>
          <w:shd w:val="clear" w:color="auto" w:fill="FFFFFF"/>
        </w:rPr>
        <w:t>„</w:t>
      </w:r>
      <w:r w:rsidR="00FC02BD" w:rsidRPr="006C2CBC">
        <w:rPr>
          <w:rFonts w:ascii="Arial" w:hAnsi="Arial" w:cs="Arial"/>
          <w:b/>
          <w:i/>
        </w:rPr>
        <w:t xml:space="preserve">Przebudowa drogi powiatowej  Nr 1345 N odc. Lubawa – Mortęgi </w:t>
      </w:r>
    </w:p>
    <w:p w:rsidR="00860B6E" w:rsidRPr="006C2CBC" w:rsidRDefault="00FC02BD" w:rsidP="00FC02BD">
      <w:pPr>
        <w:widowControl w:val="0"/>
        <w:autoSpaceDE w:val="0"/>
        <w:spacing w:after="0"/>
        <w:jc w:val="center"/>
        <w:rPr>
          <w:rFonts w:ascii="Arial" w:hAnsi="Arial" w:cs="Arial"/>
          <w:b/>
          <w:i/>
        </w:rPr>
      </w:pPr>
      <w:r w:rsidRPr="006C2CBC">
        <w:rPr>
          <w:rFonts w:ascii="Arial" w:hAnsi="Arial" w:cs="Arial"/>
          <w:b/>
          <w:i/>
        </w:rPr>
        <w:t>- granica powiatu – od km 1+550 do km 1+925</w:t>
      </w:r>
      <w:r w:rsidR="00860B6E" w:rsidRPr="006C2CBC">
        <w:rPr>
          <w:rFonts w:ascii="Arial" w:hAnsi="Arial" w:cs="Arial"/>
          <w:b/>
          <w:i/>
        </w:rPr>
        <w:t>”</w:t>
      </w:r>
    </w:p>
    <w:p w:rsidR="00777D14" w:rsidRPr="006C2CBC" w:rsidRDefault="00777D14" w:rsidP="00777D14">
      <w:pPr>
        <w:pStyle w:val="Akapitzlist1"/>
        <w:widowControl w:val="0"/>
        <w:autoSpaceDE w:val="0"/>
        <w:jc w:val="center"/>
        <w:rPr>
          <w:rFonts w:ascii="Arial" w:hAnsi="Arial" w:cs="Arial"/>
          <w:i/>
          <w:color w:val="auto"/>
          <w:sz w:val="22"/>
          <w:szCs w:val="22"/>
        </w:rPr>
      </w:pPr>
      <w:r w:rsidRPr="006C2CBC">
        <w:rPr>
          <w:rFonts w:ascii="Arial" w:hAnsi="Arial" w:cs="Arial"/>
          <w:b/>
          <w:i/>
          <w:color w:val="auto"/>
          <w:sz w:val="22"/>
          <w:szCs w:val="22"/>
        </w:rPr>
        <w:t xml:space="preserve">nie otwierać przed terminem otwarcia ofert tj. </w:t>
      </w:r>
      <w:r w:rsidR="00731EC2" w:rsidRPr="006C2CBC">
        <w:rPr>
          <w:rFonts w:ascii="Arial" w:hAnsi="Arial" w:cs="Arial"/>
          <w:b/>
          <w:i/>
          <w:color w:val="auto"/>
          <w:sz w:val="22"/>
          <w:szCs w:val="22"/>
        </w:rPr>
        <w:t>1</w:t>
      </w:r>
      <w:r w:rsidR="006C2CBC" w:rsidRPr="006C2CBC">
        <w:rPr>
          <w:rFonts w:ascii="Arial" w:hAnsi="Arial" w:cs="Arial"/>
          <w:b/>
          <w:i/>
          <w:color w:val="auto"/>
          <w:sz w:val="22"/>
          <w:szCs w:val="22"/>
        </w:rPr>
        <w:t>1</w:t>
      </w:r>
      <w:r w:rsidR="008D5777" w:rsidRPr="006C2CBC">
        <w:rPr>
          <w:rFonts w:ascii="Arial" w:hAnsi="Arial" w:cs="Arial"/>
          <w:b/>
          <w:i/>
          <w:color w:val="auto"/>
          <w:sz w:val="22"/>
          <w:szCs w:val="22"/>
        </w:rPr>
        <w:t>.</w:t>
      </w:r>
      <w:r w:rsidR="001670AB" w:rsidRPr="006C2CBC">
        <w:rPr>
          <w:rFonts w:ascii="Arial" w:hAnsi="Arial" w:cs="Arial"/>
          <w:b/>
          <w:i/>
          <w:color w:val="auto"/>
          <w:sz w:val="22"/>
          <w:szCs w:val="22"/>
        </w:rPr>
        <w:t>0</w:t>
      </w:r>
      <w:r w:rsidR="006C2CBC" w:rsidRPr="006C2CBC">
        <w:rPr>
          <w:rFonts w:ascii="Arial" w:hAnsi="Arial" w:cs="Arial"/>
          <w:b/>
          <w:i/>
          <w:color w:val="auto"/>
          <w:sz w:val="22"/>
          <w:szCs w:val="22"/>
        </w:rPr>
        <w:t>9</w:t>
      </w:r>
      <w:r w:rsidR="001670AB" w:rsidRPr="006C2CBC">
        <w:rPr>
          <w:rFonts w:ascii="Arial" w:hAnsi="Arial" w:cs="Arial"/>
          <w:b/>
          <w:i/>
          <w:color w:val="auto"/>
          <w:sz w:val="22"/>
          <w:szCs w:val="22"/>
        </w:rPr>
        <w:t>.</w:t>
      </w:r>
      <w:r w:rsidR="008D5777" w:rsidRPr="006C2CBC">
        <w:rPr>
          <w:rFonts w:ascii="Arial" w:hAnsi="Arial" w:cs="Arial"/>
          <w:b/>
          <w:i/>
          <w:color w:val="auto"/>
          <w:sz w:val="22"/>
          <w:szCs w:val="22"/>
        </w:rPr>
        <w:t>201</w:t>
      </w:r>
      <w:r w:rsidR="001F26D2" w:rsidRPr="006C2CBC">
        <w:rPr>
          <w:rFonts w:ascii="Arial" w:hAnsi="Arial" w:cs="Arial"/>
          <w:b/>
          <w:i/>
          <w:color w:val="auto"/>
          <w:sz w:val="22"/>
          <w:szCs w:val="22"/>
        </w:rPr>
        <w:t>9</w:t>
      </w:r>
      <w:r w:rsidR="008D5777" w:rsidRPr="006C2CBC">
        <w:rPr>
          <w:rFonts w:ascii="Arial" w:hAnsi="Arial" w:cs="Arial"/>
          <w:b/>
          <w:i/>
          <w:color w:val="auto"/>
          <w:sz w:val="22"/>
          <w:szCs w:val="22"/>
        </w:rPr>
        <w:t xml:space="preserve"> r.</w:t>
      </w:r>
      <w:r w:rsidR="00B77F2E" w:rsidRPr="006C2CBC">
        <w:rPr>
          <w:rFonts w:ascii="Arial" w:hAnsi="Arial" w:cs="Arial"/>
          <w:b/>
          <w:i/>
          <w:color w:val="auto"/>
          <w:sz w:val="22"/>
          <w:szCs w:val="22"/>
        </w:rPr>
        <w:t xml:space="preserve"> godz. 09:</w:t>
      </w:r>
      <w:r w:rsidR="00DD5713" w:rsidRPr="006C2CBC">
        <w:rPr>
          <w:rFonts w:ascii="Arial" w:hAnsi="Arial" w:cs="Arial"/>
          <w:b/>
          <w:i/>
          <w:color w:val="auto"/>
          <w:sz w:val="22"/>
          <w:szCs w:val="22"/>
        </w:rPr>
        <w:t>1</w:t>
      </w:r>
      <w:r w:rsidRPr="006C2CBC">
        <w:rPr>
          <w:rFonts w:ascii="Arial" w:hAnsi="Arial" w:cs="Arial"/>
          <w:b/>
          <w:i/>
          <w:color w:val="auto"/>
          <w:sz w:val="22"/>
          <w:szCs w:val="22"/>
        </w:rPr>
        <w:t>0</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627481">
      <w:pPr>
        <w:pStyle w:val="Akapitzlist"/>
        <w:numPr>
          <w:ilvl w:val="0"/>
          <w:numId w:val="71"/>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627481">
      <w:pPr>
        <w:pStyle w:val="Akapitzlist"/>
        <w:numPr>
          <w:ilvl w:val="0"/>
          <w:numId w:val="71"/>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w:t>
      </w:r>
      <w:r w:rsidRPr="00DD5713">
        <w:rPr>
          <w:rFonts w:ascii="Arial" w:hAnsi="Arial" w:cs="Arial"/>
        </w:rPr>
        <w:t>oznaczonych jak punkcie X ust. 1 pkt. 15) lit. a) i b), przy czym koperta zewnętrzna powinna mieć dopisek „ZMIANA</w:t>
      </w:r>
      <w:r w:rsidR="00DD5713">
        <w:rPr>
          <w:rFonts w:ascii="Arial" w:hAnsi="Arial" w:cs="Arial"/>
        </w:rPr>
        <w:t>”</w:t>
      </w:r>
    </w:p>
    <w:p w:rsidR="00777D14" w:rsidRPr="002E1C1B" w:rsidRDefault="00777D14" w:rsidP="00627481">
      <w:pPr>
        <w:pStyle w:val="Akapitzlist"/>
        <w:numPr>
          <w:ilvl w:val="0"/>
          <w:numId w:val="71"/>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lastRenderedPageBreak/>
        <w:t>Oferta wspólna składana przez dwóch lub więcej Wykonawców winna spełniać niżej wymienione wymagania:</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4" w:name="_Toc535240441"/>
      <w:r w:rsidRPr="002E1C1B">
        <w:rPr>
          <w:color w:val="000000" w:themeColor="text1"/>
          <w:sz w:val="20"/>
          <w:szCs w:val="20"/>
        </w:rPr>
        <w:t>Miejsce i termin składania i otwarcia ofert</w:t>
      </w:r>
      <w:bookmarkEnd w:id="14"/>
    </w:p>
    <w:p w:rsidR="00777D14" w:rsidRPr="006C2CBC" w:rsidRDefault="00777D14" w:rsidP="00777D14">
      <w:pPr>
        <w:numPr>
          <w:ilvl w:val="0"/>
          <w:numId w:val="8"/>
        </w:numPr>
        <w:suppressAutoHyphens/>
        <w:spacing w:after="0" w:line="240" w:lineRule="auto"/>
        <w:rPr>
          <w:rFonts w:ascii="Arial" w:hAnsi="Arial" w:cs="Arial"/>
          <w:sz w:val="20"/>
          <w:szCs w:val="20"/>
          <w:shd w:val="clear" w:color="auto" w:fill="FFFFFF"/>
        </w:rPr>
      </w:pPr>
      <w:r w:rsidRPr="006C2CBC">
        <w:rPr>
          <w:rFonts w:ascii="Arial" w:hAnsi="Arial" w:cs="Arial"/>
          <w:sz w:val="20"/>
          <w:szCs w:val="20"/>
        </w:rPr>
        <w:t xml:space="preserve">Oferty należy składać w </w:t>
      </w:r>
      <w:bookmarkStart w:id="15" w:name="zs9959"/>
      <w:r w:rsidRPr="006C2CBC">
        <w:rPr>
          <w:rFonts w:ascii="Arial" w:hAnsi="Arial" w:cs="Arial"/>
          <w:sz w:val="20"/>
          <w:szCs w:val="20"/>
        </w:rPr>
        <w:t>siedzibie Zamawiającego:</w:t>
      </w:r>
      <w:r w:rsidRPr="006C2CBC">
        <w:rPr>
          <w:rFonts w:ascii="Arial" w:hAnsi="Arial" w:cs="Arial"/>
          <w:sz w:val="20"/>
          <w:szCs w:val="20"/>
          <w:shd w:val="clear" w:color="auto" w:fill="FFFFFF"/>
        </w:rPr>
        <w:br/>
        <w:t>Powiatowy Zarząd Dróg w Iławie</w:t>
      </w:r>
      <w:r w:rsidRPr="006C2CBC">
        <w:rPr>
          <w:rFonts w:ascii="Arial" w:hAnsi="Arial" w:cs="Arial"/>
          <w:sz w:val="20"/>
          <w:szCs w:val="20"/>
        </w:rPr>
        <w:t xml:space="preserve">, ul. </w:t>
      </w:r>
      <w:r w:rsidRPr="006C2CBC">
        <w:rPr>
          <w:rFonts w:ascii="Arial" w:hAnsi="Arial" w:cs="Arial"/>
          <w:sz w:val="20"/>
          <w:szCs w:val="20"/>
          <w:shd w:val="clear" w:color="auto" w:fill="FFFFFF"/>
        </w:rPr>
        <w:t>Tadeusza Kościuszki 33A</w:t>
      </w:r>
      <w:r w:rsidRPr="006C2CBC">
        <w:rPr>
          <w:rFonts w:ascii="Arial" w:hAnsi="Arial" w:cs="Arial"/>
          <w:sz w:val="20"/>
          <w:szCs w:val="20"/>
        </w:rPr>
        <w:t xml:space="preserve">, </w:t>
      </w:r>
      <w:r w:rsidRPr="006C2CBC">
        <w:rPr>
          <w:rFonts w:ascii="Arial" w:hAnsi="Arial" w:cs="Arial"/>
          <w:sz w:val="20"/>
          <w:szCs w:val="20"/>
          <w:shd w:val="clear" w:color="auto" w:fill="FFFFFF"/>
        </w:rPr>
        <w:t>14-200</w:t>
      </w:r>
      <w:r w:rsidRPr="006C2CBC">
        <w:rPr>
          <w:rFonts w:ascii="Arial" w:hAnsi="Arial" w:cs="Arial"/>
          <w:sz w:val="20"/>
          <w:szCs w:val="20"/>
        </w:rPr>
        <w:t xml:space="preserve"> </w:t>
      </w:r>
      <w:r w:rsidRPr="006C2CBC">
        <w:rPr>
          <w:rFonts w:ascii="Arial" w:hAnsi="Arial" w:cs="Arial"/>
          <w:sz w:val="20"/>
          <w:szCs w:val="20"/>
          <w:shd w:val="clear" w:color="auto" w:fill="FFFFFF"/>
        </w:rPr>
        <w:t>Iława</w:t>
      </w:r>
      <w:r w:rsidRPr="006C2CBC">
        <w:rPr>
          <w:rFonts w:ascii="Arial" w:hAnsi="Arial" w:cs="Arial"/>
          <w:sz w:val="20"/>
          <w:szCs w:val="20"/>
        </w:rPr>
        <w:t>,</w:t>
      </w:r>
      <w:bookmarkEnd w:id="15"/>
      <w:r w:rsidRPr="006C2CBC">
        <w:rPr>
          <w:rFonts w:ascii="Arial" w:hAnsi="Arial" w:cs="Arial"/>
          <w:sz w:val="20"/>
          <w:szCs w:val="20"/>
        </w:rPr>
        <w:t xml:space="preserve"> pok. </w:t>
      </w:r>
      <w:r w:rsidRPr="006C2CBC">
        <w:rPr>
          <w:rFonts w:ascii="Arial" w:hAnsi="Arial" w:cs="Arial"/>
          <w:b/>
          <w:sz w:val="20"/>
          <w:szCs w:val="20"/>
        </w:rPr>
        <w:t>nr 4</w:t>
      </w:r>
      <w:r w:rsidRPr="006C2CBC">
        <w:rPr>
          <w:rFonts w:ascii="Arial" w:hAnsi="Arial" w:cs="Arial"/>
          <w:sz w:val="20"/>
          <w:szCs w:val="20"/>
        </w:rPr>
        <w:t xml:space="preserve">, w terminie do dnia </w:t>
      </w:r>
      <w:r w:rsidR="00731EC2" w:rsidRPr="006C2CBC">
        <w:rPr>
          <w:rFonts w:ascii="Arial" w:hAnsi="Arial" w:cs="Arial"/>
          <w:b/>
          <w:sz w:val="20"/>
        </w:rPr>
        <w:t>1</w:t>
      </w:r>
      <w:r w:rsidR="006C2CBC" w:rsidRPr="006C2CBC">
        <w:rPr>
          <w:rFonts w:ascii="Arial" w:hAnsi="Arial" w:cs="Arial"/>
          <w:b/>
          <w:sz w:val="20"/>
        </w:rPr>
        <w:t>1</w:t>
      </w:r>
      <w:r w:rsidR="001670AB" w:rsidRPr="006C2CBC">
        <w:rPr>
          <w:rFonts w:ascii="Arial" w:hAnsi="Arial" w:cs="Arial"/>
          <w:b/>
          <w:sz w:val="20"/>
        </w:rPr>
        <w:t>.0</w:t>
      </w:r>
      <w:r w:rsidR="006C2CBC" w:rsidRPr="006C2CBC">
        <w:rPr>
          <w:rFonts w:ascii="Arial" w:hAnsi="Arial" w:cs="Arial"/>
          <w:b/>
          <w:sz w:val="20"/>
        </w:rPr>
        <w:t>9</w:t>
      </w:r>
      <w:r w:rsidR="00B77F2E" w:rsidRPr="006C2CBC">
        <w:rPr>
          <w:rFonts w:ascii="Arial" w:hAnsi="Arial" w:cs="Arial"/>
          <w:b/>
          <w:sz w:val="20"/>
        </w:rPr>
        <w:t>.201</w:t>
      </w:r>
      <w:r w:rsidR="001F26D2"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sz w:val="20"/>
          <w:szCs w:val="20"/>
        </w:rPr>
        <w:t xml:space="preserve"> do godziny </w:t>
      </w:r>
      <w:r w:rsidRPr="006C2CBC">
        <w:rPr>
          <w:rFonts w:ascii="Arial" w:hAnsi="Arial" w:cs="Arial"/>
          <w:b/>
          <w:sz w:val="20"/>
          <w:szCs w:val="20"/>
        </w:rPr>
        <w:t>09:00</w:t>
      </w:r>
    </w:p>
    <w:p w:rsidR="00777D14" w:rsidRPr="006C2CBC" w:rsidRDefault="00777D14" w:rsidP="00777D14">
      <w:pPr>
        <w:numPr>
          <w:ilvl w:val="0"/>
          <w:numId w:val="8"/>
        </w:numPr>
        <w:suppressAutoHyphens/>
        <w:spacing w:after="0" w:line="240" w:lineRule="auto"/>
        <w:rPr>
          <w:rFonts w:ascii="Arial" w:hAnsi="Arial" w:cs="Arial"/>
          <w:sz w:val="20"/>
          <w:szCs w:val="20"/>
          <w:shd w:val="clear" w:color="auto" w:fill="FFFFFF"/>
        </w:rPr>
      </w:pPr>
      <w:r w:rsidRPr="006C2CBC">
        <w:rPr>
          <w:rFonts w:ascii="Arial" w:hAnsi="Arial" w:cs="Arial"/>
          <w:sz w:val="20"/>
          <w:szCs w:val="20"/>
        </w:rPr>
        <w:t>Zamawiający nie ponosi odpowiedzialności za oferty złożone w innym miejscu niż wskazane w treści SIWZ.</w:t>
      </w:r>
    </w:p>
    <w:p w:rsidR="00777D14" w:rsidRPr="006C2CBC" w:rsidRDefault="00777D14" w:rsidP="00777D14">
      <w:pPr>
        <w:numPr>
          <w:ilvl w:val="0"/>
          <w:numId w:val="8"/>
        </w:numPr>
        <w:suppressAutoHyphens/>
        <w:spacing w:after="0" w:line="240" w:lineRule="auto"/>
        <w:rPr>
          <w:rFonts w:ascii="Arial" w:hAnsi="Arial" w:cs="Arial"/>
          <w:sz w:val="20"/>
          <w:szCs w:val="20"/>
        </w:rPr>
      </w:pPr>
      <w:r w:rsidRPr="006C2CBC">
        <w:rPr>
          <w:rFonts w:ascii="Arial" w:hAnsi="Arial" w:cs="Arial"/>
          <w:sz w:val="20"/>
          <w:szCs w:val="20"/>
        </w:rPr>
        <w:t xml:space="preserve">Oferty zostaną publicznie otwarte w </w:t>
      </w:r>
      <w:bookmarkStart w:id="16" w:name="zs9961"/>
      <w:r w:rsidRPr="006C2CBC">
        <w:rPr>
          <w:rFonts w:ascii="Arial" w:hAnsi="Arial" w:cs="Arial"/>
          <w:sz w:val="20"/>
          <w:szCs w:val="20"/>
        </w:rPr>
        <w:t>siedzibie Zamawiającego</w:t>
      </w:r>
      <w:bookmarkEnd w:id="16"/>
      <w:r w:rsidRPr="006C2CBC">
        <w:rPr>
          <w:rFonts w:ascii="Arial" w:hAnsi="Arial" w:cs="Arial"/>
          <w:sz w:val="20"/>
          <w:szCs w:val="20"/>
        </w:rPr>
        <w:t xml:space="preserve">: </w:t>
      </w:r>
    </w:p>
    <w:p w:rsidR="00777D14" w:rsidRPr="006C2CBC" w:rsidRDefault="00777D14" w:rsidP="002E1C1B">
      <w:pPr>
        <w:spacing w:after="0"/>
        <w:ind w:left="426"/>
        <w:jc w:val="both"/>
        <w:rPr>
          <w:rFonts w:ascii="Arial" w:hAnsi="Arial" w:cs="Arial"/>
          <w:sz w:val="20"/>
          <w:szCs w:val="20"/>
        </w:rPr>
      </w:pPr>
      <w:r w:rsidRPr="006C2CBC">
        <w:rPr>
          <w:rFonts w:ascii="Arial" w:hAnsi="Arial" w:cs="Arial"/>
          <w:sz w:val="20"/>
          <w:szCs w:val="20"/>
        </w:rPr>
        <w:t>Powiatowy Zarząd Dróg w Iławie, ul. Tadeusza</w:t>
      </w:r>
      <w:r w:rsidR="002E1C1B" w:rsidRPr="006C2CBC">
        <w:rPr>
          <w:rFonts w:ascii="Arial" w:hAnsi="Arial" w:cs="Arial"/>
          <w:sz w:val="20"/>
          <w:szCs w:val="20"/>
        </w:rPr>
        <w:t xml:space="preserve"> Kościuszki 33A, 14-200 Iława, </w:t>
      </w:r>
      <w:r w:rsidRPr="006C2CBC">
        <w:rPr>
          <w:rFonts w:ascii="Arial" w:hAnsi="Arial" w:cs="Arial"/>
          <w:sz w:val="20"/>
          <w:szCs w:val="20"/>
        </w:rPr>
        <w:t xml:space="preserve">pok. </w:t>
      </w:r>
      <w:r w:rsidRPr="006C2CBC">
        <w:rPr>
          <w:rFonts w:ascii="Arial" w:hAnsi="Arial" w:cs="Arial"/>
          <w:b/>
          <w:sz w:val="20"/>
          <w:szCs w:val="20"/>
        </w:rPr>
        <w:t>nr 4</w:t>
      </w:r>
      <w:r w:rsidRPr="006C2CBC">
        <w:rPr>
          <w:rFonts w:ascii="Arial" w:hAnsi="Arial" w:cs="Arial"/>
          <w:sz w:val="20"/>
          <w:szCs w:val="20"/>
        </w:rPr>
        <w:t xml:space="preserve">, w dniu </w:t>
      </w:r>
      <w:r w:rsidR="00731EC2" w:rsidRPr="006C2CBC">
        <w:rPr>
          <w:rFonts w:ascii="Arial" w:hAnsi="Arial" w:cs="Arial"/>
          <w:b/>
          <w:sz w:val="20"/>
        </w:rPr>
        <w:t>1</w:t>
      </w:r>
      <w:r w:rsidR="006C2CBC" w:rsidRPr="006C2CBC">
        <w:rPr>
          <w:rFonts w:ascii="Arial" w:hAnsi="Arial" w:cs="Arial"/>
          <w:b/>
          <w:sz w:val="20"/>
        </w:rPr>
        <w:t>1</w:t>
      </w:r>
      <w:r w:rsidR="001670AB" w:rsidRPr="006C2CBC">
        <w:rPr>
          <w:rFonts w:ascii="Arial" w:hAnsi="Arial" w:cs="Arial"/>
          <w:b/>
          <w:sz w:val="20"/>
        </w:rPr>
        <w:t>.0</w:t>
      </w:r>
      <w:r w:rsidR="006C2CBC" w:rsidRPr="006C2CBC">
        <w:rPr>
          <w:rFonts w:ascii="Arial" w:hAnsi="Arial" w:cs="Arial"/>
          <w:b/>
          <w:sz w:val="20"/>
        </w:rPr>
        <w:t>9</w:t>
      </w:r>
      <w:r w:rsidR="00B77F2E" w:rsidRPr="006C2CBC">
        <w:rPr>
          <w:rFonts w:ascii="Arial" w:hAnsi="Arial" w:cs="Arial"/>
          <w:b/>
          <w:sz w:val="20"/>
        </w:rPr>
        <w:t>.201</w:t>
      </w:r>
      <w:r w:rsidR="001F26D2"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b/>
          <w:sz w:val="20"/>
          <w:szCs w:val="20"/>
        </w:rPr>
        <w:t>.</w:t>
      </w:r>
      <w:r w:rsidRPr="006C2CBC">
        <w:rPr>
          <w:rFonts w:ascii="Arial" w:hAnsi="Arial" w:cs="Arial"/>
          <w:sz w:val="20"/>
          <w:szCs w:val="20"/>
        </w:rPr>
        <w:t xml:space="preserve"> o godzinie </w:t>
      </w:r>
      <w:r w:rsidRPr="006C2CBC">
        <w:rPr>
          <w:rFonts w:ascii="Arial" w:hAnsi="Arial" w:cs="Arial"/>
          <w:b/>
          <w:sz w:val="20"/>
          <w:szCs w:val="20"/>
        </w:rPr>
        <w:t>09:</w:t>
      </w:r>
      <w:r w:rsidR="00DD5713" w:rsidRPr="006C2CBC">
        <w:rPr>
          <w:rFonts w:ascii="Arial" w:hAnsi="Arial" w:cs="Arial"/>
          <w:b/>
          <w:sz w:val="20"/>
          <w:szCs w:val="20"/>
        </w:rPr>
        <w:t>1</w:t>
      </w:r>
      <w:r w:rsidRPr="006C2CBC">
        <w:rPr>
          <w:rFonts w:ascii="Arial" w:hAnsi="Arial" w:cs="Arial"/>
          <w:b/>
          <w:sz w:val="20"/>
          <w:szCs w:val="20"/>
        </w:rPr>
        <w:t>0.</w:t>
      </w:r>
      <w:r w:rsidRPr="006C2CBC">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2E1C1B" w:rsidRDefault="00777D14" w:rsidP="00CA45DD">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2E1C1B">
        <w:rPr>
          <w:rFonts w:ascii="Arial" w:hAnsi="Arial" w:cs="Arial"/>
          <w:sz w:val="20"/>
          <w:szCs w:val="20"/>
        </w:rPr>
        <w:t>Pzp</w:t>
      </w:r>
      <w:proofErr w:type="spellEnd"/>
      <w:r w:rsidRPr="002E1C1B">
        <w:rPr>
          <w:rFonts w:ascii="Arial" w:hAnsi="Arial" w:cs="Arial"/>
          <w:sz w:val="20"/>
          <w:szCs w:val="20"/>
        </w:rPr>
        <w:t xml:space="preserve"> (art. 86 ust. 4), a następnie niezwłocznie po otwarciu ofert Zamawiający zamieści na stronie </w:t>
      </w:r>
      <w:hyperlink r:id="rId10" w:history="1">
        <w:r w:rsidR="00CA45DD" w:rsidRPr="00035AA3">
          <w:rPr>
            <w:rStyle w:val="Hipercze"/>
            <w:rFonts w:cstheme="minorBidi"/>
          </w:rPr>
          <w:t>http://bip.powiat-ilawski.pl/</w:t>
        </w:r>
      </w:hyperlink>
      <w:r w:rsidR="00CA45DD">
        <w:t xml:space="preserve"> </w:t>
      </w:r>
      <w:r w:rsidRPr="002E1C1B">
        <w:rPr>
          <w:rFonts w:ascii="Arial" w:hAnsi="Arial" w:cs="Arial"/>
          <w:sz w:val="20"/>
          <w:szCs w:val="20"/>
        </w:rPr>
        <w:t xml:space="preserve"> informacje, o których mowa w art. 86 ust. 5 ustawy </w:t>
      </w:r>
      <w:proofErr w:type="spellStart"/>
      <w:r w:rsidRPr="002E1C1B">
        <w:rPr>
          <w:rFonts w:ascii="Arial" w:hAnsi="Arial" w:cs="Arial"/>
          <w:sz w:val="20"/>
          <w:szCs w:val="20"/>
        </w:rPr>
        <w:t>Pzp</w:t>
      </w:r>
      <w:proofErr w:type="spellEnd"/>
      <w:r w:rsidRPr="002E1C1B">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35240442"/>
      <w:r w:rsidRPr="002E1C1B">
        <w:rPr>
          <w:sz w:val="20"/>
          <w:szCs w:val="20"/>
        </w:rPr>
        <w:t>Opis sposobu obliczenia ceny</w:t>
      </w:r>
      <w:bookmarkEnd w:id="17"/>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w:t>
      </w:r>
      <w:proofErr w:type="spellStart"/>
      <w:r w:rsidRPr="002E1C1B">
        <w:rPr>
          <w:rFonts w:ascii="Arial" w:hAnsi="Arial" w:cs="Arial"/>
          <w:sz w:val="20"/>
        </w:rPr>
        <w:t>późn</w:t>
      </w:r>
      <w:proofErr w:type="spellEnd"/>
      <w:r w:rsidRPr="002E1C1B">
        <w:rPr>
          <w:rFonts w:ascii="Arial" w:hAnsi="Arial" w:cs="Arial"/>
          <w:sz w:val="20"/>
        </w:rPr>
        <w:t>. zm.) ten rodzaj wynagrodzenia określa w art. 632 następująco:</w:t>
      </w:r>
      <w:r w:rsidRPr="002E1C1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wykonanie projektu tymczasowej organizacji ruchu wraz z uzyskaniem niezbędnych pozwoleń, uzgodnień i opinii</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koszty pomiarów i badań materiałów </w:t>
      </w:r>
      <w:r w:rsidR="008D5777">
        <w:rPr>
          <w:rFonts w:ascii="Arial" w:hAnsi="Arial" w:cs="Arial"/>
          <w:color w:val="auto"/>
          <w:sz w:val="20"/>
        </w:rPr>
        <w:t xml:space="preserve">zgodnie z postanowieniami umowy, </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Jeżeli parametr miejsca tysięcznego jest poniżej 5 to parametr setny zaokrągla się w dół, jeżeli parametr miejsca tysięcznego jest 5 i powyżej to parametr setny zaokrągla się w górę. Przy wyliczaniu wartości cen </w:t>
      </w:r>
      <w:r w:rsidRPr="002E1C1B">
        <w:rPr>
          <w:rFonts w:ascii="Arial" w:hAnsi="Arial" w:cs="Arial"/>
          <w:sz w:val="20"/>
        </w:rPr>
        <w:lastRenderedPageBreak/>
        <w:t>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8" w:name="_Toc535240443"/>
      <w:r w:rsidRPr="002E1C1B">
        <w:rPr>
          <w:sz w:val="20"/>
          <w:szCs w:val="20"/>
        </w:rPr>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8"/>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Porównywaną ceną będzie cena brutto ogółem za realizację przedmiotu zamówienia podana w Formularzu oferty (załącznik Nr 1)</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- 10 pkt w przypadku zaoferowania 4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r w:rsidRPr="002E1C1B">
        <w:rPr>
          <w:rFonts w:ascii="Arial" w:hAnsi="Arial" w:cs="Arial"/>
          <w:sz w:val="20"/>
          <w:szCs w:val="20"/>
        </w:rPr>
        <w:br/>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 xml:space="preserve">amawiający do oceny oferty przyjmie minimalny okres gwarancji </w:t>
      </w:r>
      <w:r w:rsidRPr="002E1C1B">
        <w:rPr>
          <w:rFonts w:ascii="Arial" w:hAnsi="Arial" w:cs="Arial"/>
          <w:sz w:val="20"/>
          <w:szCs w:val="20"/>
        </w:rPr>
        <w:b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lastRenderedPageBreak/>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777D14" w:rsidRPr="002E1C1B"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Pr="002E1C1B"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9" w:name="_Toc535240444"/>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9"/>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2E1C1B"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2E1C1B">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oraz zamieści informacje, określone w art. 92 ust.1 ustawy (informację o wyborze oferty najkorzystniejszej) na stronie internetowej </w:t>
      </w:r>
      <w:hyperlink r:id="rId11" w:history="1">
        <w:r w:rsidRPr="002E1C1B">
          <w:rPr>
            <w:rStyle w:val="Hipercze"/>
            <w:rFonts w:ascii="Arial" w:hAnsi="Arial" w:cs="Arial"/>
            <w:sz w:val="20"/>
            <w:szCs w:val="20"/>
          </w:rPr>
          <w:t>http://bip.powiat-ilawski.pl/</w:t>
        </w:r>
      </w:hyperlink>
      <w:r w:rsidRPr="002E1C1B">
        <w:rPr>
          <w:rFonts w:ascii="Arial" w:hAnsi="Arial" w:cs="Arial"/>
          <w:sz w:val="20"/>
          <w:szCs w:val="20"/>
          <w:u w:val="single"/>
        </w:rPr>
        <w:t xml:space="preserve"> </w:t>
      </w:r>
      <w:r w:rsidRPr="002E1C1B">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2E1C1B">
        <w:rPr>
          <w:rFonts w:ascii="Arial" w:hAnsi="Arial" w:cs="Arial"/>
          <w:sz w:val="20"/>
          <w:szCs w:val="20"/>
        </w:rPr>
        <w:t>Wybranemu Wykonawcy, Z</w:t>
      </w:r>
      <w:r w:rsidR="00777D14" w:rsidRPr="002E1C1B">
        <w:rPr>
          <w:rFonts w:ascii="Arial" w:hAnsi="Arial" w:cs="Arial"/>
          <w:sz w:val="20"/>
          <w:szCs w:val="20"/>
        </w:rPr>
        <w:t xml:space="preserve">amawiający pisemnie wskaże termin i miejsce </w:t>
      </w:r>
      <w:r w:rsidR="00777D14" w:rsidRPr="00DD5713">
        <w:rPr>
          <w:rFonts w:ascii="Arial" w:hAnsi="Arial" w:cs="Arial"/>
          <w:sz w:val="20"/>
          <w:szCs w:val="20"/>
          <w:u w:val="single"/>
        </w:rPr>
        <w:t>podpisania umowy</w:t>
      </w:r>
      <w:r w:rsidR="00777D14" w:rsidRPr="002E1C1B">
        <w:rPr>
          <w:rFonts w:ascii="Arial" w:hAnsi="Arial" w:cs="Arial"/>
          <w:sz w:val="20"/>
          <w:szCs w:val="20"/>
        </w:rPr>
        <w:t xml:space="preserve">, przed upływem terminu związania ofertą, </w:t>
      </w:r>
      <w:r w:rsidR="00777D14" w:rsidRPr="00DD5713">
        <w:rPr>
          <w:rFonts w:ascii="Arial" w:hAnsi="Arial" w:cs="Arial"/>
          <w:sz w:val="20"/>
          <w:szCs w:val="20"/>
          <w:u w:val="single"/>
        </w:rPr>
        <w:t>nie wcześniej niż w 6 dniu</w:t>
      </w:r>
      <w:r w:rsidR="00777D14" w:rsidRPr="002E1C1B">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Wybrany w przetargu Wykonawca jest zobowiązany przekazać Zamawiającemu przed podpisaniem umowy i dołączyć do umowy:</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 xml:space="preserve">kosztorys ofertowy sporządzony metodą kalkulacji uproszczonej, </w:t>
      </w:r>
    </w:p>
    <w:p w:rsidR="00777D14" w:rsidRDefault="00777D14" w:rsidP="00DE1AEB">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2E1C1B" w:rsidRDefault="002E1C1B" w:rsidP="002E1C1B">
      <w:pPr>
        <w:pStyle w:val="Tekstpodstawowy"/>
        <w:ind w:left="142"/>
        <w:rPr>
          <w:rFonts w:ascii="Arial" w:hAnsi="Arial" w:cs="Arial"/>
          <w:sz w:val="20"/>
        </w:rPr>
      </w:pPr>
    </w:p>
    <w:p w:rsidR="00777D14" w:rsidRPr="002E1C1B" w:rsidRDefault="00777D14" w:rsidP="002E1C1B">
      <w:pPr>
        <w:pStyle w:val="Nagwek3"/>
        <w:numPr>
          <w:ilvl w:val="1"/>
          <w:numId w:val="3"/>
        </w:numPr>
        <w:shd w:val="clear" w:color="auto" w:fill="D0CECE" w:themeFill="background2" w:themeFillShade="E6"/>
        <w:ind w:left="720"/>
        <w:rPr>
          <w:sz w:val="20"/>
          <w:szCs w:val="20"/>
        </w:rPr>
      </w:pPr>
      <w:bookmarkStart w:id="20" w:name="_Toc535240445"/>
      <w:r w:rsidRPr="002E1C1B">
        <w:rPr>
          <w:sz w:val="20"/>
          <w:szCs w:val="20"/>
        </w:rPr>
        <w:lastRenderedPageBreak/>
        <w:t>Zabezpiecz</w:t>
      </w:r>
      <w:r w:rsidR="00DE1AEB" w:rsidRPr="002E1C1B">
        <w:rPr>
          <w:sz w:val="20"/>
          <w:szCs w:val="20"/>
        </w:rPr>
        <w:t>enie należytego wykonania umowy</w:t>
      </w:r>
      <w:bookmarkEnd w:id="20"/>
    </w:p>
    <w:p w:rsidR="00DE1AEB" w:rsidRPr="002E1C1B" w:rsidRDefault="00DE1AEB" w:rsidP="00DE1AEB">
      <w:pPr>
        <w:pStyle w:val="Tekstpodstawowy"/>
        <w:ind w:left="1800"/>
        <w:jc w:val="left"/>
        <w:rPr>
          <w:rFonts w:ascii="Arial" w:hAnsi="Arial" w:cs="Arial"/>
          <w:sz w:val="20"/>
        </w:rPr>
      </w:pP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przewidzianych w art. 148 ust.2 ww.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wnoszone w pieniądzu </w:t>
      </w:r>
      <w:r w:rsidRPr="009739EA">
        <w:rPr>
          <w:rFonts w:ascii="Arial" w:hAnsi="Arial" w:cs="Arial"/>
          <w:sz w:val="20"/>
          <w:szCs w:val="20"/>
        </w:rPr>
        <w:t xml:space="preserve">Wykonawca wpłaca przelewem na rachunek bankowy Zamawiającego </w:t>
      </w:r>
      <w:r w:rsidRPr="009739EA">
        <w:rPr>
          <w:rFonts w:ascii="Arial" w:hAnsi="Arial" w:cs="Arial"/>
          <w:b/>
          <w:sz w:val="20"/>
          <w:szCs w:val="20"/>
        </w:rPr>
        <w:t xml:space="preserve">Bank BGŻ S.A. Oddział w Iławie Nr 65 2030 0045 1110 0000 0167 0730 z dopiskiem „Zabezpieczenie należytego wykonania umowy – znak sprawy </w:t>
      </w:r>
      <w:r w:rsidR="00F4564E" w:rsidRPr="009739EA">
        <w:rPr>
          <w:rFonts w:ascii="Arial" w:hAnsi="Arial" w:cs="Arial"/>
          <w:b/>
          <w:sz w:val="20"/>
          <w:szCs w:val="20"/>
        </w:rPr>
        <w:t>DT4A.260.</w:t>
      </w:r>
      <w:r w:rsidR="009739EA" w:rsidRPr="009739EA">
        <w:rPr>
          <w:rFonts w:ascii="Arial" w:hAnsi="Arial" w:cs="Arial"/>
          <w:b/>
          <w:sz w:val="20"/>
          <w:szCs w:val="20"/>
        </w:rPr>
        <w:t>18</w:t>
      </w:r>
      <w:r w:rsidR="00F4564E" w:rsidRPr="009739EA">
        <w:rPr>
          <w:rFonts w:ascii="Arial" w:hAnsi="Arial" w:cs="Arial"/>
          <w:b/>
          <w:sz w:val="20"/>
          <w:szCs w:val="20"/>
        </w:rPr>
        <w:t>.201</w:t>
      </w:r>
      <w:r w:rsidR="00DD5713" w:rsidRPr="009739EA">
        <w:rPr>
          <w:rFonts w:ascii="Arial" w:hAnsi="Arial" w:cs="Arial"/>
          <w:b/>
          <w:sz w:val="20"/>
          <w:szCs w:val="20"/>
        </w:rPr>
        <w:t>9</w:t>
      </w:r>
      <w:r w:rsidRPr="009739EA">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777D14" w:rsidRPr="00EA2DD4" w:rsidRDefault="00777D14" w:rsidP="00EA2DD4">
      <w:pPr>
        <w:pStyle w:val="Akapitzlist"/>
        <w:numPr>
          <w:ilvl w:val="0"/>
          <w:numId w:val="53"/>
        </w:numPr>
        <w:rPr>
          <w:rFonts w:ascii="Arial" w:hAnsi="Arial" w:cs="Arial"/>
          <w:lang w:eastAsia="pl-PL"/>
        </w:rPr>
      </w:pPr>
      <w:r w:rsidRPr="00EA2DD4">
        <w:rPr>
          <w:rFonts w:ascii="Arial" w:hAnsi="Arial" w:cs="Arial"/>
        </w:rPr>
        <w:t>W przypadku wniesienia zabezpieczenia w formie gwarancji i poręczeń powinny być one wystawione na okres obejmujący wykonani</w:t>
      </w:r>
      <w:r w:rsidR="00EA2DD4" w:rsidRPr="00EA2DD4">
        <w:rPr>
          <w:rFonts w:ascii="Arial" w:hAnsi="Arial" w:cs="Arial"/>
        </w:rPr>
        <w:t xml:space="preserve">e zamówienia oraz okres rękojmi </w:t>
      </w:r>
      <w:r w:rsidR="00EA2DD4">
        <w:rPr>
          <w:rFonts w:ascii="Arial" w:hAnsi="Arial" w:cs="Arial"/>
        </w:rPr>
        <w:t>w której należy</w:t>
      </w:r>
      <w:r w:rsidR="00EA2DD4" w:rsidRPr="00EA2DD4">
        <w:rPr>
          <w:rFonts w:ascii="Arial" w:hAnsi="Arial" w:cs="Arial"/>
        </w:rPr>
        <w:t xml:space="preserve"> </w:t>
      </w:r>
      <w:r w:rsidR="00EA2DD4" w:rsidRPr="00EA2DD4">
        <w:rPr>
          <w:rFonts w:ascii="Arial" w:hAnsi="Arial" w:cs="Arial"/>
          <w:lang w:eastAsia="pl-PL"/>
        </w:rPr>
        <w:t xml:space="preserve">wskazywać beneficjenta gwarancji, tj. </w:t>
      </w:r>
      <w:r w:rsidR="00EA2DD4" w:rsidRPr="00EA2DD4">
        <w:rPr>
          <w:rFonts w:ascii="Arial" w:hAnsi="Arial" w:cs="Arial"/>
        </w:rPr>
        <w:t>Powiat Iławski, ul. Gen Wł. Andersa 2 A, 14-200 Iława, NIP 744-17-74-059 reprezentowanym przez jego jednostkę organizacyjną – Powiatowy Zarząd Dróg w Iławie, ul. Tadeusza Kościuszki 33A, 14-200 Iława</w:t>
      </w:r>
      <w:r w:rsidR="00EA2DD4">
        <w:rPr>
          <w:rFonts w:ascii="Arial" w:hAnsi="Arial" w:cs="Arial"/>
        </w:rPr>
        <w:t>.</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1" w:name="_Toc535240446"/>
      <w:r w:rsidRPr="002E1C1B">
        <w:rPr>
          <w:sz w:val="20"/>
          <w:szCs w:val="20"/>
        </w:rPr>
        <w:t>Istotne dla stron postanowienia, które zostaną wprowadzone do treści zawieranej umowy.</w:t>
      </w:r>
      <w:bookmarkEnd w:id="21"/>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2" w:name="_Toc535240447"/>
      <w:r w:rsidRPr="002E1C1B">
        <w:rPr>
          <w:sz w:val="20"/>
          <w:szCs w:val="20"/>
        </w:rPr>
        <w:t>Poucz</w:t>
      </w:r>
      <w:r w:rsidR="00997ACB" w:rsidRPr="002E1C1B">
        <w:rPr>
          <w:sz w:val="20"/>
          <w:szCs w:val="20"/>
        </w:rPr>
        <w:t>enie o środkach ochrony prawnej</w:t>
      </w:r>
      <w:bookmarkEnd w:id="22"/>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3" w:name="_Toc119388080"/>
      <w:bookmarkStart w:id="24"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lastRenderedPageBreak/>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3"/>
    <w:bookmarkEnd w:id="24"/>
    <w:p w:rsidR="00777D14" w:rsidRPr="002E1C1B" w:rsidRDefault="00777D14" w:rsidP="00777D14">
      <w:pPr>
        <w:widowControl w:val="0"/>
        <w:autoSpaceDE w:val="0"/>
        <w:spacing w:after="0"/>
        <w:rPr>
          <w:rFonts w:ascii="Arial" w:hAnsi="Arial" w:cs="Arial"/>
          <w:b/>
          <w:bCs/>
          <w:color w:val="FF0000"/>
          <w:sz w:val="20"/>
          <w:szCs w:val="20"/>
        </w:rPr>
      </w:pPr>
    </w:p>
    <w:p w:rsidR="00777D14" w:rsidRPr="002E1C1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5" w:name="_Toc535240448"/>
      <w:r w:rsidRPr="002E1C1B">
        <w:rPr>
          <w:sz w:val="20"/>
          <w:szCs w:val="20"/>
        </w:rPr>
        <w:t>Podwykonawcy</w:t>
      </w:r>
      <w:bookmarkEnd w:id="25"/>
    </w:p>
    <w:p w:rsidR="00777D14" w:rsidRPr="002E1C1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6" w:name="_Toc535240449"/>
      <w:r w:rsidRPr="002E1C1B">
        <w:rPr>
          <w:sz w:val="20"/>
          <w:szCs w:val="20"/>
        </w:rPr>
        <w:t xml:space="preserve">XXI. </w:t>
      </w:r>
      <w:r w:rsidR="00777D14" w:rsidRPr="002E1C1B">
        <w:rPr>
          <w:sz w:val="20"/>
          <w:szCs w:val="20"/>
        </w:rPr>
        <w:t>Unieważnienie postępowania.</w:t>
      </w:r>
      <w:bookmarkEnd w:id="26"/>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35240450"/>
      <w:r w:rsidRPr="002E1C1B">
        <w:rPr>
          <w:sz w:val="20"/>
          <w:szCs w:val="20"/>
        </w:rPr>
        <w:t>Oferty częściowe</w:t>
      </w:r>
      <w:bookmarkEnd w:id="27"/>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8" w:name="_Toc535240451"/>
      <w:r w:rsidRPr="002E1C1B">
        <w:rPr>
          <w:sz w:val="20"/>
          <w:szCs w:val="20"/>
        </w:rPr>
        <w:t>Oferty wariantowe.</w:t>
      </w:r>
      <w:bookmarkEnd w:id="28"/>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9" w:name="_Toc535240452"/>
      <w:r w:rsidRPr="002E1C1B">
        <w:rPr>
          <w:sz w:val="20"/>
          <w:szCs w:val="20"/>
        </w:rPr>
        <w:t>Zamówienia uzupełniające</w:t>
      </w:r>
      <w:bookmarkEnd w:id="29"/>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35240453"/>
      <w:r w:rsidRPr="002E1C1B">
        <w:rPr>
          <w:sz w:val="20"/>
          <w:szCs w:val="20"/>
        </w:rPr>
        <w:t>Aukcja elektroniczna</w:t>
      </w:r>
      <w:bookmarkEnd w:id="30"/>
    </w:p>
    <w:p w:rsidR="00777D14" w:rsidRPr="002E1C1B" w:rsidRDefault="00777D14" w:rsidP="00777D14">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przeprowadzania aukcji elektronicznej</w:t>
      </w:r>
    </w:p>
    <w:p w:rsidR="00777D14" w:rsidRPr="002E1C1B" w:rsidRDefault="00777D14" w:rsidP="00777D14">
      <w:pPr>
        <w:pStyle w:val="Nagwek"/>
        <w:ind w:firstLine="340"/>
        <w:rPr>
          <w:rFonts w:ascii="Arial" w:hAnsi="Arial" w:cs="Arial"/>
          <w:bCs/>
          <w:color w:val="FF0000"/>
        </w:rPr>
      </w:pP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1" w:name="_Toc535240454"/>
      <w:r w:rsidRPr="002E1C1B">
        <w:rPr>
          <w:sz w:val="20"/>
          <w:szCs w:val="20"/>
        </w:rPr>
        <w:lastRenderedPageBreak/>
        <w:t xml:space="preserve">Wymagania z art. 29 ust. 3a ustawy </w:t>
      </w:r>
      <w:proofErr w:type="spellStart"/>
      <w:r w:rsidRPr="002E1C1B">
        <w:rPr>
          <w:sz w:val="20"/>
          <w:szCs w:val="20"/>
        </w:rPr>
        <w:t>Pzp</w:t>
      </w:r>
      <w:bookmarkEnd w:id="31"/>
      <w:proofErr w:type="spellEnd"/>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EA2DD4">
        <w:rPr>
          <w:rFonts w:ascii="Arial" w:hAnsi="Arial" w:cs="Arial"/>
          <w:color w:val="000000" w:themeColor="text1"/>
        </w:rPr>
        <w:t xml:space="preserve"> do </w:t>
      </w:r>
      <w:proofErr w:type="spellStart"/>
      <w:r w:rsidR="00EA2DD4">
        <w:rPr>
          <w:rFonts w:ascii="Arial" w:hAnsi="Arial" w:cs="Arial"/>
          <w:color w:val="000000" w:themeColor="text1"/>
        </w:rPr>
        <w:t>siwz</w:t>
      </w:r>
      <w:proofErr w:type="spellEnd"/>
      <w:r w:rsidR="00EA2DD4">
        <w:rPr>
          <w:rFonts w:ascii="Arial" w:hAnsi="Arial" w:cs="Arial"/>
          <w:color w:val="000000" w:themeColor="text1"/>
        </w:rPr>
        <w:t>.</w:t>
      </w:r>
    </w:p>
    <w:p w:rsidR="00777D14" w:rsidRPr="002E1C1B" w:rsidRDefault="00777D14" w:rsidP="00777D14">
      <w:pPr>
        <w:pStyle w:val="Podpis1"/>
        <w:spacing w:before="0" w:after="0"/>
        <w:jc w:val="both"/>
        <w:rPr>
          <w:rFonts w:ascii="Arial" w:hAnsi="Arial" w:cs="Arial"/>
          <w:i w:val="0"/>
          <w:color w:val="000000" w:themeColor="text1"/>
          <w:sz w:val="20"/>
          <w:szCs w:val="20"/>
        </w:rPr>
      </w:pPr>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2" w:name="_Toc535240455"/>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2"/>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860B6E" w:rsidP="00C93EB8">
      <w:pPr>
        <w:pStyle w:val="Nagwek3"/>
        <w:shd w:val="clear" w:color="auto" w:fill="AEAAAA" w:themeFill="background2" w:themeFillShade="BF"/>
        <w:rPr>
          <w:sz w:val="20"/>
          <w:szCs w:val="20"/>
        </w:rPr>
      </w:pPr>
      <w:bookmarkStart w:id="33" w:name="_Toc535240456"/>
      <w:r>
        <w:rPr>
          <w:sz w:val="20"/>
          <w:szCs w:val="20"/>
        </w:rPr>
        <w:t>XXVIII</w:t>
      </w:r>
      <w:r w:rsidR="00C93EB8" w:rsidRPr="002E1C1B">
        <w:rPr>
          <w:sz w:val="20"/>
          <w:szCs w:val="20"/>
        </w:rPr>
        <w:t>.</w:t>
      </w:r>
      <w:r w:rsidR="002E1C1B">
        <w:rPr>
          <w:sz w:val="20"/>
          <w:szCs w:val="20"/>
        </w:rPr>
        <w:t xml:space="preserve"> </w:t>
      </w:r>
      <w:r w:rsidR="00777D14" w:rsidRPr="002E1C1B">
        <w:rPr>
          <w:sz w:val="20"/>
          <w:szCs w:val="20"/>
        </w:rPr>
        <w:t>Rozliczenia między zamawiającym a wykonawcą</w:t>
      </w:r>
      <w:bookmarkEnd w:id="33"/>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860B6E" w:rsidRDefault="00777D14" w:rsidP="00860B6E">
      <w:pPr>
        <w:pStyle w:val="Nagwek3"/>
        <w:numPr>
          <w:ilvl w:val="2"/>
          <w:numId w:val="3"/>
        </w:numPr>
        <w:shd w:val="clear" w:color="auto" w:fill="AEAAAA" w:themeFill="background2" w:themeFillShade="BF"/>
        <w:ind w:left="709"/>
        <w:rPr>
          <w:sz w:val="20"/>
          <w:szCs w:val="20"/>
        </w:rPr>
      </w:pPr>
      <w:bookmarkStart w:id="34" w:name="_Toc535240457"/>
      <w:r w:rsidRPr="00860B6E">
        <w:rPr>
          <w:sz w:val="20"/>
          <w:szCs w:val="20"/>
        </w:rPr>
        <w:t>Postanowienia końcowe</w:t>
      </w:r>
      <w:bookmarkEnd w:id="34"/>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Zamawiający nie przewiduje zwrotu koszt</w:t>
      </w:r>
      <w:r w:rsidRPr="002E1C1B">
        <w:rPr>
          <w:rFonts w:ascii="Arial" w:hAnsi="Arial" w:cs="Arial"/>
          <w:shd w:val="clear" w:color="auto" w:fill="FFFFFF"/>
        </w:rPr>
        <w:t>ów udziału w postępowaniu.</w:t>
      </w:r>
    </w:p>
    <w:p w:rsidR="00777D14" w:rsidRPr="002E1C1B" w:rsidRDefault="00777D14" w:rsidP="00860B6E">
      <w:pPr>
        <w:pStyle w:val="Nagwek3"/>
        <w:numPr>
          <w:ilvl w:val="1"/>
          <w:numId w:val="5"/>
        </w:numPr>
        <w:shd w:val="clear" w:color="auto" w:fill="AEAAAA" w:themeFill="background2" w:themeFillShade="BF"/>
        <w:ind w:left="426" w:hanging="426"/>
        <w:rPr>
          <w:sz w:val="20"/>
          <w:szCs w:val="20"/>
        </w:rPr>
      </w:pPr>
      <w:bookmarkStart w:id="35" w:name="_Toc535240458"/>
      <w:r w:rsidRPr="002E1C1B">
        <w:rPr>
          <w:sz w:val="20"/>
          <w:szCs w:val="20"/>
        </w:rPr>
        <w:t>Załączniki</w:t>
      </w:r>
      <w:bookmarkEnd w:id="35"/>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F50573" w:rsidRDefault="00E97FAA" w:rsidP="00777D14">
      <w:pPr>
        <w:pStyle w:val="Akapitzlist1"/>
        <w:numPr>
          <w:ilvl w:val="0"/>
          <w:numId w:val="13"/>
        </w:numPr>
        <w:rPr>
          <w:rFonts w:ascii="Arial" w:hAnsi="Arial" w:cs="Arial"/>
          <w:color w:val="auto"/>
          <w:sz w:val="20"/>
        </w:rPr>
      </w:pPr>
      <w:r w:rsidRPr="00F50573">
        <w:rPr>
          <w:rFonts w:ascii="Arial" w:hAnsi="Arial" w:cs="Arial"/>
          <w:color w:val="auto"/>
          <w:sz w:val="20"/>
        </w:rPr>
        <w:t xml:space="preserve"> </w:t>
      </w:r>
      <w:r w:rsidR="00777D14" w:rsidRPr="00F50573">
        <w:rPr>
          <w:rFonts w:ascii="Arial" w:hAnsi="Arial" w:cs="Arial"/>
          <w:color w:val="auto"/>
          <w:sz w:val="20"/>
        </w:rPr>
        <w:t>(</w:t>
      </w:r>
      <w:r w:rsidRPr="00F50573">
        <w:rPr>
          <w:rFonts w:ascii="Arial" w:hAnsi="Arial" w:cs="Arial"/>
          <w:color w:val="auto"/>
          <w:sz w:val="20"/>
        </w:rPr>
        <w:t>Dokumentacj</w:t>
      </w:r>
      <w:r w:rsidR="00DD5713" w:rsidRPr="00F50573">
        <w:rPr>
          <w:rFonts w:ascii="Arial" w:hAnsi="Arial" w:cs="Arial"/>
          <w:color w:val="auto"/>
          <w:sz w:val="20"/>
        </w:rPr>
        <w:t>a projektowa wraz z przedmiarem robót. PSOR, branża: drogowa</w:t>
      </w:r>
      <w:r w:rsidR="00777D14" w:rsidRPr="00F50573">
        <w:rPr>
          <w:rFonts w:ascii="Arial" w:hAnsi="Arial" w:cs="Arial"/>
          <w:color w:val="auto"/>
          <w:sz w:val="20"/>
        </w:rPr>
        <w:t>)</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1 – formularz ofertowy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2a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2b – informacja o przynależności do grupy kapitałowej</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3  – doświadczenie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4  – potencjał kadrowy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5 – pełnomocnictwo</w:t>
      </w:r>
    </w:p>
    <w:p w:rsidR="00F50573" w:rsidRPr="00F50573" w:rsidRDefault="00F50573" w:rsidP="00F50573">
      <w:pPr>
        <w:pStyle w:val="Zwykytekst1"/>
        <w:numPr>
          <w:ilvl w:val="0"/>
          <w:numId w:val="13"/>
        </w:numPr>
        <w:rPr>
          <w:rFonts w:ascii="Arial" w:hAnsi="Arial" w:cs="Arial"/>
          <w:sz w:val="20"/>
          <w:szCs w:val="20"/>
        </w:rPr>
      </w:pPr>
      <w:r w:rsidRPr="00F50573">
        <w:rPr>
          <w:rFonts w:ascii="Arial" w:hAnsi="Arial" w:cs="Arial"/>
          <w:sz w:val="20"/>
          <w:szCs w:val="20"/>
        </w:rPr>
        <w:t>Załącznik Nr 6 – projekt umowy</w:t>
      </w:r>
    </w:p>
    <w:p w:rsidR="00777D14" w:rsidRDefault="00777D14" w:rsidP="00731EC2">
      <w:pPr>
        <w:widowControl w:val="0"/>
        <w:suppressAutoHyphens/>
        <w:autoSpaceDE w:val="0"/>
        <w:spacing w:after="0" w:line="240" w:lineRule="auto"/>
        <w:ind w:left="717"/>
        <w:jc w:val="right"/>
        <w:rPr>
          <w:rFonts w:ascii="Arial" w:hAnsi="Arial" w:cs="Arial"/>
          <w:b/>
          <w:sz w:val="20"/>
          <w:szCs w:val="20"/>
        </w:rPr>
      </w:pPr>
      <w:r w:rsidRPr="00F608C6">
        <w:rPr>
          <w:color w:val="FF0000"/>
          <w:sz w:val="20"/>
          <w:szCs w:val="20"/>
          <w:highlight w:val="white"/>
        </w:rPr>
        <w:br w:type="page"/>
      </w:r>
      <w:r w:rsidRPr="00731EC2">
        <w:rPr>
          <w:rFonts w:ascii="Arial" w:hAnsi="Arial" w:cs="Arial"/>
          <w:b/>
          <w:sz w:val="20"/>
          <w:szCs w:val="20"/>
          <w:highlight w:val="white"/>
        </w:rPr>
        <w:lastRenderedPageBreak/>
        <w:t xml:space="preserve">Załącznik Nr </w:t>
      </w:r>
      <w:r w:rsidRPr="00731EC2">
        <w:rPr>
          <w:rFonts w:ascii="Arial" w:hAnsi="Arial" w:cs="Arial"/>
          <w:b/>
          <w:sz w:val="20"/>
          <w:szCs w:val="20"/>
        </w:rPr>
        <w:t>1- formularz ofertowy</w:t>
      </w:r>
    </w:p>
    <w:p w:rsidR="00731EC2" w:rsidRPr="00731EC2"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zamawiającego</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highlight w:val="white"/>
          <w:lang w:eastAsia="pl-PL"/>
        </w:rPr>
        <w:t>Powiat Iławski – Powiatowy Zarząd Dróg w Iławie</w:t>
      </w:r>
      <w:r w:rsidRPr="002E1C1B">
        <w:rPr>
          <w:rFonts w:ascii="Arial" w:hAnsi="Arial" w:cs="Arial"/>
          <w:sz w:val="20"/>
          <w:szCs w:val="20"/>
          <w:lang w:eastAsia="pl-PL"/>
        </w:rPr>
        <w:t xml:space="preserve">, ul. T. Kościuszki 33A, </w:t>
      </w:r>
      <w:r w:rsidRPr="002E1C1B">
        <w:rPr>
          <w:rFonts w:ascii="Arial" w:eastAsia="SimSun" w:hAnsi="Arial" w:cs="Arial"/>
          <w:sz w:val="20"/>
          <w:szCs w:val="20"/>
          <w:highlight w:val="white"/>
          <w:lang w:eastAsia="pl-PL"/>
        </w:rPr>
        <w:t>14-200</w:t>
      </w:r>
      <w:r w:rsidRPr="002E1C1B">
        <w:rPr>
          <w:rFonts w:ascii="Arial" w:eastAsia="SimSun" w:hAnsi="Arial" w:cs="Arial"/>
          <w:sz w:val="20"/>
          <w:szCs w:val="20"/>
          <w:lang w:eastAsia="pl-PL"/>
        </w:rPr>
        <w:t xml:space="preserve"> </w:t>
      </w:r>
      <w:r w:rsidRPr="002E1C1B">
        <w:rPr>
          <w:rFonts w:ascii="Arial" w:eastAsia="SimSun" w:hAnsi="Arial" w:cs="Arial"/>
          <w:sz w:val="20"/>
          <w:szCs w:val="20"/>
          <w:highlight w:val="white"/>
          <w:lang w:eastAsia="pl-PL"/>
        </w:rPr>
        <w:t>Iława</w:t>
      </w:r>
    </w:p>
    <w:p w:rsidR="00777D14" w:rsidRPr="002E1C1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FC02BD" w:rsidRDefault="00302626" w:rsidP="00FC02BD">
      <w:pPr>
        <w:widowControl w:val="0"/>
        <w:autoSpaceDE w:val="0"/>
        <w:spacing w:after="0"/>
        <w:jc w:val="center"/>
        <w:rPr>
          <w:rFonts w:ascii="Arial" w:hAnsi="Arial" w:cs="Arial"/>
          <w:b/>
        </w:rPr>
      </w:pPr>
      <w:r w:rsidRPr="00302626">
        <w:rPr>
          <w:rFonts w:ascii="Arial" w:hAnsi="Arial" w:cs="Arial"/>
          <w:b/>
          <w:i/>
          <w:shd w:val="clear" w:color="auto" w:fill="FFFFFF"/>
        </w:rPr>
        <w:t>„</w:t>
      </w:r>
      <w:r w:rsidR="00FC02BD" w:rsidRPr="001A1734">
        <w:rPr>
          <w:rFonts w:ascii="Arial" w:hAnsi="Arial" w:cs="Arial"/>
          <w:b/>
        </w:rPr>
        <w:t xml:space="preserve">Przebudowa drogi powiatowej  Nr 1345 N odc. Lubawa – Mortęgi </w:t>
      </w:r>
    </w:p>
    <w:p w:rsidR="00BE3B88" w:rsidRPr="00FC02BD" w:rsidRDefault="00FC02BD" w:rsidP="00FC02BD">
      <w:pPr>
        <w:widowControl w:val="0"/>
        <w:autoSpaceDE w:val="0"/>
        <w:spacing w:after="0"/>
        <w:jc w:val="center"/>
        <w:rPr>
          <w:rFonts w:ascii="Arial" w:hAnsi="Arial" w:cs="Arial"/>
          <w:b/>
        </w:rPr>
      </w:pPr>
      <w:r w:rsidRPr="001A1734">
        <w:rPr>
          <w:rFonts w:ascii="Arial" w:hAnsi="Arial" w:cs="Arial"/>
          <w:b/>
        </w:rPr>
        <w:t>- granica powiatu</w:t>
      </w:r>
      <w:r>
        <w:rPr>
          <w:rFonts w:ascii="Arial" w:hAnsi="Arial" w:cs="Arial"/>
          <w:b/>
        </w:rPr>
        <w:t xml:space="preserve"> – od km 1+550 do km 1+925</w:t>
      </w:r>
      <w:r w:rsidR="00302626" w:rsidRPr="00302626">
        <w:rPr>
          <w:rFonts w:ascii="Arial" w:hAnsi="Arial" w:cs="Arial"/>
          <w:b/>
          <w:i/>
        </w:rPr>
        <w:t>”</w:t>
      </w:r>
    </w:p>
    <w:p w:rsidR="00302626" w:rsidRPr="00BE3B88" w:rsidRDefault="00302626" w:rsidP="00BE3B88">
      <w:pPr>
        <w:widowControl w:val="0"/>
        <w:autoSpaceDE w:val="0"/>
        <w:spacing w:after="0"/>
        <w:jc w:val="center"/>
        <w:rPr>
          <w:rFonts w:ascii="Arial" w:hAnsi="Arial" w:cs="Arial"/>
          <w:b/>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znak sprawy:</w:t>
      </w:r>
      <w:r w:rsidRPr="002E1C1B">
        <w:rPr>
          <w:rFonts w:ascii="Arial" w:hAnsi="Arial" w:cs="Arial"/>
          <w:color w:val="FF0000"/>
          <w:sz w:val="20"/>
          <w:szCs w:val="20"/>
          <w:lang w:eastAsia="pl-PL"/>
        </w:rPr>
        <w:t xml:space="preserve"> </w:t>
      </w:r>
      <w:r w:rsidR="00F4564E" w:rsidRPr="00F4564E">
        <w:rPr>
          <w:rFonts w:ascii="Arial" w:hAnsi="Arial" w:cs="Arial"/>
          <w:b/>
          <w:sz w:val="20"/>
          <w:szCs w:val="20"/>
        </w:rPr>
        <w:t xml:space="preserve"> </w:t>
      </w:r>
      <w:r w:rsidR="00731EC2" w:rsidRPr="009739EA">
        <w:rPr>
          <w:rFonts w:ascii="Arial" w:hAnsi="Arial" w:cs="Arial"/>
          <w:b/>
          <w:sz w:val="20"/>
          <w:szCs w:val="20"/>
        </w:rPr>
        <w:t>DT4A.260.</w:t>
      </w:r>
      <w:r w:rsidR="009739EA" w:rsidRPr="009739EA">
        <w:rPr>
          <w:rFonts w:ascii="Arial" w:hAnsi="Arial" w:cs="Arial"/>
          <w:b/>
          <w:sz w:val="20"/>
          <w:szCs w:val="20"/>
        </w:rPr>
        <w:t>18</w:t>
      </w:r>
      <w:r w:rsidR="00731EC2" w:rsidRPr="009739EA">
        <w:rPr>
          <w:rFonts w:ascii="Arial" w:hAnsi="Arial" w:cs="Arial"/>
          <w:b/>
          <w:sz w:val="20"/>
          <w:szCs w:val="20"/>
        </w:rPr>
        <w:t>.201</w:t>
      </w:r>
      <w:r w:rsidR="00302626" w:rsidRPr="009739EA">
        <w:rPr>
          <w:rFonts w:ascii="Arial" w:hAnsi="Arial" w:cs="Arial"/>
          <w:b/>
          <w:sz w:val="20"/>
          <w:szCs w:val="20"/>
        </w:rPr>
        <w:t>9</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za cenę brutto: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221"/>
        <w:gridCol w:w="1949"/>
      </w:tblGrid>
      <w:tr w:rsidR="00777D14" w:rsidRPr="002E1C1B" w:rsidTr="00E50EFC">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L.p.</w:t>
            </w:r>
          </w:p>
        </w:tc>
        <w:tc>
          <w:tcPr>
            <w:tcW w:w="6221"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Przedmiot zamówienia</w:t>
            </w:r>
          </w:p>
        </w:tc>
        <w:tc>
          <w:tcPr>
            <w:tcW w:w="1949"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Wartość brutto</w:t>
            </w:r>
          </w:p>
        </w:tc>
      </w:tr>
      <w:tr w:rsidR="00777D14" w:rsidRPr="002E1C1B" w:rsidTr="00E50EFC">
        <w:tc>
          <w:tcPr>
            <w:tcW w:w="0" w:type="auto"/>
            <w:shd w:val="clear" w:color="auto" w:fill="auto"/>
            <w:vAlign w:val="center"/>
          </w:tcPr>
          <w:p w:rsidR="00777D14" w:rsidRPr="00A66721" w:rsidRDefault="00777D14" w:rsidP="00777D14">
            <w:pPr>
              <w:spacing w:after="0" w:line="360" w:lineRule="auto"/>
              <w:jc w:val="center"/>
              <w:rPr>
                <w:rFonts w:ascii="Arial" w:eastAsia="Times New Roman" w:hAnsi="Arial" w:cs="Arial"/>
                <w:sz w:val="20"/>
                <w:szCs w:val="20"/>
                <w:lang w:eastAsia="pl-PL"/>
              </w:rPr>
            </w:pPr>
            <w:r w:rsidRPr="00A66721">
              <w:rPr>
                <w:rFonts w:ascii="Arial" w:eastAsia="Times New Roman" w:hAnsi="Arial" w:cs="Arial"/>
                <w:sz w:val="20"/>
                <w:szCs w:val="20"/>
                <w:lang w:eastAsia="pl-PL"/>
              </w:rPr>
              <w:t>1</w:t>
            </w:r>
          </w:p>
        </w:tc>
        <w:tc>
          <w:tcPr>
            <w:tcW w:w="6221" w:type="dxa"/>
            <w:shd w:val="clear" w:color="auto" w:fill="auto"/>
            <w:vAlign w:val="center"/>
          </w:tcPr>
          <w:p w:rsidR="00FC02BD" w:rsidRPr="00FC02BD" w:rsidRDefault="00FC02BD" w:rsidP="00FC02BD">
            <w:pPr>
              <w:widowControl w:val="0"/>
              <w:autoSpaceDE w:val="0"/>
              <w:spacing w:after="0"/>
              <w:jc w:val="center"/>
              <w:rPr>
                <w:rFonts w:ascii="Arial" w:hAnsi="Arial" w:cs="Arial"/>
                <w:i/>
                <w:sz w:val="20"/>
                <w:szCs w:val="20"/>
              </w:rPr>
            </w:pPr>
            <w:r w:rsidRPr="00FC02BD">
              <w:rPr>
                <w:rFonts w:ascii="Arial" w:hAnsi="Arial" w:cs="Arial"/>
                <w:i/>
                <w:sz w:val="20"/>
                <w:szCs w:val="20"/>
                <w:shd w:val="clear" w:color="auto" w:fill="FFFFFF"/>
              </w:rPr>
              <w:t>„</w:t>
            </w:r>
            <w:r w:rsidRPr="00FC02BD">
              <w:rPr>
                <w:rFonts w:ascii="Arial" w:hAnsi="Arial" w:cs="Arial"/>
                <w:i/>
                <w:sz w:val="20"/>
                <w:szCs w:val="20"/>
              </w:rPr>
              <w:t xml:space="preserve">Przebudowa drogi powiatowej  Nr 1345 N odc. Lubawa – Mortęgi </w:t>
            </w:r>
          </w:p>
          <w:p w:rsidR="00777D14" w:rsidRPr="00FC02BD" w:rsidRDefault="00FC02BD" w:rsidP="00FC02BD">
            <w:pPr>
              <w:widowControl w:val="0"/>
              <w:autoSpaceDE w:val="0"/>
              <w:spacing w:after="0"/>
              <w:jc w:val="center"/>
              <w:rPr>
                <w:rFonts w:ascii="Arial" w:hAnsi="Arial" w:cs="Arial"/>
                <w:b/>
              </w:rPr>
            </w:pPr>
            <w:r w:rsidRPr="00FC02BD">
              <w:rPr>
                <w:rFonts w:ascii="Arial" w:hAnsi="Arial" w:cs="Arial"/>
                <w:i/>
                <w:sz w:val="20"/>
                <w:szCs w:val="20"/>
              </w:rPr>
              <w:t>- granica powiatu – od km 1+550 do km 1+925”</w:t>
            </w:r>
          </w:p>
        </w:tc>
        <w:tc>
          <w:tcPr>
            <w:tcW w:w="1949" w:type="dxa"/>
            <w:shd w:val="clear" w:color="auto" w:fill="auto"/>
            <w:vAlign w:val="center"/>
          </w:tcPr>
          <w:p w:rsidR="00777D14" w:rsidRPr="002E1C1B" w:rsidRDefault="00777D14" w:rsidP="00777D14">
            <w:pPr>
              <w:spacing w:after="0" w:line="360" w:lineRule="auto"/>
              <w:rPr>
                <w:rFonts w:ascii="Arial" w:eastAsia="Times New Roman" w:hAnsi="Arial" w:cs="Arial"/>
                <w:b/>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 xml:space="preserve">oferowany okres gwarancji i rękojmi </w:t>
      </w:r>
      <w:r w:rsidRPr="002E1C1B">
        <w:rPr>
          <w:rFonts w:ascii="Arial" w:hAnsi="Arial" w:cs="Arial"/>
          <w:b/>
          <w:sz w:val="20"/>
          <w:szCs w:val="20"/>
          <w:lang w:eastAsia="pl-PL"/>
        </w:rPr>
        <w:t>……………..………</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oświadczamy, że </w:t>
      </w:r>
      <w:r w:rsidRPr="002E1C1B">
        <w:rPr>
          <w:rFonts w:ascii="Arial" w:hAnsi="Arial" w:cs="Arial"/>
          <w:sz w:val="20"/>
          <w:szCs w:val="20"/>
        </w:rPr>
        <w:t>kierownik budowy wyznaczon</w:t>
      </w:r>
      <w:r w:rsidR="00740A12" w:rsidRPr="002E1C1B">
        <w:rPr>
          <w:rFonts w:ascii="Arial" w:hAnsi="Arial" w:cs="Arial"/>
          <w:sz w:val="20"/>
          <w:szCs w:val="20"/>
        </w:rPr>
        <w:t>y</w:t>
      </w:r>
      <w:r w:rsidRPr="002E1C1B">
        <w:rPr>
          <w:rFonts w:ascii="Arial" w:hAnsi="Arial" w:cs="Arial"/>
          <w:sz w:val="20"/>
          <w:szCs w:val="20"/>
        </w:rPr>
        <w:t xml:space="preserve"> do realizacji zamówienia posiada </w:t>
      </w:r>
      <w:r w:rsidRPr="002E1C1B">
        <w:rPr>
          <w:rFonts w:ascii="Arial" w:hAnsi="Arial" w:cs="Arial"/>
          <w:b/>
          <w:sz w:val="20"/>
          <w:szCs w:val="20"/>
        </w:rPr>
        <w:t>………………..</w:t>
      </w:r>
      <w:r w:rsidRPr="002E1C1B">
        <w:rPr>
          <w:rFonts w:ascii="Arial" w:hAnsi="Arial" w:cs="Arial"/>
          <w:sz w:val="20"/>
          <w:szCs w:val="20"/>
        </w:rPr>
        <w:t xml:space="preserve"> letnie doświadczenie </w:t>
      </w:r>
      <w:r w:rsidR="00740A12" w:rsidRPr="002E1C1B">
        <w:rPr>
          <w:rFonts w:ascii="Arial" w:hAnsi="Arial" w:cs="Arial"/>
          <w:sz w:val="20"/>
          <w:szCs w:val="20"/>
        </w:rPr>
        <w:t>w jako kierownik budowy w specjalności drogowej</w:t>
      </w:r>
      <w:r w:rsidRPr="002E1C1B">
        <w:rPr>
          <w:rFonts w:ascii="Arial" w:hAnsi="Arial" w:cs="Arial"/>
          <w:sz w:val="20"/>
          <w:szCs w:val="20"/>
        </w:rPr>
        <w:t xml:space="preserve"> (podać ilość lat: 3, 4 lub 5)</w:t>
      </w:r>
      <w:r w:rsidR="00740A12" w:rsidRPr="002E1C1B">
        <w:rPr>
          <w:rFonts w:ascii="Arial" w:hAnsi="Arial" w:cs="Arial"/>
          <w:sz w:val="20"/>
          <w:szCs w:val="20"/>
        </w:rPr>
        <w:t>,</w:t>
      </w:r>
      <w:r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lastRenderedPageBreak/>
        <w:t xml:space="preserve">Wybór naszej oferty spowoduje/nie spowoduje* powstanie obowiązku podatkowego </w:t>
      </w:r>
      <w:r w:rsidRPr="002E1C1B">
        <w:rPr>
          <w:rFonts w:ascii="Arial" w:hAnsi="Arial" w:cs="Arial"/>
          <w:color w:val="000000" w:themeColor="text1"/>
          <w:sz w:val="20"/>
          <w:szCs w:val="20"/>
        </w:rPr>
        <w:br/>
        <w:t>u Zamawiającego 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t xml:space="preserve">…………………………………………………………………………………………………………………………………………..(należy wpisać jakie dokumenty Zamawiający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xml:space="preserve">). Powyższe dokumenty Zamawiający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 (podać adres internetowy z którego Zamawiający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1C4E68" w:rsidRPr="00302626" w:rsidRDefault="001C4E68" w:rsidP="00302626">
      <w:pPr>
        <w:pStyle w:val="Akapitzlist"/>
        <w:numPr>
          <w:ilvl w:val="0"/>
          <w:numId w:val="39"/>
        </w:numPr>
        <w:spacing w:after="60"/>
        <w:rPr>
          <w:rFonts w:ascii="Arial" w:hAnsi="Arial" w:cs="Arial"/>
          <w:color w:val="0000FF"/>
          <w:lang w:eastAsia="pl-PL"/>
        </w:rPr>
      </w:pPr>
      <w:r w:rsidRPr="00302626">
        <w:rPr>
          <w:rFonts w:ascii="Arial" w:hAnsi="Arial" w:cs="Arial"/>
        </w:rPr>
        <w:t>Przyjmuję informację w zakresie art. 13 RODO, która brzmi.</w:t>
      </w:r>
    </w:p>
    <w:p w:rsidR="001C4E68" w:rsidRDefault="00302626" w:rsidP="00302626">
      <w:pPr>
        <w:spacing w:after="150" w:line="240" w:lineRule="auto"/>
        <w:ind w:left="851"/>
        <w:jc w:val="both"/>
        <w:rPr>
          <w:rFonts w:ascii="Arial" w:hAnsi="Arial" w:cs="Arial"/>
          <w:sz w:val="20"/>
          <w:szCs w:val="20"/>
        </w:rPr>
      </w:pPr>
      <w:r>
        <w:rPr>
          <w:rFonts w:ascii="Arial" w:hAnsi="Arial" w:cs="Arial"/>
          <w:sz w:val="20"/>
          <w:szCs w:val="20"/>
        </w:rPr>
        <w:t xml:space="preserve">13.1. </w:t>
      </w:r>
      <w:r w:rsidR="001C4E6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4E68" w:rsidRDefault="001C4E68" w:rsidP="00627481">
      <w:pPr>
        <w:numPr>
          <w:ilvl w:val="0"/>
          <w:numId w:val="110"/>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lastRenderedPageBreak/>
        <w:t>administratorem Pani/Pana danych osobowych jest  Powiatowy Zarząd Dróg w Iławie ul. Tadeusza Kościuszki 33A, 14 – 200 Iława;</w:t>
      </w:r>
    </w:p>
    <w:p w:rsidR="001C4E68" w:rsidRPr="00FC02BD" w:rsidRDefault="001C4E68" w:rsidP="00FC02BD">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 xml:space="preserve">inspektorem ochrony danych osobowych w Powiatowy Zarząd Dróg w Iławie jest Pani Emilia </w:t>
      </w:r>
      <w:proofErr w:type="spellStart"/>
      <w:r w:rsidRPr="00FC02BD">
        <w:rPr>
          <w:rFonts w:ascii="Arial" w:hAnsi="Arial" w:cs="Arial"/>
          <w:sz w:val="20"/>
          <w:szCs w:val="20"/>
        </w:rPr>
        <w:t>Magalska</w:t>
      </w:r>
      <w:proofErr w:type="spellEnd"/>
      <w:r w:rsidRPr="00FC02BD">
        <w:rPr>
          <w:rFonts w:ascii="Arial" w:hAnsi="Arial" w:cs="Arial"/>
          <w:sz w:val="20"/>
          <w:szCs w:val="20"/>
        </w:rPr>
        <w:t xml:space="preserve">, kontakt: iodo@pzd.ilawa.pl, tel. 692 434 620. </w:t>
      </w:r>
    </w:p>
    <w:p w:rsidR="00FC02BD" w:rsidRPr="00FC02BD" w:rsidRDefault="001C4E68" w:rsidP="00FC02BD">
      <w:pPr>
        <w:widowControl w:val="0"/>
        <w:autoSpaceDE w:val="0"/>
        <w:spacing w:after="0"/>
        <w:ind w:left="851"/>
        <w:jc w:val="both"/>
        <w:rPr>
          <w:rFonts w:ascii="Arial" w:hAnsi="Arial" w:cs="Arial"/>
          <w:b/>
          <w:sz w:val="20"/>
          <w:szCs w:val="20"/>
        </w:rPr>
      </w:pPr>
      <w:r w:rsidRPr="00FC02BD">
        <w:rPr>
          <w:rFonts w:ascii="Arial" w:hAnsi="Arial" w:cs="Arial"/>
          <w:sz w:val="20"/>
          <w:szCs w:val="20"/>
        </w:rPr>
        <w:t>Pani/Pana dane osobowe przetwarzane będą na podstawie art. 6 ust. 1 lit. c</w:t>
      </w:r>
      <w:r w:rsidRPr="00FC02BD">
        <w:rPr>
          <w:rFonts w:ascii="Arial" w:hAnsi="Arial" w:cs="Arial"/>
          <w:i/>
          <w:sz w:val="20"/>
          <w:szCs w:val="20"/>
        </w:rPr>
        <w:t xml:space="preserve"> </w:t>
      </w:r>
      <w:r w:rsidRPr="00FC02BD">
        <w:rPr>
          <w:rFonts w:ascii="Arial" w:hAnsi="Arial" w:cs="Arial"/>
          <w:sz w:val="20"/>
          <w:szCs w:val="20"/>
        </w:rPr>
        <w:t xml:space="preserve">RODO w celu związanym z postępowaniem o udzielenie zamówienia publicznego pn.: </w:t>
      </w:r>
      <w:r w:rsidR="00FC02BD" w:rsidRPr="00FC02BD">
        <w:rPr>
          <w:rFonts w:ascii="Arial" w:hAnsi="Arial" w:cs="Arial"/>
          <w:b/>
          <w:i/>
          <w:sz w:val="20"/>
          <w:szCs w:val="20"/>
          <w:shd w:val="clear" w:color="auto" w:fill="FFFFFF"/>
        </w:rPr>
        <w:t>„</w:t>
      </w:r>
      <w:r w:rsidR="00FC02BD" w:rsidRPr="00FC02BD">
        <w:rPr>
          <w:rFonts w:ascii="Arial" w:hAnsi="Arial" w:cs="Arial"/>
          <w:b/>
          <w:sz w:val="20"/>
          <w:szCs w:val="20"/>
        </w:rPr>
        <w:t>Przebudowa drogi powiatowej  Nr 1345 N odc. Lubawa – Mortęgi - granica powiatu – od km 1+550 do km 1+925</w:t>
      </w:r>
      <w:r w:rsidR="00FC02BD" w:rsidRPr="00FC02BD">
        <w:rPr>
          <w:rFonts w:ascii="Arial" w:hAnsi="Arial" w:cs="Arial"/>
          <w:b/>
          <w:i/>
          <w:sz w:val="20"/>
          <w:szCs w:val="20"/>
        </w:rPr>
        <w:t>”</w:t>
      </w:r>
    </w:p>
    <w:p w:rsidR="001C4E68" w:rsidRPr="00FC02BD" w:rsidRDefault="001C4E68" w:rsidP="00FC02BD">
      <w:pPr>
        <w:numPr>
          <w:ilvl w:val="0"/>
          <w:numId w:val="111"/>
        </w:numPr>
        <w:suppressAutoHyphens/>
        <w:spacing w:after="150" w:line="240" w:lineRule="auto"/>
        <w:ind w:left="851" w:hanging="426"/>
        <w:contextualSpacing/>
        <w:jc w:val="both"/>
        <w:rPr>
          <w:rFonts w:ascii="Arial" w:hAnsi="Arial" w:cs="Arial"/>
          <w:color w:val="00B0F0"/>
          <w:sz w:val="20"/>
          <w:szCs w:val="20"/>
        </w:rPr>
      </w:pPr>
      <w:r w:rsidRPr="00FC02BD">
        <w:rPr>
          <w:rFonts w:ascii="Arial" w:hAnsi="Arial" w:cs="Arial"/>
          <w:sz w:val="20"/>
          <w:szCs w:val="20"/>
        </w:rPr>
        <w:t>prowadzonym zgodnie z regulaminem udzielania zamówień publicznych, obowiązującym w Powiatowym Zarządzie Dróg w Iławie;</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sidRPr="001C4E68">
        <w:rPr>
          <w:rFonts w:ascii="Arial" w:hAnsi="Arial" w:cs="Arial"/>
          <w:sz w:val="20"/>
          <w:szCs w:val="20"/>
        </w:rPr>
        <w:t>odbiorcami Pani/Pana</w:t>
      </w:r>
      <w:r>
        <w:rPr>
          <w:rFonts w:ascii="Arial" w:hAnsi="Arial" w:cs="Arial"/>
          <w:sz w:val="20"/>
          <w:szCs w:val="20"/>
        </w:rPr>
        <w:t xml:space="preserve">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 xml:space="preserve">Pani/Pana dane osobowe będą przechowywane, zgodnie z art. 97 ust. 1 ustawy </w:t>
      </w:r>
      <w:proofErr w:type="spellStart"/>
      <w:r>
        <w:rPr>
          <w:rFonts w:ascii="Arial" w:hAnsi="Arial" w:cs="Arial"/>
          <w:sz w:val="20"/>
          <w:szCs w:val="20"/>
        </w:rPr>
        <w:t>Pzp</w:t>
      </w:r>
      <w:proofErr w:type="spellEnd"/>
      <w:r>
        <w:rPr>
          <w:rFonts w:ascii="Arial" w:hAnsi="Arial" w:cs="Arial"/>
          <w:sz w:val="20"/>
          <w:szCs w:val="20"/>
        </w:rPr>
        <w:t>, przez okres 4 lat od dnia zakończenia postępowania o udzielenie zamówienia, a jeżeli czas trwania umowy przekracza 4 lata, okres przechowywania obejmuje cały czas trwania umowy;</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 xml:space="preserve">obowiązek podania przez Panią/Pana danych osobowych bezpośrednio Pani/Pana dotyczących jest wymogiem ustawowym określonym w przepisach ustawy </w:t>
      </w:r>
      <w:proofErr w:type="spellStart"/>
      <w:r>
        <w:rPr>
          <w:rFonts w:ascii="Arial" w:hAnsi="Arial" w:cs="Arial"/>
          <w:sz w:val="20"/>
          <w:szCs w:val="20"/>
        </w:rPr>
        <w:t>Pzp</w:t>
      </w:r>
      <w:proofErr w:type="spellEnd"/>
      <w:r>
        <w:rPr>
          <w:rFonts w:ascii="Arial" w:hAnsi="Arial" w:cs="Arial"/>
          <w:sz w:val="20"/>
          <w:szCs w:val="20"/>
        </w:rPr>
        <w:t xml:space="preserve">, związanym z udziałem w postępowaniu o udzielenie zamówienia publicznego; konsekwencje niepodania określonych danych wynikają z ustawy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w odniesieniu do Pani/Pana danych osobowych decyzje nie będą podejmowane w sposób zautomatyzowany, stosowanie do art. 22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posiada Pani/Pan:</w:t>
      </w:r>
    </w:p>
    <w:p w:rsidR="001C4E68" w:rsidRDefault="001C4E68" w:rsidP="00627481">
      <w:pPr>
        <w:numPr>
          <w:ilvl w:val="0"/>
          <w:numId w:val="112"/>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na podstawie art. 15 RODO prawo dostępu do danych osobowych Pani/Pana dotyczących;</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16 RODO prawo do sprostowania Pani/Pana danych osobowych (</w:t>
      </w:r>
      <w:r>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sz w:val="20"/>
          <w:szCs w:val="20"/>
        </w:rPr>
        <w:t>Pzp</w:t>
      </w:r>
      <w:proofErr w:type="spellEnd"/>
      <w:r>
        <w:rPr>
          <w:rFonts w:ascii="Arial" w:hAnsi="Arial" w:cs="Arial"/>
          <w:i/>
          <w:sz w:val="20"/>
          <w:szCs w:val="20"/>
        </w:rPr>
        <w:t xml:space="preserve"> oraz nie może naruszać integralności protokołu oraz jego załączników)</w:t>
      </w:r>
      <w:r>
        <w:rPr>
          <w:rFonts w:ascii="Arial" w:hAnsi="Arial" w:cs="Arial"/>
          <w:sz w:val="20"/>
          <w:szCs w:val="20"/>
        </w:rPr>
        <w:t>;</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18 RODO prawo żądania od administratora ograniczenia przetwarzania danych osobowych z zastrzeżeniem przypadków, o których mowa w art. 18 ust. 2 RODO (</w:t>
      </w:r>
      <w:r>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 xml:space="preserve">;  </w:t>
      </w:r>
    </w:p>
    <w:p w:rsidR="001C4E68" w:rsidRDefault="001C4E68" w:rsidP="00627481">
      <w:pPr>
        <w:numPr>
          <w:ilvl w:val="0"/>
          <w:numId w:val="112"/>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prawo do wniesienia skargi do Prezesa Urzędu Ochrony Danych Osobowych, gdy uzna Pani/Pan, że przetwarzanie danych osobowych Pani/Pana dotyczących narusza przepisy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nie przysługuje Pani/Panu:</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w związku z art. 17 ust. 3 lit. b, d lub e RODO prawo do usunięcia danych osobowych;</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prawo do przenoszenia danych osobowych, o którym mowa w art. 20 RODO;</w:t>
      </w:r>
    </w:p>
    <w:p w:rsidR="001C4E68" w:rsidRDefault="001C4E68" w:rsidP="00627481">
      <w:pPr>
        <w:numPr>
          <w:ilvl w:val="0"/>
          <w:numId w:val="113"/>
        </w:numPr>
        <w:suppressAutoHyphens/>
        <w:spacing w:after="0" w:line="240" w:lineRule="auto"/>
        <w:ind w:left="851" w:hanging="426"/>
        <w:contextualSpacing/>
        <w:jc w:val="both"/>
        <w:rPr>
          <w:rFonts w:ascii="Arial" w:hAnsi="Arial" w:cs="Arial"/>
          <w:i/>
          <w:sz w:val="20"/>
          <w:szCs w:val="20"/>
        </w:rPr>
      </w:pPr>
      <w:r>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1C4E68" w:rsidRPr="00FC02BD" w:rsidRDefault="001C4E68" w:rsidP="00FC02BD">
      <w:pPr>
        <w:pStyle w:val="Akapitzlist"/>
        <w:numPr>
          <w:ilvl w:val="1"/>
          <w:numId w:val="39"/>
        </w:numPr>
        <w:spacing w:after="60"/>
        <w:rPr>
          <w:rFonts w:ascii="Arial" w:hAnsi="Arial" w:cs="Arial"/>
          <w:lang w:eastAsia="pl-PL"/>
        </w:rPr>
      </w:pPr>
      <w:r w:rsidRPr="00FB6C53">
        <w:rPr>
          <w:rFonts w:ascii="Arial" w:hAnsi="Arial" w:cs="Arial"/>
          <w:color w:val="000000"/>
        </w:rPr>
        <w:t>Oświadczam, że wypełniłem obowiązki informacyjne przewidziane w art. 13 lub art. 14 RODO</w:t>
      </w:r>
      <w:r w:rsidRPr="00FB6C53">
        <w:rPr>
          <w:rFonts w:ascii="Arial" w:hAnsi="Arial" w:cs="Arial"/>
          <w:color w:val="000000"/>
          <w:vertAlign w:val="superscript"/>
        </w:rPr>
        <w:t xml:space="preserve"> </w:t>
      </w:r>
      <w:r w:rsidRPr="00FB6C53">
        <w:rPr>
          <w:rFonts w:ascii="Arial" w:hAnsi="Arial" w:cs="Arial"/>
          <w:color w:val="000000"/>
        </w:rPr>
        <w:t>(</w:t>
      </w:r>
      <w:r w:rsidRPr="00FB6C53">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6C53">
        <w:rPr>
          <w:rFonts w:ascii="Arial" w:hAnsi="Arial" w:cs="Arial"/>
          <w:color w:val="000000"/>
        </w:rPr>
        <w:t xml:space="preserve"> wobec osób fizycznych, </w:t>
      </w:r>
      <w:r w:rsidRPr="00FB6C53">
        <w:rPr>
          <w:rFonts w:ascii="Arial" w:hAnsi="Arial" w:cs="Arial"/>
        </w:rPr>
        <w:t>od których dane osobowe bezpośrednio lub pośrednio pozyskałem</w:t>
      </w:r>
      <w:r w:rsidRPr="00FB6C53">
        <w:rPr>
          <w:rFonts w:ascii="Arial" w:hAnsi="Arial" w:cs="Arial"/>
          <w:color w:val="000000"/>
        </w:rPr>
        <w:t xml:space="preserve"> w celu ubiegania się o udzielenie zamówienia publicznego w niniejszym postępowaniu</w:t>
      </w:r>
      <w:r w:rsidRPr="00FB6C53">
        <w:rPr>
          <w:rFonts w:ascii="Arial" w:hAnsi="Arial" w:cs="Arial"/>
        </w:rPr>
        <w:t>. (</w:t>
      </w:r>
      <w:r w:rsidRPr="00FB6C53">
        <w:rPr>
          <w:rFonts w:ascii="Arial" w:hAnsi="Arial" w:cs="Arial"/>
          <w:color w:val="000000"/>
        </w:rPr>
        <w:t xml:space="preserve">W przypadku gdy wykonawca </w:t>
      </w:r>
      <w:r w:rsidRPr="00FB6C53">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4E68" w:rsidRPr="006D2CBF" w:rsidRDefault="001C4E68" w:rsidP="001C4E68">
      <w:pPr>
        <w:tabs>
          <w:tab w:val="center" w:pos="4536"/>
          <w:tab w:val="right" w:pos="9072"/>
        </w:tabs>
        <w:spacing w:after="0" w:line="240" w:lineRule="auto"/>
        <w:ind w:left="851"/>
        <w:rPr>
          <w:rFonts w:ascii="Arial" w:eastAsia="Times New Roman" w:hAnsi="Arial" w:cs="Arial"/>
          <w:i/>
          <w:sz w:val="16"/>
          <w:szCs w:val="16"/>
          <w:u w:val="single"/>
          <w:lang w:eastAsia="pl-PL"/>
        </w:rPr>
      </w:pPr>
      <w:r w:rsidRPr="006D2CBF">
        <w:rPr>
          <w:rFonts w:ascii="Arial" w:eastAsia="Times New Roman" w:hAnsi="Arial" w:cs="Arial"/>
          <w:i/>
          <w:sz w:val="16"/>
          <w:szCs w:val="16"/>
          <w:u w:val="single"/>
          <w:lang w:eastAsia="pl-PL"/>
        </w:rPr>
        <w:t>* Niepotrzebne skreślić pod rygorem odrzucenia oferty</w:t>
      </w:r>
    </w:p>
    <w:p w:rsidR="001C4E68" w:rsidRDefault="001C4E68" w:rsidP="001C4E68">
      <w:pPr>
        <w:tabs>
          <w:tab w:val="center" w:pos="4536"/>
          <w:tab w:val="right" w:pos="9072"/>
        </w:tabs>
        <w:spacing w:after="0" w:line="240" w:lineRule="auto"/>
        <w:ind w:left="851"/>
        <w:rPr>
          <w:rFonts w:ascii="Arial" w:eastAsia="Times New Roman" w:hAnsi="Arial" w:cs="Arial"/>
          <w:color w:val="0000FF"/>
          <w:sz w:val="20"/>
          <w:szCs w:val="20"/>
          <w:lang w:eastAsia="pl-PL"/>
        </w:rPr>
      </w:pPr>
    </w:p>
    <w:p w:rsidR="001C4E68" w:rsidRDefault="001C4E6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1C4E68" w:rsidRDefault="001C4E68" w:rsidP="001C4E68">
      <w:pPr>
        <w:tabs>
          <w:tab w:val="center" w:pos="4536"/>
          <w:tab w:val="right" w:pos="9072"/>
        </w:tabs>
        <w:spacing w:after="0" w:line="240" w:lineRule="auto"/>
        <w:ind w:left="426"/>
        <w:rPr>
          <w:rFonts w:ascii="Arial" w:eastAsia="Times New Roman" w:hAnsi="Arial" w:cs="Arial"/>
          <w:color w:val="0000FF"/>
          <w:sz w:val="20"/>
          <w:szCs w:val="20"/>
          <w:lang w:eastAsia="pl-PL"/>
        </w:rPr>
      </w:pPr>
    </w:p>
    <w:p w:rsidR="001C4E68"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w:t>
      </w:r>
      <w:r w:rsidR="001C4E68">
        <w:rPr>
          <w:rFonts w:ascii="Arial" w:eastAsia="Times New Roman" w:hAnsi="Arial" w:cs="Arial"/>
          <w:sz w:val="20"/>
          <w:szCs w:val="20"/>
          <w:lang w:eastAsia="pl-PL"/>
        </w:rPr>
        <w:tab/>
        <w:t>........................................</w:t>
      </w:r>
    </w:p>
    <w:p w:rsidR="001C4E68" w:rsidRPr="00B01B37"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(pieczęć i podpis(y</w:t>
      </w:r>
      <w:r w:rsidR="00B01B37">
        <w:rPr>
          <w:rFonts w:ascii="Arial" w:eastAsia="Times New Roman" w:hAnsi="Arial" w:cs="Arial"/>
          <w:sz w:val="16"/>
          <w:szCs w:val="16"/>
          <w:lang w:eastAsia="pl-PL"/>
        </w:rPr>
        <w:t xml:space="preserve">) osób uprawnionych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(data)</w:t>
      </w:r>
      <w:r w:rsidRPr="00B01B37">
        <w:rPr>
          <w:rFonts w:ascii="Arial" w:eastAsia="Times New Roman" w:hAnsi="Arial" w:cs="Arial"/>
          <w:sz w:val="16"/>
          <w:szCs w:val="16"/>
          <w:lang w:eastAsia="pl-PL"/>
        </w:rPr>
        <w:tab/>
      </w:r>
      <w:r w:rsidRPr="00B01B37">
        <w:rPr>
          <w:rFonts w:ascii="Arial" w:eastAsia="Times New Roman" w:hAnsi="Arial" w:cs="Arial"/>
          <w:sz w:val="16"/>
          <w:szCs w:val="16"/>
          <w:lang w:eastAsia="pl-PL"/>
        </w:rPr>
        <w:tab/>
        <w:t xml:space="preserve">        </w:t>
      </w:r>
    </w:p>
    <w:p w:rsidR="001C4E68" w:rsidRPr="00FC02BD" w:rsidRDefault="001C4E68" w:rsidP="00FC02BD">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do reprezentacji wykonawcy lub pełnomocnika</w:t>
      </w:r>
      <w:r w:rsidR="00B01B37">
        <w:rPr>
          <w:rFonts w:ascii="Arial" w:eastAsia="Times New Roman" w:hAnsi="Arial" w:cs="Arial"/>
          <w:sz w:val="16"/>
          <w:szCs w:val="16"/>
          <w:lang w:eastAsia="pl-PL"/>
        </w:rPr>
        <w:t>)</w:t>
      </w:r>
    </w:p>
    <w:p w:rsidR="00B01B37"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ab/>
      </w:r>
    </w:p>
    <w:p w:rsidR="001C4E68" w:rsidRPr="006D2CBF" w:rsidRDefault="00B01B37" w:rsidP="006D2CBF">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Ofertę składamy na ................................ ko</w:t>
      </w:r>
      <w:r w:rsidR="006D2CBF">
        <w:rPr>
          <w:rFonts w:ascii="Arial" w:eastAsia="Times New Roman" w:hAnsi="Arial" w:cs="Arial"/>
          <w:sz w:val="20"/>
          <w:szCs w:val="20"/>
          <w:lang w:eastAsia="pl-PL"/>
        </w:rPr>
        <w:t xml:space="preserve">lejno ponumerowanych stronach. </w:t>
      </w:r>
    </w:p>
    <w:p w:rsidR="001C4E68" w:rsidRDefault="001C4E68" w:rsidP="001C4E68">
      <w:pPr>
        <w:widowControl w:val="0"/>
        <w:autoSpaceDE w:val="0"/>
        <w:spacing w:after="0"/>
        <w:ind w:left="426" w:hanging="1260"/>
        <w:rPr>
          <w:rFonts w:ascii="Arial" w:eastAsia="SimSun" w:hAnsi="Arial" w:cs="Arial"/>
          <w:bCs/>
          <w:sz w:val="20"/>
          <w:szCs w:val="20"/>
        </w:rPr>
      </w:pPr>
    </w:p>
    <w:p w:rsidR="001C4E68" w:rsidRDefault="001C4E68" w:rsidP="001C4E68">
      <w:pPr>
        <w:widowControl w:val="0"/>
        <w:autoSpaceDE w:val="0"/>
        <w:spacing w:after="0"/>
        <w:ind w:left="426"/>
        <w:rPr>
          <w:rFonts w:ascii="Arial" w:eastAsia="SimSun" w:hAnsi="Arial" w:cs="Arial"/>
          <w:bCs/>
          <w:sz w:val="20"/>
          <w:szCs w:val="20"/>
        </w:rPr>
      </w:pPr>
    </w:p>
    <w:p w:rsidR="00731EC2" w:rsidRDefault="00777D14" w:rsidP="006D2CBF">
      <w:pPr>
        <w:pStyle w:val="Nagwek3"/>
        <w:jc w:val="right"/>
        <w:rPr>
          <w:sz w:val="20"/>
          <w:szCs w:val="20"/>
        </w:rPr>
      </w:pPr>
      <w:r w:rsidRPr="002E1C1B">
        <w:rPr>
          <w:color w:val="FF0000"/>
          <w:sz w:val="20"/>
          <w:szCs w:val="20"/>
        </w:rPr>
        <w:br w:type="page"/>
      </w:r>
      <w:bookmarkStart w:id="36" w:name="_Toc535240459"/>
      <w:r w:rsidRPr="002E1C1B">
        <w:rPr>
          <w:sz w:val="20"/>
          <w:szCs w:val="20"/>
        </w:rPr>
        <w:lastRenderedPageBreak/>
        <w:t>Załącznik Nr 2- oświadczenie wykonawcy</w:t>
      </w:r>
      <w:bookmarkEnd w:id="36"/>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FC02BD" w:rsidRDefault="00FC02BD" w:rsidP="00FC02BD">
      <w:pPr>
        <w:widowControl w:val="0"/>
        <w:autoSpaceDE w:val="0"/>
        <w:spacing w:after="0"/>
        <w:jc w:val="center"/>
        <w:rPr>
          <w:rFonts w:ascii="Arial" w:hAnsi="Arial" w:cs="Arial"/>
          <w:b/>
        </w:rPr>
      </w:pPr>
      <w:r w:rsidRPr="00302626">
        <w:rPr>
          <w:rFonts w:ascii="Arial" w:hAnsi="Arial" w:cs="Arial"/>
          <w:b/>
          <w:i/>
          <w:shd w:val="clear" w:color="auto" w:fill="FFFFFF"/>
        </w:rPr>
        <w:t>„</w:t>
      </w:r>
      <w:r w:rsidRPr="001A1734">
        <w:rPr>
          <w:rFonts w:ascii="Arial" w:hAnsi="Arial" w:cs="Arial"/>
          <w:b/>
        </w:rPr>
        <w:t xml:space="preserve">Przebudowa drogi powiatowej  Nr 1345 N odc. Lubawa – Mortęgi </w:t>
      </w:r>
    </w:p>
    <w:p w:rsidR="004E4492" w:rsidRPr="00FC02BD" w:rsidRDefault="00FC02BD" w:rsidP="00FC02BD">
      <w:pPr>
        <w:widowControl w:val="0"/>
        <w:autoSpaceDE w:val="0"/>
        <w:spacing w:after="0"/>
        <w:jc w:val="center"/>
        <w:rPr>
          <w:rFonts w:ascii="Arial" w:hAnsi="Arial" w:cs="Arial"/>
          <w:b/>
        </w:rPr>
      </w:pPr>
      <w:r w:rsidRPr="001A1734">
        <w:rPr>
          <w:rFonts w:ascii="Arial" w:hAnsi="Arial" w:cs="Arial"/>
          <w:b/>
        </w:rPr>
        <w:t>- granica powiatu</w:t>
      </w:r>
      <w:r>
        <w:rPr>
          <w:rFonts w:ascii="Arial" w:hAnsi="Arial" w:cs="Arial"/>
          <w:b/>
        </w:rPr>
        <w:t xml:space="preserve"> – od km 1+550 do km 1+925</w:t>
      </w:r>
      <w:r w:rsidRPr="00302626">
        <w:rPr>
          <w:rFonts w:ascii="Arial" w:hAnsi="Arial" w:cs="Arial"/>
          <w:b/>
          <w:i/>
        </w:rPr>
        <w:t>”</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9739EA">
        <w:rPr>
          <w:rFonts w:ascii="Arial" w:hAnsi="Arial" w:cs="Arial"/>
          <w:b/>
          <w:sz w:val="20"/>
          <w:szCs w:val="20"/>
        </w:rPr>
        <w:t>DT4A.260.</w:t>
      </w:r>
      <w:r w:rsidR="009739EA" w:rsidRPr="009739EA">
        <w:rPr>
          <w:rFonts w:ascii="Arial" w:hAnsi="Arial" w:cs="Arial"/>
          <w:b/>
          <w:sz w:val="20"/>
          <w:szCs w:val="20"/>
        </w:rPr>
        <w:t>18</w:t>
      </w:r>
      <w:r w:rsidR="00731EC2" w:rsidRPr="009739EA">
        <w:rPr>
          <w:rFonts w:ascii="Arial" w:hAnsi="Arial" w:cs="Arial"/>
          <w:b/>
          <w:sz w:val="20"/>
          <w:szCs w:val="20"/>
        </w:rPr>
        <w:t>.201</w:t>
      </w:r>
      <w:r w:rsidR="004E4492" w:rsidRPr="009739EA">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2E1C1B" w:rsidRDefault="00777D14" w:rsidP="00777D14">
      <w:pPr>
        <w:spacing w:after="0" w:line="269" w:lineRule="auto"/>
        <w:jc w:val="both"/>
        <w:rPr>
          <w:rFonts w:ascii="Arial" w:hAnsi="Arial" w:cs="Arial"/>
          <w:sz w:val="20"/>
          <w:szCs w:val="20"/>
          <w:lang w:eastAsia="pl-PL"/>
        </w:rPr>
      </w:pPr>
      <w:r w:rsidRPr="002E1C1B">
        <w:rPr>
          <w:rFonts w:ascii="Arial" w:hAnsi="Arial" w:cs="Arial"/>
          <w:sz w:val="20"/>
          <w:szCs w:val="20"/>
          <w:lang w:eastAsia="pl-PL"/>
        </w:rPr>
        <w:t xml:space="preserve">Oświadczam, że spełniam warunki udziału w postępowaniu określone </w:t>
      </w:r>
      <w:r w:rsidRPr="002E1C1B">
        <w:rPr>
          <w:rFonts w:ascii="Arial" w:hAnsi="Arial" w:cs="Arial"/>
          <w:b/>
          <w:color w:val="000000" w:themeColor="text1"/>
          <w:sz w:val="20"/>
          <w:szCs w:val="20"/>
        </w:rPr>
        <w:t>przez Zamawiającego w  specyfikacji istotnych warunków zamówienia oraz ogłoszeniu o zamówieniu</w:t>
      </w:r>
      <w:r w:rsidRPr="002E1C1B" w:rsidDel="00237D0B">
        <w:rPr>
          <w:rFonts w:ascii="Arial" w:hAnsi="Arial" w:cs="Arial"/>
          <w:sz w:val="20"/>
          <w:szCs w:val="20"/>
          <w:lang w:eastAsia="pl-PL"/>
        </w:rPr>
        <w:t xml:space="preserve"> </w:t>
      </w:r>
    </w:p>
    <w:p w:rsidR="00777D14" w:rsidRPr="002E1C1B" w:rsidRDefault="00777D14" w:rsidP="00777D14">
      <w:pPr>
        <w:spacing w:after="0" w:line="269" w:lineRule="auto"/>
        <w:jc w:val="both"/>
        <w:rPr>
          <w:rFonts w:ascii="Arial" w:hAnsi="Arial" w:cs="Arial"/>
          <w:sz w:val="20"/>
          <w:szCs w:val="20"/>
          <w:lang w:eastAsia="pl-PL"/>
        </w:rPr>
      </w:pPr>
    </w:p>
    <w:p w:rsidR="00777D14" w:rsidRPr="002E1C1B" w:rsidRDefault="00777D14"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contextualSpacing/>
        <w:rPr>
          <w:rFonts w:ascii="Arial" w:hAnsi="Arial" w:cs="Arial"/>
          <w:b/>
          <w:sz w:val="20"/>
          <w:szCs w:val="20"/>
          <w:lang w:eastAsia="pl-PL"/>
        </w:rPr>
      </w:pP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777D14" w:rsidRDefault="00777D14" w:rsidP="00777D14">
      <w:pPr>
        <w:spacing w:after="0" w:line="360" w:lineRule="auto"/>
        <w:jc w:val="both"/>
        <w:rPr>
          <w:rFonts w:ascii="Arial" w:hAnsi="Arial" w:cs="Arial"/>
          <w:color w:val="000000" w:themeColor="text1"/>
          <w:sz w:val="20"/>
          <w:szCs w:val="20"/>
        </w:rPr>
      </w:pPr>
    </w:p>
    <w:p w:rsidR="006D2CBF" w:rsidRPr="002E1C1B" w:rsidRDefault="006D2CBF"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766D3" w:rsidRPr="002E1C1B" w:rsidRDefault="006766D3" w:rsidP="00777D14">
      <w:pPr>
        <w:spacing w:after="0" w:line="360" w:lineRule="auto"/>
        <w:jc w:val="both"/>
        <w:rPr>
          <w:rFonts w:ascii="Arial" w:hAnsi="Arial" w:cs="Arial"/>
          <w:color w:val="000000" w:themeColor="text1"/>
          <w:sz w:val="20"/>
          <w:szCs w:val="20"/>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t>Uwaga!</w:t>
      </w:r>
    </w:p>
    <w:p w:rsidR="00777D14" w:rsidRPr="0066607F"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Pr="0066607F">
        <w:rPr>
          <w:rFonts w:ascii="Arial" w:hAnsi="Arial" w:cs="Arial"/>
          <w:i/>
          <w:color w:val="000000" w:themeColor="text1"/>
          <w:sz w:val="16"/>
          <w:szCs w:val="16"/>
        </w:rPr>
        <w:t xml:space="preserve">, </w:t>
      </w:r>
    </w:p>
    <w:p w:rsidR="0066607F" w:rsidRPr="002E1C1B" w:rsidRDefault="0066607F"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Default="00777D14" w:rsidP="00777D14">
      <w:pPr>
        <w:spacing w:after="0"/>
        <w:rPr>
          <w:rFonts w:ascii="Arial" w:hAnsi="Arial" w:cs="Arial"/>
          <w:i/>
          <w:iCs/>
          <w:sz w:val="20"/>
          <w:szCs w:val="20"/>
          <w:lang w:eastAsia="pl-PL"/>
        </w:rPr>
      </w:pPr>
    </w:p>
    <w:p w:rsidR="006D2CBF" w:rsidRDefault="006D2CBF" w:rsidP="00777D14">
      <w:pPr>
        <w:spacing w:after="0"/>
        <w:rPr>
          <w:rFonts w:ascii="Arial" w:hAnsi="Arial" w:cs="Arial"/>
          <w:i/>
          <w:iCs/>
          <w:sz w:val="20"/>
          <w:szCs w:val="20"/>
          <w:lang w:eastAsia="pl-PL"/>
        </w:rPr>
      </w:pPr>
    </w:p>
    <w:p w:rsidR="006D2CBF" w:rsidRPr="002E1C1B" w:rsidRDefault="006D2CBF"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2E1C1B">
      <w:pPr>
        <w:widowControl w:val="0"/>
        <w:autoSpaceDE w:val="0"/>
        <w:spacing w:after="0"/>
        <w:ind w:left="1260" w:hanging="1260"/>
        <w:rPr>
          <w:rFonts w:ascii="Arial" w:eastAsia="SimSun" w:hAnsi="Arial" w:cs="Arial"/>
          <w:b/>
          <w:bCs/>
          <w:sz w:val="20"/>
          <w:szCs w:val="20"/>
        </w:rPr>
      </w:pPr>
    </w:p>
    <w:p w:rsidR="006D2CBF" w:rsidRDefault="006D2CBF" w:rsidP="002E1C1B">
      <w:pPr>
        <w:widowControl w:val="0"/>
        <w:autoSpaceDE w:val="0"/>
        <w:spacing w:after="0"/>
        <w:ind w:left="1260" w:hanging="1260"/>
        <w:rPr>
          <w:rFonts w:ascii="Arial" w:eastAsia="SimSun" w:hAnsi="Arial" w:cs="Arial"/>
          <w:b/>
          <w:bCs/>
          <w:sz w:val="20"/>
          <w:szCs w:val="20"/>
        </w:rPr>
      </w:pPr>
    </w:p>
    <w:p w:rsidR="006766D3" w:rsidRDefault="006766D3" w:rsidP="006766D3">
      <w:pPr>
        <w:pStyle w:val="Nagwek3"/>
        <w:jc w:val="right"/>
        <w:rPr>
          <w:sz w:val="20"/>
          <w:szCs w:val="20"/>
        </w:rPr>
      </w:pPr>
      <w:bookmarkStart w:id="37" w:name="_Toc535240460"/>
      <w:r w:rsidRPr="002E1C1B">
        <w:rPr>
          <w:sz w:val="20"/>
          <w:szCs w:val="20"/>
        </w:rPr>
        <w:lastRenderedPageBreak/>
        <w:t>Załącznik Nr 2a- oświadczenie wykonawcy</w:t>
      </w:r>
      <w:bookmarkEnd w:id="37"/>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BRAKU PODSTAW DO WYKLUCZENIA</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udzielenia zamówienia publicznego na:</w:t>
      </w:r>
    </w:p>
    <w:p w:rsidR="00FC02BD" w:rsidRDefault="00FC02BD" w:rsidP="00FC02BD">
      <w:pPr>
        <w:widowControl w:val="0"/>
        <w:autoSpaceDE w:val="0"/>
        <w:spacing w:after="0"/>
        <w:jc w:val="center"/>
        <w:rPr>
          <w:rFonts w:ascii="Arial" w:hAnsi="Arial" w:cs="Arial"/>
          <w:b/>
        </w:rPr>
      </w:pPr>
      <w:r w:rsidRPr="00302626">
        <w:rPr>
          <w:rFonts w:ascii="Arial" w:hAnsi="Arial" w:cs="Arial"/>
          <w:b/>
          <w:i/>
          <w:shd w:val="clear" w:color="auto" w:fill="FFFFFF"/>
        </w:rPr>
        <w:t>„</w:t>
      </w:r>
      <w:r w:rsidRPr="001A1734">
        <w:rPr>
          <w:rFonts w:ascii="Arial" w:hAnsi="Arial" w:cs="Arial"/>
          <w:b/>
        </w:rPr>
        <w:t xml:space="preserve">Przebudowa drogi powiatowej  Nr 1345 N odc. Lubawa – Mortęgi </w:t>
      </w:r>
    </w:p>
    <w:p w:rsidR="00FC02BD" w:rsidRPr="00FC02BD" w:rsidRDefault="00FC02BD" w:rsidP="00FC02BD">
      <w:pPr>
        <w:widowControl w:val="0"/>
        <w:autoSpaceDE w:val="0"/>
        <w:spacing w:after="0"/>
        <w:jc w:val="center"/>
        <w:rPr>
          <w:rFonts w:ascii="Arial" w:hAnsi="Arial" w:cs="Arial"/>
          <w:b/>
        </w:rPr>
      </w:pPr>
      <w:r w:rsidRPr="001A1734">
        <w:rPr>
          <w:rFonts w:ascii="Arial" w:hAnsi="Arial" w:cs="Arial"/>
          <w:b/>
        </w:rPr>
        <w:t>- granica powiatu</w:t>
      </w:r>
      <w:r>
        <w:rPr>
          <w:rFonts w:ascii="Arial" w:hAnsi="Arial" w:cs="Arial"/>
          <w:b/>
        </w:rPr>
        <w:t xml:space="preserve"> – od km 1+550 do km 1+925</w:t>
      </w:r>
      <w:r w:rsidRPr="00302626">
        <w:rPr>
          <w:rFonts w:ascii="Arial" w:hAnsi="Arial" w:cs="Arial"/>
          <w:b/>
          <w:i/>
        </w:rPr>
        <w:t>”</w:t>
      </w:r>
    </w:p>
    <w:p w:rsidR="001670AB" w:rsidRPr="002E1C1B" w:rsidRDefault="001670AB" w:rsidP="00777D14">
      <w:pPr>
        <w:spacing w:after="0"/>
        <w:rPr>
          <w:rFonts w:ascii="Arial" w:hAnsi="Arial" w:cs="Arial"/>
          <w:b/>
          <w:sz w:val="20"/>
          <w:szCs w:val="20"/>
          <w:lang w:eastAsia="pl-PL"/>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9739EA">
        <w:rPr>
          <w:rFonts w:ascii="Arial" w:hAnsi="Arial" w:cs="Arial"/>
          <w:b/>
          <w:sz w:val="20"/>
          <w:szCs w:val="20"/>
        </w:rPr>
        <w:t>DT4A.260.</w:t>
      </w:r>
      <w:r w:rsidR="009739EA" w:rsidRPr="009739EA">
        <w:rPr>
          <w:rFonts w:ascii="Arial" w:hAnsi="Arial" w:cs="Arial"/>
          <w:b/>
          <w:sz w:val="20"/>
          <w:szCs w:val="20"/>
        </w:rPr>
        <w:t>18</w:t>
      </w:r>
      <w:r w:rsidR="00731EC2" w:rsidRPr="009739EA">
        <w:rPr>
          <w:rFonts w:ascii="Arial" w:hAnsi="Arial" w:cs="Arial"/>
          <w:b/>
          <w:sz w:val="20"/>
          <w:szCs w:val="20"/>
        </w:rPr>
        <w:t>.201</w:t>
      </w:r>
      <w:r w:rsidR="004E4492" w:rsidRPr="009739EA">
        <w:rPr>
          <w:rFonts w:ascii="Arial" w:hAnsi="Arial" w:cs="Arial"/>
          <w:b/>
          <w:sz w:val="20"/>
          <w:szCs w:val="20"/>
        </w:rPr>
        <w:t>9</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627481">
      <w:pPr>
        <w:pStyle w:val="Akapitzlist"/>
        <w:numPr>
          <w:ilvl w:val="0"/>
          <w:numId w:val="107"/>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777D14" w:rsidRPr="002E1C1B" w:rsidRDefault="00777D14"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627481">
      <w:pPr>
        <w:pStyle w:val="Akapitzlist"/>
        <w:numPr>
          <w:ilvl w:val="0"/>
          <w:numId w:val="107"/>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627481">
      <w:pPr>
        <w:numPr>
          <w:ilvl w:val="0"/>
          <w:numId w:val="107"/>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Default="00777D14" w:rsidP="00777D14">
      <w:pPr>
        <w:widowControl w:val="0"/>
        <w:autoSpaceDE w:val="0"/>
        <w:autoSpaceDN w:val="0"/>
        <w:adjustRightInd w:val="0"/>
        <w:spacing w:after="0"/>
        <w:rPr>
          <w:rFonts w:ascii="Arial" w:hAnsi="Arial" w:cs="Arial"/>
          <w:sz w:val="20"/>
          <w:szCs w:val="20"/>
          <w:lang w:eastAsia="pl-PL"/>
        </w:rPr>
      </w:pPr>
    </w:p>
    <w:p w:rsidR="006D2CBF" w:rsidRDefault="006D2CBF" w:rsidP="00777D14">
      <w:pPr>
        <w:widowControl w:val="0"/>
        <w:autoSpaceDE w:val="0"/>
        <w:autoSpaceDN w:val="0"/>
        <w:adjustRightInd w:val="0"/>
        <w:spacing w:after="0"/>
        <w:rPr>
          <w:rFonts w:ascii="Arial" w:hAnsi="Arial" w:cs="Arial"/>
          <w:sz w:val="20"/>
          <w:szCs w:val="20"/>
          <w:lang w:eastAsia="pl-PL"/>
        </w:rPr>
      </w:pPr>
    </w:p>
    <w:p w:rsidR="006D2CBF" w:rsidRPr="002E1C1B" w:rsidRDefault="006D2CBF"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FE0610">
      <w:pPr>
        <w:pStyle w:val="Nagwek3"/>
        <w:jc w:val="right"/>
        <w:rPr>
          <w:sz w:val="20"/>
          <w:szCs w:val="20"/>
        </w:rPr>
      </w:pPr>
      <w:bookmarkStart w:id="38" w:name="_Toc426635816"/>
      <w:bookmarkStart w:id="39" w:name="_Toc460570144"/>
      <w:bookmarkStart w:id="40" w:name="_Toc535240461"/>
      <w:r w:rsidRPr="002E1C1B">
        <w:rPr>
          <w:sz w:val="20"/>
          <w:szCs w:val="20"/>
        </w:rPr>
        <w:lastRenderedPageBreak/>
        <w:t>Załącznik Nr 2b - informacja o przynależności do grupy kapitałowej</w:t>
      </w:r>
      <w:bookmarkEnd w:id="38"/>
      <w:bookmarkEnd w:id="39"/>
      <w:bookmarkEnd w:id="40"/>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FC02BD" w:rsidRDefault="00FC02BD" w:rsidP="00FC02BD">
      <w:pPr>
        <w:widowControl w:val="0"/>
        <w:autoSpaceDE w:val="0"/>
        <w:spacing w:after="0"/>
        <w:jc w:val="center"/>
        <w:rPr>
          <w:rFonts w:ascii="Arial" w:hAnsi="Arial" w:cs="Arial"/>
          <w:b/>
        </w:rPr>
      </w:pPr>
      <w:r w:rsidRPr="00302626">
        <w:rPr>
          <w:rFonts w:ascii="Arial" w:hAnsi="Arial" w:cs="Arial"/>
          <w:b/>
          <w:i/>
          <w:shd w:val="clear" w:color="auto" w:fill="FFFFFF"/>
        </w:rPr>
        <w:t>„</w:t>
      </w:r>
      <w:r w:rsidRPr="001A1734">
        <w:rPr>
          <w:rFonts w:ascii="Arial" w:hAnsi="Arial" w:cs="Arial"/>
          <w:b/>
        </w:rPr>
        <w:t xml:space="preserve">Przebudowa drogi powiatowej  Nr 1345 N odc. Lubawa – Mortęgi </w:t>
      </w:r>
    </w:p>
    <w:p w:rsidR="00FC02BD" w:rsidRPr="00FC02BD" w:rsidRDefault="00FC02BD" w:rsidP="00FC02BD">
      <w:pPr>
        <w:widowControl w:val="0"/>
        <w:autoSpaceDE w:val="0"/>
        <w:spacing w:after="0"/>
        <w:jc w:val="center"/>
        <w:rPr>
          <w:rFonts w:ascii="Arial" w:hAnsi="Arial" w:cs="Arial"/>
          <w:b/>
        </w:rPr>
      </w:pPr>
      <w:r w:rsidRPr="001A1734">
        <w:rPr>
          <w:rFonts w:ascii="Arial" w:hAnsi="Arial" w:cs="Arial"/>
          <w:b/>
        </w:rPr>
        <w:t>- granica powiatu</w:t>
      </w:r>
      <w:r>
        <w:rPr>
          <w:rFonts w:ascii="Arial" w:hAnsi="Arial" w:cs="Arial"/>
          <w:b/>
        </w:rPr>
        <w:t xml:space="preserve"> – od km 1+550 do km 1+925</w:t>
      </w:r>
      <w:r w:rsidRPr="00302626">
        <w:rPr>
          <w:rFonts w:ascii="Arial" w:hAnsi="Arial" w:cs="Arial"/>
          <w:b/>
          <w:i/>
        </w:rPr>
        <w:t>”</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9739EA">
        <w:rPr>
          <w:rFonts w:ascii="Arial" w:hAnsi="Arial" w:cs="Arial"/>
          <w:b/>
          <w:sz w:val="20"/>
          <w:szCs w:val="20"/>
        </w:rPr>
        <w:t>DT4A.260.</w:t>
      </w:r>
      <w:r w:rsidR="009739EA" w:rsidRPr="009739EA">
        <w:rPr>
          <w:rFonts w:ascii="Arial" w:hAnsi="Arial" w:cs="Arial"/>
          <w:b/>
          <w:sz w:val="20"/>
          <w:szCs w:val="20"/>
        </w:rPr>
        <w:t>18</w:t>
      </w:r>
      <w:r w:rsidR="00731EC2" w:rsidRPr="009739EA">
        <w:rPr>
          <w:rFonts w:ascii="Arial" w:hAnsi="Arial" w:cs="Arial"/>
          <w:b/>
          <w:sz w:val="20"/>
          <w:szCs w:val="20"/>
        </w:rPr>
        <w:t>.201</w:t>
      </w:r>
      <w:r w:rsidR="004E4492" w:rsidRPr="009739EA">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line="360" w:lineRule="auto"/>
        <w:jc w:val="center"/>
        <w:rPr>
          <w:rFonts w:ascii="Arial" w:hAnsi="Arial" w:cs="Arial"/>
          <w:sz w:val="20"/>
          <w:szCs w:val="20"/>
          <w:lang w:eastAsia="pl-PL"/>
        </w:rPr>
      </w:pPr>
      <w:r w:rsidRPr="002E1C1B">
        <w:rPr>
          <w:rFonts w:ascii="Arial" w:hAnsi="Arial" w:cs="Arial"/>
          <w:sz w:val="20"/>
          <w:szCs w:val="20"/>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Zamawiającego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Pr="002E1C1B" w:rsidRDefault="00777D14"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 xml:space="preserve">                (pieczęć i podpis(y) osób uprawnionych </w:t>
      </w:r>
      <w:r w:rsidRPr="002E1C1B">
        <w:rPr>
          <w:rFonts w:ascii="Arial" w:hAnsi="Arial" w:cs="Arial"/>
          <w:sz w:val="20"/>
          <w:szCs w:val="20"/>
          <w:lang w:eastAsia="pl-PL"/>
        </w:rPr>
        <w:tab/>
        <w:t xml:space="preserve">                                                                                            (data)</w:t>
      </w:r>
      <w:r w:rsidRPr="002E1C1B">
        <w:rPr>
          <w:rFonts w:ascii="Arial" w:hAnsi="Arial" w:cs="Arial"/>
          <w:sz w:val="20"/>
          <w:szCs w:val="20"/>
          <w:lang w:eastAsia="pl-PL"/>
        </w:rPr>
        <w:tab/>
      </w:r>
      <w:r w:rsidRPr="002E1C1B">
        <w:rPr>
          <w:rFonts w:ascii="Arial" w:hAnsi="Arial" w:cs="Arial"/>
          <w:sz w:val="20"/>
          <w:szCs w:val="20"/>
          <w:lang w:eastAsia="pl-PL"/>
        </w:rPr>
        <w:tab/>
        <w:t xml:space="preserve">        </w:t>
      </w:r>
    </w:p>
    <w:p w:rsidR="00FE0610" w:rsidRPr="002E1C1B" w:rsidRDefault="00FE0610" w:rsidP="00FE0610">
      <w:pPr>
        <w:spacing w:after="0"/>
        <w:rPr>
          <w:rFonts w:ascii="Arial" w:hAnsi="Arial" w:cs="Arial"/>
          <w:sz w:val="20"/>
          <w:szCs w:val="20"/>
        </w:rPr>
      </w:pPr>
      <w:r w:rsidRPr="002E1C1B">
        <w:rPr>
          <w:rFonts w:ascii="Arial" w:hAnsi="Arial" w:cs="Arial"/>
          <w:sz w:val="20"/>
          <w:szCs w:val="20"/>
          <w:lang w:eastAsia="pl-PL"/>
        </w:rPr>
        <w:t xml:space="preserve">        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AB2743"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2"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777D14" w:rsidRPr="002E1C1B" w:rsidRDefault="00777D14"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2E1C1B" w:rsidRDefault="00777D14" w:rsidP="00777D14">
      <w:pPr>
        <w:spacing w:after="0"/>
        <w:jc w:val="both"/>
        <w:rPr>
          <w:rFonts w:ascii="Arial" w:hAnsi="Arial" w:cs="Arial"/>
          <w:b/>
          <w:i/>
          <w:sz w:val="20"/>
          <w:szCs w:val="20"/>
          <w:lang w:eastAsia="pl-PL"/>
        </w:rPr>
      </w:pPr>
      <w:r w:rsidRPr="002E1C1B">
        <w:rPr>
          <w:rFonts w:ascii="Arial" w:hAnsi="Arial" w:cs="Arial"/>
          <w:b/>
          <w:i/>
          <w:sz w:val="20"/>
          <w:szCs w:val="20"/>
          <w:lang w:eastAsia="pl-PL"/>
        </w:rPr>
        <w:t xml:space="preserve">UWAGA: </w:t>
      </w:r>
      <w:r w:rsidRPr="002E1C1B">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2E1C1B">
        <w:rPr>
          <w:rFonts w:ascii="Arial" w:hAnsi="Arial" w:cs="Arial"/>
          <w:i/>
          <w:sz w:val="20"/>
          <w:szCs w:val="20"/>
          <w:lang w:eastAsia="pl-PL"/>
        </w:rPr>
        <w:t>Pzp</w:t>
      </w:r>
      <w:proofErr w:type="spellEnd"/>
    </w:p>
    <w:p w:rsidR="006D2CBF" w:rsidRDefault="006D2CBF" w:rsidP="00B722E9">
      <w:pPr>
        <w:pStyle w:val="Nagwek3"/>
        <w:jc w:val="right"/>
        <w:rPr>
          <w:sz w:val="20"/>
          <w:szCs w:val="20"/>
        </w:rPr>
      </w:pPr>
    </w:p>
    <w:p w:rsidR="006D2CBF" w:rsidRDefault="006D2CBF" w:rsidP="006D2CBF">
      <w:pPr>
        <w:rPr>
          <w:lang w:eastAsia="zh-CN"/>
        </w:rPr>
      </w:pPr>
    </w:p>
    <w:p w:rsidR="006D2CBF" w:rsidRPr="006D2CBF" w:rsidRDefault="006D2CBF" w:rsidP="006D2CBF">
      <w:pPr>
        <w:rPr>
          <w:lang w:eastAsia="zh-CN"/>
        </w:rPr>
      </w:pPr>
    </w:p>
    <w:p w:rsidR="00777D14" w:rsidRPr="002E1C1B" w:rsidRDefault="00777D14" w:rsidP="00B722E9">
      <w:pPr>
        <w:pStyle w:val="Nagwek3"/>
        <w:jc w:val="right"/>
        <w:rPr>
          <w:color w:val="FF0000"/>
          <w:sz w:val="20"/>
          <w:szCs w:val="20"/>
          <w:lang w:eastAsia="pl-PL"/>
        </w:rPr>
      </w:pPr>
      <w:bookmarkStart w:id="41" w:name="_Toc535240462"/>
      <w:r w:rsidRPr="002E1C1B">
        <w:rPr>
          <w:sz w:val="20"/>
          <w:szCs w:val="20"/>
        </w:rPr>
        <w:lastRenderedPageBreak/>
        <w:t>Załącznik nr 3 – doświadczenie wykonawcy</w:t>
      </w:r>
      <w:bookmarkEnd w:id="41"/>
      <w:r w:rsidRPr="002E1C1B">
        <w:rPr>
          <w:sz w:val="20"/>
          <w:szCs w:val="20"/>
        </w:rPr>
        <w:t xml:space="preserve"> </w:t>
      </w:r>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FC02BD" w:rsidRDefault="00FC02BD" w:rsidP="00FC02BD">
      <w:pPr>
        <w:widowControl w:val="0"/>
        <w:autoSpaceDE w:val="0"/>
        <w:spacing w:after="0"/>
        <w:jc w:val="center"/>
        <w:rPr>
          <w:rFonts w:ascii="Arial" w:hAnsi="Arial" w:cs="Arial"/>
          <w:b/>
        </w:rPr>
      </w:pPr>
      <w:r w:rsidRPr="00302626">
        <w:rPr>
          <w:rFonts w:ascii="Arial" w:hAnsi="Arial" w:cs="Arial"/>
          <w:b/>
          <w:i/>
          <w:shd w:val="clear" w:color="auto" w:fill="FFFFFF"/>
        </w:rPr>
        <w:t>„</w:t>
      </w:r>
      <w:r w:rsidRPr="001A1734">
        <w:rPr>
          <w:rFonts w:ascii="Arial" w:hAnsi="Arial" w:cs="Arial"/>
          <w:b/>
        </w:rPr>
        <w:t xml:space="preserve">Przebudowa drogi powiatowej  Nr 1345 N odc. Lubawa – Mortęgi </w:t>
      </w:r>
    </w:p>
    <w:p w:rsidR="00FC02BD" w:rsidRPr="00FC02BD" w:rsidRDefault="00FC02BD" w:rsidP="00FC02BD">
      <w:pPr>
        <w:widowControl w:val="0"/>
        <w:autoSpaceDE w:val="0"/>
        <w:spacing w:after="0"/>
        <w:jc w:val="center"/>
        <w:rPr>
          <w:rFonts w:ascii="Arial" w:hAnsi="Arial" w:cs="Arial"/>
          <w:b/>
        </w:rPr>
      </w:pPr>
      <w:r w:rsidRPr="001A1734">
        <w:rPr>
          <w:rFonts w:ascii="Arial" w:hAnsi="Arial" w:cs="Arial"/>
          <w:b/>
        </w:rPr>
        <w:t>- granica powiatu</w:t>
      </w:r>
      <w:r>
        <w:rPr>
          <w:rFonts w:ascii="Arial" w:hAnsi="Arial" w:cs="Arial"/>
          <w:b/>
        </w:rPr>
        <w:t xml:space="preserve"> – od km 1+550 do km 1+925</w:t>
      </w:r>
      <w:r w:rsidRPr="00302626">
        <w:rPr>
          <w:rFonts w:ascii="Arial" w:hAnsi="Arial" w:cs="Arial"/>
          <w:b/>
          <w:i/>
        </w:rPr>
        <w:t>”</w:t>
      </w:r>
    </w:p>
    <w:p w:rsidR="001670AB" w:rsidRPr="009739EA" w:rsidRDefault="001670AB" w:rsidP="004E4492">
      <w:pPr>
        <w:widowControl w:val="0"/>
        <w:autoSpaceDE w:val="0"/>
        <w:spacing w:after="0"/>
        <w:jc w:val="center"/>
        <w:rPr>
          <w:rFonts w:ascii="Arial" w:hAnsi="Arial" w:cs="Arial"/>
          <w:b/>
          <w:sz w:val="20"/>
          <w:szCs w:val="20"/>
        </w:rPr>
      </w:pPr>
    </w:p>
    <w:p w:rsidR="00777D14" w:rsidRPr="009739EA" w:rsidRDefault="00777D14" w:rsidP="00777D14">
      <w:pPr>
        <w:widowControl w:val="0"/>
        <w:autoSpaceDE w:val="0"/>
        <w:autoSpaceDN w:val="0"/>
        <w:adjustRightInd w:val="0"/>
        <w:spacing w:after="0"/>
        <w:rPr>
          <w:rFonts w:ascii="Arial" w:hAnsi="Arial" w:cs="Arial"/>
          <w:b/>
          <w:sz w:val="20"/>
          <w:szCs w:val="20"/>
          <w:lang w:eastAsia="pl-PL"/>
        </w:rPr>
      </w:pPr>
      <w:r w:rsidRPr="009739EA">
        <w:rPr>
          <w:rFonts w:ascii="Arial" w:hAnsi="Arial" w:cs="Arial"/>
          <w:sz w:val="20"/>
          <w:szCs w:val="20"/>
          <w:lang w:eastAsia="pl-PL"/>
        </w:rPr>
        <w:t xml:space="preserve">Postępowanie znak: </w:t>
      </w:r>
      <w:r w:rsidR="00731EC2" w:rsidRPr="009739EA">
        <w:rPr>
          <w:rFonts w:ascii="Arial" w:hAnsi="Arial" w:cs="Arial"/>
          <w:b/>
          <w:sz w:val="20"/>
          <w:szCs w:val="20"/>
        </w:rPr>
        <w:t>DT4A.260.</w:t>
      </w:r>
      <w:r w:rsidR="009739EA" w:rsidRPr="009739EA">
        <w:rPr>
          <w:rFonts w:ascii="Arial" w:hAnsi="Arial" w:cs="Arial"/>
          <w:b/>
          <w:sz w:val="20"/>
          <w:szCs w:val="20"/>
        </w:rPr>
        <w:t>18</w:t>
      </w:r>
      <w:r w:rsidR="00731EC2" w:rsidRPr="009739EA">
        <w:rPr>
          <w:rFonts w:ascii="Arial" w:hAnsi="Arial" w:cs="Arial"/>
          <w:b/>
          <w:sz w:val="20"/>
          <w:szCs w:val="20"/>
        </w:rPr>
        <w:t>.201</w:t>
      </w:r>
      <w:r w:rsidR="004E4492" w:rsidRPr="009739EA">
        <w:rPr>
          <w:rFonts w:ascii="Arial" w:hAnsi="Arial" w:cs="Arial"/>
          <w:b/>
          <w:sz w:val="20"/>
          <w:szCs w:val="20"/>
        </w:rPr>
        <w:t>9</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A14476" w:rsidRDefault="00777D14" w:rsidP="00777D14">
      <w:pPr>
        <w:spacing w:after="0"/>
        <w:jc w:val="both"/>
        <w:rPr>
          <w:rFonts w:ascii="Arial" w:hAnsi="Arial" w:cs="Arial"/>
          <w:sz w:val="18"/>
          <w:szCs w:val="18"/>
          <w:u w:val="single"/>
          <w:lang w:eastAsia="pl-PL"/>
        </w:rPr>
      </w:pPr>
      <w:r w:rsidRPr="00A14476">
        <w:rPr>
          <w:rFonts w:ascii="Arial" w:hAnsi="Arial" w:cs="Arial"/>
          <w:b/>
          <w:i/>
          <w:sz w:val="18"/>
          <w:szCs w:val="18"/>
          <w:lang w:eastAsia="pl-PL"/>
        </w:rPr>
        <w:t>UWAGA:</w:t>
      </w:r>
      <w:r w:rsidRPr="00A14476">
        <w:rPr>
          <w:rFonts w:ascii="Arial" w:hAnsi="Arial" w:cs="Arial"/>
          <w:i/>
          <w:sz w:val="18"/>
          <w:szCs w:val="18"/>
          <w:lang w:eastAsia="pl-PL"/>
        </w:rPr>
        <w:t xml:space="preserve"> Zamawiający może wezwać wykonawcę, którego ofe</w:t>
      </w:r>
      <w:r w:rsidR="00A14476">
        <w:rPr>
          <w:rFonts w:ascii="Arial" w:hAnsi="Arial" w:cs="Arial"/>
          <w:i/>
          <w:sz w:val="18"/>
          <w:szCs w:val="18"/>
          <w:lang w:eastAsia="pl-PL"/>
        </w:rPr>
        <w:t xml:space="preserve">rta została najwyżej oceniona, </w:t>
      </w:r>
      <w:r w:rsidRPr="00A14476">
        <w:rPr>
          <w:rFonts w:ascii="Arial" w:hAnsi="Arial" w:cs="Arial"/>
          <w:i/>
          <w:sz w:val="18"/>
          <w:szCs w:val="18"/>
          <w:lang w:eastAsia="pl-PL"/>
        </w:rPr>
        <w:t xml:space="preserve">do złożenia </w:t>
      </w:r>
      <w:r w:rsidR="00A14476">
        <w:rPr>
          <w:rFonts w:ascii="Arial" w:hAnsi="Arial" w:cs="Arial"/>
          <w:i/>
          <w:sz w:val="18"/>
          <w:szCs w:val="18"/>
          <w:lang w:eastAsia="pl-PL"/>
        </w:rPr>
        <w:br/>
      </w:r>
      <w:r w:rsidRPr="00A14476">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i/>
          <w:sz w:val="18"/>
          <w:szCs w:val="18"/>
          <w:lang w:eastAsia="pl-PL"/>
        </w:rPr>
        <w:t>Pzp</w:t>
      </w:r>
      <w:proofErr w:type="spellEnd"/>
      <w:r w:rsidRPr="00A14476">
        <w:rPr>
          <w:rFonts w:ascii="Arial" w:hAnsi="Arial" w:cs="Arial"/>
          <w:i/>
          <w:sz w:val="18"/>
          <w:szCs w:val="18"/>
          <w:lang w:eastAsia="pl-PL"/>
        </w:rPr>
        <w:t xml:space="preserve">. </w:t>
      </w:r>
      <w:r w:rsidRPr="00A14476">
        <w:rPr>
          <w:rFonts w:ascii="Arial" w:hAnsi="Arial" w:cs="Arial"/>
          <w:sz w:val="18"/>
          <w:szCs w:val="18"/>
          <w:u w:val="single"/>
          <w:lang w:eastAsia="pl-PL"/>
        </w:rPr>
        <w:t>Przedmiotowe oświadczenia i dokumenty składa się na wezwanie Zamawiającego</w:t>
      </w:r>
    </w:p>
    <w:p w:rsidR="00777D14" w:rsidRPr="002E1C1B" w:rsidRDefault="00777D14" w:rsidP="000241FE">
      <w:pPr>
        <w:pStyle w:val="Nagwek3"/>
        <w:jc w:val="right"/>
        <w:rPr>
          <w:sz w:val="20"/>
          <w:szCs w:val="20"/>
        </w:rPr>
      </w:pPr>
      <w:r w:rsidRPr="002E1C1B">
        <w:rPr>
          <w:color w:val="FF0000"/>
          <w:sz w:val="20"/>
          <w:szCs w:val="20"/>
        </w:rPr>
        <w:br w:type="page"/>
      </w:r>
      <w:bookmarkStart w:id="42" w:name="_Toc535240463"/>
      <w:r w:rsidRPr="002E1C1B">
        <w:rPr>
          <w:sz w:val="20"/>
          <w:szCs w:val="20"/>
        </w:rPr>
        <w:lastRenderedPageBreak/>
        <w:t xml:space="preserve">Załącznik nr 4 – </w:t>
      </w:r>
      <w:r w:rsidR="000241FE" w:rsidRPr="002E1C1B">
        <w:rPr>
          <w:sz w:val="20"/>
          <w:szCs w:val="20"/>
        </w:rPr>
        <w:t>potencjał kadrowy</w:t>
      </w:r>
      <w:bookmarkEnd w:id="42"/>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FC02BD" w:rsidRDefault="00FC02BD" w:rsidP="00FC02BD">
      <w:pPr>
        <w:widowControl w:val="0"/>
        <w:autoSpaceDE w:val="0"/>
        <w:spacing w:after="0"/>
        <w:jc w:val="center"/>
        <w:rPr>
          <w:rFonts w:ascii="Arial" w:hAnsi="Arial" w:cs="Arial"/>
          <w:b/>
        </w:rPr>
      </w:pPr>
      <w:r w:rsidRPr="00302626">
        <w:rPr>
          <w:rFonts w:ascii="Arial" w:hAnsi="Arial" w:cs="Arial"/>
          <w:b/>
          <w:i/>
          <w:shd w:val="clear" w:color="auto" w:fill="FFFFFF"/>
        </w:rPr>
        <w:t>„</w:t>
      </w:r>
      <w:r w:rsidRPr="001A1734">
        <w:rPr>
          <w:rFonts w:ascii="Arial" w:hAnsi="Arial" w:cs="Arial"/>
          <w:b/>
        </w:rPr>
        <w:t xml:space="preserve">Przebudowa drogi powiatowej  Nr 1345 N odc. Lubawa – Mortęgi </w:t>
      </w:r>
    </w:p>
    <w:p w:rsidR="00FC02BD" w:rsidRPr="00FC02BD" w:rsidRDefault="00FC02BD" w:rsidP="00FC02BD">
      <w:pPr>
        <w:widowControl w:val="0"/>
        <w:autoSpaceDE w:val="0"/>
        <w:spacing w:after="0"/>
        <w:jc w:val="center"/>
        <w:rPr>
          <w:rFonts w:ascii="Arial" w:hAnsi="Arial" w:cs="Arial"/>
          <w:b/>
        </w:rPr>
      </w:pPr>
      <w:r w:rsidRPr="001A1734">
        <w:rPr>
          <w:rFonts w:ascii="Arial" w:hAnsi="Arial" w:cs="Arial"/>
          <w:b/>
        </w:rPr>
        <w:t>- granica powiatu</w:t>
      </w:r>
      <w:r>
        <w:rPr>
          <w:rFonts w:ascii="Arial" w:hAnsi="Arial" w:cs="Arial"/>
          <w:b/>
        </w:rPr>
        <w:t xml:space="preserve"> – od km 1+550 do km 1+925</w:t>
      </w:r>
      <w:r w:rsidRPr="00302626">
        <w:rPr>
          <w:rFonts w:ascii="Arial" w:hAnsi="Arial" w:cs="Arial"/>
          <w:b/>
          <w:i/>
        </w:rPr>
        <w:t>”</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9739EA" w:rsidRDefault="00777D14" w:rsidP="00777D14">
      <w:pPr>
        <w:widowControl w:val="0"/>
        <w:autoSpaceDE w:val="0"/>
        <w:autoSpaceDN w:val="0"/>
        <w:adjustRightInd w:val="0"/>
        <w:spacing w:after="0"/>
        <w:rPr>
          <w:rFonts w:ascii="Arial" w:hAnsi="Arial" w:cs="Arial"/>
          <w:b/>
          <w:sz w:val="20"/>
          <w:szCs w:val="20"/>
          <w:lang w:eastAsia="pl-PL"/>
        </w:rPr>
      </w:pPr>
      <w:r w:rsidRPr="009739EA">
        <w:rPr>
          <w:rFonts w:ascii="Arial" w:hAnsi="Arial" w:cs="Arial"/>
          <w:sz w:val="20"/>
          <w:szCs w:val="20"/>
          <w:lang w:eastAsia="pl-PL"/>
        </w:rPr>
        <w:t xml:space="preserve">Postępowanie znak: </w:t>
      </w:r>
      <w:r w:rsidR="00731EC2" w:rsidRPr="009739EA">
        <w:rPr>
          <w:rFonts w:ascii="Arial" w:hAnsi="Arial" w:cs="Arial"/>
          <w:b/>
          <w:sz w:val="20"/>
          <w:szCs w:val="20"/>
        </w:rPr>
        <w:t>DT4A.260.</w:t>
      </w:r>
      <w:r w:rsidR="009739EA" w:rsidRPr="009739EA">
        <w:rPr>
          <w:rFonts w:ascii="Arial" w:hAnsi="Arial" w:cs="Arial"/>
          <w:b/>
          <w:sz w:val="20"/>
          <w:szCs w:val="20"/>
        </w:rPr>
        <w:t>18</w:t>
      </w:r>
      <w:r w:rsidR="00731EC2" w:rsidRPr="009739EA">
        <w:rPr>
          <w:rFonts w:ascii="Arial" w:hAnsi="Arial" w:cs="Arial"/>
          <w:b/>
          <w:sz w:val="20"/>
          <w:szCs w:val="20"/>
        </w:rPr>
        <w:t>.201</w:t>
      </w:r>
      <w:r w:rsidR="004E4492" w:rsidRPr="009739EA">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2E1C1B"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L.p.</w:t>
            </w:r>
          </w:p>
          <w:p w:rsidR="00777D14" w:rsidRPr="002E1C1B"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Imię i Nazwisko,</w:t>
            </w:r>
            <w:r w:rsidRPr="002E1C1B">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napToGrid w:val="0"/>
              <w:spacing w:after="0" w:line="276" w:lineRule="auto"/>
              <w:jc w:val="center"/>
              <w:rPr>
                <w:rFonts w:ascii="Arial" w:hAnsi="Arial" w:cs="Arial"/>
                <w:sz w:val="20"/>
                <w:szCs w:val="20"/>
              </w:rPr>
            </w:pPr>
          </w:p>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Posiadane kwalifikacje - uprawnienia</w:t>
            </w:r>
            <w:r w:rsidRPr="002E1C1B">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Doświadczenie w latach w sprawowaniu samodzielnych funkcji technicznych w budownictwie</w:t>
            </w:r>
          </w:p>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2E1C1B" w:rsidRDefault="00777D14" w:rsidP="00777D14">
            <w:pPr>
              <w:spacing w:after="0" w:line="276" w:lineRule="auto"/>
              <w:jc w:val="center"/>
              <w:rPr>
                <w:rFonts w:ascii="Arial" w:hAnsi="Arial" w:cs="Arial"/>
                <w:sz w:val="20"/>
                <w:szCs w:val="20"/>
              </w:rPr>
            </w:pPr>
            <w:bookmarkStart w:id="43" w:name="OLE_LINK2"/>
            <w:r w:rsidRPr="002E1C1B">
              <w:rPr>
                <w:rFonts w:ascii="Arial" w:hAnsi="Arial" w:cs="Arial"/>
                <w:sz w:val="20"/>
                <w:szCs w:val="20"/>
              </w:rPr>
              <w:t xml:space="preserve">Informacja o podstawie dysponowania osobami </w:t>
            </w:r>
            <w:bookmarkEnd w:id="43"/>
            <w:r w:rsidRPr="002E1C1B">
              <w:rPr>
                <w:rFonts w:ascii="Arial" w:hAnsi="Arial" w:cs="Arial"/>
                <w:sz w:val="20"/>
                <w:szCs w:val="20"/>
              </w:rPr>
              <w:t>**</w:t>
            </w:r>
          </w:p>
        </w:tc>
      </w:tr>
      <w:tr w:rsidR="00777D14" w:rsidRPr="002E1C1B"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6</w:t>
            </w:r>
          </w:p>
        </w:tc>
      </w:tr>
      <w:tr w:rsidR="00777D14" w:rsidRPr="002E1C1B"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Kierownik budowy</w:t>
            </w:r>
          </w:p>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 xml:space="preserve">Minimalne wymagania: </w:t>
            </w:r>
          </w:p>
          <w:p w:rsidR="00777D14" w:rsidRPr="002E1C1B" w:rsidRDefault="00777D14" w:rsidP="00777D14">
            <w:pPr>
              <w:pStyle w:val="Zwykytekst1"/>
              <w:spacing w:line="276" w:lineRule="auto"/>
              <w:rPr>
                <w:rFonts w:ascii="Arial" w:hAnsi="Arial" w:cs="Arial"/>
                <w:sz w:val="20"/>
                <w:szCs w:val="20"/>
              </w:rPr>
            </w:pPr>
            <w:r w:rsidRPr="002E1C1B">
              <w:rPr>
                <w:rFonts w:ascii="Arial" w:hAnsi="Arial" w:cs="Arial"/>
                <w:sz w:val="20"/>
                <w:szCs w:val="20"/>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Osoba będąca w dyspozycji wykonawcy / oddana do dyspozycji przez inny podmiot ***</w:t>
            </w:r>
          </w:p>
        </w:tc>
      </w:tr>
    </w:tbl>
    <w:p w:rsidR="00777D14" w:rsidRPr="002E1C1B" w:rsidRDefault="00777D14" w:rsidP="00777D14">
      <w:pPr>
        <w:tabs>
          <w:tab w:val="center" w:pos="1134"/>
        </w:tabs>
        <w:spacing w:after="0"/>
        <w:jc w:val="both"/>
        <w:rPr>
          <w:rFonts w:ascii="Arial" w:hAnsi="Arial" w:cs="Arial"/>
          <w:b/>
          <w:color w:val="FF0000"/>
          <w:sz w:val="20"/>
          <w:szCs w:val="20"/>
        </w:rPr>
      </w:pPr>
    </w:p>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rPr>
          <w:rFonts w:ascii="Arial" w:hAnsi="Arial" w:cs="Arial"/>
          <w:b/>
          <w:color w:val="FF0000"/>
          <w:sz w:val="20"/>
          <w:szCs w:val="20"/>
          <w:lang w:eastAsia="pl-PL"/>
        </w:rPr>
      </w:pPr>
    </w:p>
    <w:p w:rsidR="00777D14" w:rsidRPr="00A14476" w:rsidRDefault="00777D14" w:rsidP="00A14476">
      <w:pPr>
        <w:spacing w:after="0"/>
        <w:jc w:val="both"/>
        <w:rPr>
          <w:rFonts w:ascii="Arial" w:hAnsi="Arial" w:cs="Arial"/>
          <w:sz w:val="18"/>
          <w:szCs w:val="18"/>
          <w:lang w:eastAsia="pl-PL"/>
        </w:rPr>
      </w:pPr>
      <w:r w:rsidRPr="00A14476">
        <w:rPr>
          <w:rFonts w:ascii="Arial" w:hAnsi="Arial" w:cs="Arial"/>
          <w:b/>
          <w:sz w:val="18"/>
          <w:szCs w:val="18"/>
          <w:lang w:eastAsia="pl-PL"/>
        </w:rPr>
        <w:t>UWAGA:</w:t>
      </w:r>
      <w:r w:rsidRPr="00A14476">
        <w:rPr>
          <w:rFonts w:ascii="Arial" w:hAnsi="Arial" w:cs="Arial"/>
          <w:sz w:val="18"/>
          <w:szCs w:val="18"/>
          <w:lang w:eastAsia="pl-PL"/>
        </w:rPr>
        <w:t xml:space="preserve"> Zamawiający może wezwać wykonawcę, którego oferta została najwyżej oceniona, do złożenia </w:t>
      </w:r>
      <w:r w:rsidR="00A14476">
        <w:rPr>
          <w:rFonts w:ascii="Arial" w:hAnsi="Arial" w:cs="Arial"/>
          <w:sz w:val="18"/>
          <w:szCs w:val="18"/>
          <w:lang w:eastAsia="pl-PL"/>
        </w:rPr>
        <w:br/>
      </w:r>
      <w:r w:rsidRPr="00A14476">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sz w:val="18"/>
          <w:szCs w:val="18"/>
          <w:lang w:eastAsia="pl-PL"/>
        </w:rPr>
        <w:t>Pzp</w:t>
      </w:r>
      <w:proofErr w:type="spellEnd"/>
      <w:r w:rsidRPr="00A14476">
        <w:rPr>
          <w:rFonts w:ascii="Arial" w:hAnsi="Arial" w:cs="Arial"/>
          <w:sz w:val="18"/>
          <w:szCs w:val="18"/>
          <w:u w:val="single"/>
          <w:lang w:eastAsia="pl-PL"/>
        </w:rPr>
        <w:t>. Przedmiotowe oświadczenia i dokumenty składa się na wezwanie Zamawiającego</w:t>
      </w: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4" w:name="_Toc535240464"/>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4"/>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b/>
          <w:sz w:val="20"/>
          <w:szCs w:val="20"/>
        </w:rPr>
        <w:t xml:space="preserve">I. </w:t>
      </w:r>
      <w:r w:rsidRPr="002E1C1B">
        <w:rPr>
          <w:rFonts w:ascii="Arial" w:hAnsi="Arial" w:cs="Arial"/>
          <w:b/>
          <w:sz w:val="20"/>
          <w:szCs w:val="20"/>
          <w:u w:val="single"/>
        </w:rPr>
        <w:t>My, niżej wyszczególnieni wykonawcy</w:t>
      </w: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Pr="002E1C1B" w:rsidRDefault="00777D14" w:rsidP="00777D14">
      <w:pPr>
        <w:pStyle w:val="pkt"/>
        <w:spacing w:before="0" w:after="0"/>
        <w:ind w:left="0" w:firstLine="709"/>
        <w:rPr>
          <w:rFonts w:ascii="Arial" w:hAnsi="Arial" w:cs="Arial"/>
          <w:b/>
          <w:sz w:val="20"/>
          <w:szCs w:val="20"/>
        </w:rPr>
      </w:pPr>
      <w:r w:rsidRPr="002E1C1B">
        <w:rPr>
          <w:rFonts w:ascii="Arial" w:hAnsi="Arial" w:cs="Arial"/>
          <w:sz w:val="20"/>
          <w:szCs w:val="20"/>
        </w:rPr>
        <w:t>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sz w:val="20"/>
          <w:szCs w:val="20"/>
        </w:rPr>
        <w:t xml:space="preserve">             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b) ...................................................................................................</w:t>
      </w:r>
    </w:p>
    <w:p w:rsidR="00777D14" w:rsidRPr="002E1C1B"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FC02BD" w:rsidRDefault="00FC02BD" w:rsidP="00FC02BD">
      <w:pPr>
        <w:widowControl w:val="0"/>
        <w:autoSpaceDE w:val="0"/>
        <w:spacing w:after="0"/>
        <w:jc w:val="center"/>
        <w:rPr>
          <w:rFonts w:ascii="Arial" w:hAnsi="Arial" w:cs="Arial"/>
          <w:b/>
        </w:rPr>
      </w:pPr>
      <w:r w:rsidRPr="00302626">
        <w:rPr>
          <w:rFonts w:ascii="Arial" w:hAnsi="Arial" w:cs="Arial"/>
          <w:b/>
          <w:i/>
          <w:shd w:val="clear" w:color="auto" w:fill="FFFFFF"/>
        </w:rPr>
        <w:t>„</w:t>
      </w:r>
      <w:r w:rsidRPr="001A1734">
        <w:rPr>
          <w:rFonts w:ascii="Arial" w:hAnsi="Arial" w:cs="Arial"/>
          <w:b/>
        </w:rPr>
        <w:t xml:space="preserve">Przebudowa drogi powiatowej  Nr 1345 N odc. Lubawa – Mortęgi </w:t>
      </w:r>
    </w:p>
    <w:p w:rsidR="00FC02BD" w:rsidRPr="00FC02BD" w:rsidRDefault="00FC02BD" w:rsidP="00FC02BD">
      <w:pPr>
        <w:widowControl w:val="0"/>
        <w:autoSpaceDE w:val="0"/>
        <w:spacing w:after="0"/>
        <w:jc w:val="center"/>
        <w:rPr>
          <w:rFonts w:ascii="Arial" w:hAnsi="Arial" w:cs="Arial"/>
          <w:b/>
        </w:rPr>
      </w:pPr>
      <w:r w:rsidRPr="001A1734">
        <w:rPr>
          <w:rFonts w:ascii="Arial" w:hAnsi="Arial" w:cs="Arial"/>
          <w:b/>
        </w:rPr>
        <w:t>- granica powiatu</w:t>
      </w:r>
      <w:r>
        <w:rPr>
          <w:rFonts w:ascii="Arial" w:hAnsi="Arial" w:cs="Arial"/>
          <w:b/>
        </w:rPr>
        <w:t xml:space="preserve"> – od km 1+550 do km 1+925</w:t>
      </w:r>
      <w:r w:rsidRPr="00302626">
        <w:rPr>
          <w:rFonts w:ascii="Arial" w:hAnsi="Arial" w:cs="Arial"/>
          <w:b/>
          <w:i/>
        </w:rPr>
        <w:t>”</w:t>
      </w:r>
    </w:p>
    <w:p w:rsidR="001670AB" w:rsidRPr="00FC02BD" w:rsidRDefault="001670AB" w:rsidP="00777D14">
      <w:pPr>
        <w:spacing w:after="0"/>
        <w:rPr>
          <w:rFonts w:ascii="Arial" w:hAnsi="Arial" w:cs="Arial"/>
          <w:b/>
          <w:color w:val="FF0000"/>
          <w:sz w:val="20"/>
          <w:szCs w:val="20"/>
        </w:rPr>
      </w:pPr>
    </w:p>
    <w:p w:rsidR="00777D14" w:rsidRPr="009739EA" w:rsidRDefault="00777D14" w:rsidP="00777D14">
      <w:pPr>
        <w:spacing w:after="0"/>
        <w:rPr>
          <w:rFonts w:ascii="Arial" w:hAnsi="Arial" w:cs="Arial"/>
          <w:b/>
          <w:sz w:val="20"/>
          <w:szCs w:val="20"/>
          <w:lang w:eastAsia="pl-PL"/>
        </w:rPr>
      </w:pPr>
      <w:r w:rsidRPr="009739EA">
        <w:rPr>
          <w:rFonts w:ascii="Arial" w:hAnsi="Arial" w:cs="Arial"/>
          <w:b/>
          <w:sz w:val="20"/>
          <w:szCs w:val="20"/>
          <w:lang w:eastAsia="pl-PL"/>
        </w:rPr>
        <w:t xml:space="preserve">znak sprawy: </w:t>
      </w:r>
      <w:r w:rsidR="00731EC2" w:rsidRPr="009739EA">
        <w:rPr>
          <w:rFonts w:ascii="Arial" w:hAnsi="Arial" w:cs="Arial"/>
          <w:b/>
          <w:sz w:val="20"/>
          <w:szCs w:val="20"/>
        </w:rPr>
        <w:t>DT4A.260.</w:t>
      </w:r>
      <w:r w:rsidR="009739EA" w:rsidRPr="009739EA">
        <w:rPr>
          <w:rFonts w:ascii="Arial" w:hAnsi="Arial" w:cs="Arial"/>
          <w:b/>
          <w:sz w:val="20"/>
          <w:szCs w:val="20"/>
        </w:rPr>
        <w:t>18</w:t>
      </w:r>
      <w:r w:rsidR="00731EC2" w:rsidRPr="009739EA">
        <w:rPr>
          <w:rFonts w:ascii="Arial" w:hAnsi="Arial" w:cs="Arial"/>
          <w:b/>
          <w:sz w:val="20"/>
          <w:szCs w:val="20"/>
        </w:rPr>
        <w:t>.201</w:t>
      </w:r>
      <w:r w:rsidR="004E4492" w:rsidRPr="009739EA">
        <w:rPr>
          <w:rFonts w:ascii="Arial" w:hAnsi="Arial" w:cs="Arial"/>
          <w:b/>
          <w:sz w:val="20"/>
          <w:szCs w:val="20"/>
        </w:rPr>
        <w:t>9</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w:t>
      </w:r>
      <w:r w:rsidRPr="002E1C1B">
        <w:rPr>
          <w:rFonts w:ascii="Arial" w:hAnsi="Arial" w:cs="Arial"/>
          <w:b/>
          <w:sz w:val="20"/>
          <w:szCs w:val="20"/>
          <w:vertAlign w:val="superscript"/>
        </w:rPr>
        <w:t>)</w:t>
      </w:r>
      <w:r w:rsidRPr="002E1C1B">
        <w:rPr>
          <w:rFonts w:ascii="Arial" w:hAnsi="Arial" w:cs="Arial"/>
          <w:b/>
          <w:sz w:val="20"/>
          <w:szCs w:val="20"/>
        </w:rPr>
        <w:t>niepotrzebne skreślić</w:t>
      </w:r>
    </w:p>
    <w:p w:rsidR="00777D14" w:rsidRDefault="00777D14"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BC4364" w:rsidRDefault="00BC4364" w:rsidP="00777D14">
      <w:pPr>
        <w:widowControl w:val="0"/>
        <w:autoSpaceDE w:val="0"/>
        <w:spacing w:after="0"/>
        <w:jc w:val="right"/>
        <w:rPr>
          <w:rFonts w:ascii="Arial" w:hAnsi="Arial" w:cs="Arial"/>
          <w:b/>
          <w:color w:val="FF0000"/>
          <w:sz w:val="20"/>
          <w:szCs w:val="20"/>
        </w:rPr>
      </w:pPr>
    </w:p>
    <w:p w:rsidR="00F4564E" w:rsidRPr="002E1C1B" w:rsidRDefault="00F4564E" w:rsidP="00A14476">
      <w:pPr>
        <w:pStyle w:val="Nagwek3"/>
        <w:jc w:val="right"/>
        <w:rPr>
          <w:sz w:val="20"/>
          <w:szCs w:val="20"/>
        </w:rPr>
      </w:pPr>
      <w:bookmarkStart w:id="45" w:name="_Toc535240465"/>
      <w:r w:rsidRPr="002E1C1B">
        <w:rPr>
          <w:sz w:val="20"/>
          <w:szCs w:val="20"/>
        </w:rPr>
        <w:lastRenderedPageBreak/>
        <w:t xml:space="preserve">Załącznik Nr </w:t>
      </w:r>
      <w:r w:rsidR="00E12E42">
        <w:rPr>
          <w:sz w:val="20"/>
          <w:szCs w:val="20"/>
        </w:rPr>
        <w:t>6</w:t>
      </w:r>
      <w:r w:rsidR="00A14476">
        <w:rPr>
          <w:sz w:val="20"/>
          <w:szCs w:val="20"/>
        </w:rPr>
        <w:t xml:space="preserve"> </w:t>
      </w:r>
      <w:r w:rsidRPr="002E1C1B">
        <w:rPr>
          <w:sz w:val="20"/>
          <w:szCs w:val="20"/>
        </w:rPr>
        <w:t>- Umowa - projekt</w:t>
      </w:r>
      <w:bookmarkEnd w:id="45"/>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w:t>
      </w:r>
      <w:r w:rsidR="009D4B99">
        <w:rPr>
          <w:rFonts w:ascii="Arial" w:hAnsi="Arial" w:cs="Arial"/>
          <w:sz w:val="20"/>
          <w:szCs w:val="20"/>
        </w:rPr>
        <w:t>9</w:t>
      </w:r>
      <w:r w:rsidRPr="002E1C1B">
        <w:rPr>
          <w:rFonts w:ascii="Arial" w:hAnsi="Arial" w:cs="Arial"/>
          <w:sz w:val="20"/>
          <w:szCs w:val="20"/>
        </w:rPr>
        <w:t xml:space="preserve"> (projekt)</w:t>
      </w:r>
    </w:p>
    <w:p w:rsidR="00F4564E" w:rsidRPr="002E1C1B" w:rsidRDefault="00F4564E" w:rsidP="00F4564E">
      <w:pPr>
        <w:spacing w:after="0"/>
        <w:jc w:val="center"/>
        <w:rPr>
          <w:rFonts w:ascii="Arial" w:hAnsi="Arial" w:cs="Arial"/>
          <w:sz w:val="20"/>
          <w:szCs w:val="20"/>
        </w:rPr>
      </w:pP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sz w:val="20"/>
          <w:szCs w:val="20"/>
          <w:lang w:eastAsia="ar-SA"/>
        </w:rPr>
        <w:t xml:space="preserve">Zawarta w dniu </w:t>
      </w:r>
      <w:r w:rsidRPr="002E1C1B">
        <w:rPr>
          <w:rFonts w:ascii="Arial" w:hAnsi="Arial" w:cs="Arial"/>
          <w:b/>
          <w:sz w:val="20"/>
          <w:szCs w:val="20"/>
          <w:lang w:eastAsia="ar-SA"/>
        </w:rPr>
        <w:t>………………….. r.</w:t>
      </w:r>
      <w:r w:rsidRPr="002E1C1B">
        <w:rPr>
          <w:rFonts w:ascii="Arial" w:hAnsi="Arial" w:cs="Arial"/>
          <w:sz w:val="20"/>
          <w:szCs w:val="20"/>
          <w:lang w:eastAsia="ar-SA"/>
        </w:rPr>
        <w:t xml:space="preserve"> w Iławie pomiędzy </w:t>
      </w:r>
      <w:r w:rsidRPr="002E1C1B">
        <w:rPr>
          <w:rFonts w:ascii="Arial" w:hAnsi="Arial" w:cs="Arial"/>
          <w:b/>
          <w:sz w:val="20"/>
          <w:szCs w:val="20"/>
          <w:lang w:eastAsia="ar-SA"/>
        </w:rPr>
        <w:t>Powiatem Iławskim</w:t>
      </w:r>
      <w:r w:rsidRPr="002E1C1B">
        <w:rPr>
          <w:rFonts w:ascii="Arial" w:hAnsi="Arial" w:cs="Arial"/>
          <w:sz w:val="20"/>
          <w:szCs w:val="20"/>
          <w:lang w:eastAsia="ar-SA"/>
        </w:rPr>
        <w:t xml:space="preserve">, ul. Gen Wł. Andersa 2 A, </w:t>
      </w:r>
      <w:r w:rsidRPr="002E1C1B">
        <w:rPr>
          <w:rFonts w:ascii="Arial" w:hAnsi="Arial" w:cs="Arial"/>
          <w:sz w:val="20"/>
          <w:szCs w:val="20"/>
          <w:lang w:eastAsia="ar-SA"/>
        </w:rPr>
        <w:br/>
        <w:t xml:space="preserve">14-200 Iława, NIP 744-17-74-059 reprezentowanym przez jego jednostkę organizacyjną – </w:t>
      </w:r>
      <w:r w:rsidRPr="002E1C1B">
        <w:rPr>
          <w:rFonts w:ascii="Arial" w:hAnsi="Arial" w:cs="Arial"/>
          <w:b/>
          <w:sz w:val="20"/>
          <w:szCs w:val="20"/>
          <w:lang w:eastAsia="ar-SA"/>
        </w:rPr>
        <w:t>Powiatowy Zarząd Dróg w Iławie</w:t>
      </w:r>
      <w:r w:rsidRPr="002E1C1B">
        <w:rPr>
          <w:rFonts w:ascii="Arial" w:hAnsi="Arial" w:cs="Arial"/>
          <w:sz w:val="20"/>
          <w:szCs w:val="20"/>
          <w:lang w:eastAsia="ar-SA"/>
        </w:rPr>
        <w:t xml:space="preserve">, ul. Tadeusza Kościuszki 33A, 14-200 Iława;, zwanym dalej „Zamawiającym”, reprezentowanym przez: </w:t>
      </w: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b/>
          <w:sz w:val="20"/>
          <w:szCs w:val="20"/>
          <w:lang w:eastAsia="ar-SA"/>
        </w:rPr>
        <w:t>Lech Tatarek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 Dyrektor</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 xml:space="preserve">przy kontrasygnacie </w:t>
      </w:r>
      <w:r w:rsidRPr="002E1C1B">
        <w:rPr>
          <w:rFonts w:ascii="Arial" w:hAnsi="Arial" w:cs="Arial"/>
          <w:b/>
          <w:sz w:val="20"/>
          <w:szCs w:val="20"/>
          <w:lang w:eastAsia="ar-SA"/>
        </w:rPr>
        <w:t>Głównego Księgowego Haliny Waszczak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w:t>
      </w:r>
    </w:p>
    <w:p w:rsidR="00F4564E" w:rsidRPr="002E1C1B" w:rsidRDefault="00F4564E" w:rsidP="00F4564E">
      <w:pPr>
        <w:widowControl w:val="0"/>
        <w:spacing w:after="0"/>
        <w:jc w:val="both"/>
        <w:rPr>
          <w:rFonts w:ascii="Arial" w:hAnsi="Arial" w:cs="Arial"/>
          <w:sz w:val="20"/>
          <w:szCs w:val="20"/>
          <w:lang w:val="de-DE" w:eastAsia="ar-SA"/>
        </w:rPr>
      </w:pPr>
      <w:r w:rsidRPr="002E1C1B">
        <w:rPr>
          <w:rFonts w:ascii="Arial" w:hAnsi="Arial" w:cs="Arial"/>
          <w:sz w:val="20"/>
          <w:szCs w:val="20"/>
          <w:lang w:val="de-DE" w:eastAsia="ar-SA"/>
        </w:rPr>
        <w:t>a</w:t>
      </w:r>
    </w:p>
    <w:p w:rsidR="00F4564E" w:rsidRPr="002E1C1B" w:rsidRDefault="00F4564E" w:rsidP="00F4564E">
      <w:pPr>
        <w:widowControl w:val="0"/>
        <w:spacing w:after="0" w:line="100" w:lineRule="atLeast"/>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zwanym dalej „Wykonawcą” reprezentowanym przez:</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2E1C1B">
        <w:rPr>
          <w:rFonts w:ascii="Arial" w:hAnsi="Arial" w:cs="Arial"/>
          <w:i/>
          <w:color w:val="000000" w:themeColor="text1"/>
          <w:sz w:val="20"/>
          <w:szCs w:val="20"/>
        </w:rPr>
        <w:t>późn</w:t>
      </w:r>
      <w:proofErr w:type="spellEnd"/>
      <w:r w:rsidRPr="002E1C1B">
        <w:rPr>
          <w:rFonts w:ascii="Arial" w:hAnsi="Arial" w:cs="Arial"/>
          <w:i/>
          <w:color w:val="000000" w:themeColor="text1"/>
          <w:sz w:val="20"/>
          <w:szCs w:val="20"/>
        </w:rPr>
        <w:t xml:space="preserve">.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2E1C1B" w:rsidRDefault="00F4564E" w:rsidP="00627481">
      <w:pPr>
        <w:pStyle w:val="Akapitzlist"/>
        <w:numPr>
          <w:ilvl w:val="0"/>
          <w:numId w:val="75"/>
        </w:numPr>
        <w:ind w:left="284" w:hanging="284"/>
        <w:jc w:val="both"/>
        <w:rPr>
          <w:rFonts w:ascii="Arial" w:hAnsi="Arial" w:cs="Arial"/>
          <w:i/>
          <w:color w:val="000000" w:themeColor="text1"/>
        </w:rPr>
      </w:pPr>
      <w:r w:rsidRPr="002E1C1B">
        <w:rPr>
          <w:rFonts w:ascii="Arial" w:hAnsi="Arial" w:cs="Arial"/>
          <w:i/>
          <w:color w:val="000000" w:themeColor="text1"/>
        </w:rPr>
        <w:t xml:space="preserve">Wykonawca posiada kwalifikacje niezbędne do należytego wykonania przedmiotu umowy, </w:t>
      </w:r>
      <w:r w:rsidRPr="002E1C1B">
        <w:rPr>
          <w:rFonts w:ascii="Arial" w:hAnsi="Arial" w:cs="Arial"/>
          <w:i/>
          <w:color w:val="000000" w:themeColor="text1"/>
        </w:rPr>
        <w:br/>
        <w:t>w szczególności posiada stosowną wiedzę i doświadczenie, dysponuje potencjałem technicznym oraz osobami zdolnymi do wykonania przedmiotu umowy,</w:t>
      </w:r>
    </w:p>
    <w:p w:rsidR="00F4564E" w:rsidRPr="004E4492" w:rsidRDefault="00F4564E" w:rsidP="00627481">
      <w:pPr>
        <w:pStyle w:val="Akapitzlist"/>
        <w:numPr>
          <w:ilvl w:val="0"/>
          <w:numId w:val="75"/>
        </w:numPr>
        <w:ind w:left="284" w:hanging="284"/>
        <w:jc w:val="both"/>
        <w:rPr>
          <w:rFonts w:ascii="Arial" w:hAnsi="Arial" w:cs="Arial"/>
          <w:i/>
          <w:iCs/>
          <w:color w:val="000000" w:themeColor="text1"/>
        </w:rPr>
      </w:pPr>
      <w:r w:rsidRPr="002E1C1B">
        <w:rPr>
          <w:rFonts w:ascii="Arial" w:hAnsi="Arial" w:cs="Arial"/>
          <w:i/>
          <w:color w:val="000000" w:themeColor="text1"/>
        </w:rPr>
        <w:t xml:space="preserve">oferta Wykonawcy została uznana za najkorzystniejszą w postępowaniu o udzielenie zamówienia publicznego poprzedzającym zawarcie niniejszej </w:t>
      </w:r>
      <w:r w:rsidRPr="004E4492">
        <w:rPr>
          <w:rFonts w:ascii="Arial" w:hAnsi="Arial" w:cs="Arial"/>
          <w:i/>
          <w:color w:val="000000" w:themeColor="text1"/>
        </w:rPr>
        <w:t>umowy,</w:t>
      </w:r>
    </w:p>
    <w:p w:rsidR="004E4492" w:rsidRPr="00FC02BD" w:rsidRDefault="00F4564E" w:rsidP="00FC02BD">
      <w:pPr>
        <w:widowControl w:val="0"/>
        <w:autoSpaceDE w:val="0"/>
        <w:spacing w:after="0"/>
        <w:ind w:left="284"/>
        <w:jc w:val="both"/>
        <w:rPr>
          <w:rFonts w:ascii="Arial" w:hAnsi="Arial" w:cs="Arial"/>
          <w:b/>
          <w:sz w:val="20"/>
          <w:szCs w:val="20"/>
        </w:rPr>
      </w:pPr>
      <w:r w:rsidRPr="00FC02BD">
        <w:rPr>
          <w:rFonts w:ascii="Arial" w:hAnsi="Arial" w:cs="Arial"/>
          <w:i/>
          <w:color w:val="000000" w:themeColor="text1"/>
          <w:sz w:val="20"/>
          <w:szCs w:val="20"/>
        </w:rPr>
        <w:t>intencją Stron umowy jest osiągnięcie w wyniku jej</w:t>
      </w:r>
      <w:r w:rsidR="004E4492" w:rsidRPr="00FC02BD">
        <w:rPr>
          <w:rFonts w:ascii="Arial" w:hAnsi="Arial" w:cs="Arial"/>
          <w:i/>
          <w:color w:val="000000" w:themeColor="text1"/>
          <w:sz w:val="20"/>
          <w:szCs w:val="20"/>
        </w:rPr>
        <w:t xml:space="preserve"> realizacji rezultatu w postaci </w:t>
      </w:r>
      <w:r w:rsidR="00FC02BD" w:rsidRPr="00FC02BD">
        <w:rPr>
          <w:rFonts w:ascii="Arial" w:hAnsi="Arial" w:cs="Arial"/>
          <w:i/>
          <w:sz w:val="20"/>
          <w:szCs w:val="20"/>
          <w:shd w:val="clear" w:color="auto" w:fill="FFFFFF"/>
        </w:rPr>
        <w:t>„</w:t>
      </w:r>
      <w:r w:rsidR="00FC02BD" w:rsidRPr="00FC02BD">
        <w:rPr>
          <w:rFonts w:ascii="Arial" w:hAnsi="Arial" w:cs="Arial"/>
          <w:i/>
          <w:sz w:val="20"/>
          <w:szCs w:val="20"/>
        </w:rPr>
        <w:t>Przebudowa drogi powiatowej  Nr 1345 N odc. Lubawa – Mortęgi - granica powiatu – od km 1+550 do km 1+925”</w:t>
      </w:r>
    </w:p>
    <w:p w:rsidR="00E50EFC" w:rsidRPr="00E50EFC" w:rsidRDefault="00E50EFC" w:rsidP="00E50EFC">
      <w:pPr>
        <w:pStyle w:val="Akapitzlist"/>
        <w:ind w:left="284"/>
        <w:jc w:val="both"/>
        <w:rPr>
          <w:rFonts w:ascii="Arial" w:hAnsi="Arial" w:cs="Arial"/>
          <w:i/>
          <w:color w:val="000000" w:themeColor="text1"/>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F4564E" w:rsidRPr="004E4492" w:rsidRDefault="00F4564E" w:rsidP="00891F4E">
      <w:pPr>
        <w:pStyle w:val="Akapitzlist"/>
        <w:numPr>
          <w:ilvl w:val="0"/>
          <w:numId w:val="46"/>
        </w:numPr>
        <w:tabs>
          <w:tab w:val="clear" w:pos="1146"/>
        </w:tabs>
        <w:ind w:left="284" w:hanging="284"/>
        <w:jc w:val="both"/>
        <w:rPr>
          <w:rFonts w:ascii="Arial" w:hAnsi="Arial" w:cs="Arial"/>
          <w:color w:val="000000" w:themeColor="text1"/>
        </w:rPr>
      </w:pPr>
      <w:r w:rsidRPr="004E4492">
        <w:rPr>
          <w:rFonts w:ascii="Arial" w:hAnsi="Arial" w:cs="Arial"/>
          <w:bCs/>
          <w:i/>
        </w:rPr>
        <w:t xml:space="preserve">Zamawiający zleca a Wykonawca przyjmuje do wykonania przedmiot umowy polegający na </w:t>
      </w:r>
      <w:r w:rsidR="00E50EFC" w:rsidRPr="004E4492">
        <w:rPr>
          <w:rFonts w:ascii="Arial" w:hAnsi="Arial" w:cs="Arial"/>
          <w:i/>
          <w:color w:val="000000" w:themeColor="text1"/>
        </w:rPr>
        <w:t>p</w:t>
      </w:r>
      <w:r w:rsidR="00E50EFC" w:rsidRPr="004E4492">
        <w:rPr>
          <w:rFonts w:ascii="Arial" w:hAnsi="Arial" w:cs="Arial"/>
          <w:i/>
        </w:rPr>
        <w:t xml:space="preserve">rzebudowie </w:t>
      </w:r>
      <w:r w:rsidR="004E4492" w:rsidRPr="004E4492">
        <w:rPr>
          <w:rFonts w:ascii="Arial" w:hAnsi="Arial" w:cs="Arial"/>
          <w:i/>
        </w:rPr>
        <w:t>drogi powiatowej  Nr 1345 N odc. Lubawa – Mortęgi - granica powiatu</w:t>
      </w:r>
      <w:r w:rsidR="00FC02BD">
        <w:rPr>
          <w:rFonts w:ascii="Arial" w:hAnsi="Arial" w:cs="Arial"/>
          <w:i/>
        </w:rPr>
        <w:t xml:space="preserve"> </w:t>
      </w:r>
      <w:r w:rsidR="00FC02BD" w:rsidRPr="00FC02BD">
        <w:rPr>
          <w:rFonts w:ascii="Arial" w:hAnsi="Arial" w:cs="Arial"/>
          <w:i/>
        </w:rPr>
        <w:t>– od km 1+550 do km 1+925</w:t>
      </w:r>
      <w:r w:rsidR="004E4492" w:rsidRPr="004E4492">
        <w:rPr>
          <w:rFonts w:ascii="Arial" w:hAnsi="Arial" w:cs="Arial"/>
          <w:i/>
        </w:rPr>
        <w:t>.</w:t>
      </w:r>
      <w:r w:rsidR="004E4492">
        <w:rPr>
          <w:rFonts w:ascii="Arial" w:hAnsi="Arial" w:cs="Arial"/>
          <w:i/>
        </w:rPr>
        <w:t xml:space="preserve"> </w:t>
      </w:r>
      <w:r w:rsidRPr="004E4492">
        <w:rPr>
          <w:rFonts w:ascii="Arial" w:hAnsi="Arial" w:cs="Arial"/>
          <w:color w:val="000000" w:themeColor="text1"/>
        </w:rPr>
        <w:t>Wykonawca wykona roboty zgodnie ze złożoną w postępowaniu ofertą, specyfikacją istotnych warunków zamówienia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Dokumenty tworzące umowę należy traktować ja</w:t>
      </w:r>
      <w:r w:rsidR="00F9451A">
        <w:rPr>
          <w:rFonts w:ascii="Arial" w:hAnsi="Arial" w:cs="Arial"/>
          <w:color w:val="000000" w:themeColor="text1"/>
          <w:sz w:val="20"/>
        </w:rPr>
        <w:t xml:space="preserve">ko wzajemnie się uzupełniające. </w:t>
      </w:r>
      <w:r w:rsidRPr="002E1C1B">
        <w:rPr>
          <w:rFonts w:ascii="Arial" w:hAnsi="Arial" w:cs="Arial"/>
          <w:color w:val="000000" w:themeColor="text1"/>
          <w:sz w:val="20"/>
        </w:rPr>
        <w:t xml:space="preserve">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AB2743" w:rsidRDefault="00F4564E" w:rsidP="00F456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2. Termin realizacji</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Termin rozpoczęcia przedmiotu zamówienia – od dnia podpisania umowy. </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bCs/>
          <w:sz w:val="20"/>
          <w:szCs w:val="20"/>
        </w:rPr>
        <w:t xml:space="preserve">Termin wykonania przedmiotu </w:t>
      </w:r>
      <w:r w:rsidRPr="001F26D2">
        <w:rPr>
          <w:rFonts w:ascii="Arial" w:hAnsi="Arial" w:cs="Arial"/>
          <w:bCs/>
          <w:sz w:val="20"/>
          <w:szCs w:val="20"/>
        </w:rPr>
        <w:t xml:space="preserve">zamówienia – </w:t>
      </w:r>
      <w:r w:rsidRPr="001F26D2">
        <w:rPr>
          <w:rFonts w:ascii="Arial" w:hAnsi="Arial" w:cs="Arial"/>
          <w:b/>
          <w:bCs/>
          <w:sz w:val="20"/>
          <w:szCs w:val="20"/>
        </w:rPr>
        <w:t xml:space="preserve">do dnia </w:t>
      </w:r>
      <w:r w:rsidR="00DD0449">
        <w:rPr>
          <w:rFonts w:ascii="Arial" w:hAnsi="Arial" w:cs="Arial"/>
          <w:b/>
          <w:sz w:val="20"/>
        </w:rPr>
        <w:t>15</w:t>
      </w:r>
      <w:r w:rsidR="00E50EFC" w:rsidRPr="001F26D2">
        <w:rPr>
          <w:rFonts w:ascii="Arial" w:hAnsi="Arial" w:cs="Arial"/>
          <w:b/>
          <w:sz w:val="20"/>
        </w:rPr>
        <w:t>.</w:t>
      </w:r>
      <w:r w:rsidR="00DD0449">
        <w:rPr>
          <w:rFonts w:ascii="Arial" w:hAnsi="Arial" w:cs="Arial"/>
          <w:b/>
          <w:sz w:val="20"/>
        </w:rPr>
        <w:t>11</w:t>
      </w:r>
      <w:r w:rsidR="00280FF8" w:rsidRPr="001F26D2">
        <w:rPr>
          <w:rFonts w:ascii="Arial" w:hAnsi="Arial" w:cs="Arial"/>
          <w:b/>
          <w:sz w:val="20"/>
        </w:rPr>
        <w:t>.201</w:t>
      </w:r>
      <w:r w:rsidR="001F26D2">
        <w:rPr>
          <w:rFonts w:ascii="Arial" w:hAnsi="Arial" w:cs="Arial"/>
          <w:b/>
          <w:sz w:val="20"/>
        </w:rPr>
        <w:t>9</w:t>
      </w:r>
      <w:r w:rsidR="00280FF8" w:rsidRPr="001F26D2">
        <w:rPr>
          <w:rFonts w:ascii="Arial" w:hAnsi="Arial" w:cs="Arial"/>
          <w:b/>
          <w:sz w:val="20"/>
        </w:rPr>
        <w:t xml:space="preserve"> r.</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eastAsia="Calibri" w:hAnsi="Arial" w:cs="Arial"/>
          <w:color w:val="000000" w:themeColor="text1"/>
          <w:sz w:val="20"/>
          <w:szCs w:val="20"/>
        </w:rPr>
        <w:lastRenderedPageBreak/>
        <w:t>Za datę wykonania robót uznaje się datę zgłoszenia Zamawiającemu zakończenia robót i gotowości do ich odbioru</w:t>
      </w:r>
      <w:r w:rsidRPr="002E1C1B">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627481">
      <w:pPr>
        <w:numPr>
          <w:ilvl w:val="2"/>
          <w:numId w:val="77"/>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ciągu 5 dni od dnia podpisania umowy Wykonawca złoży Zamawiającemu wniosek </w:t>
      </w:r>
      <w:r w:rsidRPr="002E1C1B">
        <w:rPr>
          <w:rFonts w:ascii="Arial" w:hAnsi="Arial" w:cs="Arial"/>
          <w:color w:val="000000" w:themeColor="text1"/>
          <w:sz w:val="20"/>
          <w:szCs w:val="20"/>
          <w:lang w:eastAsia="pl-PL"/>
        </w:rPr>
        <w:br/>
        <w:t xml:space="preserve">o przekazanie placu budowy.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F4564E" w:rsidRPr="00474FC8"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wykonania projektu organizacji ruchu </w:t>
      </w:r>
      <w:r w:rsidRPr="002E1C1B">
        <w:rPr>
          <w:rFonts w:ascii="Arial" w:hAnsi="Arial" w:cs="Arial"/>
          <w:bCs/>
          <w:shd w:val="clear" w:color="auto" w:fill="FFFFFF"/>
        </w:rPr>
        <w:t xml:space="preserve">na czas prowadzenia robót wraz z uzgodnieniami </w:t>
      </w:r>
      <w:r w:rsidRPr="002E1C1B">
        <w:rPr>
          <w:rFonts w:ascii="Arial" w:hAnsi="Arial" w:cs="Arial"/>
          <w:bCs/>
          <w:shd w:val="clear" w:color="auto" w:fill="FFFFFF"/>
        </w:rPr>
        <w:br/>
        <w:t xml:space="preserve">i uzyskaniem akceptacji czasowej organizacji ruchu przez Starostę Iławskiego w Wydziale Komunikacji Starostwa Powiatowego w Iławie (dla każdego odcinka z osobna), </w:t>
      </w:r>
    </w:p>
    <w:p w:rsidR="00474FC8" w:rsidRPr="00474FC8" w:rsidRDefault="00474FC8" w:rsidP="00627481">
      <w:pPr>
        <w:numPr>
          <w:ilvl w:val="0"/>
          <w:numId w:val="103"/>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 xml:space="preserve">zawiadomienie gestorów sieci o zamiarze rozpoczęcia prac podając przy zgłoszeniu nr uzgodnienia </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bCs/>
          <w:shd w:val="clear" w:color="auto" w:fill="FFFFFF"/>
        </w:rPr>
        <w:t>ustawienia stosownego oznakowania na czas prowadzenia robót.</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zobowiązany jest do prowadzenia robót w systemie wielozmianowym, jeżeli będzie to niezbędne dla zachowania uzgodnionego terminu wykonania robót.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Strony ustalają następujący sposób wykorzystania terenu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lastRenderedPageBreak/>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627481">
      <w:pPr>
        <w:numPr>
          <w:ilvl w:val="0"/>
          <w:numId w:val="77"/>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wraz z kierownikiem budowy ma obowiązek brać udział w spotkaniach na placu budowy, w terminach ustalonych przez Zamawiającego.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FF0000"/>
          <w:sz w:val="20"/>
          <w:szCs w:val="20"/>
          <w:lang w:eastAsia="pl-PL"/>
        </w:rPr>
      </w:pPr>
      <w:r w:rsidRPr="00AE7E5F">
        <w:rPr>
          <w:rFonts w:ascii="Arial" w:hAnsi="Arial" w:cs="Arial"/>
          <w:sz w:val="20"/>
          <w:szCs w:val="20"/>
        </w:rPr>
        <w:t xml:space="preserve">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sz w:val="20"/>
          <w:szCs w:val="20"/>
        </w:rPr>
        <w:t>wiążący dla Stron.</w:t>
      </w:r>
    </w:p>
    <w:p w:rsidR="00F4564E" w:rsidRPr="002D178A" w:rsidRDefault="00050EA2" w:rsidP="002D178A">
      <w:pPr>
        <w:pStyle w:val="Akapitzlist"/>
        <w:numPr>
          <w:ilvl w:val="0"/>
          <w:numId w:val="78"/>
        </w:numPr>
        <w:jc w:val="both"/>
        <w:rPr>
          <w:rFonts w:ascii="Arial" w:hAnsi="Arial" w:cs="Arial"/>
          <w:bCs/>
          <w:shd w:val="clear" w:color="auto" w:fill="FFFFFF"/>
          <w:lang w:eastAsia="en-US"/>
        </w:rPr>
      </w:pPr>
      <w:r w:rsidRPr="002D178A">
        <w:rPr>
          <w:rFonts w:ascii="Arial" w:hAnsi="Arial" w:cs="Arial"/>
          <w:lang w:eastAsia="pl-PL"/>
        </w:rPr>
        <w:t xml:space="preserve">Wykonania i </w:t>
      </w:r>
      <w:r w:rsidR="002D178A" w:rsidRPr="002D178A">
        <w:rPr>
          <w:rFonts w:ascii="Arial" w:hAnsi="Arial" w:cs="Arial"/>
          <w:bCs/>
          <w:shd w:val="clear" w:color="auto" w:fill="FFFFFF"/>
        </w:rPr>
        <w:t>zamieszczenia na początku i na końcu realizowanego zadania tablic informacyjnych (treść uzgodnić z Zamawiającym)</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 i zabezpieczenia na czas robót,</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t>i prawidłowość oznakowania przez cały c</w:t>
      </w:r>
      <w:r w:rsidR="005B625A">
        <w:rPr>
          <w:rFonts w:ascii="Arial" w:hAnsi="Arial" w:cs="Arial"/>
          <w:sz w:val="20"/>
          <w:szCs w:val="20"/>
        </w:rPr>
        <w:t>zas trwania realizacji zadania,</w:t>
      </w:r>
    </w:p>
    <w:p w:rsidR="00F4564E" w:rsidRPr="002E1C1B" w:rsidRDefault="00F4564E" w:rsidP="00627481">
      <w:pPr>
        <w:pStyle w:val="Akapitzlist1"/>
        <w:numPr>
          <w:ilvl w:val="0"/>
          <w:numId w:val="78"/>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627481">
      <w:pPr>
        <w:widowControl w:val="0"/>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Wykonawcę,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zgłaszania gotowości do odbioru robót i brania udziału w wyznaczonych terminach w odbiorach robót,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 xml:space="preserve">stosowania się do poleceń Inspektora nadzoru inwestorskiego potwierdzonych wpisem do dziennika </w:t>
      </w:r>
      <w:r w:rsidRPr="00AE7E5F">
        <w:rPr>
          <w:rFonts w:ascii="Arial" w:hAnsi="Arial" w:cs="Arial"/>
          <w:sz w:val="20"/>
          <w:szCs w:val="20"/>
          <w:lang w:eastAsia="pl-PL"/>
        </w:rPr>
        <w:lastRenderedPageBreak/>
        <w:t>budowy, zgodnych z przepisam</w:t>
      </w:r>
      <w:r w:rsidR="005B625A">
        <w:rPr>
          <w:rFonts w:ascii="Arial" w:hAnsi="Arial" w:cs="Arial"/>
          <w:sz w:val="20"/>
          <w:szCs w:val="20"/>
          <w:lang w:eastAsia="pl-PL"/>
        </w:rPr>
        <w:t>i prawa i postanowieniami umowy,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zaangażowania odpowiedniej liczby osób, posiadających niezbędne uprawnienia, wiedzę i doświadczenie do wykonywania powierzonych im robót i innych czynności w ramach wykonania umowy,</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627481">
      <w:pPr>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montażu oświetlenia, </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 w terminie 5 dni od dnia złożenia wniosku o przekazanie placu budowy.</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przekazania Zamawiającemu faktury wraz z podpisanym końcowym protokołem odbioru robót,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F4564E"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731EC2" w:rsidRDefault="00731EC2" w:rsidP="00731EC2">
      <w:pPr>
        <w:suppressAutoHyphens/>
        <w:spacing w:after="0" w:line="240" w:lineRule="auto"/>
        <w:ind w:left="709"/>
        <w:jc w:val="both"/>
        <w:rPr>
          <w:rFonts w:ascii="Arial" w:hAnsi="Arial" w:cs="Arial"/>
          <w:sz w:val="20"/>
          <w:szCs w:val="20"/>
        </w:rPr>
      </w:pP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Częściowy odbiór robót budowlanych nie zwalnia Wykonawcy z wykonania jego zobowiązania umownego.</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lastRenderedPageBreak/>
        <w:t xml:space="preserve">Zamawiający przystąpi do  komisyjnego odbioru końcowego robót będących przedmiotem umowy w terminie 7 dni od dnia </w:t>
      </w:r>
      <w:r w:rsidR="00474FC8">
        <w:rPr>
          <w:rFonts w:ascii="Arial" w:hAnsi="Arial" w:cs="Arial"/>
          <w:sz w:val="20"/>
          <w:szCs w:val="20"/>
        </w:rPr>
        <w:t xml:space="preserve">pisemnego </w:t>
      </w:r>
      <w:r w:rsidRPr="00AE7E5F">
        <w:rPr>
          <w:rFonts w:ascii="Arial" w:hAnsi="Arial" w:cs="Arial"/>
          <w:sz w:val="20"/>
          <w:szCs w:val="20"/>
        </w:rPr>
        <w:t xml:space="preserve">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dokonywany po zakończeniu przez Wykonawcę całości robót budowlanych na podstawie oświadczenia kierownika budowy wpisanego do dziennika budowy i potwierdzenia tego faktu przez Inspektora nadzoru inwestorskiego, po </w:t>
      </w:r>
      <w:r w:rsidR="00474FC8">
        <w:rPr>
          <w:rFonts w:ascii="Arial" w:eastAsia="Arial Narrow" w:hAnsi="Arial" w:cs="Arial"/>
          <w:sz w:val="20"/>
          <w:szCs w:val="20"/>
          <w:lang w:eastAsia="pl-PL"/>
        </w:rPr>
        <w:t xml:space="preserve">pisemnym </w:t>
      </w:r>
      <w:r w:rsidRPr="00AE7E5F">
        <w:rPr>
          <w:rFonts w:ascii="Arial" w:eastAsia="Arial Narrow" w:hAnsi="Arial" w:cs="Arial"/>
          <w:sz w:val="20"/>
          <w:szCs w:val="20"/>
          <w:lang w:eastAsia="pl-PL"/>
        </w:rPr>
        <w:t>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627481">
      <w:pPr>
        <w:numPr>
          <w:ilvl w:val="0"/>
          <w:numId w:val="81"/>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627481">
      <w:pPr>
        <w:numPr>
          <w:ilvl w:val="0"/>
          <w:numId w:val="81"/>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pozwolenie na użytkowanie obiektu zgodnie z warunkami decyzji pozwolenia na budowę,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4564E" w:rsidRPr="00D2190C" w:rsidRDefault="00F4564E" w:rsidP="00F456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6 Wynagrodzenie i rozliczenia</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D2190C" w:rsidRDefault="00F4564E" w:rsidP="00F456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 xml:space="preserve">Wynagrodzenie płatne będzie na podstawie faktury VAT 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zgłoszenia przez Wykonawcę uwag podważających zasadność bezpośredniej zapłaty Podwykonawcom lub dalszym Podwykonawcom w terminie określonym w ust. 10 Zamawiający może:</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nie dokonać bezpośredniej zapłaty wynagrodzenia Podwykonawcy/dalszemu Podwykonawcy, jeżeli Wykonawca wykaże niezasadność takiej zapłaty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przy udziale Podwykonawców  w zakresie robót …………………………………………………….</w:t>
      </w:r>
    </w:p>
    <w:p w:rsidR="00F4564E" w:rsidRPr="002E1C1B" w:rsidRDefault="00F4564E" w:rsidP="00627481">
      <w:pPr>
        <w:pStyle w:val="Akapitzlist"/>
        <w:numPr>
          <w:ilvl w:val="0"/>
          <w:numId w:val="86"/>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Pr="002E1C1B">
        <w:rPr>
          <w:rFonts w:ascii="Arial" w:eastAsia="Calibri" w:hAnsi="Arial" w:cs="Arial"/>
          <w:color w:val="000000" w:themeColor="text1"/>
          <w:lang w:eastAsia="pl-PL"/>
        </w:rPr>
        <w:t xml:space="preserve"> .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Wykonawca jest zobowiązany </w:t>
      </w:r>
      <w:r w:rsidRPr="002E1C1B">
        <w:rPr>
          <w:rFonts w:ascii="Arial" w:eastAsia="Calibri" w:hAnsi="Arial" w:cs="Arial"/>
          <w:color w:val="000000" w:themeColor="text1"/>
          <w:sz w:val="20"/>
          <w:szCs w:val="20"/>
          <w:lang w:eastAsia="pl-PL"/>
        </w:rPr>
        <w:lastRenderedPageBreak/>
        <w:t>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Pr>
          <w:rFonts w:ascii="Arial" w:eastAsia="Calibri" w:hAnsi="Arial" w:cs="Arial"/>
          <w:color w:val="000000" w:themeColor="text1"/>
          <w:sz w:val="20"/>
          <w:szCs w:val="20"/>
          <w:lang w:eastAsia="pl-PL"/>
        </w:rPr>
        <w:t>ie</w:t>
      </w:r>
      <w:r w:rsidRPr="002E1C1B">
        <w:rPr>
          <w:rFonts w:ascii="Arial" w:eastAsia="Calibri" w:hAnsi="Arial" w:cs="Arial"/>
          <w:color w:val="000000" w:themeColor="text1"/>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termin realizacji robót budowlanych określonych projektem jest dłuższy niż przewidywany niniejszą umową dla tych robót,</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gdy projekt zawiera postanowienia dotyczące sposobu rozliczeń za wykonane roboty, uniemożliwiającego rozliczenie tych robót pomiędzy Zamawiającym a Wykonawcą na podstawie niniejszej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627481">
      <w:pPr>
        <w:numPr>
          <w:ilvl w:val="0"/>
          <w:numId w:val="82"/>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 zmian istotnych postanowień umów o podwykonawstwo, określonych powyżej, stosuje się zasady określone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żądać od Wykonawcy zmiany lub odsunięcia Podwykonawcy lub dalszego Podwykonawcy od wykonywania świadczeń w zakresie realizacji przedmiotu niniejszej umowy, jeżeli sprzęt 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Default="00F4564E" w:rsidP="00F4564E">
      <w:pPr>
        <w:spacing w:after="0"/>
        <w:jc w:val="center"/>
        <w:rPr>
          <w:rFonts w:ascii="Arial" w:hAnsi="Arial" w:cs="Arial"/>
          <w:b/>
          <w:color w:val="FF0000"/>
          <w:sz w:val="20"/>
          <w:szCs w:val="20"/>
        </w:rPr>
      </w:pPr>
    </w:p>
    <w:p w:rsidR="002D178A" w:rsidRPr="002E1C1B" w:rsidRDefault="002D178A"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9. Gwarancja</w:t>
      </w:r>
    </w:p>
    <w:p w:rsidR="00F4564E" w:rsidRPr="002E1C1B" w:rsidRDefault="00F4564E" w:rsidP="00627481">
      <w:pPr>
        <w:numPr>
          <w:ilvl w:val="0"/>
          <w:numId w:val="108"/>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627481">
      <w:pPr>
        <w:widowControl w:val="0"/>
        <w:numPr>
          <w:ilvl w:val="0"/>
          <w:numId w:val="88"/>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F4564E"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713C6C" w:rsidRDefault="00713C6C"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10. Kary umowne</w:t>
      </w:r>
    </w:p>
    <w:p w:rsidR="00F4564E" w:rsidRPr="002E1C1B" w:rsidRDefault="00F4564E" w:rsidP="00627481">
      <w:pPr>
        <w:pStyle w:val="Tekstpodstawowywcity"/>
        <w:numPr>
          <w:ilvl w:val="0"/>
          <w:numId w:val="90"/>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1</w:t>
      </w:r>
      <w:r w:rsidRPr="002E1C1B">
        <w:rPr>
          <w:rFonts w:ascii="Arial" w:hAnsi="Arial" w:cs="Arial"/>
          <w:color w:val="000000" w:themeColor="text1"/>
          <w:sz w:val="20"/>
          <w:szCs w:val="20"/>
        </w:rPr>
        <w:t>% wynagrodzenia brutto określonego w §6 ust. 1 niniejszej umowy za każdy rozpoczęty dzień opóźnienia w wykonaniu przedmiotu zamówienia;</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05</w:t>
      </w:r>
      <w:r w:rsidRPr="002E1C1B">
        <w:rPr>
          <w:rFonts w:ascii="Arial" w:hAnsi="Arial" w:cs="Arial"/>
          <w:color w:val="000000" w:themeColor="text1"/>
          <w:sz w:val="20"/>
          <w:szCs w:val="20"/>
        </w:rPr>
        <w:t>% wynagrodzenia brutto określonego w §6 ust. 1 niniejszej umowy za każdy rozpoczęty dzień opóźnienia w usunięciu wad lub usterek stwierdzonych przy odbiorze końcowym lub okresie gwarancji i rękojmi;</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1000 (jeden tysiąc) zł za każdy rozpoczęty dzień opóźnienia w dokonaniu wymaganej przez Zamawiającego zmiany umowy o podwykonawstwo w zakresie zmiany terminu zapłaty, o którym mowa  § 8 ust. 4 pkt 1),</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3000 (trzy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 xml:space="preserve">w wysokości 1500 (tysiąc pięćset)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5000 (pięć tysięcy)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Pr="002E1C1B" w:rsidRDefault="00F4564E" w:rsidP="00F4564E">
      <w:pPr>
        <w:spacing w:after="0" w:line="240" w:lineRule="auto"/>
        <w:ind w:left="360"/>
        <w:jc w:val="both"/>
        <w:rPr>
          <w:rFonts w:ascii="Arial" w:hAnsi="Arial" w:cs="Arial"/>
          <w:color w:val="000000" w:themeColor="text1"/>
          <w:sz w:val="20"/>
          <w:szCs w:val="20"/>
          <w:lang w:eastAsia="pl-PL"/>
        </w:rPr>
      </w:pP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627481">
      <w:pPr>
        <w:numPr>
          <w:ilvl w:val="6"/>
          <w:numId w:val="91"/>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lastRenderedPageBreak/>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 zrealizowania przedmiotu umowy przy zastosowaniu innych rozwiązań technicznych lub materiałowych ze względu na zmiany obowiązującego prawa,</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2E1C1B" w:rsidRDefault="00F4564E" w:rsidP="00627481">
      <w:pPr>
        <w:pStyle w:val="Akapitzlist"/>
        <w:numPr>
          <w:ilvl w:val="0"/>
          <w:numId w:val="9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lastRenderedPageBreak/>
        <w:t>W przypadku inicjowania zmian, o których mowa w ust. 1 przez Wykonawcę niezbędne jest złożenie wniosku zawierającego:</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Uzasadnienie zmiany, o którym mowa w ust. 3 pkt b może dotyczyć w szczególności:</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bezpieczeństwa wykonywania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 xml:space="preserve">zawieszenie realizacji umowy wynikające z przyczyn leżących po stronie Zamawiającego trwa dłużej niż 30 dni.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lastRenderedPageBreak/>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 xml:space="preserve">pesel, adres zamieszkania, nip) </w:t>
      </w:r>
      <w:r w:rsidR="007859E6">
        <w:rPr>
          <w:rFonts w:ascii="Arial" w:hAnsi="Arial" w:cs="Arial"/>
          <w:bCs/>
          <w:color w:val="000000" w:themeColor="text1"/>
          <w:sz w:val="20"/>
          <w:szCs w:val="20"/>
        </w:rPr>
        <w:br/>
      </w:r>
      <w:r w:rsidRPr="002E1C1B">
        <w:rPr>
          <w:rFonts w:ascii="Arial" w:hAnsi="Arial" w:cs="Arial"/>
          <w:bCs/>
          <w:color w:val="000000" w:themeColor="text1"/>
          <w:sz w:val="20"/>
          <w:szCs w:val="20"/>
        </w:rPr>
        <w:t>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prawo do odstąpienia od umowy w przypadku nie wywiązywania się 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30% wartości o której mowa w ust. 1,  zabezpieczenie należytego wykonania umowy pozostawione na zabezpieczenie roszczeń z tytułu rękojmi za wady fizyczne zostanie zwrócone w </w:t>
      </w:r>
      <w:r w:rsidRPr="002E1C1B">
        <w:rPr>
          <w:rFonts w:ascii="Arial" w:hAnsi="Arial" w:cs="Arial"/>
          <w:color w:val="000000" w:themeColor="text1"/>
          <w:sz w:val="20"/>
          <w:szCs w:val="20"/>
          <w:lang w:eastAsia="pl-PL"/>
        </w:rPr>
        <w:lastRenderedPageBreak/>
        <w:t>terminie, nie dłuższym niż w 15 dniu po upływie terminu rękojmi.</w:t>
      </w:r>
    </w:p>
    <w:p w:rsidR="00F4564E"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Kierownik budowy jest zobowiązany: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2E1C1B" w:rsidRDefault="00F4564E" w:rsidP="00627481">
      <w:pPr>
        <w:numPr>
          <w:ilvl w:val="0"/>
          <w:numId w:val="98"/>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627481">
      <w:pPr>
        <w:numPr>
          <w:ilvl w:val="0"/>
          <w:numId w:val="98"/>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Pr="002E1C1B">
        <w:rPr>
          <w:rFonts w:ascii="Arial" w:eastAsia="Arial Narrow" w:hAnsi="Arial" w:cs="Arial"/>
          <w:color w:val="000000" w:themeColor="text1"/>
          <w:lang w:eastAsia="pl-PL"/>
        </w:rPr>
        <w:tab/>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F4564E" w:rsidRDefault="00F4564E" w:rsidP="00F4564E">
      <w:pPr>
        <w:spacing w:after="0"/>
        <w:ind w:left="360"/>
        <w:jc w:val="both"/>
        <w:rPr>
          <w:rFonts w:ascii="Arial" w:eastAsia="Calibri" w:hAnsi="Arial" w:cs="Arial"/>
          <w:color w:val="000000" w:themeColor="text1"/>
          <w:sz w:val="20"/>
          <w:szCs w:val="20"/>
          <w:lang w:eastAsia="pl-PL"/>
        </w:rPr>
      </w:pPr>
    </w:p>
    <w:p w:rsidR="00713C6C" w:rsidRPr="002E1C1B" w:rsidRDefault="00713C6C"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16. Postanowienia końcowe</w:t>
      </w:r>
    </w:p>
    <w:p w:rsidR="00F4564E" w:rsidRPr="002E1C1B" w:rsidRDefault="00F4564E" w:rsidP="00627481">
      <w:pPr>
        <w:numPr>
          <w:ilvl w:val="0"/>
          <w:numId w:val="109"/>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Językiem Umowy, wszelkiej korespondencji, faktur i dokumentów sporządzonych przez Wykonawcy jest język polski.</w:t>
      </w:r>
    </w:p>
    <w:p w:rsidR="00F4564E" w:rsidRPr="002E1C1B" w:rsidRDefault="00F4564E" w:rsidP="00627481">
      <w:pPr>
        <w:numPr>
          <w:ilvl w:val="0"/>
          <w:numId w:val="109"/>
        </w:numPr>
        <w:suppressAutoHyphens/>
        <w:spacing w:after="0" w:line="240" w:lineRule="auto"/>
        <w:ind w:left="360" w:hanging="357"/>
        <w:jc w:val="both"/>
        <w:rPr>
          <w:rFonts w:ascii="Arial" w:hAnsi="Arial" w:cs="Arial"/>
          <w:sz w:val="20"/>
          <w:szCs w:val="20"/>
        </w:rPr>
      </w:pPr>
      <w:r w:rsidRPr="002E1C1B">
        <w:rPr>
          <w:rFonts w:ascii="Arial" w:hAnsi="Arial" w:cs="Arial"/>
          <w:sz w:val="20"/>
          <w:szCs w:val="20"/>
        </w:rPr>
        <w:t xml:space="preserve">Integralną część niniejszej umowy stanowią: </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oferta Wykonawcy</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Specyfikacja Istotnych Warunków Zamówienia,</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Dokumentacja projektowa, SST</w:t>
      </w:r>
    </w:p>
    <w:p w:rsidR="00F4564E"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Kosztorys ofertowy</w:t>
      </w:r>
    </w:p>
    <w:p w:rsidR="005746C8" w:rsidRPr="002E1C1B" w:rsidRDefault="005746C8" w:rsidP="00627481">
      <w:pPr>
        <w:numPr>
          <w:ilvl w:val="2"/>
          <w:numId w:val="109"/>
        </w:numPr>
        <w:suppressAutoHyphens/>
        <w:spacing w:after="0" w:line="240" w:lineRule="auto"/>
        <w:ind w:left="709" w:hanging="283"/>
        <w:jc w:val="both"/>
        <w:rPr>
          <w:rFonts w:ascii="Arial" w:hAnsi="Arial" w:cs="Arial"/>
          <w:sz w:val="20"/>
          <w:szCs w:val="20"/>
        </w:rPr>
      </w:pPr>
      <w:r>
        <w:rPr>
          <w:rFonts w:ascii="Arial" w:hAnsi="Arial" w:cs="Arial"/>
          <w:sz w:val="20"/>
          <w:szCs w:val="20"/>
        </w:rPr>
        <w:t>Harmonogram rzeczowo – finansowy.</w:t>
      </w:r>
    </w:p>
    <w:p w:rsidR="00F4564E"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Umowa została sporządzona w trzech jednobrzmiących egzemplarzach w języku polskim, jeden egzemplarz dla Wykonawcy i dwa egzemplarze dla Zamawiającego.</w:t>
      </w:r>
    </w:p>
    <w:p w:rsidR="00713C6C" w:rsidRDefault="00713C6C" w:rsidP="00713C6C">
      <w:pPr>
        <w:suppressAutoHyphens/>
        <w:spacing w:after="0" w:line="240" w:lineRule="auto"/>
        <w:ind w:left="426"/>
        <w:jc w:val="both"/>
        <w:rPr>
          <w:rFonts w:ascii="Arial" w:hAnsi="Arial" w:cs="Arial"/>
          <w:sz w:val="20"/>
          <w:szCs w:val="20"/>
        </w:rPr>
      </w:pPr>
    </w:p>
    <w:p w:rsidR="00930B87" w:rsidRPr="00930B87" w:rsidRDefault="00930B87" w:rsidP="00930B87">
      <w:pPr>
        <w:spacing w:before="100" w:beforeAutospacing="1" w:after="100" w:afterAutospacing="1" w:line="240" w:lineRule="auto"/>
        <w:jc w:val="both"/>
        <w:rPr>
          <w:rFonts w:ascii="Arial" w:eastAsia="Times New Roman" w:hAnsi="Arial" w:cs="Arial"/>
          <w:sz w:val="16"/>
          <w:szCs w:val="16"/>
          <w:lang w:eastAsia="pl-PL"/>
        </w:rPr>
      </w:pPr>
      <w:r w:rsidRPr="00930B87">
        <w:rPr>
          <w:rFonts w:ascii="Arial" w:eastAsia="Times New Roman" w:hAnsi="Arial"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lastRenderedPageBreak/>
        <w:t>Administratorem Państwa danych jest Powiatowy Zarząd Dróg, ul. Kościuszki 33a, 14-200 Iława, reprezentowany przez Dyrektora – Lecha Tatarka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wyznaczył Inspektora Ochrony Danych Osobowych – Emilię </w:t>
      </w:r>
      <w:proofErr w:type="spellStart"/>
      <w:r w:rsidRPr="00930B87">
        <w:rPr>
          <w:rFonts w:ascii="Arial" w:hAnsi="Arial" w:cs="Arial"/>
          <w:sz w:val="16"/>
          <w:szCs w:val="16"/>
          <w:lang w:eastAsia="pl-PL"/>
        </w:rPr>
        <w:t>Magalską</w:t>
      </w:r>
      <w:proofErr w:type="spellEnd"/>
      <w:r w:rsidRPr="00930B87">
        <w:rPr>
          <w:rFonts w:ascii="Arial" w:hAnsi="Arial" w:cs="Arial"/>
          <w:sz w:val="16"/>
          <w:szCs w:val="16"/>
          <w:lang w:eastAsia="pl-PL"/>
        </w:rPr>
        <w:t xml:space="preserve"> e-mail: </w:t>
      </w:r>
      <w:hyperlink r:id="rId13" w:history="1">
        <w:r w:rsidRPr="00930B87">
          <w:rPr>
            <w:rStyle w:val="Hipercze"/>
            <w:rFonts w:ascii="Arial" w:hAnsi="Arial" w:cs="Arial"/>
            <w:sz w:val="16"/>
            <w:szCs w:val="16"/>
            <w:lang w:eastAsia="pl-PL"/>
          </w:rPr>
          <w:t>iodo@pzd.ilawa.pl</w:t>
        </w:r>
      </w:hyperlink>
      <w:r w:rsidRPr="00930B87">
        <w:rPr>
          <w:rFonts w:ascii="Arial" w:hAnsi="Arial" w:cs="Arial"/>
          <w:sz w:val="16"/>
          <w:szCs w:val="16"/>
          <w:lang w:eastAsia="pl-PL"/>
        </w:rPr>
        <w:t>, nr tel. +48 692 434 620</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przetwarzane są w celu: wykonania umowy sprzedaży towarów i usług, wystawiania faktur oraz płatności.</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nie będą przekazywane do państwa trzeciego świata ani organizacji międzynarodowej.</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Podanie danych osobowych jest dobrowolne, jednakże odmowa podania danych może skutkować odmową realizacji zamówienia.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 danych nie automatyzuje i nie profiluje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930B87" w:rsidRPr="002E1C1B" w:rsidRDefault="00930B87" w:rsidP="00713C6C">
      <w:pPr>
        <w:suppressAutoHyphens/>
        <w:spacing w:after="0" w:line="240" w:lineRule="auto"/>
        <w:ind w:left="426"/>
        <w:jc w:val="both"/>
        <w:rPr>
          <w:rFonts w:ascii="Arial" w:hAnsi="Arial" w:cs="Arial"/>
          <w:sz w:val="20"/>
          <w:szCs w:val="20"/>
        </w:rPr>
      </w:pPr>
    </w:p>
    <w:p w:rsidR="00F4564E" w:rsidRPr="002E1C1B" w:rsidRDefault="00F4564E" w:rsidP="00F4564E">
      <w:pPr>
        <w:spacing w:after="0"/>
        <w:ind w:left="363"/>
        <w:jc w:val="both"/>
        <w:rPr>
          <w:rFonts w:ascii="Arial" w:hAnsi="Arial" w:cs="Arial"/>
          <w:sz w:val="20"/>
          <w:szCs w:val="20"/>
        </w:rPr>
      </w:pPr>
    </w:p>
    <w:p w:rsidR="00F4564E" w:rsidRPr="002E1C1B" w:rsidRDefault="00F4564E" w:rsidP="00F4564E">
      <w:pPr>
        <w:spacing w:after="0"/>
        <w:ind w:left="363"/>
        <w:jc w:val="both"/>
        <w:rPr>
          <w:rFonts w:ascii="Arial" w:hAnsi="Arial" w:cs="Arial"/>
          <w:b/>
          <w:sz w:val="20"/>
          <w:szCs w:val="20"/>
          <w:lang w:eastAsia="pl-PL"/>
        </w:rPr>
      </w:pPr>
      <w:r w:rsidRPr="002E1C1B">
        <w:rPr>
          <w:rFonts w:ascii="Arial" w:hAnsi="Arial" w:cs="Arial"/>
          <w:b/>
          <w:sz w:val="20"/>
          <w:szCs w:val="20"/>
        </w:rPr>
        <w:t>ZAMAWIAJĄCY:</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t>WYKONAWCA:</w:t>
      </w:r>
    </w:p>
    <w:p w:rsidR="00F4564E" w:rsidRPr="002E1C1B" w:rsidRDefault="00F4564E" w:rsidP="00F4564E">
      <w:pPr>
        <w:spacing w:after="0"/>
        <w:rPr>
          <w:rFonts w:ascii="Arial" w:hAnsi="Arial" w:cs="Arial"/>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D2CBF">
      <w:headerReference w:type="default" r:id="rId14"/>
      <w:footerReference w:type="default" r:id="rId15"/>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99" w:rsidRDefault="00691299">
      <w:pPr>
        <w:spacing w:after="0" w:line="240" w:lineRule="auto"/>
      </w:pPr>
      <w:r>
        <w:separator/>
      </w:r>
    </w:p>
  </w:endnote>
  <w:endnote w:type="continuationSeparator" w:id="0">
    <w:p w:rsidR="00691299" w:rsidRDefault="0069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43" w:rsidRDefault="00AB2743" w:rsidP="00177449">
    <w:pPr>
      <w:pStyle w:val="Stopka"/>
      <w:jc w:val="center"/>
    </w:pPr>
    <w:r>
      <w:t xml:space="preserve">Str. </w:t>
    </w:r>
    <w:r>
      <w:fldChar w:fldCharType="begin"/>
    </w:r>
    <w:r>
      <w:instrText xml:space="preserve"> PAGE   \* MERGEFORMAT </w:instrText>
    </w:r>
    <w:r>
      <w:fldChar w:fldCharType="separate"/>
    </w:r>
    <w:r w:rsidR="006B1CCA">
      <w:rPr>
        <w:noProof/>
      </w:rPr>
      <w:t>1</w:t>
    </w:r>
    <w:r>
      <w:fldChar w:fldCharType="end"/>
    </w:r>
    <w:r>
      <w:t xml:space="preserve"> z 47</w:t>
    </w:r>
  </w:p>
  <w:p w:rsidR="00AB2743" w:rsidRPr="00515D8A" w:rsidRDefault="00AB2743" w:rsidP="00515D8A">
    <w:pPr>
      <w:widowControl w:val="0"/>
      <w:autoSpaceDE w:val="0"/>
      <w:spacing w:after="120"/>
      <w:jc w:val="center"/>
      <w:rPr>
        <w:rFonts w:ascii="Arial" w:hAnsi="Arial" w:cs="Arial"/>
        <w:i/>
        <w:color w:val="FF0000"/>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18</w:t>
    </w:r>
    <w:r w:rsidRPr="00F4564E">
      <w:rPr>
        <w:rFonts w:ascii="Arial" w:hAnsi="Arial" w:cs="Arial"/>
        <w:i/>
        <w:sz w:val="16"/>
        <w:szCs w:val="16"/>
      </w:rPr>
      <w:t>.201</w:t>
    </w:r>
    <w:r>
      <w:rPr>
        <w:rFonts w:ascii="Arial" w:hAnsi="Arial" w:cs="Arial"/>
        <w:i/>
        <w:sz w:val="16"/>
        <w:szCs w:val="16"/>
      </w:rPr>
      <w:t>9</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AB2743" w:rsidRDefault="00AB27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99" w:rsidRDefault="00691299">
      <w:pPr>
        <w:spacing w:after="0" w:line="240" w:lineRule="auto"/>
      </w:pPr>
      <w:r>
        <w:separator/>
      </w:r>
    </w:p>
  </w:footnote>
  <w:footnote w:type="continuationSeparator" w:id="0">
    <w:p w:rsidR="00691299" w:rsidRDefault="0069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43" w:rsidRPr="00626A42" w:rsidRDefault="00AB2743"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AB2743" w:rsidRPr="00626A42" w:rsidRDefault="00AB2743"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AB2743" w:rsidRPr="00626A42" w:rsidRDefault="00AB2743"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F80FB2"/>
    <w:multiLevelType w:val="hybridMultilevel"/>
    <w:tmpl w:val="AA00475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8">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7">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3">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5">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5">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7">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5">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6">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7">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89">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3DB23EE"/>
    <w:multiLevelType w:val="hybridMultilevel"/>
    <w:tmpl w:val="2E56E95A"/>
    <w:lvl w:ilvl="0" w:tplc="0000000C">
      <w:start w:val="1"/>
      <w:numFmt w:val="lowerLetter"/>
      <w:lvlText w:val="%1)"/>
      <w:lvlJc w:val="left"/>
      <w:pPr>
        <w:tabs>
          <w:tab w:val="num" w:pos="720"/>
        </w:tabs>
        <w:ind w:left="720" w:hanging="360"/>
      </w:pPr>
      <w:rPr>
        <w:rFonts w:cs="Times New Roman"/>
      </w:rPr>
    </w:lvl>
    <w:lvl w:ilvl="1" w:tplc="A4864BFA">
      <w:start w:val="1"/>
      <w:numFmt w:val="decimal"/>
      <w:lvlText w:val="%2."/>
      <w:lvlJc w:val="left"/>
      <w:pPr>
        <w:tabs>
          <w:tab w:val="num" w:pos="1437"/>
        </w:tabs>
        <w:ind w:left="1437" w:hanging="357"/>
      </w:pPr>
      <w:rPr>
        <w:rFonts w:cs="Times New Roman"/>
        <w:sz w:val="22"/>
        <w:szCs w:val="22"/>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98">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0">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1">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2">
    <w:nsid w:val="6BC0038C"/>
    <w:multiLevelType w:val="hybridMultilevel"/>
    <w:tmpl w:val="6688E860"/>
    <w:lvl w:ilvl="0" w:tplc="6E308ED0">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4">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7">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11">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5">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6">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7">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19">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1">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16"/>
  </w:num>
  <w:num w:numId="16">
    <w:abstractNumId w:val="19"/>
  </w:num>
  <w:num w:numId="17">
    <w:abstractNumId w:val="20"/>
  </w:num>
  <w:num w:numId="18">
    <w:abstractNumId w:val="98"/>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num>
  <w:num w:numId="21">
    <w:abstractNumId w:val="115"/>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3"/>
  </w:num>
  <w:num w:numId="24">
    <w:abstractNumId w:val="99"/>
  </w:num>
  <w:num w:numId="25">
    <w:abstractNumId w:val="41"/>
  </w:num>
  <w:num w:numId="26">
    <w:abstractNumId w:val="76"/>
  </w:num>
  <w:num w:numId="27">
    <w:abstractNumId w:val="26"/>
  </w:num>
  <w:num w:numId="28">
    <w:abstractNumId w:val="58"/>
  </w:num>
  <w:num w:numId="29">
    <w:abstractNumId w:val="91"/>
  </w:num>
  <w:num w:numId="30">
    <w:abstractNumId w:val="40"/>
  </w:num>
  <w:num w:numId="31">
    <w:abstractNumId w:val="47"/>
  </w:num>
  <w:num w:numId="32">
    <w:abstractNumId w:val="65"/>
  </w:num>
  <w:num w:numId="33">
    <w:abstractNumId w:val="121"/>
  </w:num>
  <w:num w:numId="34">
    <w:abstractNumId w:val="108"/>
  </w:num>
  <w:num w:numId="35">
    <w:abstractNumId w:val="22"/>
  </w:num>
  <w:num w:numId="36">
    <w:abstractNumId w:val="35"/>
  </w:num>
  <w:num w:numId="37">
    <w:abstractNumId w:val="69"/>
  </w:num>
  <w:num w:numId="38">
    <w:abstractNumId w:val="92"/>
  </w:num>
  <w:num w:numId="39">
    <w:abstractNumId w:val="45"/>
  </w:num>
  <w:num w:numId="40">
    <w:abstractNumId w:val="64"/>
  </w:num>
  <w:num w:numId="41">
    <w:abstractNumId w:val="78"/>
  </w:num>
  <w:num w:numId="42">
    <w:abstractNumId w:val="95"/>
  </w:num>
  <w:num w:numId="43">
    <w:abstractNumId w:val="42"/>
  </w:num>
  <w:num w:numId="44">
    <w:abstractNumId w:val="107"/>
  </w:num>
  <w:num w:numId="45">
    <w:abstractNumId w:val="21"/>
  </w:num>
  <w:num w:numId="46">
    <w:abstractNumId w:val="97"/>
  </w:num>
  <w:num w:numId="47">
    <w:abstractNumId w:val="120"/>
  </w:num>
  <w:num w:numId="48">
    <w:abstractNumId w:val="118"/>
  </w:num>
  <w:num w:numId="49">
    <w:abstractNumId w:val="84"/>
  </w:num>
  <w:num w:numId="50">
    <w:abstractNumId w:val="110"/>
  </w:num>
  <w:num w:numId="51">
    <w:abstractNumId w:val="117"/>
  </w:num>
  <w:num w:numId="52">
    <w:abstractNumId w:val="50"/>
  </w:num>
  <w:num w:numId="53">
    <w:abstractNumId w:val="67"/>
  </w:num>
  <w:num w:numId="54">
    <w:abstractNumId w:val="72"/>
  </w:num>
  <w:num w:numId="55">
    <w:abstractNumId w:val="44"/>
  </w:num>
  <w:num w:numId="56">
    <w:abstractNumId w:val="57"/>
  </w:num>
  <w:num w:numId="57">
    <w:abstractNumId w:val="89"/>
  </w:num>
  <w:num w:numId="58">
    <w:abstractNumId w:val="55"/>
  </w:num>
  <w:num w:numId="59">
    <w:abstractNumId w:val="63"/>
  </w:num>
  <w:num w:numId="60">
    <w:abstractNumId w:val="54"/>
  </w:num>
  <w:num w:numId="61">
    <w:abstractNumId w:val="83"/>
  </w:num>
  <w:num w:numId="62">
    <w:abstractNumId w:val="87"/>
  </w:num>
  <w:num w:numId="63">
    <w:abstractNumId w:val="80"/>
  </w:num>
  <w:num w:numId="6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52"/>
  </w:num>
  <w:num w:numId="67">
    <w:abstractNumId w:val="114"/>
  </w:num>
  <w:num w:numId="68">
    <w:abstractNumId w:val="93"/>
  </w:num>
  <w:num w:numId="69">
    <w:abstractNumId w:val="75"/>
  </w:num>
  <w:num w:numId="70">
    <w:abstractNumId w:val="38"/>
  </w:num>
  <w:num w:numId="71">
    <w:abstractNumId w:val="73"/>
  </w:num>
  <w:num w:numId="72">
    <w:abstractNumId w:val="24"/>
  </w:num>
  <w:num w:numId="73">
    <w:abstractNumId w:val="90"/>
  </w:num>
  <w:num w:numId="74">
    <w:abstractNumId w:val="61"/>
  </w:num>
  <w:num w:numId="75">
    <w:abstractNumId w:val="119"/>
  </w:num>
  <w:num w:numId="76">
    <w:abstractNumId w:val="68"/>
  </w:num>
  <w:num w:numId="77">
    <w:abstractNumId w:val="53"/>
  </w:num>
  <w:num w:numId="78">
    <w:abstractNumId w:val="23"/>
  </w:num>
  <w:num w:numId="79">
    <w:abstractNumId w:val="29"/>
  </w:num>
  <w:num w:numId="80">
    <w:abstractNumId w:val="32"/>
  </w:num>
  <w:num w:numId="81">
    <w:abstractNumId w:val="104"/>
  </w:num>
  <w:num w:numId="82">
    <w:abstractNumId w:val="66"/>
  </w:num>
  <w:num w:numId="83">
    <w:abstractNumId w:val="34"/>
  </w:num>
  <w:num w:numId="84">
    <w:abstractNumId w:val="81"/>
  </w:num>
  <w:num w:numId="85">
    <w:abstractNumId w:val="101"/>
  </w:num>
  <w:num w:numId="86">
    <w:abstractNumId w:val="105"/>
  </w:num>
  <w:num w:numId="87">
    <w:abstractNumId w:val="106"/>
  </w:num>
  <w:num w:numId="88">
    <w:abstractNumId w:val="60"/>
  </w:num>
  <w:num w:numId="89">
    <w:abstractNumId w:val="111"/>
  </w:num>
  <w:num w:numId="90">
    <w:abstractNumId w:val="102"/>
  </w:num>
  <w:num w:numId="91">
    <w:abstractNumId w:val="74"/>
  </w:num>
  <w:num w:numId="92">
    <w:abstractNumId w:val="48"/>
  </w:num>
  <w:num w:numId="93">
    <w:abstractNumId w:val="113"/>
  </w:num>
  <w:num w:numId="94">
    <w:abstractNumId w:val="62"/>
  </w:num>
  <w:num w:numId="95">
    <w:abstractNumId w:val="49"/>
  </w:num>
  <w:num w:numId="96">
    <w:abstractNumId w:val="85"/>
  </w:num>
  <w:num w:numId="97">
    <w:abstractNumId w:val="94"/>
  </w:num>
  <w:num w:numId="98">
    <w:abstractNumId w:val="112"/>
  </w:num>
  <w:num w:numId="99">
    <w:abstractNumId w:val="30"/>
  </w:num>
  <w:num w:numId="100">
    <w:abstractNumId w:val="79"/>
  </w:num>
  <w:num w:numId="101">
    <w:abstractNumId w:val="77"/>
  </w:num>
  <w:num w:numId="102">
    <w:abstractNumId w:val="56"/>
  </w:num>
  <w:num w:numId="103">
    <w:abstractNumId w:val="70"/>
  </w:num>
  <w:num w:numId="104">
    <w:abstractNumId w:val="31"/>
  </w:num>
  <w:num w:numId="105">
    <w:abstractNumId w:val="46"/>
  </w:num>
  <w:num w:numId="106">
    <w:abstractNumId w:val="86"/>
  </w:num>
  <w:num w:numId="107">
    <w:abstractNumId w:val="96"/>
  </w:num>
  <w:num w:numId="108">
    <w:abstractNumId w:val="36"/>
  </w:num>
  <w:num w:numId="109">
    <w:abstractNumId w:val="27"/>
  </w:num>
  <w:num w:numId="110">
    <w:abstractNumId w:val="82"/>
  </w:num>
  <w:num w:numId="111">
    <w:abstractNumId w:val="51"/>
  </w:num>
  <w:num w:numId="112">
    <w:abstractNumId w:val="39"/>
  </w:num>
  <w:num w:numId="113">
    <w:abstractNumId w:val="59"/>
  </w:num>
  <w:num w:numId="114">
    <w:abstractNumId w:val="25"/>
  </w:num>
  <w:num w:numId="115">
    <w:abstractNumId w:val="37"/>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228AF"/>
    <w:rsid w:val="000241FE"/>
    <w:rsid w:val="00027817"/>
    <w:rsid w:val="00047412"/>
    <w:rsid w:val="00047F73"/>
    <w:rsid w:val="00050EA2"/>
    <w:rsid w:val="00076024"/>
    <w:rsid w:val="00081A08"/>
    <w:rsid w:val="00091216"/>
    <w:rsid w:val="000C1D29"/>
    <w:rsid w:val="000D0A5C"/>
    <w:rsid w:val="000D35B1"/>
    <w:rsid w:val="00104E7D"/>
    <w:rsid w:val="00136BCE"/>
    <w:rsid w:val="001670AB"/>
    <w:rsid w:val="00167601"/>
    <w:rsid w:val="00176448"/>
    <w:rsid w:val="00177449"/>
    <w:rsid w:val="001806A6"/>
    <w:rsid w:val="001A1734"/>
    <w:rsid w:val="001B3602"/>
    <w:rsid w:val="001C2B0C"/>
    <w:rsid w:val="001C4E68"/>
    <w:rsid w:val="001D5DEC"/>
    <w:rsid w:val="001E127F"/>
    <w:rsid w:val="001E2A3D"/>
    <w:rsid w:val="001E2B42"/>
    <w:rsid w:val="001F26D2"/>
    <w:rsid w:val="002157EE"/>
    <w:rsid w:val="00253A0F"/>
    <w:rsid w:val="00263901"/>
    <w:rsid w:val="002757CA"/>
    <w:rsid w:val="00280FF8"/>
    <w:rsid w:val="002D178A"/>
    <w:rsid w:val="002D2C43"/>
    <w:rsid w:val="002E1C1B"/>
    <w:rsid w:val="002E712D"/>
    <w:rsid w:val="002F64DD"/>
    <w:rsid w:val="00302626"/>
    <w:rsid w:val="00304036"/>
    <w:rsid w:val="00335045"/>
    <w:rsid w:val="0034034B"/>
    <w:rsid w:val="0034348B"/>
    <w:rsid w:val="003471D7"/>
    <w:rsid w:val="00364A58"/>
    <w:rsid w:val="00380066"/>
    <w:rsid w:val="00385BAF"/>
    <w:rsid w:val="003903B4"/>
    <w:rsid w:val="00392E49"/>
    <w:rsid w:val="003B333B"/>
    <w:rsid w:val="003B3DAE"/>
    <w:rsid w:val="003D0435"/>
    <w:rsid w:val="00405812"/>
    <w:rsid w:val="00414AC9"/>
    <w:rsid w:val="00426D9C"/>
    <w:rsid w:val="00434C7B"/>
    <w:rsid w:val="004736FF"/>
    <w:rsid w:val="00474FC8"/>
    <w:rsid w:val="00476851"/>
    <w:rsid w:val="00483D04"/>
    <w:rsid w:val="00493D5F"/>
    <w:rsid w:val="00494C37"/>
    <w:rsid w:val="004A65C6"/>
    <w:rsid w:val="004C353E"/>
    <w:rsid w:val="004D4660"/>
    <w:rsid w:val="004D5248"/>
    <w:rsid w:val="004E4492"/>
    <w:rsid w:val="00515D8A"/>
    <w:rsid w:val="00557A02"/>
    <w:rsid w:val="00563B4C"/>
    <w:rsid w:val="005711DE"/>
    <w:rsid w:val="005746C8"/>
    <w:rsid w:val="00596E70"/>
    <w:rsid w:val="005A730A"/>
    <w:rsid w:val="005B625A"/>
    <w:rsid w:val="006020C9"/>
    <w:rsid w:val="006074B1"/>
    <w:rsid w:val="00616CB8"/>
    <w:rsid w:val="00627481"/>
    <w:rsid w:val="00627EC8"/>
    <w:rsid w:val="00627F47"/>
    <w:rsid w:val="00631FFD"/>
    <w:rsid w:val="00636319"/>
    <w:rsid w:val="00642B87"/>
    <w:rsid w:val="0065314E"/>
    <w:rsid w:val="00661AEB"/>
    <w:rsid w:val="0066607F"/>
    <w:rsid w:val="006766D3"/>
    <w:rsid w:val="00691299"/>
    <w:rsid w:val="006A3C6A"/>
    <w:rsid w:val="006A465A"/>
    <w:rsid w:val="006B1CCA"/>
    <w:rsid w:val="006C2CBC"/>
    <w:rsid w:val="006C2FB4"/>
    <w:rsid w:val="006D2CBF"/>
    <w:rsid w:val="006D3B31"/>
    <w:rsid w:val="006E2951"/>
    <w:rsid w:val="006E5F77"/>
    <w:rsid w:val="00702603"/>
    <w:rsid w:val="00713C6C"/>
    <w:rsid w:val="00731EC2"/>
    <w:rsid w:val="00740A12"/>
    <w:rsid w:val="007515F9"/>
    <w:rsid w:val="00765CC7"/>
    <w:rsid w:val="00777D14"/>
    <w:rsid w:val="007859E6"/>
    <w:rsid w:val="00814111"/>
    <w:rsid w:val="00845BB0"/>
    <w:rsid w:val="00860B6E"/>
    <w:rsid w:val="008718E4"/>
    <w:rsid w:val="0087620D"/>
    <w:rsid w:val="00880CA2"/>
    <w:rsid w:val="00883672"/>
    <w:rsid w:val="00887797"/>
    <w:rsid w:val="00890116"/>
    <w:rsid w:val="00891F4E"/>
    <w:rsid w:val="0089774B"/>
    <w:rsid w:val="008C3CB0"/>
    <w:rsid w:val="008D5777"/>
    <w:rsid w:val="008D6CC8"/>
    <w:rsid w:val="008D7404"/>
    <w:rsid w:val="008E4A87"/>
    <w:rsid w:val="00915A26"/>
    <w:rsid w:val="00923D71"/>
    <w:rsid w:val="00930B87"/>
    <w:rsid w:val="0093391D"/>
    <w:rsid w:val="00934148"/>
    <w:rsid w:val="00940985"/>
    <w:rsid w:val="009419E2"/>
    <w:rsid w:val="00942A3C"/>
    <w:rsid w:val="009474F8"/>
    <w:rsid w:val="00963425"/>
    <w:rsid w:val="00963D0D"/>
    <w:rsid w:val="009739EA"/>
    <w:rsid w:val="00997ACB"/>
    <w:rsid w:val="009A1C74"/>
    <w:rsid w:val="009A4B76"/>
    <w:rsid w:val="009B6B87"/>
    <w:rsid w:val="009C208D"/>
    <w:rsid w:val="009C3F25"/>
    <w:rsid w:val="009D4B99"/>
    <w:rsid w:val="009E2E5B"/>
    <w:rsid w:val="00A14476"/>
    <w:rsid w:val="00A20645"/>
    <w:rsid w:val="00A24109"/>
    <w:rsid w:val="00A66721"/>
    <w:rsid w:val="00AB2743"/>
    <w:rsid w:val="00AB7A9B"/>
    <w:rsid w:val="00AC5EBD"/>
    <w:rsid w:val="00AE6A15"/>
    <w:rsid w:val="00AF3B98"/>
    <w:rsid w:val="00B01B37"/>
    <w:rsid w:val="00B06785"/>
    <w:rsid w:val="00B130D3"/>
    <w:rsid w:val="00B13272"/>
    <w:rsid w:val="00B17F51"/>
    <w:rsid w:val="00B23EB4"/>
    <w:rsid w:val="00B52330"/>
    <w:rsid w:val="00B62F4D"/>
    <w:rsid w:val="00B6367A"/>
    <w:rsid w:val="00B703ED"/>
    <w:rsid w:val="00B722E9"/>
    <w:rsid w:val="00B77F2E"/>
    <w:rsid w:val="00B90B0B"/>
    <w:rsid w:val="00BC4364"/>
    <w:rsid w:val="00BD123E"/>
    <w:rsid w:val="00BE3B88"/>
    <w:rsid w:val="00C139BD"/>
    <w:rsid w:val="00C232BC"/>
    <w:rsid w:val="00C326FA"/>
    <w:rsid w:val="00C645FF"/>
    <w:rsid w:val="00C72C96"/>
    <w:rsid w:val="00C72E4C"/>
    <w:rsid w:val="00C74197"/>
    <w:rsid w:val="00C84473"/>
    <w:rsid w:val="00C93EB8"/>
    <w:rsid w:val="00C955B9"/>
    <w:rsid w:val="00CA45DD"/>
    <w:rsid w:val="00CC38FB"/>
    <w:rsid w:val="00CD1FF6"/>
    <w:rsid w:val="00CD7C53"/>
    <w:rsid w:val="00D11074"/>
    <w:rsid w:val="00D15423"/>
    <w:rsid w:val="00D2190C"/>
    <w:rsid w:val="00D22069"/>
    <w:rsid w:val="00D255B5"/>
    <w:rsid w:val="00D27C0E"/>
    <w:rsid w:val="00D45FE6"/>
    <w:rsid w:val="00D51A63"/>
    <w:rsid w:val="00D53D72"/>
    <w:rsid w:val="00D655FA"/>
    <w:rsid w:val="00DB6435"/>
    <w:rsid w:val="00DD0449"/>
    <w:rsid w:val="00DD3F86"/>
    <w:rsid w:val="00DD5713"/>
    <w:rsid w:val="00DD7AAF"/>
    <w:rsid w:val="00DE1AEB"/>
    <w:rsid w:val="00DE2F47"/>
    <w:rsid w:val="00E12E42"/>
    <w:rsid w:val="00E32E41"/>
    <w:rsid w:val="00E50EFC"/>
    <w:rsid w:val="00E54014"/>
    <w:rsid w:val="00E735A2"/>
    <w:rsid w:val="00E735ED"/>
    <w:rsid w:val="00E97FAA"/>
    <w:rsid w:val="00EA2DD4"/>
    <w:rsid w:val="00EA50A9"/>
    <w:rsid w:val="00EB0CC7"/>
    <w:rsid w:val="00EB59F0"/>
    <w:rsid w:val="00EB73B7"/>
    <w:rsid w:val="00F1105E"/>
    <w:rsid w:val="00F343C6"/>
    <w:rsid w:val="00F34EF1"/>
    <w:rsid w:val="00F40766"/>
    <w:rsid w:val="00F4564E"/>
    <w:rsid w:val="00F50573"/>
    <w:rsid w:val="00F608C6"/>
    <w:rsid w:val="00F60AC9"/>
    <w:rsid w:val="00F7439E"/>
    <w:rsid w:val="00F85539"/>
    <w:rsid w:val="00F857F1"/>
    <w:rsid w:val="00F932C0"/>
    <w:rsid w:val="00F9451A"/>
    <w:rsid w:val="00F96579"/>
    <w:rsid w:val="00FB6C53"/>
    <w:rsid w:val="00FC02BD"/>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908">
      <w:bodyDiv w:val="1"/>
      <w:marLeft w:val="0"/>
      <w:marRight w:val="0"/>
      <w:marTop w:val="0"/>
      <w:marBottom w:val="0"/>
      <w:divBdr>
        <w:top w:val="none" w:sz="0" w:space="0" w:color="auto"/>
        <w:left w:val="none" w:sz="0" w:space="0" w:color="auto"/>
        <w:bottom w:val="none" w:sz="0" w:space="0" w:color="auto"/>
        <w:right w:val="none" w:sz="0" w:space="0" w:color="auto"/>
      </w:divBdr>
    </w:div>
    <w:div w:id="811336134">
      <w:bodyDiv w:val="1"/>
      <w:marLeft w:val="0"/>
      <w:marRight w:val="0"/>
      <w:marTop w:val="0"/>
      <w:marBottom w:val="0"/>
      <w:divBdr>
        <w:top w:val="none" w:sz="0" w:space="0" w:color="auto"/>
        <w:left w:val="none" w:sz="0" w:space="0" w:color="auto"/>
        <w:bottom w:val="none" w:sz="0" w:space="0" w:color="auto"/>
        <w:right w:val="none" w:sz="0" w:space="0" w:color="auto"/>
      </w:divBdr>
    </w:div>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pzd.ilaw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powiat-ilawski.pl/" TargetMode="Externa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C6E3-6EEC-4961-BCA2-55B2ACF9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46</Pages>
  <Words>25354</Words>
  <Characters>152130</Characters>
  <Application>Microsoft Office Word</Application>
  <DocSecurity>0</DocSecurity>
  <Lines>1267</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 Dor</dc:creator>
  <cp:lastModifiedBy>USER</cp:lastModifiedBy>
  <cp:revision>53</cp:revision>
  <cp:lastPrinted>2019-08-27T10:48:00Z</cp:lastPrinted>
  <dcterms:created xsi:type="dcterms:W3CDTF">2019-01-10T09:50:00Z</dcterms:created>
  <dcterms:modified xsi:type="dcterms:W3CDTF">2019-08-27T10:52:00Z</dcterms:modified>
</cp:coreProperties>
</file>