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E1C1B" w:rsidRDefault="00563B4C" w:rsidP="00777D14">
      <w:pPr>
        <w:widowControl w:val="0"/>
        <w:autoSpaceDE w:val="0"/>
        <w:spacing w:after="0"/>
        <w:jc w:val="center"/>
        <w:rPr>
          <w:rFonts w:ascii="Arial" w:hAnsi="Arial" w:cs="Arial"/>
          <w:sz w:val="20"/>
          <w:szCs w:val="20"/>
        </w:rPr>
      </w:pPr>
    </w:p>
    <w:p w:rsidR="00136BCE" w:rsidRPr="00880CA2" w:rsidRDefault="00DA1263" w:rsidP="00136BCE">
      <w:pPr>
        <w:widowControl w:val="0"/>
        <w:autoSpaceDE w:val="0"/>
        <w:spacing w:after="0"/>
        <w:jc w:val="center"/>
        <w:rPr>
          <w:rFonts w:ascii="Arial" w:hAnsi="Arial" w:cs="Arial"/>
          <w:b/>
        </w:rPr>
      </w:pPr>
      <w:r w:rsidRPr="0004681A">
        <w:rPr>
          <w:rFonts w:ascii="Arial" w:hAnsi="Arial" w:cs="Arial"/>
          <w:b/>
          <w:sz w:val="20"/>
          <w:szCs w:val="20"/>
        </w:rPr>
        <w:t xml:space="preserve">Przebudowa drogi powiatowej  Nr </w:t>
      </w:r>
      <w:r>
        <w:rPr>
          <w:rFonts w:ascii="Arial" w:hAnsi="Arial" w:cs="Arial"/>
          <w:b/>
          <w:sz w:val="20"/>
          <w:szCs w:val="20"/>
        </w:rPr>
        <w:t>1301N gr. województwa  (Latkowo) – Bajdy – Zalewo – etap I</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2E1C1B" w:rsidRDefault="00563B4C" w:rsidP="00777D14">
      <w:pPr>
        <w:widowControl w:val="0"/>
        <w:autoSpaceDE w:val="0"/>
        <w:spacing w:after="0"/>
        <w:jc w:val="both"/>
        <w:rPr>
          <w:rFonts w:ascii="Arial" w:hAnsi="Arial" w:cs="Arial"/>
          <w:b/>
          <w:sz w:val="20"/>
          <w:szCs w:val="20"/>
          <w:shd w:val="clear" w:color="auto" w:fill="FFFFFF"/>
        </w:rPr>
      </w:pPr>
    </w:p>
    <w:p w:rsidR="00563B4C" w:rsidRPr="009739EA" w:rsidRDefault="00777D14" w:rsidP="00777D14">
      <w:pPr>
        <w:widowControl w:val="0"/>
        <w:autoSpaceDE w:val="0"/>
        <w:spacing w:after="0"/>
        <w:rPr>
          <w:rFonts w:ascii="Arial" w:hAnsi="Arial" w:cs="Arial"/>
          <w:b/>
          <w:sz w:val="20"/>
          <w:szCs w:val="20"/>
        </w:rPr>
      </w:pPr>
      <w:r w:rsidRPr="009739EA">
        <w:rPr>
          <w:rFonts w:ascii="Arial" w:hAnsi="Arial" w:cs="Arial"/>
          <w:b/>
          <w:sz w:val="20"/>
          <w:szCs w:val="20"/>
        </w:rPr>
        <w:t xml:space="preserve">Postępowanie znak: </w:t>
      </w:r>
      <w:r w:rsidR="00515D8A" w:rsidRPr="009739EA">
        <w:rPr>
          <w:rFonts w:ascii="Arial" w:hAnsi="Arial" w:cs="Arial"/>
          <w:b/>
          <w:sz w:val="20"/>
          <w:szCs w:val="20"/>
        </w:rPr>
        <w:t>DT4A.260</w:t>
      </w:r>
      <w:r w:rsidR="00304036" w:rsidRPr="009739EA">
        <w:rPr>
          <w:rFonts w:ascii="Arial" w:hAnsi="Arial" w:cs="Arial"/>
          <w:b/>
          <w:sz w:val="20"/>
          <w:szCs w:val="20"/>
        </w:rPr>
        <w:t>.</w:t>
      </w:r>
      <w:r w:rsidR="00DA1263">
        <w:rPr>
          <w:rFonts w:ascii="Arial" w:hAnsi="Arial" w:cs="Arial"/>
          <w:b/>
          <w:sz w:val="20"/>
          <w:szCs w:val="20"/>
        </w:rPr>
        <w:t>22</w:t>
      </w:r>
      <w:r w:rsidR="00304036" w:rsidRPr="009739EA">
        <w:rPr>
          <w:rFonts w:ascii="Arial" w:hAnsi="Arial" w:cs="Arial"/>
          <w:b/>
          <w:sz w:val="20"/>
          <w:szCs w:val="20"/>
        </w:rPr>
        <w:t>.</w:t>
      </w:r>
      <w:r w:rsidR="00515D8A" w:rsidRPr="009739EA">
        <w:rPr>
          <w:rFonts w:ascii="Arial" w:hAnsi="Arial" w:cs="Arial"/>
          <w:b/>
          <w:sz w:val="20"/>
          <w:szCs w:val="20"/>
        </w:rPr>
        <w:t>201</w:t>
      </w:r>
      <w:r w:rsidR="00136BCE" w:rsidRPr="009739EA">
        <w:rPr>
          <w:rFonts w:ascii="Arial" w:hAnsi="Arial" w:cs="Arial"/>
          <w:b/>
          <w:sz w:val="20"/>
          <w:szCs w:val="20"/>
        </w:rPr>
        <w:t>9</w:t>
      </w:r>
    </w:p>
    <w:p w:rsidR="00777D14" w:rsidRPr="00DA1263" w:rsidRDefault="00777D14" w:rsidP="00777D14">
      <w:pPr>
        <w:widowControl w:val="0"/>
        <w:autoSpaceDE w:val="0"/>
        <w:spacing w:after="0"/>
        <w:rPr>
          <w:rFonts w:ascii="Arial" w:hAnsi="Arial" w:cs="Arial"/>
          <w:color w:val="FF0000"/>
          <w:sz w:val="20"/>
          <w:szCs w:val="20"/>
        </w:rPr>
      </w:pPr>
      <w:r w:rsidRPr="00DA1263">
        <w:rPr>
          <w:rFonts w:ascii="Arial" w:hAnsi="Arial" w:cs="Arial"/>
          <w:color w:val="FF0000"/>
          <w:sz w:val="20"/>
          <w:szCs w:val="20"/>
        </w:rPr>
        <w:tab/>
      </w:r>
    </w:p>
    <w:p w:rsidR="00777D14" w:rsidRPr="00E36EED" w:rsidRDefault="00777D14" w:rsidP="00777D14">
      <w:pPr>
        <w:spacing w:after="0"/>
        <w:rPr>
          <w:rFonts w:ascii="Arial" w:hAnsi="Arial" w:cs="Arial"/>
          <w:sz w:val="20"/>
          <w:szCs w:val="20"/>
        </w:rPr>
      </w:pPr>
      <w:r w:rsidRPr="00E36EED">
        <w:rPr>
          <w:rFonts w:ascii="Arial" w:hAnsi="Arial" w:cs="Arial"/>
          <w:sz w:val="20"/>
          <w:szCs w:val="20"/>
        </w:rPr>
        <w:t xml:space="preserve">Ogłoszenie o zamówieniu ukazało się w BZP w dniu </w:t>
      </w:r>
      <w:r w:rsidR="0054496B" w:rsidRPr="00E36EED">
        <w:rPr>
          <w:rFonts w:ascii="Arial" w:hAnsi="Arial" w:cs="Arial"/>
          <w:sz w:val="20"/>
          <w:szCs w:val="20"/>
          <w:u w:val="single"/>
        </w:rPr>
        <w:t>04.09</w:t>
      </w:r>
      <w:r w:rsidR="006B1CCA" w:rsidRPr="00E36EED">
        <w:rPr>
          <w:rFonts w:ascii="Arial" w:hAnsi="Arial" w:cs="Arial"/>
          <w:sz w:val="20"/>
          <w:szCs w:val="20"/>
          <w:u w:val="single"/>
        </w:rPr>
        <w:t>.2019 r.</w:t>
      </w:r>
    </w:p>
    <w:p w:rsidR="00B23EB4" w:rsidRPr="00E36EED" w:rsidRDefault="00777D14" w:rsidP="00777D14">
      <w:pPr>
        <w:spacing w:after="0"/>
        <w:rPr>
          <w:rFonts w:ascii="Arial" w:hAnsi="Arial" w:cs="Arial"/>
          <w:sz w:val="20"/>
          <w:szCs w:val="20"/>
          <w:shd w:val="clear" w:color="auto" w:fill="FFFFFF"/>
        </w:rPr>
      </w:pPr>
      <w:r w:rsidRPr="00DD4210">
        <w:rPr>
          <w:rFonts w:ascii="Arial" w:hAnsi="Arial" w:cs="Arial"/>
          <w:sz w:val="20"/>
          <w:szCs w:val="20"/>
          <w:u w:val="single"/>
        </w:rPr>
        <w:t xml:space="preserve">numer </w:t>
      </w:r>
      <w:r w:rsidR="00DD4210" w:rsidRPr="00D64C45">
        <w:rPr>
          <w:rFonts w:ascii="Arial" w:eastAsia="Times New Roman" w:hAnsi="Arial" w:cs="Arial"/>
          <w:sz w:val="20"/>
          <w:szCs w:val="20"/>
          <w:u w:val="single"/>
          <w:lang w:eastAsia="pl-PL"/>
        </w:rPr>
        <w:t>593225-N-2019</w:t>
      </w:r>
      <w:r w:rsidR="00DD4210" w:rsidRPr="00D64C45">
        <w:rPr>
          <w:rFonts w:ascii="Arial" w:eastAsia="Times New Roman" w:hAnsi="Arial" w:cs="Arial"/>
          <w:sz w:val="20"/>
          <w:szCs w:val="20"/>
          <w:lang w:eastAsia="pl-PL"/>
        </w:rPr>
        <w:t xml:space="preserve"> </w:t>
      </w:r>
      <w:r w:rsidR="006B1CCA" w:rsidRPr="00DD4210">
        <w:rPr>
          <w:rFonts w:ascii="Arial" w:eastAsia="Times New Roman" w:hAnsi="Arial" w:cs="Arial"/>
          <w:sz w:val="20"/>
          <w:szCs w:val="20"/>
          <w:lang w:eastAsia="pl-PL"/>
        </w:rPr>
        <w:t xml:space="preserve">a </w:t>
      </w:r>
      <w:r w:rsidRPr="00DD4210">
        <w:rPr>
          <w:rFonts w:ascii="Arial" w:hAnsi="Arial" w:cs="Arial"/>
          <w:sz w:val="20"/>
          <w:szCs w:val="20"/>
        </w:rPr>
        <w:t xml:space="preserve">także zostało opublikowane na stronie internetowej </w:t>
      </w:r>
      <w:hyperlink r:id="rId9" w:history="1">
        <w:r w:rsidR="00CA45DD" w:rsidRPr="00DD4210">
          <w:rPr>
            <w:rStyle w:val="Hipercze"/>
            <w:rFonts w:ascii="Arial" w:hAnsi="Arial" w:cs="Arial"/>
            <w:color w:val="auto"/>
            <w:sz w:val="20"/>
            <w:szCs w:val="20"/>
          </w:rPr>
          <w:t>http://bip.powiat-ilawski.pl/</w:t>
        </w:r>
      </w:hyperlink>
      <w:r w:rsidR="00CA45DD" w:rsidRPr="00DD4210">
        <w:rPr>
          <w:rFonts w:ascii="Arial" w:hAnsi="Arial" w:cs="Arial"/>
          <w:sz w:val="20"/>
          <w:szCs w:val="20"/>
        </w:rPr>
        <w:t xml:space="preserve"> </w:t>
      </w:r>
      <w:r w:rsidRPr="00DD4210">
        <w:rPr>
          <w:rFonts w:ascii="Arial" w:hAnsi="Arial" w:cs="Arial"/>
          <w:sz w:val="20"/>
          <w:szCs w:val="20"/>
        </w:rPr>
        <w:t xml:space="preserve"> w</w:t>
      </w:r>
      <w:r w:rsidR="004D5248" w:rsidRPr="00DD4210">
        <w:rPr>
          <w:rFonts w:ascii="Arial" w:hAnsi="Arial" w:cs="Arial"/>
          <w:sz w:val="20"/>
          <w:szCs w:val="20"/>
        </w:rPr>
        <w:t xml:space="preserve"> zakładce zamówienia publiczne </w:t>
      </w:r>
      <w:r w:rsidRPr="00DD4210">
        <w:rPr>
          <w:rFonts w:ascii="Arial" w:hAnsi="Arial" w:cs="Arial"/>
          <w:sz w:val="20"/>
          <w:szCs w:val="20"/>
        </w:rPr>
        <w:t>oraz</w:t>
      </w:r>
      <w:r w:rsidRPr="00E36EED">
        <w:rPr>
          <w:rFonts w:ascii="Arial" w:hAnsi="Arial" w:cs="Arial"/>
          <w:sz w:val="20"/>
          <w:szCs w:val="20"/>
        </w:rPr>
        <w:t xml:space="preserve"> umieszczone na tablicy </w:t>
      </w:r>
      <w:r w:rsidRPr="00E36EED">
        <w:rPr>
          <w:rFonts w:ascii="Arial" w:hAnsi="Arial" w:cs="Arial"/>
          <w:sz w:val="20"/>
          <w:szCs w:val="20"/>
          <w:shd w:val="clear" w:color="auto" w:fill="FFFFFF"/>
        </w:rPr>
        <w:t>ogłoszeń w siedzibie Zamawiającego</w:t>
      </w:r>
    </w:p>
    <w:p w:rsidR="00B23EB4" w:rsidRPr="006C2CBC" w:rsidRDefault="00B23EB4" w:rsidP="00777D14">
      <w:pPr>
        <w:spacing w:after="0"/>
        <w:rPr>
          <w:rFonts w:ascii="Arial" w:hAnsi="Arial" w:cs="Arial"/>
          <w:sz w:val="20"/>
          <w:szCs w:val="20"/>
          <w:shd w:val="clear" w:color="auto" w:fill="FFFFFF"/>
        </w:rPr>
      </w:pPr>
    </w:p>
    <w:p w:rsidR="004D5248" w:rsidRPr="006C2CBC" w:rsidRDefault="004D5248" w:rsidP="00777D14">
      <w:pPr>
        <w:spacing w:after="0"/>
        <w:rPr>
          <w:rFonts w:ascii="Arial" w:hAnsi="Arial" w:cs="Arial"/>
          <w:sz w:val="20"/>
          <w:szCs w:val="20"/>
          <w:shd w:val="clear" w:color="auto" w:fill="FFFFFF"/>
        </w:rPr>
      </w:pPr>
    </w:p>
    <w:p w:rsidR="00777D14" w:rsidRPr="006C2CBC" w:rsidRDefault="00777D14" w:rsidP="00777D14">
      <w:pPr>
        <w:widowControl w:val="0"/>
        <w:autoSpaceDE w:val="0"/>
        <w:spacing w:after="0"/>
        <w:rPr>
          <w:rFonts w:ascii="Arial" w:hAnsi="Arial" w:cs="Arial"/>
          <w:sz w:val="20"/>
          <w:szCs w:val="20"/>
        </w:rPr>
      </w:pPr>
    </w:p>
    <w:p w:rsidR="00777D14" w:rsidRPr="0054496B" w:rsidRDefault="00777D14" w:rsidP="00777D14">
      <w:pPr>
        <w:widowControl w:val="0"/>
        <w:autoSpaceDE w:val="0"/>
        <w:spacing w:after="0"/>
        <w:rPr>
          <w:rFonts w:ascii="Arial" w:hAnsi="Arial" w:cs="Arial"/>
          <w:sz w:val="20"/>
          <w:szCs w:val="20"/>
        </w:rPr>
      </w:pPr>
      <w:r w:rsidRPr="0054496B">
        <w:rPr>
          <w:rFonts w:ascii="Arial" w:hAnsi="Arial" w:cs="Arial"/>
          <w:sz w:val="20"/>
          <w:szCs w:val="20"/>
        </w:rPr>
        <w:t xml:space="preserve">Termin składania ofert </w:t>
      </w:r>
      <w:r w:rsidR="003471D7" w:rsidRPr="0054496B">
        <w:rPr>
          <w:rFonts w:ascii="Arial" w:hAnsi="Arial" w:cs="Arial"/>
          <w:sz w:val="20"/>
          <w:szCs w:val="20"/>
        </w:rPr>
        <w:t xml:space="preserve">: </w:t>
      </w:r>
      <w:r w:rsidR="001F26D2" w:rsidRPr="0054496B">
        <w:rPr>
          <w:rFonts w:ascii="Arial" w:hAnsi="Arial" w:cs="Arial"/>
          <w:b/>
          <w:sz w:val="20"/>
        </w:rPr>
        <w:t>1</w:t>
      </w:r>
      <w:r w:rsidR="0054496B" w:rsidRPr="0054496B">
        <w:rPr>
          <w:rFonts w:ascii="Arial" w:hAnsi="Arial" w:cs="Arial"/>
          <w:b/>
          <w:sz w:val="20"/>
        </w:rPr>
        <w:t>9</w:t>
      </w:r>
      <w:r w:rsidR="00B77F2E" w:rsidRPr="0054496B">
        <w:rPr>
          <w:rFonts w:ascii="Arial" w:hAnsi="Arial" w:cs="Arial"/>
          <w:b/>
          <w:sz w:val="20"/>
        </w:rPr>
        <w:t>.0</w:t>
      </w:r>
      <w:r w:rsidR="006C2CBC" w:rsidRPr="0054496B">
        <w:rPr>
          <w:rFonts w:ascii="Arial" w:hAnsi="Arial" w:cs="Arial"/>
          <w:b/>
          <w:sz w:val="20"/>
        </w:rPr>
        <w:t>9</w:t>
      </w:r>
      <w:r w:rsidR="00B77F2E" w:rsidRPr="0054496B">
        <w:rPr>
          <w:rFonts w:ascii="Arial" w:hAnsi="Arial" w:cs="Arial"/>
          <w:b/>
          <w:sz w:val="20"/>
        </w:rPr>
        <w:t>.201</w:t>
      </w:r>
      <w:r w:rsidR="008C3CB0" w:rsidRPr="0054496B">
        <w:rPr>
          <w:rFonts w:ascii="Arial" w:hAnsi="Arial" w:cs="Arial"/>
          <w:b/>
          <w:sz w:val="20"/>
        </w:rPr>
        <w:t>9</w:t>
      </w:r>
      <w:r w:rsidR="00B77F2E" w:rsidRPr="0054496B">
        <w:rPr>
          <w:rFonts w:ascii="Arial" w:hAnsi="Arial" w:cs="Arial"/>
          <w:b/>
          <w:sz w:val="20"/>
        </w:rPr>
        <w:t xml:space="preserve"> r.</w:t>
      </w:r>
      <w:r w:rsidRPr="0054496B">
        <w:rPr>
          <w:rFonts w:ascii="Arial" w:hAnsi="Arial" w:cs="Arial"/>
          <w:sz w:val="20"/>
          <w:szCs w:val="20"/>
        </w:rPr>
        <w:t>. do godz. 09:00</w:t>
      </w:r>
    </w:p>
    <w:p w:rsidR="00777D14" w:rsidRPr="0054496B" w:rsidRDefault="003471D7" w:rsidP="00777D14">
      <w:pPr>
        <w:widowControl w:val="0"/>
        <w:autoSpaceDE w:val="0"/>
        <w:spacing w:after="0"/>
        <w:rPr>
          <w:rFonts w:ascii="Arial" w:hAnsi="Arial" w:cs="Arial"/>
          <w:sz w:val="20"/>
          <w:szCs w:val="20"/>
        </w:rPr>
      </w:pPr>
      <w:r w:rsidRPr="0054496B">
        <w:rPr>
          <w:rFonts w:ascii="Arial" w:hAnsi="Arial" w:cs="Arial"/>
          <w:sz w:val="20"/>
          <w:szCs w:val="20"/>
        </w:rPr>
        <w:t xml:space="preserve">Termin otwarcia ofert: </w:t>
      </w:r>
      <w:r w:rsidR="001F26D2" w:rsidRPr="0054496B">
        <w:rPr>
          <w:rFonts w:ascii="Arial" w:hAnsi="Arial" w:cs="Arial"/>
          <w:b/>
          <w:sz w:val="20"/>
          <w:szCs w:val="20"/>
        </w:rPr>
        <w:t>1</w:t>
      </w:r>
      <w:r w:rsidR="0054496B" w:rsidRPr="0054496B">
        <w:rPr>
          <w:rFonts w:ascii="Arial" w:hAnsi="Arial" w:cs="Arial"/>
          <w:b/>
          <w:sz w:val="20"/>
          <w:szCs w:val="20"/>
        </w:rPr>
        <w:t>9</w:t>
      </w:r>
      <w:r w:rsidR="00661AEB" w:rsidRPr="0054496B">
        <w:rPr>
          <w:rFonts w:ascii="Arial" w:hAnsi="Arial" w:cs="Arial"/>
          <w:b/>
          <w:sz w:val="20"/>
          <w:szCs w:val="20"/>
        </w:rPr>
        <w:t>.0</w:t>
      </w:r>
      <w:r w:rsidR="006C2CBC" w:rsidRPr="0054496B">
        <w:rPr>
          <w:rFonts w:ascii="Arial" w:hAnsi="Arial" w:cs="Arial"/>
          <w:b/>
          <w:sz w:val="20"/>
          <w:szCs w:val="20"/>
        </w:rPr>
        <w:t>9</w:t>
      </w:r>
      <w:r w:rsidR="00B77F2E" w:rsidRPr="0054496B">
        <w:rPr>
          <w:rFonts w:ascii="Arial" w:hAnsi="Arial" w:cs="Arial"/>
          <w:b/>
          <w:sz w:val="20"/>
          <w:szCs w:val="20"/>
        </w:rPr>
        <w:t>.201</w:t>
      </w:r>
      <w:r w:rsidR="008C3CB0" w:rsidRPr="0054496B">
        <w:rPr>
          <w:rFonts w:ascii="Arial" w:hAnsi="Arial" w:cs="Arial"/>
          <w:b/>
          <w:sz w:val="20"/>
          <w:szCs w:val="20"/>
        </w:rPr>
        <w:t>9</w:t>
      </w:r>
      <w:r w:rsidR="00B77F2E" w:rsidRPr="0054496B">
        <w:rPr>
          <w:rFonts w:ascii="Arial" w:hAnsi="Arial" w:cs="Arial"/>
          <w:b/>
          <w:sz w:val="20"/>
          <w:szCs w:val="20"/>
        </w:rPr>
        <w:t xml:space="preserve"> r.</w:t>
      </w:r>
      <w:r w:rsidR="00B77F2E" w:rsidRPr="0054496B">
        <w:rPr>
          <w:rFonts w:ascii="Arial" w:hAnsi="Arial" w:cs="Arial"/>
          <w:sz w:val="20"/>
          <w:szCs w:val="20"/>
        </w:rPr>
        <w:t xml:space="preserve"> o godz. 09:</w:t>
      </w:r>
      <w:r w:rsidR="00DD5713" w:rsidRPr="0054496B">
        <w:rPr>
          <w:rFonts w:ascii="Arial" w:hAnsi="Arial" w:cs="Arial"/>
          <w:sz w:val="20"/>
          <w:szCs w:val="20"/>
        </w:rPr>
        <w:t>1</w:t>
      </w:r>
      <w:r w:rsidR="00777D14" w:rsidRPr="0054496B">
        <w:rPr>
          <w:rFonts w:ascii="Arial" w:hAnsi="Arial" w:cs="Arial"/>
          <w:sz w:val="20"/>
          <w:szCs w:val="20"/>
        </w:rPr>
        <w:t>0</w:t>
      </w:r>
    </w:p>
    <w:p w:rsidR="00915A26" w:rsidRPr="0054496B" w:rsidRDefault="00915A26" w:rsidP="00777D14">
      <w:pPr>
        <w:widowControl w:val="0"/>
        <w:autoSpaceDE w:val="0"/>
        <w:spacing w:after="0"/>
        <w:rPr>
          <w:rFonts w:ascii="Arial" w:hAnsi="Arial" w:cs="Arial"/>
          <w:sz w:val="20"/>
          <w:szCs w:val="20"/>
        </w:rPr>
      </w:pPr>
    </w:p>
    <w:p w:rsidR="004D5248" w:rsidRPr="0054496B" w:rsidRDefault="004D5248" w:rsidP="00777D14">
      <w:pPr>
        <w:widowControl w:val="0"/>
        <w:autoSpaceDE w:val="0"/>
        <w:spacing w:after="0"/>
        <w:rPr>
          <w:rFonts w:ascii="Arial" w:hAnsi="Arial" w:cs="Arial"/>
          <w:sz w:val="20"/>
          <w:szCs w:val="20"/>
        </w:rPr>
      </w:pPr>
    </w:p>
    <w:p w:rsidR="00777D14" w:rsidRPr="0054496B" w:rsidRDefault="00777D14" w:rsidP="00777D14">
      <w:pPr>
        <w:pStyle w:val="Zwykytekst1"/>
        <w:rPr>
          <w:rFonts w:ascii="Arial" w:hAnsi="Arial" w:cs="Arial"/>
          <w:sz w:val="20"/>
          <w:szCs w:val="20"/>
        </w:rPr>
      </w:pPr>
      <w:r w:rsidRPr="0054496B">
        <w:rPr>
          <w:rFonts w:ascii="Arial" w:hAnsi="Arial" w:cs="Arial"/>
          <w:sz w:val="20"/>
          <w:szCs w:val="20"/>
        </w:rPr>
        <w:tab/>
      </w:r>
      <w:r w:rsidRPr="0054496B">
        <w:rPr>
          <w:rFonts w:ascii="Arial" w:hAnsi="Arial" w:cs="Arial"/>
          <w:sz w:val="20"/>
          <w:szCs w:val="20"/>
        </w:rPr>
        <w:tab/>
      </w:r>
      <w:r w:rsidRPr="0054496B">
        <w:rPr>
          <w:rFonts w:ascii="Arial" w:hAnsi="Arial" w:cs="Arial"/>
          <w:sz w:val="20"/>
          <w:szCs w:val="20"/>
        </w:rPr>
        <w:tab/>
      </w:r>
      <w:r w:rsidRPr="0054496B">
        <w:rPr>
          <w:rFonts w:ascii="Arial" w:hAnsi="Arial" w:cs="Arial"/>
          <w:sz w:val="20"/>
          <w:szCs w:val="20"/>
        </w:rPr>
        <w:tab/>
        <w:t xml:space="preserve">       </w:t>
      </w:r>
      <w:r w:rsidRPr="0054496B">
        <w:rPr>
          <w:rFonts w:ascii="Arial" w:hAnsi="Arial" w:cs="Arial"/>
          <w:sz w:val="20"/>
          <w:szCs w:val="20"/>
        </w:rPr>
        <w:tab/>
        <w:t xml:space="preserve">                  </w:t>
      </w:r>
      <w:r w:rsidR="00CA45DD" w:rsidRPr="0054496B">
        <w:rPr>
          <w:rFonts w:ascii="Arial" w:hAnsi="Arial" w:cs="Arial"/>
          <w:sz w:val="20"/>
          <w:szCs w:val="20"/>
        </w:rPr>
        <w:tab/>
      </w:r>
      <w:r w:rsidR="00CA45DD" w:rsidRPr="0054496B">
        <w:rPr>
          <w:rFonts w:ascii="Arial" w:hAnsi="Arial" w:cs="Arial"/>
          <w:sz w:val="20"/>
          <w:szCs w:val="20"/>
        </w:rPr>
        <w:tab/>
      </w:r>
      <w:r w:rsidR="00CA45DD" w:rsidRPr="0054496B">
        <w:rPr>
          <w:rFonts w:ascii="Arial" w:hAnsi="Arial" w:cs="Arial"/>
          <w:sz w:val="20"/>
          <w:szCs w:val="20"/>
        </w:rPr>
        <w:tab/>
      </w:r>
      <w:r w:rsidRPr="0054496B">
        <w:rPr>
          <w:rFonts w:ascii="Arial" w:hAnsi="Arial" w:cs="Arial"/>
          <w:sz w:val="20"/>
          <w:szCs w:val="20"/>
        </w:rPr>
        <w:t xml:space="preserve"> ZATWIERDZIŁ</w:t>
      </w:r>
      <w:r w:rsidR="00CA45DD" w:rsidRPr="0054496B">
        <w:rPr>
          <w:rFonts w:ascii="Arial" w:hAnsi="Arial" w:cs="Arial"/>
          <w:sz w:val="20"/>
          <w:szCs w:val="20"/>
        </w:rPr>
        <w:t xml:space="preserve"> dnia </w:t>
      </w:r>
      <w:r w:rsidR="0054496B" w:rsidRPr="0054496B">
        <w:rPr>
          <w:rFonts w:ascii="Arial" w:hAnsi="Arial" w:cs="Arial"/>
          <w:sz w:val="20"/>
          <w:szCs w:val="20"/>
        </w:rPr>
        <w:t>04</w:t>
      </w:r>
      <w:r w:rsidR="008C3CB0" w:rsidRPr="0054496B">
        <w:rPr>
          <w:rFonts w:ascii="Arial" w:hAnsi="Arial" w:cs="Arial"/>
          <w:sz w:val="20"/>
          <w:szCs w:val="20"/>
        </w:rPr>
        <w:t>.0</w:t>
      </w:r>
      <w:r w:rsidR="00DA1263" w:rsidRPr="0054496B">
        <w:rPr>
          <w:rFonts w:ascii="Arial" w:hAnsi="Arial" w:cs="Arial"/>
          <w:sz w:val="20"/>
          <w:szCs w:val="20"/>
        </w:rPr>
        <w:t>9</w:t>
      </w:r>
      <w:r w:rsidR="008C3CB0" w:rsidRPr="0054496B">
        <w:rPr>
          <w:rFonts w:ascii="Arial" w:hAnsi="Arial" w:cs="Arial"/>
          <w:sz w:val="20"/>
          <w:szCs w:val="20"/>
        </w:rPr>
        <w:t>.2019</w:t>
      </w:r>
      <w:r w:rsidR="00CA45DD" w:rsidRPr="0054496B">
        <w:rPr>
          <w:rFonts w:ascii="Arial" w:hAnsi="Arial" w:cs="Arial"/>
          <w:sz w:val="20"/>
          <w:szCs w:val="20"/>
        </w:rPr>
        <w:t xml:space="preserve"> r. </w:t>
      </w:r>
    </w:p>
    <w:p w:rsidR="00CA45DD" w:rsidRPr="006C2CBC" w:rsidRDefault="00661AEB" w:rsidP="00B23EB4">
      <w:pPr>
        <w:tabs>
          <w:tab w:val="left" w:pos="0"/>
        </w:tabs>
        <w:spacing w:after="0"/>
        <w:ind w:firstLine="6663"/>
        <w:rPr>
          <w:rFonts w:ascii="Arial" w:hAnsi="Arial" w:cs="Arial"/>
          <w:sz w:val="20"/>
          <w:szCs w:val="20"/>
        </w:rPr>
      </w:pPr>
      <w:r w:rsidRPr="006C2CBC">
        <w:rPr>
          <w:rFonts w:ascii="Arial" w:hAnsi="Arial" w:cs="Arial"/>
          <w:sz w:val="20"/>
          <w:szCs w:val="20"/>
        </w:rPr>
        <w:t xml:space="preserve">         </w:t>
      </w:r>
      <w:r w:rsidR="00777D14" w:rsidRPr="006C2CBC">
        <w:rPr>
          <w:rFonts w:ascii="Arial" w:hAnsi="Arial" w:cs="Arial"/>
          <w:sz w:val="20"/>
          <w:szCs w:val="20"/>
        </w:rPr>
        <w:t>Dyrektor</w:t>
      </w:r>
      <w:r w:rsidR="00CA45DD" w:rsidRPr="006C2CBC">
        <w:rPr>
          <w:rFonts w:ascii="Arial" w:hAnsi="Arial" w:cs="Arial"/>
          <w:sz w:val="20"/>
          <w:szCs w:val="20"/>
        </w:rPr>
        <w:t xml:space="preserve"> PZD</w:t>
      </w:r>
    </w:p>
    <w:p w:rsidR="00777D14" w:rsidRPr="006C2CBC" w:rsidRDefault="00DD7AAF" w:rsidP="00DD7AAF">
      <w:pPr>
        <w:spacing w:after="0"/>
        <w:ind w:left="843" w:firstLine="6237"/>
        <w:rPr>
          <w:rFonts w:ascii="Arial" w:hAnsi="Arial" w:cs="Arial"/>
          <w:sz w:val="20"/>
          <w:szCs w:val="20"/>
        </w:rPr>
      </w:pPr>
      <w:r w:rsidRPr="006C2CBC">
        <w:rPr>
          <w:rFonts w:ascii="Arial" w:hAnsi="Arial" w:cs="Arial"/>
          <w:sz w:val="20"/>
          <w:szCs w:val="20"/>
        </w:rPr>
        <w:t xml:space="preserve">/-/Lech Tatarek </w:t>
      </w:r>
    </w:p>
    <w:p w:rsidR="00CA45DD" w:rsidRPr="006C2CBC" w:rsidRDefault="004D5248" w:rsidP="00B23EB4">
      <w:pPr>
        <w:pStyle w:val="Zwykytekst1"/>
        <w:rPr>
          <w:rFonts w:ascii="Arial" w:hAnsi="Arial" w:cs="Arial"/>
          <w:sz w:val="20"/>
          <w:szCs w:val="20"/>
        </w:rPr>
      </w:pPr>
      <w:r w:rsidRPr="006C2CBC">
        <w:rPr>
          <w:rFonts w:ascii="Arial" w:hAnsi="Arial" w:cs="Arial"/>
          <w:sz w:val="20"/>
          <w:szCs w:val="20"/>
        </w:rPr>
        <w:t xml:space="preserve">                                                                                                                  </w:t>
      </w:r>
      <w:r w:rsidR="00CA45DD" w:rsidRPr="006C2CBC">
        <w:rPr>
          <w:rFonts w:ascii="Arial" w:hAnsi="Arial" w:cs="Arial"/>
          <w:sz w:val="20"/>
          <w:szCs w:val="20"/>
        </w:rPr>
        <w:t>/podpis Kierownika Zamawiającego/</w:t>
      </w: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4D5248" w:rsidRPr="0054496B" w:rsidRDefault="004D5248" w:rsidP="00B23EB4">
      <w:pPr>
        <w:pStyle w:val="Zwykytekst1"/>
        <w:rPr>
          <w:rFonts w:ascii="Arial" w:hAnsi="Arial" w:cs="Arial"/>
          <w:sz w:val="20"/>
          <w:szCs w:val="20"/>
        </w:rPr>
      </w:pPr>
    </w:p>
    <w:p w:rsidR="004D5248" w:rsidRPr="0054496B" w:rsidRDefault="004D5248" w:rsidP="00B23EB4">
      <w:pPr>
        <w:pStyle w:val="Zwykytekst1"/>
        <w:rPr>
          <w:rFonts w:ascii="Arial" w:hAnsi="Arial" w:cs="Arial"/>
          <w:sz w:val="20"/>
          <w:szCs w:val="20"/>
        </w:rPr>
      </w:pPr>
      <w:r w:rsidRPr="0054496B">
        <w:rPr>
          <w:rFonts w:ascii="Arial" w:hAnsi="Arial" w:cs="Arial"/>
          <w:sz w:val="20"/>
          <w:szCs w:val="20"/>
        </w:rPr>
        <w:t xml:space="preserve">Iława, dnia </w:t>
      </w:r>
      <w:r w:rsidR="0054496B" w:rsidRPr="0054496B">
        <w:rPr>
          <w:rFonts w:ascii="Arial" w:hAnsi="Arial" w:cs="Arial"/>
          <w:sz w:val="20"/>
          <w:szCs w:val="20"/>
        </w:rPr>
        <w:t>04</w:t>
      </w:r>
      <w:r w:rsidR="008C3CB0" w:rsidRPr="0054496B">
        <w:rPr>
          <w:rFonts w:ascii="Arial" w:hAnsi="Arial" w:cs="Arial"/>
          <w:sz w:val="20"/>
          <w:szCs w:val="20"/>
        </w:rPr>
        <w:t>.0</w:t>
      </w:r>
      <w:r w:rsidR="0054496B" w:rsidRPr="0054496B">
        <w:rPr>
          <w:rFonts w:ascii="Arial" w:hAnsi="Arial" w:cs="Arial"/>
          <w:sz w:val="20"/>
          <w:szCs w:val="20"/>
        </w:rPr>
        <w:t>9</w:t>
      </w:r>
      <w:r w:rsidRPr="0054496B">
        <w:rPr>
          <w:rFonts w:ascii="Arial" w:hAnsi="Arial" w:cs="Arial"/>
          <w:sz w:val="20"/>
          <w:szCs w:val="20"/>
        </w:rPr>
        <w:t>.201</w:t>
      </w:r>
      <w:r w:rsidR="008C3CB0" w:rsidRPr="0054496B">
        <w:rPr>
          <w:rFonts w:ascii="Arial" w:hAnsi="Arial" w:cs="Arial"/>
          <w:sz w:val="20"/>
          <w:szCs w:val="20"/>
        </w:rPr>
        <w:t>9</w:t>
      </w:r>
      <w:r w:rsidRPr="0054496B">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bookmarkStart w:id="0" w:name="_GoBack"/>
      <w:bookmarkEnd w:id="0"/>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 xml:space="preserve">I.1 – </w:t>
      </w:r>
      <w:r w:rsidR="00DA1263">
        <w:rPr>
          <w:rFonts w:ascii="Arial" w:hAnsi="Arial" w:cs="Arial"/>
          <w:sz w:val="20"/>
          <w:szCs w:val="20"/>
        </w:rPr>
        <w:t>Projekt budowlany</w:t>
      </w:r>
    </w:p>
    <w:p w:rsidR="001A1734" w:rsidRDefault="001A1734" w:rsidP="001A1734">
      <w:pPr>
        <w:pStyle w:val="Zwykytekst1"/>
        <w:rPr>
          <w:rFonts w:ascii="Arial" w:hAnsi="Arial" w:cs="Arial"/>
          <w:sz w:val="20"/>
          <w:szCs w:val="20"/>
        </w:rPr>
      </w:pPr>
      <w:r w:rsidRPr="002E1C1B">
        <w:rPr>
          <w:rFonts w:ascii="Arial" w:hAnsi="Arial" w:cs="Arial"/>
          <w:sz w:val="20"/>
          <w:szCs w:val="20"/>
        </w:rPr>
        <w:t>I.</w:t>
      </w:r>
      <w:r>
        <w:rPr>
          <w:rFonts w:ascii="Arial" w:hAnsi="Arial" w:cs="Arial"/>
          <w:sz w:val="20"/>
          <w:szCs w:val="20"/>
        </w:rPr>
        <w:t>2</w:t>
      </w:r>
      <w:r w:rsidRPr="002E1C1B">
        <w:rPr>
          <w:rFonts w:ascii="Arial" w:hAnsi="Arial" w:cs="Arial"/>
          <w:sz w:val="20"/>
          <w:szCs w:val="20"/>
        </w:rPr>
        <w:t xml:space="preserve"> – Projekt stałej organizacji ruchu</w:t>
      </w:r>
    </w:p>
    <w:p w:rsidR="00DA1263" w:rsidRPr="002E1C1B" w:rsidRDefault="00DA1263" w:rsidP="001A1734">
      <w:pPr>
        <w:pStyle w:val="Zwykytekst1"/>
        <w:rPr>
          <w:rFonts w:ascii="Arial" w:hAnsi="Arial" w:cs="Arial"/>
          <w:sz w:val="20"/>
          <w:szCs w:val="20"/>
        </w:rPr>
      </w:pPr>
      <w:r>
        <w:rPr>
          <w:rFonts w:ascii="Arial" w:hAnsi="Arial" w:cs="Arial"/>
          <w:sz w:val="20"/>
          <w:szCs w:val="20"/>
        </w:rPr>
        <w:t xml:space="preserve">I.3 </w:t>
      </w:r>
      <w:r w:rsidRPr="002E1C1B">
        <w:rPr>
          <w:rFonts w:ascii="Arial" w:hAnsi="Arial" w:cs="Arial"/>
          <w:sz w:val="20"/>
          <w:szCs w:val="20"/>
        </w:rPr>
        <w:t xml:space="preserve">– </w:t>
      </w:r>
      <w:r>
        <w:rPr>
          <w:rFonts w:ascii="Arial" w:hAnsi="Arial" w:cs="Arial"/>
          <w:sz w:val="20"/>
          <w:szCs w:val="20"/>
        </w:rPr>
        <w:t>Projekt czasowej organizacji ruchu</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sidR="00DA1263">
        <w:rPr>
          <w:rFonts w:ascii="Arial" w:hAnsi="Arial" w:cs="Arial"/>
          <w:sz w:val="20"/>
          <w:szCs w:val="20"/>
        </w:rPr>
        <w:t>4</w:t>
      </w:r>
      <w:r w:rsidRPr="002E1C1B">
        <w:rPr>
          <w:rFonts w:ascii="Arial" w:hAnsi="Arial" w:cs="Arial"/>
          <w:sz w:val="20"/>
          <w:szCs w:val="20"/>
        </w:rPr>
        <w:t xml:space="preserve"> – SST </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sidR="00DA1263">
        <w:rPr>
          <w:rFonts w:ascii="Arial" w:hAnsi="Arial" w:cs="Arial"/>
          <w:sz w:val="20"/>
          <w:szCs w:val="20"/>
        </w:rPr>
        <w:t>5</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DD4210">
              <w:rPr>
                <w:noProof/>
                <w:webHidden/>
              </w:rPr>
              <w:t>4</w:t>
            </w:r>
            <w:r>
              <w:rPr>
                <w:noProof/>
                <w:webHidden/>
              </w:rPr>
              <w:fldChar w:fldCharType="end"/>
            </w:r>
          </w:hyperlink>
        </w:p>
        <w:p w:rsidR="00563B4C" w:rsidRDefault="00916A52">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DD4210">
              <w:rPr>
                <w:noProof/>
                <w:webHidden/>
              </w:rPr>
              <w:t>4</w:t>
            </w:r>
            <w:r w:rsidR="00563B4C">
              <w:rPr>
                <w:noProof/>
                <w:webHidden/>
              </w:rPr>
              <w:fldChar w:fldCharType="end"/>
            </w:r>
          </w:hyperlink>
        </w:p>
        <w:p w:rsidR="00563B4C" w:rsidRDefault="00916A52">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DD4210">
              <w:rPr>
                <w:noProof/>
                <w:webHidden/>
              </w:rPr>
              <w:t>4</w:t>
            </w:r>
            <w:r w:rsidR="00563B4C">
              <w:rPr>
                <w:noProof/>
                <w:webHidden/>
              </w:rPr>
              <w:fldChar w:fldCharType="end"/>
            </w:r>
          </w:hyperlink>
        </w:p>
        <w:p w:rsidR="00563B4C" w:rsidRDefault="00916A52">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DD4210">
              <w:rPr>
                <w:noProof/>
                <w:webHidden/>
              </w:rPr>
              <w:t>4</w:t>
            </w:r>
            <w:r w:rsidR="00563B4C">
              <w:rPr>
                <w:noProof/>
                <w:webHidden/>
              </w:rPr>
              <w:fldChar w:fldCharType="end"/>
            </w:r>
          </w:hyperlink>
        </w:p>
        <w:p w:rsidR="00563B4C" w:rsidRDefault="00916A52">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DD4210">
              <w:rPr>
                <w:noProof/>
                <w:webHidden/>
              </w:rPr>
              <w:t>6</w:t>
            </w:r>
            <w:r w:rsidR="00563B4C">
              <w:rPr>
                <w:noProof/>
                <w:webHidden/>
              </w:rPr>
              <w:fldChar w:fldCharType="end"/>
            </w:r>
          </w:hyperlink>
        </w:p>
        <w:p w:rsidR="00563B4C" w:rsidRDefault="00916A52">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DD4210">
              <w:rPr>
                <w:noProof/>
                <w:webHidden/>
              </w:rPr>
              <w:t>6</w:t>
            </w:r>
            <w:r w:rsidR="00563B4C">
              <w:rPr>
                <w:noProof/>
                <w:webHidden/>
              </w:rPr>
              <w:fldChar w:fldCharType="end"/>
            </w:r>
          </w:hyperlink>
        </w:p>
        <w:p w:rsidR="00563B4C" w:rsidRDefault="00916A52">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DD4210">
              <w:rPr>
                <w:noProof/>
                <w:webHidden/>
              </w:rPr>
              <w:t>8</w:t>
            </w:r>
            <w:r w:rsidR="00563B4C">
              <w:rPr>
                <w:noProof/>
                <w:webHidden/>
              </w:rPr>
              <w:fldChar w:fldCharType="end"/>
            </w:r>
          </w:hyperlink>
        </w:p>
        <w:p w:rsidR="00AC5EBD" w:rsidRPr="00AC5EBD" w:rsidRDefault="00916A52"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916A52">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DD4210">
              <w:rPr>
                <w:noProof/>
                <w:webHidden/>
              </w:rPr>
              <w:t>11</w:t>
            </w:r>
            <w:r w:rsidR="00563B4C">
              <w:rPr>
                <w:noProof/>
                <w:webHidden/>
              </w:rPr>
              <w:fldChar w:fldCharType="end"/>
            </w:r>
          </w:hyperlink>
        </w:p>
        <w:p w:rsidR="00563B4C" w:rsidRDefault="00916A52">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DD4210">
              <w:rPr>
                <w:noProof/>
                <w:webHidden/>
              </w:rPr>
              <w:t>11</w:t>
            </w:r>
            <w:r w:rsidR="00563B4C">
              <w:rPr>
                <w:noProof/>
                <w:webHidden/>
              </w:rPr>
              <w:fldChar w:fldCharType="end"/>
            </w:r>
          </w:hyperlink>
        </w:p>
        <w:p w:rsidR="00563B4C" w:rsidRDefault="00916A52">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DD4210">
              <w:rPr>
                <w:noProof/>
                <w:webHidden/>
              </w:rPr>
              <w:t>13</w:t>
            </w:r>
            <w:r w:rsidR="00563B4C">
              <w:rPr>
                <w:noProof/>
                <w:webHidden/>
              </w:rPr>
              <w:fldChar w:fldCharType="end"/>
            </w:r>
          </w:hyperlink>
        </w:p>
        <w:p w:rsidR="00563B4C" w:rsidRDefault="00916A52">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DD4210">
              <w:rPr>
                <w:noProof/>
                <w:webHidden/>
              </w:rPr>
              <w:t>13</w:t>
            </w:r>
            <w:r w:rsidR="00563B4C">
              <w:rPr>
                <w:noProof/>
                <w:webHidden/>
              </w:rPr>
              <w:fldChar w:fldCharType="end"/>
            </w:r>
          </w:hyperlink>
        </w:p>
        <w:p w:rsidR="00563B4C" w:rsidRDefault="00916A52">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DD4210">
              <w:rPr>
                <w:noProof/>
                <w:webHidden/>
              </w:rPr>
              <w:t>15</w:t>
            </w:r>
            <w:r w:rsidR="00563B4C">
              <w:rPr>
                <w:noProof/>
                <w:webHidden/>
              </w:rPr>
              <w:fldChar w:fldCharType="end"/>
            </w:r>
          </w:hyperlink>
        </w:p>
        <w:p w:rsidR="00563B4C" w:rsidRDefault="00916A52">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DD4210">
              <w:rPr>
                <w:noProof/>
                <w:webHidden/>
              </w:rPr>
              <w:t>16</w:t>
            </w:r>
            <w:r w:rsidR="00563B4C">
              <w:rPr>
                <w:noProof/>
                <w:webHidden/>
              </w:rPr>
              <w:fldChar w:fldCharType="end"/>
            </w:r>
          </w:hyperlink>
        </w:p>
        <w:p w:rsidR="00563B4C" w:rsidRDefault="00916A52">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DD4210">
              <w:rPr>
                <w:noProof/>
                <w:webHidden/>
              </w:rPr>
              <w:t>17</w:t>
            </w:r>
            <w:r w:rsidR="00563B4C">
              <w:rPr>
                <w:noProof/>
                <w:webHidden/>
              </w:rPr>
              <w:fldChar w:fldCharType="end"/>
            </w:r>
          </w:hyperlink>
        </w:p>
        <w:p w:rsidR="00563B4C" w:rsidRDefault="00916A52">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DD4210">
              <w:rPr>
                <w:noProof/>
                <w:webHidden/>
              </w:rPr>
              <w:t>18</w:t>
            </w:r>
            <w:r w:rsidR="00563B4C">
              <w:rPr>
                <w:noProof/>
                <w:webHidden/>
              </w:rPr>
              <w:fldChar w:fldCharType="end"/>
            </w:r>
          </w:hyperlink>
        </w:p>
        <w:p w:rsidR="00563B4C" w:rsidRDefault="00916A52">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DD4210">
              <w:rPr>
                <w:noProof/>
                <w:webHidden/>
              </w:rPr>
              <w:t>19</w:t>
            </w:r>
            <w:r w:rsidR="00563B4C">
              <w:rPr>
                <w:noProof/>
                <w:webHidden/>
              </w:rPr>
              <w:fldChar w:fldCharType="end"/>
            </w:r>
          </w:hyperlink>
        </w:p>
        <w:p w:rsidR="00563B4C" w:rsidRDefault="00916A52">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DD4210">
              <w:rPr>
                <w:noProof/>
                <w:webHidden/>
              </w:rPr>
              <w:t>19</w:t>
            </w:r>
            <w:r w:rsidR="00563B4C">
              <w:rPr>
                <w:noProof/>
                <w:webHidden/>
              </w:rPr>
              <w:fldChar w:fldCharType="end"/>
            </w:r>
          </w:hyperlink>
        </w:p>
        <w:p w:rsidR="00563B4C" w:rsidRDefault="00916A52">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DD4210">
              <w:rPr>
                <w:noProof/>
                <w:webHidden/>
              </w:rPr>
              <w:t>19</w:t>
            </w:r>
            <w:r w:rsidR="00563B4C">
              <w:rPr>
                <w:noProof/>
                <w:webHidden/>
              </w:rPr>
              <w:fldChar w:fldCharType="end"/>
            </w:r>
          </w:hyperlink>
        </w:p>
        <w:p w:rsidR="00563B4C" w:rsidRDefault="00916A52">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916A52">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916A52">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916A52">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916A52">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916A52">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916A52">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916A52">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916A52">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916A52">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916A52">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2D2C43" w:rsidRDefault="00916A52"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DD4210">
              <w:rPr>
                <w:noProof/>
                <w:webHidden/>
              </w:rPr>
              <w:t>26</w:t>
            </w:r>
            <w:r w:rsidR="002D2C43">
              <w:rPr>
                <w:noProof/>
                <w:webHidden/>
              </w:rPr>
              <w:fldChar w:fldCharType="end"/>
            </w:r>
          </w:hyperlink>
        </w:p>
        <w:p w:rsidR="002D2C43" w:rsidRPr="002D2C43" w:rsidRDefault="002D2C43" w:rsidP="002D2C43">
          <w:pPr>
            <w:rPr>
              <w:noProof/>
            </w:rPr>
          </w:pPr>
        </w:p>
        <w:p w:rsidR="00563B4C" w:rsidRDefault="00916A52">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DD4210">
              <w:rPr>
                <w:noProof/>
                <w:webHidden/>
              </w:rPr>
              <w:t>26</w:t>
            </w:r>
            <w:r w:rsidR="00563B4C">
              <w:rPr>
                <w:noProof/>
                <w:webHidden/>
              </w:rPr>
              <w:fldChar w:fldCharType="end"/>
            </w:r>
          </w:hyperlink>
        </w:p>
        <w:p w:rsidR="00563B4C" w:rsidRDefault="00916A52">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DD4210">
              <w:rPr>
                <w:noProof/>
                <w:webHidden/>
              </w:rPr>
              <w:t>27</w:t>
            </w:r>
            <w:r w:rsidR="00563B4C">
              <w:rPr>
                <w:noProof/>
                <w:webHidden/>
              </w:rPr>
              <w:fldChar w:fldCharType="end"/>
            </w:r>
          </w:hyperlink>
        </w:p>
        <w:p w:rsidR="00563B4C" w:rsidRDefault="00916A52">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DD4210">
              <w:rPr>
                <w:noProof/>
                <w:webHidden/>
              </w:rPr>
              <w:t>28</w:t>
            </w:r>
            <w:r w:rsidR="00563B4C">
              <w:rPr>
                <w:noProof/>
                <w:webHidden/>
              </w:rPr>
              <w:fldChar w:fldCharType="end"/>
            </w:r>
          </w:hyperlink>
        </w:p>
        <w:p w:rsidR="00563B4C" w:rsidRDefault="00916A52">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DD4210">
              <w:rPr>
                <w:noProof/>
                <w:webHidden/>
              </w:rPr>
              <w:t>29</w:t>
            </w:r>
            <w:r w:rsidR="00563B4C">
              <w:rPr>
                <w:noProof/>
                <w:webHidden/>
              </w:rPr>
              <w:fldChar w:fldCharType="end"/>
            </w:r>
          </w:hyperlink>
        </w:p>
        <w:p w:rsidR="00563B4C" w:rsidRDefault="00916A52">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DD4210">
              <w:rPr>
                <w:noProof/>
                <w:webHidden/>
              </w:rPr>
              <w:t>30</w:t>
            </w:r>
            <w:r w:rsidR="00563B4C">
              <w:rPr>
                <w:noProof/>
                <w:webHidden/>
              </w:rPr>
              <w:fldChar w:fldCharType="end"/>
            </w:r>
          </w:hyperlink>
        </w:p>
        <w:p w:rsidR="00563B4C" w:rsidRDefault="00916A52">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DD4210">
              <w:rPr>
                <w:noProof/>
                <w:webHidden/>
              </w:rPr>
              <w:t>31</w:t>
            </w:r>
            <w:r w:rsidR="00563B4C">
              <w:rPr>
                <w:noProof/>
                <w:webHidden/>
              </w:rPr>
              <w:fldChar w:fldCharType="end"/>
            </w:r>
          </w:hyperlink>
        </w:p>
        <w:p w:rsidR="00563B4C" w:rsidRDefault="00916A52">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DD4210">
              <w:rPr>
                <w:noProof/>
                <w:webHidden/>
              </w:rPr>
              <w:t>32</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DA1263" w:rsidRPr="00880CA2" w:rsidRDefault="00DA1263" w:rsidP="00DA1263">
      <w:pPr>
        <w:widowControl w:val="0"/>
        <w:autoSpaceDE w:val="0"/>
        <w:spacing w:after="0"/>
        <w:jc w:val="center"/>
        <w:rPr>
          <w:rFonts w:ascii="Arial" w:hAnsi="Arial" w:cs="Arial"/>
          <w:b/>
        </w:rPr>
      </w:pPr>
      <w:r w:rsidRPr="0004681A">
        <w:rPr>
          <w:rFonts w:ascii="Arial" w:hAnsi="Arial" w:cs="Arial"/>
          <w:b/>
          <w:sz w:val="20"/>
          <w:szCs w:val="20"/>
        </w:rPr>
        <w:t xml:space="preserve">Przebudowa drogi powiatowej  Nr </w:t>
      </w:r>
      <w:r>
        <w:rPr>
          <w:rFonts w:ascii="Arial" w:hAnsi="Arial" w:cs="Arial"/>
          <w:b/>
          <w:sz w:val="20"/>
          <w:szCs w:val="20"/>
        </w:rPr>
        <w:t>1301N gr. województwa  (Latkowo) – Bajdy – Zalewo – etap I</w:t>
      </w:r>
    </w:p>
    <w:p w:rsidR="00CA45DD" w:rsidRPr="009739EA" w:rsidRDefault="00CA45DD" w:rsidP="00777D14">
      <w:pPr>
        <w:widowControl w:val="0"/>
        <w:autoSpaceDE w:val="0"/>
        <w:spacing w:after="0"/>
        <w:rPr>
          <w:rFonts w:ascii="Arial" w:hAnsi="Arial" w:cs="Arial"/>
          <w:sz w:val="20"/>
          <w:szCs w:val="20"/>
        </w:rPr>
      </w:pPr>
    </w:p>
    <w:p w:rsidR="00777D14" w:rsidRPr="009739EA" w:rsidRDefault="00777D14" w:rsidP="00777D14">
      <w:pPr>
        <w:widowControl w:val="0"/>
        <w:autoSpaceDE w:val="0"/>
        <w:spacing w:after="0"/>
        <w:rPr>
          <w:rFonts w:ascii="Arial" w:hAnsi="Arial" w:cs="Arial"/>
          <w:sz w:val="20"/>
          <w:szCs w:val="20"/>
        </w:rPr>
      </w:pPr>
      <w:r w:rsidRPr="009739EA">
        <w:rPr>
          <w:rFonts w:ascii="Arial" w:hAnsi="Arial" w:cs="Arial"/>
          <w:sz w:val="20"/>
          <w:szCs w:val="20"/>
        </w:rPr>
        <w:t xml:space="preserve">Postępowanie znak: </w:t>
      </w:r>
      <w:r w:rsidR="00F4564E" w:rsidRPr="009739EA">
        <w:rPr>
          <w:rFonts w:ascii="Arial" w:hAnsi="Arial" w:cs="Arial"/>
          <w:b/>
          <w:sz w:val="20"/>
          <w:szCs w:val="20"/>
        </w:rPr>
        <w:t>DT4A.260.</w:t>
      </w:r>
      <w:r w:rsidR="00DA1263">
        <w:rPr>
          <w:rFonts w:ascii="Arial" w:hAnsi="Arial" w:cs="Arial"/>
          <w:b/>
          <w:sz w:val="20"/>
          <w:szCs w:val="20"/>
        </w:rPr>
        <w:t>22</w:t>
      </w:r>
      <w:r w:rsidR="00F4564E" w:rsidRPr="009739EA">
        <w:rPr>
          <w:rFonts w:ascii="Arial" w:hAnsi="Arial" w:cs="Arial"/>
          <w:b/>
          <w:sz w:val="20"/>
          <w:szCs w:val="20"/>
        </w:rPr>
        <w:t>.201</w:t>
      </w:r>
      <w:r w:rsidR="00880CA2" w:rsidRPr="009739EA">
        <w:rPr>
          <w:rFonts w:ascii="Arial" w:hAnsi="Arial" w:cs="Arial"/>
          <w:b/>
          <w:sz w:val="20"/>
          <w:szCs w:val="20"/>
        </w:rPr>
        <w:t>9</w:t>
      </w:r>
    </w:p>
    <w:p w:rsidR="00777D14" w:rsidRPr="009739EA"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9739EA">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177449" w:rsidRPr="00DA1263" w:rsidRDefault="00777D14" w:rsidP="00DA1263">
      <w:pPr>
        <w:widowControl w:val="0"/>
        <w:autoSpaceDE w:val="0"/>
        <w:spacing w:after="0"/>
        <w:jc w:val="both"/>
        <w:rPr>
          <w:rFonts w:ascii="Arial" w:hAnsi="Arial" w:cs="Arial"/>
          <w:b/>
        </w:rPr>
      </w:pPr>
      <w:r w:rsidRPr="00D255B5">
        <w:rPr>
          <w:rFonts w:ascii="Arial" w:hAnsi="Arial" w:cs="Arial"/>
          <w:sz w:val="20"/>
          <w:szCs w:val="20"/>
          <w:shd w:val="clear" w:color="auto" w:fill="FFFFFF"/>
        </w:rPr>
        <w:t xml:space="preserve">Przedmiotem zamówienia jest </w:t>
      </w:r>
      <w:r w:rsidR="00D53D72" w:rsidRPr="00DB6435">
        <w:rPr>
          <w:rFonts w:ascii="Arial" w:hAnsi="Arial" w:cs="Arial"/>
          <w:i/>
          <w:sz w:val="20"/>
          <w:szCs w:val="20"/>
          <w:shd w:val="clear" w:color="auto" w:fill="FFFFFF"/>
        </w:rPr>
        <w:t>„</w:t>
      </w:r>
      <w:r w:rsidR="00DA1263" w:rsidRPr="0004681A">
        <w:rPr>
          <w:rFonts w:ascii="Arial" w:hAnsi="Arial" w:cs="Arial"/>
          <w:b/>
          <w:sz w:val="20"/>
          <w:szCs w:val="20"/>
        </w:rPr>
        <w:t xml:space="preserve">Przebudowa drogi powiatowej  Nr </w:t>
      </w:r>
      <w:r w:rsidR="00DA1263">
        <w:rPr>
          <w:rFonts w:ascii="Arial" w:hAnsi="Arial" w:cs="Arial"/>
          <w:b/>
          <w:sz w:val="20"/>
          <w:szCs w:val="20"/>
        </w:rPr>
        <w:t>1301N gr. województwa  (Latkowo) – Bajdy – Zalewo – etap I</w:t>
      </w:r>
      <w:r w:rsidR="00DA1263" w:rsidRPr="00DB6435">
        <w:rPr>
          <w:rFonts w:ascii="Arial" w:hAnsi="Arial" w:cs="Arial"/>
          <w:i/>
          <w:sz w:val="20"/>
          <w:szCs w:val="20"/>
        </w:rPr>
        <w:t xml:space="preserve"> </w:t>
      </w:r>
      <w:r w:rsidR="00D53D72" w:rsidRPr="00DB6435">
        <w:rPr>
          <w:rFonts w:ascii="Arial" w:hAnsi="Arial" w:cs="Arial"/>
          <w:i/>
          <w:sz w:val="20"/>
          <w:szCs w:val="20"/>
        </w:rPr>
        <w:t>„</w:t>
      </w:r>
    </w:p>
    <w:p w:rsidR="000C1D29" w:rsidRDefault="00C232BC" w:rsidP="00627481">
      <w:pPr>
        <w:pStyle w:val="Akapitzlist"/>
        <w:widowControl w:val="0"/>
        <w:numPr>
          <w:ilvl w:val="0"/>
          <w:numId w:val="101"/>
        </w:numPr>
        <w:autoSpaceDE w:val="0"/>
        <w:jc w:val="both"/>
        <w:rPr>
          <w:rFonts w:ascii="Arial" w:hAnsi="Arial" w:cs="Arial"/>
        </w:rPr>
      </w:pPr>
      <w:r w:rsidRPr="00C232BC">
        <w:rPr>
          <w:rFonts w:ascii="Arial" w:hAnsi="Arial" w:cs="Arial"/>
        </w:rPr>
        <w:t>W ramach zadania planuje się przebu</w:t>
      </w:r>
      <w:r>
        <w:rPr>
          <w:rFonts w:ascii="Arial" w:hAnsi="Arial" w:cs="Arial"/>
        </w:rPr>
        <w:t>dowę drogi Nr 13</w:t>
      </w:r>
      <w:r w:rsidR="000C2D75">
        <w:rPr>
          <w:rFonts w:ascii="Arial" w:hAnsi="Arial" w:cs="Arial"/>
        </w:rPr>
        <w:t>01</w:t>
      </w:r>
      <w:r>
        <w:rPr>
          <w:rFonts w:ascii="Arial" w:hAnsi="Arial" w:cs="Arial"/>
        </w:rPr>
        <w:t xml:space="preserve">N </w:t>
      </w:r>
      <w:r w:rsidR="000C2D75">
        <w:rPr>
          <w:rFonts w:ascii="Arial" w:hAnsi="Arial" w:cs="Arial"/>
        </w:rPr>
        <w:t>w km 2+500 – 3+90</w:t>
      </w:r>
      <w:r w:rsidR="002437D1">
        <w:rPr>
          <w:rFonts w:ascii="Arial" w:hAnsi="Arial" w:cs="Arial"/>
        </w:rPr>
        <w:t>3</w:t>
      </w:r>
      <w:r w:rsidR="000C2D75">
        <w:rPr>
          <w:rFonts w:ascii="Arial" w:hAnsi="Arial" w:cs="Arial"/>
        </w:rPr>
        <w:t xml:space="preserve"> jej przebiegu</w:t>
      </w:r>
      <w:r w:rsidRPr="00C232BC">
        <w:rPr>
          <w:rFonts w:ascii="Arial" w:hAnsi="Arial" w:cs="Arial"/>
        </w:rPr>
        <w:t>.</w:t>
      </w:r>
      <w:r w:rsidR="000C1D29">
        <w:rPr>
          <w:rFonts w:ascii="Arial" w:hAnsi="Arial" w:cs="Arial"/>
        </w:rPr>
        <w:t xml:space="preserve"> </w:t>
      </w:r>
      <w:r w:rsidR="000C1D29" w:rsidRPr="00D255B5">
        <w:rPr>
          <w:rFonts w:ascii="Arial" w:hAnsi="Arial" w:cs="Arial"/>
          <w:bCs/>
          <w:shd w:val="clear" w:color="auto" w:fill="FFFFFF"/>
        </w:rPr>
        <w:t>Inwestycja w ciągu DP 1</w:t>
      </w:r>
      <w:r w:rsidR="000C1D29">
        <w:rPr>
          <w:rFonts w:ascii="Arial" w:hAnsi="Arial" w:cs="Arial"/>
          <w:bCs/>
          <w:shd w:val="clear" w:color="auto" w:fill="FFFFFF"/>
        </w:rPr>
        <w:t>3</w:t>
      </w:r>
      <w:r w:rsidR="000C2D75">
        <w:rPr>
          <w:rFonts w:ascii="Arial" w:hAnsi="Arial" w:cs="Arial"/>
          <w:bCs/>
          <w:shd w:val="clear" w:color="auto" w:fill="FFFFFF"/>
        </w:rPr>
        <w:t>01</w:t>
      </w:r>
      <w:r w:rsidR="000C1D29" w:rsidRPr="00D255B5">
        <w:rPr>
          <w:rFonts w:ascii="Arial" w:hAnsi="Arial" w:cs="Arial"/>
          <w:bCs/>
          <w:shd w:val="clear" w:color="auto" w:fill="FFFFFF"/>
        </w:rPr>
        <w:t>N</w:t>
      </w:r>
      <w:r w:rsidR="000C1D29">
        <w:rPr>
          <w:rFonts w:ascii="Arial" w:hAnsi="Arial" w:cs="Arial"/>
          <w:bCs/>
          <w:shd w:val="clear" w:color="auto" w:fill="FFFFFF"/>
        </w:rPr>
        <w:t xml:space="preserve"> </w:t>
      </w:r>
      <w:r w:rsidR="000C2D75">
        <w:rPr>
          <w:rFonts w:ascii="Arial" w:hAnsi="Arial" w:cs="Arial"/>
          <w:bCs/>
          <w:shd w:val="clear" w:color="auto" w:fill="FFFFFF"/>
        </w:rPr>
        <w:t>znajduje się na terenie Gminy Miejsko-Wiejskiej Zalewo</w:t>
      </w:r>
      <w:r w:rsidR="000C1D29" w:rsidRPr="00D255B5">
        <w:rPr>
          <w:rFonts w:ascii="Arial" w:hAnsi="Arial" w:cs="Arial"/>
          <w:bCs/>
          <w:shd w:val="clear" w:color="auto" w:fill="FFFFFF"/>
        </w:rPr>
        <w:t xml:space="preserve">, </w:t>
      </w:r>
      <w:r w:rsidR="00CD1FF6">
        <w:rPr>
          <w:rFonts w:ascii="Arial" w:hAnsi="Arial" w:cs="Arial"/>
          <w:bCs/>
          <w:shd w:val="clear" w:color="auto" w:fill="FFFFFF"/>
        </w:rPr>
        <w:t>powiat iławski.</w:t>
      </w:r>
      <w:r w:rsidR="000C2D75">
        <w:rPr>
          <w:rFonts w:ascii="Arial" w:hAnsi="Arial" w:cs="Arial"/>
          <w:bCs/>
          <w:shd w:val="clear" w:color="auto" w:fill="FFFFFF"/>
        </w:rPr>
        <w:t xml:space="preserve"> </w:t>
      </w:r>
      <w:r w:rsidR="000C1D29" w:rsidRPr="00D255B5">
        <w:rPr>
          <w:rFonts w:ascii="Arial" w:hAnsi="Arial" w:cs="Arial"/>
          <w:bCs/>
          <w:shd w:val="clear" w:color="auto" w:fill="FFFFFF"/>
        </w:rPr>
        <w:t xml:space="preserve">W obrębie pasa drogowego występują sieci podziemne oraz napowietrzne nie kolidujące z </w:t>
      </w:r>
      <w:r w:rsidR="000C1D29" w:rsidRPr="00D255B5">
        <w:rPr>
          <w:rFonts w:ascii="Arial" w:hAnsi="Arial" w:cs="Arial"/>
          <w:bCs/>
          <w:shd w:val="clear" w:color="auto" w:fill="FFFFFF"/>
        </w:rPr>
        <w:lastRenderedPageBreak/>
        <w:t xml:space="preserve">inwestycją. Istniejąca nawierzchnia asfaltobetonowa szerokości zmiennej </w:t>
      </w:r>
      <w:r w:rsidR="000C2D75">
        <w:rPr>
          <w:rFonts w:ascii="Arial" w:hAnsi="Arial" w:cs="Arial"/>
          <w:bCs/>
          <w:shd w:val="clear" w:color="auto" w:fill="FFFFFF"/>
        </w:rPr>
        <w:t xml:space="preserve">4,00-4,30 m wraz z istniejącymi </w:t>
      </w:r>
      <w:r w:rsidR="000C1D29" w:rsidRPr="00D255B5">
        <w:rPr>
          <w:rFonts w:ascii="Arial" w:hAnsi="Arial" w:cs="Arial"/>
          <w:bCs/>
          <w:shd w:val="clear" w:color="auto" w:fill="FFFFFF"/>
        </w:rPr>
        <w:t xml:space="preserve"> zjazdami wymaga przebudowy z uwagi na jej nierówną nawierzchnię, pofałdowania oraz liczne spękania podłużne świadczące o miejscowej utracie nośności. </w:t>
      </w:r>
      <w:r w:rsidRPr="00C232BC">
        <w:rPr>
          <w:rFonts w:ascii="Arial" w:hAnsi="Arial" w:cs="Arial"/>
        </w:rPr>
        <w:t>Inwestycja ma na celu poprawę parametrów techni</w:t>
      </w:r>
      <w:r w:rsidR="00923D71">
        <w:rPr>
          <w:rFonts w:ascii="Arial" w:hAnsi="Arial" w:cs="Arial"/>
        </w:rPr>
        <w:t>cznych i eksploatacyjnych drogi</w:t>
      </w:r>
      <w:r w:rsidRPr="00C232BC">
        <w:rPr>
          <w:rFonts w:ascii="Arial" w:hAnsi="Arial" w:cs="Arial"/>
        </w:rPr>
        <w:t xml:space="preserve">. </w:t>
      </w:r>
      <w:r w:rsidR="000C1D29">
        <w:rPr>
          <w:rFonts w:ascii="Arial" w:hAnsi="Arial" w:cs="Arial"/>
        </w:rPr>
        <w:t xml:space="preserve">Istniejące </w:t>
      </w:r>
      <w:r w:rsidRPr="00C232BC">
        <w:rPr>
          <w:rFonts w:ascii="Arial" w:hAnsi="Arial" w:cs="Arial"/>
        </w:rPr>
        <w:t xml:space="preserve">rowy przydrożne </w:t>
      </w:r>
      <w:r w:rsidR="000C1D29">
        <w:rPr>
          <w:rFonts w:ascii="Arial" w:hAnsi="Arial" w:cs="Arial"/>
        </w:rPr>
        <w:t xml:space="preserve">są </w:t>
      </w:r>
      <w:r w:rsidRPr="00C232BC">
        <w:rPr>
          <w:rFonts w:ascii="Arial" w:hAnsi="Arial" w:cs="Arial"/>
        </w:rPr>
        <w:t xml:space="preserve">zamulone i zakrzaczone. </w:t>
      </w:r>
    </w:p>
    <w:p w:rsidR="00616CB8" w:rsidRPr="00B52330" w:rsidRDefault="002757CA" w:rsidP="004C353E">
      <w:pPr>
        <w:pStyle w:val="Akapitzlist"/>
        <w:widowControl w:val="0"/>
        <w:autoSpaceDE w:val="0"/>
        <w:jc w:val="both"/>
        <w:rPr>
          <w:rFonts w:ascii="Arial" w:hAnsi="Arial" w:cs="Arial"/>
        </w:rPr>
      </w:pPr>
      <w:r w:rsidRPr="00D255B5">
        <w:rPr>
          <w:rFonts w:ascii="Arial" w:hAnsi="Arial" w:cs="Arial"/>
        </w:rPr>
        <w:t>Nawierzchnię jezdni zaprojektowano z asfaltobetonu</w:t>
      </w:r>
      <w:r>
        <w:rPr>
          <w:rFonts w:ascii="Arial" w:hAnsi="Arial" w:cs="Arial"/>
        </w:rPr>
        <w:t xml:space="preserve">. </w:t>
      </w:r>
      <w:r w:rsidR="00627F47">
        <w:rPr>
          <w:rFonts w:ascii="Arial" w:hAnsi="Arial" w:cs="Arial"/>
        </w:rPr>
        <w:t>P</w:t>
      </w:r>
      <w:r w:rsidR="00616CB8">
        <w:rPr>
          <w:rFonts w:ascii="Arial" w:hAnsi="Arial" w:cs="Arial"/>
        </w:rPr>
        <w:t>rzewidziano</w:t>
      </w:r>
      <w:r>
        <w:rPr>
          <w:rFonts w:ascii="Arial" w:hAnsi="Arial" w:cs="Arial"/>
        </w:rPr>
        <w:t xml:space="preserve"> poszerzenie</w:t>
      </w:r>
      <w:r w:rsidR="00C232BC" w:rsidRPr="00C232BC">
        <w:rPr>
          <w:rFonts w:ascii="Arial" w:hAnsi="Arial" w:cs="Arial"/>
        </w:rPr>
        <w:t xml:space="preserve"> </w:t>
      </w:r>
      <w:r>
        <w:rPr>
          <w:rFonts w:ascii="Arial" w:hAnsi="Arial" w:cs="Arial"/>
        </w:rPr>
        <w:t xml:space="preserve">jezdni </w:t>
      </w:r>
      <w:r w:rsidR="00C232BC" w:rsidRPr="00C232BC">
        <w:rPr>
          <w:rFonts w:ascii="Arial" w:hAnsi="Arial" w:cs="Arial"/>
        </w:rPr>
        <w:t xml:space="preserve">do </w:t>
      </w:r>
      <w:r w:rsidR="000C2D75">
        <w:rPr>
          <w:rFonts w:ascii="Arial" w:hAnsi="Arial" w:cs="Arial"/>
        </w:rPr>
        <w:t xml:space="preserve">5,50 </w:t>
      </w:r>
      <w:r>
        <w:rPr>
          <w:rFonts w:ascii="Arial" w:hAnsi="Arial" w:cs="Arial"/>
        </w:rPr>
        <w:t xml:space="preserve"> </w:t>
      </w:r>
      <w:r w:rsidR="0087620D">
        <w:rPr>
          <w:rFonts w:ascii="Arial" w:hAnsi="Arial" w:cs="Arial"/>
        </w:rPr>
        <w:t xml:space="preserve">m. </w:t>
      </w:r>
      <w:r w:rsidRPr="00D255B5">
        <w:rPr>
          <w:rFonts w:ascii="Arial" w:hAnsi="Arial" w:cs="Arial"/>
        </w:rPr>
        <w:t xml:space="preserve">Przekrój poprzeczny jezdni zaprojektowano jako daszkowy, spadki poprzeczne należy nawiązać do istniejącej nawierzchni drogi. </w:t>
      </w:r>
      <w:r>
        <w:rPr>
          <w:rFonts w:ascii="Arial" w:hAnsi="Arial" w:cs="Arial"/>
        </w:rPr>
        <w:t>Z</w:t>
      </w:r>
      <w:r w:rsidRPr="00D255B5">
        <w:rPr>
          <w:rFonts w:ascii="Arial" w:hAnsi="Arial" w:cs="Arial"/>
        </w:rPr>
        <w:t xml:space="preserve">aprojektowano pobocza </w:t>
      </w:r>
      <w:r w:rsidRPr="00167601">
        <w:rPr>
          <w:rFonts w:ascii="Arial" w:hAnsi="Arial" w:cs="Arial"/>
        </w:rPr>
        <w:t>obustronne szerokości 1,</w:t>
      </w:r>
      <w:r w:rsidR="0087620D">
        <w:rPr>
          <w:rFonts w:ascii="Arial" w:hAnsi="Arial" w:cs="Arial"/>
        </w:rPr>
        <w:t>0</w:t>
      </w:r>
      <w:r w:rsidRPr="00167601">
        <w:rPr>
          <w:rFonts w:ascii="Arial" w:hAnsi="Arial" w:cs="Arial"/>
        </w:rPr>
        <w:t xml:space="preserve">0 m z kruszywa stabilizowanego mechanicznie 0/31,5. </w:t>
      </w:r>
      <w:r w:rsidR="00C232BC" w:rsidRPr="00167601">
        <w:rPr>
          <w:rFonts w:ascii="Arial" w:hAnsi="Arial" w:cs="Arial"/>
        </w:rPr>
        <w:t xml:space="preserve">Rowy przydrożne </w:t>
      </w:r>
      <w:r w:rsidR="00616CB8" w:rsidRPr="00167601">
        <w:rPr>
          <w:rFonts w:ascii="Arial" w:hAnsi="Arial" w:cs="Arial"/>
        </w:rPr>
        <w:t xml:space="preserve">przeznaczono </w:t>
      </w:r>
      <w:r w:rsidRPr="00167601">
        <w:rPr>
          <w:rFonts w:ascii="Arial" w:hAnsi="Arial" w:cs="Arial"/>
        </w:rPr>
        <w:t>do odmulenia, oczyszczenia i odbudowania</w:t>
      </w:r>
      <w:r w:rsidR="00EB00DF">
        <w:rPr>
          <w:rFonts w:ascii="Arial" w:hAnsi="Arial" w:cs="Arial"/>
        </w:rPr>
        <w:t xml:space="preserve"> wraz z wycinką krzaków, krzewów</w:t>
      </w:r>
      <w:r w:rsidRPr="00167601">
        <w:rPr>
          <w:rFonts w:ascii="Arial" w:hAnsi="Arial" w:cs="Arial"/>
        </w:rPr>
        <w:t xml:space="preserve">. Wykonawca </w:t>
      </w:r>
      <w:r w:rsidR="00616CB8" w:rsidRPr="00167601">
        <w:rPr>
          <w:rFonts w:ascii="Arial" w:hAnsi="Arial" w:cs="Arial"/>
        </w:rPr>
        <w:t>wliczy do wyceny</w:t>
      </w:r>
      <w:r w:rsidRPr="00167601">
        <w:rPr>
          <w:rFonts w:ascii="Arial" w:hAnsi="Arial" w:cs="Arial"/>
        </w:rPr>
        <w:t xml:space="preserve"> w</w:t>
      </w:r>
      <w:r w:rsidR="00616CB8" w:rsidRPr="00167601">
        <w:rPr>
          <w:rFonts w:ascii="Arial" w:hAnsi="Arial" w:cs="Arial"/>
        </w:rPr>
        <w:t xml:space="preserve">ykonanie </w:t>
      </w:r>
      <w:r w:rsidRPr="00167601">
        <w:rPr>
          <w:rFonts w:ascii="Arial" w:hAnsi="Arial" w:cs="Arial"/>
        </w:rPr>
        <w:t>zjaz</w:t>
      </w:r>
      <w:r w:rsidR="0087620D">
        <w:rPr>
          <w:rFonts w:ascii="Arial" w:hAnsi="Arial" w:cs="Arial"/>
        </w:rPr>
        <w:t>dów</w:t>
      </w:r>
      <w:r w:rsidRPr="00167601">
        <w:rPr>
          <w:rFonts w:ascii="Arial" w:hAnsi="Arial" w:cs="Arial"/>
        </w:rPr>
        <w:t xml:space="preserve"> </w:t>
      </w:r>
      <w:r w:rsidR="00E735A2" w:rsidRPr="00167601">
        <w:rPr>
          <w:rFonts w:ascii="Arial" w:hAnsi="Arial" w:cs="Arial"/>
        </w:rPr>
        <w:t xml:space="preserve">gruntowych </w:t>
      </w:r>
      <w:r w:rsidR="0087620D">
        <w:rPr>
          <w:rFonts w:ascii="Arial" w:hAnsi="Arial" w:cs="Arial"/>
        </w:rPr>
        <w:t xml:space="preserve">na pola i drogi </w:t>
      </w:r>
      <w:r w:rsidR="00616CB8" w:rsidRPr="00167601">
        <w:rPr>
          <w:rFonts w:ascii="Arial" w:hAnsi="Arial" w:cs="Arial"/>
        </w:rPr>
        <w:t>nienaniesion</w:t>
      </w:r>
      <w:r w:rsidR="00EB00DF">
        <w:rPr>
          <w:rFonts w:ascii="Arial" w:hAnsi="Arial" w:cs="Arial"/>
        </w:rPr>
        <w:t>e</w:t>
      </w:r>
      <w:r w:rsidR="00616CB8" w:rsidRPr="00167601">
        <w:rPr>
          <w:rFonts w:ascii="Arial" w:hAnsi="Arial" w:cs="Arial"/>
        </w:rPr>
        <w:t xml:space="preserve"> w dokumentacji a przynależn</w:t>
      </w:r>
      <w:r w:rsidR="00EB00DF">
        <w:rPr>
          <w:rFonts w:ascii="Arial" w:hAnsi="Arial" w:cs="Arial"/>
        </w:rPr>
        <w:t>e</w:t>
      </w:r>
      <w:r w:rsidR="00E735A2" w:rsidRPr="00167601">
        <w:rPr>
          <w:rFonts w:ascii="Arial" w:hAnsi="Arial" w:cs="Arial"/>
        </w:rPr>
        <w:t xml:space="preserve"> i niezbędn</w:t>
      </w:r>
      <w:r w:rsidR="00EB00DF">
        <w:rPr>
          <w:rFonts w:ascii="Arial" w:hAnsi="Arial" w:cs="Arial"/>
        </w:rPr>
        <w:t>e</w:t>
      </w:r>
      <w:r w:rsidR="00616CB8" w:rsidRPr="00167601">
        <w:rPr>
          <w:rFonts w:ascii="Arial" w:hAnsi="Arial" w:cs="Arial"/>
        </w:rPr>
        <w:t xml:space="preserve"> </w:t>
      </w:r>
      <w:r w:rsidRPr="00167601">
        <w:rPr>
          <w:rFonts w:ascii="Arial" w:hAnsi="Arial" w:cs="Arial"/>
        </w:rPr>
        <w:t xml:space="preserve">do </w:t>
      </w:r>
      <w:r w:rsidR="00E735A2" w:rsidRPr="00167601">
        <w:rPr>
          <w:rFonts w:ascii="Arial" w:hAnsi="Arial" w:cs="Arial"/>
        </w:rPr>
        <w:t xml:space="preserve">obsługi </w:t>
      </w:r>
      <w:r w:rsidR="00C139BD">
        <w:rPr>
          <w:rFonts w:ascii="Arial" w:hAnsi="Arial" w:cs="Arial"/>
        </w:rPr>
        <w:t>działki/</w:t>
      </w:r>
      <w:r w:rsidRPr="00167601">
        <w:rPr>
          <w:rFonts w:ascii="Arial" w:hAnsi="Arial" w:cs="Arial"/>
        </w:rPr>
        <w:t xml:space="preserve">posesji w miejscach widocznych </w:t>
      </w:r>
      <w:r w:rsidR="00616CB8" w:rsidRPr="00167601">
        <w:rPr>
          <w:rFonts w:ascii="Arial" w:hAnsi="Arial" w:cs="Arial"/>
        </w:rPr>
        <w:t>w terenie</w:t>
      </w:r>
      <w:r w:rsidR="004C353E">
        <w:rPr>
          <w:rFonts w:ascii="Arial" w:hAnsi="Arial" w:cs="Arial"/>
        </w:rPr>
        <w:t xml:space="preserve">. </w:t>
      </w:r>
      <w:r w:rsidR="00916A52">
        <w:rPr>
          <w:rFonts w:ascii="Arial" w:hAnsi="Arial" w:cs="Arial"/>
        </w:rPr>
        <w:t>W ciągu przedmiotowej inwestycji</w:t>
      </w:r>
      <w:r w:rsidR="00C232BC" w:rsidRPr="00167601">
        <w:rPr>
          <w:rFonts w:ascii="Arial" w:hAnsi="Arial" w:cs="Arial"/>
        </w:rPr>
        <w:t xml:space="preserve"> </w:t>
      </w:r>
      <w:r w:rsidR="00916A52">
        <w:rPr>
          <w:rFonts w:ascii="Arial" w:hAnsi="Arial" w:cs="Arial"/>
        </w:rPr>
        <w:t xml:space="preserve">tj. w km 2+500-3+903 przebiegu DP1301N </w:t>
      </w:r>
      <w:r w:rsidR="00EB00DF">
        <w:rPr>
          <w:rFonts w:ascii="Arial" w:hAnsi="Arial" w:cs="Arial"/>
        </w:rPr>
        <w:t xml:space="preserve">(etap I) </w:t>
      </w:r>
      <w:r w:rsidR="00B6367A" w:rsidRPr="00167601">
        <w:rPr>
          <w:rFonts w:ascii="Arial" w:hAnsi="Arial" w:cs="Arial"/>
        </w:rPr>
        <w:t>zaprojektowano</w:t>
      </w:r>
      <w:r w:rsidR="00C232BC" w:rsidRPr="00167601">
        <w:rPr>
          <w:rFonts w:ascii="Arial" w:hAnsi="Arial" w:cs="Arial"/>
        </w:rPr>
        <w:t xml:space="preserve"> oznakowanie pionowe</w:t>
      </w:r>
      <w:r w:rsidR="00EB00DF">
        <w:rPr>
          <w:rFonts w:ascii="Arial" w:hAnsi="Arial" w:cs="Arial"/>
        </w:rPr>
        <w:t xml:space="preserve"> i poziome</w:t>
      </w:r>
      <w:r w:rsidR="00C232BC" w:rsidRPr="00167601">
        <w:rPr>
          <w:rFonts w:ascii="Arial" w:hAnsi="Arial" w:cs="Arial"/>
        </w:rPr>
        <w:t xml:space="preserve">. </w:t>
      </w:r>
    </w:p>
    <w:p w:rsidR="00777D14" w:rsidRPr="00B52330" w:rsidRDefault="00777D14" w:rsidP="00B52330">
      <w:pPr>
        <w:widowControl w:val="0"/>
        <w:autoSpaceDE w:val="0"/>
        <w:spacing w:after="0"/>
        <w:ind w:left="720"/>
        <w:rPr>
          <w:rFonts w:ascii="Arial" w:hAnsi="Arial" w:cs="Arial"/>
          <w:b/>
          <w:sz w:val="20"/>
          <w:szCs w:val="20"/>
        </w:rPr>
      </w:pPr>
      <w:r w:rsidRPr="00B52330">
        <w:rPr>
          <w:rFonts w:ascii="Arial" w:hAnsi="Arial" w:cs="Arial"/>
          <w:bCs/>
          <w:sz w:val="20"/>
          <w:szCs w:val="20"/>
          <w:shd w:val="clear" w:color="auto" w:fill="FFFFFF"/>
        </w:rPr>
        <w:t xml:space="preserve">Zakres zamówienia dla odcinka </w:t>
      </w:r>
      <w:r w:rsidR="00B52330" w:rsidRPr="00EB00DF">
        <w:rPr>
          <w:rFonts w:ascii="Arial" w:hAnsi="Arial" w:cs="Arial"/>
          <w:i/>
          <w:sz w:val="20"/>
          <w:szCs w:val="20"/>
          <w:shd w:val="clear" w:color="auto" w:fill="FFFFFF"/>
        </w:rPr>
        <w:t>„</w:t>
      </w:r>
      <w:r w:rsidR="00EB00DF" w:rsidRPr="00EB00DF">
        <w:rPr>
          <w:rFonts w:ascii="Arial" w:hAnsi="Arial" w:cs="Arial"/>
          <w:i/>
          <w:sz w:val="20"/>
          <w:szCs w:val="20"/>
        </w:rPr>
        <w:t>Przebudowa drogi powiatowej  Nr 1301N gr. województwa  (Latkowo) – Bajdy – Zalewo – etap I</w:t>
      </w:r>
      <w:r w:rsidR="00B52330" w:rsidRPr="00EB00DF">
        <w:rPr>
          <w:rFonts w:ascii="Arial" w:hAnsi="Arial" w:cs="Arial"/>
          <w:i/>
          <w:sz w:val="20"/>
          <w:szCs w:val="20"/>
        </w:rPr>
        <w:t>„</w:t>
      </w:r>
      <w:r w:rsidR="00B52330" w:rsidRPr="00B52330">
        <w:rPr>
          <w:rFonts w:ascii="Arial" w:hAnsi="Arial" w:cs="Arial"/>
          <w:b/>
          <w:sz w:val="20"/>
          <w:szCs w:val="20"/>
        </w:rPr>
        <w:t xml:space="preserve"> </w:t>
      </w:r>
      <w:r w:rsidR="006A465A" w:rsidRPr="00B52330">
        <w:rPr>
          <w:rFonts w:ascii="Arial" w:hAnsi="Arial" w:cs="Arial"/>
          <w:sz w:val="20"/>
          <w:szCs w:val="20"/>
        </w:rPr>
        <w:t xml:space="preserve">na dł. około </w:t>
      </w:r>
      <w:r w:rsidR="00EB00DF">
        <w:rPr>
          <w:rFonts w:ascii="Arial" w:hAnsi="Arial" w:cs="Arial"/>
          <w:sz w:val="20"/>
          <w:szCs w:val="20"/>
        </w:rPr>
        <w:t>1403</w:t>
      </w:r>
      <w:r w:rsidR="00B52330">
        <w:rPr>
          <w:rFonts w:ascii="Arial" w:hAnsi="Arial" w:cs="Arial"/>
          <w:sz w:val="20"/>
          <w:szCs w:val="20"/>
        </w:rPr>
        <w:t>,00</w:t>
      </w:r>
      <w:r w:rsidR="006A465A" w:rsidRPr="00B52330">
        <w:rPr>
          <w:rFonts w:ascii="Arial" w:hAnsi="Arial" w:cs="Arial"/>
          <w:sz w:val="20"/>
          <w:szCs w:val="20"/>
        </w:rPr>
        <w:t xml:space="preserve"> </w:t>
      </w:r>
      <w:proofErr w:type="spellStart"/>
      <w:r w:rsidR="006A465A" w:rsidRPr="00B52330">
        <w:rPr>
          <w:rFonts w:ascii="Arial" w:hAnsi="Arial" w:cs="Arial"/>
          <w:sz w:val="20"/>
          <w:szCs w:val="20"/>
        </w:rPr>
        <w:t>mb</w:t>
      </w:r>
      <w:proofErr w:type="spellEnd"/>
      <w:r w:rsidR="006A465A" w:rsidRPr="00B52330">
        <w:rPr>
          <w:rFonts w:ascii="Arial" w:hAnsi="Arial" w:cs="Arial"/>
          <w:sz w:val="20"/>
          <w:szCs w:val="20"/>
        </w:rPr>
        <w:t xml:space="preserve"> </w:t>
      </w:r>
      <w:r w:rsidR="00177449" w:rsidRPr="00B52330">
        <w:rPr>
          <w:rFonts w:ascii="Arial" w:hAnsi="Arial" w:cs="Arial"/>
          <w:bCs/>
          <w:sz w:val="20"/>
          <w:szCs w:val="20"/>
          <w:shd w:val="clear" w:color="auto" w:fill="FFFFFF"/>
        </w:rPr>
        <w:t>obejmuje</w:t>
      </w:r>
      <w:r w:rsidRPr="00B52330">
        <w:rPr>
          <w:rFonts w:ascii="Arial" w:hAnsi="Arial" w:cs="Arial"/>
          <w:bCs/>
          <w:sz w:val="20"/>
          <w:szCs w:val="20"/>
          <w:shd w:val="clear" w:color="auto" w:fill="FFFFFF"/>
        </w:rPr>
        <w:t>:</w:t>
      </w:r>
    </w:p>
    <w:p w:rsidR="00EB00DF"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zatwierdzenie projektu organizacji ruchu na czas prowadzenia</w:t>
      </w:r>
      <w:r w:rsidRPr="00EE33CA">
        <w:rPr>
          <w:rFonts w:ascii="Arial" w:hAnsi="Arial" w:cs="Arial"/>
          <w:bCs/>
          <w:sz w:val="20"/>
          <w:szCs w:val="20"/>
          <w:shd w:val="clear" w:color="auto" w:fill="FFFFFF"/>
        </w:rPr>
        <w:t xml:space="preserve"> robót przez Starostę iławskiego w Wydziale Komunikacji Starostwa Powiatowego w Iławie, ustawienie na okres inwestycji stosownego oznakowania na czas prowadzenia robót; </w:t>
      </w:r>
    </w:p>
    <w:p w:rsidR="00EB00DF"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zawiadomienie gestorów sieci o zamiarze rozpoczęcia prac podając przy zgłoszeniu nr uzgodnienia oraz przestrzeganie przez wykonawcę/podwykonawcę warunków uzgodnienia. Po zakoń</w:t>
      </w:r>
      <w:r w:rsidR="002F7CFE">
        <w:rPr>
          <w:rFonts w:ascii="Arial" w:hAnsi="Arial" w:cs="Arial"/>
          <w:bCs/>
          <w:sz w:val="20"/>
          <w:szCs w:val="20"/>
          <w:shd w:val="clear" w:color="auto" w:fill="FFFFFF"/>
        </w:rPr>
        <w:t>czeniu prac zgłosić do odbioru</w:t>
      </w:r>
    </w:p>
    <w:p w:rsidR="002F7CFE" w:rsidRPr="00EB00DF" w:rsidRDefault="002F7CFE"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zapoznanie się z</w:t>
      </w:r>
      <w:r w:rsidR="00916A52">
        <w:rPr>
          <w:rFonts w:ascii="Arial" w:hAnsi="Arial" w:cs="Arial"/>
          <w:bCs/>
          <w:sz w:val="20"/>
          <w:szCs w:val="20"/>
          <w:shd w:val="clear" w:color="auto" w:fill="FFFFFF"/>
        </w:rPr>
        <w:t xml:space="preserve"> prawomocną</w:t>
      </w:r>
      <w:r>
        <w:rPr>
          <w:rFonts w:ascii="Arial" w:hAnsi="Arial" w:cs="Arial"/>
          <w:bCs/>
          <w:sz w:val="20"/>
          <w:szCs w:val="20"/>
          <w:shd w:val="clear" w:color="auto" w:fill="FFFFFF"/>
        </w:rPr>
        <w:t xml:space="preserve"> </w:t>
      </w:r>
      <w:r w:rsidR="00314CFF">
        <w:rPr>
          <w:rFonts w:ascii="Arial" w:hAnsi="Arial" w:cs="Arial"/>
          <w:bCs/>
          <w:sz w:val="20"/>
          <w:szCs w:val="20"/>
          <w:shd w:val="clear" w:color="auto" w:fill="FFFFFF"/>
        </w:rPr>
        <w:t>decyzją o środowiskowych uwarunkowaniach z dnia 30 sierpnia 2018 r. wydaną dla inwestycji</w:t>
      </w:r>
    </w:p>
    <w:p w:rsidR="00EB00DF"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roboty przygotowawcze, pomiarowe, rozbiórkowe</w:t>
      </w:r>
      <w:r>
        <w:rPr>
          <w:rFonts w:ascii="Arial" w:hAnsi="Arial" w:cs="Arial"/>
          <w:bCs/>
          <w:sz w:val="20"/>
          <w:szCs w:val="20"/>
          <w:shd w:val="clear" w:color="auto" w:fill="FFFFFF"/>
        </w:rPr>
        <w:t>;</w:t>
      </w:r>
    </w:p>
    <w:p w:rsidR="00EB00DF" w:rsidRPr="008019FD"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roboty ziemne;</w:t>
      </w:r>
    </w:p>
    <w:p w:rsidR="00EB00DF" w:rsidRPr="001F49D1"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odwodnienie pasa drogowego (</w:t>
      </w:r>
      <w:r>
        <w:rPr>
          <w:rFonts w:ascii="Arial" w:hAnsi="Arial" w:cs="Arial"/>
          <w:bCs/>
          <w:sz w:val="20"/>
          <w:szCs w:val="20"/>
          <w:shd w:val="clear" w:color="auto" w:fill="FFFFFF"/>
        </w:rPr>
        <w:t xml:space="preserve">przebudowa nie zmienia układu spływu wód deszczowych, odprowadzenie </w:t>
      </w:r>
      <w:r w:rsidRPr="00EE33CA">
        <w:rPr>
          <w:rFonts w:ascii="Arial" w:hAnsi="Arial" w:cs="Arial"/>
          <w:sz w:val="20"/>
          <w:szCs w:val="20"/>
        </w:rPr>
        <w:t>powierzchniowo do istniejącego systemu odwodnienia</w:t>
      </w:r>
      <w:r w:rsidRPr="00EE33CA">
        <w:rPr>
          <w:rFonts w:ascii="Arial" w:hAnsi="Arial" w:cs="Arial"/>
          <w:bCs/>
          <w:sz w:val="20"/>
          <w:szCs w:val="20"/>
          <w:shd w:val="clear" w:color="auto" w:fill="FFFFFF"/>
        </w:rPr>
        <w:t xml:space="preserve"> </w:t>
      </w:r>
      <w:r w:rsidRPr="00EE33CA">
        <w:rPr>
          <w:rFonts w:ascii="Arial" w:hAnsi="Arial" w:cs="Arial"/>
          <w:sz w:val="20"/>
          <w:szCs w:val="20"/>
        </w:rPr>
        <w:t>w postaci istniejących rowów dr</w:t>
      </w:r>
      <w:r>
        <w:rPr>
          <w:rFonts w:ascii="Arial" w:hAnsi="Arial" w:cs="Arial"/>
          <w:sz w:val="20"/>
          <w:szCs w:val="20"/>
        </w:rPr>
        <w:t>ogowych, które należy oczyścić, odbudować</w:t>
      </w:r>
      <w:r w:rsidR="00916A52">
        <w:rPr>
          <w:rFonts w:ascii="Arial" w:hAnsi="Arial" w:cs="Arial"/>
          <w:sz w:val="20"/>
          <w:szCs w:val="20"/>
        </w:rPr>
        <w:t>, wyciąć krzaki i krzewy</w:t>
      </w:r>
      <w:r w:rsidRPr="00EE33CA">
        <w:rPr>
          <w:rFonts w:ascii="Arial" w:hAnsi="Arial" w:cs="Arial"/>
          <w:sz w:val="20"/>
          <w:szCs w:val="20"/>
        </w:rPr>
        <w:t>)</w:t>
      </w:r>
    </w:p>
    <w:p w:rsidR="00EB00DF" w:rsidRPr="008019FD"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 xml:space="preserve">wykonanie poszerzenia jezdni do 5,50 </w:t>
      </w:r>
      <w:proofErr w:type="spellStart"/>
      <w:r>
        <w:rPr>
          <w:rFonts w:ascii="Arial" w:hAnsi="Arial" w:cs="Arial"/>
          <w:sz w:val="20"/>
          <w:szCs w:val="20"/>
        </w:rPr>
        <w:t>mb</w:t>
      </w:r>
      <w:proofErr w:type="spellEnd"/>
      <w:r>
        <w:rPr>
          <w:rFonts w:ascii="Arial" w:hAnsi="Arial" w:cs="Arial"/>
          <w:sz w:val="20"/>
          <w:szCs w:val="20"/>
        </w:rPr>
        <w:t>;</w:t>
      </w:r>
    </w:p>
    <w:p w:rsidR="00EB00DF" w:rsidRPr="008019FD"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przebudowa zjazdów publicznych i indywidualnych</w:t>
      </w:r>
    </w:p>
    <w:p w:rsidR="00EB00DF" w:rsidRPr="001F49D1"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 xml:space="preserve">remont i budowa przepustów pod zjazdami oraz wymiana przepustu pod jezdnią, </w:t>
      </w:r>
    </w:p>
    <w:p w:rsidR="00EB00DF" w:rsidRPr="00EE33CA"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wbudowanie podbudowy oraz w-wy odsączającej;</w:t>
      </w:r>
    </w:p>
    <w:p w:rsidR="00EB00DF" w:rsidRPr="00EE33CA"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ułożenie nawierzchni </w:t>
      </w:r>
      <w:r>
        <w:rPr>
          <w:rFonts w:ascii="Arial" w:hAnsi="Arial" w:cs="Arial"/>
          <w:bCs/>
          <w:sz w:val="20"/>
          <w:szCs w:val="20"/>
          <w:shd w:val="clear" w:color="auto" w:fill="FFFFFF"/>
        </w:rPr>
        <w:t>mineralno-bitumicznej</w:t>
      </w:r>
      <w:r w:rsidRPr="00EE33CA">
        <w:rPr>
          <w:rFonts w:ascii="Arial" w:hAnsi="Arial" w:cs="Arial"/>
          <w:bCs/>
          <w:sz w:val="20"/>
          <w:szCs w:val="20"/>
          <w:shd w:val="clear" w:color="auto" w:fill="FFFFFF"/>
        </w:rPr>
        <w:t>;</w:t>
      </w:r>
    </w:p>
    <w:p w:rsidR="00EB00DF" w:rsidRPr="00EE33CA"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bCs/>
          <w:sz w:val="20"/>
          <w:szCs w:val="20"/>
          <w:shd w:val="clear" w:color="auto" w:fill="FFFFFF"/>
        </w:rPr>
        <w:t>roboty wykończeniowe;</w:t>
      </w:r>
    </w:p>
    <w:p w:rsidR="00EB00DF" w:rsidRPr="004430F1"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sz w:val="20"/>
          <w:szCs w:val="20"/>
        </w:rPr>
        <w:t xml:space="preserve">obustronna ścinka poboczy wraz z </w:t>
      </w:r>
      <w:r>
        <w:rPr>
          <w:rFonts w:ascii="Arial" w:hAnsi="Arial" w:cs="Arial"/>
          <w:sz w:val="20"/>
          <w:szCs w:val="20"/>
        </w:rPr>
        <w:t>formowaniem</w:t>
      </w:r>
      <w:r w:rsidRPr="00EE33CA">
        <w:rPr>
          <w:rFonts w:ascii="Arial" w:hAnsi="Arial" w:cs="Arial"/>
          <w:sz w:val="20"/>
          <w:szCs w:val="20"/>
        </w:rPr>
        <w:t xml:space="preserve"> poboczy z kruszywa </w:t>
      </w:r>
    </w:p>
    <w:p w:rsidR="00EB00DF" w:rsidRPr="00EE33CA" w:rsidRDefault="00916A52"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stałe </w:t>
      </w:r>
      <w:r w:rsidR="00EB00DF">
        <w:rPr>
          <w:rFonts w:ascii="Arial" w:hAnsi="Arial" w:cs="Arial"/>
          <w:bCs/>
          <w:sz w:val="20"/>
          <w:szCs w:val="20"/>
          <w:shd w:val="clear" w:color="auto" w:fill="FFFFFF"/>
        </w:rPr>
        <w:t>oznakowanie i elementy bezpieczeństwa ruchu w km 2+500 - 3+90</w:t>
      </w:r>
      <w:r w:rsidR="002437D1">
        <w:rPr>
          <w:rFonts w:ascii="Arial" w:hAnsi="Arial" w:cs="Arial"/>
          <w:bCs/>
          <w:sz w:val="20"/>
          <w:szCs w:val="20"/>
          <w:shd w:val="clear" w:color="auto" w:fill="FFFFFF"/>
        </w:rPr>
        <w:t>3</w:t>
      </w:r>
      <w:r w:rsidR="00EB00DF" w:rsidRPr="00EE33CA">
        <w:rPr>
          <w:rFonts w:ascii="Arial" w:hAnsi="Arial" w:cs="Arial"/>
          <w:bCs/>
          <w:sz w:val="20"/>
          <w:szCs w:val="20"/>
          <w:shd w:val="clear" w:color="auto" w:fill="FFFFFF"/>
        </w:rPr>
        <w:t>:</w:t>
      </w:r>
    </w:p>
    <w:p w:rsidR="00EB00DF" w:rsidRPr="008019FD" w:rsidRDefault="00EB00DF" w:rsidP="00EB00DF">
      <w:pPr>
        <w:pStyle w:val="Akapitzlist"/>
        <w:numPr>
          <w:ilvl w:val="0"/>
          <w:numId w:val="102"/>
        </w:numPr>
        <w:jc w:val="both"/>
        <w:rPr>
          <w:rFonts w:ascii="Arial" w:hAnsi="Arial" w:cs="Arial"/>
          <w:bCs/>
          <w:shd w:val="clear" w:color="auto" w:fill="FFFFFF"/>
        </w:rPr>
      </w:pPr>
      <w:r w:rsidRPr="00EE33CA">
        <w:rPr>
          <w:rFonts w:ascii="Arial" w:hAnsi="Arial" w:cs="Arial"/>
          <w:bCs/>
          <w:shd w:val="clear" w:color="auto" w:fill="FFFFFF"/>
        </w:rPr>
        <w:t xml:space="preserve">oznakowanie stałej organizacji ruchu </w:t>
      </w:r>
      <w:r>
        <w:rPr>
          <w:rFonts w:ascii="Arial" w:hAnsi="Arial" w:cs="Arial"/>
          <w:bCs/>
          <w:shd w:val="clear" w:color="auto" w:fill="FFFFFF"/>
        </w:rPr>
        <w:t>zgodnie z zatwierdzonym projektem</w:t>
      </w:r>
      <w:r w:rsidRPr="00EE33CA">
        <w:rPr>
          <w:rFonts w:ascii="Arial" w:hAnsi="Arial" w:cs="Arial"/>
        </w:rPr>
        <w:t xml:space="preserve"> </w:t>
      </w:r>
    </w:p>
    <w:p w:rsidR="00EB00DF"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EB00DF" w:rsidRPr="00DD12F6" w:rsidRDefault="00EB00DF" w:rsidP="00EB00DF">
      <w:pPr>
        <w:numPr>
          <w:ilvl w:val="0"/>
          <w:numId w:val="60"/>
        </w:numPr>
        <w:tabs>
          <w:tab w:val="clear" w:pos="1154"/>
          <w:tab w:val="num" w:pos="851"/>
        </w:tabs>
        <w:spacing w:after="0" w:line="240" w:lineRule="auto"/>
        <w:ind w:left="851"/>
        <w:jc w:val="both"/>
        <w:rPr>
          <w:rFonts w:ascii="Arial" w:hAnsi="Arial" w:cs="Arial"/>
          <w:bCs/>
          <w:sz w:val="20"/>
          <w:szCs w:val="20"/>
          <w:shd w:val="clear" w:color="auto" w:fill="FFFFFF"/>
        </w:rPr>
      </w:pPr>
      <w:r w:rsidRPr="001F26D2">
        <w:rPr>
          <w:rFonts w:ascii="Arial" w:hAnsi="Arial" w:cs="Arial"/>
          <w:bCs/>
          <w:sz w:val="20"/>
          <w:szCs w:val="20"/>
          <w:shd w:val="clear" w:color="auto" w:fill="FFFFFF"/>
        </w:rPr>
        <w:t>zamieszczenie na początku i na końcu realizowanego zadania tablic informacyjnych (treść uzgodnić z Zamawiającym)</w:t>
      </w:r>
    </w:p>
    <w:p w:rsidR="00777D14" w:rsidRPr="00D255B5"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w:t>
      </w:r>
      <w:r w:rsidR="00EB00DF">
        <w:rPr>
          <w:rFonts w:ascii="Arial" w:hAnsi="Arial" w:cs="Arial"/>
          <w:bCs/>
          <w:shd w:val="clear" w:color="auto" w:fill="FFFFFF"/>
        </w:rPr>
        <w:t>projekt budowlano-wykonawczy</w:t>
      </w:r>
      <w:r w:rsidR="00E54014">
        <w:rPr>
          <w:rFonts w:ascii="Arial" w:hAnsi="Arial" w:cs="Arial"/>
          <w:bCs/>
          <w:shd w:val="clear" w:color="auto" w:fill="FFFFFF"/>
        </w:rPr>
        <w:t>,</w:t>
      </w:r>
      <w:r w:rsidR="00D255B5" w:rsidRPr="00D255B5">
        <w:rPr>
          <w:rFonts w:ascii="Arial" w:hAnsi="Arial" w:cs="Arial"/>
          <w:bCs/>
          <w:shd w:val="clear" w:color="auto" w:fill="FFFFFF"/>
        </w:rPr>
        <w:t xml:space="preserve"> </w:t>
      </w:r>
      <w:r w:rsidRPr="00D255B5">
        <w:rPr>
          <w:rFonts w:ascii="Arial" w:hAnsi="Arial" w:cs="Arial"/>
          <w:bCs/>
          <w:shd w:val="clear" w:color="auto" w:fill="FFFFFF"/>
        </w:rPr>
        <w:t>Szczegółowe Specyfikacje Techn</w:t>
      </w:r>
      <w:r w:rsidR="00D255B5" w:rsidRPr="00D255B5">
        <w:rPr>
          <w:rFonts w:ascii="Arial" w:hAnsi="Arial" w:cs="Arial"/>
          <w:bCs/>
          <w:shd w:val="clear" w:color="auto" w:fill="FFFFFF"/>
        </w:rPr>
        <w:t xml:space="preserve">iczne oraz pomocniczo </w:t>
      </w:r>
      <w:r w:rsidR="00E54014">
        <w:rPr>
          <w:rFonts w:ascii="Arial" w:hAnsi="Arial" w:cs="Arial"/>
          <w:bCs/>
          <w:shd w:val="clear" w:color="auto" w:fill="FFFFFF"/>
        </w:rPr>
        <w:t>kosztorys ofertowy</w:t>
      </w:r>
      <w:r w:rsidRPr="00D255B5">
        <w:rPr>
          <w:rFonts w:ascii="Arial" w:hAnsi="Arial" w:cs="Arial"/>
          <w:bCs/>
          <w:shd w:val="clear" w:color="auto" w:fill="FFFFFF"/>
        </w:rPr>
        <w:t xml:space="preserve">.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lastRenderedPageBreak/>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1F26D2" w:rsidRDefault="00777D14" w:rsidP="00891F4E">
      <w:pPr>
        <w:pStyle w:val="Akapitzlist1"/>
        <w:widowControl w:val="0"/>
        <w:numPr>
          <w:ilvl w:val="0"/>
          <w:numId w:val="20"/>
        </w:numPr>
        <w:autoSpaceDE w:val="0"/>
        <w:ind w:left="851" w:hanging="425"/>
        <w:rPr>
          <w:rFonts w:ascii="Arial" w:hAnsi="Arial" w:cs="Arial"/>
          <w:color w:val="auto"/>
          <w:sz w:val="20"/>
        </w:rPr>
      </w:pPr>
      <w:r w:rsidRPr="001F26D2">
        <w:rPr>
          <w:rFonts w:ascii="Arial" w:hAnsi="Arial" w:cs="Arial"/>
          <w:color w:val="auto"/>
          <w:sz w:val="20"/>
        </w:rPr>
        <w:t xml:space="preserve">Termin wykonania przedmiotu zamówienia – </w:t>
      </w:r>
      <w:r w:rsidR="00EB00DF">
        <w:rPr>
          <w:rFonts w:ascii="Arial" w:hAnsi="Arial" w:cs="Arial"/>
          <w:b/>
          <w:color w:val="auto"/>
          <w:sz w:val="20"/>
        </w:rPr>
        <w:t>27.05.2020</w:t>
      </w:r>
      <w:r w:rsidRPr="001F26D2">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w:t>
      </w:r>
      <w:r w:rsidR="00056F8C">
        <w:rPr>
          <w:rFonts w:ascii="Arial" w:hAnsi="Arial" w:cs="Arial"/>
          <w:sz w:val="20"/>
          <w:szCs w:val="20"/>
          <w:u w:val="single"/>
        </w:rPr>
        <w:t>dwóch zadań</w:t>
      </w:r>
      <w:r w:rsidR="00E54014" w:rsidRPr="00E54014">
        <w:rPr>
          <w:rFonts w:ascii="Arial" w:hAnsi="Arial" w:cs="Arial"/>
          <w:sz w:val="20"/>
          <w:szCs w:val="20"/>
          <w:u w:val="single"/>
        </w:rPr>
        <w:t xml:space="preserve"> </w:t>
      </w:r>
      <w:r w:rsidRPr="00E54014">
        <w:rPr>
          <w:rFonts w:ascii="Arial" w:hAnsi="Arial" w:cs="Arial"/>
          <w:sz w:val="20"/>
          <w:szCs w:val="20"/>
          <w:u w:val="single"/>
        </w:rPr>
        <w:t xml:space="preserve">o wartości min. </w:t>
      </w:r>
      <w:r w:rsidR="00056F8C">
        <w:rPr>
          <w:rFonts w:ascii="Arial" w:hAnsi="Arial" w:cs="Arial"/>
          <w:sz w:val="20"/>
          <w:szCs w:val="20"/>
          <w:u w:val="single"/>
        </w:rPr>
        <w:t>3</w:t>
      </w:r>
      <w:r w:rsidR="00E54014">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E54014">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w:t>
      </w:r>
      <w:r w:rsidRPr="002E1C1B">
        <w:rPr>
          <w:rFonts w:ascii="Arial" w:hAnsi="Arial" w:cs="Arial"/>
          <w:color w:val="000000" w:themeColor="text1"/>
          <w:sz w:val="20"/>
          <w:szCs w:val="20"/>
        </w:rPr>
        <w:lastRenderedPageBreak/>
        <w:t>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t>
      </w:r>
      <w:r w:rsidR="00056F8C">
        <w:rPr>
          <w:rFonts w:ascii="Arial" w:hAnsi="Arial" w:cs="Arial"/>
          <w:color w:val="000000" w:themeColor="text1"/>
          <w:sz w:val="20"/>
          <w:szCs w:val="20"/>
        </w:rPr>
        <w:t xml:space="preserve">wspólnego działania, umowa </w:t>
      </w:r>
      <w:proofErr w:type="spellStart"/>
      <w:r w:rsidR="00056F8C">
        <w:rPr>
          <w:rFonts w:ascii="Arial" w:hAnsi="Arial" w:cs="Arial"/>
          <w:color w:val="000000" w:themeColor="text1"/>
          <w:sz w:val="20"/>
          <w:szCs w:val="20"/>
        </w:rPr>
        <w:t>itp</w:t>
      </w:r>
      <w:proofErr w:type="spellEnd"/>
      <w:r w:rsidR="00056F8C">
        <w:rPr>
          <w:rFonts w:ascii="Arial" w:hAnsi="Arial" w:cs="Arial"/>
          <w:color w:val="000000" w:themeColor="text1"/>
          <w:sz w:val="20"/>
          <w:szCs w:val="20"/>
        </w:rPr>
        <w:t>)</w:t>
      </w:r>
      <w:r w:rsidRPr="002E1C1B">
        <w:rPr>
          <w:rFonts w:ascii="Arial" w:hAnsi="Arial" w:cs="Arial"/>
          <w:color w:val="000000" w:themeColor="text1"/>
          <w:sz w:val="20"/>
          <w:szCs w:val="20"/>
        </w:rPr>
        <w:t xml:space="preserve">.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lastRenderedPageBreak/>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lastRenderedPageBreak/>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Znak postępowania:</w:t>
      </w:r>
      <w:r w:rsidRPr="00BE3B88">
        <w:rPr>
          <w:rFonts w:ascii="Arial" w:hAnsi="Arial" w:cs="Arial"/>
          <w:color w:val="FF0000"/>
          <w:sz w:val="20"/>
          <w:szCs w:val="20"/>
        </w:rPr>
        <w:t xml:space="preserve"> </w:t>
      </w:r>
      <w:r w:rsidR="00F4564E" w:rsidRPr="009739EA">
        <w:rPr>
          <w:rFonts w:ascii="Arial" w:hAnsi="Arial" w:cs="Arial"/>
          <w:b/>
          <w:sz w:val="20"/>
          <w:szCs w:val="20"/>
        </w:rPr>
        <w:t>DT4A.260.</w:t>
      </w:r>
      <w:r w:rsidR="000E5439">
        <w:rPr>
          <w:rFonts w:ascii="Arial" w:hAnsi="Arial" w:cs="Arial"/>
          <w:b/>
          <w:sz w:val="20"/>
          <w:szCs w:val="20"/>
        </w:rPr>
        <w:t>22</w:t>
      </w:r>
      <w:r w:rsidR="00F4564E" w:rsidRPr="009739EA">
        <w:rPr>
          <w:rFonts w:ascii="Arial" w:hAnsi="Arial" w:cs="Arial"/>
          <w:b/>
          <w:sz w:val="20"/>
          <w:szCs w:val="20"/>
        </w:rPr>
        <w:t>.201</w:t>
      </w:r>
      <w:r w:rsidR="00860B6E" w:rsidRPr="009739EA">
        <w:rPr>
          <w:rFonts w:ascii="Arial" w:hAnsi="Arial" w:cs="Arial"/>
          <w:b/>
          <w:sz w:val="20"/>
          <w:szCs w:val="20"/>
        </w:rPr>
        <w:t xml:space="preserve">9 </w:t>
      </w:r>
      <w:r w:rsidR="00F4564E" w:rsidRPr="009739EA">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Pr>
          <w:rFonts w:ascii="Arial" w:hAnsi="Arial" w:cs="Arial"/>
          <w:sz w:val="20"/>
        </w:rPr>
        <w:t>powaniu o udzieleniu zamówienia.</w:t>
      </w:r>
      <w:r w:rsidRPr="002E1C1B">
        <w:rPr>
          <w:rFonts w:ascii="Arial" w:hAnsi="Arial" w:cs="Arial"/>
          <w:sz w:val="20"/>
        </w:rPr>
        <w:t xml:space="preserve">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6C2CBC"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6C2CBC">
        <w:rPr>
          <w:rFonts w:ascii="Arial" w:hAnsi="Arial" w:cs="Arial"/>
          <w:sz w:val="20"/>
          <w:szCs w:val="20"/>
        </w:rPr>
        <w:t>Zamawiający wymaga wniesienia wadium w wysokości</w:t>
      </w:r>
      <w:r w:rsidRPr="006C2CBC">
        <w:rPr>
          <w:rFonts w:ascii="Arial" w:hAnsi="Arial" w:cs="Arial"/>
          <w:sz w:val="20"/>
          <w:szCs w:val="20"/>
          <w:lang w:eastAsia="pl-PL"/>
        </w:rPr>
        <w:t xml:space="preserve">: </w:t>
      </w:r>
      <w:r w:rsidR="00F932C0" w:rsidRPr="006C2CBC">
        <w:rPr>
          <w:rFonts w:ascii="Arial" w:hAnsi="Arial" w:cs="Arial"/>
          <w:sz w:val="20"/>
          <w:szCs w:val="20"/>
        </w:rPr>
        <w:t>1</w:t>
      </w:r>
      <w:r w:rsidRPr="006C2CBC">
        <w:rPr>
          <w:rFonts w:ascii="Arial" w:hAnsi="Arial" w:cs="Arial"/>
          <w:sz w:val="20"/>
          <w:szCs w:val="20"/>
        </w:rPr>
        <w:t xml:space="preserve">0 000,00 zł (słownie: </w:t>
      </w:r>
      <w:r w:rsidR="00B90B0B" w:rsidRPr="006C2CBC">
        <w:rPr>
          <w:rFonts w:ascii="Arial" w:hAnsi="Arial" w:cs="Arial"/>
          <w:sz w:val="20"/>
          <w:szCs w:val="20"/>
        </w:rPr>
        <w:t>dziesi</w:t>
      </w:r>
      <w:r w:rsidR="00F60AC9" w:rsidRPr="006C2CBC">
        <w:rPr>
          <w:rFonts w:ascii="Arial" w:hAnsi="Arial" w:cs="Arial"/>
          <w:sz w:val="20"/>
          <w:szCs w:val="20"/>
        </w:rPr>
        <w:t>ęć</w:t>
      </w:r>
      <w:r w:rsidRPr="006C2CBC">
        <w:rPr>
          <w:rFonts w:ascii="Arial" w:hAnsi="Arial" w:cs="Arial"/>
          <w:sz w:val="20"/>
          <w:szCs w:val="20"/>
        </w:rPr>
        <w:t xml:space="preserve"> tysięcy złotych) </w:t>
      </w:r>
      <w:r w:rsidRPr="006C2CBC">
        <w:rPr>
          <w:rFonts w:ascii="Arial" w:hAnsi="Arial" w:cs="Arial"/>
          <w:sz w:val="20"/>
          <w:szCs w:val="20"/>
          <w:lang w:eastAsia="pl-PL"/>
        </w:rPr>
        <w:t xml:space="preserve">w terminie do dnia </w:t>
      </w:r>
      <w:r w:rsidR="001F26D2" w:rsidRPr="006C2CBC">
        <w:rPr>
          <w:rFonts w:ascii="Arial" w:hAnsi="Arial" w:cs="Arial"/>
          <w:b/>
          <w:sz w:val="20"/>
        </w:rPr>
        <w:t>1</w:t>
      </w:r>
      <w:r w:rsidR="000E5439">
        <w:rPr>
          <w:rFonts w:ascii="Arial" w:hAnsi="Arial" w:cs="Arial"/>
          <w:b/>
          <w:sz w:val="20"/>
        </w:rPr>
        <w:t>9</w:t>
      </w:r>
      <w:r w:rsidR="00661AE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9C3F25"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lang w:eastAsia="pl-PL"/>
        </w:rPr>
        <w:t xml:space="preserve"> do godz. 09:00</w:t>
      </w:r>
      <w:r w:rsidRPr="006C2CBC">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00EA2DD4">
        <w:rPr>
          <w:rFonts w:ascii="Arial" w:hAnsi="Arial" w:cs="Arial"/>
          <w:sz w:val="20"/>
          <w:szCs w:val="20"/>
          <w:lang w:eastAsia="pl-PL"/>
        </w:rPr>
        <w:t>.</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lastRenderedPageBreak/>
        <w:t>Gwarancja bankowa lub ubezpieczeniowa, stanowiąca formę wniesienia wadium, winna spełniać, co najmniej następujące wymogi (pod rygorem wykluczenia wykonawcy):</w:t>
      </w:r>
    </w:p>
    <w:p w:rsidR="00493D5F" w:rsidRPr="008D3551" w:rsidRDefault="00493D5F" w:rsidP="00493D5F">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Pr="008D3551">
        <w:rPr>
          <w:rFonts w:ascii="Arial" w:hAnsi="Arial" w:cs="Arial"/>
          <w:sz w:val="20"/>
          <w:szCs w:val="20"/>
          <w:lang w:eastAsia="ar-SA"/>
        </w:rPr>
        <w:t>Powiat Iławski, u</w:t>
      </w:r>
      <w:r>
        <w:rPr>
          <w:rFonts w:ascii="Arial" w:hAnsi="Arial" w:cs="Arial"/>
          <w:sz w:val="20"/>
          <w:szCs w:val="20"/>
          <w:lang w:eastAsia="ar-SA"/>
        </w:rPr>
        <w:t xml:space="preserve">l. Gen Wł. Andersa 2 A, </w:t>
      </w:r>
      <w:r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lastRenderedPageBreak/>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 xml:space="preserve">ykonawca zastrzeże w ofercie informacje, które nie stanowią tajemnicy przedsiębiorstwa lub są jawne na podstawie przepisów ustawy Prawo zamówień publicznych lub </w:t>
      </w:r>
      <w:r w:rsidR="00777D14" w:rsidRPr="002E1C1B">
        <w:rPr>
          <w:rFonts w:ascii="Arial" w:hAnsi="Arial" w:cs="Arial"/>
          <w:sz w:val="20"/>
          <w:szCs w:val="20"/>
        </w:rPr>
        <w:lastRenderedPageBreak/>
        <w:t>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437D1" w:rsidRDefault="00777D14" w:rsidP="00777D14">
      <w:pPr>
        <w:spacing w:after="0"/>
        <w:ind w:firstLine="709"/>
        <w:rPr>
          <w:rFonts w:ascii="Arial" w:hAnsi="Arial" w:cs="Arial"/>
          <w:b/>
        </w:rPr>
      </w:pPr>
      <w:r w:rsidRPr="002E1C1B">
        <w:rPr>
          <w:rFonts w:ascii="Arial" w:hAnsi="Arial" w:cs="Arial"/>
          <w:sz w:val="20"/>
          <w:szCs w:val="20"/>
        </w:rPr>
        <w:t xml:space="preserve">a) </w:t>
      </w:r>
      <w:r w:rsidRPr="002437D1">
        <w:rPr>
          <w:rFonts w:ascii="Arial" w:hAnsi="Arial" w:cs="Arial"/>
        </w:rPr>
        <w:t xml:space="preserve">koperta zewnętrzna - nie oznakowana nazwą firmy Wykonawcy opisana </w:t>
      </w:r>
      <w:proofErr w:type="spellStart"/>
      <w:r w:rsidRPr="002437D1">
        <w:rPr>
          <w:rFonts w:ascii="Arial" w:hAnsi="Arial" w:cs="Arial"/>
        </w:rPr>
        <w:t>jn</w:t>
      </w:r>
      <w:proofErr w:type="spellEnd"/>
      <w:r w:rsidRPr="002437D1">
        <w:rPr>
          <w:rFonts w:ascii="Arial" w:hAnsi="Arial" w:cs="Arial"/>
        </w:rPr>
        <w:t>.:</w:t>
      </w:r>
    </w:p>
    <w:p w:rsidR="00F4564E" w:rsidRPr="002437D1" w:rsidRDefault="00777D14" w:rsidP="00777D14">
      <w:pPr>
        <w:widowControl w:val="0"/>
        <w:autoSpaceDE w:val="0"/>
        <w:spacing w:after="0"/>
        <w:jc w:val="center"/>
        <w:rPr>
          <w:rFonts w:ascii="Arial" w:hAnsi="Arial" w:cs="Arial"/>
          <w:b/>
          <w:i/>
        </w:rPr>
      </w:pPr>
      <w:r w:rsidRPr="002437D1">
        <w:rPr>
          <w:rFonts w:ascii="Arial" w:hAnsi="Arial" w:cs="Arial"/>
          <w:b/>
          <w:i/>
        </w:rPr>
        <w:t xml:space="preserve">Powiatowy Zarząd Dróg w Iławie, ul. </w:t>
      </w:r>
      <w:r w:rsidRPr="002437D1">
        <w:rPr>
          <w:rFonts w:ascii="Arial" w:hAnsi="Arial" w:cs="Arial"/>
          <w:b/>
          <w:i/>
          <w:shd w:val="clear" w:color="auto" w:fill="FFFFFF"/>
        </w:rPr>
        <w:t>Tadeusza Kościuszki 33A</w:t>
      </w:r>
      <w:r w:rsidRPr="002437D1">
        <w:rPr>
          <w:rFonts w:ascii="Arial" w:hAnsi="Arial" w:cs="Arial"/>
          <w:b/>
          <w:i/>
        </w:rPr>
        <w:t xml:space="preserve">, </w:t>
      </w:r>
      <w:r w:rsidRPr="002437D1">
        <w:rPr>
          <w:rFonts w:ascii="Arial" w:hAnsi="Arial" w:cs="Arial"/>
          <w:b/>
          <w:i/>
          <w:shd w:val="clear" w:color="auto" w:fill="FFFFFF"/>
        </w:rPr>
        <w:t>14 – 200</w:t>
      </w:r>
      <w:r w:rsidRPr="002437D1">
        <w:rPr>
          <w:rFonts w:ascii="Arial" w:hAnsi="Arial" w:cs="Arial"/>
          <w:b/>
          <w:i/>
        </w:rPr>
        <w:t xml:space="preserve"> </w:t>
      </w:r>
      <w:r w:rsidRPr="002437D1">
        <w:rPr>
          <w:rFonts w:ascii="Arial" w:hAnsi="Arial" w:cs="Arial"/>
          <w:b/>
          <w:i/>
          <w:shd w:val="clear" w:color="auto" w:fill="FFFFFF"/>
        </w:rPr>
        <w:t>Iława</w:t>
      </w:r>
      <w:r w:rsidRPr="002437D1">
        <w:rPr>
          <w:rFonts w:ascii="Arial" w:hAnsi="Arial" w:cs="Arial"/>
          <w:b/>
          <w:i/>
        </w:rPr>
        <w:t xml:space="preserve">,                        </w:t>
      </w:r>
    </w:p>
    <w:p w:rsidR="00777D14" w:rsidRPr="002437D1" w:rsidRDefault="00777D14" w:rsidP="00777D14">
      <w:pPr>
        <w:widowControl w:val="0"/>
        <w:autoSpaceDE w:val="0"/>
        <w:spacing w:after="0"/>
        <w:jc w:val="center"/>
        <w:rPr>
          <w:rFonts w:ascii="Arial" w:hAnsi="Arial" w:cs="Arial"/>
          <w:b/>
          <w:i/>
          <w:shd w:val="clear" w:color="auto" w:fill="FFFFFF"/>
        </w:rPr>
      </w:pPr>
      <w:r w:rsidRPr="002437D1">
        <w:rPr>
          <w:rFonts w:ascii="Arial" w:hAnsi="Arial" w:cs="Arial"/>
          <w:b/>
          <w:i/>
        </w:rPr>
        <w:t xml:space="preserve">Oferta w postępowaniu </w:t>
      </w:r>
      <w:r w:rsidR="00F4564E" w:rsidRPr="002437D1">
        <w:rPr>
          <w:rFonts w:ascii="Arial" w:hAnsi="Arial" w:cs="Arial"/>
          <w:b/>
          <w:i/>
        </w:rPr>
        <w:t>DT4A.260.</w:t>
      </w:r>
      <w:r w:rsidR="000E5439" w:rsidRPr="002437D1">
        <w:rPr>
          <w:rFonts w:ascii="Arial" w:hAnsi="Arial" w:cs="Arial"/>
          <w:b/>
          <w:i/>
        </w:rPr>
        <w:t>22</w:t>
      </w:r>
      <w:r w:rsidR="00F4564E" w:rsidRPr="002437D1">
        <w:rPr>
          <w:rFonts w:ascii="Arial" w:hAnsi="Arial" w:cs="Arial"/>
          <w:b/>
          <w:i/>
        </w:rPr>
        <w:t>.201</w:t>
      </w:r>
      <w:r w:rsidR="00860B6E" w:rsidRPr="002437D1">
        <w:rPr>
          <w:rFonts w:ascii="Arial" w:hAnsi="Arial" w:cs="Arial"/>
          <w:b/>
          <w:i/>
        </w:rPr>
        <w:t>9</w:t>
      </w:r>
      <w:r w:rsidR="00F4564E" w:rsidRPr="002437D1">
        <w:rPr>
          <w:rFonts w:ascii="Arial" w:hAnsi="Arial" w:cs="Arial"/>
          <w:b/>
          <w:i/>
        </w:rPr>
        <w:t xml:space="preserve"> </w:t>
      </w:r>
      <w:r w:rsidRPr="002437D1">
        <w:rPr>
          <w:rFonts w:ascii="Arial" w:hAnsi="Arial" w:cs="Arial"/>
          <w:b/>
          <w:i/>
        </w:rPr>
        <w:t>na zadanie</w:t>
      </w:r>
      <w:r w:rsidRPr="002437D1">
        <w:rPr>
          <w:rFonts w:ascii="Arial" w:hAnsi="Arial" w:cs="Arial"/>
          <w:b/>
          <w:i/>
          <w:shd w:val="clear" w:color="auto" w:fill="FFFFFF"/>
        </w:rPr>
        <w:t xml:space="preserve"> pn.: </w:t>
      </w:r>
    </w:p>
    <w:p w:rsidR="002437D1" w:rsidRDefault="00860B6E" w:rsidP="002437D1">
      <w:pPr>
        <w:widowControl w:val="0"/>
        <w:autoSpaceDE w:val="0"/>
        <w:spacing w:after="0"/>
        <w:jc w:val="center"/>
        <w:rPr>
          <w:rFonts w:ascii="Arial" w:hAnsi="Arial" w:cs="Arial"/>
          <w:b/>
          <w:i/>
        </w:rPr>
      </w:pPr>
      <w:r w:rsidRPr="002437D1">
        <w:rPr>
          <w:rFonts w:ascii="Arial" w:hAnsi="Arial" w:cs="Arial"/>
          <w:b/>
          <w:i/>
          <w:shd w:val="clear" w:color="auto" w:fill="FFFFFF"/>
        </w:rPr>
        <w:t>„</w:t>
      </w:r>
      <w:r w:rsidR="002437D1" w:rsidRPr="002437D1">
        <w:rPr>
          <w:rFonts w:ascii="Arial" w:hAnsi="Arial" w:cs="Arial"/>
          <w:b/>
          <w:i/>
        </w:rPr>
        <w:t xml:space="preserve">Przebudowa drogi powiatowej  Nr 1301N gr. województwa  (Latkowo) </w:t>
      </w:r>
    </w:p>
    <w:p w:rsidR="00860B6E" w:rsidRPr="002437D1" w:rsidRDefault="002437D1" w:rsidP="002437D1">
      <w:pPr>
        <w:widowControl w:val="0"/>
        <w:autoSpaceDE w:val="0"/>
        <w:spacing w:after="0"/>
        <w:jc w:val="center"/>
        <w:rPr>
          <w:rFonts w:ascii="Arial" w:hAnsi="Arial" w:cs="Arial"/>
          <w:b/>
          <w:i/>
        </w:rPr>
      </w:pPr>
      <w:r w:rsidRPr="002437D1">
        <w:rPr>
          <w:rFonts w:ascii="Arial" w:hAnsi="Arial" w:cs="Arial"/>
          <w:b/>
          <w:i/>
        </w:rPr>
        <w:t>– Bajdy – Zalewo – etap I</w:t>
      </w:r>
      <w:r w:rsidR="00860B6E" w:rsidRPr="002437D1">
        <w:rPr>
          <w:rFonts w:ascii="Arial" w:hAnsi="Arial" w:cs="Arial"/>
          <w:b/>
          <w:i/>
        </w:rPr>
        <w:t>”</w:t>
      </w:r>
    </w:p>
    <w:p w:rsidR="00777D14" w:rsidRPr="002437D1" w:rsidRDefault="00777D14" w:rsidP="00777D14">
      <w:pPr>
        <w:pStyle w:val="Akapitzlist1"/>
        <w:widowControl w:val="0"/>
        <w:autoSpaceDE w:val="0"/>
        <w:jc w:val="center"/>
        <w:rPr>
          <w:rFonts w:ascii="Arial" w:hAnsi="Arial" w:cs="Arial"/>
          <w:i/>
          <w:color w:val="auto"/>
          <w:sz w:val="22"/>
          <w:szCs w:val="22"/>
        </w:rPr>
      </w:pPr>
      <w:r w:rsidRPr="002437D1">
        <w:rPr>
          <w:rFonts w:ascii="Arial" w:hAnsi="Arial" w:cs="Arial"/>
          <w:b/>
          <w:i/>
          <w:color w:val="auto"/>
          <w:sz w:val="22"/>
          <w:szCs w:val="22"/>
        </w:rPr>
        <w:t xml:space="preserve">nie otwierać przed terminem otwarcia ofert tj. </w:t>
      </w:r>
      <w:r w:rsidR="00731EC2" w:rsidRPr="002437D1">
        <w:rPr>
          <w:rFonts w:ascii="Arial" w:hAnsi="Arial" w:cs="Arial"/>
          <w:b/>
          <w:i/>
          <w:color w:val="auto"/>
          <w:sz w:val="22"/>
          <w:szCs w:val="22"/>
        </w:rPr>
        <w:t>1</w:t>
      </w:r>
      <w:r w:rsidR="002437D1">
        <w:rPr>
          <w:rFonts w:ascii="Arial" w:hAnsi="Arial" w:cs="Arial"/>
          <w:b/>
          <w:i/>
          <w:color w:val="auto"/>
          <w:sz w:val="22"/>
          <w:szCs w:val="22"/>
        </w:rPr>
        <w:t>9</w:t>
      </w:r>
      <w:r w:rsidR="008D5777" w:rsidRPr="002437D1">
        <w:rPr>
          <w:rFonts w:ascii="Arial" w:hAnsi="Arial" w:cs="Arial"/>
          <w:b/>
          <w:i/>
          <w:color w:val="auto"/>
          <w:sz w:val="22"/>
          <w:szCs w:val="22"/>
        </w:rPr>
        <w:t>.</w:t>
      </w:r>
      <w:r w:rsidR="001670AB" w:rsidRPr="002437D1">
        <w:rPr>
          <w:rFonts w:ascii="Arial" w:hAnsi="Arial" w:cs="Arial"/>
          <w:b/>
          <w:i/>
          <w:color w:val="auto"/>
          <w:sz w:val="22"/>
          <w:szCs w:val="22"/>
        </w:rPr>
        <w:t>0</w:t>
      </w:r>
      <w:r w:rsidR="006C2CBC" w:rsidRPr="002437D1">
        <w:rPr>
          <w:rFonts w:ascii="Arial" w:hAnsi="Arial" w:cs="Arial"/>
          <w:b/>
          <w:i/>
          <w:color w:val="auto"/>
          <w:sz w:val="22"/>
          <w:szCs w:val="22"/>
        </w:rPr>
        <w:t>9</w:t>
      </w:r>
      <w:r w:rsidR="001670AB" w:rsidRPr="002437D1">
        <w:rPr>
          <w:rFonts w:ascii="Arial" w:hAnsi="Arial" w:cs="Arial"/>
          <w:b/>
          <w:i/>
          <w:color w:val="auto"/>
          <w:sz w:val="22"/>
          <w:szCs w:val="22"/>
        </w:rPr>
        <w:t>.</w:t>
      </w:r>
      <w:r w:rsidR="008D5777" w:rsidRPr="002437D1">
        <w:rPr>
          <w:rFonts w:ascii="Arial" w:hAnsi="Arial" w:cs="Arial"/>
          <w:b/>
          <w:i/>
          <w:color w:val="auto"/>
          <w:sz w:val="22"/>
          <w:szCs w:val="22"/>
        </w:rPr>
        <w:t>201</w:t>
      </w:r>
      <w:r w:rsidR="001F26D2" w:rsidRPr="002437D1">
        <w:rPr>
          <w:rFonts w:ascii="Arial" w:hAnsi="Arial" w:cs="Arial"/>
          <w:b/>
          <w:i/>
          <w:color w:val="auto"/>
          <w:sz w:val="22"/>
          <w:szCs w:val="22"/>
        </w:rPr>
        <w:t>9</w:t>
      </w:r>
      <w:r w:rsidR="008D5777" w:rsidRPr="002437D1">
        <w:rPr>
          <w:rFonts w:ascii="Arial" w:hAnsi="Arial" w:cs="Arial"/>
          <w:b/>
          <w:i/>
          <w:color w:val="auto"/>
          <w:sz w:val="22"/>
          <w:szCs w:val="22"/>
        </w:rPr>
        <w:t xml:space="preserve"> r.</w:t>
      </w:r>
      <w:r w:rsidR="00B77F2E" w:rsidRPr="002437D1">
        <w:rPr>
          <w:rFonts w:ascii="Arial" w:hAnsi="Arial" w:cs="Arial"/>
          <w:b/>
          <w:i/>
          <w:color w:val="auto"/>
          <w:sz w:val="22"/>
          <w:szCs w:val="22"/>
        </w:rPr>
        <w:t xml:space="preserve"> godz. 09:</w:t>
      </w:r>
      <w:r w:rsidR="00DD5713" w:rsidRPr="002437D1">
        <w:rPr>
          <w:rFonts w:ascii="Arial" w:hAnsi="Arial" w:cs="Arial"/>
          <w:b/>
          <w:i/>
          <w:color w:val="auto"/>
          <w:sz w:val="22"/>
          <w:szCs w:val="22"/>
        </w:rPr>
        <w:t>1</w:t>
      </w:r>
      <w:r w:rsidRPr="002437D1">
        <w:rPr>
          <w:rFonts w:ascii="Arial" w:hAnsi="Arial" w:cs="Arial"/>
          <w:b/>
          <w:i/>
          <w:color w:val="auto"/>
          <w:sz w:val="22"/>
          <w:szCs w:val="22"/>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lastRenderedPageBreak/>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 xml:space="preserve">Oferty należy składać w </w:t>
      </w:r>
      <w:bookmarkStart w:id="15" w:name="zs9959"/>
      <w:r w:rsidRPr="006C2CBC">
        <w:rPr>
          <w:rFonts w:ascii="Arial" w:hAnsi="Arial" w:cs="Arial"/>
          <w:sz w:val="20"/>
          <w:szCs w:val="20"/>
        </w:rPr>
        <w:t>siedzibie Zamawiającego:</w:t>
      </w:r>
      <w:r w:rsidRPr="006C2CBC">
        <w:rPr>
          <w:rFonts w:ascii="Arial" w:hAnsi="Arial" w:cs="Arial"/>
          <w:sz w:val="20"/>
          <w:szCs w:val="20"/>
          <w:shd w:val="clear" w:color="auto" w:fill="FFFFFF"/>
        </w:rPr>
        <w:br/>
        <w:t>Powiatowy Zarząd Dróg w Iławie</w:t>
      </w:r>
      <w:r w:rsidRPr="006C2CBC">
        <w:rPr>
          <w:rFonts w:ascii="Arial" w:hAnsi="Arial" w:cs="Arial"/>
          <w:sz w:val="20"/>
          <w:szCs w:val="20"/>
        </w:rPr>
        <w:t xml:space="preserve">, ul. </w:t>
      </w:r>
      <w:r w:rsidRPr="006C2CBC">
        <w:rPr>
          <w:rFonts w:ascii="Arial" w:hAnsi="Arial" w:cs="Arial"/>
          <w:sz w:val="20"/>
          <w:szCs w:val="20"/>
          <w:shd w:val="clear" w:color="auto" w:fill="FFFFFF"/>
        </w:rPr>
        <w:t>Tadeusza Kościuszki 33A</w:t>
      </w:r>
      <w:r w:rsidRPr="006C2CBC">
        <w:rPr>
          <w:rFonts w:ascii="Arial" w:hAnsi="Arial" w:cs="Arial"/>
          <w:sz w:val="20"/>
          <w:szCs w:val="20"/>
        </w:rPr>
        <w:t xml:space="preserve">, </w:t>
      </w:r>
      <w:r w:rsidRPr="006C2CBC">
        <w:rPr>
          <w:rFonts w:ascii="Arial" w:hAnsi="Arial" w:cs="Arial"/>
          <w:sz w:val="20"/>
          <w:szCs w:val="20"/>
          <w:shd w:val="clear" w:color="auto" w:fill="FFFFFF"/>
        </w:rPr>
        <w:t>14-200</w:t>
      </w:r>
      <w:r w:rsidRPr="006C2CBC">
        <w:rPr>
          <w:rFonts w:ascii="Arial" w:hAnsi="Arial" w:cs="Arial"/>
          <w:sz w:val="20"/>
          <w:szCs w:val="20"/>
        </w:rPr>
        <w:t xml:space="preserve"> </w:t>
      </w:r>
      <w:r w:rsidRPr="006C2CBC">
        <w:rPr>
          <w:rFonts w:ascii="Arial" w:hAnsi="Arial" w:cs="Arial"/>
          <w:sz w:val="20"/>
          <w:szCs w:val="20"/>
          <w:shd w:val="clear" w:color="auto" w:fill="FFFFFF"/>
        </w:rPr>
        <w:t>Iława</w:t>
      </w:r>
      <w:r w:rsidRPr="006C2CBC">
        <w:rPr>
          <w:rFonts w:ascii="Arial" w:hAnsi="Arial" w:cs="Arial"/>
          <w:sz w:val="20"/>
          <w:szCs w:val="20"/>
        </w:rPr>
        <w:t>,</w:t>
      </w:r>
      <w:bookmarkEnd w:id="15"/>
      <w:r w:rsidRPr="006C2CBC">
        <w:rPr>
          <w:rFonts w:ascii="Arial" w:hAnsi="Arial" w:cs="Arial"/>
          <w:sz w:val="20"/>
          <w:szCs w:val="20"/>
        </w:rPr>
        <w:t xml:space="preserve"> pok. </w:t>
      </w:r>
      <w:r w:rsidRPr="006C2CBC">
        <w:rPr>
          <w:rFonts w:ascii="Arial" w:hAnsi="Arial" w:cs="Arial"/>
          <w:b/>
          <w:sz w:val="20"/>
          <w:szCs w:val="20"/>
        </w:rPr>
        <w:t>nr 4</w:t>
      </w:r>
      <w:r w:rsidRPr="006C2CBC">
        <w:rPr>
          <w:rFonts w:ascii="Arial" w:hAnsi="Arial" w:cs="Arial"/>
          <w:sz w:val="20"/>
          <w:szCs w:val="20"/>
        </w:rPr>
        <w:t xml:space="preserve">, w terminie do dnia </w:t>
      </w:r>
      <w:r w:rsidR="00731EC2" w:rsidRPr="006C2CBC">
        <w:rPr>
          <w:rFonts w:ascii="Arial" w:hAnsi="Arial" w:cs="Arial"/>
          <w:b/>
          <w:sz w:val="20"/>
        </w:rPr>
        <w:t>1</w:t>
      </w:r>
      <w:r w:rsidR="002437D1">
        <w:rPr>
          <w:rFonts w:ascii="Arial" w:hAnsi="Arial" w:cs="Arial"/>
          <w:b/>
          <w:sz w:val="20"/>
        </w:rPr>
        <w:t>9</w:t>
      </w:r>
      <w:r w:rsidR="001670A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sz w:val="20"/>
          <w:szCs w:val="20"/>
        </w:rPr>
        <w:t xml:space="preserve"> do godziny </w:t>
      </w:r>
      <w:r w:rsidRPr="006C2CBC">
        <w:rPr>
          <w:rFonts w:ascii="Arial" w:hAnsi="Arial" w:cs="Arial"/>
          <w:b/>
          <w:sz w:val="20"/>
          <w:szCs w:val="20"/>
        </w:rPr>
        <w:t>09:00</w:t>
      </w:r>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Zamawiający nie ponosi odpowiedzialności za oferty złożone w innym miejscu niż wskazane w treści SIWZ.</w:t>
      </w:r>
    </w:p>
    <w:p w:rsidR="00777D14" w:rsidRPr="006C2CBC" w:rsidRDefault="00777D14" w:rsidP="00777D14">
      <w:pPr>
        <w:numPr>
          <w:ilvl w:val="0"/>
          <w:numId w:val="8"/>
        </w:numPr>
        <w:suppressAutoHyphens/>
        <w:spacing w:after="0" w:line="240" w:lineRule="auto"/>
        <w:rPr>
          <w:rFonts w:ascii="Arial" w:hAnsi="Arial" w:cs="Arial"/>
          <w:sz w:val="20"/>
          <w:szCs w:val="20"/>
        </w:rPr>
      </w:pPr>
      <w:r w:rsidRPr="006C2CBC">
        <w:rPr>
          <w:rFonts w:ascii="Arial" w:hAnsi="Arial" w:cs="Arial"/>
          <w:sz w:val="20"/>
          <w:szCs w:val="20"/>
        </w:rPr>
        <w:t xml:space="preserve">Oferty zostaną publicznie otwarte w </w:t>
      </w:r>
      <w:bookmarkStart w:id="16" w:name="zs9961"/>
      <w:r w:rsidRPr="006C2CBC">
        <w:rPr>
          <w:rFonts w:ascii="Arial" w:hAnsi="Arial" w:cs="Arial"/>
          <w:sz w:val="20"/>
          <w:szCs w:val="20"/>
        </w:rPr>
        <w:t>siedzibie Zamawiającego</w:t>
      </w:r>
      <w:bookmarkEnd w:id="16"/>
      <w:r w:rsidRPr="006C2CBC">
        <w:rPr>
          <w:rFonts w:ascii="Arial" w:hAnsi="Arial" w:cs="Arial"/>
          <w:sz w:val="20"/>
          <w:szCs w:val="20"/>
        </w:rPr>
        <w:t xml:space="preserve">: </w:t>
      </w:r>
    </w:p>
    <w:p w:rsidR="00777D14" w:rsidRPr="006C2CBC" w:rsidRDefault="00777D14" w:rsidP="002E1C1B">
      <w:pPr>
        <w:spacing w:after="0"/>
        <w:ind w:left="426"/>
        <w:jc w:val="both"/>
        <w:rPr>
          <w:rFonts w:ascii="Arial" w:hAnsi="Arial" w:cs="Arial"/>
          <w:sz w:val="20"/>
          <w:szCs w:val="20"/>
        </w:rPr>
      </w:pPr>
      <w:r w:rsidRPr="006C2CBC">
        <w:rPr>
          <w:rFonts w:ascii="Arial" w:hAnsi="Arial" w:cs="Arial"/>
          <w:sz w:val="20"/>
          <w:szCs w:val="20"/>
        </w:rPr>
        <w:t>Powiatowy Zarząd Dróg w Iławie, ul. Tadeusza</w:t>
      </w:r>
      <w:r w:rsidR="002E1C1B" w:rsidRPr="006C2CBC">
        <w:rPr>
          <w:rFonts w:ascii="Arial" w:hAnsi="Arial" w:cs="Arial"/>
          <w:sz w:val="20"/>
          <w:szCs w:val="20"/>
        </w:rPr>
        <w:t xml:space="preserve"> Kościuszki 33A, 14-200 Iława, </w:t>
      </w:r>
      <w:r w:rsidRPr="006C2CBC">
        <w:rPr>
          <w:rFonts w:ascii="Arial" w:hAnsi="Arial" w:cs="Arial"/>
          <w:sz w:val="20"/>
          <w:szCs w:val="20"/>
        </w:rPr>
        <w:t xml:space="preserve">pok. </w:t>
      </w:r>
      <w:r w:rsidRPr="006C2CBC">
        <w:rPr>
          <w:rFonts w:ascii="Arial" w:hAnsi="Arial" w:cs="Arial"/>
          <w:b/>
          <w:sz w:val="20"/>
          <w:szCs w:val="20"/>
        </w:rPr>
        <w:t>nr 4</w:t>
      </w:r>
      <w:r w:rsidRPr="006C2CBC">
        <w:rPr>
          <w:rFonts w:ascii="Arial" w:hAnsi="Arial" w:cs="Arial"/>
          <w:sz w:val="20"/>
          <w:szCs w:val="20"/>
        </w:rPr>
        <w:t xml:space="preserve">, w dniu </w:t>
      </w:r>
      <w:r w:rsidR="00731EC2" w:rsidRPr="006C2CBC">
        <w:rPr>
          <w:rFonts w:ascii="Arial" w:hAnsi="Arial" w:cs="Arial"/>
          <w:b/>
          <w:sz w:val="20"/>
        </w:rPr>
        <w:t>1</w:t>
      </w:r>
      <w:r w:rsidR="002437D1">
        <w:rPr>
          <w:rFonts w:ascii="Arial" w:hAnsi="Arial" w:cs="Arial"/>
          <w:b/>
          <w:sz w:val="20"/>
        </w:rPr>
        <w:t>9</w:t>
      </w:r>
      <w:r w:rsidR="001670A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rPr>
        <w:t>.</w:t>
      </w:r>
      <w:r w:rsidRPr="006C2CBC">
        <w:rPr>
          <w:rFonts w:ascii="Arial" w:hAnsi="Arial" w:cs="Arial"/>
          <w:sz w:val="20"/>
          <w:szCs w:val="20"/>
        </w:rPr>
        <w:t xml:space="preserve"> o godzinie </w:t>
      </w:r>
      <w:r w:rsidRPr="006C2CBC">
        <w:rPr>
          <w:rFonts w:ascii="Arial" w:hAnsi="Arial" w:cs="Arial"/>
          <w:b/>
          <w:sz w:val="20"/>
          <w:szCs w:val="20"/>
        </w:rPr>
        <w:t>09:</w:t>
      </w:r>
      <w:r w:rsidR="00DD5713" w:rsidRPr="006C2CBC">
        <w:rPr>
          <w:rFonts w:ascii="Arial" w:hAnsi="Arial" w:cs="Arial"/>
          <w:b/>
          <w:sz w:val="20"/>
          <w:szCs w:val="20"/>
        </w:rPr>
        <w:t>1</w:t>
      </w:r>
      <w:r w:rsidRPr="006C2CBC">
        <w:rPr>
          <w:rFonts w:ascii="Arial" w:hAnsi="Arial" w:cs="Arial"/>
          <w:b/>
          <w:sz w:val="20"/>
          <w:szCs w:val="20"/>
        </w:rPr>
        <w:t>0.</w:t>
      </w:r>
      <w:r w:rsidRPr="006C2CBC">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315043"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zatwierdzenie</w:t>
      </w:r>
      <w:r w:rsidR="00777D14" w:rsidRPr="002E1C1B">
        <w:rPr>
          <w:rFonts w:ascii="Arial" w:hAnsi="Arial" w:cs="Arial"/>
          <w:color w:val="auto"/>
          <w:sz w:val="20"/>
        </w:rPr>
        <w:t xml:space="preserv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lastRenderedPageBreak/>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lastRenderedPageBreak/>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amawiający do oceny oferty przy</w:t>
      </w:r>
      <w:r w:rsidR="00315043">
        <w:rPr>
          <w:rFonts w:ascii="Arial" w:hAnsi="Arial" w:cs="Arial"/>
          <w:sz w:val="20"/>
          <w:szCs w:val="20"/>
        </w:rPr>
        <w:t xml:space="preserve">jmie minimalny okres gwarancji </w:t>
      </w:r>
      <w:r w:rsidRPr="002E1C1B">
        <w:rPr>
          <w:rFonts w:ascii="Arial" w:hAnsi="Arial" w:cs="Arial"/>
          <w:sz w:val="20"/>
          <w:szCs w:val="20"/>
        </w:rP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lastRenderedPageBreak/>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t>
      </w:r>
      <w:r w:rsidRPr="009739EA">
        <w:rPr>
          <w:rFonts w:ascii="Arial" w:hAnsi="Arial" w:cs="Arial"/>
          <w:sz w:val="20"/>
          <w:szCs w:val="20"/>
        </w:rPr>
        <w:t xml:space="preserve">Wykonawca wpłaca przelewem na rachunek bankowy Zamawiającego </w:t>
      </w:r>
      <w:r w:rsidRPr="009739EA">
        <w:rPr>
          <w:rFonts w:ascii="Arial" w:hAnsi="Arial" w:cs="Arial"/>
          <w:b/>
          <w:sz w:val="20"/>
          <w:szCs w:val="20"/>
        </w:rPr>
        <w:t xml:space="preserve">Bank BGŻ S.A. Oddział w Iławie Nr 65 2030 0045 1110 0000 0167 0730 z dopiskiem „Zabezpieczenie należytego wykonania umowy – znak sprawy </w:t>
      </w:r>
      <w:r w:rsidR="00F4564E" w:rsidRPr="009739EA">
        <w:rPr>
          <w:rFonts w:ascii="Arial" w:hAnsi="Arial" w:cs="Arial"/>
          <w:b/>
          <w:sz w:val="20"/>
          <w:szCs w:val="20"/>
        </w:rPr>
        <w:t>DT4A.260.</w:t>
      </w:r>
      <w:r w:rsidR="00315043">
        <w:rPr>
          <w:rFonts w:ascii="Arial" w:hAnsi="Arial" w:cs="Arial"/>
          <w:b/>
          <w:sz w:val="20"/>
          <w:szCs w:val="20"/>
        </w:rPr>
        <w:t>22</w:t>
      </w:r>
      <w:r w:rsidR="00F4564E" w:rsidRPr="009739EA">
        <w:rPr>
          <w:rFonts w:ascii="Arial" w:hAnsi="Arial" w:cs="Arial"/>
          <w:b/>
          <w:sz w:val="20"/>
          <w:szCs w:val="20"/>
        </w:rPr>
        <w:t>.201</w:t>
      </w:r>
      <w:r w:rsidR="00DD5713" w:rsidRPr="009739EA">
        <w:rPr>
          <w:rFonts w:ascii="Arial" w:hAnsi="Arial" w:cs="Arial"/>
          <w:b/>
          <w:sz w:val="20"/>
          <w:szCs w:val="20"/>
        </w:rPr>
        <w:t>9</w:t>
      </w:r>
      <w:r w:rsidRPr="009739EA">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EA2DD4" w:rsidRDefault="00777D14" w:rsidP="00EA2DD4">
      <w:pPr>
        <w:pStyle w:val="Akapitzlist"/>
        <w:numPr>
          <w:ilvl w:val="0"/>
          <w:numId w:val="53"/>
        </w:numPr>
        <w:rPr>
          <w:rFonts w:ascii="Arial" w:hAnsi="Arial" w:cs="Arial"/>
          <w:lang w:eastAsia="pl-PL"/>
        </w:rPr>
      </w:pPr>
      <w:r w:rsidRPr="00EA2DD4">
        <w:rPr>
          <w:rFonts w:ascii="Arial" w:hAnsi="Arial" w:cs="Arial"/>
        </w:rPr>
        <w:t>W przypadku wniesienia zabezpieczenia w formie gwarancji i poręczeń powinny być one wystawione na okres obejmujący wykonani</w:t>
      </w:r>
      <w:r w:rsidR="00EA2DD4" w:rsidRPr="00EA2DD4">
        <w:rPr>
          <w:rFonts w:ascii="Arial" w:hAnsi="Arial" w:cs="Arial"/>
        </w:rPr>
        <w:t xml:space="preserve">e zamówienia oraz okres rękojmi </w:t>
      </w:r>
      <w:r w:rsidR="00EA2DD4">
        <w:rPr>
          <w:rFonts w:ascii="Arial" w:hAnsi="Arial" w:cs="Arial"/>
        </w:rPr>
        <w:t>w której należy</w:t>
      </w:r>
      <w:r w:rsidR="00EA2DD4" w:rsidRPr="00EA2DD4">
        <w:rPr>
          <w:rFonts w:ascii="Arial" w:hAnsi="Arial" w:cs="Arial"/>
        </w:rPr>
        <w:t xml:space="preserve"> </w:t>
      </w:r>
      <w:r w:rsidR="00EA2DD4" w:rsidRPr="00EA2DD4">
        <w:rPr>
          <w:rFonts w:ascii="Arial" w:hAnsi="Arial" w:cs="Arial"/>
          <w:lang w:eastAsia="pl-PL"/>
        </w:rPr>
        <w:t xml:space="preserve">wskazywać beneficjenta gwarancji, tj. </w:t>
      </w:r>
      <w:r w:rsidR="00EA2DD4" w:rsidRPr="00EA2DD4">
        <w:rPr>
          <w:rFonts w:ascii="Arial" w:hAnsi="Arial" w:cs="Arial"/>
        </w:rPr>
        <w:t>Powiat Iławski, ul. Gen Wł. Andersa 2 A, 14-200 Iława, NIP 744-17-74-059 reprezentowanym przez jego jednostkę organizacyjną – Powiatowy Zarząd Dróg w Iławie, ul. Tadeusza Kościuszki 33A, 14-200 Iława</w:t>
      </w:r>
      <w:r w:rsidR="00EA2DD4">
        <w:rPr>
          <w:rFonts w:ascii="Arial" w:hAnsi="Arial" w:cs="Arial"/>
        </w:rPr>
        <w:t>.</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lastRenderedPageBreak/>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lastRenderedPageBreak/>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EA2DD4">
        <w:rPr>
          <w:rFonts w:ascii="Arial" w:hAnsi="Arial" w:cs="Arial"/>
          <w:color w:val="000000" w:themeColor="text1"/>
        </w:rPr>
        <w:t xml:space="preserve"> do </w:t>
      </w:r>
      <w:proofErr w:type="spellStart"/>
      <w:r w:rsidR="00EA2DD4">
        <w:rPr>
          <w:rFonts w:ascii="Arial" w:hAnsi="Arial" w:cs="Arial"/>
          <w:color w:val="000000" w:themeColor="text1"/>
        </w:rPr>
        <w:t>siwz</w:t>
      </w:r>
      <w:proofErr w:type="spellEnd"/>
      <w:r w:rsidR="00EA2DD4">
        <w:rPr>
          <w:rFonts w:ascii="Arial" w:hAnsi="Arial" w:cs="Arial"/>
          <w:color w:val="000000" w:themeColor="text1"/>
        </w:rPr>
        <w:t>.</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w:t>
      </w:r>
      <w:r w:rsidR="005B015A">
        <w:rPr>
          <w:rFonts w:ascii="Arial" w:hAnsi="Arial" w:cs="Arial"/>
          <w:color w:val="auto"/>
          <w:sz w:val="20"/>
        </w:rPr>
        <w:t xml:space="preserve"> </w:t>
      </w:r>
      <w:proofErr w:type="spellStart"/>
      <w:r w:rsidR="005B015A">
        <w:rPr>
          <w:rFonts w:ascii="Arial" w:hAnsi="Arial" w:cs="Arial"/>
          <w:color w:val="auto"/>
          <w:sz w:val="20"/>
        </w:rPr>
        <w:t>PCzOR</w:t>
      </w:r>
      <w:proofErr w:type="spellEnd"/>
      <w:r w:rsidR="005B015A">
        <w:rPr>
          <w:rFonts w:ascii="Arial" w:hAnsi="Arial" w:cs="Arial"/>
          <w:color w:val="auto"/>
          <w:sz w:val="20"/>
        </w:rPr>
        <w:t>,</w:t>
      </w:r>
      <w:r w:rsidR="00DD5713" w:rsidRPr="00F50573">
        <w:rPr>
          <w:rFonts w:ascii="Arial" w:hAnsi="Arial" w:cs="Arial"/>
          <w:color w:val="auto"/>
          <w:sz w:val="20"/>
        </w:rPr>
        <w:t xml:space="preserve">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lastRenderedPageBreak/>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F936FA" w:rsidRPr="002E1C1B" w:rsidRDefault="00F936FA" w:rsidP="00777D14">
      <w:pPr>
        <w:widowControl w:val="0"/>
        <w:autoSpaceDE w:val="0"/>
        <w:autoSpaceDN w:val="0"/>
        <w:adjustRightInd w:val="0"/>
        <w:spacing w:after="0"/>
        <w:rPr>
          <w:rFonts w:ascii="Arial" w:hAnsi="Arial" w:cs="Arial"/>
          <w:sz w:val="20"/>
          <w:szCs w:val="20"/>
          <w:lang w:eastAsia="pl-PL"/>
        </w:rPr>
      </w:pPr>
    </w:p>
    <w:p w:rsidR="00302626" w:rsidRPr="00F936FA" w:rsidRDefault="00302626" w:rsidP="00F936FA">
      <w:pPr>
        <w:widowControl w:val="0"/>
        <w:autoSpaceDE w:val="0"/>
        <w:spacing w:after="0"/>
        <w:jc w:val="center"/>
        <w:rPr>
          <w:rFonts w:ascii="Arial" w:hAnsi="Arial" w:cs="Arial"/>
          <w:b/>
        </w:rPr>
      </w:pPr>
      <w:r w:rsidRPr="00302626">
        <w:rPr>
          <w:rFonts w:ascii="Arial" w:hAnsi="Arial" w:cs="Arial"/>
          <w:b/>
          <w:i/>
          <w:shd w:val="clear" w:color="auto" w:fill="FFFFFF"/>
        </w:rPr>
        <w:t>„</w:t>
      </w:r>
      <w:r w:rsidR="00F936FA" w:rsidRPr="0004681A">
        <w:rPr>
          <w:rFonts w:ascii="Arial" w:hAnsi="Arial" w:cs="Arial"/>
          <w:b/>
          <w:sz w:val="20"/>
          <w:szCs w:val="20"/>
        </w:rPr>
        <w:t xml:space="preserve">Przebudowa drogi powiatowej  Nr </w:t>
      </w:r>
      <w:r w:rsidR="00F936FA">
        <w:rPr>
          <w:rFonts w:ascii="Arial" w:hAnsi="Arial" w:cs="Arial"/>
          <w:b/>
          <w:sz w:val="20"/>
          <w:szCs w:val="20"/>
        </w:rPr>
        <w:t>1301N gr. województwa  (Latkowo) – Bajdy – Zalewo – etap I</w:t>
      </w:r>
      <w:r w:rsidRPr="00302626">
        <w:rPr>
          <w:rFonts w:ascii="Arial" w:hAnsi="Arial" w:cs="Arial"/>
          <w:b/>
          <w:i/>
        </w:rPr>
        <w:t>”</w:t>
      </w: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9739EA">
        <w:rPr>
          <w:rFonts w:ascii="Arial" w:hAnsi="Arial" w:cs="Arial"/>
          <w:b/>
          <w:sz w:val="20"/>
          <w:szCs w:val="20"/>
        </w:rPr>
        <w:t>DT4A.260.</w:t>
      </w:r>
      <w:r w:rsidR="00F936FA">
        <w:rPr>
          <w:rFonts w:ascii="Arial" w:hAnsi="Arial" w:cs="Arial"/>
          <w:b/>
          <w:sz w:val="20"/>
          <w:szCs w:val="20"/>
        </w:rPr>
        <w:t>22</w:t>
      </w:r>
      <w:r w:rsidR="00731EC2" w:rsidRPr="009739EA">
        <w:rPr>
          <w:rFonts w:ascii="Arial" w:hAnsi="Arial" w:cs="Arial"/>
          <w:b/>
          <w:sz w:val="20"/>
          <w:szCs w:val="20"/>
        </w:rPr>
        <w:t>.201</w:t>
      </w:r>
      <w:r w:rsidR="00302626" w:rsidRPr="009739EA">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777D14" w:rsidRPr="00F936FA" w:rsidRDefault="00FC02BD" w:rsidP="00F936FA">
            <w:pPr>
              <w:widowControl w:val="0"/>
              <w:autoSpaceDE w:val="0"/>
              <w:spacing w:after="0"/>
              <w:jc w:val="center"/>
              <w:rPr>
                <w:rFonts w:ascii="Arial" w:hAnsi="Arial" w:cs="Arial"/>
              </w:rPr>
            </w:pPr>
            <w:r w:rsidRPr="00F936FA">
              <w:rPr>
                <w:rFonts w:ascii="Arial" w:hAnsi="Arial" w:cs="Arial"/>
                <w:sz w:val="20"/>
                <w:szCs w:val="20"/>
                <w:shd w:val="clear" w:color="auto" w:fill="FFFFFF"/>
              </w:rPr>
              <w:t>„</w:t>
            </w:r>
            <w:r w:rsidR="00F936FA" w:rsidRPr="00F936FA">
              <w:rPr>
                <w:rFonts w:ascii="Arial" w:hAnsi="Arial" w:cs="Arial"/>
                <w:sz w:val="20"/>
                <w:szCs w:val="20"/>
              </w:rPr>
              <w:t>Przebudowa drogi powiatowej  Nr 1301N gr. województwa  (Latkowo) – Bajdy – Zalewo – etap I</w:t>
            </w:r>
            <w:r w:rsidRPr="00F936FA">
              <w:rPr>
                <w:rFonts w:ascii="Arial" w:hAnsi="Arial" w:cs="Arial"/>
                <w:sz w:val="20"/>
                <w:szCs w:val="20"/>
              </w:rPr>
              <w:t>”</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lastRenderedPageBreak/>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administratorem Pani/Pana danych osobowych jest  Powiatowy Zarząd Dróg w Iławie ul. Tadeusza Kościuszki 33A, 14 – 200 Iława;</w:t>
      </w:r>
    </w:p>
    <w:p w:rsidR="001C4E68" w:rsidRPr="00FC02BD" w:rsidRDefault="001C4E68" w:rsidP="00FC02BD">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lastRenderedPageBreak/>
        <w:t xml:space="preserve">inspektorem ochrony danych osobowych w Powiatowy Zarząd Dróg w Iławie jest Pani Emilia </w:t>
      </w:r>
      <w:proofErr w:type="spellStart"/>
      <w:r w:rsidRPr="00FC02BD">
        <w:rPr>
          <w:rFonts w:ascii="Arial" w:hAnsi="Arial" w:cs="Arial"/>
          <w:sz w:val="20"/>
          <w:szCs w:val="20"/>
        </w:rPr>
        <w:t>Magalska</w:t>
      </w:r>
      <w:proofErr w:type="spellEnd"/>
      <w:r w:rsidRPr="00FC02BD">
        <w:rPr>
          <w:rFonts w:ascii="Arial" w:hAnsi="Arial" w:cs="Arial"/>
          <w:sz w:val="20"/>
          <w:szCs w:val="20"/>
        </w:rPr>
        <w:t xml:space="preserve">, kontakt: iodo@pzd.ilawa.pl, tel. 692 434 620. </w:t>
      </w:r>
    </w:p>
    <w:p w:rsidR="00FC02BD" w:rsidRPr="00F936FA" w:rsidRDefault="001C4E68" w:rsidP="00F936FA">
      <w:pPr>
        <w:widowControl w:val="0"/>
        <w:autoSpaceDE w:val="0"/>
        <w:spacing w:after="0"/>
        <w:ind w:left="851" w:firstLine="282"/>
        <w:jc w:val="both"/>
        <w:rPr>
          <w:rFonts w:ascii="Arial" w:hAnsi="Arial" w:cs="Arial"/>
          <w:b/>
        </w:rPr>
      </w:pPr>
      <w:r w:rsidRPr="00FC02BD">
        <w:rPr>
          <w:rFonts w:ascii="Arial" w:hAnsi="Arial" w:cs="Arial"/>
          <w:sz w:val="20"/>
          <w:szCs w:val="20"/>
        </w:rPr>
        <w:t>Pani/Pana dane osobowe przetwarzane będą na podstawie art. 6 ust. 1 lit. c</w:t>
      </w:r>
      <w:r w:rsidRPr="00FC02BD">
        <w:rPr>
          <w:rFonts w:ascii="Arial" w:hAnsi="Arial" w:cs="Arial"/>
          <w:i/>
          <w:sz w:val="20"/>
          <w:szCs w:val="20"/>
        </w:rPr>
        <w:t xml:space="preserve"> </w:t>
      </w:r>
      <w:r w:rsidRPr="00FC02BD">
        <w:rPr>
          <w:rFonts w:ascii="Arial" w:hAnsi="Arial" w:cs="Arial"/>
          <w:sz w:val="20"/>
          <w:szCs w:val="20"/>
        </w:rPr>
        <w:t xml:space="preserve">RODO w celu związanym z postępowaniem o udzielenie zamówienia publicznego pn.: </w:t>
      </w:r>
      <w:r w:rsidR="00FC02BD" w:rsidRPr="00FC02BD">
        <w:rPr>
          <w:rFonts w:ascii="Arial" w:hAnsi="Arial" w:cs="Arial"/>
          <w:b/>
          <w:i/>
          <w:sz w:val="20"/>
          <w:szCs w:val="20"/>
          <w:shd w:val="clear" w:color="auto" w:fill="FFFFFF"/>
        </w:rPr>
        <w:t>„</w:t>
      </w:r>
      <w:r w:rsidR="00F936FA" w:rsidRPr="0004681A">
        <w:rPr>
          <w:rFonts w:ascii="Arial" w:hAnsi="Arial" w:cs="Arial"/>
          <w:b/>
          <w:sz w:val="20"/>
          <w:szCs w:val="20"/>
        </w:rPr>
        <w:t xml:space="preserve">Przebudowa drogi powiatowej  Nr </w:t>
      </w:r>
      <w:r w:rsidR="00F936FA">
        <w:rPr>
          <w:rFonts w:ascii="Arial" w:hAnsi="Arial" w:cs="Arial"/>
          <w:b/>
          <w:sz w:val="20"/>
          <w:szCs w:val="20"/>
        </w:rPr>
        <w:t>1301N gr. województwa  (Latkowo) – Bajdy – Zalewo – etap I</w:t>
      </w:r>
      <w:r w:rsidR="00FC02BD" w:rsidRPr="00FC02BD">
        <w:rPr>
          <w:rFonts w:ascii="Arial" w:hAnsi="Arial" w:cs="Arial"/>
          <w:b/>
          <w:i/>
          <w:sz w:val="20"/>
          <w:szCs w:val="20"/>
        </w:rPr>
        <w:t>”</w:t>
      </w:r>
    </w:p>
    <w:p w:rsidR="001C4E68" w:rsidRPr="00FC02BD" w:rsidRDefault="001C4E68" w:rsidP="00FC02BD">
      <w:pPr>
        <w:numPr>
          <w:ilvl w:val="0"/>
          <w:numId w:val="111"/>
        </w:numPr>
        <w:suppressAutoHyphens/>
        <w:spacing w:after="150" w:line="240" w:lineRule="auto"/>
        <w:ind w:left="851" w:hanging="426"/>
        <w:contextualSpacing/>
        <w:jc w:val="both"/>
        <w:rPr>
          <w:rFonts w:ascii="Arial" w:hAnsi="Arial" w:cs="Arial"/>
          <w:color w:val="00B0F0"/>
          <w:sz w:val="20"/>
          <w:szCs w:val="20"/>
        </w:rPr>
      </w:pPr>
      <w:r w:rsidRPr="00FC02BD">
        <w:rPr>
          <w:rFonts w:ascii="Arial" w:hAnsi="Arial" w:cs="Arial"/>
          <w:sz w:val="20"/>
          <w:szCs w:val="20"/>
        </w:rPr>
        <w:t>prowadzonym zgodnie z regulaminem udzielania zamówień publicznych, obowiązującym w Powiatowym Zarządzie Dróg w Iławie;</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w:t>
      </w:r>
      <w:r w:rsidR="00F936FA" w:rsidRPr="002E1C1B">
        <w:rPr>
          <w:rFonts w:ascii="Arial" w:hAnsi="Arial" w:cs="Arial"/>
          <w:sz w:val="20"/>
          <w:szCs w:val="20"/>
          <w:shd w:val="clear" w:color="auto" w:fill="FFFFFF"/>
        </w:rPr>
        <w:t>Dz. U. z 201</w:t>
      </w:r>
      <w:r w:rsidR="00F936FA">
        <w:rPr>
          <w:rFonts w:ascii="Arial" w:hAnsi="Arial" w:cs="Arial"/>
          <w:sz w:val="20"/>
          <w:szCs w:val="20"/>
          <w:shd w:val="clear" w:color="auto" w:fill="FFFFFF"/>
        </w:rPr>
        <w:t>8</w:t>
      </w:r>
      <w:r w:rsidR="00F936FA" w:rsidRPr="002E1C1B">
        <w:rPr>
          <w:rFonts w:ascii="Arial" w:hAnsi="Arial" w:cs="Arial"/>
          <w:sz w:val="20"/>
          <w:szCs w:val="20"/>
          <w:shd w:val="clear" w:color="auto" w:fill="FFFFFF"/>
        </w:rPr>
        <w:t xml:space="preserve"> r. poz. 1</w:t>
      </w:r>
      <w:r w:rsidR="00F936FA">
        <w:rPr>
          <w:rFonts w:ascii="Arial" w:hAnsi="Arial" w:cs="Arial"/>
          <w:sz w:val="20"/>
          <w:szCs w:val="20"/>
          <w:shd w:val="clear" w:color="auto" w:fill="FFFFFF"/>
        </w:rPr>
        <w:t>986</w:t>
      </w:r>
      <w:r>
        <w:rPr>
          <w:rFonts w:ascii="Arial" w:hAnsi="Arial" w:cs="Arial"/>
          <w:sz w:val="20"/>
          <w:szCs w:val="20"/>
        </w:rPr>
        <w:t xml:space="preserve">),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C02BD" w:rsidRDefault="001C4E68" w:rsidP="00FC02BD">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F936FA"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 osób uprawnionych                                                          (data)</w:t>
      </w:r>
      <w:r>
        <w:rPr>
          <w:rFonts w:ascii="Arial" w:hAnsi="Arial" w:cs="Arial"/>
          <w:sz w:val="16"/>
          <w:szCs w:val="16"/>
          <w:lang w:eastAsia="pl-PL"/>
        </w:rPr>
        <w:tab/>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C4E68" w:rsidRDefault="001C4E68" w:rsidP="001C4E68">
      <w:pPr>
        <w:widowControl w:val="0"/>
        <w:autoSpaceDE w:val="0"/>
        <w:spacing w:after="0"/>
        <w:ind w:left="426"/>
        <w:rPr>
          <w:rFonts w:ascii="Arial" w:eastAsia="SimSun" w:hAnsi="Arial" w:cs="Arial"/>
          <w:bCs/>
          <w:sz w:val="20"/>
          <w:szCs w:val="20"/>
        </w:rPr>
      </w:pPr>
    </w:p>
    <w:p w:rsidR="00731EC2" w:rsidRDefault="00777D14" w:rsidP="006D2CBF">
      <w:pPr>
        <w:pStyle w:val="Nagwek3"/>
        <w:jc w:val="right"/>
        <w:rPr>
          <w:sz w:val="20"/>
          <w:szCs w:val="20"/>
        </w:rPr>
      </w:pPr>
      <w:r w:rsidRPr="002E1C1B">
        <w:rPr>
          <w:color w:val="FF0000"/>
          <w:sz w:val="20"/>
          <w:szCs w:val="20"/>
        </w:rPr>
        <w:br w:type="page"/>
      </w: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936FA" w:rsidRDefault="00F936FA" w:rsidP="00F936FA">
      <w:pPr>
        <w:widowControl w:val="0"/>
        <w:autoSpaceDE w:val="0"/>
        <w:spacing w:after="0"/>
        <w:jc w:val="center"/>
        <w:rPr>
          <w:rFonts w:ascii="Arial" w:hAnsi="Arial" w:cs="Arial"/>
          <w:b/>
          <w:i/>
          <w:shd w:val="clear" w:color="auto" w:fill="FFFFFF"/>
        </w:rPr>
      </w:pPr>
    </w:p>
    <w:p w:rsidR="001670AB" w:rsidRPr="00F936FA" w:rsidRDefault="00FC02BD" w:rsidP="00F936FA">
      <w:pPr>
        <w:widowControl w:val="0"/>
        <w:autoSpaceDE w:val="0"/>
        <w:spacing w:after="0"/>
        <w:jc w:val="center"/>
        <w:rPr>
          <w:rFonts w:ascii="Arial" w:hAnsi="Arial" w:cs="Arial"/>
          <w:b/>
        </w:rPr>
      </w:pPr>
      <w:r w:rsidRPr="00302626">
        <w:rPr>
          <w:rFonts w:ascii="Arial" w:hAnsi="Arial" w:cs="Arial"/>
          <w:b/>
          <w:i/>
          <w:shd w:val="clear" w:color="auto" w:fill="FFFFFF"/>
        </w:rPr>
        <w:t>„</w:t>
      </w:r>
      <w:r w:rsidR="00F936FA" w:rsidRPr="0004681A">
        <w:rPr>
          <w:rFonts w:ascii="Arial" w:hAnsi="Arial" w:cs="Arial"/>
          <w:b/>
          <w:sz w:val="20"/>
          <w:szCs w:val="20"/>
        </w:rPr>
        <w:t xml:space="preserve">Przebudowa drogi powiatowej  Nr </w:t>
      </w:r>
      <w:r w:rsidR="00F936FA">
        <w:rPr>
          <w:rFonts w:ascii="Arial" w:hAnsi="Arial" w:cs="Arial"/>
          <w:b/>
          <w:sz w:val="20"/>
          <w:szCs w:val="20"/>
        </w:rPr>
        <w:t>1301N gr. województwa  (Latkowo) – Bajdy – Zalewo – etap I</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F936FA">
        <w:rPr>
          <w:rFonts w:ascii="Arial" w:hAnsi="Arial" w:cs="Arial"/>
          <w:b/>
          <w:sz w:val="20"/>
          <w:szCs w:val="20"/>
        </w:rPr>
        <w:t>22</w:t>
      </w:r>
      <w:r w:rsidR="00731EC2" w:rsidRPr="009739EA">
        <w:rPr>
          <w:rFonts w:ascii="Arial" w:hAnsi="Arial" w:cs="Arial"/>
          <w:b/>
          <w:sz w:val="20"/>
          <w:szCs w:val="20"/>
        </w:rPr>
        <w:t>.201</w:t>
      </w:r>
      <w:r w:rsidR="004E4492" w:rsidRPr="009739EA">
        <w:rPr>
          <w:rFonts w:ascii="Arial" w:hAnsi="Arial" w:cs="Arial"/>
          <w:b/>
          <w:sz w:val="20"/>
          <w:szCs w:val="20"/>
        </w:rPr>
        <w:t>9</w:t>
      </w:r>
    </w:p>
    <w:p w:rsidR="00F936FA" w:rsidRPr="002E1C1B" w:rsidRDefault="00F936FA"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F936FA" w:rsidP="002E1C1B">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002E1C1B"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002E1C1B" w:rsidRPr="002E1C1B">
        <w:rPr>
          <w:rFonts w:ascii="Arial" w:hAnsi="Arial" w:cs="Arial"/>
          <w:sz w:val="16"/>
          <w:szCs w:val="16"/>
          <w:lang w:eastAsia="pl-PL"/>
        </w:rPr>
        <w:t xml:space="preserve"> osób uprawnionych </w:t>
      </w:r>
      <w:r w:rsidR="002E1C1B" w:rsidRPr="002E1C1B">
        <w:rPr>
          <w:rFonts w:ascii="Arial" w:hAnsi="Arial" w:cs="Arial"/>
          <w:sz w:val="16"/>
          <w:szCs w:val="16"/>
          <w:lang w:eastAsia="pl-PL"/>
        </w:rPr>
        <w:tab/>
        <w:t xml:space="preserve">                                                  </w:t>
      </w:r>
      <w:r>
        <w:rPr>
          <w:rFonts w:ascii="Arial" w:hAnsi="Arial" w:cs="Arial"/>
          <w:sz w:val="16"/>
          <w:szCs w:val="16"/>
          <w:lang w:eastAsia="pl-PL"/>
        </w:rPr>
        <w:t xml:space="preserve">                               </w:t>
      </w:r>
      <w:r w:rsidR="002E1C1B" w:rsidRPr="002E1C1B">
        <w:rPr>
          <w:rFonts w:ascii="Arial" w:hAnsi="Arial" w:cs="Arial"/>
          <w:sz w:val="16"/>
          <w:szCs w:val="16"/>
          <w:lang w:eastAsia="pl-PL"/>
        </w:rPr>
        <w:t xml:space="preserve"> (data)</w:t>
      </w:r>
      <w:r w:rsidR="002E1C1B" w:rsidRPr="002E1C1B">
        <w:rPr>
          <w:rFonts w:ascii="Arial" w:hAnsi="Arial" w:cs="Arial"/>
          <w:sz w:val="16"/>
          <w:szCs w:val="16"/>
          <w:lang w:eastAsia="pl-PL"/>
        </w:rPr>
        <w:tab/>
      </w:r>
      <w:r w:rsidR="002E1C1B"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w:t>
      </w:r>
      <w:r w:rsidR="00F936FA">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FC02BD" w:rsidRPr="00FC02BD" w:rsidRDefault="00FC02BD" w:rsidP="00182BE2">
      <w:pPr>
        <w:widowControl w:val="0"/>
        <w:autoSpaceDE w:val="0"/>
        <w:spacing w:after="0"/>
        <w:jc w:val="center"/>
        <w:rPr>
          <w:rFonts w:ascii="Arial" w:hAnsi="Arial" w:cs="Arial"/>
          <w:b/>
        </w:rPr>
      </w:pPr>
      <w:r w:rsidRPr="00302626">
        <w:rPr>
          <w:rFonts w:ascii="Arial" w:hAnsi="Arial" w:cs="Arial"/>
          <w:b/>
          <w:i/>
          <w:shd w:val="clear" w:color="auto" w:fill="FFFFFF"/>
        </w:rPr>
        <w:t>„</w:t>
      </w:r>
      <w:r w:rsidR="00182BE2" w:rsidRPr="0004681A">
        <w:rPr>
          <w:rFonts w:ascii="Arial" w:hAnsi="Arial" w:cs="Arial"/>
          <w:b/>
          <w:sz w:val="20"/>
          <w:szCs w:val="20"/>
        </w:rPr>
        <w:t xml:space="preserve">Przebudowa drogi powiatowej  Nr </w:t>
      </w:r>
      <w:r w:rsidR="00182BE2">
        <w:rPr>
          <w:rFonts w:ascii="Arial" w:hAnsi="Arial" w:cs="Arial"/>
          <w:b/>
          <w:sz w:val="20"/>
          <w:szCs w:val="20"/>
        </w:rPr>
        <w:t>1301N gr. województwa  (Latkowo) – Bajdy – Zalewo – etap I</w:t>
      </w:r>
      <w:r w:rsidRPr="00302626">
        <w:rPr>
          <w:rFonts w:ascii="Arial" w:hAnsi="Arial" w:cs="Arial"/>
          <w:b/>
          <w:i/>
        </w:rPr>
        <w:t>”</w:t>
      </w: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22</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1670AB" w:rsidRPr="00182BE2" w:rsidRDefault="00FC02BD" w:rsidP="00182BE2">
      <w:pPr>
        <w:widowControl w:val="0"/>
        <w:autoSpaceDE w:val="0"/>
        <w:spacing w:after="0"/>
        <w:jc w:val="center"/>
        <w:rPr>
          <w:rFonts w:ascii="Arial" w:hAnsi="Arial" w:cs="Arial"/>
          <w:b/>
        </w:rPr>
      </w:pPr>
      <w:r w:rsidRPr="00302626">
        <w:rPr>
          <w:rFonts w:ascii="Arial" w:hAnsi="Arial" w:cs="Arial"/>
          <w:b/>
          <w:i/>
          <w:shd w:val="clear" w:color="auto" w:fill="FFFFFF"/>
        </w:rPr>
        <w:t>„</w:t>
      </w:r>
      <w:r w:rsidR="00182BE2" w:rsidRPr="0004681A">
        <w:rPr>
          <w:rFonts w:ascii="Arial" w:hAnsi="Arial" w:cs="Arial"/>
          <w:b/>
          <w:sz w:val="20"/>
          <w:szCs w:val="20"/>
        </w:rPr>
        <w:t xml:space="preserve">Przebudowa drogi powiatowej  Nr </w:t>
      </w:r>
      <w:r w:rsidR="00182BE2">
        <w:rPr>
          <w:rFonts w:ascii="Arial" w:hAnsi="Arial" w:cs="Arial"/>
          <w:b/>
          <w:sz w:val="20"/>
          <w:szCs w:val="20"/>
        </w:rPr>
        <w:t>1301N gr. województwa  (Latkowo) – Bajdy – Zalewo – etap I</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22</w:t>
      </w:r>
      <w:r w:rsidR="00731EC2" w:rsidRPr="009739EA">
        <w:rPr>
          <w:rFonts w:ascii="Arial" w:hAnsi="Arial" w:cs="Arial"/>
          <w:b/>
          <w:sz w:val="20"/>
          <w:szCs w:val="20"/>
        </w:rPr>
        <w:t>.201</w:t>
      </w:r>
      <w:r w:rsidR="004E4492" w:rsidRPr="009739EA">
        <w:rPr>
          <w:rFonts w:ascii="Arial" w:hAnsi="Arial" w:cs="Arial"/>
          <w:b/>
          <w:sz w:val="20"/>
          <w:szCs w:val="20"/>
        </w:rPr>
        <w:t>9</w:t>
      </w:r>
    </w:p>
    <w:p w:rsidR="00182BE2" w:rsidRPr="002E1C1B" w:rsidRDefault="00182BE2"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916A52"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P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1670AB" w:rsidRPr="00182BE2" w:rsidRDefault="00FC02BD" w:rsidP="00182BE2">
      <w:pPr>
        <w:widowControl w:val="0"/>
        <w:autoSpaceDE w:val="0"/>
        <w:spacing w:after="0"/>
        <w:jc w:val="center"/>
        <w:rPr>
          <w:rFonts w:ascii="Arial" w:hAnsi="Arial" w:cs="Arial"/>
          <w:b/>
        </w:rPr>
      </w:pPr>
      <w:r w:rsidRPr="00302626">
        <w:rPr>
          <w:rFonts w:ascii="Arial" w:hAnsi="Arial" w:cs="Arial"/>
          <w:b/>
          <w:i/>
          <w:shd w:val="clear" w:color="auto" w:fill="FFFFFF"/>
        </w:rPr>
        <w:t>„</w:t>
      </w:r>
      <w:r w:rsidR="00182BE2" w:rsidRPr="0004681A">
        <w:rPr>
          <w:rFonts w:ascii="Arial" w:hAnsi="Arial" w:cs="Arial"/>
          <w:b/>
          <w:sz w:val="20"/>
          <w:szCs w:val="20"/>
        </w:rPr>
        <w:t xml:space="preserve">Przebudowa drogi powiatowej  Nr </w:t>
      </w:r>
      <w:r w:rsidR="00182BE2">
        <w:rPr>
          <w:rFonts w:ascii="Arial" w:hAnsi="Arial" w:cs="Arial"/>
          <w:b/>
          <w:sz w:val="20"/>
          <w:szCs w:val="20"/>
        </w:rPr>
        <w:t>1301N gr. województwa  (Latkowo) – Bajdy – Zalewo – etap I</w:t>
      </w:r>
      <w:r w:rsidRPr="00302626">
        <w:rPr>
          <w:rFonts w:ascii="Arial" w:hAnsi="Arial" w:cs="Arial"/>
          <w:b/>
          <w:i/>
        </w:rPr>
        <w:t>”</w:t>
      </w:r>
    </w:p>
    <w:p w:rsidR="00777D14" w:rsidRPr="009739EA" w:rsidRDefault="00777D14" w:rsidP="00777D14">
      <w:pPr>
        <w:widowControl w:val="0"/>
        <w:autoSpaceDE w:val="0"/>
        <w:autoSpaceDN w:val="0"/>
        <w:adjustRightInd w:val="0"/>
        <w:spacing w:after="0"/>
        <w:rPr>
          <w:rFonts w:ascii="Arial" w:hAnsi="Arial" w:cs="Arial"/>
          <w:b/>
          <w:sz w:val="20"/>
          <w:szCs w:val="20"/>
          <w:lang w:eastAsia="pl-PL"/>
        </w:rPr>
      </w:pPr>
      <w:r w:rsidRPr="009739EA">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22</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1670AB" w:rsidRPr="00182BE2" w:rsidRDefault="00FC02BD" w:rsidP="00182BE2">
      <w:pPr>
        <w:widowControl w:val="0"/>
        <w:autoSpaceDE w:val="0"/>
        <w:spacing w:after="0"/>
        <w:jc w:val="center"/>
        <w:rPr>
          <w:rFonts w:ascii="Arial" w:hAnsi="Arial" w:cs="Arial"/>
          <w:b/>
        </w:rPr>
      </w:pPr>
      <w:r w:rsidRPr="00302626">
        <w:rPr>
          <w:rFonts w:ascii="Arial" w:hAnsi="Arial" w:cs="Arial"/>
          <w:b/>
          <w:i/>
          <w:shd w:val="clear" w:color="auto" w:fill="FFFFFF"/>
        </w:rPr>
        <w:t>„</w:t>
      </w:r>
      <w:r w:rsidR="00182BE2" w:rsidRPr="0004681A">
        <w:rPr>
          <w:rFonts w:ascii="Arial" w:hAnsi="Arial" w:cs="Arial"/>
          <w:b/>
          <w:sz w:val="20"/>
          <w:szCs w:val="20"/>
        </w:rPr>
        <w:t xml:space="preserve">Przebudowa drogi powiatowej  Nr </w:t>
      </w:r>
      <w:r w:rsidR="00182BE2">
        <w:rPr>
          <w:rFonts w:ascii="Arial" w:hAnsi="Arial" w:cs="Arial"/>
          <w:b/>
          <w:sz w:val="20"/>
          <w:szCs w:val="20"/>
        </w:rPr>
        <w:t>1301N gr. województwa  (Latkowo) – Bajdy – Zalewo – etap I</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9739EA">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22</w:t>
      </w:r>
      <w:r w:rsidR="00731EC2" w:rsidRPr="009739EA">
        <w:rPr>
          <w:rFonts w:ascii="Arial" w:hAnsi="Arial" w:cs="Arial"/>
          <w:b/>
          <w:sz w:val="20"/>
          <w:szCs w:val="20"/>
        </w:rPr>
        <w:t>.201</w:t>
      </w:r>
      <w:r w:rsidR="004E4492" w:rsidRPr="009739EA">
        <w:rPr>
          <w:rFonts w:ascii="Arial" w:hAnsi="Arial" w:cs="Arial"/>
          <w:b/>
          <w:sz w:val="20"/>
          <w:szCs w:val="20"/>
        </w:rPr>
        <w:t>9</w:t>
      </w:r>
    </w:p>
    <w:p w:rsidR="00182BE2" w:rsidRPr="009739EA" w:rsidRDefault="00182BE2"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182BE2" w:rsidRPr="002E1C1B" w:rsidRDefault="00182BE2" w:rsidP="00777D14">
      <w:pPr>
        <w:pStyle w:val="pkt"/>
        <w:spacing w:before="0" w:after="0"/>
        <w:ind w:left="0" w:firstLine="0"/>
        <w:rPr>
          <w:rFonts w:ascii="Arial" w:hAnsi="Arial" w:cs="Arial"/>
          <w:b/>
          <w:bCs/>
          <w:sz w:val="20"/>
          <w:szCs w:val="20"/>
        </w:rPr>
      </w:pPr>
    </w:p>
    <w:p w:rsidR="001670AB" w:rsidRPr="00182BE2" w:rsidRDefault="00FC02BD" w:rsidP="00182BE2">
      <w:pPr>
        <w:widowControl w:val="0"/>
        <w:autoSpaceDE w:val="0"/>
        <w:spacing w:after="0"/>
        <w:jc w:val="center"/>
        <w:rPr>
          <w:rFonts w:ascii="Arial" w:hAnsi="Arial" w:cs="Arial"/>
          <w:b/>
        </w:rPr>
      </w:pPr>
      <w:r w:rsidRPr="00302626">
        <w:rPr>
          <w:rFonts w:ascii="Arial" w:hAnsi="Arial" w:cs="Arial"/>
          <w:b/>
          <w:i/>
          <w:shd w:val="clear" w:color="auto" w:fill="FFFFFF"/>
        </w:rPr>
        <w:t>„</w:t>
      </w:r>
      <w:r w:rsidR="00182BE2" w:rsidRPr="0004681A">
        <w:rPr>
          <w:rFonts w:ascii="Arial" w:hAnsi="Arial" w:cs="Arial"/>
          <w:b/>
          <w:sz w:val="20"/>
          <w:szCs w:val="20"/>
        </w:rPr>
        <w:t xml:space="preserve">Przebudowa drogi powiatowej  Nr </w:t>
      </w:r>
      <w:r w:rsidR="00182BE2">
        <w:rPr>
          <w:rFonts w:ascii="Arial" w:hAnsi="Arial" w:cs="Arial"/>
          <w:b/>
          <w:sz w:val="20"/>
          <w:szCs w:val="20"/>
        </w:rPr>
        <w:t>1301N gr. województwa  (Latkowo) – Bajdy – Zalewo – etap I</w:t>
      </w:r>
      <w:r w:rsidRPr="00302626">
        <w:rPr>
          <w:rFonts w:ascii="Arial" w:hAnsi="Arial" w:cs="Arial"/>
          <w:b/>
          <w:i/>
        </w:rPr>
        <w:t>”</w:t>
      </w:r>
    </w:p>
    <w:p w:rsidR="00777D14" w:rsidRPr="009739EA" w:rsidRDefault="00777D14" w:rsidP="00777D14">
      <w:pPr>
        <w:spacing w:after="0"/>
        <w:rPr>
          <w:rFonts w:ascii="Arial" w:hAnsi="Arial" w:cs="Arial"/>
          <w:b/>
          <w:sz w:val="20"/>
          <w:szCs w:val="20"/>
          <w:lang w:eastAsia="pl-PL"/>
        </w:rPr>
      </w:pPr>
      <w:r w:rsidRPr="009739EA">
        <w:rPr>
          <w:rFonts w:ascii="Arial" w:hAnsi="Arial" w:cs="Arial"/>
          <w:b/>
          <w:sz w:val="20"/>
          <w:szCs w:val="20"/>
          <w:lang w:eastAsia="pl-PL"/>
        </w:rPr>
        <w:t xml:space="preserve">znak sprawy: </w:t>
      </w:r>
      <w:r w:rsidR="00731EC2" w:rsidRPr="009739EA">
        <w:rPr>
          <w:rFonts w:ascii="Arial" w:hAnsi="Arial" w:cs="Arial"/>
          <w:b/>
          <w:sz w:val="20"/>
          <w:szCs w:val="20"/>
        </w:rPr>
        <w:t>DT4A.260.</w:t>
      </w:r>
      <w:r w:rsidR="00182BE2">
        <w:rPr>
          <w:rFonts w:ascii="Arial" w:hAnsi="Arial" w:cs="Arial"/>
          <w:b/>
          <w:sz w:val="20"/>
          <w:szCs w:val="20"/>
        </w:rPr>
        <w:t>22</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4E4492" w:rsidRDefault="00F4564E" w:rsidP="00627481">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p>
    <w:p w:rsidR="004E4492" w:rsidRPr="00FC02BD" w:rsidRDefault="00F4564E" w:rsidP="00FC02BD">
      <w:pPr>
        <w:widowControl w:val="0"/>
        <w:autoSpaceDE w:val="0"/>
        <w:spacing w:after="0"/>
        <w:ind w:left="284"/>
        <w:jc w:val="both"/>
        <w:rPr>
          <w:rFonts w:ascii="Arial" w:hAnsi="Arial" w:cs="Arial"/>
          <w:b/>
          <w:sz w:val="20"/>
          <w:szCs w:val="20"/>
        </w:rPr>
      </w:pPr>
      <w:r w:rsidRPr="00FC02BD">
        <w:rPr>
          <w:rFonts w:ascii="Arial" w:hAnsi="Arial" w:cs="Arial"/>
          <w:i/>
          <w:color w:val="000000" w:themeColor="text1"/>
          <w:sz w:val="20"/>
          <w:szCs w:val="20"/>
        </w:rPr>
        <w:t>intencją Stron umowy jest osiągnięcie w wyniku jej</w:t>
      </w:r>
      <w:r w:rsidR="004E4492" w:rsidRPr="00FC02BD">
        <w:rPr>
          <w:rFonts w:ascii="Arial" w:hAnsi="Arial" w:cs="Arial"/>
          <w:i/>
          <w:color w:val="000000" w:themeColor="text1"/>
          <w:sz w:val="20"/>
          <w:szCs w:val="20"/>
        </w:rPr>
        <w:t xml:space="preserve"> realizacji rezultatu w postaci </w:t>
      </w:r>
      <w:r w:rsidR="00FC02BD" w:rsidRPr="00FC02BD">
        <w:rPr>
          <w:rFonts w:ascii="Arial" w:hAnsi="Arial" w:cs="Arial"/>
          <w:i/>
          <w:sz w:val="20"/>
          <w:szCs w:val="20"/>
          <w:shd w:val="clear" w:color="auto" w:fill="FFFFFF"/>
        </w:rPr>
        <w:t>„</w:t>
      </w:r>
      <w:r w:rsidR="00182BE2" w:rsidRPr="0004681A">
        <w:rPr>
          <w:rFonts w:ascii="Arial" w:hAnsi="Arial" w:cs="Arial"/>
          <w:b/>
          <w:sz w:val="20"/>
          <w:szCs w:val="20"/>
        </w:rPr>
        <w:t xml:space="preserve">Przebudowa drogi powiatowej  Nr </w:t>
      </w:r>
      <w:r w:rsidR="00182BE2">
        <w:rPr>
          <w:rFonts w:ascii="Arial" w:hAnsi="Arial" w:cs="Arial"/>
          <w:b/>
          <w:sz w:val="20"/>
          <w:szCs w:val="20"/>
        </w:rPr>
        <w:t>1301N gr. województwa  (Latkowo) – Bajdy – Zalewo – etap I</w:t>
      </w:r>
      <w:r w:rsidR="00FC02BD" w:rsidRPr="00FC02BD">
        <w:rPr>
          <w:rFonts w:ascii="Arial" w:hAnsi="Arial" w:cs="Arial"/>
          <w:i/>
          <w:sz w:val="20"/>
          <w:szCs w:val="20"/>
        </w:rPr>
        <w:t>”</w:t>
      </w:r>
    </w:p>
    <w:p w:rsidR="00E50EFC" w:rsidRPr="00E50EFC" w:rsidRDefault="00E50EFC" w:rsidP="00E50EFC">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4E4492"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182BE2">
        <w:rPr>
          <w:rFonts w:ascii="Arial" w:hAnsi="Arial" w:cs="Arial"/>
          <w:bCs/>
          <w:i/>
        </w:rPr>
        <w:t xml:space="preserve">Zamawiający zleca a Wykonawca przyjmuje do wykonania przedmiot umowy polegający na </w:t>
      </w:r>
      <w:r w:rsidR="00E50EFC" w:rsidRPr="00182BE2">
        <w:rPr>
          <w:rFonts w:ascii="Arial" w:hAnsi="Arial" w:cs="Arial"/>
          <w:i/>
          <w:color w:val="000000" w:themeColor="text1"/>
        </w:rPr>
        <w:t>p</w:t>
      </w:r>
      <w:r w:rsidR="00E50EFC" w:rsidRPr="00182BE2">
        <w:rPr>
          <w:rFonts w:ascii="Arial" w:hAnsi="Arial" w:cs="Arial"/>
          <w:i/>
        </w:rPr>
        <w:t xml:space="preserve">rzebudowie </w:t>
      </w:r>
      <w:r w:rsidR="00182BE2" w:rsidRPr="00182BE2">
        <w:rPr>
          <w:rFonts w:ascii="Arial" w:hAnsi="Arial" w:cs="Arial"/>
          <w:i/>
        </w:rPr>
        <w:t>drogi powiatowej  Nr 1301N gr. województwa  (Latkowo) – Bajdy – Zalewo – etap I</w:t>
      </w:r>
      <w:r w:rsidR="004E4492" w:rsidRPr="00182BE2">
        <w:rPr>
          <w:rFonts w:ascii="Arial" w:hAnsi="Arial" w:cs="Arial"/>
          <w:i/>
        </w:rPr>
        <w:t>.</w:t>
      </w:r>
      <w:r w:rsidR="004E4492">
        <w:rPr>
          <w:rFonts w:ascii="Arial" w:hAnsi="Arial" w:cs="Arial"/>
          <w:i/>
        </w:rPr>
        <w:t xml:space="preserve"> </w:t>
      </w:r>
      <w:r w:rsidRPr="004E4492">
        <w:rPr>
          <w:rFonts w:ascii="Arial" w:hAnsi="Arial" w:cs="Arial"/>
          <w:color w:val="000000" w:themeColor="text1"/>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AB2743" w:rsidRDefault="00F4564E" w:rsidP="00F456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w:t>
      </w:r>
      <w:r w:rsidRPr="001F26D2">
        <w:rPr>
          <w:rFonts w:ascii="Arial" w:hAnsi="Arial" w:cs="Arial"/>
          <w:bCs/>
          <w:sz w:val="20"/>
          <w:szCs w:val="20"/>
        </w:rPr>
        <w:t xml:space="preserve">zamówienia – </w:t>
      </w:r>
      <w:r w:rsidRPr="001F26D2">
        <w:rPr>
          <w:rFonts w:ascii="Arial" w:hAnsi="Arial" w:cs="Arial"/>
          <w:b/>
          <w:bCs/>
          <w:sz w:val="20"/>
          <w:szCs w:val="20"/>
        </w:rPr>
        <w:t xml:space="preserve">do dnia </w:t>
      </w:r>
      <w:r w:rsidR="00182BE2">
        <w:rPr>
          <w:rFonts w:ascii="Arial" w:hAnsi="Arial" w:cs="Arial"/>
          <w:b/>
          <w:sz w:val="20"/>
        </w:rPr>
        <w:t>27</w:t>
      </w:r>
      <w:r w:rsidR="00E50EFC" w:rsidRPr="001F26D2">
        <w:rPr>
          <w:rFonts w:ascii="Arial" w:hAnsi="Arial" w:cs="Arial"/>
          <w:b/>
          <w:sz w:val="20"/>
        </w:rPr>
        <w:t>.</w:t>
      </w:r>
      <w:r w:rsidR="00182BE2">
        <w:rPr>
          <w:rFonts w:ascii="Arial" w:hAnsi="Arial" w:cs="Arial"/>
          <w:b/>
          <w:sz w:val="20"/>
        </w:rPr>
        <w:t>05</w:t>
      </w:r>
      <w:r w:rsidR="00280FF8" w:rsidRPr="001F26D2">
        <w:rPr>
          <w:rFonts w:ascii="Arial" w:hAnsi="Arial" w:cs="Arial"/>
          <w:b/>
          <w:sz w:val="20"/>
        </w:rPr>
        <w:t>.20</w:t>
      </w:r>
      <w:r w:rsidR="00182BE2">
        <w:rPr>
          <w:rFonts w:ascii="Arial" w:hAnsi="Arial" w:cs="Arial"/>
          <w:b/>
          <w:sz w:val="20"/>
        </w:rPr>
        <w:t>20</w:t>
      </w:r>
      <w:r w:rsidR="00280FF8" w:rsidRPr="001F26D2">
        <w:rPr>
          <w:rFonts w:ascii="Arial" w:hAnsi="Arial" w:cs="Arial"/>
          <w:b/>
          <w:sz w:val="20"/>
        </w:rPr>
        <w:t>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lastRenderedPageBreak/>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182BE2" w:rsidP="00627481">
      <w:pPr>
        <w:pStyle w:val="Akapitzlist"/>
        <w:numPr>
          <w:ilvl w:val="0"/>
          <w:numId w:val="103"/>
        </w:numPr>
        <w:jc w:val="both"/>
        <w:rPr>
          <w:rFonts w:ascii="Arial" w:hAnsi="Arial" w:cs="Arial"/>
          <w:color w:val="000000" w:themeColor="text1"/>
          <w:lang w:eastAsia="pl-PL"/>
        </w:rPr>
      </w:pPr>
      <w:r>
        <w:rPr>
          <w:rFonts w:ascii="Arial" w:hAnsi="Arial" w:cs="Arial"/>
          <w:color w:val="000000" w:themeColor="text1"/>
          <w:lang w:eastAsia="pl-PL"/>
        </w:rPr>
        <w:t>zatwierdzenia</w:t>
      </w:r>
      <w:r w:rsidR="00F4564E" w:rsidRPr="002E1C1B">
        <w:rPr>
          <w:rFonts w:ascii="Arial" w:hAnsi="Arial" w:cs="Arial"/>
          <w:color w:val="000000" w:themeColor="text1"/>
          <w:lang w:eastAsia="pl-PL"/>
        </w:rPr>
        <w:t xml:space="preserve"> organizacji ruchu </w:t>
      </w:r>
      <w:r w:rsidR="00F4564E" w:rsidRPr="002E1C1B">
        <w:rPr>
          <w:rFonts w:ascii="Arial" w:hAnsi="Arial" w:cs="Arial"/>
          <w:bCs/>
          <w:shd w:val="clear" w:color="auto" w:fill="FFFFFF"/>
        </w:rPr>
        <w:t xml:space="preserve">na czas prowadzenia robót przez Starostę Iławskiego w Wydziale Komunikacji </w:t>
      </w:r>
      <w:r>
        <w:rPr>
          <w:rFonts w:ascii="Arial" w:hAnsi="Arial" w:cs="Arial"/>
          <w:bCs/>
          <w:shd w:val="clear" w:color="auto" w:fill="FFFFFF"/>
        </w:rPr>
        <w:t>Starostwa Powiatowego w Iławie</w:t>
      </w:r>
      <w:r w:rsidR="00F4564E" w:rsidRPr="002E1C1B">
        <w:rPr>
          <w:rFonts w:ascii="Arial" w:hAnsi="Arial" w:cs="Arial"/>
          <w:bCs/>
          <w:shd w:val="clear" w:color="auto" w:fill="FFFFFF"/>
        </w:rPr>
        <w:t xml:space="preserve"> </w:t>
      </w:r>
    </w:p>
    <w:p w:rsid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182BE2" w:rsidRPr="00182BE2" w:rsidRDefault="00182BE2" w:rsidP="00182BE2">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zapoznanie się z decyzją o środowiskowych uwarunkowaniach z dnia 30 sierpnia 2018 r. wydaną dla inwestycji</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lastRenderedPageBreak/>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D178A" w:rsidRDefault="00050EA2" w:rsidP="002D178A">
      <w:pPr>
        <w:pStyle w:val="Akapitzlist"/>
        <w:numPr>
          <w:ilvl w:val="0"/>
          <w:numId w:val="78"/>
        </w:numPr>
        <w:jc w:val="both"/>
        <w:rPr>
          <w:rFonts w:ascii="Arial" w:hAnsi="Arial" w:cs="Arial"/>
          <w:bCs/>
          <w:shd w:val="clear" w:color="auto" w:fill="FFFFFF"/>
          <w:lang w:eastAsia="en-US"/>
        </w:rPr>
      </w:pPr>
      <w:r w:rsidRPr="002D178A">
        <w:rPr>
          <w:rFonts w:ascii="Arial" w:hAnsi="Arial" w:cs="Arial"/>
          <w:lang w:eastAsia="pl-PL"/>
        </w:rPr>
        <w:t xml:space="preserve">Wykonania i </w:t>
      </w:r>
      <w:r w:rsidR="002D178A" w:rsidRPr="002D178A">
        <w:rPr>
          <w:rFonts w:ascii="Arial" w:hAnsi="Arial" w:cs="Arial"/>
          <w:bCs/>
          <w:shd w:val="clear" w:color="auto" w:fill="FFFFFF"/>
        </w:rPr>
        <w:t>zamieszczenia na początku i na końcu realizowanego zadania tablic informacyjnych (treść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 xml:space="preserve">stosowania się do poleceń Inspektora nadzoru inwestorskiego potwierdzonych wpisem do dziennika </w:t>
      </w:r>
      <w:r w:rsidRPr="00AE7E5F">
        <w:rPr>
          <w:rFonts w:ascii="Arial" w:hAnsi="Arial" w:cs="Arial"/>
          <w:sz w:val="20"/>
          <w:szCs w:val="20"/>
          <w:lang w:eastAsia="pl-PL"/>
        </w:rPr>
        <w:lastRenderedPageBreak/>
        <w:t>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3209D8" w:rsidRPr="003209D8" w:rsidRDefault="003209D8" w:rsidP="003209D8">
      <w:pPr>
        <w:numPr>
          <w:ilvl w:val="0"/>
          <w:numId w:val="78"/>
        </w:numPr>
        <w:spacing w:after="0" w:line="240" w:lineRule="auto"/>
        <w:jc w:val="both"/>
        <w:rPr>
          <w:rFonts w:ascii="Arial" w:hAnsi="Arial" w:cs="Arial"/>
          <w:bCs/>
          <w:sz w:val="20"/>
          <w:szCs w:val="20"/>
          <w:shd w:val="clear" w:color="auto" w:fill="FFFFFF"/>
        </w:rPr>
      </w:pPr>
      <w:r w:rsidRPr="001F26D2">
        <w:rPr>
          <w:rFonts w:ascii="Arial" w:hAnsi="Arial" w:cs="Arial"/>
          <w:bCs/>
          <w:sz w:val="20"/>
          <w:szCs w:val="20"/>
          <w:shd w:val="clear" w:color="auto" w:fill="FFFFFF"/>
        </w:rPr>
        <w:t>zamieszczenie na początku i na końcu realizowanego zadania tablic informacyjnych (treść uzgodnić z Zamawiającym)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w:t>
      </w:r>
      <w:r w:rsidR="00963256">
        <w:rPr>
          <w:rFonts w:ascii="Arial" w:hAnsi="Arial" w:cs="Arial"/>
          <w:sz w:val="20"/>
          <w:szCs w:val="20"/>
        </w:rPr>
        <w:t xml:space="preserve"> Wykonawcy</w:t>
      </w:r>
      <w:r w:rsidRPr="002E1C1B">
        <w:rPr>
          <w:rFonts w:ascii="Arial" w:hAnsi="Arial" w:cs="Arial"/>
          <w:sz w:val="20"/>
          <w:szCs w:val="20"/>
        </w:rPr>
        <w: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lastRenderedPageBreak/>
        <w:t>Częściowy odbiór robót budowlanych nie zwalnia Wykonawcy z wykonania jego zobowiązania umownego.</w:t>
      </w:r>
    </w:p>
    <w:p w:rsidR="00F4564E" w:rsidRPr="00AE7E5F" w:rsidRDefault="00963256"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Pr>
          <w:rFonts w:ascii="Arial" w:hAnsi="Arial" w:cs="Arial"/>
          <w:sz w:val="20"/>
          <w:szCs w:val="20"/>
        </w:rPr>
        <w:t>Zamawiający przystąpi do</w:t>
      </w:r>
      <w:r w:rsidR="00F4564E" w:rsidRPr="00AE7E5F">
        <w:rPr>
          <w:rFonts w:ascii="Arial" w:hAnsi="Arial" w:cs="Arial"/>
          <w:sz w:val="20"/>
          <w:szCs w:val="20"/>
        </w:rPr>
        <w:t xml:space="preserve"> komisyjnego odbioru końcowego robót będących przedmiotem umowy w terminie 7 dni od dnia </w:t>
      </w:r>
      <w:r w:rsidR="00474FC8">
        <w:rPr>
          <w:rFonts w:ascii="Arial" w:hAnsi="Arial" w:cs="Arial"/>
          <w:sz w:val="20"/>
          <w:szCs w:val="20"/>
        </w:rPr>
        <w:t xml:space="preserve">pisemnego </w:t>
      </w:r>
      <w:r w:rsidR="00F4564E"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lastRenderedPageBreak/>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3209D8" w:rsidRPr="00D2190C" w:rsidRDefault="003209D8" w:rsidP="003209D8">
      <w:pPr>
        <w:suppressAutoHyphens/>
        <w:spacing w:after="0" w:line="240" w:lineRule="auto"/>
        <w:ind w:left="426"/>
        <w:jc w:val="both"/>
        <w:rPr>
          <w:rFonts w:ascii="Arial" w:eastAsia="Arial Narrow"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t>
      </w:r>
      <w:r w:rsidRPr="002E1C1B">
        <w:rPr>
          <w:rFonts w:ascii="Arial" w:eastAsia="Calibri" w:hAnsi="Arial" w:cs="Arial"/>
          <w:color w:val="000000" w:themeColor="text1"/>
          <w:sz w:val="20"/>
          <w:szCs w:val="20"/>
          <w:lang w:eastAsia="pl-PL"/>
        </w:rPr>
        <w:lastRenderedPageBreak/>
        <w:t xml:space="preserve">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gdy termin realizacji robót budowlanych określonych projektem jest dłuższy niż przewidywany </w:t>
      </w:r>
      <w:r w:rsidRPr="002E1C1B">
        <w:rPr>
          <w:rFonts w:ascii="Arial" w:hAnsi="Arial" w:cs="Arial"/>
          <w:color w:val="000000" w:themeColor="text1"/>
          <w:sz w:val="20"/>
          <w:szCs w:val="20"/>
          <w:lang w:eastAsia="pl-PL"/>
        </w:rPr>
        <w:lastRenderedPageBreak/>
        <w:t>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Default="00F4564E" w:rsidP="00F4564E">
      <w:pPr>
        <w:spacing w:after="0"/>
        <w:jc w:val="center"/>
        <w:rPr>
          <w:rFonts w:ascii="Arial" w:hAnsi="Arial" w:cs="Arial"/>
          <w:b/>
          <w:color w:val="FF0000"/>
          <w:sz w:val="20"/>
          <w:szCs w:val="20"/>
        </w:rPr>
      </w:pPr>
    </w:p>
    <w:p w:rsidR="002D178A" w:rsidRPr="002E1C1B" w:rsidRDefault="002D178A"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1</w:t>
      </w:r>
      <w:r w:rsidRPr="002E1C1B">
        <w:rPr>
          <w:rFonts w:ascii="Arial" w:hAnsi="Arial" w:cs="Arial"/>
          <w:color w:val="000000" w:themeColor="text1"/>
          <w:sz w:val="20"/>
          <w:szCs w:val="20"/>
        </w:rPr>
        <w:t>000 (</w:t>
      </w:r>
      <w:r w:rsidR="00963256">
        <w:rPr>
          <w:rFonts w:ascii="Arial" w:hAnsi="Arial" w:cs="Arial"/>
          <w:color w:val="000000" w:themeColor="text1"/>
          <w:sz w:val="20"/>
          <w:szCs w:val="20"/>
        </w:rPr>
        <w:t>jeden tysiąc</w:t>
      </w:r>
      <w:r w:rsidRPr="002E1C1B">
        <w:rPr>
          <w:rFonts w:ascii="Arial" w:hAnsi="Arial" w:cs="Arial"/>
          <w:color w:val="000000" w:themeColor="text1"/>
          <w:sz w:val="20"/>
          <w:szCs w:val="20"/>
        </w:rPr>
        <w:t>)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500</w:t>
      </w:r>
      <w:r w:rsidRPr="002E1C1B">
        <w:rPr>
          <w:rFonts w:ascii="Arial" w:hAnsi="Arial" w:cs="Arial"/>
          <w:color w:val="000000" w:themeColor="text1"/>
          <w:sz w:val="20"/>
          <w:szCs w:val="20"/>
        </w:rPr>
        <w:t xml:space="preserve"> (</w:t>
      </w:r>
      <w:r w:rsidR="00963256">
        <w:rPr>
          <w:rFonts w:ascii="Arial" w:hAnsi="Arial" w:cs="Arial"/>
          <w:color w:val="000000" w:themeColor="text1"/>
          <w:sz w:val="20"/>
          <w:szCs w:val="20"/>
        </w:rPr>
        <w:t>pięćset złotych</w:t>
      </w:r>
      <w:r w:rsidRPr="002E1C1B">
        <w:rPr>
          <w:rFonts w:ascii="Arial" w:hAnsi="Arial" w:cs="Arial"/>
          <w:color w:val="000000" w:themeColor="text1"/>
          <w:sz w:val="20"/>
          <w:szCs w:val="20"/>
        </w:rPr>
        <w:t>)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2</w:t>
      </w:r>
      <w:r w:rsidRPr="002E1C1B">
        <w:rPr>
          <w:rFonts w:ascii="Arial" w:hAnsi="Arial" w:cs="Arial"/>
          <w:color w:val="000000" w:themeColor="text1"/>
          <w:sz w:val="20"/>
          <w:szCs w:val="20"/>
        </w:rPr>
        <w:t>000 (</w:t>
      </w:r>
      <w:r w:rsidR="00963256">
        <w:rPr>
          <w:rFonts w:ascii="Arial" w:hAnsi="Arial" w:cs="Arial"/>
          <w:color w:val="000000" w:themeColor="text1"/>
          <w:sz w:val="20"/>
          <w:szCs w:val="20"/>
        </w:rPr>
        <w:t>dwa</w:t>
      </w:r>
      <w:r w:rsidRPr="002E1C1B">
        <w:rPr>
          <w:rFonts w:ascii="Arial" w:hAnsi="Arial" w:cs="Arial"/>
          <w:color w:val="000000" w:themeColor="text1"/>
          <w:sz w:val="20"/>
          <w:szCs w:val="20"/>
        </w:rPr>
        <w:t xml:space="preserve">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wysokości 1</w:t>
      </w:r>
      <w:r w:rsidR="00963256">
        <w:rPr>
          <w:rFonts w:ascii="Arial" w:hAnsi="Arial" w:cs="Arial"/>
          <w:color w:val="000000" w:themeColor="text1"/>
          <w:sz w:val="20"/>
          <w:szCs w:val="20"/>
        </w:rPr>
        <w:t>0</w:t>
      </w:r>
      <w:r w:rsidRPr="002E1C1B">
        <w:rPr>
          <w:rFonts w:ascii="Arial" w:hAnsi="Arial" w:cs="Arial"/>
          <w:color w:val="000000" w:themeColor="text1"/>
          <w:sz w:val="20"/>
          <w:szCs w:val="20"/>
        </w:rPr>
        <w:t>00 (</w:t>
      </w:r>
      <w:r w:rsidR="00963256">
        <w:rPr>
          <w:rFonts w:ascii="Arial" w:hAnsi="Arial" w:cs="Arial"/>
          <w:color w:val="000000" w:themeColor="text1"/>
          <w:sz w:val="20"/>
          <w:szCs w:val="20"/>
        </w:rPr>
        <w:t>jeden tysiąc</w:t>
      </w:r>
      <w:r w:rsidRPr="002E1C1B">
        <w:rPr>
          <w:rFonts w:ascii="Arial" w:hAnsi="Arial" w:cs="Arial"/>
          <w:color w:val="000000" w:themeColor="text1"/>
          <w:sz w:val="20"/>
          <w:szCs w:val="20"/>
        </w:rPr>
        <w:t xml:space="preserve">)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3</w:t>
      </w:r>
      <w:r w:rsidRPr="002E1C1B">
        <w:rPr>
          <w:rFonts w:ascii="Arial" w:hAnsi="Arial" w:cs="Arial"/>
          <w:color w:val="000000" w:themeColor="text1"/>
          <w:sz w:val="20"/>
          <w:szCs w:val="20"/>
        </w:rPr>
        <w:t>000 (</w:t>
      </w:r>
      <w:r w:rsidR="00963256">
        <w:rPr>
          <w:rFonts w:ascii="Arial" w:hAnsi="Arial" w:cs="Arial"/>
          <w:color w:val="000000" w:themeColor="text1"/>
          <w:sz w:val="20"/>
          <w:szCs w:val="20"/>
        </w:rPr>
        <w:t>trzy tysiące</w:t>
      </w:r>
      <w:r w:rsidRPr="002E1C1B">
        <w:rPr>
          <w:rFonts w:ascii="Arial" w:hAnsi="Arial" w:cs="Arial"/>
          <w:color w:val="000000" w:themeColor="text1"/>
          <w:sz w:val="20"/>
          <w:szCs w:val="20"/>
        </w:rPr>
        <w:t xml:space="preserve">)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lastRenderedPageBreak/>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lastRenderedPageBreak/>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30% wartości o której mowa w ust. 1,  zabezpieczenie należytego wykonania umowy pozostawione na zabezpieczenie roszczeń z tytułu rękojmi za wady fizyczne zostanie zwrócone w </w:t>
      </w:r>
      <w:r w:rsidRPr="002E1C1B">
        <w:rPr>
          <w:rFonts w:ascii="Arial" w:hAnsi="Arial" w:cs="Arial"/>
          <w:color w:val="000000" w:themeColor="text1"/>
          <w:sz w:val="20"/>
          <w:szCs w:val="20"/>
          <w:lang w:eastAsia="pl-PL"/>
        </w:rPr>
        <w:lastRenderedPageBreak/>
        <w:t>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lastRenderedPageBreak/>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3"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4"/>
      <w:footerReference w:type="default" r:id="rId15"/>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66" w:rsidRDefault="00C15166">
      <w:pPr>
        <w:spacing w:after="0" w:line="240" w:lineRule="auto"/>
      </w:pPr>
      <w:r>
        <w:separator/>
      </w:r>
    </w:p>
  </w:endnote>
  <w:endnote w:type="continuationSeparator" w:id="0">
    <w:p w:rsidR="00C15166" w:rsidRDefault="00C1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2" w:rsidRDefault="00916A52" w:rsidP="00177449">
    <w:pPr>
      <w:pStyle w:val="Stopka"/>
      <w:jc w:val="center"/>
    </w:pPr>
    <w:r>
      <w:t xml:space="preserve">Str. </w:t>
    </w:r>
    <w:r>
      <w:fldChar w:fldCharType="begin"/>
    </w:r>
    <w:r>
      <w:instrText xml:space="preserve"> PAGE   \* MERGEFORMAT </w:instrText>
    </w:r>
    <w:r>
      <w:fldChar w:fldCharType="separate"/>
    </w:r>
    <w:r w:rsidR="00DD4210">
      <w:rPr>
        <w:noProof/>
      </w:rPr>
      <w:t>1</w:t>
    </w:r>
    <w:r>
      <w:fldChar w:fldCharType="end"/>
    </w:r>
    <w:r>
      <w:t xml:space="preserve"> z 47</w:t>
    </w:r>
  </w:p>
  <w:p w:rsidR="00916A52" w:rsidRPr="00515D8A" w:rsidRDefault="00916A52"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22</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916A52" w:rsidRDefault="00916A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66" w:rsidRDefault="00C15166">
      <w:pPr>
        <w:spacing w:after="0" w:line="240" w:lineRule="auto"/>
      </w:pPr>
      <w:r>
        <w:separator/>
      </w:r>
    </w:p>
  </w:footnote>
  <w:footnote w:type="continuationSeparator" w:id="0">
    <w:p w:rsidR="00C15166" w:rsidRDefault="00C1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2" w:rsidRPr="00626A42" w:rsidRDefault="00916A52"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916A52" w:rsidRPr="00626A42" w:rsidRDefault="00916A52"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916A52" w:rsidRPr="00626A42" w:rsidRDefault="00916A52"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5">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6">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9">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DB23EE"/>
    <w:multiLevelType w:val="hybridMultilevel"/>
    <w:tmpl w:val="2E56E95A"/>
    <w:lvl w:ilvl="0" w:tplc="0000000C">
      <w:start w:val="1"/>
      <w:numFmt w:val="lowerLetter"/>
      <w:lvlText w:val="%1)"/>
      <w:lvlJc w:val="left"/>
      <w:pPr>
        <w:tabs>
          <w:tab w:val="num" w:pos="720"/>
        </w:tabs>
        <w:ind w:left="720" w:hanging="360"/>
      </w:pPr>
      <w:rPr>
        <w:rFonts w:cs="Times New Roman"/>
      </w:rPr>
    </w:lvl>
    <w:lvl w:ilvl="1" w:tplc="A4864BFA">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0">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1">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nsid w:val="6BC0038C"/>
    <w:multiLevelType w:val="hybridMultilevel"/>
    <w:tmpl w:val="6688E860"/>
    <w:lvl w:ilvl="0" w:tplc="6E308ED0">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4">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1">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5">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7">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6"/>
  </w:num>
  <w:num w:numId="16">
    <w:abstractNumId w:val="19"/>
  </w:num>
  <w:num w:numId="17">
    <w:abstractNumId w:val="20"/>
  </w:num>
  <w:num w:numId="18">
    <w:abstractNumId w:val="9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11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num>
  <w:num w:numId="24">
    <w:abstractNumId w:val="99"/>
  </w:num>
  <w:num w:numId="25">
    <w:abstractNumId w:val="41"/>
  </w:num>
  <w:num w:numId="26">
    <w:abstractNumId w:val="76"/>
  </w:num>
  <w:num w:numId="27">
    <w:abstractNumId w:val="26"/>
  </w:num>
  <w:num w:numId="28">
    <w:abstractNumId w:val="58"/>
  </w:num>
  <w:num w:numId="29">
    <w:abstractNumId w:val="91"/>
  </w:num>
  <w:num w:numId="30">
    <w:abstractNumId w:val="40"/>
  </w:num>
  <w:num w:numId="31">
    <w:abstractNumId w:val="47"/>
  </w:num>
  <w:num w:numId="32">
    <w:abstractNumId w:val="65"/>
  </w:num>
  <w:num w:numId="33">
    <w:abstractNumId w:val="121"/>
  </w:num>
  <w:num w:numId="34">
    <w:abstractNumId w:val="108"/>
  </w:num>
  <w:num w:numId="35">
    <w:abstractNumId w:val="22"/>
  </w:num>
  <w:num w:numId="36">
    <w:abstractNumId w:val="35"/>
  </w:num>
  <w:num w:numId="37">
    <w:abstractNumId w:val="69"/>
  </w:num>
  <w:num w:numId="38">
    <w:abstractNumId w:val="92"/>
  </w:num>
  <w:num w:numId="39">
    <w:abstractNumId w:val="45"/>
  </w:num>
  <w:num w:numId="40">
    <w:abstractNumId w:val="64"/>
  </w:num>
  <w:num w:numId="41">
    <w:abstractNumId w:val="78"/>
  </w:num>
  <w:num w:numId="42">
    <w:abstractNumId w:val="95"/>
  </w:num>
  <w:num w:numId="43">
    <w:abstractNumId w:val="42"/>
  </w:num>
  <w:num w:numId="44">
    <w:abstractNumId w:val="107"/>
  </w:num>
  <w:num w:numId="45">
    <w:abstractNumId w:val="21"/>
  </w:num>
  <w:num w:numId="46">
    <w:abstractNumId w:val="97"/>
  </w:num>
  <w:num w:numId="47">
    <w:abstractNumId w:val="120"/>
  </w:num>
  <w:num w:numId="48">
    <w:abstractNumId w:val="118"/>
  </w:num>
  <w:num w:numId="49">
    <w:abstractNumId w:val="84"/>
  </w:num>
  <w:num w:numId="50">
    <w:abstractNumId w:val="110"/>
  </w:num>
  <w:num w:numId="51">
    <w:abstractNumId w:val="117"/>
  </w:num>
  <w:num w:numId="52">
    <w:abstractNumId w:val="50"/>
  </w:num>
  <w:num w:numId="53">
    <w:abstractNumId w:val="67"/>
  </w:num>
  <w:num w:numId="54">
    <w:abstractNumId w:val="72"/>
  </w:num>
  <w:num w:numId="55">
    <w:abstractNumId w:val="44"/>
  </w:num>
  <w:num w:numId="56">
    <w:abstractNumId w:val="57"/>
  </w:num>
  <w:num w:numId="57">
    <w:abstractNumId w:val="89"/>
  </w:num>
  <w:num w:numId="58">
    <w:abstractNumId w:val="55"/>
  </w:num>
  <w:num w:numId="59">
    <w:abstractNumId w:val="63"/>
  </w:num>
  <w:num w:numId="60">
    <w:abstractNumId w:val="54"/>
  </w:num>
  <w:num w:numId="61">
    <w:abstractNumId w:val="83"/>
  </w:num>
  <w:num w:numId="62">
    <w:abstractNumId w:val="87"/>
  </w:num>
  <w:num w:numId="63">
    <w:abstractNumId w:val="80"/>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14"/>
  </w:num>
  <w:num w:numId="68">
    <w:abstractNumId w:val="93"/>
  </w:num>
  <w:num w:numId="69">
    <w:abstractNumId w:val="75"/>
  </w:num>
  <w:num w:numId="70">
    <w:abstractNumId w:val="38"/>
  </w:num>
  <w:num w:numId="71">
    <w:abstractNumId w:val="73"/>
  </w:num>
  <w:num w:numId="72">
    <w:abstractNumId w:val="24"/>
  </w:num>
  <w:num w:numId="73">
    <w:abstractNumId w:val="90"/>
  </w:num>
  <w:num w:numId="74">
    <w:abstractNumId w:val="61"/>
  </w:num>
  <w:num w:numId="75">
    <w:abstractNumId w:val="119"/>
  </w:num>
  <w:num w:numId="76">
    <w:abstractNumId w:val="68"/>
  </w:num>
  <w:num w:numId="77">
    <w:abstractNumId w:val="53"/>
  </w:num>
  <w:num w:numId="78">
    <w:abstractNumId w:val="23"/>
  </w:num>
  <w:num w:numId="79">
    <w:abstractNumId w:val="29"/>
  </w:num>
  <w:num w:numId="80">
    <w:abstractNumId w:val="32"/>
  </w:num>
  <w:num w:numId="81">
    <w:abstractNumId w:val="104"/>
  </w:num>
  <w:num w:numId="82">
    <w:abstractNumId w:val="66"/>
  </w:num>
  <w:num w:numId="83">
    <w:abstractNumId w:val="34"/>
  </w:num>
  <w:num w:numId="84">
    <w:abstractNumId w:val="81"/>
  </w:num>
  <w:num w:numId="85">
    <w:abstractNumId w:val="101"/>
  </w:num>
  <w:num w:numId="86">
    <w:abstractNumId w:val="105"/>
  </w:num>
  <w:num w:numId="87">
    <w:abstractNumId w:val="106"/>
  </w:num>
  <w:num w:numId="88">
    <w:abstractNumId w:val="60"/>
  </w:num>
  <w:num w:numId="89">
    <w:abstractNumId w:val="111"/>
  </w:num>
  <w:num w:numId="90">
    <w:abstractNumId w:val="102"/>
  </w:num>
  <w:num w:numId="91">
    <w:abstractNumId w:val="74"/>
  </w:num>
  <w:num w:numId="92">
    <w:abstractNumId w:val="48"/>
  </w:num>
  <w:num w:numId="93">
    <w:abstractNumId w:val="113"/>
  </w:num>
  <w:num w:numId="94">
    <w:abstractNumId w:val="62"/>
  </w:num>
  <w:num w:numId="95">
    <w:abstractNumId w:val="49"/>
  </w:num>
  <w:num w:numId="96">
    <w:abstractNumId w:val="85"/>
  </w:num>
  <w:num w:numId="97">
    <w:abstractNumId w:val="94"/>
  </w:num>
  <w:num w:numId="98">
    <w:abstractNumId w:val="112"/>
  </w:num>
  <w:num w:numId="99">
    <w:abstractNumId w:val="30"/>
  </w:num>
  <w:num w:numId="100">
    <w:abstractNumId w:val="79"/>
  </w:num>
  <w:num w:numId="101">
    <w:abstractNumId w:val="77"/>
  </w:num>
  <w:num w:numId="102">
    <w:abstractNumId w:val="56"/>
  </w:num>
  <w:num w:numId="103">
    <w:abstractNumId w:val="70"/>
  </w:num>
  <w:num w:numId="104">
    <w:abstractNumId w:val="31"/>
  </w:num>
  <w:num w:numId="105">
    <w:abstractNumId w:val="46"/>
  </w:num>
  <w:num w:numId="106">
    <w:abstractNumId w:val="86"/>
  </w:num>
  <w:num w:numId="107">
    <w:abstractNumId w:val="96"/>
  </w:num>
  <w:num w:numId="108">
    <w:abstractNumId w:val="36"/>
  </w:num>
  <w:num w:numId="109">
    <w:abstractNumId w:val="27"/>
  </w:num>
  <w:num w:numId="110">
    <w:abstractNumId w:val="82"/>
  </w:num>
  <w:num w:numId="111">
    <w:abstractNumId w:val="51"/>
  </w:num>
  <w:num w:numId="112">
    <w:abstractNumId w:val="39"/>
  </w:num>
  <w:num w:numId="113">
    <w:abstractNumId w:val="59"/>
  </w:num>
  <w:num w:numId="114">
    <w:abstractNumId w:val="25"/>
  </w:num>
  <w:num w:numId="115">
    <w:abstractNumId w:val="37"/>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56F8C"/>
    <w:rsid w:val="00076024"/>
    <w:rsid w:val="00081A08"/>
    <w:rsid w:val="00091216"/>
    <w:rsid w:val="000C1D29"/>
    <w:rsid w:val="000C2D75"/>
    <w:rsid w:val="000D0A5C"/>
    <w:rsid w:val="000D266F"/>
    <w:rsid w:val="000D35B1"/>
    <w:rsid w:val="000E5439"/>
    <w:rsid w:val="00104E7D"/>
    <w:rsid w:val="00136BCE"/>
    <w:rsid w:val="001670AB"/>
    <w:rsid w:val="00167601"/>
    <w:rsid w:val="00176448"/>
    <w:rsid w:val="00177449"/>
    <w:rsid w:val="001806A6"/>
    <w:rsid w:val="00182BE2"/>
    <w:rsid w:val="001A1734"/>
    <w:rsid w:val="001B3602"/>
    <w:rsid w:val="001C2B0C"/>
    <w:rsid w:val="001C4E68"/>
    <w:rsid w:val="001D5DEC"/>
    <w:rsid w:val="001E127F"/>
    <w:rsid w:val="001E2A3D"/>
    <w:rsid w:val="001E2B42"/>
    <w:rsid w:val="001F26D2"/>
    <w:rsid w:val="002157EE"/>
    <w:rsid w:val="002437D1"/>
    <w:rsid w:val="00253A0F"/>
    <w:rsid w:val="00263901"/>
    <w:rsid w:val="002757CA"/>
    <w:rsid w:val="00280FF8"/>
    <w:rsid w:val="002D178A"/>
    <w:rsid w:val="002D2C43"/>
    <w:rsid w:val="002E1C1B"/>
    <w:rsid w:val="002E712D"/>
    <w:rsid w:val="002F64DD"/>
    <w:rsid w:val="002F7CFE"/>
    <w:rsid w:val="00302626"/>
    <w:rsid w:val="00304036"/>
    <w:rsid w:val="00314CFF"/>
    <w:rsid w:val="00315043"/>
    <w:rsid w:val="003209D8"/>
    <w:rsid w:val="00335045"/>
    <w:rsid w:val="0034034B"/>
    <w:rsid w:val="0034348B"/>
    <w:rsid w:val="003471D7"/>
    <w:rsid w:val="00364A58"/>
    <w:rsid w:val="00380066"/>
    <w:rsid w:val="00385BAF"/>
    <w:rsid w:val="003903B4"/>
    <w:rsid w:val="00392E49"/>
    <w:rsid w:val="003B333B"/>
    <w:rsid w:val="003B3DAE"/>
    <w:rsid w:val="003D0435"/>
    <w:rsid w:val="00405812"/>
    <w:rsid w:val="00414AC9"/>
    <w:rsid w:val="00426D9C"/>
    <w:rsid w:val="00434C7B"/>
    <w:rsid w:val="004736FF"/>
    <w:rsid w:val="00474FC8"/>
    <w:rsid w:val="00476851"/>
    <w:rsid w:val="00483D04"/>
    <w:rsid w:val="00493D5F"/>
    <w:rsid w:val="00494C37"/>
    <w:rsid w:val="004A65C6"/>
    <w:rsid w:val="004C353E"/>
    <w:rsid w:val="004D4660"/>
    <w:rsid w:val="004D5248"/>
    <w:rsid w:val="004E4492"/>
    <w:rsid w:val="00515D8A"/>
    <w:rsid w:val="0054496B"/>
    <w:rsid w:val="00557A02"/>
    <w:rsid w:val="00563B4C"/>
    <w:rsid w:val="005711DE"/>
    <w:rsid w:val="005746C8"/>
    <w:rsid w:val="00596E70"/>
    <w:rsid w:val="005A730A"/>
    <w:rsid w:val="005B015A"/>
    <w:rsid w:val="005B625A"/>
    <w:rsid w:val="006020C9"/>
    <w:rsid w:val="006074B1"/>
    <w:rsid w:val="00616CB8"/>
    <w:rsid w:val="00627481"/>
    <w:rsid w:val="00627EC8"/>
    <w:rsid w:val="00627F47"/>
    <w:rsid w:val="00631FFD"/>
    <w:rsid w:val="00636319"/>
    <w:rsid w:val="00642B87"/>
    <w:rsid w:val="0065314E"/>
    <w:rsid w:val="00661AEB"/>
    <w:rsid w:val="0066607F"/>
    <w:rsid w:val="006766D3"/>
    <w:rsid w:val="00691299"/>
    <w:rsid w:val="006A3C6A"/>
    <w:rsid w:val="006A465A"/>
    <w:rsid w:val="006B1CCA"/>
    <w:rsid w:val="006C2CBC"/>
    <w:rsid w:val="006C2FB4"/>
    <w:rsid w:val="006D2CBF"/>
    <w:rsid w:val="006D3B31"/>
    <w:rsid w:val="006E2951"/>
    <w:rsid w:val="006E5F77"/>
    <w:rsid w:val="00702603"/>
    <w:rsid w:val="00713C6C"/>
    <w:rsid w:val="00731EC2"/>
    <w:rsid w:val="00740A12"/>
    <w:rsid w:val="007515F9"/>
    <w:rsid w:val="00765CC7"/>
    <w:rsid w:val="00777D14"/>
    <w:rsid w:val="007859E6"/>
    <w:rsid w:val="00814111"/>
    <w:rsid w:val="00845BB0"/>
    <w:rsid w:val="00860B6E"/>
    <w:rsid w:val="008718E4"/>
    <w:rsid w:val="0087620D"/>
    <w:rsid w:val="00880CA2"/>
    <w:rsid w:val="00883672"/>
    <w:rsid w:val="00887797"/>
    <w:rsid w:val="00890116"/>
    <w:rsid w:val="00891F4E"/>
    <w:rsid w:val="0089774B"/>
    <w:rsid w:val="008C3CB0"/>
    <w:rsid w:val="008D5777"/>
    <w:rsid w:val="008D6CC8"/>
    <w:rsid w:val="008D7404"/>
    <w:rsid w:val="008E4A87"/>
    <w:rsid w:val="00915A26"/>
    <w:rsid w:val="00916A52"/>
    <w:rsid w:val="00923D71"/>
    <w:rsid w:val="00930B87"/>
    <w:rsid w:val="0093391D"/>
    <w:rsid w:val="00934148"/>
    <w:rsid w:val="00940985"/>
    <w:rsid w:val="009419E2"/>
    <w:rsid w:val="00942A3C"/>
    <w:rsid w:val="009474F8"/>
    <w:rsid w:val="00963256"/>
    <w:rsid w:val="00963425"/>
    <w:rsid w:val="00963D0D"/>
    <w:rsid w:val="009739EA"/>
    <w:rsid w:val="00997ACB"/>
    <w:rsid w:val="009A1C74"/>
    <w:rsid w:val="009A4B76"/>
    <w:rsid w:val="009B6B87"/>
    <w:rsid w:val="009C208D"/>
    <w:rsid w:val="009C3F25"/>
    <w:rsid w:val="009D4B99"/>
    <w:rsid w:val="009E2E5B"/>
    <w:rsid w:val="00A14476"/>
    <w:rsid w:val="00A20645"/>
    <w:rsid w:val="00A24109"/>
    <w:rsid w:val="00A66721"/>
    <w:rsid w:val="00AB2743"/>
    <w:rsid w:val="00AB7A9B"/>
    <w:rsid w:val="00AC5EBD"/>
    <w:rsid w:val="00AE6A15"/>
    <w:rsid w:val="00AF3B98"/>
    <w:rsid w:val="00B01B37"/>
    <w:rsid w:val="00B06785"/>
    <w:rsid w:val="00B130D3"/>
    <w:rsid w:val="00B13272"/>
    <w:rsid w:val="00B17F51"/>
    <w:rsid w:val="00B23EB4"/>
    <w:rsid w:val="00B52330"/>
    <w:rsid w:val="00B62F4D"/>
    <w:rsid w:val="00B6367A"/>
    <w:rsid w:val="00B703ED"/>
    <w:rsid w:val="00B722E9"/>
    <w:rsid w:val="00B77F2E"/>
    <w:rsid w:val="00B90B0B"/>
    <w:rsid w:val="00BC4364"/>
    <w:rsid w:val="00BD123E"/>
    <w:rsid w:val="00BE3B88"/>
    <w:rsid w:val="00C139BD"/>
    <w:rsid w:val="00C15166"/>
    <w:rsid w:val="00C232BC"/>
    <w:rsid w:val="00C326FA"/>
    <w:rsid w:val="00C645FF"/>
    <w:rsid w:val="00C72C96"/>
    <w:rsid w:val="00C72E4C"/>
    <w:rsid w:val="00C74197"/>
    <w:rsid w:val="00C84473"/>
    <w:rsid w:val="00C93EB8"/>
    <w:rsid w:val="00C955B9"/>
    <w:rsid w:val="00CA45DD"/>
    <w:rsid w:val="00CC38FB"/>
    <w:rsid w:val="00CD1FF6"/>
    <w:rsid w:val="00CD7C53"/>
    <w:rsid w:val="00CE70D0"/>
    <w:rsid w:val="00CF6212"/>
    <w:rsid w:val="00D11074"/>
    <w:rsid w:val="00D15423"/>
    <w:rsid w:val="00D2190C"/>
    <w:rsid w:val="00D22069"/>
    <w:rsid w:val="00D255B5"/>
    <w:rsid w:val="00D27C0E"/>
    <w:rsid w:val="00D45FE6"/>
    <w:rsid w:val="00D51A63"/>
    <w:rsid w:val="00D53D72"/>
    <w:rsid w:val="00D655FA"/>
    <w:rsid w:val="00D8596E"/>
    <w:rsid w:val="00DA1263"/>
    <w:rsid w:val="00DB6435"/>
    <w:rsid w:val="00DD0449"/>
    <w:rsid w:val="00DD3F86"/>
    <w:rsid w:val="00DD4210"/>
    <w:rsid w:val="00DD5713"/>
    <w:rsid w:val="00DD7AAF"/>
    <w:rsid w:val="00DE1AEB"/>
    <w:rsid w:val="00DE2F47"/>
    <w:rsid w:val="00E12E42"/>
    <w:rsid w:val="00E32E41"/>
    <w:rsid w:val="00E36EED"/>
    <w:rsid w:val="00E50EFC"/>
    <w:rsid w:val="00E54014"/>
    <w:rsid w:val="00E735A2"/>
    <w:rsid w:val="00E735ED"/>
    <w:rsid w:val="00E97FAA"/>
    <w:rsid w:val="00EA2DD4"/>
    <w:rsid w:val="00EA50A9"/>
    <w:rsid w:val="00EB00DF"/>
    <w:rsid w:val="00EB0CC7"/>
    <w:rsid w:val="00EB59F0"/>
    <w:rsid w:val="00EB73B7"/>
    <w:rsid w:val="00F1105E"/>
    <w:rsid w:val="00F343C6"/>
    <w:rsid w:val="00F34EF1"/>
    <w:rsid w:val="00F40766"/>
    <w:rsid w:val="00F4564E"/>
    <w:rsid w:val="00F50573"/>
    <w:rsid w:val="00F608C6"/>
    <w:rsid w:val="00F60AC9"/>
    <w:rsid w:val="00F7439E"/>
    <w:rsid w:val="00F85539"/>
    <w:rsid w:val="00F857F1"/>
    <w:rsid w:val="00F932C0"/>
    <w:rsid w:val="00F936FA"/>
    <w:rsid w:val="00F9451A"/>
    <w:rsid w:val="00F95BBF"/>
    <w:rsid w:val="00F96579"/>
    <w:rsid w:val="00FB6C53"/>
    <w:rsid w:val="00FC02BD"/>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BDF1-128E-4176-9162-6CA7B497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47</Pages>
  <Words>25357</Words>
  <Characters>152146</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63</cp:revision>
  <cp:lastPrinted>2019-09-04T11:47:00Z</cp:lastPrinted>
  <dcterms:created xsi:type="dcterms:W3CDTF">2019-01-10T09:50:00Z</dcterms:created>
  <dcterms:modified xsi:type="dcterms:W3CDTF">2019-09-04T11:49:00Z</dcterms:modified>
</cp:coreProperties>
</file>