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BB74E6" w:rsidRDefault="00BB74E6" w:rsidP="00BB74E6">
      <w:pPr>
        <w:widowControl w:val="0"/>
        <w:suppressAutoHyphens/>
        <w:autoSpaceDE w:val="0"/>
        <w:spacing w:after="0" w:line="240" w:lineRule="auto"/>
        <w:jc w:val="center"/>
        <w:rPr>
          <w:rFonts w:ascii="Arial" w:eastAsia="Times New Roman" w:hAnsi="Arial" w:cs="Arial"/>
          <w:b/>
          <w:bCs/>
          <w:lang w:eastAsia="zh-CN"/>
        </w:rPr>
      </w:pPr>
      <w:r w:rsidRPr="00BB74E6">
        <w:rPr>
          <w:rFonts w:ascii="Arial" w:eastAsia="Times New Roman" w:hAnsi="Arial" w:cs="Arial"/>
          <w:b/>
          <w:bCs/>
          <w:lang w:eastAsia="zh-CN"/>
        </w:rPr>
        <w:t>Usługi sprzętowe związane z bieżącym utrzymaniem dróg powiatowych na terenie Obwodu Drogowego w Iławie i Suszu.</w:t>
      </w:r>
    </w:p>
    <w:p w:rsidR="00785A4D" w:rsidRPr="00BB74E6" w:rsidRDefault="00785A4D" w:rsidP="00BB74E6">
      <w:pPr>
        <w:widowControl w:val="0"/>
        <w:suppressAutoHyphens/>
        <w:autoSpaceDE w:val="0"/>
        <w:spacing w:after="0" w:line="240" w:lineRule="auto"/>
        <w:jc w:val="center"/>
        <w:rPr>
          <w:rFonts w:ascii="Arial" w:eastAsia="Times New Roman" w:hAnsi="Arial" w:cs="Arial"/>
          <w:b/>
          <w:bCs/>
          <w:lang w:eastAsia="zh-CN"/>
        </w:rPr>
      </w:pPr>
    </w:p>
    <w:p w:rsidR="00BB74E6" w:rsidRPr="00BB74E6" w:rsidRDefault="00BB74E6" w:rsidP="00BB74E6">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BB74E6">
        <w:rPr>
          <w:rFonts w:ascii="Arial" w:eastAsia="Times New Roman" w:hAnsi="Arial" w:cs="Arial"/>
          <w:color w:val="000000"/>
          <w:shd w:val="clear" w:color="auto" w:fill="FFFFFF"/>
          <w:lang w:eastAsia="zh-CN"/>
        </w:rPr>
        <w:t xml:space="preserve">o wartości szacunkowej poniżej kwoty, o której mowa w art. 11 ust. 8 ustawy z dnia </w:t>
      </w:r>
      <w:r w:rsidRPr="00BB74E6">
        <w:rPr>
          <w:rFonts w:ascii="Arial" w:eastAsia="Times New Roman" w:hAnsi="Arial" w:cs="Arial"/>
          <w:color w:val="000000"/>
          <w:shd w:val="clear" w:color="auto" w:fill="FFFFFF"/>
          <w:lang w:eastAsia="zh-CN"/>
        </w:rPr>
        <w:br/>
        <w:t>29 stycznia 2004 r. Prawo zamówień publicznych (Dz. U. z 2017 r. poz. 1579.)</w:t>
      </w: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BB74E6" w:rsidP="00BB74E6">
      <w:pPr>
        <w:widowControl w:val="0"/>
        <w:suppressAutoHyphens/>
        <w:autoSpaceDE w:val="0"/>
        <w:spacing w:after="0" w:line="240" w:lineRule="auto"/>
        <w:rPr>
          <w:rFonts w:ascii="Arial" w:eastAsia="Times New Roman" w:hAnsi="Arial" w:cs="Arial"/>
          <w:color w:val="000000"/>
          <w:lang w:eastAsia="zh-CN"/>
        </w:rPr>
      </w:pPr>
      <w:r w:rsidRPr="00BB74E6">
        <w:rPr>
          <w:rFonts w:ascii="Arial" w:eastAsia="Times New Roman" w:hAnsi="Arial" w:cs="Arial"/>
          <w:b/>
          <w:color w:val="000000"/>
          <w:lang w:eastAsia="zh-CN"/>
        </w:rPr>
        <w:t xml:space="preserve">Postępowanie znak: </w:t>
      </w:r>
      <w:proofErr w:type="spellStart"/>
      <w:r w:rsidRPr="00BB74E6">
        <w:rPr>
          <w:rFonts w:ascii="Arial" w:eastAsia="Times New Roman" w:hAnsi="Arial" w:cs="Arial"/>
          <w:b/>
          <w:color w:val="000000"/>
          <w:lang w:eastAsia="zh-CN"/>
        </w:rPr>
        <w:t>PZD.252.2.2018.4B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785A4D">
        <w:rPr>
          <w:rFonts w:ascii="Arial" w:eastAsia="Times New Roman" w:hAnsi="Arial" w:cs="Arial"/>
          <w:lang w:eastAsia="zh-CN"/>
        </w:rPr>
        <w:t>15.01.2018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353E6A" w:rsidRPr="00353E6A">
        <w:rPr>
          <w:rFonts w:ascii="Arial" w:hAnsi="Arial" w:cs="Arial"/>
        </w:rPr>
        <w:t>505656-N-2018</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785A4D">
        <w:rPr>
          <w:rFonts w:ascii="Arial" w:eastAsia="Times New Roman" w:hAnsi="Arial" w:cs="Arial"/>
          <w:lang w:eastAsia="zh-CN"/>
        </w:rPr>
        <w:t>30.01.2018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785A4D">
        <w:rPr>
          <w:rFonts w:ascii="Arial" w:eastAsia="Times New Roman" w:hAnsi="Arial" w:cs="Arial"/>
          <w:lang w:eastAsia="zh-CN"/>
        </w:rPr>
        <w:t>30.01.2018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785A4D" w:rsidRPr="00785A4D" w:rsidRDefault="00785A4D" w:rsidP="00785A4D">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785A4D" w:rsidRPr="00785A4D" w:rsidRDefault="00785A4D" w:rsidP="00785A4D">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785A4D" w:rsidP="00785A4D">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785A4D">
        <w:rPr>
          <w:rFonts w:ascii="Arial" w:eastAsia="Times New Roman" w:hAnsi="Arial" w:cs="Arial"/>
          <w:b/>
          <w:sz w:val="20"/>
          <w:szCs w:val="20"/>
          <w:lang w:eastAsia="zh-CN"/>
        </w:rPr>
        <w:t>15.01.2018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55639F">
        <w:rPr>
          <w:rFonts w:ascii="Arial" w:eastAsia="Times New Roman" w:hAnsi="Arial" w:cs="Arial"/>
          <w:i/>
          <w:sz w:val="20"/>
          <w:szCs w:val="20"/>
          <w:lang w:eastAsia="zh-CN"/>
        </w:rPr>
        <w:t>34</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FF6F93">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15</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Wizyta w miejscu realizacji zamówienia</w:t>
            </w:r>
          </w:p>
          <w:p w:rsidR="001328D2" w:rsidRPr="001328D2" w:rsidRDefault="001328D2" w:rsidP="001328D2">
            <w:pPr>
              <w:suppressAutoHyphens/>
              <w:rPr>
                <w:rFonts w:ascii="Arial" w:eastAsia="Times New Roman" w:hAnsi="Arial" w:cs="Arial"/>
                <w:b/>
                <w:lang w:eastAsia="zh-CN"/>
              </w:rPr>
            </w:pP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3a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XXVIII</w:t>
            </w:r>
          </w:p>
        </w:tc>
        <w:tc>
          <w:tcPr>
            <w:tcW w:w="6486" w:type="dxa"/>
          </w:tcPr>
          <w:p w:rsidR="001328D2" w:rsidRPr="001328D2" w:rsidRDefault="001328D2"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20</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21</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3</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4</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6</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86EF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3  – </w:t>
            </w:r>
            <w:r w:rsidR="00686EF7">
              <w:rPr>
                <w:rFonts w:ascii="Arial" w:eastAsia="Times New Roman" w:hAnsi="Arial" w:cs="Arial"/>
                <w:color w:val="000000"/>
                <w:sz w:val="18"/>
                <w:szCs w:val="18"/>
                <w:lang w:eastAsia="zh-CN"/>
              </w:rPr>
              <w:t>wykaz sprzętu</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7</w:t>
            </w:r>
          </w:p>
        </w:tc>
      </w:tr>
      <w:tr w:rsidR="00686EF7" w:rsidRPr="001328D2" w:rsidTr="00FF6F93">
        <w:tc>
          <w:tcPr>
            <w:tcW w:w="1384" w:type="dxa"/>
          </w:tcPr>
          <w:p w:rsidR="00686EF7" w:rsidRPr="001328D2" w:rsidRDefault="00686EF7" w:rsidP="001328D2">
            <w:pPr>
              <w:suppressAutoHyphens/>
              <w:jc w:val="center"/>
              <w:rPr>
                <w:rFonts w:ascii="Arial" w:eastAsia="Times New Roman" w:hAnsi="Arial" w:cs="Arial"/>
                <w:b/>
                <w:sz w:val="18"/>
                <w:szCs w:val="18"/>
                <w:lang w:eastAsia="zh-CN"/>
              </w:rPr>
            </w:pPr>
          </w:p>
        </w:tc>
        <w:tc>
          <w:tcPr>
            <w:tcW w:w="6486" w:type="dxa"/>
          </w:tcPr>
          <w:p w:rsidR="00686EF7" w:rsidRPr="001328D2" w:rsidRDefault="00686EF7" w:rsidP="0055639F">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4 – wykaz podwykonawców i prac zleconych podwykonawcom</w:t>
            </w:r>
          </w:p>
        </w:tc>
        <w:tc>
          <w:tcPr>
            <w:tcW w:w="1417" w:type="dxa"/>
            <w:vAlign w:val="center"/>
          </w:tcPr>
          <w:p w:rsidR="00686EF7" w:rsidRPr="001328D2" w:rsidRDefault="00686EF7"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8</w:t>
            </w:r>
          </w:p>
        </w:tc>
      </w:tr>
      <w:tr w:rsidR="00686EF7" w:rsidRPr="001328D2" w:rsidTr="00FF6F93">
        <w:tc>
          <w:tcPr>
            <w:tcW w:w="1384" w:type="dxa"/>
          </w:tcPr>
          <w:p w:rsidR="00686EF7" w:rsidRPr="001328D2" w:rsidRDefault="00686EF7" w:rsidP="001328D2">
            <w:pPr>
              <w:suppressAutoHyphens/>
              <w:jc w:val="center"/>
              <w:rPr>
                <w:rFonts w:ascii="Arial" w:eastAsia="Times New Roman" w:hAnsi="Arial" w:cs="Arial"/>
                <w:b/>
                <w:sz w:val="18"/>
                <w:szCs w:val="18"/>
                <w:lang w:eastAsia="zh-CN"/>
              </w:rPr>
            </w:pPr>
          </w:p>
        </w:tc>
        <w:tc>
          <w:tcPr>
            <w:tcW w:w="6486" w:type="dxa"/>
          </w:tcPr>
          <w:p w:rsidR="00686EF7" w:rsidRPr="001328D2" w:rsidRDefault="00686EF7" w:rsidP="0055639F">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686EF7" w:rsidRPr="001328D2" w:rsidRDefault="00686EF7" w:rsidP="00B542BC">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29</w:t>
            </w:r>
          </w:p>
        </w:tc>
      </w:tr>
      <w:tr w:rsidR="00686EF7" w:rsidRPr="001328D2" w:rsidTr="00FF6F93">
        <w:tc>
          <w:tcPr>
            <w:tcW w:w="1384" w:type="dxa"/>
          </w:tcPr>
          <w:p w:rsidR="00686EF7" w:rsidRPr="001328D2" w:rsidRDefault="00686EF7" w:rsidP="001328D2">
            <w:pPr>
              <w:suppressAutoHyphens/>
              <w:jc w:val="center"/>
              <w:rPr>
                <w:rFonts w:ascii="Arial" w:eastAsia="Times New Roman" w:hAnsi="Arial" w:cs="Arial"/>
                <w:b/>
                <w:sz w:val="18"/>
                <w:szCs w:val="18"/>
                <w:lang w:eastAsia="zh-CN"/>
              </w:rPr>
            </w:pPr>
          </w:p>
        </w:tc>
        <w:tc>
          <w:tcPr>
            <w:tcW w:w="6486" w:type="dxa"/>
          </w:tcPr>
          <w:p w:rsidR="00686EF7" w:rsidRPr="001328D2" w:rsidRDefault="00686EF7" w:rsidP="0055639F">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6</w:t>
            </w:r>
            <w:r w:rsidRPr="001328D2">
              <w:rPr>
                <w:rFonts w:ascii="Arial" w:eastAsia="Times New Roman" w:hAnsi="Arial" w:cs="Arial"/>
                <w:color w:val="000000"/>
                <w:sz w:val="18"/>
                <w:szCs w:val="18"/>
                <w:lang w:eastAsia="zh-CN"/>
              </w:rPr>
              <w:t xml:space="preserve"> – projekt umowy</w:t>
            </w:r>
          </w:p>
        </w:tc>
        <w:tc>
          <w:tcPr>
            <w:tcW w:w="1417" w:type="dxa"/>
            <w:vAlign w:val="center"/>
          </w:tcPr>
          <w:p w:rsidR="00686EF7" w:rsidRPr="001328D2" w:rsidRDefault="00686EF7"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Pr>
                <w:rFonts w:ascii="Arial" w:eastAsia="Times New Roman" w:hAnsi="Arial" w:cs="Arial"/>
                <w:sz w:val="18"/>
                <w:szCs w:val="18"/>
                <w:lang w:eastAsia="zh-CN"/>
              </w:rPr>
              <w:t>0</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Default="001328D2" w:rsidP="001328D2">
      <w:pPr>
        <w:suppressAutoHyphens/>
        <w:spacing w:after="0" w:line="360" w:lineRule="auto"/>
        <w:jc w:val="both"/>
        <w:rPr>
          <w:rFonts w:ascii="Arial" w:eastAsia="Times New Roman" w:hAnsi="Arial" w:cs="Arial"/>
          <w:bCs/>
          <w:lang w:eastAsia="zh-CN"/>
        </w:rPr>
      </w:pPr>
    </w:p>
    <w:p w:rsidR="00686EF7" w:rsidRDefault="00686EF7" w:rsidP="001328D2">
      <w:pPr>
        <w:suppressAutoHyphens/>
        <w:spacing w:after="0" w:line="360" w:lineRule="auto"/>
        <w:jc w:val="both"/>
        <w:rPr>
          <w:rFonts w:ascii="Arial" w:eastAsia="Times New Roman" w:hAnsi="Arial" w:cs="Arial"/>
          <w:bCs/>
          <w:lang w:eastAsia="zh-CN"/>
        </w:rPr>
      </w:pPr>
    </w:p>
    <w:p w:rsidR="00785A4D" w:rsidRPr="001328D2" w:rsidRDefault="00785A4D"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D62FE3" w:rsidRPr="00D62FE3">
        <w:rPr>
          <w:rFonts w:ascii="Arial" w:eastAsia="Times New Roman" w:hAnsi="Arial" w:cs="Arial"/>
          <w:b/>
          <w:bCs/>
          <w:lang w:eastAsia="zh-CN"/>
        </w:rPr>
        <w:t>Usługi sprzętowe związane z bieżącym utrzymaniem dróg powiatowych na terenie Obwodu Drogowego w Iławie i Suszu</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Pr="001328D2">
        <w:rPr>
          <w:rFonts w:ascii="Arial" w:eastAsia="Times New Roman" w:hAnsi="Arial" w:cs="Arial"/>
          <w:b/>
          <w:lang w:eastAsia="zh-CN"/>
        </w:rPr>
        <w:t>PZD.252.</w:t>
      </w:r>
      <w:r w:rsidR="00D62FE3">
        <w:rPr>
          <w:rFonts w:ascii="Arial" w:eastAsia="Times New Roman" w:hAnsi="Arial" w:cs="Arial"/>
          <w:b/>
          <w:lang w:eastAsia="zh-CN"/>
        </w:rPr>
        <w:t>2</w:t>
      </w:r>
      <w:r w:rsidRPr="001328D2">
        <w:rPr>
          <w:rFonts w:ascii="Arial" w:eastAsia="Times New Roman" w:hAnsi="Arial" w:cs="Arial"/>
          <w:b/>
          <w:lang w:eastAsia="zh-CN"/>
        </w:rPr>
        <w:t>.201</w:t>
      </w:r>
      <w:r w:rsidR="00D62FE3">
        <w:rPr>
          <w:rFonts w:ascii="Arial" w:eastAsia="Times New Roman" w:hAnsi="Arial" w:cs="Arial"/>
          <w:b/>
          <w:lang w:eastAsia="zh-CN"/>
        </w:rPr>
        <w:t>8</w:t>
      </w:r>
      <w:r w:rsidRPr="001328D2">
        <w:rPr>
          <w:rFonts w:ascii="Arial" w:eastAsia="Times New Roman" w:hAnsi="Arial" w:cs="Arial"/>
          <w:b/>
          <w:lang w:eastAsia="zh-CN"/>
        </w:rPr>
        <w:t>.4</w:t>
      </w:r>
      <w:r w:rsidR="00C46F7F">
        <w:rPr>
          <w:rFonts w:ascii="Arial" w:eastAsia="Times New Roman" w:hAnsi="Arial" w:cs="Arial"/>
          <w:b/>
          <w:lang w:eastAsia="zh-CN"/>
        </w:rPr>
        <w:t>B</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Default="00AC6978" w:rsidP="00AC6978">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AC6978" w:rsidRPr="002032F5"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AC6978" w:rsidP="00AC6978">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AC6978" w:rsidRPr="00AC6978" w:rsidRDefault="00AC6978" w:rsidP="001B1F59">
      <w:pPr>
        <w:widowControl w:val="0"/>
        <w:numPr>
          <w:ilvl w:val="1"/>
          <w:numId w:val="75"/>
        </w:numPr>
        <w:suppressAutoHyphens/>
        <w:autoSpaceDE w:val="0"/>
        <w:autoSpaceDN w:val="0"/>
        <w:adjustRightInd w:val="0"/>
        <w:spacing w:after="0" w:line="240" w:lineRule="auto"/>
        <w:jc w:val="both"/>
        <w:rPr>
          <w:rFonts w:ascii="Arial" w:eastAsia="Times New Roman" w:hAnsi="Arial" w:cs="Arial"/>
          <w:color w:val="000000"/>
          <w:lang w:eastAsia="pl-PL"/>
        </w:rPr>
      </w:pPr>
      <w:r w:rsidRPr="00AC6978">
        <w:rPr>
          <w:rFonts w:ascii="Arial" w:eastAsia="Times New Roman" w:hAnsi="Arial" w:cs="Arial"/>
          <w:color w:val="000000"/>
          <w:lang w:eastAsia="pl-PL"/>
        </w:rPr>
        <w:t>Przedmiotem zamówienia są usługi sprzętowe bezpośrednio związane z bieżącym utrzymaniem dróg powiatowych na terenie OD Iława (gmina Iława, Lubawa i część gminy Zalewo) i OD Susz (gmina Susz, Kisielice i część gminy Zalewo) w poniższym zakresie:</w:t>
      </w:r>
    </w:p>
    <w:p w:rsidR="00AC6978" w:rsidRPr="00AC6978" w:rsidRDefault="00AC6978" w:rsidP="00AC6978">
      <w:pPr>
        <w:widowControl w:val="0"/>
        <w:autoSpaceDE w:val="0"/>
        <w:autoSpaceDN w:val="0"/>
        <w:adjustRightInd w:val="0"/>
        <w:spacing w:after="0" w:line="240" w:lineRule="auto"/>
        <w:ind w:firstLine="340"/>
        <w:jc w:val="both"/>
        <w:rPr>
          <w:rFonts w:ascii="Arial" w:eastAsia="Times New Roman" w:hAnsi="Arial" w:cs="Arial"/>
          <w:b/>
          <w:color w:val="000000"/>
          <w:highlight w:val="white"/>
          <w:lang w:eastAsia="pl-PL"/>
        </w:rPr>
      </w:pPr>
      <w:r w:rsidRPr="00AC6978">
        <w:rPr>
          <w:rFonts w:ascii="Arial" w:eastAsia="Times New Roman" w:hAnsi="Arial" w:cs="Arial"/>
          <w:b/>
          <w:color w:val="000000"/>
          <w:highlight w:val="white"/>
          <w:lang w:eastAsia="pl-PL"/>
        </w:rPr>
        <w:t xml:space="preserve">Zadanie </w:t>
      </w:r>
      <w:r w:rsidR="00E82BCA">
        <w:rPr>
          <w:rFonts w:ascii="Arial" w:eastAsia="Times New Roman" w:hAnsi="Arial" w:cs="Arial"/>
          <w:b/>
          <w:color w:val="000000"/>
          <w:highlight w:val="white"/>
          <w:lang w:eastAsia="pl-PL"/>
        </w:rPr>
        <w:t xml:space="preserve">Nr </w:t>
      </w:r>
      <w:r w:rsidRPr="00AC6978">
        <w:rPr>
          <w:rFonts w:ascii="Arial" w:eastAsia="Times New Roman" w:hAnsi="Arial" w:cs="Arial"/>
          <w:b/>
          <w:color w:val="000000"/>
          <w:highlight w:val="white"/>
          <w:lang w:eastAsia="pl-PL"/>
        </w:rPr>
        <w:t>1:</w:t>
      </w:r>
    </w:p>
    <w:p w:rsidR="00AC6978" w:rsidRPr="00AC6978" w:rsidRDefault="00AC6978" w:rsidP="00AC6978">
      <w:pPr>
        <w:widowControl w:val="0"/>
        <w:autoSpaceDE w:val="0"/>
        <w:autoSpaceDN w:val="0"/>
        <w:adjustRightInd w:val="0"/>
        <w:spacing w:after="0" w:line="240" w:lineRule="auto"/>
        <w:ind w:firstLine="340"/>
        <w:jc w:val="both"/>
        <w:rPr>
          <w:rFonts w:ascii="Arial" w:eastAsia="Times New Roman" w:hAnsi="Arial" w:cs="Arial"/>
          <w:b/>
          <w:color w:val="000000"/>
          <w:highlight w:val="white"/>
          <w:lang w:eastAsia="pl-PL"/>
        </w:rPr>
      </w:pPr>
      <w:r w:rsidRPr="00AC6978">
        <w:rPr>
          <w:rFonts w:ascii="Arial" w:eastAsia="Times New Roman" w:hAnsi="Arial" w:cs="Arial"/>
          <w:b/>
          <w:color w:val="000000"/>
          <w:highlight w:val="white"/>
          <w:lang w:eastAsia="pl-PL"/>
        </w:rPr>
        <w:t>Usługi walcem i równiarką na terenie OD Iława</w:t>
      </w:r>
    </w:p>
    <w:p w:rsidR="00AC6978" w:rsidRPr="00AC6978" w:rsidRDefault="00AC6978" w:rsidP="00AC6978">
      <w:pPr>
        <w:widowControl w:val="0"/>
        <w:autoSpaceDE w:val="0"/>
        <w:autoSpaceDN w:val="0"/>
        <w:adjustRightInd w:val="0"/>
        <w:spacing w:after="0" w:line="240" w:lineRule="auto"/>
        <w:ind w:firstLine="340"/>
        <w:jc w:val="both"/>
        <w:rPr>
          <w:rFonts w:ascii="Arial" w:eastAsia="Times New Roman" w:hAnsi="Arial" w:cs="Arial"/>
          <w:color w:val="000000"/>
          <w:lang w:eastAsia="pl-PL"/>
        </w:rPr>
      </w:pPr>
      <w:r w:rsidRPr="00AC6978">
        <w:rPr>
          <w:rFonts w:ascii="Arial" w:eastAsia="Times New Roman" w:hAnsi="Arial" w:cs="Arial"/>
          <w:color w:val="000000"/>
          <w:highlight w:val="white"/>
          <w:lang w:eastAsia="pl-PL"/>
        </w:rPr>
        <w:t xml:space="preserve">a) </w:t>
      </w:r>
      <w:r w:rsidRPr="00AC6978">
        <w:rPr>
          <w:rFonts w:ascii="Arial" w:eastAsia="Times New Roman" w:hAnsi="Arial" w:cs="Arial"/>
          <w:color w:val="000000"/>
          <w:highlight w:val="white"/>
          <w:lang w:eastAsia="pl-PL"/>
        </w:rPr>
        <w:tab/>
        <w:t>usługi świadczone równiarką samojezdną na terenie OD Iława.</w:t>
      </w:r>
    </w:p>
    <w:p w:rsidR="00AC6978" w:rsidRPr="00AC6978" w:rsidRDefault="00AC6978" w:rsidP="00AC6978">
      <w:pPr>
        <w:widowControl w:val="0"/>
        <w:autoSpaceDE w:val="0"/>
        <w:autoSpaceDN w:val="0"/>
        <w:adjustRightInd w:val="0"/>
        <w:spacing w:after="0" w:line="240" w:lineRule="auto"/>
        <w:ind w:left="714"/>
        <w:jc w:val="both"/>
        <w:rPr>
          <w:rFonts w:ascii="Arial" w:eastAsia="Times New Roman" w:hAnsi="Arial" w:cs="Arial"/>
          <w:color w:val="000000"/>
          <w:lang w:eastAsia="pl-PL"/>
        </w:rPr>
      </w:pPr>
      <w:r w:rsidRPr="00AC6978">
        <w:rPr>
          <w:rFonts w:ascii="Arial" w:eastAsia="Times New Roman" w:hAnsi="Arial" w:cs="Arial"/>
          <w:color w:val="000000"/>
          <w:highlight w:val="white"/>
          <w:lang w:eastAsia="pl-PL"/>
        </w:rPr>
        <w:t xml:space="preserve">Usługi równiarką samojezdną (1 jednostka), przewidywane zatrudnienie do 150 godzin. Równiarka będzie wykorzystana bezpośrednio przy wykonywaniu robót </w:t>
      </w:r>
      <w:r w:rsidRPr="00AC6978">
        <w:rPr>
          <w:rFonts w:ascii="Arial" w:eastAsia="Times New Roman" w:hAnsi="Arial" w:cs="Arial"/>
          <w:color w:val="000000"/>
          <w:highlight w:val="white"/>
          <w:lang w:eastAsia="pl-PL"/>
        </w:rPr>
        <w:lastRenderedPageBreak/>
        <w:t>związanych z bieżącym utrzymaniem gruntowych dróg powiatowych (m.in. profilowanie nawierzchni dróg i poboczy) na terenie OD Iława.</w:t>
      </w:r>
    </w:p>
    <w:p w:rsidR="00AC6978" w:rsidRPr="00AC6978" w:rsidRDefault="00AC6978" w:rsidP="00E82BCA">
      <w:pPr>
        <w:widowControl w:val="0"/>
        <w:autoSpaceDE w:val="0"/>
        <w:autoSpaceDN w:val="0"/>
        <w:adjustRightInd w:val="0"/>
        <w:spacing w:after="0" w:line="240" w:lineRule="auto"/>
        <w:ind w:left="702" w:hanging="345"/>
        <w:jc w:val="both"/>
        <w:rPr>
          <w:rFonts w:ascii="Arial" w:eastAsia="Times New Roman" w:hAnsi="Arial" w:cs="Arial"/>
          <w:color w:val="000000"/>
          <w:lang w:eastAsia="pl-PL"/>
        </w:rPr>
      </w:pPr>
      <w:r w:rsidRPr="00AC6978">
        <w:rPr>
          <w:rFonts w:ascii="Arial" w:eastAsia="Times New Roman" w:hAnsi="Arial" w:cs="Arial"/>
          <w:color w:val="000000"/>
          <w:lang w:eastAsia="pl-PL"/>
        </w:rPr>
        <w:t xml:space="preserve">b) </w:t>
      </w:r>
      <w:r w:rsidRPr="00AC6978">
        <w:rPr>
          <w:rFonts w:ascii="Arial" w:eastAsia="Times New Roman" w:hAnsi="Arial" w:cs="Arial"/>
          <w:color w:val="000000"/>
          <w:lang w:eastAsia="pl-PL"/>
        </w:rPr>
        <w:tab/>
      </w:r>
      <w:r w:rsidRPr="00AC6978">
        <w:rPr>
          <w:rFonts w:ascii="Arial" w:eastAsia="Times New Roman" w:hAnsi="Arial" w:cs="Arial"/>
          <w:color w:val="000000"/>
          <w:highlight w:val="white"/>
          <w:lang w:eastAsia="pl-PL"/>
        </w:rPr>
        <w:t xml:space="preserve">usługi </w:t>
      </w:r>
      <w:r w:rsidRPr="00AC6978">
        <w:rPr>
          <w:rFonts w:ascii="Arial" w:eastAsia="Times New Roman" w:hAnsi="Arial" w:cs="Arial"/>
          <w:color w:val="000000"/>
          <w:lang w:eastAsia="pl-PL"/>
        </w:rPr>
        <w:t>świadczone walcem samojezdnym stalowym lub ogumionym na terenie OD Iława.</w:t>
      </w:r>
    </w:p>
    <w:p w:rsidR="00AC6978" w:rsidRPr="00AC6978" w:rsidRDefault="00AC6978" w:rsidP="00AC6978">
      <w:pPr>
        <w:widowControl w:val="0"/>
        <w:autoSpaceDE w:val="0"/>
        <w:autoSpaceDN w:val="0"/>
        <w:adjustRightInd w:val="0"/>
        <w:spacing w:after="0" w:line="240" w:lineRule="auto"/>
        <w:ind w:left="714"/>
        <w:jc w:val="both"/>
        <w:rPr>
          <w:rFonts w:ascii="Arial" w:eastAsia="Times New Roman" w:hAnsi="Arial" w:cs="Arial"/>
          <w:color w:val="000000"/>
          <w:lang w:eastAsia="pl-PL"/>
        </w:rPr>
      </w:pPr>
      <w:r w:rsidRPr="00AC6978">
        <w:rPr>
          <w:rFonts w:ascii="Arial" w:eastAsia="Times New Roman" w:hAnsi="Arial" w:cs="Arial"/>
          <w:color w:val="000000"/>
          <w:lang w:eastAsia="pl-PL"/>
        </w:rPr>
        <w:t>Usługi walcem samojezdnym stalowym lub ogumionym (1 jednostka</w:t>
      </w:r>
      <w:r w:rsidR="00D8693F">
        <w:rPr>
          <w:rFonts w:ascii="Arial" w:eastAsia="Times New Roman" w:hAnsi="Arial" w:cs="Arial"/>
          <w:color w:val="000000"/>
          <w:lang w:eastAsia="pl-PL"/>
        </w:rPr>
        <w:t>,</w:t>
      </w:r>
      <w:r w:rsidRPr="00AC6978">
        <w:rPr>
          <w:rFonts w:ascii="Arial" w:eastAsia="Times New Roman" w:hAnsi="Arial" w:cs="Arial"/>
          <w:color w:val="000000"/>
          <w:lang w:eastAsia="pl-PL"/>
        </w:rPr>
        <w:t xml:space="preserve"> waga walca samojezdnego min. 7 ton), przewidywane zatrudnienie do 150 godzin. Walec będzie wykorzystany bezpośrednio przy wykonywaniu robót związanych z bieżącym utrzymaniem gruntowych dróg </w:t>
      </w:r>
      <w:r w:rsidRPr="00AC6978">
        <w:rPr>
          <w:rFonts w:ascii="Arial" w:eastAsia="Times New Roman" w:hAnsi="Arial" w:cs="Arial"/>
          <w:color w:val="000000"/>
          <w:highlight w:val="white"/>
          <w:lang w:eastAsia="pl-PL"/>
        </w:rPr>
        <w:t>powiatowych (m.in. zagęszczanie nawierzchni dróg i poboczy) na terenie OD Iława.</w:t>
      </w:r>
      <w:r w:rsidRPr="00AC6978">
        <w:rPr>
          <w:rFonts w:ascii="Arial" w:eastAsia="Times New Roman" w:hAnsi="Arial" w:cs="Arial"/>
          <w:color w:val="000000"/>
          <w:lang w:eastAsia="pl-PL"/>
        </w:rPr>
        <w:t xml:space="preserve"> </w:t>
      </w:r>
    </w:p>
    <w:p w:rsidR="00AC6978" w:rsidRDefault="00AC6978" w:rsidP="00AC6978">
      <w:pPr>
        <w:widowControl w:val="0"/>
        <w:autoSpaceDE w:val="0"/>
        <w:autoSpaceDN w:val="0"/>
        <w:adjustRightInd w:val="0"/>
        <w:spacing w:after="0" w:line="240" w:lineRule="auto"/>
        <w:ind w:left="709" w:firstLine="5"/>
        <w:jc w:val="both"/>
        <w:rPr>
          <w:rFonts w:ascii="Arial" w:eastAsia="Times New Roman" w:hAnsi="Arial" w:cs="Arial"/>
          <w:b/>
          <w:color w:val="000000"/>
          <w:u w:val="single"/>
          <w:lang w:eastAsia="pl-PL"/>
        </w:rPr>
      </w:pPr>
      <w:r w:rsidRPr="00AC6978">
        <w:rPr>
          <w:rFonts w:ascii="Arial" w:eastAsia="Times New Roman" w:hAnsi="Arial" w:cs="Arial"/>
          <w:b/>
          <w:color w:val="000000"/>
          <w:lang w:eastAsia="pl-PL"/>
        </w:rPr>
        <w:t xml:space="preserve">Czas pracy sprzętu liczony jest od rozpoczęcia do zakończenia wykonywania usługi, </w:t>
      </w:r>
      <w:r w:rsidRPr="00AC6978">
        <w:rPr>
          <w:rFonts w:ascii="Arial" w:eastAsia="Times New Roman" w:hAnsi="Arial" w:cs="Arial"/>
          <w:b/>
          <w:color w:val="000000"/>
          <w:u w:val="single"/>
          <w:lang w:eastAsia="pl-PL"/>
        </w:rPr>
        <w:t>nie wliczając czasu dojazdu do miejsca wskazanego przez Kierownika Obwodu Drogowego w Iławie.</w:t>
      </w:r>
    </w:p>
    <w:p w:rsidR="00C5261D" w:rsidRPr="00AC6978" w:rsidRDefault="00C5261D" w:rsidP="00C5261D">
      <w:pPr>
        <w:widowControl w:val="0"/>
        <w:autoSpaceDE w:val="0"/>
        <w:autoSpaceDN w:val="0"/>
        <w:adjustRightInd w:val="0"/>
        <w:spacing w:after="0" w:line="240" w:lineRule="auto"/>
        <w:ind w:firstLine="357"/>
        <w:jc w:val="both"/>
        <w:rPr>
          <w:rFonts w:ascii="Arial" w:eastAsia="Times New Roman" w:hAnsi="Arial" w:cs="Arial"/>
          <w:color w:val="000000"/>
          <w:lang w:eastAsia="pl-PL"/>
        </w:rPr>
      </w:pPr>
      <w:r w:rsidRPr="00C5261D">
        <w:rPr>
          <w:rFonts w:ascii="Arial" w:eastAsia="Times New Roman" w:hAnsi="Arial" w:cs="Arial"/>
          <w:color w:val="000000"/>
          <w:lang w:eastAsia="pl-PL"/>
        </w:rPr>
        <w:t>Kod CPV 45500000-2</w:t>
      </w:r>
    </w:p>
    <w:p w:rsidR="00AC6978" w:rsidRPr="00AC6978" w:rsidRDefault="00AC6978" w:rsidP="00AC6978">
      <w:pPr>
        <w:widowControl w:val="0"/>
        <w:autoSpaceDE w:val="0"/>
        <w:autoSpaceDN w:val="0"/>
        <w:adjustRightInd w:val="0"/>
        <w:spacing w:after="0" w:line="240" w:lineRule="auto"/>
        <w:ind w:firstLine="357"/>
        <w:jc w:val="both"/>
        <w:rPr>
          <w:rFonts w:ascii="Arial" w:eastAsia="Times New Roman" w:hAnsi="Arial" w:cs="Arial"/>
          <w:b/>
          <w:color w:val="000000"/>
          <w:highlight w:val="white"/>
          <w:lang w:eastAsia="pl-PL"/>
        </w:rPr>
      </w:pPr>
      <w:r w:rsidRPr="00AC6978">
        <w:rPr>
          <w:rFonts w:ascii="Arial" w:eastAsia="Times New Roman" w:hAnsi="Arial" w:cs="Arial"/>
          <w:b/>
          <w:color w:val="000000"/>
          <w:highlight w:val="white"/>
          <w:lang w:eastAsia="pl-PL"/>
        </w:rPr>
        <w:t xml:space="preserve">Zadanie </w:t>
      </w:r>
      <w:r w:rsidR="00E82BCA">
        <w:rPr>
          <w:rFonts w:ascii="Arial" w:eastAsia="Times New Roman" w:hAnsi="Arial" w:cs="Arial"/>
          <w:b/>
          <w:color w:val="000000"/>
          <w:highlight w:val="white"/>
          <w:lang w:eastAsia="pl-PL"/>
        </w:rPr>
        <w:t xml:space="preserve">Nr </w:t>
      </w:r>
      <w:r w:rsidRPr="00AC6978">
        <w:rPr>
          <w:rFonts w:ascii="Arial" w:eastAsia="Times New Roman" w:hAnsi="Arial" w:cs="Arial"/>
          <w:b/>
          <w:color w:val="000000"/>
          <w:highlight w:val="white"/>
          <w:lang w:eastAsia="pl-PL"/>
        </w:rPr>
        <w:t>2:</w:t>
      </w:r>
    </w:p>
    <w:p w:rsidR="00AC6978" w:rsidRPr="00AC6978" w:rsidRDefault="00AC6978" w:rsidP="00AC6978">
      <w:pPr>
        <w:widowControl w:val="0"/>
        <w:autoSpaceDE w:val="0"/>
        <w:autoSpaceDN w:val="0"/>
        <w:adjustRightInd w:val="0"/>
        <w:spacing w:after="0" w:line="240" w:lineRule="auto"/>
        <w:ind w:firstLine="357"/>
        <w:jc w:val="both"/>
        <w:rPr>
          <w:rFonts w:ascii="Arial" w:eastAsia="Times New Roman" w:hAnsi="Arial" w:cs="Arial"/>
          <w:b/>
          <w:color w:val="000000"/>
          <w:highlight w:val="white"/>
          <w:lang w:eastAsia="pl-PL"/>
        </w:rPr>
      </w:pPr>
      <w:r w:rsidRPr="00AC6978">
        <w:rPr>
          <w:rFonts w:ascii="Arial" w:eastAsia="Times New Roman" w:hAnsi="Arial" w:cs="Arial"/>
          <w:b/>
          <w:color w:val="000000"/>
          <w:highlight w:val="white"/>
          <w:lang w:eastAsia="pl-PL"/>
        </w:rPr>
        <w:t>Usługi walcem i równiarką na terenie OD Susz</w:t>
      </w:r>
    </w:p>
    <w:p w:rsidR="00AC6978" w:rsidRPr="00AC6978" w:rsidRDefault="00AC6978" w:rsidP="00AC6978">
      <w:pPr>
        <w:widowControl w:val="0"/>
        <w:autoSpaceDE w:val="0"/>
        <w:autoSpaceDN w:val="0"/>
        <w:adjustRightInd w:val="0"/>
        <w:spacing w:after="0" w:line="240" w:lineRule="auto"/>
        <w:ind w:firstLine="357"/>
        <w:jc w:val="both"/>
        <w:rPr>
          <w:rFonts w:ascii="Arial" w:eastAsia="Times New Roman" w:hAnsi="Arial" w:cs="Arial"/>
          <w:color w:val="000000"/>
          <w:lang w:eastAsia="pl-PL"/>
        </w:rPr>
      </w:pPr>
      <w:r w:rsidRPr="00AC6978">
        <w:rPr>
          <w:rFonts w:ascii="Arial" w:eastAsia="Times New Roman" w:hAnsi="Arial" w:cs="Arial"/>
          <w:color w:val="000000"/>
          <w:highlight w:val="white"/>
          <w:lang w:eastAsia="pl-PL"/>
        </w:rPr>
        <w:t xml:space="preserve">a) </w:t>
      </w:r>
      <w:r w:rsidRPr="00AC6978">
        <w:rPr>
          <w:rFonts w:ascii="Arial" w:eastAsia="Times New Roman" w:hAnsi="Arial" w:cs="Arial"/>
          <w:color w:val="000000"/>
          <w:highlight w:val="white"/>
          <w:lang w:eastAsia="pl-PL"/>
        </w:rPr>
        <w:tab/>
        <w:t>usługi świadczone równiarką samojezdną na terenie OD Susz.</w:t>
      </w:r>
    </w:p>
    <w:p w:rsidR="00AC6978" w:rsidRPr="00AC6978" w:rsidRDefault="00AC6978" w:rsidP="00AC6978">
      <w:pPr>
        <w:widowControl w:val="0"/>
        <w:autoSpaceDE w:val="0"/>
        <w:autoSpaceDN w:val="0"/>
        <w:adjustRightInd w:val="0"/>
        <w:spacing w:after="0" w:line="240" w:lineRule="auto"/>
        <w:ind w:left="714"/>
        <w:jc w:val="both"/>
        <w:rPr>
          <w:rFonts w:ascii="Arial" w:eastAsia="Times New Roman" w:hAnsi="Arial" w:cs="Arial"/>
          <w:color w:val="000000"/>
          <w:lang w:eastAsia="pl-PL"/>
        </w:rPr>
      </w:pPr>
      <w:r w:rsidRPr="00AC6978">
        <w:rPr>
          <w:rFonts w:ascii="Arial" w:eastAsia="Times New Roman" w:hAnsi="Arial" w:cs="Arial"/>
          <w:color w:val="000000"/>
          <w:highlight w:val="white"/>
          <w:lang w:eastAsia="pl-PL"/>
        </w:rPr>
        <w:t>Usługi równiarką samojezdną (1 jednostka), przewidywane zatrudnienie do 200 godzin. Równiarka będzie wykorzystana bezpośrednio przy wykonywaniu robót związanych z bieżącym utrzymaniem gruntowych dróg powiatowych ( m.in. profilowanie nawierzchni dróg i poboczy) na terenie OD Susz.</w:t>
      </w:r>
    </w:p>
    <w:p w:rsidR="00AC6978" w:rsidRPr="00AC6978" w:rsidRDefault="00AC6978" w:rsidP="001B1F59">
      <w:pPr>
        <w:widowControl w:val="0"/>
        <w:numPr>
          <w:ilvl w:val="0"/>
          <w:numId w:val="76"/>
        </w:numPr>
        <w:suppressAutoHyphens/>
        <w:autoSpaceDE w:val="0"/>
        <w:autoSpaceDN w:val="0"/>
        <w:adjustRightInd w:val="0"/>
        <w:spacing w:after="0" w:line="240" w:lineRule="auto"/>
        <w:jc w:val="both"/>
        <w:rPr>
          <w:rFonts w:ascii="Arial" w:eastAsia="Times New Roman" w:hAnsi="Arial" w:cs="Arial"/>
          <w:color w:val="000000"/>
          <w:highlight w:val="white"/>
          <w:lang w:eastAsia="pl-PL"/>
        </w:rPr>
      </w:pPr>
      <w:r w:rsidRPr="00AC6978">
        <w:rPr>
          <w:rFonts w:ascii="Arial" w:eastAsia="Times New Roman" w:hAnsi="Arial" w:cs="Arial"/>
          <w:color w:val="000000"/>
          <w:highlight w:val="white"/>
          <w:lang w:eastAsia="pl-PL"/>
        </w:rPr>
        <w:t xml:space="preserve">usługi </w:t>
      </w:r>
      <w:r w:rsidRPr="00AC6978">
        <w:rPr>
          <w:rFonts w:ascii="Arial" w:eastAsia="Times New Roman" w:hAnsi="Arial" w:cs="Arial"/>
          <w:color w:val="000000"/>
          <w:lang w:eastAsia="pl-PL"/>
        </w:rPr>
        <w:t>walcem samojezdnym stalowym lub ogumionym (1 jednostka</w:t>
      </w:r>
      <w:r w:rsidR="00D8693F">
        <w:rPr>
          <w:rFonts w:ascii="Arial" w:eastAsia="Times New Roman" w:hAnsi="Arial" w:cs="Arial"/>
          <w:color w:val="000000"/>
          <w:lang w:eastAsia="pl-PL"/>
        </w:rPr>
        <w:t>,</w:t>
      </w:r>
      <w:r w:rsidRPr="00AC6978">
        <w:rPr>
          <w:rFonts w:ascii="Arial" w:eastAsia="Times New Roman" w:hAnsi="Arial" w:cs="Arial"/>
          <w:color w:val="000000"/>
          <w:lang w:eastAsia="pl-PL"/>
        </w:rPr>
        <w:t xml:space="preserve"> waga walca samojezdnego min. 7 ton) przewidywane zatrudnienie do 200 godzin. Walec będzie wykorzystany bezpośrednio przy wykonywaniu robót związanych z bieżącym utrzymaniem gruntowych dróg powiatowych </w:t>
      </w:r>
      <w:r w:rsidRPr="00AC6978">
        <w:rPr>
          <w:rFonts w:ascii="Arial" w:eastAsia="Times New Roman" w:hAnsi="Arial" w:cs="Arial"/>
          <w:color w:val="000000"/>
          <w:highlight w:val="white"/>
          <w:lang w:eastAsia="pl-PL"/>
        </w:rPr>
        <w:t>(m.in. zagęszczanie nawierzchni dróg i poboczy)  na terenie OD Susz.</w:t>
      </w:r>
    </w:p>
    <w:p w:rsidR="00AC6978" w:rsidRDefault="00AC6978" w:rsidP="00AC6978">
      <w:pPr>
        <w:widowControl w:val="0"/>
        <w:autoSpaceDE w:val="0"/>
        <w:autoSpaceDN w:val="0"/>
        <w:adjustRightInd w:val="0"/>
        <w:spacing w:after="0" w:line="240" w:lineRule="auto"/>
        <w:ind w:left="709" w:firstLine="5"/>
        <w:jc w:val="both"/>
        <w:rPr>
          <w:rFonts w:ascii="Arial" w:eastAsia="Times New Roman" w:hAnsi="Arial" w:cs="Arial"/>
          <w:b/>
          <w:color w:val="000000"/>
          <w:u w:val="single"/>
          <w:lang w:eastAsia="pl-PL"/>
        </w:rPr>
      </w:pPr>
      <w:r w:rsidRPr="00AC6978">
        <w:rPr>
          <w:rFonts w:ascii="Arial" w:eastAsia="Times New Roman" w:hAnsi="Arial" w:cs="Arial"/>
          <w:b/>
          <w:color w:val="000000"/>
          <w:lang w:eastAsia="pl-PL"/>
        </w:rPr>
        <w:t xml:space="preserve">Czas pracy sprzętu liczony jest od rozpoczęcia do zakończenia wykonywania usługi, </w:t>
      </w:r>
      <w:r w:rsidRPr="00AC6978">
        <w:rPr>
          <w:rFonts w:ascii="Arial" w:eastAsia="Times New Roman" w:hAnsi="Arial" w:cs="Arial"/>
          <w:b/>
          <w:color w:val="000000"/>
          <w:u w:val="single"/>
          <w:lang w:eastAsia="pl-PL"/>
        </w:rPr>
        <w:t>nie wliczając czasu dojazdu do miejsca wskazanego przez Kierownika Obwodu Drogowego w Suszu.</w:t>
      </w:r>
    </w:p>
    <w:p w:rsidR="00C5261D" w:rsidRPr="00C5261D" w:rsidRDefault="00C5261D" w:rsidP="00C5261D">
      <w:pPr>
        <w:widowControl w:val="0"/>
        <w:autoSpaceDE w:val="0"/>
        <w:autoSpaceDN w:val="0"/>
        <w:adjustRightInd w:val="0"/>
        <w:spacing w:after="0" w:line="240" w:lineRule="auto"/>
        <w:ind w:firstLine="340"/>
        <w:jc w:val="both"/>
        <w:rPr>
          <w:rFonts w:ascii="Arial" w:eastAsia="Times New Roman" w:hAnsi="Arial" w:cs="Arial"/>
          <w:color w:val="000000"/>
          <w:lang w:eastAsia="pl-PL"/>
        </w:rPr>
      </w:pPr>
      <w:r w:rsidRPr="00C5261D">
        <w:rPr>
          <w:rFonts w:ascii="Arial" w:eastAsia="Times New Roman" w:hAnsi="Arial" w:cs="Arial"/>
          <w:color w:val="000000"/>
          <w:lang w:eastAsia="pl-PL"/>
        </w:rPr>
        <w:t>Kod CPV 45500000-2</w:t>
      </w:r>
    </w:p>
    <w:p w:rsidR="00AC6978" w:rsidRPr="00AC6978" w:rsidRDefault="00AC6978" w:rsidP="001B1F59">
      <w:pPr>
        <w:widowControl w:val="0"/>
        <w:numPr>
          <w:ilvl w:val="1"/>
          <w:numId w:val="74"/>
        </w:numPr>
        <w:suppressAutoHyphens/>
        <w:autoSpaceDE w:val="0"/>
        <w:autoSpaceDN w:val="0"/>
        <w:adjustRightInd w:val="0"/>
        <w:spacing w:after="0" w:line="240" w:lineRule="auto"/>
        <w:jc w:val="both"/>
        <w:rPr>
          <w:rFonts w:ascii="Arial" w:eastAsia="Times New Roman" w:hAnsi="Arial" w:cs="Arial"/>
          <w:color w:val="000000"/>
          <w:lang w:eastAsia="pl-PL"/>
        </w:rPr>
      </w:pPr>
      <w:r w:rsidRPr="00AC6978">
        <w:rPr>
          <w:rFonts w:ascii="Arial" w:eastAsia="Times New Roman" w:hAnsi="Arial" w:cs="Arial"/>
          <w:color w:val="000000"/>
          <w:lang w:eastAsia="pl-PL"/>
        </w:rPr>
        <w:t>Zamawiający dopuszcza możliwość składania ofert częściowych na wymienione w niniejszej SIWZ zadania, z których każde stanowi odrębną część przedmiotu zamówienia.</w:t>
      </w:r>
    </w:p>
    <w:p w:rsidR="00AC6978" w:rsidRPr="00AC6978" w:rsidRDefault="00AC6978" w:rsidP="001B1F59">
      <w:pPr>
        <w:widowControl w:val="0"/>
        <w:numPr>
          <w:ilvl w:val="1"/>
          <w:numId w:val="74"/>
        </w:numPr>
        <w:suppressAutoHyphens/>
        <w:autoSpaceDE w:val="0"/>
        <w:autoSpaceDN w:val="0"/>
        <w:adjustRightInd w:val="0"/>
        <w:spacing w:after="0" w:line="240" w:lineRule="auto"/>
        <w:jc w:val="both"/>
        <w:rPr>
          <w:rFonts w:ascii="Arial" w:eastAsia="Times New Roman" w:hAnsi="Arial" w:cs="Arial"/>
          <w:color w:val="000000"/>
          <w:lang w:eastAsia="pl-PL"/>
        </w:rPr>
      </w:pPr>
      <w:r w:rsidRPr="00AC6978">
        <w:rPr>
          <w:rFonts w:ascii="Arial" w:eastAsia="Times New Roman" w:hAnsi="Arial" w:cs="Arial"/>
          <w:color w:val="000000"/>
          <w:lang w:eastAsia="pl-PL"/>
        </w:rPr>
        <w:t xml:space="preserve">Sprzęt wraz z operatorem </w:t>
      </w:r>
      <w:r w:rsidRPr="00AC6978">
        <w:rPr>
          <w:rFonts w:ascii="Arial" w:eastAsia="Times New Roman" w:hAnsi="Arial" w:cs="Arial"/>
          <w:color w:val="000000"/>
          <w:highlight w:val="white"/>
          <w:lang w:eastAsia="pl-PL"/>
        </w:rPr>
        <w:t>musi być podstawiony</w:t>
      </w:r>
      <w:r w:rsidRPr="00AC6978">
        <w:rPr>
          <w:rFonts w:ascii="Arial" w:eastAsia="Times New Roman" w:hAnsi="Arial" w:cs="Arial"/>
          <w:color w:val="000000"/>
          <w:lang w:eastAsia="pl-PL"/>
        </w:rPr>
        <w:t xml:space="preserve"> </w:t>
      </w:r>
      <w:r w:rsidRPr="00AC6978">
        <w:rPr>
          <w:rFonts w:ascii="Arial" w:eastAsia="Times New Roman" w:hAnsi="Arial" w:cs="Arial"/>
          <w:color w:val="000000"/>
          <w:highlight w:val="white"/>
          <w:lang w:eastAsia="pl-PL"/>
        </w:rPr>
        <w:t>najpóźniej</w:t>
      </w:r>
      <w:r w:rsidRPr="00AC6978">
        <w:rPr>
          <w:rFonts w:ascii="Arial" w:eastAsia="Times New Roman" w:hAnsi="Arial" w:cs="Arial"/>
          <w:color w:val="000000"/>
          <w:lang w:eastAsia="pl-PL"/>
        </w:rPr>
        <w:t xml:space="preserve"> w ciągu 48 godzin od telefonicznego zgłoszenia zapotrzebowania określonego rodzaju sprzętu przez właściwego Kierownika Obwodu Drogowego, w miejscu przez niego wskazanym. </w:t>
      </w:r>
    </w:p>
    <w:p w:rsidR="00AC6978" w:rsidRDefault="00AC6978" w:rsidP="001B1F59">
      <w:pPr>
        <w:numPr>
          <w:ilvl w:val="1"/>
          <w:numId w:val="74"/>
        </w:numPr>
        <w:suppressAutoHyphens/>
        <w:spacing w:after="0" w:line="240" w:lineRule="auto"/>
        <w:contextualSpacing/>
        <w:jc w:val="both"/>
        <w:rPr>
          <w:rFonts w:ascii="Arial" w:eastAsia="Times New Roman" w:hAnsi="Arial" w:cs="Arial"/>
          <w:color w:val="000000"/>
          <w:lang w:eastAsia="ar-SA"/>
        </w:rPr>
      </w:pPr>
      <w:r w:rsidRPr="00AC6978">
        <w:rPr>
          <w:rFonts w:ascii="Arial" w:eastAsia="Times New Roman" w:hAnsi="Arial" w:cs="Arial"/>
          <w:color w:val="000000"/>
          <w:lang w:eastAsia="ar-SA"/>
        </w:rPr>
        <w:t>Pojazdy biorące udział w wymienionych usługach muszą być wyposażone w czynne pomarańczowo pulsujące światła ostrzegawcze.</w:t>
      </w:r>
    </w:p>
    <w:p w:rsidR="00B074CB" w:rsidRPr="00E82BCA" w:rsidRDefault="00AC6978" w:rsidP="001B1F59">
      <w:pPr>
        <w:numPr>
          <w:ilvl w:val="1"/>
          <w:numId w:val="74"/>
        </w:numPr>
        <w:suppressAutoHyphens/>
        <w:spacing w:after="0" w:line="240" w:lineRule="auto"/>
        <w:contextualSpacing/>
        <w:jc w:val="both"/>
        <w:rPr>
          <w:rFonts w:ascii="Arial" w:eastAsia="Times New Roman" w:hAnsi="Arial" w:cs="Arial"/>
          <w:color w:val="000000"/>
          <w:lang w:eastAsia="ar-SA"/>
        </w:rPr>
      </w:pPr>
      <w:r w:rsidRPr="00E82BCA">
        <w:rPr>
          <w:rFonts w:ascii="Arial" w:eastAsia="Times New Roman" w:hAnsi="Arial" w:cs="Arial"/>
          <w:color w:val="000000"/>
          <w:lang w:eastAsia="ar-SA"/>
        </w:rPr>
        <w:t>Wykonawca zobowiązany jest do zapewnienia bezpiecznych warunków ruchu</w:t>
      </w:r>
      <w:r w:rsidRPr="00E82BCA">
        <w:rPr>
          <w:rFonts w:ascii="Arial" w:eastAsia="Times New Roman" w:hAnsi="Arial" w:cs="Arial"/>
          <w:b/>
          <w:color w:val="000000"/>
          <w:lang w:eastAsia="ar-SA"/>
        </w:rPr>
        <w:t xml:space="preserve"> </w:t>
      </w:r>
      <w:r w:rsidRPr="00E82BCA">
        <w:rPr>
          <w:rFonts w:ascii="Arial" w:eastAsia="Times New Roman" w:hAnsi="Arial" w:cs="Arial"/>
          <w:color w:val="000000"/>
          <w:lang w:eastAsia="ar-SA"/>
        </w:rPr>
        <w:t>drogowego kołowego i pieszego oraz  zachowania przepisów bhp w rejonie prowadzonych usług objętych zamówieniem</w:t>
      </w:r>
      <w:r w:rsidR="00B074CB" w:rsidRPr="00E82BCA">
        <w:rPr>
          <w:rFonts w:ascii="Arial" w:eastAsia="Calibri" w:hAnsi="Arial" w:cs="Arial"/>
          <w:bCs/>
          <w:shd w:val="clear" w:color="auto" w:fill="FFFFFF"/>
          <w:lang w:eastAsia="zh-CN"/>
        </w:rPr>
        <w:t>.</w:t>
      </w:r>
    </w:p>
    <w:p w:rsidR="001328D2" w:rsidRPr="00B074CB"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 xml:space="preserve">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w:t>
      </w:r>
      <w:r w:rsidR="00425E9E">
        <w:rPr>
          <w:rFonts w:ascii="Arial" w:hAnsi="Arial" w:cs="Arial"/>
        </w:rPr>
        <w:t>4</w:t>
      </w:r>
      <w:r w:rsidRPr="0027620B">
        <w:rPr>
          <w:rFonts w:ascii="Arial" w:hAnsi="Arial" w:cs="Arial"/>
        </w:rPr>
        <w:t xml:space="preserve">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w:t>
      </w:r>
    </w:p>
    <w:p w:rsidR="00C964A7" w:rsidRPr="00C964A7" w:rsidRDefault="00C964A7" w:rsidP="001B1F59">
      <w:pPr>
        <w:numPr>
          <w:ilvl w:val="0"/>
          <w:numId w:val="21"/>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E82BCA" w:rsidP="00C964A7">
      <w:pPr>
        <w:spacing w:after="0"/>
        <w:ind w:left="284" w:hanging="284"/>
        <w:jc w:val="both"/>
        <w:rPr>
          <w:rFonts w:ascii="Arial" w:eastAsia="Times New Roman" w:hAnsi="Arial" w:cs="Arial"/>
          <w:lang w:eastAsia="pl-PL"/>
        </w:rPr>
      </w:pPr>
      <w:r>
        <w:rPr>
          <w:rFonts w:ascii="Arial" w:eastAsia="Times New Roman" w:hAnsi="Arial" w:cs="Arial"/>
          <w:lang w:eastAsia="pl-PL"/>
        </w:rPr>
        <w:lastRenderedPageBreak/>
        <w:t>7</w:t>
      </w:r>
      <w:r w:rsidR="00C964A7" w:rsidRPr="00C964A7">
        <w:rPr>
          <w:rFonts w:ascii="Arial" w:eastAsia="Times New Roman" w:hAnsi="Arial" w:cs="Arial"/>
          <w:lang w:eastAsia="pl-PL"/>
        </w:rPr>
        <w:t xml:space="preserve">.1.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w:t>
      </w:r>
      <w:r w:rsidR="00577B65">
        <w:rPr>
          <w:rFonts w:ascii="Arial" w:eastAsia="Times New Roman" w:hAnsi="Arial" w:cs="Arial"/>
          <w:lang w:eastAsia="pl-PL"/>
        </w:rPr>
        <w:t>7</w:t>
      </w:r>
      <w:r w:rsidR="00C964A7" w:rsidRPr="00C964A7">
        <w:rPr>
          <w:rFonts w:ascii="Arial" w:eastAsia="Times New Roman" w:hAnsi="Arial" w:cs="Arial"/>
          <w:lang w:eastAsia="pl-PL"/>
        </w:rPr>
        <w:t>.</w:t>
      </w:r>
    </w:p>
    <w:p w:rsidR="00C964A7" w:rsidRPr="00C964A7" w:rsidRDefault="00E82BCA" w:rsidP="00C964A7">
      <w:pPr>
        <w:widowControl w:val="0"/>
        <w:suppressAutoHyphens/>
        <w:autoSpaceDE w:val="0"/>
        <w:spacing w:after="0" w:line="240" w:lineRule="auto"/>
        <w:ind w:left="426" w:hanging="426"/>
        <w:jc w:val="both"/>
        <w:rPr>
          <w:rFonts w:ascii="Arial" w:eastAsia="Times New Roman" w:hAnsi="Arial" w:cs="Arial"/>
          <w:lang w:eastAsia="zh-CN"/>
        </w:rPr>
      </w:pPr>
      <w:r>
        <w:rPr>
          <w:rFonts w:ascii="Arial" w:eastAsia="Times New Roman" w:hAnsi="Arial" w:cs="Arial"/>
          <w:lang w:eastAsia="pl-PL"/>
        </w:rPr>
        <w:t>7</w:t>
      </w:r>
      <w:r w:rsidR="00C964A7" w:rsidRPr="00C964A7">
        <w:rPr>
          <w:rFonts w:ascii="Arial" w:eastAsia="Times New Roman" w:hAnsi="Arial" w:cs="Arial"/>
          <w:lang w:eastAsia="pl-PL"/>
        </w:rPr>
        <w:t>.2.</w:t>
      </w:r>
      <w:r w:rsidR="00C964A7">
        <w:rPr>
          <w:rFonts w:ascii="Arial" w:eastAsia="Times New Roman" w:hAnsi="Arial" w:cs="Arial"/>
          <w:lang w:eastAsia="pl-PL"/>
        </w:rPr>
        <w:t xml:space="preserve"> </w:t>
      </w:r>
      <w:r w:rsidR="00C964A7" w:rsidRPr="00C964A7">
        <w:rPr>
          <w:rFonts w:ascii="Arial" w:eastAsia="Times New Roman" w:hAnsi="Arial" w:cs="Arial"/>
          <w:lang w:eastAsia="pl-PL"/>
        </w:rPr>
        <w:t xml:space="preserve">Wykonawca, którego oferta zostanie uznana za najkorzystniejszą, przekaże Zamawiającemu </w:t>
      </w:r>
      <w:r w:rsidR="00C964A7" w:rsidRPr="00C964A7">
        <w:rPr>
          <w:rFonts w:ascii="Arial" w:eastAsia="Times New Roman" w:hAnsi="Arial" w:cs="Arial"/>
          <w:bCs/>
          <w:lang w:eastAsia="pl-PL"/>
        </w:rPr>
        <w:t>wykaz prac</w:t>
      </w:r>
      <w:r w:rsidR="00E706FA">
        <w:rPr>
          <w:rFonts w:ascii="Arial" w:eastAsia="Times New Roman" w:hAnsi="Arial" w:cs="Arial"/>
          <w:bCs/>
          <w:lang w:eastAsia="pl-PL"/>
        </w:rPr>
        <w:t>owników, o których mowa w ust. 7</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B1F59">
      <w:pPr>
        <w:widowControl w:val="0"/>
        <w:numPr>
          <w:ilvl w:val="0"/>
          <w:numId w:val="21"/>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Wykonawca jest odpowiedzialny za jakość, zgodność z warunkami technicznymi i jakościowy</w:t>
      </w:r>
      <w:r w:rsidR="00E82BCA">
        <w:rPr>
          <w:rFonts w:ascii="Arial" w:eastAsia="Times New Roman" w:hAnsi="Arial" w:cs="Arial"/>
          <w:color w:val="000000"/>
          <w:lang w:eastAsia="zh-CN"/>
        </w:rPr>
        <w:t>mi opisanymi w SIWZ</w:t>
      </w:r>
      <w:r w:rsidRPr="001328D2">
        <w:rPr>
          <w:rFonts w:ascii="Arial" w:eastAsia="Times New Roman" w:hAnsi="Arial" w:cs="Arial"/>
          <w:lang w:eastAsia="zh-CN"/>
        </w:rPr>
        <w:t>.</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1B1F59">
      <w:pPr>
        <w:numPr>
          <w:ilvl w:val="0"/>
          <w:numId w:val="33"/>
        </w:numPr>
        <w:suppressAutoHyphens/>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sidR="00E82BCA" w:rsidRPr="00F02CC3">
        <w:rPr>
          <w:rFonts w:ascii="Arial" w:hAnsi="Arial" w:cs="Arial"/>
          <w:lang w:eastAsia="pl-PL"/>
        </w:rPr>
        <w:t>(zadania</w:t>
      </w:r>
      <w:r w:rsidR="00E82BCA">
        <w:rPr>
          <w:rFonts w:ascii="Arial" w:hAnsi="Arial" w:cs="Arial"/>
          <w:lang w:eastAsia="pl-PL"/>
        </w:rPr>
        <w:t xml:space="preserve"> Nr</w:t>
      </w:r>
      <w:r w:rsidR="00E82BCA" w:rsidRPr="00F02CC3">
        <w:rPr>
          <w:rFonts w:ascii="Arial" w:hAnsi="Arial" w:cs="Arial"/>
          <w:lang w:eastAsia="pl-PL"/>
        </w:rPr>
        <w:t xml:space="preserve"> 1-</w:t>
      </w:r>
      <w:r w:rsidR="00E82BCA">
        <w:rPr>
          <w:rFonts w:ascii="Arial" w:hAnsi="Arial" w:cs="Arial"/>
          <w:lang w:eastAsia="pl-PL"/>
        </w:rPr>
        <w:t>2</w:t>
      </w:r>
      <w:r w:rsidR="00E82BCA" w:rsidRPr="00F02CC3">
        <w:rPr>
          <w:rFonts w:ascii="Arial" w:hAnsi="Arial" w:cs="Arial"/>
          <w:lang w:eastAsia="pl-PL"/>
        </w:rPr>
        <w:t>)</w:t>
      </w:r>
      <w:r w:rsidR="00E82BCA">
        <w:rPr>
          <w:rFonts w:ascii="Arial" w:hAnsi="Arial" w:cs="Arial"/>
          <w:lang w:eastAsia="pl-PL"/>
        </w:rPr>
        <w:t xml:space="preserve"> </w:t>
      </w:r>
      <w:r w:rsidR="00E82BCA" w:rsidRPr="00E82BCA">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1B1F59">
      <w:pPr>
        <w:widowControl w:val="0"/>
        <w:numPr>
          <w:ilvl w:val="0"/>
          <w:numId w:val="33"/>
        </w:numPr>
        <w:suppressAutoHyphens/>
        <w:autoSpaceDE w:val="0"/>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00E82BCA" w:rsidRPr="00F02CC3">
        <w:rPr>
          <w:rFonts w:ascii="Arial" w:hAnsi="Arial" w:cs="Arial"/>
          <w:lang w:eastAsia="pl-PL"/>
        </w:rPr>
        <w:t>(zadania</w:t>
      </w:r>
      <w:r w:rsidR="00E82BCA">
        <w:rPr>
          <w:rFonts w:ascii="Arial" w:hAnsi="Arial" w:cs="Arial"/>
          <w:lang w:eastAsia="pl-PL"/>
        </w:rPr>
        <w:t xml:space="preserve"> Nr</w:t>
      </w:r>
      <w:r w:rsidR="00E82BCA" w:rsidRPr="00F02CC3">
        <w:rPr>
          <w:rFonts w:ascii="Arial" w:hAnsi="Arial" w:cs="Arial"/>
          <w:lang w:eastAsia="pl-PL"/>
        </w:rPr>
        <w:t xml:space="preserve"> 1-</w:t>
      </w:r>
      <w:r w:rsidR="00E82BCA">
        <w:rPr>
          <w:rFonts w:ascii="Arial" w:hAnsi="Arial" w:cs="Arial"/>
          <w:lang w:eastAsia="pl-PL"/>
        </w:rPr>
        <w:t>2</w:t>
      </w:r>
      <w:r w:rsidR="00E82BCA" w:rsidRPr="00F02CC3">
        <w:rPr>
          <w:rFonts w:ascii="Arial" w:hAnsi="Arial" w:cs="Arial"/>
          <w:lang w:eastAsia="pl-PL"/>
        </w:rPr>
        <w:t>)</w:t>
      </w:r>
      <w:r w:rsidR="00E82BCA">
        <w:rPr>
          <w:rFonts w:ascii="Arial" w:hAnsi="Arial" w:cs="Arial"/>
          <w:lang w:eastAsia="pl-PL"/>
        </w:rPr>
        <w:t xml:space="preserve"> </w:t>
      </w:r>
      <w:r w:rsidRPr="001328D2">
        <w:rPr>
          <w:rFonts w:ascii="Arial" w:eastAsia="Times New Roman" w:hAnsi="Arial" w:cs="Arial"/>
          <w:lang w:eastAsia="zh-CN"/>
        </w:rPr>
        <w:t xml:space="preserve">– </w:t>
      </w:r>
      <w:r w:rsidR="00E82BCA">
        <w:rPr>
          <w:rFonts w:ascii="Arial" w:eastAsia="Times New Roman" w:hAnsi="Arial" w:cs="Arial"/>
          <w:b/>
          <w:lang w:eastAsia="zh-CN"/>
        </w:rPr>
        <w:t>28.12.2018</w:t>
      </w:r>
      <w:r w:rsidRPr="001328D2">
        <w:rPr>
          <w:rFonts w:ascii="Arial" w:eastAsia="Times New Roman" w:hAnsi="Arial" w:cs="Arial"/>
          <w:b/>
          <w:lang w:eastAsia="zh-CN"/>
        </w:rPr>
        <w:t xml:space="preserve">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1B1F59">
      <w:pPr>
        <w:numPr>
          <w:ilvl w:val="0"/>
          <w:numId w:val="3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E82BCA">
        <w:rPr>
          <w:rFonts w:ascii="Arial" w:eastAsia="Times New Roman" w:hAnsi="Arial" w:cs="Arial"/>
          <w:lang w:eastAsia="zh-CN"/>
        </w:rPr>
        <w:t>Wykonawca</w:t>
      </w:r>
      <w:r w:rsidR="00171FB3" w:rsidRPr="00171FB3">
        <w:rPr>
          <w:rFonts w:ascii="Arial" w:eastAsia="Times New Roman" w:hAnsi="Arial" w:cs="Arial"/>
          <w:lang w:eastAsia="zh-CN"/>
        </w:rPr>
        <w:t xml:space="preserve">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w:t>
      </w:r>
      <w:r w:rsidRPr="00171FB3">
        <w:rPr>
          <w:rFonts w:ascii="Arial" w:eastAsia="Times New Roman" w:hAnsi="Arial" w:cs="Arial"/>
          <w:lang w:eastAsia="zh-CN"/>
        </w:rPr>
        <w:lastRenderedPageBreak/>
        <w:t xml:space="preserve">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1B1F59">
      <w:pPr>
        <w:numPr>
          <w:ilvl w:val="0"/>
          <w:numId w:val="4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w:t>
      </w:r>
      <w:r w:rsidR="00F25A5B">
        <w:rPr>
          <w:rFonts w:ascii="Arial" w:eastAsia="Times New Roman" w:hAnsi="Arial" w:cs="Arial"/>
          <w:lang w:eastAsia="zh-CN"/>
        </w:rPr>
        <w:t>2</w:t>
      </w:r>
      <w:r w:rsidRPr="001328D2">
        <w:rPr>
          <w:rFonts w:ascii="Arial" w:eastAsia="Times New Roman" w:hAnsi="Arial" w:cs="Arial"/>
          <w:lang w:eastAsia="zh-CN"/>
        </w:rPr>
        <w:t xml:space="preserve">,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 xml:space="preserve">nr </w:t>
      </w:r>
      <w:r w:rsidR="00F25A5B">
        <w:rPr>
          <w:rFonts w:ascii="Arial" w:eastAsia="Times New Roman" w:hAnsi="Arial" w:cs="Arial"/>
          <w:b/>
          <w:lang w:eastAsia="zh-CN"/>
        </w:rPr>
        <w:t>3</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 xml:space="preserve">w pkt. VI ust. 2 pkt. </w:t>
      </w:r>
      <w:r w:rsidR="00F25A5B">
        <w:rPr>
          <w:rFonts w:ascii="Arial" w:eastAsia="Times New Roman" w:hAnsi="Arial" w:cs="Arial"/>
          <w:b/>
          <w:lang w:eastAsia="zh-CN"/>
        </w:rPr>
        <w:t>1</w:t>
      </w:r>
      <w:r w:rsidRPr="001328D2">
        <w:rPr>
          <w:rFonts w:ascii="Arial" w:eastAsia="Times New Roman" w:hAnsi="Arial" w:cs="Arial"/>
          <w:b/>
          <w:lang w:eastAsia="zh-CN"/>
        </w:rPr>
        <w:t>)</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1B1F59">
      <w:pPr>
        <w:numPr>
          <w:ilvl w:val="0"/>
          <w:numId w:val="4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B1F59">
      <w:pPr>
        <w:numPr>
          <w:ilvl w:val="0"/>
          <w:numId w:val="4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1B1F59">
      <w:pPr>
        <w:widowControl w:val="0"/>
        <w:numPr>
          <w:ilvl w:val="0"/>
          <w:numId w:val="3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lastRenderedPageBreak/>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w:t>
      </w:r>
      <w:r w:rsidRPr="00E82BCA">
        <w:rPr>
          <w:rFonts w:ascii="Arial" w:eastAsia="Times New Roman" w:hAnsi="Arial" w:cs="Arial"/>
          <w:b/>
          <w:spacing w:val="-3"/>
          <w:u w:val="single"/>
          <w:lang w:eastAsia="zh-CN"/>
        </w:rPr>
        <w:t>3 dni od dnia zamieszczenia na stronie internetowej informacji, o której mowa w art. 86 ust. 3 ustawy Pzp</w:t>
      </w:r>
      <w:r w:rsidRPr="001328D2">
        <w:rPr>
          <w:rFonts w:ascii="Arial" w:eastAsia="Times New Roman" w:hAnsi="Arial" w:cs="Arial"/>
          <w:spacing w:val="-3"/>
          <w:lang w:eastAsia="zh-CN"/>
        </w:rPr>
        <w:t xml:space="preserve">., </w:t>
      </w:r>
      <w:r w:rsidRPr="00A50317">
        <w:rPr>
          <w:rFonts w:ascii="Arial" w:eastAsia="Times New Roman" w:hAnsi="Arial" w:cs="Arial"/>
          <w:b/>
          <w:color w:val="1F497D" w:themeColor="text2"/>
          <w:spacing w:val="-3"/>
          <w:lang w:eastAsia="zh-CN"/>
        </w:rPr>
        <w:t>przekaże zamawiającemu oświadczenie o przynależności lub braku przynależności do tej samej grupy kapitałowej</w:t>
      </w:r>
      <w:r w:rsidRPr="001328D2">
        <w:rPr>
          <w:rFonts w:ascii="Arial" w:eastAsia="Times New Roman" w:hAnsi="Arial" w:cs="Arial"/>
          <w:spacing w:val="-3"/>
          <w:lang w:eastAsia="zh-CN"/>
        </w:rPr>
        <w:t xml:space="preserve">,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1B1F59">
      <w:pPr>
        <w:numPr>
          <w:ilvl w:val="0"/>
          <w:numId w:val="3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7E1CD1"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Pr>
          <w:rFonts w:ascii="Arial" w:eastAsia="Times New Roman" w:hAnsi="Arial" w:cs="Arial"/>
          <w:color w:val="000000"/>
          <w:spacing w:val="-3"/>
          <w:lang w:eastAsia="zh-CN"/>
        </w:rPr>
        <w:t xml:space="preserve">Wykaz sprzętu </w:t>
      </w:r>
      <w:r w:rsidRPr="001328D2">
        <w:rPr>
          <w:rFonts w:ascii="Arial" w:eastAsia="Times New Roman" w:hAnsi="Arial" w:cs="Arial"/>
          <w:color w:val="000000"/>
          <w:spacing w:val="-3"/>
          <w:lang w:eastAsia="zh-CN"/>
        </w:rPr>
        <w:t xml:space="preserve">–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w:t>
      </w:r>
      <w:r>
        <w:rPr>
          <w:rFonts w:ascii="Arial" w:eastAsia="Times New Roman" w:hAnsi="Arial" w:cs="Arial"/>
          <w:b/>
          <w:color w:val="000000"/>
          <w:spacing w:val="-3"/>
          <w:lang w:eastAsia="zh-CN"/>
        </w:rPr>
        <w:t xml:space="preserve"> 3</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t>
      </w:r>
      <w:r w:rsidRPr="001328D2">
        <w:rPr>
          <w:rFonts w:ascii="Arial" w:eastAsia="Times New Roman" w:hAnsi="Arial" w:cs="Arial"/>
          <w:color w:val="000000"/>
          <w:spacing w:val="-3"/>
          <w:lang w:eastAsia="zh-CN"/>
        </w:rPr>
        <w:lastRenderedPageBreak/>
        <w:t>wcześniej niż 3 miesiące przed upływem terminu składania ofert. W przypadku składania oferty przez wykonawców występujących wspólnie ww. dokument musi być złożony przez każdego wykonawcę</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Pr="001328D2">
        <w:rPr>
          <w:rFonts w:ascii="Arial" w:eastAsia="Times New Roman" w:hAnsi="Arial" w:cs="Arial"/>
          <w:b/>
          <w:bCs/>
          <w:lang w:eastAsia="zh-CN"/>
        </w:rPr>
        <w:t>PZD.252.</w:t>
      </w:r>
      <w:r w:rsidR="00E6530C">
        <w:rPr>
          <w:rFonts w:ascii="Arial" w:eastAsia="Times New Roman" w:hAnsi="Arial" w:cs="Arial"/>
          <w:b/>
          <w:bCs/>
          <w:lang w:eastAsia="zh-CN"/>
        </w:rPr>
        <w:t>2</w:t>
      </w:r>
      <w:r w:rsidRPr="001328D2">
        <w:rPr>
          <w:rFonts w:ascii="Arial" w:eastAsia="Times New Roman" w:hAnsi="Arial" w:cs="Arial"/>
          <w:b/>
          <w:bCs/>
          <w:lang w:eastAsia="zh-CN"/>
        </w:rPr>
        <w:t>.201</w:t>
      </w:r>
      <w:r w:rsidR="00E6530C">
        <w:rPr>
          <w:rFonts w:ascii="Arial" w:eastAsia="Times New Roman" w:hAnsi="Arial" w:cs="Arial"/>
          <w:b/>
          <w:bCs/>
          <w:lang w:eastAsia="zh-CN"/>
        </w:rPr>
        <w:t>8</w:t>
      </w:r>
      <w:r w:rsidRPr="001328D2">
        <w:rPr>
          <w:rFonts w:ascii="Arial" w:eastAsia="Times New Roman" w:hAnsi="Arial" w:cs="Arial"/>
          <w:b/>
          <w:bCs/>
          <w:lang w:eastAsia="zh-CN"/>
        </w:rPr>
        <w:t>.4</w:t>
      </w:r>
      <w:r w:rsidR="00C46F7F">
        <w:rPr>
          <w:rFonts w:ascii="Arial" w:eastAsia="Times New Roman" w:hAnsi="Arial" w:cs="Arial"/>
          <w:b/>
          <w:bCs/>
          <w:lang w:eastAsia="zh-CN"/>
        </w:rPr>
        <w:t>B</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5B0275" w:rsidP="001328D2">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001328D2"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lastRenderedPageBreak/>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B027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5B0275" w:rsidRDefault="005B0275" w:rsidP="005B0275">
      <w:pPr>
        <w:pStyle w:val="Akapitzlist"/>
        <w:numPr>
          <w:ilvl w:val="1"/>
          <w:numId w:val="2"/>
        </w:numPr>
        <w:tabs>
          <w:tab w:val="num" w:pos="1134"/>
        </w:tabs>
        <w:autoSpaceDE w:val="0"/>
        <w:autoSpaceDN w:val="0"/>
        <w:adjustRightInd w:val="0"/>
        <w:rPr>
          <w:rFonts w:ascii="Arial" w:hAnsi="Arial" w:cs="Arial"/>
          <w:lang w:eastAsia="pl-PL"/>
        </w:rPr>
      </w:pPr>
      <w:r w:rsidRPr="005B0275">
        <w:rPr>
          <w:rFonts w:ascii="Arial" w:hAnsi="Arial" w:cs="Arial"/>
          <w:sz w:val="21"/>
          <w:szCs w:val="21"/>
          <w:lang w:eastAsia="pl-PL"/>
        </w:rPr>
        <w:t>Zamawiający nie wymaga wniesienia wadium.</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1B1F59">
      <w:pPr>
        <w:numPr>
          <w:ilvl w:val="0"/>
          <w:numId w:val="3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1B1F59">
      <w:pPr>
        <w:numPr>
          <w:ilvl w:val="0"/>
          <w:numId w:val="3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1B1F59">
      <w:pPr>
        <w:numPr>
          <w:ilvl w:val="0"/>
          <w:numId w:val="3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zasadami reprezentacji wskazanymi we właściwym rejestrze. Jeżeli osoba/osoby </w:t>
      </w:r>
      <w:r w:rsidRPr="001328D2">
        <w:rPr>
          <w:rFonts w:ascii="Arial" w:eastAsia="Times New Roman" w:hAnsi="Arial" w:cs="Arial"/>
          <w:lang w:eastAsia="zh-CN"/>
        </w:rPr>
        <w:lastRenderedPageBreak/>
        <w:t>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Pr="001328D2">
              <w:rPr>
                <w:rFonts w:ascii="Arial" w:eastAsia="Times New Roman" w:hAnsi="Arial" w:cs="Arial"/>
                <w:b/>
                <w:lang w:eastAsia="zh-CN"/>
              </w:rPr>
              <w:t>PZD.252.</w:t>
            </w:r>
            <w:r w:rsidR="005B0275">
              <w:rPr>
                <w:rFonts w:ascii="Arial" w:eastAsia="Times New Roman" w:hAnsi="Arial" w:cs="Arial"/>
                <w:b/>
                <w:lang w:eastAsia="zh-CN"/>
              </w:rPr>
              <w:t>2</w:t>
            </w:r>
            <w:r w:rsidRPr="001328D2">
              <w:rPr>
                <w:rFonts w:ascii="Arial" w:eastAsia="Times New Roman" w:hAnsi="Arial" w:cs="Arial"/>
                <w:b/>
                <w:lang w:eastAsia="zh-CN"/>
              </w:rPr>
              <w:t>.201</w:t>
            </w:r>
            <w:r w:rsidR="005B0275">
              <w:rPr>
                <w:rFonts w:ascii="Arial" w:eastAsia="Times New Roman" w:hAnsi="Arial" w:cs="Arial"/>
                <w:b/>
                <w:lang w:eastAsia="zh-CN"/>
              </w:rPr>
              <w:t>8</w:t>
            </w:r>
            <w:r w:rsidRPr="001328D2">
              <w:rPr>
                <w:rFonts w:ascii="Arial" w:eastAsia="Times New Roman" w:hAnsi="Arial" w:cs="Arial"/>
                <w:b/>
                <w:lang w:eastAsia="zh-CN"/>
              </w:rPr>
              <w:t>.4</w:t>
            </w:r>
            <w:r w:rsidR="00C46F7F">
              <w:rPr>
                <w:rFonts w:ascii="Arial" w:eastAsia="Times New Roman" w:hAnsi="Arial" w:cs="Arial"/>
                <w:b/>
                <w:lang w:eastAsia="zh-CN"/>
              </w:rPr>
              <w:t>B</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836D48" w:rsidRPr="00836D48" w:rsidRDefault="00836D48" w:rsidP="00836D48">
            <w:pPr>
              <w:widowControl w:val="0"/>
              <w:suppressAutoHyphens/>
              <w:autoSpaceDE w:val="0"/>
              <w:spacing w:after="0"/>
              <w:jc w:val="center"/>
              <w:rPr>
                <w:rFonts w:ascii="Arial" w:eastAsia="Times New Roman" w:hAnsi="Arial" w:cs="Arial"/>
                <w:b/>
                <w:bCs/>
                <w:sz w:val="24"/>
                <w:szCs w:val="24"/>
                <w:lang w:eastAsia="zh-CN"/>
              </w:rPr>
            </w:pPr>
            <w:r w:rsidRPr="00836D48">
              <w:rPr>
                <w:rFonts w:ascii="Arial" w:eastAsia="Times New Roman" w:hAnsi="Arial" w:cs="Arial"/>
                <w:b/>
                <w:bCs/>
                <w:lang w:eastAsia="zh-CN"/>
              </w:rPr>
              <w:t>Usługi sprzętowe związane z bieżącym utrzymaniem dróg powiatowych na terenie Obwodu Drogowego w …………...</w:t>
            </w:r>
          </w:p>
          <w:p w:rsidR="00836D48" w:rsidRPr="00836D48" w:rsidRDefault="00836D48" w:rsidP="00836D48">
            <w:pPr>
              <w:widowControl w:val="0"/>
              <w:suppressAutoHyphens/>
              <w:autoSpaceDE w:val="0"/>
              <w:spacing w:after="0"/>
              <w:jc w:val="center"/>
              <w:rPr>
                <w:rFonts w:ascii="Arial" w:eastAsia="Times New Roman" w:hAnsi="Arial" w:cs="Arial"/>
                <w:b/>
                <w:bCs/>
                <w:sz w:val="24"/>
                <w:szCs w:val="24"/>
                <w:lang w:eastAsia="zh-CN"/>
              </w:rPr>
            </w:pPr>
          </w:p>
          <w:p w:rsidR="001328D2" w:rsidRPr="00C46F7F" w:rsidRDefault="00836D48" w:rsidP="00836D48">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836D48">
              <w:rPr>
                <w:rFonts w:ascii="Arial" w:eastAsia="Times New Roman" w:hAnsi="Arial" w:cs="Arial"/>
                <w:b/>
                <w:bCs/>
                <w:lang w:eastAsia="zh-CN"/>
              </w:rPr>
              <w:t>Zadanie Nr …………</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836D48">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836D48">
              <w:rPr>
                <w:rFonts w:ascii="Arial" w:eastAsia="Times New Roman" w:hAnsi="Arial" w:cs="Arial"/>
                <w:b/>
                <w:lang w:eastAsia="zh-CN"/>
              </w:rPr>
              <w:t>30.01.2018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lastRenderedPageBreak/>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1B1F59">
      <w:pPr>
        <w:numPr>
          <w:ilvl w:val="0"/>
          <w:numId w:val="3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1B1F59">
      <w:pPr>
        <w:numPr>
          <w:ilvl w:val="0"/>
          <w:numId w:val="3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1B1F59">
      <w:pPr>
        <w:numPr>
          <w:ilvl w:val="0"/>
          <w:numId w:val="3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1B1F59">
      <w:pPr>
        <w:numPr>
          <w:ilvl w:val="0"/>
          <w:numId w:val="3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1B1F59">
      <w:pPr>
        <w:numPr>
          <w:ilvl w:val="0"/>
          <w:numId w:val="3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1B1F59">
      <w:pPr>
        <w:numPr>
          <w:ilvl w:val="0"/>
          <w:numId w:val="4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836D48">
        <w:rPr>
          <w:rFonts w:ascii="Arial" w:eastAsia="Times New Roman" w:hAnsi="Arial" w:cs="Arial"/>
          <w:b/>
          <w:lang w:eastAsia="zh-CN"/>
        </w:rPr>
        <w:t>30.01.2018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836D48">
        <w:rPr>
          <w:rFonts w:ascii="Arial" w:eastAsia="Times New Roman" w:hAnsi="Arial" w:cs="Arial"/>
          <w:b/>
          <w:lang w:eastAsia="zh-CN"/>
        </w:rPr>
        <w:t>30.01.2018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nie będzie akceptował żadnych dodatkowych roszczeń finansowych zgłoszonych przez Wykonawcę w trakcie realizacji przedmiotu zamówienia, których wyce</w:t>
      </w:r>
      <w:r w:rsidR="00836D48">
        <w:rPr>
          <w:rFonts w:ascii="Arial" w:eastAsia="Times New Roman" w:hAnsi="Arial" w:cs="Arial"/>
          <w:lang w:eastAsia="zh-CN"/>
        </w:rPr>
        <w:t>nę pominięto w kwocie ofertowej</w:t>
      </w:r>
      <w:r w:rsidRPr="001328D2">
        <w:rPr>
          <w:rFonts w:ascii="Arial" w:eastAsia="Times New Roman" w:hAnsi="Arial" w:cs="Arial"/>
          <w:lang w:eastAsia="zh-CN"/>
        </w:rPr>
        <w:t xml:space="preserve"> niniejszej SIWZ.</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D6727F" w:rsidP="001328D2">
            <w:pPr>
              <w:suppressAutoHyphens/>
              <w:spacing w:before="60" w:after="60" w:line="240" w:lineRule="auto"/>
              <w:rPr>
                <w:rFonts w:ascii="Arial" w:eastAsia="Times New Roman" w:hAnsi="Arial" w:cs="Arial"/>
                <w:sz w:val="24"/>
                <w:szCs w:val="24"/>
                <w:lang w:eastAsia="zh-CN"/>
              </w:rPr>
            </w:pPr>
            <w:r w:rsidRPr="00D6727F">
              <w:rPr>
                <w:rFonts w:ascii="Arial" w:eastAsia="Times New Roman" w:hAnsi="Arial" w:cs="Arial"/>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1328D2" w:rsidRPr="001328D2" w:rsidRDefault="00836D48" w:rsidP="001328D2">
            <w:pPr>
              <w:suppressAutoHyphens/>
              <w:spacing w:before="60" w:after="60" w:line="240" w:lineRule="auto"/>
              <w:jc w:val="center"/>
              <w:rPr>
                <w:rFonts w:ascii="Arial" w:eastAsia="Times New Roman" w:hAnsi="Arial" w:cs="Arial"/>
                <w:sz w:val="24"/>
                <w:szCs w:val="24"/>
                <w:lang w:eastAsia="zh-CN"/>
              </w:rPr>
            </w:pPr>
            <w:r>
              <w:rPr>
                <w:rFonts w:ascii="Arial" w:eastAsia="Times New Roman" w:hAnsi="Arial" w:cs="Arial"/>
                <w:lang w:eastAsia="zh-CN"/>
              </w:rPr>
              <w:t>4</w:t>
            </w:r>
            <w:r w:rsidR="001328D2" w:rsidRPr="001328D2">
              <w:rPr>
                <w:rFonts w:ascii="Arial" w:eastAsia="Times New Roman" w:hAnsi="Arial" w:cs="Arial"/>
                <w:lang w:eastAsia="zh-CN"/>
              </w:rPr>
              <w:t>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1B1F59">
      <w:pPr>
        <w:numPr>
          <w:ilvl w:val="0"/>
          <w:numId w:val="43"/>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836D48" w:rsidRPr="00836D48" w:rsidRDefault="001328D2" w:rsidP="00D378DE">
      <w:pPr>
        <w:numPr>
          <w:ilvl w:val="12"/>
          <w:numId w:val="0"/>
        </w:numPr>
        <w:tabs>
          <w:tab w:val="left" w:pos="1134"/>
        </w:tabs>
        <w:suppressAutoHyphens/>
        <w:spacing w:after="0" w:line="240" w:lineRule="auto"/>
        <w:ind w:left="284"/>
        <w:rPr>
          <w:rFonts w:ascii="Arial" w:eastAsia="Times New Roman" w:hAnsi="Arial" w:cs="Arial"/>
          <w:lang w:eastAsia="zh-CN"/>
        </w:rPr>
      </w:pPr>
      <w:r w:rsidRPr="001328D2">
        <w:rPr>
          <w:rFonts w:ascii="Arial" w:eastAsia="Times New Roman" w:hAnsi="Arial" w:cs="Arial"/>
          <w:lang w:eastAsia="zh-CN"/>
        </w:rPr>
        <w:t xml:space="preserve">2) </w:t>
      </w:r>
      <w:r w:rsidR="00836D48" w:rsidRPr="00836D48">
        <w:rPr>
          <w:rFonts w:ascii="Arial" w:eastAsia="Times New Roman" w:hAnsi="Arial" w:cs="Arial"/>
          <w:lang w:eastAsia="zh-CN"/>
        </w:rPr>
        <w:t xml:space="preserve">Punkty za kryterium Szybkość reakcji na wezwanie do wykonania zamówienia – waga </w:t>
      </w:r>
      <w:r w:rsidR="00D378DE">
        <w:rPr>
          <w:rFonts w:ascii="Arial" w:eastAsia="Times New Roman" w:hAnsi="Arial" w:cs="Arial"/>
          <w:lang w:eastAsia="zh-CN"/>
        </w:rPr>
        <w:t>4</w:t>
      </w:r>
      <w:r w:rsidR="00836D48" w:rsidRPr="00836D48">
        <w:rPr>
          <w:rFonts w:ascii="Arial" w:eastAsia="Times New Roman" w:hAnsi="Arial" w:cs="Arial"/>
          <w:lang w:eastAsia="zh-CN"/>
        </w:rPr>
        <w:t>0% (Og) zostaną przyznane zgodnie z poniższym opisem:</w:t>
      </w:r>
      <w:r w:rsidR="00836D48" w:rsidRPr="00836D48">
        <w:rPr>
          <w:rFonts w:ascii="Arial" w:eastAsia="Times New Roman" w:hAnsi="Arial" w:cs="Arial"/>
          <w:lang w:eastAsia="zh-CN"/>
        </w:rPr>
        <w:br/>
        <w:t>- rozpoczęcie realizacji zamówienia – do 48 godzin – 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36 godzin – 20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24 godzin – 40 pkt.</w:t>
      </w:r>
    </w:p>
    <w:p w:rsidR="001328D2" w:rsidRDefault="00836D48" w:rsidP="00256572">
      <w:pPr>
        <w:numPr>
          <w:ilvl w:val="12"/>
          <w:numId w:val="0"/>
        </w:numPr>
        <w:tabs>
          <w:tab w:val="left" w:pos="1134"/>
        </w:tabs>
        <w:suppressAutoHyphens/>
        <w:spacing w:after="0" w:line="240" w:lineRule="auto"/>
        <w:ind w:left="284"/>
        <w:rPr>
          <w:rFonts w:ascii="Arial" w:hAnsi="Arial" w:cs="Arial"/>
        </w:rPr>
      </w:pPr>
      <w:r w:rsidRPr="00836D48">
        <w:rPr>
          <w:rFonts w:ascii="Arial" w:eastAsia="Times New Roman" w:hAnsi="Arial" w:cs="Arial"/>
          <w:lang w:eastAsia="zh-CN"/>
        </w:rPr>
        <w:t>Punkty zostaną przyznane na podstawie oświadczenia złożonego w Formularzu oferty w przypadku, kiedy wykonawca nie poda w Formularzu oferty szybkość reakcji na wezwanie do wykonania zamówienia</w:t>
      </w:r>
      <w:r w:rsidR="00256572">
        <w:rPr>
          <w:rFonts w:ascii="Arial" w:eastAsia="Times New Roman" w:hAnsi="Arial" w:cs="Arial"/>
          <w:lang w:eastAsia="zh-CN"/>
        </w:rPr>
        <w:t>,</w:t>
      </w:r>
      <w:r w:rsidRPr="00836D48">
        <w:rPr>
          <w:rFonts w:ascii="Arial" w:eastAsia="Times New Roman" w:hAnsi="Arial" w:cs="Arial"/>
          <w:lang w:eastAsia="zh-CN"/>
        </w:rPr>
        <w:t xml:space="preserve"> zamawiający do oceny oferty przyjmie „rozpoczęcie realizacji zamówienia – do 48 godzin”.</w:t>
      </w:r>
    </w:p>
    <w:p w:rsidR="001328D2" w:rsidRPr="001328D2" w:rsidRDefault="001328D2" w:rsidP="0025657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r>
      <w:r w:rsidR="00256572">
        <w:rPr>
          <w:rFonts w:ascii="Arial" w:eastAsia="Times New Roman" w:hAnsi="Arial" w:cs="Arial"/>
          <w:lang w:eastAsia="zh-CN"/>
        </w:rPr>
        <w:t>Sr</w:t>
      </w:r>
      <w:r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sidR="00256572" w:rsidRPr="00256572">
        <w:t xml:space="preserve"> </w:t>
      </w:r>
      <w:r w:rsidR="00256572" w:rsidRPr="00256572">
        <w:rPr>
          <w:rFonts w:ascii="Arial" w:eastAsia="Times New Roman" w:hAnsi="Arial" w:cs="Arial"/>
          <w:lang w:eastAsia="zh-CN"/>
        </w:rPr>
        <w:t>rozpoczęcie realizacji zamówienia</w:t>
      </w:r>
      <w:r w:rsidRPr="001328D2">
        <w:rPr>
          <w:rFonts w:ascii="Arial" w:eastAsia="Times New Roman" w:hAnsi="Arial" w:cs="Arial"/>
          <w:lang w:eastAsia="zh-CN"/>
        </w:rPr>
        <w:t>”</w:t>
      </w:r>
    </w:p>
    <w:p w:rsidR="001328D2" w:rsidRPr="001328D2" w:rsidRDefault="001328D2" w:rsidP="0025657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256572">
      <w:pPr>
        <w:numPr>
          <w:ilvl w:val="0"/>
          <w:numId w:val="16"/>
        </w:numPr>
        <w:suppressAutoHyphens/>
        <w:spacing w:after="0" w:line="240" w:lineRule="auto"/>
        <w:ind w:left="426" w:hanging="426"/>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1B1F59">
      <w:pPr>
        <w:numPr>
          <w:ilvl w:val="0"/>
          <w:numId w:val="4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1B1F59">
      <w:pPr>
        <w:numPr>
          <w:ilvl w:val="0"/>
          <w:numId w:val="4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1B1F59">
      <w:pPr>
        <w:widowControl w:val="0"/>
        <w:numPr>
          <w:ilvl w:val="0"/>
          <w:numId w:val="44"/>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1B1F59">
      <w:pPr>
        <w:numPr>
          <w:ilvl w:val="0"/>
          <w:numId w:val="44"/>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1B1F59">
      <w:pPr>
        <w:numPr>
          <w:ilvl w:val="0"/>
          <w:numId w:val="4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1B1F59">
      <w:pPr>
        <w:numPr>
          <w:ilvl w:val="2"/>
          <w:numId w:val="4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1B1F59">
      <w:pPr>
        <w:numPr>
          <w:ilvl w:val="2"/>
          <w:numId w:val="4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1B1F59">
      <w:pPr>
        <w:widowControl w:val="0"/>
        <w:numPr>
          <w:ilvl w:val="0"/>
          <w:numId w:val="46"/>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1B1F59">
      <w:pPr>
        <w:numPr>
          <w:ilvl w:val="3"/>
          <w:numId w:val="48"/>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1B1F59">
      <w:pPr>
        <w:numPr>
          <w:ilvl w:val="3"/>
          <w:numId w:val="4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1B1F59">
      <w:pPr>
        <w:numPr>
          <w:ilvl w:val="3"/>
          <w:numId w:val="4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1B1F59">
      <w:pPr>
        <w:numPr>
          <w:ilvl w:val="3"/>
          <w:numId w:val="47"/>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1B1F59">
      <w:pPr>
        <w:numPr>
          <w:ilvl w:val="0"/>
          <w:numId w:val="49"/>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lastRenderedPageBreak/>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1B1F59">
      <w:pPr>
        <w:numPr>
          <w:ilvl w:val="0"/>
          <w:numId w:val="4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1B1F59">
      <w:pPr>
        <w:numPr>
          <w:ilvl w:val="0"/>
          <w:numId w:val="49"/>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1B1F59">
      <w:pPr>
        <w:numPr>
          <w:ilvl w:val="0"/>
          <w:numId w:val="4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1B1F59">
      <w:pPr>
        <w:numPr>
          <w:ilvl w:val="0"/>
          <w:numId w:val="4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1B1F59">
      <w:pPr>
        <w:numPr>
          <w:ilvl w:val="0"/>
          <w:numId w:val="50"/>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1B1F59">
      <w:pPr>
        <w:numPr>
          <w:ilvl w:val="0"/>
          <w:numId w:val="50"/>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lastRenderedPageBreak/>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1B1F59">
      <w:pPr>
        <w:widowControl w:val="0"/>
        <w:numPr>
          <w:ilvl w:val="0"/>
          <w:numId w:val="50"/>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1B1F59">
      <w:pPr>
        <w:widowControl w:val="0"/>
        <w:numPr>
          <w:ilvl w:val="0"/>
          <w:numId w:val="50"/>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1B1F59">
      <w:pPr>
        <w:widowControl w:val="0"/>
        <w:numPr>
          <w:ilvl w:val="0"/>
          <w:numId w:val="50"/>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3  – </w:t>
      </w:r>
      <w:r w:rsidR="00D14BF4" w:rsidRPr="00D14BF4">
        <w:rPr>
          <w:rFonts w:ascii="Arial" w:eastAsia="Times New Roman" w:hAnsi="Arial" w:cs="Arial"/>
          <w:color w:val="000000"/>
          <w:lang w:eastAsia="zh-CN"/>
        </w:rPr>
        <w:t>wykaz sprzętu</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podwykonawców i prac zleconych podwykonawcom</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Pr="001328D2"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D26898" w:rsidRDefault="00D26898" w:rsidP="00050C84">
      <w:pPr>
        <w:spacing w:before="120" w:after="0" w:line="240" w:lineRule="auto"/>
        <w:rPr>
          <w:rFonts w:ascii="Arial" w:eastAsia="Times New Roman" w:hAnsi="Arial" w:cs="Arial"/>
          <w:b/>
          <w:bCs/>
          <w:lang w:eastAsia="pl-PL"/>
        </w:rPr>
      </w:pPr>
      <w:r w:rsidRPr="00D26898">
        <w:rPr>
          <w:rFonts w:ascii="Arial" w:eastAsia="Times New Roman" w:hAnsi="Arial" w:cs="Arial"/>
          <w:b/>
          <w:bCs/>
          <w:lang w:eastAsia="pl-PL"/>
        </w:rPr>
        <w:t>Usługi sprzętowe związane z bieżącym utrzymaniem dróg powiatowych na terenie</w:t>
      </w:r>
    </w:p>
    <w:p w:rsidR="001328D2" w:rsidRPr="001328D2" w:rsidRDefault="00D26898" w:rsidP="00050C84">
      <w:pPr>
        <w:spacing w:after="0" w:line="240" w:lineRule="auto"/>
        <w:rPr>
          <w:rFonts w:ascii="Arial" w:eastAsia="Times New Roman" w:hAnsi="Arial" w:cs="Arial"/>
          <w:b/>
          <w:lang w:eastAsia="pl-PL"/>
        </w:rPr>
      </w:pPr>
      <w:r w:rsidRPr="00D26898">
        <w:rPr>
          <w:rFonts w:ascii="Arial" w:eastAsia="Times New Roman" w:hAnsi="Arial" w:cs="Arial"/>
          <w:b/>
          <w:bCs/>
          <w:lang w:eastAsia="pl-PL"/>
        </w:rPr>
        <w:t>Obwodu Drogowego w</w:t>
      </w:r>
      <w:r>
        <w:rPr>
          <w:rFonts w:ascii="Arial" w:eastAsia="Times New Roman" w:hAnsi="Arial" w:cs="Arial"/>
          <w:b/>
          <w:bCs/>
          <w:lang w:eastAsia="pl-PL"/>
        </w:rPr>
        <w:t xml:space="preserve"> ………</w:t>
      </w:r>
      <w:r w:rsidR="00050C84">
        <w:rPr>
          <w:rFonts w:ascii="Arial" w:eastAsia="Times New Roman" w:hAnsi="Arial" w:cs="Arial"/>
          <w:b/>
          <w:bCs/>
          <w:lang w:eastAsia="pl-PL"/>
        </w:rPr>
        <w:t>..</w:t>
      </w:r>
      <w:r>
        <w:rPr>
          <w:rFonts w:ascii="Arial" w:eastAsia="Times New Roman" w:hAnsi="Arial" w:cs="Arial"/>
          <w:b/>
          <w:bCs/>
          <w:lang w:eastAsia="pl-PL"/>
        </w:rPr>
        <w:t>… Zadanie Nr ………..</w:t>
      </w:r>
    </w:p>
    <w:p w:rsidR="00D26898" w:rsidRDefault="00D26898" w:rsidP="001328D2">
      <w:pPr>
        <w:widowControl w:val="0"/>
        <w:autoSpaceDE w:val="0"/>
        <w:autoSpaceDN w:val="0"/>
        <w:adjustRightInd w:val="0"/>
        <w:spacing w:after="0" w:line="240" w:lineRule="auto"/>
        <w:rPr>
          <w:rFonts w:ascii="Arial" w:eastAsia="Times New Roman" w:hAnsi="Arial" w:cs="Arial"/>
          <w:lang w:eastAsia="pl-PL"/>
        </w:rPr>
      </w:pPr>
    </w:p>
    <w:p w:rsidR="0029429D" w:rsidRDefault="001328D2" w:rsidP="00D26898">
      <w:pPr>
        <w:widowControl w:val="0"/>
        <w:autoSpaceDE w:val="0"/>
        <w:autoSpaceDN w:val="0"/>
        <w:adjustRightInd w:val="0"/>
        <w:spacing w:after="0" w:line="240" w:lineRule="auto"/>
        <w:rPr>
          <w:rFonts w:ascii="Arial" w:eastAsia="SimSun" w:hAnsi="Arial" w:cs="Arial"/>
          <w:lang w:eastAsia="pl-PL"/>
        </w:rPr>
      </w:pPr>
      <w:r w:rsidRPr="001328D2">
        <w:rPr>
          <w:rFonts w:ascii="Arial" w:eastAsia="Times New Roman" w:hAnsi="Arial" w:cs="Arial"/>
          <w:lang w:eastAsia="pl-PL"/>
        </w:rPr>
        <w:t xml:space="preserve">znak sprawy: </w:t>
      </w:r>
      <w:r w:rsidRPr="001328D2">
        <w:rPr>
          <w:rFonts w:ascii="Arial" w:eastAsia="Times New Roman" w:hAnsi="Arial" w:cs="Arial"/>
          <w:b/>
          <w:lang w:eastAsia="pl-PL"/>
        </w:rPr>
        <w:t>PZD.252.</w:t>
      </w:r>
      <w:r w:rsidR="008D57FC">
        <w:rPr>
          <w:rFonts w:ascii="Arial" w:eastAsia="Times New Roman" w:hAnsi="Arial" w:cs="Arial"/>
          <w:b/>
          <w:lang w:eastAsia="pl-PL"/>
        </w:rPr>
        <w:t>2</w:t>
      </w:r>
      <w:r w:rsidRPr="001328D2">
        <w:rPr>
          <w:rFonts w:ascii="Arial" w:eastAsia="Times New Roman" w:hAnsi="Arial" w:cs="Arial"/>
          <w:b/>
          <w:lang w:eastAsia="pl-PL"/>
        </w:rPr>
        <w:t>.201</w:t>
      </w:r>
      <w:r w:rsidR="00D26898">
        <w:rPr>
          <w:rFonts w:ascii="Arial" w:eastAsia="Times New Roman" w:hAnsi="Arial" w:cs="Arial"/>
          <w:b/>
          <w:lang w:eastAsia="pl-PL"/>
        </w:rPr>
        <w:t>8</w:t>
      </w:r>
      <w:r w:rsidRPr="001328D2">
        <w:rPr>
          <w:rFonts w:ascii="Arial" w:eastAsia="Times New Roman" w:hAnsi="Arial" w:cs="Arial"/>
          <w:b/>
          <w:lang w:eastAsia="pl-PL"/>
        </w:rPr>
        <w:t>.4</w:t>
      </w:r>
      <w:r w:rsidR="000B1530">
        <w:rPr>
          <w:rFonts w:ascii="Arial" w:eastAsia="Times New Roman" w:hAnsi="Arial" w:cs="Arial"/>
          <w:b/>
          <w:lang w:eastAsia="pl-PL"/>
        </w:rPr>
        <w:t>B</w:t>
      </w:r>
      <w:r w:rsidRPr="001328D2">
        <w:rPr>
          <w:rFonts w:ascii="Arial" w:eastAsia="Times New Roman" w:hAnsi="Arial" w:cs="Arial"/>
          <w:b/>
          <w:lang w:eastAsia="pl-PL"/>
        </w:rPr>
        <w:b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D26898" w:rsidRPr="00DD384F" w:rsidTr="0055639F">
        <w:tc>
          <w:tcPr>
            <w:tcW w:w="6188" w:type="dxa"/>
            <w:shd w:val="clear" w:color="auto" w:fill="auto"/>
            <w:vAlign w:val="center"/>
          </w:tcPr>
          <w:p w:rsidR="00D26898" w:rsidRPr="00DD384F" w:rsidRDefault="00D26898" w:rsidP="000D2EF9">
            <w:pPr>
              <w:widowControl w:val="0"/>
              <w:suppressAutoHyphens/>
              <w:autoSpaceDE w:val="0"/>
              <w:spacing w:after="0" w:line="24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977" w:type="dxa"/>
            <w:shd w:val="clear" w:color="auto" w:fill="auto"/>
            <w:vAlign w:val="center"/>
          </w:tcPr>
          <w:p w:rsidR="00D26898" w:rsidRPr="00DD384F" w:rsidRDefault="00D26898" w:rsidP="000D2EF9">
            <w:pPr>
              <w:widowControl w:val="0"/>
              <w:suppressAutoHyphens/>
              <w:autoSpaceDE w:val="0"/>
              <w:spacing w:after="0" w:line="240" w:lineRule="auto"/>
              <w:rPr>
                <w:rFonts w:ascii="Arial" w:eastAsia="SimSun" w:hAnsi="Arial" w:cs="Arial"/>
                <w:b/>
                <w:bCs/>
                <w:color w:val="000000"/>
                <w:sz w:val="24"/>
                <w:szCs w:val="24"/>
                <w:lang w:eastAsia="zh-CN"/>
              </w:rPr>
            </w:pPr>
            <w:r w:rsidRPr="00D26898">
              <w:rPr>
                <w:rFonts w:ascii="Arial" w:eastAsia="SimSun" w:hAnsi="Arial" w:cs="Arial"/>
                <w:b/>
                <w:bCs/>
                <w:color w:val="000000"/>
                <w:lang w:eastAsia="zh-CN"/>
              </w:rPr>
              <w:t>Szybkość reakcji na wezwanie do wykonania zamówienia</w:t>
            </w:r>
          </w:p>
        </w:tc>
      </w:tr>
      <w:tr w:rsidR="00D26898" w:rsidRPr="00DD384F" w:rsidTr="0055639F">
        <w:tc>
          <w:tcPr>
            <w:tcW w:w="6188" w:type="dxa"/>
            <w:shd w:val="clear" w:color="auto" w:fill="auto"/>
            <w:vAlign w:val="center"/>
          </w:tcPr>
          <w:p w:rsidR="00D26898" w:rsidRPr="00DD384F" w:rsidRDefault="00D26898" w:rsidP="00853388">
            <w:pPr>
              <w:widowControl w:val="0"/>
              <w:suppressAutoHyphens/>
              <w:autoSpaceDE w:val="0"/>
              <w:spacing w:after="0" w:line="360" w:lineRule="auto"/>
              <w:rPr>
                <w:rFonts w:ascii="Arial" w:eastAsia="SimSun" w:hAnsi="Arial" w:cs="Arial"/>
                <w:b/>
                <w:bCs/>
                <w:color w:val="000000"/>
                <w:sz w:val="24"/>
                <w:szCs w:val="24"/>
                <w:lang w:eastAsia="zh-CN"/>
              </w:rPr>
            </w:pPr>
          </w:p>
          <w:p w:rsidR="00D26898" w:rsidRPr="00DD384F" w:rsidRDefault="00D26898"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r>
              <w:rPr>
                <w:rFonts w:ascii="Arial" w:eastAsia="SimSun" w:hAnsi="Arial" w:cs="Arial"/>
                <w:b/>
                <w:bCs/>
                <w:color w:val="000000"/>
                <w:lang w:eastAsia="zh-CN"/>
              </w:rPr>
              <w:t>………………………………</w:t>
            </w:r>
          </w:p>
          <w:p w:rsidR="00D26898" w:rsidRPr="00DD384F" w:rsidRDefault="00D26898" w:rsidP="00D26898">
            <w:pPr>
              <w:widowControl w:val="0"/>
              <w:suppressAutoHyphens/>
              <w:autoSpaceDE w:val="0"/>
              <w:spacing w:after="0" w:line="360" w:lineRule="auto"/>
              <w:rPr>
                <w:rFonts w:ascii="Arial" w:eastAsia="SimSun" w:hAnsi="Arial" w:cs="Arial"/>
                <w:b/>
                <w:bCs/>
                <w:color w:val="000000"/>
                <w:sz w:val="21"/>
                <w:szCs w:val="21"/>
                <w:lang w:eastAsia="zh-CN"/>
              </w:rPr>
            </w:pPr>
            <w:r w:rsidRPr="00DD384F">
              <w:rPr>
                <w:rFonts w:ascii="Arial" w:eastAsia="SimSun" w:hAnsi="Arial" w:cs="Arial"/>
                <w:b/>
                <w:bCs/>
                <w:color w:val="000000"/>
                <w:lang w:eastAsia="zh-CN"/>
              </w:rPr>
              <w:t>Słownie: ……………………………</w:t>
            </w:r>
            <w:r>
              <w:rPr>
                <w:rFonts w:ascii="Arial" w:eastAsia="SimSun" w:hAnsi="Arial" w:cs="Arial"/>
                <w:b/>
                <w:bCs/>
                <w:color w:val="000000"/>
                <w:lang w:eastAsia="zh-CN"/>
              </w:rPr>
              <w:t>……………………………..</w:t>
            </w:r>
          </w:p>
        </w:tc>
        <w:tc>
          <w:tcPr>
            <w:tcW w:w="2977" w:type="dxa"/>
            <w:shd w:val="clear" w:color="auto" w:fill="auto"/>
            <w:vAlign w:val="center"/>
          </w:tcPr>
          <w:p w:rsidR="00D26898" w:rsidRDefault="00D26898" w:rsidP="000D2EF9">
            <w:pPr>
              <w:widowControl w:val="0"/>
              <w:suppressAutoHyphens/>
              <w:autoSpaceDE w:val="0"/>
              <w:spacing w:after="0" w:line="360" w:lineRule="auto"/>
              <w:jc w:val="center"/>
              <w:rPr>
                <w:rFonts w:ascii="Arial" w:eastAsia="SimSun" w:hAnsi="Arial" w:cs="Arial"/>
                <w:b/>
                <w:bCs/>
                <w:color w:val="000000"/>
                <w:lang w:eastAsia="zh-CN"/>
              </w:rPr>
            </w:pPr>
          </w:p>
          <w:p w:rsidR="00D26898" w:rsidRPr="00DD384F" w:rsidRDefault="00D26898" w:rsidP="00D26898">
            <w:pPr>
              <w:widowControl w:val="0"/>
              <w:suppressAutoHyphens/>
              <w:autoSpaceDE w:val="0"/>
              <w:spacing w:after="0" w:line="360" w:lineRule="auto"/>
              <w:jc w:val="center"/>
              <w:rPr>
                <w:rFonts w:ascii="Arial" w:eastAsia="SimSun" w:hAnsi="Arial" w:cs="Arial"/>
                <w:b/>
                <w:bCs/>
                <w:color w:val="000000"/>
                <w:sz w:val="24"/>
                <w:szCs w:val="24"/>
                <w:lang w:eastAsia="zh-CN"/>
              </w:rPr>
            </w:pPr>
            <w:r>
              <w:rPr>
                <w:rFonts w:ascii="Arial" w:eastAsia="SimSun" w:hAnsi="Arial" w:cs="Arial"/>
                <w:b/>
                <w:bCs/>
                <w:color w:val="000000"/>
                <w:lang w:eastAsia="zh-CN"/>
              </w:rPr>
              <w:t xml:space="preserve">do  </w:t>
            </w:r>
            <w:r w:rsidRPr="000D2EF9">
              <w:rPr>
                <w:rFonts w:ascii="Arial" w:eastAsia="SimSun" w:hAnsi="Arial" w:cs="Arial"/>
                <w:b/>
                <w:bCs/>
                <w:color w:val="000000"/>
                <w:lang w:eastAsia="zh-CN"/>
              </w:rPr>
              <w:t>……………....</w:t>
            </w:r>
            <w:r>
              <w:rPr>
                <w:rFonts w:ascii="Arial" w:eastAsia="SimSun" w:hAnsi="Arial" w:cs="Arial"/>
                <w:b/>
                <w:bCs/>
                <w:color w:val="000000"/>
                <w:lang w:eastAsia="zh-CN"/>
              </w:rPr>
              <w:t xml:space="preserve"> godzin</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p>
        </w:tc>
      </w:tr>
    </w:tbl>
    <w:p w:rsidR="001328D2" w:rsidRPr="001328D2" w:rsidRDefault="001328D2" w:rsidP="001B1F59">
      <w:pPr>
        <w:widowControl w:val="0"/>
        <w:numPr>
          <w:ilvl w:val="0"/>
          <w:numId w:val="51"/>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D26898">
        <w:rPr>
          <w:rFonts w:ascii="Arial" w:eastAsia="SimSun" w:hAnsi="Arial" w:cs="Arial"/>
          <w:b/>
          <w:lang w:eastAsia="pl-PL"/>
        </w:rPr>
        <w:t>28</w:t>
      </w:r>
      <w:r w:rsidR="00375EB5">
        <w:rPr>
          <w:rFonts w:ascii="Arial" w:eastAsia="SimSun" w:hAnsi="Arial" w:cs="Arial"/>
          <w:b/>
          <w:lang w:eastAsia="pl-PL"/>
        </w:rPr>
        <w:t>.12</w:t>
      </w:r>
      <w:r w:rsidR="003E258D">
        <w:rPr>
          <w:rFonts w:ascii="Arial" w:eastAsia="SimSun" w:hAnsi="Arial" w:cs="Arial"/>
          <w:b/>
          <w:lang w:eastAsia="pl-PL"/>
        </w:rPr>
        <w:t>.</w:t>
      </w:r>
      <w:r w:rsidRPr="001328D2">
        <w:rPr>
          <w:rFonts w:ascii="Arial" w:eastAsia="SimSun" w:hAnsi="Arial" w:cs="Arial"/>
          <w:b/>
          <w:lang w:eastAsia="pl-PL"/>
        </w:rPr>
        <w:t>201</w:t>
      </w:r>
      <w:r w:rsidR="00D26898">
        <w:rPr>
          <w:rFonts w:ascii="Arial" w:eastAsia="SimSun" w:hAnsi="Arial" w:cs="Arial"/>
          <w:b/>
          <w:lang w:eastAsia="pl-PL"/>
        </w:rPr>
        <w:t>8</w:t>
      </w:r>
      <w:r w:rsidRPr="001328D2">
        <w:rPr>
          <w:rFonts w:ascii="Arial" w:eastAsia="SimSun" w:hAnsi="Arial" w:cs="Arial"/>
          <w:b/>
          <w:lang w:eastAsia="pl-PL"/>
        </w:rPr>
        <w:t xml:space="preserve"> r.</w:t>
      </w:r>
      <w:r w:rsidRPr="001328D2">
        <w:rPr>
          <w:rFonts w:ascii="Arial" w:eastAsia="SimSun" w:hAnsi="Arial" w:cs="Arial"/>
          <w:lang w:eastAsia="pl-PL"/>
        </w:rPr>
        <w:t xml:space="preserve"> </w:t>
      </w:r>
    </w:p>
    <w:p w:rsidR="001328D2" w:rsidRPr="001328D2" w:rsidRDefault="001328D2" w:rsidP="001B1F59">
      <w:pPr>
        <w:widowControl w:val="0"/>
        <w:numPr>
          <w:ilvl w:val="0"/>
          <w:numId w:val="51"/>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1B1F59">
      <w:pPr>
        <w:numPr>
          <w:ilvl w:val="0"/>
          <w:numId w:val="5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1B1F59">
      <w:pPr>
        <w:numPr>
          <w:ilvl w:val="0"/>
          <w:numId w:val="5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1B1F59">
      <w:pPr>
        <w:numPr>
          <w:ilvl w:val="0"/>
          <w:numId w:val="5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1B1F59">
      <w:pPr>
        <w:numPr>
          <w:ilvl w:val="0"/>
          <w:numId w:val="5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1B1F59">
      <w:pPr>
        <w:numPr>
          <w:ilvl w:val="0"/>
          <w:numId w:val="51"/>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B1F59">
      <w:pPr>
        <w:numPr>
          <w:ilvl w:val="0"/>
          <w:numId w:val="51"/>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1B1F59">
      <w:pPr>
        <w:numPr>
          <w:ilvl w:val="0"/>
          <w:numId w:val="5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1B1F59">
      <w:pPr>
        <w:numPr>
          <w:ilvl w:val="0"/>
          <w:numId w:val="5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1B1F59">
      <w:pPr>
        <w:numPr>
          <w:ilvl w:val="0"/>
          <w:numId w:val="54"/>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1B1F59">
      <w:pPr>
        <w:widowControl w:val="0"/>
        <w:numPr>
          <w:ilvl w:val="0"/>
          <w:numId w:val="55"/>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1B1F59">
      <w:pPr>
        <w:numPr>
          <w:ilvl w:val="0"/>
          <w:numId w:val="56"/>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276364" w:rsidRPr="001328D2" w:rsidRDefault="00276364"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D57FC" w:rsidRPr="008D57FC" w:rsidRDefault="008D57FC" w:rsidP="008D57FC">
      <w:pPr>
        <w:spacing w:after="0" w:line="240" w:lineRule="auto"/>
        <w:jc w:val="center"/>
        <w:rPr>
          <w:rFonts w:ascii="Arial" w:eastAsia="Times New Roman" w:hAnsi="Arial" w:cs="Arial"/>
          <w:b/>
          <w:bCs/>
          <w:lang w:eastAsia="pl-PL"/>
        </w:rPr>
      </w:pPr>
      <w:r w:rsidRPr="008D57FC">
        <w:rPr>
          <w:rFonts w:ascii="Arial" w:eastAsia="Times New Roman" w:hAnsi="Arial" w:cs="Arial"/>
          <w:b/>
          <w:bCs/>
          <w:lang w:eastAsia="pl-PL"/>
        </w:rPr>
        <w:t>Usługi sprzętowe związane z bieżącym utrzymaniem dróg powiatowych na terenie Obwodu Drogowego w …………...</w:t>
      </w:r>
    </w:p>
    <w:p w:rsidR="008D57FC" w:rsidRPr="008D57FC" w:rsidRDefault="008D57FC" w:rsidP="008D57FC">
      <w:pPr>
        <w:spacing w:after="0" w:line="240" w:lineRule="auto"/>
        <w:jc w:val="center"/>
        <w:rPr>
          <w:rFonts w:ascii="Arial" w:eastAsia="Times New Roman" w:hAnsi="Arial" w:cs="Arial"/>
          <w:b/>
          <w:bCs/>
          <w:lang w:eastAsia="pl-PL"/>
        </w:rPr>
      </w:pPr>
    </w:p>
    <w:p w:rsidR="001328D2" w:rsidRPr="001328D2" w:rsidRDefault="008D57FC" w:rsidP="008D57FC">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sidR="008D57FC">
        <w:rPr>
          <w:rFonts w:ascii="Arial" w:eastAsia="Times New Roman" w:hAnsi="Arial" w:cs="Arial"/>
          <w:b/>
          <w:lang w:eastAsia="pl-PL"/>
        </w:rPr>
        <w:t>2</w:t>
      </w:r>
      <w:r w:rsidRPr="001328D2">
        <w:rPr>
          <w:rFonts w:ascii="Arial" w:eastAsia="Times New Roman" w:hAnsi="Arial" w:cs="Arial"/>
          <w:b/>
          <w:lang w:eastAsia="pl-PL"/>
        </w:rPr>
        <w:t>.201</w:t>
      </w:r>
      <w:r w:rsidR="00D26898">
        <w:rPr>
          <w:rFonts w:ascii="Arial" w:eastAsia="Times New Roman" w:hAnsi="Arial" w:cs="Arial"/>
          <w:b/>
          <w:lang w:eastAsia="pl-PL"/>
        </w:rPr>
        <w:t>8</w:t>
      </w:r>
      <w:r w:rsidRPr="001328D2">
        <w:rPr>
          <w:rFonts w:ascii="Arial" w:eastAsia="Times New Roman" w:hAnsi="Arial" w:cs="Arial"/>
          <w:b/>
          <w:lang w:eastAsia="pl-PL"/>
        </w:rPr>
        <w:t>.4</w:t>
      </w:r>
      <w:r w:rsidR="003E258D">
        <w:rPr>
          <w:rFonts w:ascii="Arial" w:eastAsia="Times New Roman" w:hAnsi="Arial" w:cs="Arial"/>
          <w:b/>
          <w:lang w:eastAsia="pl-PL"/>
        </w:rPr>
        <w:t>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B1F59">
      <w:pPr>
        <w:numPr>
          <w:ilvl w:val="3"/>
          <w:numId w:val="57"/>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B1F59">
      <w:pPr>
        <w:numPr>
          <w:ilvl w:val="3"/>
          <w:numId w:val="57"/>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1B1F59">
      <w:pPr>
        <w:numPr>
          <w:ilvl w:val="0"/>
          <w:numId w:val="60"/>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276364" w:rsidRPr="001328D2" w:rsidRDefault="00276364"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276364" w:rsidRPr="008D57FC" w:rsidRDefault="00276364" w:rsidP="00276364">
      <w:pPr>
        <w:spacing w:after="0" w:line="240" w:lineRule="auto"/>
        <w:jc w:val="center"/>
        <w:rPr>
          <w:rFonts w:ascii="Arial" w:eastAsia="Times New Roman" w:hAnsi="Arial" w:cs="Arial"/>
          <w:b/>
          <w:bCs/>
          <w:lang w:eastAsia="pl-PL"/>
        </w:rPr>
      </w:pPr>
      <w:r w:rsidRPr="008D57FC">
        <w:rPr>
          <w:rFonts w:ascii="Arial" w:eastAsia="Times New Roman" w:hAnsi="Arial" w:cs="Arial"/>
          <w:b/>
          <w:bCs/>
          <w:lang w:eastAsia="pl-PL"/>
        </w:rPr>
        <w:t>Usługi sprzętowe związane z bieżącym utrzymaniem dróg powiatowych na terenie Obwodu Drogowego w …………...</w:t>
      </w:r>
    </w:p>
    <w:p w:rsidR="00276364" w:rsidRPr="008D57FC" w:rsidRDefault="00276364" w:rsidP="00276364">
      <w:pPr>
        <w:spacing w:after="0" w:line="240" w:lineRule="auto"/>
        <w:jc w:val="center"/>
        <w:rPr>
          <w:rFonts w:ascii="Arial" w:eastAsia="Times New Roman" w:hAnsi="Arial" w:cs="Arial"/>
          <w:b/>
          <w:bCs/>
          <w:lang w:eastAsia="pl-PL"/>
        </w:rPr>
      </w:pPr>
    </w:p>
    <w:p w:rsidR="00276364" w:rsidRPr="001328D2" w:rsidRDefault="00276364" w:rsidP="00276364">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276364" w:rsidP="00276364">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2</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B1F59">
      <w:pPr>
        <w:numPr>
          <w:ilvl w:val="0"/>
          <w:numId w:val="59"/>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Default="001328D2" w:rsidP="001B1F59">
      <w:pPr>
        <w:numPr>
          <w:ilvl w:val="0"/>
          <w:numId w:val="5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sidR="00855FA0">
        <w:rPr>
          <w:rFonts w:ascii="Arial" w:eastAsia="Calibri" w:hAnsi="Arial" w:cs="Arial"/>
          <w:lang w:eastAsia="pl-PL"/>
        </w:rPr>
        <w:t>2</w:t>
      </w:r>
      <w:r w:rsidRPr="001328D2">
        <w:rPr>
          <w:rFonts w:ascii="Arial" w:eastAsia="Calibri" w:hAnsi="Arial" w:cs="Arial"/>
          <w:lang w:eastAsia="pl-PL"/>
        </w:rPr>
        <w:t xml:space="preserve"> ustawy Pzp.</w:t>
      </w:r>
    </w:p>
    <w:p w:rsidR="00855FA0" w:rsidRPr="001328D2" w:rsidRDefault="00855FA0" w:rsidP="001B1F59">
      <w:pPr>
        <w:numPr>
          <w:ilvl w:val="0"/>
          <w:numId w:val="5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B1F59">
      <w:pPr>
        <w:numPr>
          <w:ilvl w:val="0"/>
          <w:numId w:val="5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sidR="00464C6D">
        <w:rPr>
          <w:rFonts w:ascii="Arial" w:eastAsia="Calibri" w:hAnsi="Arial" w:cs="Arial"/>
          <w:b/>
          <w:lang w:eastAsia="pl-PL"/>
        </w:rPr>
        <w:t xml:space="preserve"> – art. 22a</w:t>
      </w:r>
      <w:r w:rsidRPr="001328D2">
        <w:rPr>
          <w:rFonts w:ascii="Arial" w:eastAsia="Calibri" w:hAnsi="Arial" w:cs="Arial"/>
          <w:b/>
          <w:lang w:eastAsia="pl-PL"/>
        </w:rPr>
        <w:t>:</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B1F59">
      <w:pPr>
        <w:numPr>
          <w:ilvl w:val="0"/>
          <w:numId w:val="5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B1F59">
      <w:pPr>
        <w:numPr>
          <w:ilvl w:val="0"/>
          <w:numId w:val="5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276364" w:rsidRPr="008D57FC" w:rsidRDefault="00276364" w:rsidP="00276364">
      <w:pPr>
        <w:spacing w:after="0" w:line="240" w:lineRule="auto"/>
        <w:jc w:val="center"/>
        <w:rPr>
          <w:rFonts w:ascii="Arial" w:eastAsia="Times New Roman" w:hAnsi="Arial" w:cs="Arial"/>
          <w:b/>
          <w:bCs/>
          <w:lang w:eastAsia="pl-PL"/>
        </w:rPr>
      </w:pPr>
      <w:r w:rsidRPr="008D57FC">
        <w:rPr>
          <w:rFonts w:ascii="Arial" w:eastAsia="Times New Roman" w:hAnsi="Arial" w:cs="Arial"/>
          <w:b/>
          <w:bCs/>
          <w:lang w:eastAsia="pl-PL"/>
        </w:rPr>
        <w:t>Usługi sprzętowe związane z bieżącym utrzymaniem dróg powiatowych na terenie Obwodu Drogowego w …………...</w:t>
      </w:r>
    </w:p>
    <w:p w:rsidR="00276364" w:rsidRPr="008D57FC" w:rsidRDefault="00276364" w:rsidP="00276364">
      <w:pPr>
        <w:spacing w:after="0" w:line="240" w:lineRule="auto"/>
        <w:jc w:val="center"/>
        <w:rPr>
          <w:rFonts w:ascii="Arial" w:eastAsia="Times New Roman" w:hAnsi="Arial" w:cs="Arial"/>
          <w:b/>
          <w:bCs/>
          <w:lang w:eastAsia="pl-PL"/>
        </w:rPr>
      </w:pPr>
    </w:p>
    <w:p w:rsidR="00276364" w:rsidRPr="001328D2" w:rsidRDefault="00276364" w:rsidP="00276364">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276364" w:rsidP="00276364">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2</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B1F59">
      <w:pPr>
        <w:widowControl w:val="0"/>
        <w:numPr>
          <w:ilvl w:val="0"/>
          <w:numId w:val="61"/>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1B1F59">
      <w:pPr>
        <w:numPr>
          <w:ilvl w:val="0"/>
          <w:numId w:val="6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B1F59">
      <w:pPr>
        <w:numPr>
          <w:ilvl w:val="0"/>
          <w:numId w:val="6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7A40FD"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1B1F59">
      <w:pPr>
        <w:widowControl w:val="0"/>
        <w:numPr>
          <w:ilvl w:val="0"/>
          <w:numId w:val="61"/>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785A4D" w:rsidRPr="00785A4D" w:rsidRDefault="00785A4D" w:rsidP="00785A4D">
      <w:pPr>
        <w:spacing w:after="0" w:line="240" w:lineRule="auto"/>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01"/>
      </w:tblGrid>
      <w:tr w:rsidR="00785A4D" w:rsidRPr="00785A4D" w:rsidTr="00AE0B46">
        <w:tc>
          <w:tcPr>
            <w:tcW w:w="3708" w:type="dxa"/>
            <w:shd w:val="clear" w:color="auto" w:fill="auto"/>
            <w:vAlign w:val="bottom"/>
          </w:tcPr>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r w:rsidRPr="00785A4D">
              <w:rPr>
                <w:rFonts w:ascii="Arial" w:eastAsia="Times New Roman" w:hAnsi="Arial" w:cs="Arial"/>
                <w:b/>
                <w:sz w:val="16"/>
                <w:szCs w:val="16"/>
                <w:lang w:eastAsia="pl-PL"/>
              </w:rPr>
              <w:t>(pieczęć Wykonawcy/Wykonawców)</w:t>
            </w:r>
          </w:p>
          <w:p w:rsidR="00785A4D" w:rsidRPr="00785A4D" w:rsidRDefault="00785A4D" w:rsidP="00785A4D">
            <w:pPr>
              <w:spacing w:after="0" w:line="240" w:lineRule="auto"/>
              <w:jc w:val="center"/>
              <w:rPr>
                <w:rFonts w:ascii="Arial" w:eastAsia="Times New Roman" w:hAnsi="Arial" w:cs="Arial"/>
                <w:b/>
                <w:sz w:val="16"/>
                <w:szCs w:val="16"/>
                <w:lang w:eastAsia="pl-PL"/>
              </w:rPr>
            </w:pPr>
          </w:p>
        </w:tc>
        <w:tc>
          <w:tcPr>
            <w:tcW w:w="6069" w:type="dxa"/>
            <w:shd w:val="clear" w:color="auto" w:fill="auto"/>
            <w:vAlign w:val="center"/>
          </w:tcPr>
          <w:p w:rsidR="00785A4D" w:rsidRPr="00785A4D" w:rsidRDefault="00785A4D" w:rsidP="00785A4D">
            <w:pPr>
              <w:spacing w:after="0" w:line="240" w:lineRule="auto"/>
              <w:jc w:val="center"/>
              <w:rPr>
                <w:rFonts w:ascii="Arial" w:eastAsia="Times New Roman" w:hAnsi="Arial" w:cs="Arial"/>
                <w:b/>
                <w:sz w:val="24"/>
                <w:szCs w:val="24"/>
                <w:lang w:eastAsia="pl-PL"/>
              </w:rPr>
            </w:pPr>
            <w:r w:rsidRPr="00785A4D">
              <w:rPr>
                <w:rFonts w:ascii="Arial" w:eastAsia="Times New Roman" w:hAnsi="Arial" w:cs="Arial"/>
                <w:b/>
                <w:sz w:val="24"/>
                <w:szCs w:val="24"/>
                <w:lang w:eastAsia="pl-PL"/>
              </w:rPr>
              <w:t>POTENCJAŁ TECHNICZNY</w:t>
            </w:r>
          </w:p>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WYKAZ SPRZĘTU</w:t>
            </w:r>
          </w:p>
        </w:tc>
      </w:tr>
    </w:tbl>
    <w:p w:rsidR="00785A4D" w:rsidRPr="00785A4D" w:rsidRDefault="00785A4D" w:rsidP="00785A4D">
      <w:pPr>
        <w:spacing w:after="0" w:line="240" w:lineRule="auto"/>
        <w:jc w:val="center"/>
        <w:rPr>
          <w:rFonts w:ascii="Arial" w:eastAsia="Times New Roman" w:hAnsi="Arial" w:cs="Arial"/>
          <w:b/>
          <w:sz w:val="28"/>
          <w:szCs w:val="28"/>
          <w:lang w:eastAsia="pl-PL"/>
        </w:rPr>
      </w:pPr>
    </w:p>
    <w:p w:rsidR="00785A4D" w:rsidRPr="00785A4D" w:rsidRDefault="00785A4D" w:rsidP="00785A4D">
      <w:pPr>
        <w:widowControl w:val="0"/>
        <w:tabs>
          <w:tab w:val="left" w:pos="8460"/>
          <w:tab w:val="left" w:pos="8910"/>
        </w:tabs>
        <w:spacing w:after="0" w:line="360" w:lineRule="auto"/>
        <w:jc w:val="both"/>
        <w:rPr>
          <w:rFonts w:ascii="Verdana" w:eastAsia="Times New Roman" w:hAnsi="Verdana" w:cs="Tahoma"/>
          <w:b/>
          <w:sz w:val="18"/>
          <w:szCs w:val="18"/>
          <w:lang w:eastAsia="x-none"/>
        </w:rPr>
      </w:pPr>
      <w:r w:rsidRPr="00785A4D">
        <w:rPr>
          <w:rFonts w:ascii="Verdana" w:eastAsia="Times New Roman" w:hAnsi="Verdana" w:cs="Times New Roman"/>
          <w:b/>
          <w:sz w:val="18"/>
          <w:szCs w:val="18"/>
          <w:lang w:val="x-none" w:eastAsia="x-none"/>
        </w:rPr>
        <w:t>Oświadczamy, że do realizacji niniejszego zamówienia skierujemy następując</w:t>
      </w:r>
      <w:r w:rsidRPr="00785A4D">
        <w:rPr>
          <w:rFonts w:ascii="Verdana" w:eastAsia="Times New Roman" w:hAnsi="Verdana" w:cs="Times New Roman"/>
          <w:b/>
          <w:sz w:val="18"/>
          <w:szCs w:val="18"/>
          <w:lang w:eastAsia="x-none"/>
        </w:rPr>
        <w:t>y sprzęt:</w:t>
      </w:r>
    </w:p>
    <w:p w:rsidR="00785A4D" w:rsidRPr="00785A4D" w:rsidRDefault="00785A4D" w:rsidP="00785A4D">
      <w:pPr>
        <w:spacing w:after="0" w:line="240" w:lineRule="auto"/>
        <w:jc w:val="both"/>
        <w:rPr>
          <w:rFonts w:ascii="Arial" w:eastAsia="Times New Roman" w:hAnsi="Arial" w:cs="Arial"/>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785A4D" w:rsidRPr="00785A4D" w:rsidTr="00AE0B46">
        <w:tc>
          <w:tcPr>
            <w:tcW w:w="2338"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p>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Rodzaj sprzętu </w:t>
            </w:r>
            <w:r w:rsidRPr="00785A4D">
              <w:rPr>
                <w:rFonts w:ascii="Arial" w:eastAsia="Times New Roman" w:hAnsi="Arial" w:cs="Arial"/>
                <w:b/>
                <w:sz w:val="20"/>
                <w:szCs w:val="20"/>
                <w:vertAlign w:val="superscript"/>
                <w:lang w:eastAsia="pl-PL"/>
              </w:rPr>
              <w:t>1</w:t>
            </w:r>
          </w:p>
          <w:p w:rsidR="00785A4D" w:rsidRPr="00785A4D" w:rsidRDefault="00785A4D" w:rsidP="00785A4D">
            <w:pPr>
              <w:spacing w:after="0" w:line="240" w:lineRule="auto"/>
              <w:jc w:val="center"/>
              <w:rPr>
                <w:rFonts w:ascii="Arial" w:eastAsia="Times New Roman" w:hAnsi="Arial" w:cs="Arial"/>
                <w:b/>
                <w:sz w:val="20"/>
                <w:szCs w:val="20"/>
                <w:lang w:eastAsia="pl-PL"/>
              </w:rPr>
            </w:pPr>
          </w:p>
        </w:tc>
        <w:tc>
          <w:tcPr>
            <w:tcW w:w="2410"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Opis sprzętu (nazwa producenta, model)</w:t>
            </w:r>
          </w:p>
        </w:tc>
        <w:tc>
          <w:tcPr>
            <w:tcW w:w="198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Nr rejestracyjny sprzętu</w:t>
            </w:r>
            <w:r w:rsidR="00276364">
              <w:rPr>
                <w:rFonts w:ascii="Arial" w:eastAsia="Times New Roman" w:hAnsi="Arial" w:cs="Arial"/>
                <w:b/>
                <w:sz w:val="20"/>
                <w:szCs w:val="20"/>
                <w:lang w:eastAsia="pl-PL"/>
              </w:rPr>
              <w:t xml:space="preserve"> lub </w:t>
            </w:r>
            <w:r w:rsidR="00276364" w:rsidRPr="00785A4D">
              <w:rPr>
                <w:rFonts w:ascii="Arial" w:eastAsia="Times New Roman" w:hAnsi="Arial" w:cs="Arial"/>
                <w:b/>
                <w:sz w:val="20"/>
                <w:szCs w:val="20"/>
                <w:lang w:eastAsia="pl-PL"/>
              </w:rPr>
              <w:t>inwentarzowy</w:t>
            </w:r>
            <w:r w:rsidRPr="00785A4D">
              <w:rPr>
                <w:rFonts w:ascii="Arial" w:eastAsia="Times New Roman" w:hAnsi="Arial" w:cs="Arial"/>
                <w:b/>
                <w:sz w:val="20"/>
                <w:szCs w:val="20"/>
                <w:lang w:eastAsia="pl-PL"/>
              </w:rPr>
              <w:t xml:space="preserve"> </w:t>
            </w:r>
            <w:r w:rsidRPr="00785A4D">
              <w:rPr>
                <w:rFonts w:ascii="Arial" w:eastAsia="Times New Roman" w:hAnsi="Arial" w:cs="Arial"/>
                <w:b/>
                <w:sz w:val="20"/>
                <w:szCs w:val="20"/>
                <w:vertAlign w:val="superscript"/>
                <w:lang w:eastAsia="pl-PL"/>
              </w:rPr>
              <w:t>2</w:t>
            </w:r>
          </w:p>
        </w:tc>
        <w:tc>
          <w:tcPr>
            <w:tcW w:w="283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Informacja o podstawie dysponowania  sprzętem</w:t>
            </w:r>
            <w:r w:rsidRPr="00785A4D">
              <w:rPr>
                <w:rFonts w:ascii="Arial" w:eastAsia="Times New Roman" w:hAnsi="Arial" w:cs="Arial"/>
                <w:b/>
                <w:sz w:val="20"/>
                <w:szCs w:val="20"/>
                <w:vertAlign w:val="superscript"/>
                <w:lang w:eastAsia="pl-PL"/>
              </w:rPr>
              <w:t>3</w:t>
            </w:r>
          </w:p>
        </w:tc>
      </w:tr>
      <w:tr w:rsidR="00785A4D" w:rsidRPr="00785A4D" w:rsidTr="00AE0B46">
        <w:tc>
          <w:tcPr>
            <w:tcW w:w="2338"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1</w:t>
            </w:r>
          </w:p>
        </w:tc>
        <w:tc>
          <w:tcPr>
            <w:tcW w:w="2410"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2</w:t>
            </w:r>
          </w:p>
        </w:tc>
        <w:tc>
          <w:tcPr>
            <w:tcW w:w="1985"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3</w:t>
            </w:r>
          </w:p>
        </w:tc>
        <w:tc>
          <w:tcPr>
            <w:tcW w:w="2835" w:type="dxa"/>
            <w:vAlign w:val="center"/>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sz w:val="20"/>
                <w:szCs w:val="20"/>
                <w:lang w:eastAsia="pl-PL"/>
              </w:rPr>
              <w:t xml:space="preserve">sprzęt wykonawcy / oddany do dyspozycji przez inny podmiot </w:t>
            </w:r>
            <w:r w:rsidRPr="00785A4D">
              <w:rPr>
                <w:rFonts w:ascii="Arial" w:eastAsia="Times New Roman" w:hAnsi="Arial" w:cs="Arial"/>
                <w:sz w:val="20"/>
                <w:szCs w:val="20"/>
                <w:vertAlign w:val="superscript"/>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sz w:val="20"/>
                <w:szCs w:val="20"/>
                <w:lang w:eastAsia="pl-PL"/>
              </w:rPr>
              <w:t xml:space="preserve">sprzęt wykonawcy / oddany do dyspozycji przez inny podmiot </w:t>
            </w:r>
            <w:r w:rsidRPr="00785A4D">
              <w:rPr>
                <w:rFonts w:ascii="Arial" w:eastAsia="Times New Roman" w:hAnsi="Arial" w:cs="Arial"/>
                <w:sz w:val="20"/>
                <w:szCs w:val="20"/>
                <w:vertAlign w:val="superscript"/>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tcPr>
          <w:p w:rsidR="00785A4D" w:rsidRPr="00785A4D" w:rsidRDefault="00785A4D" w:rsidP="00785A4D">
            <w:pPr>
              <w:spacing w:after="0" w:line="240" w:lineRule="auto"/>
              <w:jc w:val="center"/>
              <w:rPr>
                <w:rFonts w:ascii="Arial" w:eastAsia="Times New Roman" w:hAnsi="Arial" w:cs="Arial"/>
                <w:sz w:val="20"/>
                <w:szCs w:val="20"/>
                <w:lang w:eastAsia="pl-PL"/>
              </w:rPr>
            </w:pPr>
          </w:p>
        </w:tc>
      </w:tr>
    </w:tbl>
    <w:p w:rsidR="00785A4D" w:rsidRPr="00785A4D" w:rsidRDefault="00785A4D" w:rsidP="00785A4D">
      <w:pPr>
        <w:spacing w:after="0" w:line="240" w:lineRule="auto"/>
        <w:rPr>
          <w:rFonts w:ascii="Arial" w:eastAsia="Times New Roman" w:hAnsi="Arial" w:cs="Arial"/>
          <w:sz w:val="24"/>
          <w:szCs w:val="24"/>
          <w:vertAlign w:val="superscript"/>
          <w:lang w:eastAsia="pl-PL"/>
        </w:rPr>
      </w:pPr>
    </w:p>
    <w:p w:rsidR="00785A4D" w:rsidRPr="00785A4D" w:rsidRDefault="00785A4D" w:rsidP="001B1F59">
      <w:pPr>
        <w:numPr>
          <w:ilvl w:val="6"/>
          <w:numId w:val="73"/>
        </w:numPr>
        <w:suppressAutoHyphens/>
        <w:spacing w:after="0" w:line="240" w:lineRule="auto"/>
        <w:jc w:val="both"/>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Wpisać rodzaj sprzętu, którego oferta dotyczy, w ilości wymaganej w pkt. </w:t>
      </w:r>
      <w:r w:rsidR="005C3958">
        <w:rPr>
          <w:rFonts w:ascii="Arial" w:eastAsia="Times New Roman" w:hAnsi="Arial" w:cs="Arial"/>
          <w:b/>
          <w:sz w:val="20"/>
          <w:szCs w:val="20"/>
          <w:lang w:eastAsia="pl-PL"/>
        </w:rPr>
        <w:t>III</w:t>
      </w:r>
      <w:r w:rsidRPr="00785A4D">
        <w:rPr>
          <w:rFonts w:ascii="Arial" w:eastAsia="Times New Roman" w:hAnsi="Arial" w:cs="Arial"/>
          <w:b/>
          <w:sz w:val="20"/>
          <w:szCs w:val="20"/>
          <w:lang w:eastAsia="pl-PL"/>
        </w:rPr>
        <w:t xml:space="preserve"> SIWZ: równiarka samojezdna, walec</w:t>
      </w:r>
      <w:r w:rsidR="00276364">
        <w:rPr>
          <w:rFonts w:ascii="Arial" w:eastAsia="Times New Roman" w:hAnsi="Arial" w:cs="Arial"/>
          <w:b/>
          <w:sz w:val="20"/>
          <w:szCs w:val="20"/>
          <w:lang w:eastAsia="pl-PL"/>
        </w:rPr>
        <w:t xml:space="preserve"> </w:t>
      </w:r>
      <w:r w:rsidR="00276364" w:rsidRPr="00785A4D">
        <w:rPr>
          <w:rFonts w:ascii="Arial" w:eastAsia="Times New Roman" w:hAnsi="Arial" w:cs="Arial"/>
          <w:b/>
          <w:sz w:val="20"/>
          <w:szCs w:val="20"/>
          <w:lang w:eastAsia="pl-PL"/>
        </w:rPr>
        <w:t>samojezdn</w:t>
      </w:r>
      <w:r w:rsidR="00276364">
        <w:rPr>
          <w:rFonts w:ascii="Arial" w:eastAsia="Times New Roman" w:hAnsi="Arial" w:cs="Arial"/>
          <w:b/>
          <w:sz w:val="20"/>
          <w:szCs w:val="20"/>
          <w:lang w:eastAsia="pl-PL"/>
        </w:rPr>
        <w:t>y</w:t>
      </w:r>
      <w:r w:rsidRPr="00785A4D">
        <w:rPr>
          <w:rFonts w:ascii="Arial" w:eastAsia="Times New Roman" w:hAnsi="Arial" w:cs="Arial"/>
          <w:b/>
          <w:sz w:val="20"/>
          <w:szCs w:val="20"/>
          <w:lang w:eastAsia="pl-PL"/>
        </w:rPr>
        <w:t xml:space="preserve"> stalowy/ogumiony</w:t>
      </w:r>
      <w:r w:rsidR="005C3958">
        <w:rPr>
          <w:rFonts w:ascii="Arial" w:eastAsia="Times New Roman" w:hAnsi="Arial" w:cs="Arial"/>
          <w:b/>
          <w:sz w:val="20"/>
          <w:szCs w:val="20"/>
          <w:lang w:eastAsia="pl-PL"/>
        </w:rPr>
        <w:t>.</w:t>
      </w:r>
      <w:r w:rsidRPr="00785A4D">
        <w:rPr>
          <w:rFonts w:ascii="Arial" w:eastAsia="Times New Roman" w:hAnsi="Arial" w:cs="Arial"/>
          <w:b/>
          <w:sz w:val="20"/>
          <w:szCs w:val="20"/>
          <w:lang w:eastAsia="pl-PL"/>
        </w:rPr>
        <w:t xml:space="preserve"> </w:t>
      </w:r>
    </w:p>
    <w:p w:rsidR="00785A4D" w:rsidRPr="00785A4D" w:rsidRDefault="005C3958" w:rsidP="001B1F59">
      <w:pPr>
        <w:numPr>
          <w:ilvl w:val="6"/>
          <w:numId w:val="73"/>
        </w:numPr>
        <w:suppressAutoHyphen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W </w:t>
      </w:r>
      <w:r w:rsidR="00785A4D" w:rsidRPr="00785A4D">
        <w:rPr>
          <w:rFonts w:ascii="Arial" w:eastAsia="Times New Roman" w:hAnsi="Arial" w:cs="Arial"/>
          <w:b/>
          <w:sz w:val="20"/>
          <w:szCs w:val="20"/>
          <w:lang w:eastAsia="pl-PL"/>
        </w:rPr>
        <w:t>przypadku gdy sprzęt nie posiada numeru rejestracyjnego należy podać jego numer inwentarzowy.</w:t>
      </w:r>
    </w:p>
    <w:p w:rsidR="00785A4D" w:rsidRPr="00785A4D" w:rsidRDefault="00785A4D" w:rsidP="001B1F59">
      <w:pPr>
        <w:numPr>
          <w:ilvl w:val="6"/>
          <w:numId w:val="73"/>
        </w:numPr>
        <w:suppressAutoHyphens/>
        <w:spacing w:after="0" w:line="240" w:lineRule="auto"/>
        <w:jc w:val="both"/>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785A4D" w:rsidRPr="00785A4D" w:rsidRDefault="005C3958" w:rsidP="001B1F59">
      <w:pPr>
        <w:numPr>
          <w:ilvl w:val="6"/>
          <w:numId w:val="73"/>
        </w:numPr>
        <w:suppressAutoHyphen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N</w:t>
      </w:r>
      <w:r w:rsidR="00785A4D" w:rsidRPr="00785A4D">
        <w:rPr>
          <w:rFonts w:ascii="Arial" w:eastAsia="Times New Roman" w:hAnsi="Arial" w:cs="Arial"/>
          <w:b/>
          <w:sz w:val="20"/>
          <w:szCs w:val="20"/>
          <w:lang w:eastAsia="pl-PL"/>
        </w:rPr>
        <w:t>iepotrzebne skreślić</w:t>
      </w:r>
      <w:r>
        <w:rPr>
          <w:rFonts w:ascii="Arial" w:eastAsia="Times New Roman" w:hAnsi="Arial" w:cs="Arial"/>
          <w:b/>
          <w:sz w:val="20"/>
          <w:szCs w:val="20"/>
          <w:lang w:eastAsia="pl-PL"/>
        </w:rPr>
        <w:t>.</w:t>
      </w:r>
    </w:p>
    <w:p w:rsidR="00785A4D" w:rsidRPr="00785A4D" w:rsidRDefault="00785A4D" w:rsidP="00785A4D">
      <w:pPr>
        <w:tabs>
          <w:tab w:val="center" w:pos="1134"/>
        </w:tabs>
        <w:spacing w:after="0" w:line="240" w:lineRule="auto"/>
        <w:ind w:left="180" w:hanging="180"/>
        <w:jc w:val="both"/>
        <w:rPr>
          <w:rFonts w:ascii="Arial" w:eastAsia="Times New Roman" w:hAnsi="Arial" w:cs="Arial"/>
          <w:b/>
          <w:sz w:val="20"/>
          <w:szCs w:val="20"/>
          <w:lang w:eastAsia="pl-PL"/>
        </w:rPr>
      </w:pPr>
    </w:p>
    <w:p w:rsidR="00785A4D" w:rsidRPr="00785A4D" w:rsidRDefault="00785A4D" w:rsidP="00785A4D">
      <w:pPr>
        <w:spacing w:after="0" w:line="240" w:lineRule="auto"/>
        <w:jc w:val="both"/>
        <w:rPr>
          <w:rFonts w:ascii="Arial" w:eastAsia="Times New Roman" w:hAnsi="Arial" w:cs="Arial"/>
          <w:sz w:val="20"/>
          <w:szCs w:val="20"/>
          <w:lang w:eastAsia="pl-PL"/>
        </w:rPr>
      </w:pPr>
    </w:p>
    <w:p w:rsidR="00785A4D" w:rsidRPr="00785A4D" w:rsidRDefault="00785A4D" w:rsidP="00785A4D">
      <w:pPr>
        <w:spacing w:after="0" w:line="240" w:lineRule="auto"/>
        <w:jc w:val="both"/>
        <w:rPr>
          <w:rFonts w:ascii="Arial" w:eastAsia="Times New Roman" w:hAnsi="Arial" w:cs="Arial"/>
          <w:b/>
          <w:i/>
          <w:sz w:val="20"/>
          <w:szCs w:val="20"/>
          <w:lang w:eastAsia="pl-PL"/>
        </w:rPr>
      </w:pPr>
      <w:r w:rsidRPr="00785A4D">
        <w:rPr>
          <w:rFonts w:ascii="Arial" w:eastAsia="Times New Roman" w:hAnsi="Arial" w:cs="Arial"/>
          <w:sz w:val="20"/>
          <w:szCs w:val="20"/>
          <w:lang w:eastAsia="pl-PL"/>
        </w:rPr>
        <w:t>Prawdziwość powyższych danych potwierdzam(y) własnoręcznym podpisem świadom(-i) odpowiedzialności karnej z art.297kk</w:t>
      </w:r>
    </w:p>
    <w:p w:rsidR="00785A4D" w:rsidRPr="00785A4D" w:rsidRDefault="00785A4D" w:rsidP="00785A4D">
      <w:pPr>
        <w:spacing w:after="0" w:line="240" w:lineRule="auto"/>
        <w:rPr>
          <w:rFonts w:ascii="Arial" w:eastAsia="Times New Roman" w:hAnsi="Arial" w:cs="Arial"/>
          <w:i/>
          <w:sz w:val="20"/>
          <w:szCs w:val="20"/>
          <w:lang w:eastAsia="pl-PL"/>
        </w:rPr>
      </w:pPr>
    </w:p>
    <w:p w:rsidR="00785A4D" w:rsidRPr="00785A4D" w:rsidRDefault="00785A4D" w:rsidP="00785A4D">
      <w:pPr>
        <w:spacing w:after="0" w:line="240" w:lineRule="auto"/>
        <w:rPr>
          <w:rFonts w:ascii="Arial" w:eastAsia="Times New Roman" w:hAnsi="Arial" w:cs="Arial"/>
          <w:sz w:val="20"/>
          <w:szCs w:val="20"/>
          <w:lang w:eastAsia="pl-PL"/>
        </w:rPr>
      </w:pPr>
      <w:r w:rsidRPr="00785A4D">
        <w:rPr>
          <w:rFonts w:ascii="Arial" w:eastAsia="Times New Roman" w:hAnsi="Arial" w:cs="Arial"/>
          <w:sz w:val="20"/>
          <w:szCs w:val="20"/>
          <w:lang w:eastAsia="pl-PL"/>
        </w:rPr>
        <w:t>Niniejszy wykaz przedkładam w związku z uczestnictwem w przetargu nieograniczonym na :</w:t>
      </w:r>
    </w:p>
    <w:p w:rsidR="00785A4D" w:rsidRPr="00785A4D" w:rsidRDefault="00785A4D" w:rsidP="00785A4D">
      <w:pPr>
        <w:spacing w:after="0" w:line="240" w:lineRule="auto"/>
        <w:rPr>
          <w:rFonts w:ascii="Arial" w:eastAsia="Times New Roman" w:hAnsi="Arial" w:cs="Arial"/>
          <w:sz w:val="20"/>
          <w:szCs w:val="20"/>
          <w:lang w:eastAsia="pl-PL"/>
        </w:rPr>
      </w:pP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b/>
          <w:bCs/>
          <w:color w:val="000000"/>
          <w:lang w:eastAsia="pl-PL"/>
        </w:rPr>
      </w:pPr>
      <w:r w:rsidRPr="00785A4D">
        <w:rPr>
          <w:rFonts w:ascii="Arial" w:eastAsia="Times New Roman" w:hAnsi="Arial" w:cs="Arial"/>
          <w:b/>
          <w:color w:val="000000"/>
          <w:highlight w:val="white"/>
          <w:lang w:eastAsia="pl-PL"/>
        </w:rPr>
        <w:t xml:space="preserve">Usługi sprzętowe związane z bieżącym utrzymaniem dróg powiatowych na terenie Obwodu Drogowego w </w:t>
      </w:r>
      <w:r w:rsidRPr="00785A4D">
        <w:rPr>
          <w:rFonts w:ascii="Arial" w:eastAsia="Times New Roman" w:hAnsi="Arial" w:cs="Arial"/>
          <w:b/>
          <w:color w:val="000000"/>
          <w:lang w:eastAsia="pl-PL"/>
        </w:rPr>
        <w:t>…………..</w:t>
      </w:r>
      <w:r w:rsidRPr="00785A4D">
        <w:rPr>
          <w:rFonts w:ascii="Arial" w:eastAsia="Times New Roman" w:hAnsi="Arial" w:cs="Arial"/>
          <w:b/>
          <w:bCs/>
          <w:color w:val="000000"/>
          <w:lang w:eastAsia="pl-PL"/>
        </w:rPr>
        <w:t>.</w:t>
      </w: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b/>
          <w:color w:val="000000"/>
          <w:sz w:val="10"/>
          <w:szCs w:val="10"/>
          <w:lang w:eastAsia="pl-PL"/>
        </w:rPr>
      </w:pP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b/>
          <w:color w:val="000000"/>
          <w:lang w:eastAsia="pl-PL"/>
        </w:rPr>
      </w:pPr>
      <w:r w:rsidRPr="00785A4D">
        <w:rPr>
          <w:rFonts w:ascii="Arial" w:eastAsia="Times New Roman" w:hAnsi="Arial" w:cs="Arial"/>
          <w:b/>
          <w:color w:val="000000"/>
          <w:lang w:eastAsia="pl-PL"/>
        </w:rPr>
        <w:t>Zadanie nr …………</w:t>
      </w: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color w:val="000000"/>
          <w:sz w:val="10"/>
          <w:szCs w:val="10"/>
          <w:lang w:eastAsia="pl-PL"/>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r w:rsidRPr="00785A4D">
        <w:rPr>
          <w:rFonts w:ascii="Arial" w:eastAsia="Times New Roman" w:hAnsi="Arial" w:cs="Arial"/>
          <w:b/>
          <w:sz w:val="20"/>
          <w:szCs w:val="20"/>
          <w:lang w:eastAsia="pl-PL"/>
        </w:rPr>
        <w:t xml:space="preserve">Postępowanie znak: </w:t>
      </w:r>
      <w:r w:rsidRPr="00785A4D">
        <w:rPr>
          <w:rFonts w:ascii="Arial" w:eastAsia="Times New Roman" w:hAnsi="Arial" w:cs="Arial"/>
          <w:b/>
          <w:color w:val="000000"/>
          <w:lang w:eastAsia="pl-PL"/>
        </w:rPr>
        <w:t>PZD.252.</w:t>
      </w:r>
      <w:r w:rsidR="00DB1FF9">
        <w:rPr>
          <w:rFonts w:ascii="Arial" w:eastAsia="Times New Roman" w:hAnsi="Arial" w:cs="Arial"/>
          <w:b/>
          <w:color w:val="000000"/>
          <w:lang w:eastAsia="pl-PL"/>
        </w:rPr>
        <w:t>2</w:t>
      </w:r>
      <w:r w:rsidRPr="00785A4D">
        <w:rPr>
          <w:rFonts w:ascii="Arial" w:eastAsia="Times New Roman" w:hAnsi="Arial" w:cs="Arial"/>
          <w:b/>
          <w:color w:val="000000"/>
          <w:lang w:eastAsia="pl-PL"/>
        </w:rPr>
        <w:t>.201</w:t>
      </w:r>
      <w:r w:rsidR="00B64A11">
        <w:rPr>
          <w:rFonts w:ascii="Arial" w:eastAsia="Times New Roman" w:hAnsi="Arial" w:cs="Arial"/>
          <w:b/>
          <w:color w:val="000000"/>
          <w:lang w:eastAsia="pl-PL"/>
        </w:rPr>
        <w:t>8</w:t>
      </w:r>
      <w:r w:rsidRPr="00785A4D">
        <w:rPr>
          <w:rFonts w:ascii="Arial" w:eastAsia="Times New Roman" w:hAnsi="Arial" w:cs="Arial"/>
          <w:b/>
          <w:color w:val="000000"/>
          <w:lang w:eastAsia="pl-PL"/>
        </w:rPr>
        <w:t>.4B</w:t>
      </w: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pacing w:after="0" w:line="240" w:lineRule="auto"/>
        <w:rPr>
          <w:rFonts w:ascii="Arial" w:eastAsia="Times New Roman" w:hAnsi="Arial" w:cs="Arial"/>
          <w:sz w:val="16"/>
          <w:szCs w:val="16"/>
          <w:lang w:eastAsia="pl-PL"/>
        </w:rPr>
      </w:pPr>
      <w:r w:rsidRPr="00785A4D">
        <w:rPr>
          <w:rFonts w:ascii="Arial" w:eastAsia="Times New Roman" w:hAnsi="Arial" w:cs="Arial"/>
          <w:sz w:val="16"/>
          <w:szCs w:val="16"/>
          <w:lang w:eastAsia="pl-PL"/>
        </w:rPr>
        <w:t>................................</w:t>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t>..........................................................................</w:t>
      </w:r>
    </w:p>
    <w:p w:rsidR="00785A4D" w:rsidRPr="00785A4D" w:rsidRDefault="00785A4D" w:rsidP="00785A4D">
      <w:pPr>
        <w:keepNext/>
        <w:spacing w:after="0" w:line="240" w:lineRule="auto"/>
        <w:ind w:left="1416" w:hanging="831"/>
        <w:outlineLvl w:val="0"/>
        <w:rPr>
          <w:rFonts w:ascii="Arial" w:eastAsia="Times New Roman" w:hAnsi="Arial" w:cs="Arial"/>
          <w:sz w:val="16"/>
          <w:szCs w:val="16"/>
          <w:lang w:eastAsia="pl-PL"/>
        </w:rPr>
      </w:pPr>
      <w:r w:rsidRPr="00785A4D">
        <w:rPr>
          <w:rFonts w:ascii="Arial" w:eastAsia="Times New Roman" w:hAnsi="Arial" w:cs="Arial"/>
          <w:bCs/>
          <w:sz w:val="16"/>
          <w:szCs w:val="16"/>
          <w:lang w:eastAsia="pl-PL"/>
        </w:rPr>
        <w:t xml:space="preserve">(data) </w:t>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t xml:space="preserve">pieczęć i podpis(y) osób uprawnionych </w:t>
      </w:r>
      <w:r w:rsidRPr="00785A4D">
        <w:rPr>
          <w:rFonts w:ascii="Arial" w:eastAsia="Times New Roman" w:hAnsi="Arial" w:cs="Arial"/>
          <w:sz w:val="16"/>
          <w:szCs w:val="16"/>
          <w:lang w:eastAsia="pl-PL"/>
        </w:rPr>
        <w:tab/>
        <w:t xml:space="preserve">do </w:t>
      </w:r>
    </w:p>
    <w:p w:rsidR="001328D2" w:rsidRDefault="00785A4D" w:rsidP="00785A4D">
      <w:pPr>
        <w:spacing w:after="0" w:line="240" w:lineRule="auto"/>
        <w:rPr>
          <w:rFonts w:ascii="Arial" w:eastAsia="Times New Roman" w:hAnsi="Arial" w:cs="Arial"/>
          <w:sz w:val="16"/>
          <w:szCs w:val="16"/>
          <w:lang w:eastAsia="pl-PL"/>
        </w:rPr>
      </w:pPr>
      <w:r w:rsidRPr="00785A4D">
        <w:rPr>
          <w:rFonts w:ascii="Arial" w:eastAsia="Times New Roman" w:hAnsi="Arial" w:cs="Arial"/>
          <w:sz w:val="16"/>
          <w:szCs w:val="16"/>
          <w:lang w:eastAsia="pl-PL"/>
        </w:rPr>
        <w:t xml:space="preserve">                                                                                                                  reprezentacji wykonawcy lub pełnomocnika)</w:t>
      </w: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u w:val="single"/>
          <w:lang w:eastAsia="pl-PL"/>
        </w:rPr>
      </w:pPr>
    </w:p>
    <w:p w:rsidR="00B64A11" w:rsidRPr="001328D2" w:rsidRDefault="00B64A11" w:rsidP="00785A4D">
      <w:pPr>
        <w:spacing w:after="0" w:line="240" w:lineRule="auto"/>
        <w:rPr>
          <w:rFonts w:ascii="Arial" w:eastAsia="Times New Roman" w:hAnsi="Arial" w:cs="Arial"/>
          <w:u w:val="single"/>
          <w:lang w:eastAsia="pl-PL"/>
        </w:rPr>
      </w:pP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697233">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w:t>
            </w:r>
            <w:r w:rsidR="00697233">
              <w:rPr>
                <w:rFonts w:ascii="Arial" w:eastAsia="Times New Roman" w:hAnsi="Arial" w:cs="Arial"/>
                <w:lang w:eastAsia="pl-PL"/>
              </w:rPr>
              <w:t xml:space="preserve"> się</w:t>
            </w:r>
            <w:r w:rsidRPr="001328D2">
              <w:rPr>
                <w:rFonts w:ascii="Arial" w:eastAsia="Times New Roman" w:hAnsi="Arial" w:cs="Arial"/>
                <w:lang w:eastAsia="pl-PL"/>
              </w:rPr>
              <w:t xml:space="preserve"> powołuje,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64A11" w:rsidRPr="00B64A11" w:rsidRDefault="00B64A11" w:rsidP="00B64A11">
      <w:pPr>
        <w:spacing w:after="0" w:line="240" w:lineRule="auto"/>
        <w:jc w:val="center"/>
        <w:rPr>
          <w:rFonts w:ascii="Arial" w:eastAsia="Times New Roman" w:hAnsi="Arial" w:cs="Arial"/>
          <w:b/>
          <w:bCs/>
          <w:lang w:eastAsia="pl-PL"/>
        </w:rPr>
      </w:pPr>
      <w:r w:rsidRPr="00B64A11">
        <w:rPr>
          <w:rFonts w:ascii="Arial" w:eastAsia="Times New Roman" w:hAnsi="Arial" w:cs="Arial"/>
          <w:b/>
          <w:bCs/>
          <w:lang w:eastAsia="pl-PL"/>
        </w:rPr>
        <w:t>Usługi sprzętowe związane z bieżącym utrzymaniem dróg powiatowych na terenie Obwodu Drogowego w …………...</w:t>
      </w:r>
    </w:p>
    <w:p w:rsidR="00B64A11" w:rsidRPr="00B64A11" w:rsidRDefault="00B64A11" w:rsidP="00B64A11">
      <w:pPr>
        <w:spacing w:after="0" w:line="240" w:lineRule="auto"/>
        <w:jc w:val="center"/>
        <w:rPr>
          <w:rFonts w:ascii="Arial" w:eastAsia="Times New Roman" w:hAnsi="Arial" w:cs="Arial"/>
          <w:b/>
          <w:bCs/>
          <w:lang w:eastAsia="pl-PL"/>
        </w:rPr>
      </w:pPr>
    </w:p>
    <w:p w:rsidR="00011723" w:rsidRPr="001328D2" w:rsidRDefault="00B64A11" w:rsidP="00B64A11">
      <w:pPr>
        <w:spacing w:after="0" w:line="240" w:lineRule="auto"/>
        <w:jc w:val="center"/>
        <w:rPr>
          <w:rFonts w:ascii="Arial" w:eastAsia="Times New Roman" w:hAnsi="Arial" w:cs="Arial"/>
          <w:b/>
          <w:lang w:eastAsia="pl-PL"/>
        </w:rPr>
      </w:pPr>
      <w:r w:rsidRPr="00B64A11">
        <w:rPr>
          <w:rFonts w:ascii="Arial" w:eastAsia="Times New Roman" w:hAnsi="Arial" w:cs="Arial"/>
          <w:b/>
          <w:bCs/>
          <w:lang w:eastAsia="pl-PL"/>
        </w:rPr>
        <w:t>Zadanie nr …………</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sidR="00B64A11">
        <w:rPr>
          <w:rFonts w:ascii="Arial" w:eastAsia="Times New Roman" w:hAnsi="Arial" w:cs="Arial"/>
          <w:b/>
          <w:lang w:eastAsia="pl-PL"/>
        </w:rPr>
        <w:t>2</w:t>
      </w:r>
      <w:r w:rsidRPr="001328D2">
        <w:rPr>
          <w:rFonts w:ascii="Arial" w:eastAsia="Times New Roman" w:hAnsi="Arial" w:cs="Arial"/>
          <w:b/>
          <w:lang w:eastAsia="pl-PL"/>
        </w:rPr>
        <w:t>.201</w:t>
      </w:r>
      <w:r w:rsidR="00B64A11">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Default="001328D2" w:rsidP="001328D2">
      <w:pPr>
        <w:suppressAutoHyphens/>
        <w:spacing w:after="0" w:line="240" w:lineRule="auto"/>
        <w:rPr>
          <w:rFonts w:ascii="Verdana" w:eastAsia="Times New Roman" w:hAnsi="Verdana" w:cs="Verdana"/>
          <w:i/>
          <w:sz w:val="16"/>
          <w:szCs w:val="16"/>
          <w:lang w:eastAsia="zh-CN"/>
        </w:rPr>
      </w:pPr>
    </w:p>
    <w:p w:rsidR="00D9037E" w:rsidRPr="001328D2" w:rsidRDefault="00D9037E"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3A63D9" w:rsidRPr="003A63D9" w:rsidRDefault="003A63D9" w:rsidP="003A63D9">
      <w:pPr>
        <w:suppressAutoHyphens/>
        <w:spacing w:after="0" w:line="240" w:lineRule="auto"/>
        <w:jc w:val="center"/>
        <w:rPr>
          <w:rFonts w:ascii="Arial" w:eastAsia="Times New Roman" w:hAnsi="Arial" w:cs="Arial"/>
          <w:b/>
          <w:bCs/>
          <w:sz w:val="20"/>
          <w:szCs w:val="20"/>
          <w:lang w:eastAsia="zh-CN"/>
        </w:rPr>
      </w:pPr>
      <w:r w:rsidRPr="003A63D9">
        <w:rPr>
          <w:rFonts w:ascii="Arial" w:eastAsia="Times New Roman" w:hAnsi="Arial" w:cs="Arial"/>
          <w:b/>
          <w:bCs/>
          <w:sz w:val="20"/>
          <w:szCs w:val="20"/>
          <w:lang w:eastAsia="zh-CN"/>
        </w:rPr>
        <w:t>Usługi sprzętowe związane z bieżącym utrzymaniem dróg powiatowych na terenie Obwodu Drogowego w …………...</w:t>
      </w:r>
    </w:p>
    <w:p w:rsidR="003A63D9" w:rsidRPr="003A63D9" w:rsidRDefault="003A63D9" w:rsidP="003A63D9">
      <w:pPr>
        <w:suppressAutoHyphens/>
        <w:spacing w:after="0" w:line="240" w:lineRule="auto"/>
        <w:jc w:val="center"/>
        <w:rPr>
          <w:rFonts w:ascii="Arial" w:eastAsia="Times New Roman" w:hAnsi="Arial" w:cs="Arial"/>
          <w:b/>
          <w:bCs/>
          <w:sz w:val="20"/>
          <w:szCs w:val="20"/>
          <w:lang w:eastAsia="zh-CN"/>
        </w:rPr>
      </w:pPr>
    </w:p>
    <w:p w:rsidR="00011723" w:rsidRPr="00011723" w:rsidRDefault="003A63D9" w:rsidP="003A63D9">
      <w:pPr>
        <w:suppressAutoHyphens/>
        <w:spacing w:after="0" w:line="240" w:lineRule="auto"/>
        <w:jc w:val="center"/>
        <w:rPr>
          <w:rFonts w:ascii="Arial" w:eastAsia="Times New Roman" w:hAnsi="Arial" w:cs="Arial"/>
          <w:b/>
          <w:bCs/>
          <w:sz w:val="20"/>
          <w:szCs w:val="20"/>
          <w:lang w:eastAsia="zh-CN"/>
        </w:rPr>
      </w:pPr>
      <w:r w:rsidRPr="003A63D9">
        <w:rPr>
          <w:rFonts w:ascii="Arial" w:eastAsia="Times New Roman" w:hAnsi="Arial" w:cs="Arial"/>
          <w:b/>
          <w:bCs/>
          <w:sz w:val="20"/>
          <w:szCs w:val="20"/>
          <w:lang w:eastAsia="zh-CN"/>
        </w:rPr>
        <w:t>Zadanie nr …………</w:t>
      </w:r>
    </w:p>
    <w:p w:rsidR="001328D2" w:rsidRPr="001328D2" w:rsidRDefault="00011723" w:rsidP="00011723">
      <w:pPr>
        <w:suppressAutoHyphens/>
        <w:spacing w:after="0" w:line="240" w:lineRule="auto"/>
        <w:rPr>
          <w:rFonts w:ascii="Arial" w:eastAsia="Times New Roman" w:hAnsi="Arial" w:cs="Arial"/>
          <w:b/>
          <w:sz w:val="20"/>
          <w:szCs w:val="20"/>
          <w:lang w:eastAsia="pl-PL"/>
        </w:rPr>
      </w:pPr>
      <w:r w:rsidRPr="00011723">
        <w:rPr>
          <w:rFonts w:ascii="Arial" w:eastAsia="Times New Roman" w:hAnsi="Arial" w:cs="Arial"/>
          <w:b/>
          <w:bCs/>
          <w:sz w:val="20"/>
          <w:szCs w:val="20"/>
          <w:lang w:eastAsia="zh-CN"/>
        </w:rPr>
        <w:t>Postępowanie znak: PZD.252.</w:t>
      </w:r>
      <w:r w:rsidR="003A63D9">
        <w:rPr>
          <w:rFonts w:ascii="Arial" w:eastAsia="Times New Roman" w:hAnsi="Arial" w:cs="Arial"/>
          <w:b/>
          <w:bCs/>
          <w:sz w:val="20"/>
          <w:szCs w:val="20"/>
          <w:lang w:eastAsia="zh-CN"/>
        </w:rPr>
        <w:t>2</w:t>
      </w:r>
      <w:r w:rsidRPr="00011723">
        <w:rPr>
          <w:rFonts w:ascii="Arial" w:eastAsia="Times New Roman" w:hAnsi="Arial" w:cs="Arial"/>
          <w:b/>
          <w:bCs/>
          <w:sz w:val="20"/>
          <w:szCs w:val="20"/>
          <w:lang w:eastAsia="zh-CN"/>
        </w:rPr>
        <w:t>.201</w:t>
      </w:r>
      <w:r w:rsidR="003A63D9">
        <w:rPr>
          <w:rFonts w:ascii="Arial" w:eastAsia="Times New Roman" w:hAnsi="Arial" w:cs="Arial"/>
          <w:b/>
          <w:bCs/>
          <w:sz w:val="20"/>
          <w:szCs w:val="20"/>
          <w:lang w:eastAsia="zh-CN"/>
        </w:rPr>
        <w:t>8</w:t>
      </w:r>
      <w:r w:rsidRPr="00011723">
        <w:rPr>
          <w:rFonts w:ascii="Arial" w:eastAsia="Times New Roman" w:hAnsi="Arial" w:cs="Arial"/>
          <w:b/>
          <w:bCs/>
          <w:sz w:val="20"/>
          <w:szCs w:val="20"/>
          <w:lang w:eastAsia="zh-CN"/>
        </w:rPr>
        <w:t>.4B</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8221BF">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1B1F59">
      <w:pPr>
        <w:widowControl w:val="0"/>
        <w:numPr>
          <w:ilvl w:val="0"/>
          <w:numId w:val="6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B1F59">
      <w:pPr>
        <w:widowControl w:val="0"/>
        <w:numPr>
          <w:ilvl w:val="0"/>
          <w:numId w:val="6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30036" w:rsidRPr="00E30036" w:rsidRDefault="00E30036" w:rsidP="00E30036">
      <w:pPr>
        <w:spacing w:after="0" w:line="240" w:lineRule="auto"/>
        <w:ind w:left="357"/>
        <w:jc w:val="center"/>
        <w:rPr>
          <w:rFonts w:ascii="Arial" w:eastAsia="Times New Roman" w:hAnsi="Arial" w:cs="Arial"/>
          <w:b/>
          <w:lang w:eastAsia="pl-PL"/>
        </w:rPr>
      </w:pPr>
      <w:r w:rsidRPr="00E30036">
        <w:rPr>
          <w:rFonts w:ascii="Arial" w:eastAsia="Times New Roman" w:hAnsi="Arial" w:cs="Arial"/>
          <w:b/>
          <w:lang w:eastAsia="pl-PL"/>
        </w:rPr>
        <w:t>§ 1. Przedmiot umowy</w:t>
      </w:r>
    </w:p>
    <w:p w:rsidR="00E30036" w:rsidRPr="00E30036" w:rsidRDefault="00E30036" w:rsidP="001B1F59">
      <w:pPr>
        <w:widowControl w:val="0"/>
        <w:numPr>
          <w:ilvl w:val="0"/>
          <w:numId w:val="80"/>
        </w:numPr>
        <w:suppressAutoHyphens/>
        <w:autoSpaceDE w:val="0"/>
        <w:autoSpaceDN w:val="0"/>
        <w:adjustRightInd w:val="0"/>
        <w:spacing w:after="0" w:line="240" w:lineRule="auto"/>
        <w:jc w:val="both"/>
        <w:rPr>
          <w:rFonts w:ascii="Arial" w:eastAsia="Times New Roman" w:hAnsi="Arial" w:cs="Arial"/>
          <w:lang w:eastAsia="pl-PL"/>
        </w:rPr>
      </w:pPr>
      <w:r w:rsidRPr="00E30036">
        <w:rPr>
          <w:rFonts w:ascii="Arial" w:eastAsia="Times New Roman" w:hAnsi="Arial" w:cs="Arial"/>
          <w:lang w:eastAsia="pl-PL"/>
        </w:rPr>
        <w:t xml:space="preserve">Wykonawca zobowiązuje się do świadczenia usług sprzętowych na potrzeby bieżącego utrzymania dróg powiatowych na terenie Obwodu Drogowego </w:t>
      </w:r>
      <w:r w:rsidRPr="00E30036">
        <w:rPr>
          <w:rFonts w:ascii="Arial" w:eastAsia="Times New Roman" w:hAnsi="Arial" w:cs="Arial"/>
          <w:lang w:eastAsia="pl-PL"/>
        </w:rPr>
        <w:br/>
        <w:t>w ..............................., za pomocą: równiarki samojezdnej / walca samojezdn</w:t>
      </w:r>
      <w:r>
        <w:rPr>
          <w:rFonts w:ascii="Arial" w:eastAsia="Times New Roman" w:hAnsi="Arial" w:cs="Arial"/>
          <w:lang w:eastAsia="pl-PL"/>
        </w:rPr>
        <w:t xml:space="preserve">ego </w:t>
      </w:r>
      <w:r w:rsidRPr="00E30036">
        <w:rPr>
          <w:rFonts w:ascii="Arial" w:eastAsia="Times New Roman" w:hAnsi="Arial" w:cs="Arial"/>
          <w:lang w:eastAsia="pl-PL"/>
        </w:rPr>
        <w:t>stalowego/ogumionego / koparko – ładowarki w zakresie określonym w opisie przedmiotu zamówienia, zgodnie z ofertą Wykonawcy wybraną w trybie przetargu nieograniczonego znak postępowania: PZD.252.</w:t>
      </w:r>
      <w:r>
        <w:rPr>
          <w:rFonts w:ascii="Arial" w:eastAsia="Times New Roman" w:hAnsi="Arial" w:cs="Arial"/>
          <w:lang w:eastAsia="pl-PL"/>
        </w:rPr>
        <w:t>2</w:t>
      </w:r>
      <w:r w:rsidRPr="00E30036">
        <w:rPr>
          <w:rFonts w:ascii="Arial" w:eastAsia="Times New Roman" w:hAnsi="Arial" w:cs="Arial"/>
          <w:lang w:eastAsia="pl-PL"/>
        </w:rPr>
        <w:t>.201</w:t>
      </w:r>
      <w:r>
        <w:rPr>
          <w:rFonts w:ascii="Arial" w:eastAsia="Times New Roman" w:hAnsi="Arial" w:cs="Arial"/>
          <w:lang w:eastAsia="pl-PL"/>
        </w:rPr>
        <w:t xml:space="preserve">8.4B pn.: </w:t>
      </w:r>
      <w:r w:rsidRPr="00E30036">
        <w:rPr>
          <w:rFonts w:ascii="Arial" w:eastAsia="Times New Roman" w:hAnsi="Arial" w:cs="Arial"/>
          <w:b/>
          <w:color w:val="000000"/>
          <w:highlight w:val="white"/>
          <w:lang w:eastAsia="pl-PL"/>
        </w:rPr>
        <w:t xml:space="preserve">Usługi sprzętowe związane z bieżącym utrzymaniem dróg powiatowych na terenie Obwodu Drogowego w </w:t>
      </w:r>
      <w:r>
        <w:rPr>
          <w:rFonts w:ascii="Arial" w:eastAsia="Times New Roman" w:hAnsi="Arial" w:cs="Arial"/>
          <w:b/>
          <w:color w:val="000000"/>
          <w:lang w:eastAsia="pl-PL"/>
        </w:rPr>
        <w:t>………</w:t>
      </w:r>
      <w:r>
        <w:rPr>
          <w:rFonts w:ascii="Arial" w:eastAsia="Times New Roman" w:hAnsi="Arial" w:cs="Arial"/>
          <w:b/>
          <w:bCs/>
          <w:color w:val="000000"/>
          <w:lang w:eastAsia="pl-PL"/>
        </w:rPr>
        <w:t xml:space="preserve"> Zadanie Nr …………..</w:t>
      </w:r>
      <w:r w:rsidRPr="00E30036">
        <w:rPr>
          <w:rFonts w:ascii="Arial" w:eastAsia="Times New Roman" w:hAnsi="Arial" w:cs="Arial"/>
          <w:b/>
          <w:bCs/>
          <w:color w:val="000000"/>
          <w:lang w:eastAsia="pl-PL"/>
        </w:rPr>
        <w:t>,</w:t>
      </w:r>
      <w:r w:rsidRPr="00E30036">
        <w:rPr>
          <w:rFonts w:ascii="Arial" w:eastAsia="Times New Roman" w:hAnsi="Arial" w:cs="Arial"/>
          <w:lang w:eastAsia="pl-PL"/>
        </w:rPr>
        <w:t xml:space="preserve"> zwaną dalej „przedmiotem umowy”.</w:t>
      </w:r>
    </w:p>
    <w:p w:rsidR="00E30036" w:rsidRPr="00E30036" w:rsidRDefault="00E30036" w:rsidP="00E30036">
      <w:pPr>
        <w:widowControl w:val="0"/>
        <w:autoSpaceDE w:val="0"/>
        <w:autoSpaceDN w:val="0"/>
        <w:adjustRightInd w:val="0"/>
        <w:spacing w:after="0" w:line="240" w:lineRule="auto"/>
        <w:ind w:left="340"/>
        <w:jc w:val="both"/>
        <w:rPr>
          <w:rFonts w:ascii="Arial" w:eastAsia="Times New Roman" w:hAnsi="Arial" w:cs="Arial"/>
          <w:lang w:eastAsia="pl-PL"/>
        </w:rPr>
      </w:pPr>
    </w:p>
    <w:p w:rsidR="00E30036" w:rsidRPr="00E30036" w:rsidRDefault="00E30036" w:rsidP="00E30036">
      <w:pPr>
        <w:spacing w:after="0" w:line="240" w:lineRule="auto"/>
        <w:jc w:val="center"/>
        <w:rPr>
          <w:rFonts w:ascii="Arial" w:eastAsia="Times New Roman" w:hAnsi="Arial" w:cs="Arial"/>
          <w:b/>
          <w:lang w:eastAsia="pl-PL"/>
        </w:rPr>
      </w:pPr>
      <w:r w:rsidRPr="00E30036">
        <w:rPr>
          <w:rFonts w:ascii="Arial" w:eastAsia="Times New Roman" w:hAnsi="Arial" w:cs="Arial"/>
          <w:b/>
          <w:lang w:eastAsia="pl-PL"/>
        </w:rPr>
        <w:t>§ 2. Termin realizacji</w:t>
      </w:r>
    </w:p>
    <w:p w:rsidR="00E30036" w:rsidRPr="00E30036" w:rsidRDefault="00E30036" w:rsidP="001B1F59">
      <w:pPr>
        <w:numPr>
          <w:ilvl w:val="0"/>
          <w:numId w:val="79"/>
        </w:numPr>
        <w:suppressAutoHyphens/>
        <w:spacing w:after="0" w:line="240" w:lineRule="auto"/>
        <w:ind w:left="363" w:hanging="357"/>
        <w:jc w:val="both"/>
        <w:rPr>
          <w:rFonts w:ascii="Arial" w:eastAsia="Times New Roman" w:hAnsi="Arial" w:cs="Arial"/>
          <w:lang w:eastAsia="pl-PL"/>
        </w:rPr>
      </w:pPr>
      <w:r w:rsidRPr="00E30036">
        <w:rPr>
          <w:rFonts w:ascii="Arial" w:eastAsia="Times New Roman" w:hAnsi="Arial" w:cs="Arial"/>
          <w:lang w:eastAsia="pl-PL"/>
        </w:rPr>
        <w:t xml:space="preserve">Termin rozpoczęcia – od dnia podpisania umowy </w:t>
      </w:r>
    </w:p>
    <w:p w:rsidR="00E30036" w:rsidRPr="00E30036" w:rsidRDefault="00E30036" w:rsidP="001B1F59">
      <w:pPr>
        <w:numPr>
          <w:ilvl w:val="0"/>
          <w:numId w:val="79"/>
        </w:numPr>
        <w:suppressAutoHyphens/>
        <w:spacing w:after="0" w:line="240" w:lineRule="auto"/>
        <w:ind w:left="363" w:hanging="357"/>
        <w:jc w:val="both"/>
        <w:rPr>
          <w:rFonts w:ascii="Arial" w:eastAsia="Times New Roman" w:hAnsi="Arial" w:cs="Arial"/>
          <w:lang w:eastAsia="pl-PL"/>
        </w:rPr>
      </w:pPr>
      <w:r w:rsidRPr="00E30036">
        <w:rPr>
          <w:rFonts w:ascii="Arial" w:eastAsia="Times New Roman" w:hAnsi="Arial" w:cs="Arial"/>
          <w:lang w:eastAsia="pl-PL"/>
        </w:rPr>
        <w:t xml:space="preserve">Zakończenie realizacji – do dnia </w:t>
      </w:r>
      <w:r w:rsidR="00FC59E7">
        <w:rPr>
          <w:rFonts w:ascii="Arial" w:eastAsia="Times New Roman" w:hAnsi="Arial" w:cs="Arial"/>
          <w:b/>
          <w:lang w:eastAsia="pl-PL"/>
        </w:rPr>
        <w:t>28</w:t>
      </w:r>
      <w:r w:rsidRPr="00E30036">
        <w:rPr>
          <w:rFonts w:ascii="Arial" w:eastAsia="Times New Roman" w:hAnsi="Arial" w:cs="Arial"/>
          <w:b/>
          <w:lang w:eastAsia="pl-PL"/>
        </w:rPr>
        <w:t>.12.201</w:t>
      </w:r>
      <w:r w:rsidR="00FC59E7">
        <w:rPr>
          <w:rFonts w:ascii="Arial" w:eastAsia="Times New Roman" w:hAnsi="Arial" w:cs="Arial"/>
          <w:b/>
          <w:lang w:eastAsia="pl-PL"/>
        </w:rPr>
        <w:t>8</w:t>
      </w:r>
      <w:r w:rsidRPr="00E30036">
        <w:rPr>
          <w:rFonts w:ascii="Arial" w:eastAsia="Times New Roman" w:hAnsi="Arial" w:cs="Arial"/>
          <w:b/>
          <w:lang w:eastAsia="pl-PL"/>
        </w:rPr>
        <w:t xml:space="preserve"> r.</w:t>
      </w:r>
      <w:r w:rsidRPr="00E30036">
        <w:rPr>
          <w:rFonts w:ascii="Arial" w:eastAsia="Times New Roman" w:hAnsi="Arial" w:cs="Arial"/>
          <w:lang w:eastAsia="pl-PL"/>
        </w:rPr>
        <w:t xml:space="preserve"> </w:t>
      </w:r>
    </w:p>
    <w:p w:rsidR="00E30036" w:rsidRPr="00E30036" w:rsidRDefault="00E30036" w:rsidP="00E30036">
      <w:pPr>
        <w:spacing w:after="0" w:line="240" w:lineRule="auto"/>
        <w:jc w:val="both"/>
        <w:rPr>
          <w:rFonts w:ascii="Arial" w:eastAsia="Times New Roman" w:hAnsi="Arial" w:cs="Arial"/>
          <w:lang w:eastAsia="pl-PL"/>
        </w:rPr>
      </w:pPr>
    </w:p>
    <w:p w:rsidR="00E30036" w:rsidRPr="00E30036" w:rsidRDefault="00E30036" w:rsidP="00E30036">
      <w:pPr>
        <w:spacing w:after="0" w:line="240" w:lineRule="auto"/>
        <w:jc w:val="center"/>
        <w:rPr>
          <w:rFonts w:ascii="Arial" w:eastAsia="Times New Roman" w:hAnsi="Arial" w:cs="Arial"/>
          <w:b/>
          <w:lang w:eastAsia="pl-PL"/>
        </w:rPr>
      </w:pPr>
      <w:r w:rsidRPr="00E30036">
        <w:rPr>
          <w:rFonts w:ascii="Arial" w:eastAsia="Times New Roman" w:hAnsi="Arial" w:cs="Arial"/>
          <w:b/>
          <w:lang w:eastAsia="pl-PL"/>
        </w:rPr>
        <w:t>§ 3. Zobowiązania</w:t>
      </w:r>
    </w:p>
    <w:p w:rsidR="00E30036" w:rsidRPr="00E30036" w:rsidRDefault="00E30036" w:rsidP="001B1F59">
      <w:pPr>
        <w:numPr>
          <w:ilvl w:val="1"/>
          <w:numId w:val="78"/>
        </w:numPr>
        <w:suppressAutoHyphens/>
        <w:spacing w:after="0" w:line="240" w:lineRule="auto"/>
        <w:rPr>
          <w:rFonts w:ascii="Arial" w:eastAsia="Times New Roman" w:hAnsi="Arial" w:cs="Arial"/>
          <w:lang w:eastAsia="pl-PL"/>
        </w:rPr>
      </w:pPr>
      <w:r w:rsidRPr="00E30036">
        <w:rPr>
          <w:rFonts w:ascii="Arial" w:eastAsia="Times New Roman" w:hAnsi="Arial" w:cs="Arial"/>
          <w:lang w:eastAsia="pl-PL"/>
        </w:rPr>
        <w:t xml:space="preserve">Wykonawca zobowiązuje się do rozpoczęcia usług, w ustalonym miejscu,  w ciągu </w:t>
      </w:r>
      <w:r w:rsidRPr="00E30036">
        <w:rPr>
          <w:rFonts w:ascii="Arial" w:eastAsia="Times New Roman" w:hAnsi="Arial" w:cs="Arial"/>
          <w:b/>
          <w:lang w:eastAsia="pl-PL"/>
        </w:rPr>
        <w:t>….. godzin</w:t>
      </w:r>
      <w:r w:rsidRPr="00E30036">
        <w:rPr>
          <w:rFonts w:ascii="Arial" w:eastAsia="Times New Roman" w:hAnsi="Arial" w:cs="Arial"/>
          <w:lang w:eastAsia="pl-PL"/>
        </w:rPr>
        <w:t xml:space="preserve"> od zgłoszenia zapotrzebowania sprzętu przez Kierownika Obwodu Drogowego w ………… .</w:t>
      </w:r>
    </w:p>
    <w:p w:rsidR="00E30036" w:rsidRPr="00E30036" w:rsidRDefault="00E30036" w:rsidP="00E30036">
      <w:pPr>
        <w:spacing w:after="0" w:line="240" w:lineRule="auto"/>
        <w:jc w:val="center"/>
        <w:rPr>
          <w:rFonts w:ascii="Arial" w:eastAsia="Times New Roman" w:hAnsi="Arial" w:cs="Arial"/>
          <w:b/>
          <w:lang w:eastAsia="pl-PL"/>
        </w:rPr>
      </w:pPr>
      <w:r w:rsidRPr="00E30036">
        <w:rPr>
          <w:rFonts w:ascii="Arial" w:eastAsia="Times New Roman" w:hAnsi="Arial" w:cs="Arial"/>
          <w:b/>
          <w:lang w:eastAsia="pl-PL"/>
        </w:rPr>
        <w:t>§ 4. Odbiór</w:t>
      </w:r>
    </w:p>
    <w:p w:rsidR="00E30036" w:rsidRPr="00E30036" w:rsidRDefault="00E30036" w:rsidP="001B1F59">
      <w:pPr>
        <w:numPr>
          <w:ilvl w:val="0"/>
          <w:numId w:val="81"/>
        </w:numPr>
        <w:tabs>
          <w:tab w:val="num" w:pos="284"/>
        </w:tabs>
        <w:suppressAutoHyphens/>
        <w:spacing w:after="0" w:line="240" w:lineRule="auto"/>
        <w:jc w:val="both"/>
        <w:rPr>
          <w:rFonts w:ascii="Arial" w:eastAsia="Times New Roman" w:hAnsi="Arial" w:cs="Arial"/>
          <w:lang w:eastAsia="pl-PL"/>
        </w:rPr>
      </w:pPr>
      <w:r w:rsidRPr="00E30036">
        <w:rPr>
          <w:rFonts w:ascii="Arial" w:eastAsia="Times New Roman" w:hAnsi="Arial" w:cs="Arial"/>
          <w:lang w:eastAsia="pl-PL"/>
        </w:rPr>
        <w:t>Strony ustalają, że przedmiotem odbioru częściowego jest bezusterkowe wykonanie usługi objętej niniejszą umową, potwierdzone jakościowo i ilościowo w karcie pracy sprzętu, przez Kierownika Obwodu Drogowego w …………….</w:t>
      </w:r>
    </w:p>
    <w:p w:rsidR="00E30036" w:rsidRPr="00E30036" w:rsidRDefault="00E30036" w:rsidP="001B1F59">
      <w:pPr>
        <w:numPr>
          <w:ilvl w:val="0"/>
          <w:numId w:val="81"/>
        </w:numPr>
        <w:tabs>
          <w:tab w:val="num" w:pos="284"/>
        </w:tabs>
        <w:suppressAutoHyphens/>
        <w:spacing w:after="0" w:line="240" w:lineRule="auto"/>
        <w:jc w:val="both"/>
        <w:rPr>
          <w:rFonts w:ascii="Arial" w:eastAsia="Times New Roman" w:hAnsi="Arial" w:cs="Arial"/>
          <w:lang w:eastAsia="pl-PL"/>
        </w:rPr>
      </w:pPr>
      <w:r w:rsidRPr="00E30036">
        <w:rPr>
          <w:rFonts w:ascii="Arial" w:eastAsia="Times New Roman" w:hAnsi="Arial" w:cs="Arial"/>
          <w:lang w:eastAsia="pl-PL"/>
        </w:rPr>
        <w:t>Odbiór wykonanej usługi przez Zamawiającego nastąpi w terminie bezzwłocznym po zgłoszeniu przez Wykonawcę, nie dłuższym jednak niż 3 dni.</w:t>
      </w:r>
    </w:p>
    <w:p w:rsidR="00E30036" w:rsidRPr="00E30036" w:rsidRDefault="00E30036" w:rsidP="00E30036">
      <w:pPr>
        <w:spacing w:after="0" w:line="240" w:lineRule="auto"/>
        <w:ind w:left="340"/>
        <w:jc w:val="both"/>
        <w:rPr>
          <w:rFonts w:ascii="Arial" w:eastAsia="Times New Roman" w:hAnsi="Arial" w:cs="Arial"/>
          <w:b/>
          <w:lang w:eastAsia="pl-PL"/>
        </w:rPr>
      </w:pPr>
    </w:p>
    <w:p w:rsidR="00E30036" w:rsidRPr="00E30036" w:rsidRDefault="00E30036" w:rsidP="00E30036">
      <w:pPr>
        <w:spacing w:after="0" w:line="240" w:lineRule="auto"/>
        <w:jc w:val="center"/>
        <w:rPr>
          <w:rFonts w:ascii="Arial" w:eastAsia="Times New Roman" w:hAnsi="Arial" w:cs="Arial"/>
          <w:b/>
          <w:lang w:eastAsia="pl-PL"/>
        </w:rPr>
      </w:pPr>
      <w:r w:rsidRPr="00E30036">
        <w:rPr>
          <w:rFonts w:ascii="Arial" w:eastAsia="Times New Roman" w:hAnsi="Arial" w:cs="Arial"/>
          <w:b/>
          <w:lang w:eastAsia="pl-PL"/>
        </w:rPr>
        <w:t>§ 5. Wynagrodzenie</w:t>
      </w:r>
    </w:p>
    <w:p w:rsidR="00E30036" w:rsidRPr="00E30036" w:rsidRDefault="00E30036" w:rsidP="001B1F59">
      <w:pPr>
        <w:numPr>
          <w:ilvl w:val="1"/>
          <w:numId w:val="77"/>
        </w:numPr>
        <w:suppressAutoHyphens/>
        <w:spacing w:after="0" w:line="240" w:lineRule="auto"/>
        <w:jc w:val="both"/>
        <w:rPr>
          <w:rFonts w:ascii="Arial" w:eastAsia="Times New Roman" w:hAnsi="Arial" w:cs="Arial"/>
          <w:lang w:eastAsia="pl-PL"/>
        </w:rPr>
      </w:pPr>
      <w:r w:rsidRPr="00E30036">
        <w:rPr>
          <w:rFonts w:ascii="Arial" w:eastAsia="Times New Roman" w:hAnsi="Arial" w:cs="Arial"/>
          <w:lang w:eastAsia="pl-PL"/>
        </w:rPr>
        <w:t>Zamawiający zobowiązuje się do zapłaty za faktycznie wykonaną i odebraną ilość usług (ilość przepracowanych godzin pomnożona przez cenę jednostkową).</w:t>
      </w:r>
    </w:p>
    <w:p w:rsidR="00E30036" w:rsidRPr="00E30036" w:rsidRDefault="00E30036" w:rsidP="001B1F59">
      <w:pPr>
        <w:numPr>
          <w:ilvl w:val="1"/>
          <w:numId w:val="77"/>
        </w:numPr>
        <w:suppressAutoHyphens/>
        <w:spacing w:after="0" w:line="240" w:lineRule="auto"/>
        <w:jc w:val="both"/>
        <w:rPr>
          <w:rFonts w:ascii="Arial" w:eastAsia="Times New Roman" w:hAnsi="Arial" w:cs="Arial"/>
          <w:lang w:eastAsia="pl-PL"/>
        </w:rPr>
      </w:pPr>
      <w:r w:rsidRPr="00E30036">
        <w:rPr>
          <w:rFonts w:ascii="Arial" w:eastAsia="Times New Roman" w:hAnsi="Arial" w:cs="Arial"/>
          <w:lang w:eastAsia="pl-PL"/>
        </w:rPr>
        <w:t>Należne, maksymalne, wynagrodzenie wynosi:</w:t>
      </w:r>
    </w:p>
    <w:p w:rsidR="00FC59E7" w:rsidRDefault="00FC59E7" w:rsidP="00E30036">
      <w:pPr>
        <w:spacing w:after="0" w:line="240" w:lineRule="auto"/>
        <w:ind w:left="340"/>
        <w:jc w:val="both"/>
        <w:rPr>
          <w:rFonts w:ascii="Arial" w:eastAsia="Times New Roman" w:hAnsi="Arial" w:cs="Arial"/>
          <w:lang w:eastAsia="pl-PL"/>
        </w:rPr>
      </w:pPr>
    </w:p>
    <w:p w:rsidR="00E30036" w:rsidRPr="00E30036"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maksymalnie (równiarka samojezdna) ………….. godz.,</w:t>
      </w:r>
    </w:p>
    <w:p w:rsidR="00E30036" w:rsidRPr="00E30036"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 xml:space="preserve">maksymalnie (walec </w:t>
      </w:r>
      <w:r w:rsidR="00FC59E7" w:rsidRPr="00E30036">
        <w:rPr>
          <w:rFonts w:ascii="Arial" w:eastAsia="Times New Roman" w:hAnsi="Arial" w:cs="Arial"/>
          <w:lang w:eastAsia="pl-PL"/>
        </w:rPr>
        <w:t>samojezdn</w:t>
      </w:r>
      <w:r w:rsidR="00FC59E7">
        <w:rPr>
          <w:rFonts w:ascii="Arial" w:eastAsia="Times New Roman" w:hAnsi="Arial" w:cs="Arial"/>
          <w:lang w:eastAsia="pl-PL"/>
        </w:rPr>
        <w:t xml:space="preserve">y </w:t>
      </w:r>
      <w:r w:rsidRPr="00E30036">
        <w:rPr>
          <w:rFonts w:ascii="Arial" w:eastAsia="Times New Roman" w:hAnsi="Arial" w:cs="Arial"/>
          <w:lang w:eastAsia="pl-PL"/>
        </w:rPr>
        <w:t>stalowy/ogumiony) ………….. godz.,</w:t>
      </w:r>
    </w:p>
    <w:p w:rsidR="00FC59E7" w:rsidRDefault="00FC59E7" w:rsidP="00E30036">
      <w:pPr>
        <w:spacing w:after="0" w:line="240" w:lineRule="auto"/>
        <w:ind w:left="340"/>
        <w:jc w:val="both"/>
        <w:rPr>
          <w:rFonts w:ascii="Arial" w:eastAsia="Times New Roman" w:hAnsi="Arial" w:cs="Arial"/>
          <w:lang w:eastAsia="pl-PL"/>
        </w:rPr>
      </w:pPr>
    </w:p>
    <w:p w:rsidR="00E30036" w:rsidRPr="00E30036"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 xml:space="preserve">po cenie jednostkowej równiarka samojezdna netto ……….. zł/godz., </w:t>
      </w:r>
    </w:p>
    <w:p w:rsidR="00E30036" w:rsidRPr="00E30036"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 xml:space="preserve">po cenie jednostkowej walec </w:t>
      </w:r>
      <w:r w:rsidR="00FC59E7" w:rsidRPr="00E30036">
        <w:rPr>
          <w:rFonts w:ascii="Arial" w:eastAsia="Times New Roman" w:hAnsi="Arial" w:cs="Arial"/>
          <w:lang w:eastAsia="pl-PL"/>
        </w:rPr>
        <w:t>samojezdn</w:t>
      </w:r>
      <w:r w:rsidR="00FC59E7">
        <w:rPr>
          <w:rFonts w:ascii="Arial" w:eastAsia="Times New Roman" w:hAnsi="Arial" w:cs="Arial"/>
          <w:lang w:eastAsia="pl-PL"/>
        </w:rPr>
        <w:t xml:space="preserve">y </w:t>
      </w:r>
      <w:r w:rsidRPr="00E30036">
        <w:rPr>
          <w:rFonts w:ascii="Arial" w:eastAsia="Times New Roman" w:hAnsi="Arial" w:cs="Arial"/>
          <w:lang w:eastAsia="pl-PL"/>
        </w:rPr>
        <w:t xml:space="preserve">stalowy/ogumiony netto ……….. zł/godz., </w:t>
      </w:r>
    </w:p>
    <w:p w:rsidR="00FC59E7" w:rsidRDefault="00FC59E7" w:rsidP="00E30036">
      <w:pPr>
        <w:spacing w:after="0" w:line="240" w:lineRule="auto"/>
        <w:ind w:left="340"/>
        <w:jc w:val="both"/>
        <w:rPr>
          <w:rFonts w:ascii="Arial" w:eastAsia="Times New Roman" w:hAnsi="Arial" w:cs="Arial"/>
          <w:lang w:eastAsia="pl-PL"/>
        </w:rPr>
      </w:pPr>
    </w:p>
    <w:p w:rsidR="00E30036" w:rsidRPr="00E30036"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 xml:space="preserve">co daje maksymalnie łączną kwotę netto : ………………… zł, </w:t>
      </w:r>
    </w:p>
    <w:p w:rsidR="00E30036" w:rsidRPr="00E30036"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wartość podatku VAT ……. % ………………. zł,</w:t>
      </w:r>
    </w:p>
    <w:p w:rsidR="00FC59E7" w:rsidRDefault="00E30036" w:rsidP="00E30036">
      <w:pPr>
        <w:spacing w:after="0" w:line="240" w:lineRule="auto"/>
        <w:ind w:left="340"/>
        <w:jc w:val="both"/>
        <w:rPr>
          <w:rFonts w:ascii="Arial" w:eastAsia="Times New Roman" w:hAnsi="Arial" w:cs="Arial"/>
          <w:lang w:eastAsia="pl-PL"/>
        </w:rPr>
      </w:pPr>
      <w:r w:rsidRPr="00E30036">
        <w:rPr>
          <w:rFonts w:ascii="Arial" w:eastAsia="Times New Roman" w:hAnsi="Arial" w:cs="Arial"/>
          <w:lang w:eastAsia="pl-PL"/>
        </w:rPr>
        <w:t>wart</w:t>
      </w:r>
      <w:r w:rsidR="00FC59E7">
        <w:rPr>
          <w:rFonts w:ascii="Arial" w:eastAsia="Times New Roman" w:hAnsi="Arial" w:cs="Arial"/>
          <w:lang w:eastAsia="pl-PL"/>
        </w:rPr>
        <w:t xml:space="preserve">ość brutto: ………………………………… zł, </w:t>
      </w:r>
    </w:p>
    <w:p w:rsidR="00E30036" w:rsidRPr="00E30036" w:rsidRDefault="00FC59E7" w:rsidP="00E30036">
      <w:pPr>
        <w:spacing w:after="0" w:line="240" w:lineRule="auto"/>
        <w:ind w:left="340"/>
        <w:jc w:val="both"/>
        <w:rPr>
          <w:rFonts w:ascii="Arial" w:eastAsia="Times New Roman" w:hAnsi="Arial" w:cs="Arial"/>
          <w:lang w:eastAsia="pl-PL"/>
        </w:rPr>
      </w:pPr>
      <w:r>
        <w:rPr>
          <w:rFonts w:ascii="Arial" w:eastAsia="Times New Roman" w:hAnsi="Arial" w:cs="Arial"/>
          <w:lang w:eastAsia="pl-PL"/>
        </w:rPr>
        <w:t>(</w:t>
      </w:r>
      <w:r w:rsidR="00E30036" w:rsidRPr="00E30036">
        <w:rPr>
          <w:rFonts w:ascii="Arial" w:eastAsia="Times New Roman" w:hAnsi="Arial" w:cs="Arial"/>
          <w:lang w:eastAsia="pl-PL"/>
        </w:rPr>
        <w:t>słownie: …………………………… złotych).</w:t>
      </w:r>
    </w:p>
    <w:p w:rsidR="00E30036" w:rsidRPr="00E30036" w:rsidRDefault="00E30036" w:rsidP="001B1F59">
      <w:pPr>
        <w:numPr>
          <w:ilvl w:val="0"/>
          <w:numId w:val="82"/>
        </w:numPr>
        <w:suppressAutoHyphens/>
        <w:spacing w:after="0" w:line="240" w:lineRule="auto"/>
        <w:jc w:val="both"/>
        <w:rPr>
          <w:rFonts w:ascii="Arial" w:eastAsia="Times New Roman" w:hAnsi="Arial" w:cs="Arial"/>
          <w:lang w:eastAsia="pl-PL"/>
        </w:rPr>
      </w:pPr>
      <w:r w:rsidRPr="00E30036">
        <w:rPr>
          <w:rFonts w:ascii="Arial" w:eastAsia="Times New Roman" w:hAnsi="Arial" w:cs="Arial"/>
          <w:b/>
          <w:lang w:eastAsia="pl-PL"/>
        </w:rPr>
        <w:lastRenderedPageBreak/>
        <w:t>Czas pracy sprzętu liczony jest od rozpoczęcia do zakończenia wykonywania usługi, nie wliczając czasu dojazdu do miejsca wskazanego przez Kierownika Obwodu Drogowego</w:t>
      </w:r>
      <w:r w:rsidRPr="00E30036">
        <w:rPr>
          <w:rFonts w:ascii="Arial" w:eastAsia="Times New Roman" w:hAnsi="Arial" w:cs="Arial"/>
          <w:lang w:eastAsia="pl-PL"/>
        </w:rPr>
        <w:t xml:space="preserve"> </w:t>
      </w:r>
      <w:r w:rsidRPr="00E30036">
        <w:rPr>
          <w:rFonts w:ascii="Arial" w:eastAsia="Times New Roman" w:hAnsi="Arial" w:cs="Arial"/>
          <w:b/>
          <w:lang w:eastAsia="pl-PL"/>
        </w:rPr>
        <w:t>w</w:t>
      </w:r>
      <w:r w:rsidRPr="00E30036">
        <w:rPr>
          <w:rFonts w:ascii="Arial" w:eastAsia="Times New Roman" w:hAnsi="Arial" w:cs="Arial"/>
          <w:lang w:eastAsia="pl-PL"/>
        </w:rPr>
        <w:t xml:space="preserve"> ……….. (miejsce podstawienia sprzętu z kierowcą/operatorem).</w:t>
      </w:r>
    </w:p>
    <w:p w:rsidR="00E30036" w:rsidRPr="00E30036" w:rsidRDefault="00E30036" w:rsidP="001B1F59">
      <w:pPr>
        <w:numPr>
          <w:ilvl w:val="0"/>
          <w:numId w:val="82"/>
        </w:numPr>
        <w:suppressAutoHyphens/>
        <w:spacing w:after="0" w:line="240" w:lineRule="auto"/>
        <w:jc w:val="both"/>
        <w:rPr>
          <w:rFonts w:ascii="Arial" w:eastAsia="Times New Roman" w:hAnsi="Arial" w:cs="Arial"/>
          <w:lang w:eastAsia="pl-PL"/>
        </w:rPr>
      </w:pPr>
      <w:r w:rsidRPr="00E30036">
        <w:rPr>
          <w:rFonts w:ascii="Arial" w:eastAsia="Times New Roman" w:hAnsi="Arial" w:cs="Arial"/>
          <w:lang w:eastAsia="pl-PL"/>
        </w:rPr>
        <w:t>Wykonawca może wystawić fakturę za wykonane usługi nie częściej niż raz w miesiącu.</w:t>
      </w:r>
    </w:p>
    <w:p w:rsidR="00E30036" w:rsidRPr="00E30036" w:rsidRDefault="00E30036" w:rsidP="001B1F59">
      <w:pPr>
        <w:numPr>
          <w:ilvl w:val="0"/>
          <w:numId w:val="82"/>
        </w:numPr>
        <w:suppressAutoHyphens/>
        <w:spacing w:after="0" w:line="240" w:lineRule="auto"/>
        <w:jc w:val="both"/>
        <w:rPr>
          <w:rFonts w:ascii="Arial" w:eastAsia="Times New Roman" w:hAnsi="Arial" w:cs="Arial"/>
          <w:lang w:eastAsia="pl-PL"/>
        </w:rPr>
      </w:pPr>
      <w:r w:rsidRPr="00E30036">
        <w:rPr>
          <w:rFonts w:ascii="Arial" w:eastAsia="Times New Roman" w:hAnsi="Arial" w:cs="Arial"/>
          <w:lang w:eastAsia="pl-PL"/>
        </w:rPr>
        <w:t>Zapłata należności za usługi będące przedmiotem umowy nastąpi w terminie 21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dołączoną kartą pracy sprzętu zatwierdzoną pod względem ilościowym i jakościowym przez Kierownika Obwodu Drogowego w ………… .</w:t>
      </w:r>
    </w:p>
    <w:p w:rsidR="001328D2" w:rsidRPr="001328D2" w:rsidRDefault="00E30036" w:rsidP="001B1F59">
      <w:pPr>
        <w:numPr>
          <w:ilvl w:val="0"/>
          <w:numId w:val="24"/>
        </w:numPr>
        <w:tabs>
          <w:tab w:val="left" w:pos="360"/>
        </w:tabs>
        <w:suppressAutoHyphens/>
        <w:spacing w:after="0" w:line="240" w:lineRule="auto"/>
        <w:ind w:left="360" w:hanging="360"/>
        <w:jc w:val="both"/>
        <w:rPr>
          <w:rFonts w:ascii="Arial" w:eastAsia="Times New Roman" w:hAnsi="Arial" w:cs="Arial"/>
          <w:b/>
        </w:rPr>
      </w:pPr>
      <w:r w:rsidRPr="00E30036">
        <w:rPr>
          <w:rFonts w:ascii="Arial" w:eastAsia="Times New Roman" w:hAnsi="Arial" w:cs="Arial"/>
          <w:lang w:eastAsia="pl-PL"/>
        </w:rPr>
        <w:t>Wykonawcy nie przysługują żadne roszczenia (w szczególności z tytułu utraconych korzyści) w przypadku zamówienia (zrealizowania) przez Zamawiającego mniejszej ilości usług niż określone w punkcie 1.</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1B1F59">
      <w:pPr>
        <w:numPr>
          <w:ilvl w:val="0"/>
          <w:numId w:val="25"/>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1B1F59">
      <w:pPr>
        <w:numPr>
          <w:ilvl w:val="0"/>
          <w:numId w:val="25"/>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1B1F59">
      <w:pPr>
        <w:numPr>
          <w:ilvl w:val="0"/>
          <w:numId w:val="25"/>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1B1F59">
      <w:pPr>
        <w:numPr>
          <w:ilvl w:val="0"/>
          <w:numId w:val="25"/>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1B1F59">
      <w:pPr>
        <w:numPr>
          <w:ilvl w:val="0"/>
          <w:numId w:val="25"/>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1B1F59">
      <w:pPr>
        <w:widowControl w:val="0"/>
        <w:numPr>
          <w:ilvl w:val="0"/>
          <w:numId w:val="65"/>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1B1F59">
      <w:pPr>
        <w:widowControl w:val="0"/>
        <w:numPr>
          <w:ilvl w:val="0"/>
          <w:numId w:val="65"/>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1B1F59">
      <w:pPr>
        <w:widowControl w:val="0"/>
        <w:numPr>
          <w:ilvl w:val="0"/>
          <w:numId w:val="66"/>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1B1F59">
      <w:pPr>
        <w:widowControl w:val="0"/>
        <w:numPr>
          <w:ilvl w:val="0"/>
          <w:numId w:val="66"/>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1B1F59">
      <w:pPr>
        <w:widowControl w:val="0"/>
        <w:numPr>
          <w:ilvl w:val="1"/>
          <w:numId w:val="66"/>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1B1F59">
      <w:pPr>
        <w:widowControl w:val="0"/>
        <w:numPr>
          <w:ilvl w:val="1"/>
          <w:numId w:val="66"/>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1B1F59">
      <w:pPr>
        <w:widowControl w:val="0"/>
        <w:numPr>
          <w:ilvl w:val="0"/>
          <w:numId w:val="66"/>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w:t>
      </w:r>
      <w:r w:rsidRPr="001328D2">
        <w:rPr>
          <w:rFonts w:ascii="Arial" w:eastAsia="Times New Roman" w:hAnsi="Arial" w:cs="Arial"/>
          <w:color w:val="000000"/>
          <w:lang w:eastAsia="ar-SA"/>
        </w:rPr>
        <w:lastRenderedPageBreak/>
        <w:t xml:space="preserve">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w:t>
      </w:r>
      <w:r w:rsidR="007A4EA7">
        <w:rPr>
          <w:rFonts w:ascii="Arial" w:eastAsia="Times New Roman" w:hAnsi="Arial" w:cs="Arial"/>
          <w:b/>
          <w:lang w:eastAsia="zh-CN"/>
        </w:rPr>
        <w:t>8</w:t>
      </w:r>
      <w:r w:rsidRPr="001328D2">
        <w:rPr>
          <w:rFonts w:ascii="Arial" w:eastAsia="Times New Roman" w:hAnsi="Arial" w:cs="Arial"/>
          <w:b/>
          <w:lang w:eastAsia="zh-CN"/>
        </w:rPr>
        <w:t>. Kary umowne</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lang w:eastAsia="ar-SA"/>
        </w:rPr>
      </w:pPr>
      <w:r w:rsidRPr="00785A4D">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color w:val="7030A0"/>
          <w:lang w:eastAsia="ar-SA"/>
        </w:rPr>
      </w:pPr>
      <w:r w:rsidRPr="00785A4D">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color w:val="7030A0"/>
          <w:lang w:eastAsia="ar-SA"/>
        </w:rPr>
      </w:pPr>
      <w:r w:rsidRPr="00785A4D">
        <w:rPr>
          <w:rFonts w:ascii="Arial" w:eastAsia="Times New Roman" w:hAnsi="Arial" w:cs="Arial"/>
          <w:lang w:eastAsia="zh-CN"/>
        </w:rPr>
        <w:t xml:space="preserve">Za zwłokę w usunięciu wad stwierdzonych przy odbiorze lub w okresie rękojmi </w:t>
      </w:r>
      <w:r w:rsidRPr="00785A4D">
        <w:rPr>
          <w:rFonts w:ascii="Arial" w:eastAsia="Times New Roman" w:hAnsi="Arial" w:cs="Arial"/>
          <w:lang w:eastAsia="zh-CN"/>
        </w:rPr>
        <w:br/>
        <w:t>- w wysokości 0,3% wynagrodzenia umownego brutto za przedmiot umowy za każdy dzień zwłoki liczonej od dnia wyznaczonego na usunięcie wad</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lang w:eastAsia="ar-SA"/>
        </w:rPr>
      </w:pPr>
      <w:r w:rsidRPr="00785A4D">
        <w:rPr>
          <w:rFonts w:ascii="Arial" w:eastAsia="Times New Roman" w:hAnsi="Arial" w:cs="Arial"/>
          <w:lang w:eastAsia="ar-SA"/>
        </w:rPr>
        <w:t>Wykonawca zapłaci Zamawiającemu również karę umowną w przypadku:</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color w:val="7030A0"/>
          <w:lang w:eastAsia="ar-SA"/>
        </w:rPr>
      </w:pPr>
      <w:r w:rsidRPr="00785A4D">
        <w:rPr>
          <w:rFonts w:ascii="Arial" w:eastAsia="Times New Roman" w:hAnsi="Arial" w:cs="Arial"/>
          <w:lang w:eastAsia="ar-SA"/>
        </w:rPr>
        <w:t xml:space="preserve">za nie przedłożenie do akceptacji projektu umowy o podwykonawstwo, której </w:t>
      </w:r>
      <w:r w:rsidRPr="00785A4D">
        <w:rPr>
          <w:rFonts w:ascii="Arial" w:eastAsia="Times New Roman" w:hAnsi="Arial" w:cs="Arial"/>
          <w:lang w:eastAsia="zh-CN"/>
        </w:rPr>
        <w:t xml:space="preserve">przedmiotem są roboty budowlane lub usługi, lub projektu jej zmiany, </w:t>
      </w:r>
      <w:r w:rsidRPr="00785A4D">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785A4D">
        <w:rPr>
          <w:rFonts w:ascii="Arial" w:eastAsia="Times New Roman" w:hAnsi="Arial" w:cs="Arial"/>
          <w:lang w:eastAsia="zh-CN"/>
        </w:rPr>
        <w:t>w wysokości  0,3% wynagrodzenia umownego za każde zdarzenie</w:t>
      </w:r>
      <w:r w:rsidRPr="00785A4D">
        <w:rPr>
          <w:rFonts w:ascii="Arial" w:eastAsia="Times New Roman" w:hAnsi="Arial" w:cs="Arial"/>
          <w:color w:val="7030A0"/>
          <w:lang w:eastAsia="ar-SA"/>
        </w:rPr>
        <w:t xml:space="preserve">, </w:t>
      </w:r>
    </w:p>
    <w:p w:rsidR="001328D2"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 xml:space="preserve">za brak zapłaty lub nieterminową zapłatę wynagrodzenia należnego Podwykonawcom lub dalszym podwykonawcom </w:t>
      </w:r>
      <w:r w:rsidRPr="00785A4D">
        <w:rPr>
          <w:rFonts w:ascii="Arial" w:eastAsia="Times New Roman" w:hAnsi="Arial" w:cs="Arial"/>
          <w:lang w:eastAsia="zh-CN"/>
        </w:rPr>
        <w:t>w wysokości 0,3% wynagrodzenia umownego za każde zdarzenie</w:t>
      </w:r>
      <w:r w:rsidRPr="00785A4D">
        <w:rPr>
          <w:rFonts w:ascii="Arial" w:eastAsia="Times New Roman" w:hAnsi="Arial" w:cs="Arial"/>
          <w:lang w:eastAsia="ar-SA"/>
        </w:rPr>
        <w:t xml:space="preserve"> za rozpoczęty dzień zwłoki.</w:t>
      </w:r>
    </w:p>
    <w:p w:rsidR="00252615" w:rsidRPr="00785A4D" w:rsidRDefault="00252615"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Pr>
          <w:rFonts w:ascii="Arial" w:hAnsi="Arial" w:cs="Arial"/>
        </w:rPr>
        <w:t>z</w:t>
      </w:r>
      <w:r w:rsidRPr="00CA17E6">
        <w:rPr>
          <w:rFonts w:ascii="Arial" w:hAnsi="Arial" w:cs="Arial"/>
        </w:rPr>
        <w:t xml:space="preserve">a każdą </w:t>
      </w:r>
      <w:r>
        <w:rPr>
          <w:rFonts w:ascii="Arial" w:hAnsi="Arial" w:cs="Arial"/>
        </w:rPr>
        <w:t>dob</w:t>
      </w:r>
      <w:r w:rsidRPr="00CA17E6">
        <w:rPr>
          <w:rFonts w:ascii="Arial" w:hAnsi="Arial" w:cs="Arial"/>
        </w:rPr>
        <w:t xml:space="preserve">ę </w:t>
      </w:r>
      <w:r>
        <w:rPr>
          <w:rFonts w:ascii="Arial" w:hAnsi="Arial" w:cs="Arial"/>
        </w:rPr>
        <w:t>opóźnienia</w:t>
      </w:r>
      <w:r w:rsidRPr="00CA17E6">
        <w:rPr>
          <w:rFonts w:ascii="Arial" w:hAnsi="Arial" w:cs="Arial"/>
        </w:rPr>
        <w:t xml:space="preserve"> w podstawieniu sprzętu na żądanie Zamawiającego</w:t>
      </w:r>
      <w:r>
        <w:rPr>
          <w:rFonts w:ascii="Arial" w:hAnsi="Arial" w:cs="Arial"/>
        </w:rPr>
        <w:t xml:space="preserve"> –</w:t>
      </w:r>
      <w:r w:rsidRPr="00CA17E6">
        <w:rPr>
          <w:rFonts w:ascii="Arial" w:hAnsi="Arial" w:cs="Arial"/>
        </w:rPr>
        <w:t xml:space="preserve"> </w:t>
      </w:r>
      <w:r>
        <w:rPr>
          <w:rFonts w:ascii="Arial" w:hAnsi="Arial" w:cs="Arial"/>
        </w:rPr>
        <w:br/>
      </w:r>
      <w:r w:rsidRPr="00CA17E6">
        <w:rPr>
          <w:rFonts w:ascii="Arial" w:hAnsi="Arial" w:cs="Arial"/>
        </w:rPr>
        <w:t xml:space="preserve">w wysokości </w:t>
      </w:r>
      <w:r>
        <w:rPr>
          <w:rFonts w:ascii="Arial" w:hAnsi="Arial" w:cs="Arial"/>
        </w:rPr>
        <w:t>200 (dwieście) złotych</w:t>
      </w:r>
      <w:r w:rsidRPr="00CA17E6">
        <w:rPr>
          <w:rFonts w:ascii="Arial" w:hAnsi="Arial" w:cs="Arial"/>
        </w:rPr>
        <w:t xml:space="preserve"> </w:t>
      </w:r>
      <w:r>
        <w:rPr>
          <w:rFonts w:ascii="Arial" w:hAnsi="Arial" w:cs="Arial"/>
        </w:rPr>
        <w:t>za każdą rozpoczętą dobę</w:t>
      </w:r>
      <w:r w:rsidRPr="00CA17E6">
        <w:rPr>
          <w:rFonts w:ascii="Arial" w:hAnsi="Arial" w:cs="Arial"/>
        </w:rPr>
        <w:t xml:space="preserve"> </w:t>
      </w:r>
      <w:r>
        <w:rPr>
          <w:rFonts w:ascii="Arial" w:hAnsi="Arial" w:cs="Arial"/>
        </w:rPr>
        <w:t>o</w:t>
      </w:r>
      <w:r w:rsidRPr="00CA17E6">
        <w:rPr>
          <w:rFonts w:ascii="Arial" w:hAnsi="Arial" w:cs="Arial"/>
        </w:rPr>
        <w:t>późnienia</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za nie przedłożenie każdego dokumentu, o którym mowa w § 1</w:t>
      </w:r>
      <w:r w:rsidR="00252615">
        <w:rPr>
          <w:rFonts w:ascii="Arial" w:eastAsia="Times New Roman" w:hAnsi="Arial" w:cs="Arial"/>
          <w:lang w:eastAsia="ar-SA"/>
        </w:rPr>
        <w:t>1</w:t>
      </w:r>
      <w:r w:rsidRPr="00785A4D">
        <w:rPr>
          <w:rFonts w:ascii="Arial" w:eastAsia="Times New Roman" w:hAnsi="Arial" w:cs="Arial"/>
          <w:lang w:eastAsia="ar-SA"/>
        </w:rPr>
        <w:t>, w wysokości 0,03% kwoty brutto wskazanej w § 5 ust. 1 Umowy – za każdy rozpoczęty dzień zwłoki</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 tytułu niewykonania w odpowiednim terminie obowiązku o którym mowa w § 1</w:t>
      </w:r>
      <w:r w:rsidR="007A4EA7">
        <w:rPr>
          <w:rFonts w:ascii="Arial" w:eastAsia="Times New Roman" w:hAnsi="Arial" w:cs="Arial"/>
          <w:lang w:eastAsia="ar-SA"/>
        </w:rPr>
        <w:t>1</w:t>
      </w:r>
      <w:r w:rsidRPr="00785A4D">
        <w:rPr>
          <w:rFonts w:ascii="Arial" w:eastAsia="Times New Roman" w:hAnsi="Arial" w:cs="Arial"/>
          <w:lang w:eastAsia="ar-SA"/>
        </w:rPr>
        <w:t xml:space="preserve">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 tytułu nie wywiązania się w danym miesiącu z treści deklaracji wykonawcy zamieszczonej w ofercie tj. wówczas, gdy ilość osób wskazana przez wykonawcę w danym miesiącu, o którym mowa w § 1</w:t>
      </w:r>
      <w:r w:rsidR="007A4EA7">
        <w:rPr>
          <w:rFonts w:ascii="Arial" w:eastAsia="Times New Roman" w:hAnsi="Arial" w:cs="Arial"/>
          <w:lang w:eastAsia="ar-SA"/>
        </w:rPr>
        <w:t>1</w:t>
      </w:r>
      <w:r w:rsidRPr="00785A4D">
        <w:rPr>
          <w:rFonts w:ascii="Arial" w:eastAsia="Times New Roman" w:hAnsi="Arial" w:cs="Arial"/>
          <w:lang w:eastAsia="ar-SA"/>
        </w:rPr>
        <w:t xml:space="preserve">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785A4D" w:rsidRDefault="001328D2" w:rsidP="001B1F59">
      <w:pPr>
        <w:widowControl w:val="0"/>
        <w:numPr>
          <w:ilvl w:val="0"/>
          <w:numId w:val="67"/>
        </w:numPr>
        <w:suppressAutoHyphens/>
        <w:spacing w:after="0" w:line="100" w:lineRule="atLeast"/>
        <w:ind w:left="426" w:hanging="426"/>
        <w:contextualSpacing/>
        <w:jc w:val="both"/>
        <w:rPr>
          <w:rFonts w:ascii="Arial" w:eastAsia="Times New Roman" w:hAnsi="Arial" w:cs="Arial"/>
          <w:lang w:eastAsia="ar-SA"/>
        </w:rPr>
      </w:pPr>
      <w:r w:rsidRPr="00785A4D">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785A4D" w:rsidRDefault="001328D2" w:rsidP="001B1F59">
      <w:pPr>
        <w:widowControl w:val="0"/>
        <w:numPr>
          <w:ilvl w:val="0"/>
          <w:numId w:val="67"/>
        </w:numPr>
        <w:suppressAutoHyphens/>
        <w:spacing w:after="0" w:line="100" w:lineRule="atLeast"/>
        <w:ind w:left="426" w:hanging="426"/>
        <w:contextualSpacing/>
        <w:jc w:val="both"/>
        <w:rPr>
          <w:rFonts w:ascii="Arial" w:eastAsia="Times New Roman" w:hAnsi="Arial" w:cs="Arial"/>
          <w:lang w:eastAsia="ar-SA"/>
        </w:rPr>
      </w:pPr>
      <w:r w:rsidRPr="00785A4D">
        <w:rPr>
          <w:rFonts w:ascii="Arial" w:eastAsia="Times New Roman" w:hAnsi="Arial" w:cs="Arial"/>
          <w:lang w:eastAsia="ar-SA"/>
        </w:rPr>
        <w:t>Kary umowne określone w pkt. 1-</w:t>
      </w:r>
      <w:r w:rsidR="00252615">
        <w:rPr>
          <w:rFonts w:ascii="Arial" w:eastAsia="Times New Roman" w:hAnsi="Arial" w:cs="Arial"/>
          <w:lang w:eastAsia="ar-SA"/>
        </w:rPr>
        <w:t>6</w:t>
      </w:r>
      <w:r w:rsidRPr="00785A4D">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Zamawiający zapłaci Wykonawcy odsetki ustawowe za każdy dzień zwłoki w zapłacie </w:t>
      </w:r>
      <w:r w:rsidRPr="00785A4D">
        <w:rPr>
          <w:rFonts w:ascii="Arial" w:eastAsia="Times New Roman" w:hAnsi="Arial" w:cs="Arial"/>
          <w:lang w:eastAsia="ar-SA"/>
        </w:rPr>
        <w:lastRenderedPageBreak/>
        <w:t>należności za daną fakturę obejmującą prace będące przedmiotem umowy.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W przypadku uzgodnienia zmiany terminów realizacji kara umowna będzie liczona od nowych terminów. </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Termin zapłaty kary umownej wynosi 14 dni od dnia wezwania do zapłaty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Zapłata kary umownej nie zwalnia Wykonawcy z obowiązku ukończenia przedmiotu umowy lub innych zobowiązań wynikających z umowy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Wykonawca nie może odmówić usunięcia wad, bez względu na wysokość związanych z tym kosztów</w:t>
      </w:r>
      <w:r w:rsidR="00252615">
        <w:rPr>
          <w:rFonts w:ascii="Arial" w:eastAsia="Times New Roman" w:hAnsi="Arial" w:cs="Arial"/>
          <w:lang w:eastAsia="ar-SA"/>
        </w:rPr>
        <w:t>.</w:t>
      </w:r>
    </w:p>
    <w:p w:rsidR="001328D2" w:rsidRPr="001328D2" w:rsidRDefault="001328D2" w:rsidP="001B1F59">
      <w:pPr>
        <w:widowControl w:val="0"/>
        <w:numPr>
          <w:ilvl w:val="0"/>
          <w:numId w:val="67"/>
        </w:numPr>
        <w:suppressAutoHyphens/>
        <w:spacing w:after="0" w:line="100" w:lineRule="atLeast"/>
        <w:ind w:left="426" w:hanging="426"/>
        <w:jc w:val="both"/>
        <w:rPr>
          <w:rFonts w:ascii="Arial" w:eastAsia="Times New Roman" w:hAnsi="Arial" w:cs="Arial"/>
          <w:sz w:val="20"/>
          <w:szCs w:val="20"/>
          <w:lang w:eastAsia="ar-SA"/>
        </w:rPr>
      </w:pPr>
      <w:r w:rsidRPr="00785A4D">
        <w:rPr>
          <w:rFonts w:ascii="Arial" w:eastAsia="Times New Roman" w:hAnsi="Arial" w:cs="Arial"/>
          <w:lang w:eastAsia="ar-SA"/>
        </w:rPr>
        <w:t>Stronom przysługuje prawo dochodzenia odszkodowania na zasadach ogólnych prawa cywilnego, jeżeli poniesiona szkoda przekroczy wysokość zastrzeżonych kar umownych.</w:t>
      </w:r>
      <w:r w:rsidRPr="001328D2">
        <w:rPr>
          <w:rFonts w:ascii="Arial" w:eastAsia="Times New Roman" w:hAnsi="Arial" w:cs="Arial"/>
          <w:sz w:val="20"/>
          <w:szCs w:val="20"/>
          <w:lang w:eastAsia="ar-SA"/>
        </w:rPr>
        <w:t xml:space="preserve">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w:t>
      </w:r>
      <w:r w:rsidR="00252615">
        <w:rPr>
          <w:rFonts w:ascii="Arial" w:eastAsia="Times New Roman" w:hAnsi="Arial" w:cs="Arial"/>
          <w:b/>
          <w:lang w:eastAsia="zh-CN"/>
        </w:rPr>
        <w:t>9</w:t>
      </w:r>
      <w:r w:rsidRPr="001328D2">
        <w:rPr>
          <w:rFonts w:ascii="Arial" w:eastAsia="Times New Roman" w:hAnsi="Arial" w:cs="Arial"/>
          <w:b/>
          <w:lang w:eastAsia="zh-CN"/>
        </w:rPr>
        <w:t>. Zmiana umowy</w:t>
      </w:r>
    </w:p>
    <w:p w:rsidR="001328D2" w:rsidRPr="001328D2" w:rsidRDefault="001328D2" w:rsidP="001B1F59">
      <w:pPr>
        <w:numPr>
          <w:ilvl w:val="0"/>
          <w:numId w:val="32"/>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1B1F59">
      <w:pPr>
        <w:numPr>
          <w:ilvl w:val="0"/>
          <w:numId w:val="32"/>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urzędowej stawki podatku VAT.                                                                                                                                     </w:t>
      </w:r>
    </w:p>
    <w:p w:rsidR="001328D2" w:rsidRPr="001328D2" w:rsidRDefault="001328D2" w:rsidP="001B1F59">
      <w:pPr>
        <w:numPr>
          <w:ilvl w:val="0"/>
          <w:numId w:val="32"/>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1328D2" w:rsidRDefault="001328D2"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52615">
        <w:rPr>
          <w:rFonts w:ascii="Arial" w:eastAsia="Times New Roman" w:hAnsi="Arial" w:cs="Arial"/>
          <w:b/>
          <w:lang w:eastAsia="zh-CN"/>
        </w:rPr>
        <w:t>0</w:t>
      </w:r>
      <w:r w:rsidRPr="001328D2">
        <w:rPr>
          <w:rFonts w:ascii="Arial" w:eastAsia="Times New Roman" w:hAnsi="Arial" w:cs="Arial"/>
          <w:b/>
          <w:lang w:eastAsia="zh-CN"/>
        </w:rPr>
        <w:t>.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1328D2" w:rsidRDefault="001328D2" w:rsidP="001B1F59">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Zamawiającemu przysługuje prawo do odstąpienia od umowy:</w:t>
      </w:r>
    </w:p>
    <w:p w:rsidR="001328D2" w:rsidRPr="001328D2" w:rsidRDefault="001328D2" w:rsidP="001B1F59">
      <w:pPr>
        <w:numPr>
          <w:ilvl w:val="3"/>
          <w:numId w:val="2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1328D2" w:rsidRDefault="001328D2" w:rsidP="001B1F59">
      <w:pPr>
        <w:numPr>
          <w:ilvl w:val="3"/>
          <w:numId w:val="22"/>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Zostanie wydany nakaz zajęcia majątku Wykonawcy.</w:t>
      </w:r>
    </w:p>
    <w:p w:rsidR="001328D2" w:rsidRPr="001328D2" w:rsidRDefault="001328D2" w:rsidP="001B1F59">
      <w:pPr>
        <w:numPr>
          <w:ilvl w:val="3"/>
          <w:numId w:val="2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lastRenderedPageBreak/>
        <w:t>Wykonawca nie rozpoczął robót bez uzasadnionych przyczyn oraz nie kontynuuje ich pomimo wezwania przez Zamawiającego złożonego na piśmie.</w:t>
      </w:r>
    </w:p>
    <w:p w:rsidR="001328D2" w:rsidRPr="001328D2" w:rsidRDefault="001328D2" w:rsidP="001B1F59">
      <w:pPr>
        <w:numPr>
          <w:ilvl w:val="3"/>
          <w:numId w:val="22"/>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 xml:space="preserve">Wykonawca przerwał realizację robót i przerwa ta trwa dłużej niż jeden miesiąc. </w:t>
      </w:r>
    </w:p>
    <w:p w:rsidR="001328D2" w:rsidRPr="001328D2" w:rsidRDefault="001328D2" w:rsidP="001B1F59">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1B1F59">
      <w:pPr>
        <w:numPr>
          <w:ilvl w:val="2"/>
          <w:numId w:val="2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1B1F59">
      <w:pPr>
        <w:numPr>
          <w:ilvl w:val="2"/>
          <w:numId w:val="2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1B1F59">
      <w:pPr>
        <w:numPr>
          <w:ilvl w:val="2"/>
          <w:numId w:val="2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1B1F59">
      <w:pPr>
        <w:numPr>
          <w:ilvl w:val="1"/>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1B1F59">
      <w:pPr>
        <w:numPr>
          <w:ilvl w:val="1"/>
          <w:numId w:val="29"/>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1B1F59">
      <w:pPr>
        <w:numPr>
          <w:ilvl w:val="3"/>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1B1F59">
      <w:pPr>
        <w:numPr>
          <w:ilvl w:val="3"/>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1B1F59">
      <w:pPr>
        <w:numPr>
          <w:ilvl w:val="3"/>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1B1F59">
      <w:pPr>
        <w:numPr>
          <w:ilvl w:val="1"/>
          <w:numId w:val="30"/>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252615" w:rsidRDefault="001328D2" w:rsidP="001B1F59">
      <w:pPr>
        <w:numPr>
          <w:ilvl w:val="1"/>
          <w:numId w:val="30"/>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 xml:space="preserve">Zamawiający w razie dostąpienia od umowy z przyczyn, za które Wykonawca ponosi odpowiedzialność zobowiązany jest do dokonania odbioru robót przerwanych oraz zapłaty wynagrodzenia za prace, po zapłaceniu przez Wykonawcę kary umownej, o której mowa w § </w:t>
      </w:r>
      <w:r w:rsidR="00252615">
        <w:rPr>
          <w:rFonts w:ascii="Arial" w:eastAsia="Times New Roman" w:hAnsi="Arial" w:cs="Arial"/>
          <w:lang w:eastAsia="zh-CN"/>
        </w:rPr>
        <w:t>8</w:t>
      </w:r>
      <w:r w:rsidRPr="001328D2">
        <w:rPr>
          <w:rFonts w:ascii="Arial" w:eastAsia="Times New Roman" w:hAnsi="Arial" w:cs="Arial"/>
          <w:lang w:eastAsia="zh-CN"/>
        </w:rPr>
        <w:t xml:space="preserve"> niniejszej umowy.</w:t>
      </w:r>
    </w:p>
    <w:p w:rsidR="00252615" w:rsidRPr="00150223" w:rsidRDefault="00150223" w:rsidP="00150223">
      <w:pPr>
        <w:pStyle w:val="Akapitzlist"/>
        <w:numPr>
          <w:ilvl w:val="1"/>
          <w:numId w:val="29"/>
        </w:numPr>
        <w:tabs>
          <w:tab w:val="clear" w:pos="1571"/>
        </w:tabs>
        <w:ind w:left="709" w:hanging="709"/>
        <w:jc w:val="both"/>
        <w:rPr>
          <w:rFonts w:ascii="Arial" w:hAnsi="Arial" w:cs="Arial"/>
          <w:b/>
          <w:sz w:val="22"/>
          <w:szCs w:val="22"/>
        </w:rPr>
      </w:pPr>
      <w:r w:rsidRPr="00150223">
        <w:rPr>
          <w:rFonts w:ascii="Arial" w:hAnsi="Arial" w:cs="Arial"/>
          <w:sz w:val="22"/>
          <w:szCs w:val="22"/>
        </w:rPr>
        <w:t xml:space="preserve">W przypadku nierozpoczęcia pracy sprzętu (z przyczyn leżących po stronie Wykonawcy) w ciągu </w:t>
      </w:r>
      <w:r>
        <w:rPr>
          <w:rFonts w:ascii="Arial" w:hAnsi="Arial" w:cs="Arial"/>
          <w:sz w:val="22"/>
          <w:szCs w:val="22"/>
        </w:rPr>
        <w:t>72</w:t>
      </w:r>
      <w:r w:rsidRPr="00150223">
        <w:rPr>
          <w:rFonts w:ascii="Arial" w:hAnsi="Arial" w:cs="Arial"/>
          <w:sz w:val="22"/>
          <w:szCs w:val="22"/>
        </w:rPr>
        <w:t xml:space="preserve"> godzin, Zamawiający może rozwiązać umowę </w:t>
      </w:r>
      <w:r w:rsidRPr="00150223">
        <w:rPr>
          <w:rFonts w:ascii="Arial" w:hAnsi="Arial" w:cs="Arial"/>
          <w:b/>
          <w:sz w:val="22"/>
          <w:szCs w:val="22"/>
        </w:rPr>
        <w:t>ze skutkiem natychmiastowym</w:t>
      </w:r>
      <w:r>
        <w:rPr>
          <w:rFonts w:ascii="Arial" w:hAnsi="Arial" w:cs="Arial"/>
          <w:b/>
          <w:sz w:val="22"/>
          <w:szCs w:val="22"/>
        </w:rPr>
        <w:t>.</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1</w:t>
      </w:r>
      <w:r w:rsidR="00252615">
        <w:rPr>
          <w:rFonts w:ascii="Arial" w:eastAsia="Times New Roman" w:hAnsi="Arial" w:cs="Arial"/>
          <w:b/>
          <w:lang w:eastAsia="ar-SA"/>
        </w:rPr>
        <w:t>1</w:t>
      </w:r>
      <w:r w:rsidRPr="001328D2">
        <w:rPr>
          <w:rFonts w:ascii="Arial" w:eastAsia="Times New Roman" w:hAnsi="Arial" w:cs="Arial"/>
          <w:b/>
          <w:lang w:eastAsia="ar-SA"/>
        </w:rPr>
        <w:t xml:space="preserve">.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1B1F59">
      <w:pPr>
        <w:widowControl w:val="0"/>
        <w:numPr>
          <w:ilvl w:val="0"/>
          <w:numId w:val="68"/>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1328D2" w:rsidRDefault="001328D2" w:rsidP="001B1F59">
      <w:pPr>
        <w:widowControl w:val="0"/>
        <w:numPr>
          <w:ilvl w:val="0"/>
          <w:numId w:val="68"/>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1B1F59">
      <w:pPr>
        <w:widowControl w:val="0"/>
        <w:numPr>
          <w:ilvl w:val="0"/>
          <w:numId w:val="69"/>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1B1F59">
      <w:pPr>
        <w:widowControl w:val="0"/>
        <w:numPr>
          <w:ilvl w:val="0"/>
          <w:numId w:val="69"/>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wyjaśnień w przypadku wątpliwości w zakresie potwierdzenia spełnienia w/w wymogów</w:t>
      </w:r>
    </w:p>
    <w:p w:rsidR="001328D2" w:rsidRPr="001328D2" w:rsidRDefault="001328D2" w:rsidP="001B1F59">
      <w:pPr>
        <w:widowControl w:val="0"/>
        <w:numPr>
          <w:ilvl w:val="0"/>
          <w:numId w:val="69"/>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1B1F59">
      <w:pPr>
        <w:widowControl w:val="0"/>
        <w:numPr>
          <w:ilvl w:val="0"/>
          <w:numId w:val="70"/>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w:t>
      </w:r>
      <w:r w:rsidRPr="001328D2">
        <w:rPr>
          <w:rFonts w:ascii="Arial" w:eastAsia="Times New Roman" w:hAnsi="Arial" w:cs="Arial"/>
          <w:lang w:eastAsia="ar-SA"/>
        </w:rPr>
        <w:lastRenderedPageBreak/>
        <w:t>czynności w zakresie realizacji przedmiotu umowy, o których mowa w ust. 1 i 7. Treść oświadczenia musi być zgodna z wymogami § 1</w:t>
      </w:r>
      <w:r w:rsidR="00252615">
        <w:rPr>
          <w:rFonts w:ascii="Arial" w:eastAsia="Times New Roman" w:hAnsi="Arial" w:cs="Arial"/>
          <w:lang w:eastAsia="ar-SA"/>
        </w:rPr>
        <w:t>1</w:t>
      </w:r>
      <w:r w:rsidRPr="001328D2">
        <w:rPr>
          <w:rFonts w:ascii="Arial" w:eastAsia="Times New Roman" w:hAnsi="Arial" w:cs="Arial"/>
          <w:lang w:eastAsia="ar-SA"/>
        </w:rPr>
        <w:t xml:space="preserve"> ust. 4 pkt. 1)</w:t>
      </w:r>
    </w:p>
    <w:p w:rsidR="001328D2" w:rsidRPr="001328D2" w:rsidRDefault="001328D2" w:rsidP="001B1F59">
      <w:pPr>
        <w:widowControl w:val="0"/>
        <w:numPr>
          <w:ilvl w:val="0"/>
          <w:numId w:val="70"/>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1B1F59">
      <w:pPr>
        <w:widowControl w:val="0"/>
        <w:numPr>
          <w:ilvl w:val="0"/>
          <w:numId w:val="71"/>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1B1F59">
      <w:pPr>
        <w:widowControl w:val="0"/>
        <w:numPr>
          <w:ilvl w:val="0"/>
          <w:numId w:val="71"/>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1B1F59">
      <w:pPr>
        <w:widowControl w:val="0"/>
        <w:numPr>
          <w:ilvl w:val="0"/>
          <w:numId w:val="71"/>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w:t>
      </w:r>
      <w:r w:rsidR="00252615">
        <w:rPr>
          <w:rFonts w:ascii="Arial" w:eastAsia="Times New Roman" w:hAnsi="Arial" w:cs="Arial"/>
          <w:lang w:eastAsia="ar-SA"/>
        </w:rPr>
        <w:t>8</w:t>
      </w:r>
      <w:r w:rsidRPr="001328D2">
        <w:rPr>
          <w:rFonts w:ascii="Arial" w:eastAsia="Times New Roman" w:hAnsi="Arial" w:cs="Arial"/>
          <w:lang w:eastAsia="ar-SA"/>
        </w:rPr>
        <w:t xml:space="preserve">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03996"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52615">
        <w:rPr>
          <w:rFonts w:ascii="Arial" w:eastAsia="Times New Roman" w:hAnsi="Arial" w:cs="Arial"/>
          <w:b/>
          <w:lang w:eastAsia="zh-CN"/>
        </w:rPr>
        <w:t>2</w:t>
      </w:r>
      <w:r w:rsidRPr="001328D2">
        <w:rPr>
          <w:rFonts w:ascii="Arial" w:eastAsia="Times New Roman" w:hAnsi="Arial" w:cs="Arial"/>
          <w:b/>
          <w:lang w:eastAsia="zh-CN"/>
        </w:rPr>
        <w:t>. Postanowienia końcowe</w:t>
      </w:r>
    </w:p>
    <w:p w:rsidR="001328D2" w:rsidRPr="001328D2" w:rsidRDefault="001328D2" w:rsidP="001B1F59">
      <w:pPr>
        <w:numPr>
          <w:ilvl w:val="0"/>
          <w:numId w:val="28"/>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1B1F59">
      <w:pPr>
        <w:numPr>
          <w:ilvl w:val="0"/>
          <w:numId w:val="28"/>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1B1F59">
      <w:pPr>
        <w:numPr>
          <w:ilvl w:val="0"/>
          <w:numId w:val="28"/>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lastRenderedPageBreak/>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1328D2" w:rsidRDefault="001328D2" w:rsidP="001B1F59">
      <w:pPr>
        <w:numPr>
          <w:ilvl w:val="0"/>
          <w:numId w:val="28"/>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1B1F59">
      <w:pPr>
        <w:numPr>
          <w:ilvl w:val="0"/>
          <w:numId w:val="28"/>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1B1F59">
      <w:pPr>
        <w:numPr>
          <w:ilvl w:val="0"/>
          <w:numId w:val="28"/>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1B1F59">
      <w:pPr>
        <w:numPr>
          <w:ilvl w:val="2"/>
          <w:numId w:val="23"/>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1B1F59">
      <w:pPr>
        <w:numPr>
          <w:ilvl w:val="2"/>
          <w:numId w:val="23"/>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1B1F59">
      <w:pPr>
        <w:numPr>
          <w:ilvl w:val="0"/>
          <w:numId w:val="2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sectPr w:rsidR="002873D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FD" w:rsidRDefault="007A40FD">
      <w:pPr>
        <w:spacing w:after="0" w:line="240" w:lineRule="auto"/>
      </w:pPr>
      <w:r>
        <w:separator/>
      </w:r>
    </w:p>
  </w:endnote>
  <w:endnote w:type="continuationSeparator" w:id="0">
    <w:p w:rsidR="007A40FD" w:rsidRDefault="007A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252615" w:rsidRDefault="00252615">
        <w:pPr>
          <w:pStyle w:val="Stopka"/>
          <w:jc w:val="center"/>
        </w:pPr>
        <w:r>
          <w:fldChar w:fldCharType="begin"/>
        </w:r>
        <w:r>
          <w:instrText xml:space="preserve"> PAGE   \* MERGEFORMAT </w:instrText>
        </w:r>
        <w:r>
          <w:fldChar w:fldCharType="separate"/>
        </w:r>
        <w:r w:rsidR="00353E6A">
          <w:rPr>
            <w:noProof/>
          </w:rPr>
          <w:t>28</w:t>
        </w:r>
        <w:r>
          <w:rPr>
            <w:noProof/>
          </w:rPr>
          <w:fldChar w:fldCharType="end"/>
        </w:r>
      </w:p>
    </w:sdtContent>
  </w:sdt>
  <w:p w:rsidR="00252615" w:rsidRDefault="002526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FD" w:rsidRDefault="007A40FD">
      <w:pPr>
        <w:spacing w:after="0" w:line="240" w:lineRule="auto"/>
      </w:pPr>
      <w:r>
        <w:separator/>
      </w:r>
    </w:p>
  </w:footnote>
  <w:footnote w:type="continuationSeparator" w:id="0">
    <w:p w:rsidR="007A40FD" w:rsidRDefault="007A4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E25691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19">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0">
    <w:nsid w:val="0000003D"/>
    <w:multiLevelType w:val="singleLevel"/>
    <w:tmpl w:val="A91C187E"/>
    <w:lvl w:ilvl="0">
      <w:start w:val="1"/>
      <w:numFmt w:val="decimal"/>
      <w:lvlText w:val="%1."/>
      <w:lvlJc w:val="left"/>
      <w:pPr>
        <w:ind w:left="644" w:hanging="360"/>
      </w:pPr>
      <w:rPr>
        <w:rFonts w:hint="default"/>
        <w:color w:val="auto"/>
      </w:rPr>
    </w:lvl>
  </w:abstractNum>
  <w:abstractNum w:abstractNumId="21">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3">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4">
    <w:nsid w:val="0000004D"/>
    <w:multiLevelType w:val="multilevel"/>
    <w:tmpl w:val="75908F26"/>
    <w:name w:val="WW8Num77"/>
    <w:lvl w:ilvl="0">
      <w:start w:val="6"/>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89E52FF"/>
    <w:multiLevelType w:val="singleLevel"/>
    <w:tmpl w:val="12B62978"/>
    <w:lvl w:ilvl="0">
      <w:start w:val="1"/>
      <w:numFmt w:val="decimal"/>
      <w:lvlText w:val="%1."/>
      <w:lvlJc w:val="left"/>
      <w:pPr>
        <w:ind w:left="720" w:hanging="360"/>
      </w:pPr>
      <w:rPr>
        <w:rFonts w:hint="default"/>
        <w:color w:val="auto"/>
      </w:rPr>
    </w:lvl>
  </w:abstractNum>
  <w:abstractNum w:abstractNumId="31">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337C57"/>
    <w:multiLevelType w:val="hybridMultilevel"/>
    <w:tmpl w:val="EE92FD7A"/>
    <w:lvl w:ilvl="0" w:tplc="ED5C9258">
      <w:start w:val="1"/>
      <w:numFmt w:val="decimal"/>
      <w:lvlText w:val="%1."/>
      <w:lvlJc w:val="left"/>
      <w:pPr>
        <w:ind w:left="765"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3">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42F0A27"/>
    <w:multiLevelType w:val="hybridMultilevel"/>
    <w:tmpl w:val="CA1C17B4"/>
    <w:lvl w:ilvl="0" w:tplc="C78E4114">
      <w:start w:val="1"/>
      <w:numFmt w:val="decimal"/>
      <w:lvlText w:val="%1."/>
      <w:lvlJc w:val="left"/>
      <w:pPr>
        <w:tabs>
          <w:tab w:val="num" w:pos="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EAD7EED"/>
    <w:multiLevelType w:val="multilevel"/>
    <w:tmpl w:val="935238B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D5E0D"/>
    <w:multiLevelType w:val="hybridMultilevel"/>
    <w:tmpl w:val="D892080E"/>
    <w:lvl w:ilvl="0" w:tplc="83F026AA">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9">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4">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8">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20"/>
  </w:num>
  <w:num w:numId="9">
    <w:abstractNumId w:val="21"/>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15"/>
    <w:lvlOverride w:ilvl="0">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9"/>
  </w:num>
  <w:num w:numId="18">
    <w:abstractNumId w:val="16"/>
  </w:num>
  <w:num w:numId="19">
    <w:abstractNumId w:val="7"/>
    <w:lvlOverride w:ilvl="0">
      <w:startOverride w:val="1"/>
    </w:lvlOverride>
  </w:num>
  <w:num w:numId="20">
    <w:abstractNumId w:val="78"/>
  </w:num>
  <w:num w:numId="21">
    <w:abstractNumId w:val="24"/>
  </w:num>
  <w:num w:numId="22">
    <w:abstractNumId w:val="62"/>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27"/>
  </w:num>
  <w:num w:numId="31">
    <w:abstractNumId w:val="49"/>
  </w:num>
  <w:num w:numId="32">
    <w:abstractNumId w:val="47"/>
  </w:num>
  <w:num w:numId="33">
    <w:abstractNumId w:val="69"/>
  </w:num>
  <w:num w:numId="34">
    <w:abstractNumId w:val="77"/>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75"/>
  </w:num>
  <w:num w:numId="38">
    <w:abstractNumId w:val="68"/>
  </w:num>
  <w:num w:numId="39">
    <w:abstractNumId w:val="41"/>
  </w:num>
  <w:num w:numId="40">
    <w:abstractNumId w:val="76"/>
  </w:num>
  <w:num w:numId="41">
    <w:abstractNumId w:val="71"/>
  </w:num>
  <w:num w:numId="42">
    <w:abstractNumId w:val="32"/>
  </w:num>
  <w:num w:numId="43">
    <w:abstractNumId w:val="48"/>
  </w:num>
  <w:num w:numId="44">
    <w:abstractNumId w:val="63"/>
  </w:num>
  <w:num w:numId="45">
    <w:abstractNumId w:val="57"/>
  </w:num>
  <w:num w:numId="46">
    <w:abstractNumId w:val="38"/>
  </w:num>
  <w:num w:numId="47">
    <w:abstractNumId w:val="43"/>
  </w:num>
  <w:num w:numId="48">
    <w:abstractNumId w:val="51"/>
  </w:num>
  <w:num w:numId="49">
    <w:abstractNumId w:val="81"/>
  </w:num>
  <w:num w:numId="50">
    <w:abstractNumId w:val="70"/>
  </w:num>
  <w:num w:numId="51">
    <w:abstractNumId w:val="30"/>
  </w:num>
  <w:num w:numId="52">
    <w:abstractNumId w:val="34"/>
  </w:num>
  <w:num w:numId="53">
    <w:abstractNumId w:val="55"/>
  </w:num>
  <w:num w:numId="54">
    <w:abstractNumId w:val="53"/>
  </w:num>
  <w:num w:numId="55">
    <w:abstractNumId w:val="66"/>
  </w:num>
  <w:num w:numId="56">
    <w:abstractNumId w:val="42"/>
  </w:num>
  <w:num w:numId="57">
    <w:abstractNumId w:val="50"/>
  </w:num>
  <w:num w:numId="58">
    <w:abstractNumId w:val="28"/>
  </w:num>
  <w:num w:numId="59">
    <w:abstractNumId w:val="56"/>
  </w:num>
  <w:num w:numId="60">
    <w:abstractNumId w:val="67"/>
  </w:num>
  <w:num w:numId="61">
    <w:abstractNumId w:val="39"/>
  </w:num>
  <w:num w:numId="62">
    <w:abstractNumId w:val="72"/>
  </w:num>
  <w:num w:numId="63">
    <w:abstractNumId w:val="29"/>
  </w:num>
  <w:num w:numId="64">
    <w:abstractNumId w:val="3"/>
  </w:num>
  <w:num w:numId="65">
    <w:abstractNumId w:val="35"/>
  </w:num>
  <w:num w:numId="66">
    <w:abstractNumId w:val="37"/>
  </w:num>
  <w:num w:numId="67">
    <w:abstractNumId w:val="2"/>
  </w:num>
  <w:num w:numId="68">
    <w:abstractNumId w:val="60"/>
  </w:num>
  <w:num w:numId="69">
    <w:abstractNumId w:val="73"/>
  </w:num>
  <w:num w:numId="70">
    <w:abstractNumId w:val="80"/>
  </w:num>
  <w:num w:numId="71">
    <w:abstractNumId w:val="46"/>
  </w:num>
  <w:num w:numId="72">
    <w:abstractNumId w:val="33"/>
  </w:num>
  <w:num w:numId="73">
    <w:abstractNumId w:val="44"/>
  </w:num>
  <w:num w:numId="74">
    <w:abstractNumId w:val="58"/>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num>
  <w:num w:numId="77">
    <w:abstractNumId w:val="31"/>
  </w:num>
  <w:num w:numId="78">
    <w:abstractNumId w:val="79"/>
  </w:num>
  <w:num w:numId="79">
    <w:abstractNumId w:val="52"/>
  </w:num>
  <w:num w:numId="80">
    <w:abstractNumId w:val="74"/>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g2U4L4f+pOFFv7QfPwMsercOhcM=" w:salt="ZuvyTE1rdN1vSp31F/92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780C"/>
    <w:rsid w:val="00032B83"/>
    <w:rsid w:val="00050C84"/>
    <w:rsid w:val="00056E7D"/>
    <w:rsid w:val="000B0783"/>
    <w:rsid w:val="000B1530"/>
    <w:rsid w:val="000D2EF9"/>
    <w:rsid w:val="000F1553"/>
    <w:rsid w:val="00101509"/>
    <w:rsid w:val="00101A40"/>
    <w:rsid w:val="001274E7"/>
    <w:rsid w:val="001328D2"/>
    <w:rsid w:val="00142956"/>
    <w:rsid w:val="00150223"/>
    <w:rsid w:val="00161573"/>
    <w:rsid w:val="00171FB3"/>
    <w:rsid w:val="00175F7B"/>
    <w:rsid w:val="00180A5E"/>
    <w:rsid w:val="001A43CB"/>
    <w:rsid w:val="001B1F59"/>
    <w:rsid w:val="001C7D51"/>
    <w:rsid w:val="001E00BB"/>
    <w:rsid w:val="002057A5"/>
    <w:rsid w:val="00252615"/>
    <w:rsid w:val="00256572"/>
    <w:rsid w:val="00276364"/>
    <w:rsid w:val="002873D5"/>
    <w:rsid w:val="0029429D"/>
    <w:rsid w:val="002A619C"/>
    <w:rsid w:val="002A7DDB"/>
    <w:rsid w:val="002D367D"/>
    <w:rsid w:val="002E1489"/>
    <w:rsid w:val="002F6EA1"/>
    <w:rsid w:val="00306E79"/>
    <w:rsid w:val="00326908"/>
    <w:rsid w:val="00336023"/>
    <w:rsid w:val="00353E6A"/>
    <w:rsid w:val="00371C54"/>
    <w:rsid w:val="00375EB5"/>
    <w:rsid w:val="003A63D9"/>
    <w:rsid w:val="003D78AA"/>
    <w:rsid w:val="003E258D"/>
    <w:rsid w:val="003F1BD5"/>
    <w:rsid w:val="003F3D10"/>
    <w:rsid w:val="00425E9E"/>
    <w:rsid w:val="00450F25"/>
    <w:rsid w:val="00464C6D"/>
    <w:rsid w:val="00484924"/>
    <w:rsid w:val="004E36EC"/>
    <w:rsid w:val="004E6601"/>
    <w:rsid w:val="00510578"/>
    <w:rsid w:val="0053153D"/>
    <w:rsid w:val="005360F0"/>
    <w:rsid w:val="0055639F"/>
    <w:rsid w:val="00577B65"/>
    <w:rsid w:val="00582E96"/>
    <w:rsid w:val="005B0275"/>
    <w:rsid w:val="005C3958"/>
    <w:rsid w:val="00641170"/>
    <w:rsid w:val="00643F45"/>
    <w:rsid w:val="00651E8E"/>
    <w:rsid w:val="00654A7E"/>
    <w:rsid w:val="00686EF7"/>
    <w:rsid w:val="00697233"/>
    <w:rsid w:val="006B76E5"/>
    <w:rsid w:val="006D018A"/>
    <w:rsid w:val="006D1771"/>
    <w:rsid w:val="006D59A6"/>
    <w:rsid w:val="007063A9"/>
    <w:rsid w:val="0073417C"/>
    <w:rsid w:val="00785A4D"/>
    <w:rsid w:val="00790C0A"/>
    <w:rsid w:val="00796E39"/>
    <w:rsid w:val="007A40FD"/>
    <w:rsid w:val="007A4EA7"/>
    <w:rsid w:val="007A6C33"/>
    <w:rsid w:val="007B0DB1"/>
    <w:rsid w:val="007C44D8"/>
    <w:rsid w:val="007D6AA9"/>
    <w:rsid w:val="007E1CD1"/>
    <w:rsid w:val="0080130B"/>
    <w:rsid w:val="008221BF"/>
    <w:rsid w:val="00835E5E"/>
    <w:rsid w:val="00836D48"/>
    <w:rsid w:val="008469E5"/>
    <w:rsid w:val="00853388"/>
    <w:rsid w:val="00855FA0"/>
    <w:rsid w:val="008C0F48"/>
    <w:rsid w:val="008D57FC"/>
    <w:rsid w:val="008E29E7"/>
    <w:rsid w:val="008E3241"/>
    <w:rsid w:val="008E66B9"/>
    <w:rsid w:val="008F4B7B"/>
    <w:rsid w:val="008F7B34"/>
    <w:rsid w:val="00903996"/>
    <w:rsid w:val="009100B4"/>
    <w:rsid w:val="00946C89"/>
    <w:rsid w:val="0095364A"/>
    <w:rsid w:val="009772E9"/>
    <w:rsid w:val="0098494E"/>
    <w:rsid w:val="00992664"/>
    <w:rsid w:val="00996B21"/>
    <w:rsid w:val="009C6B13"/>
    <w:rsid w:val="009D4767"/>
    <w:rsid w:val="009E2635"/>
    <w:rsid w:val="00A23385"/>
    <w:rsid w:val="00A50317"/>
    <w:rsid w:val="00A7612A"/>
    <w:rsid w:val="00AC6978"/>
    <w:rsid w:val="00AD1EA3"/>
    <w:rsid w:val="00AE0B46"/>
    <w:rsid w:val="00B074CB"/>
    <w:rsid w:val="00B368ED"/>
    <w:rsid w:val="00B43C38"/>
    <w:rsid w:val="00B542BC"/>
    <w:rsid w:val="00B6423B"/>
    <w:rsid w:val="00B64A11"/>
    <w:rsid w:val="00B80474"/>
    <w:rsid w:val="00B926C4"/>
    <w:rsid w:val="00BB68F8"/>
    <w:rsid w:val="00BB74E6"/>
    <w:rsid w:val="00BC3234"/>
    <w:rsid w:val="00BF14EA"/>
    <w:rsid w:val="00BF6F82"/>
    <w:rsid w:val="00C46F7F"/>
    <w:rsid w:val="00C5261D"/>
    <w:rsid w:val="00C54026"/>
    <w:rsid w:val="00C9608C"/>
    <w:rsid w:val="00C96316"/>
    <w:rsid w:val="00C964A7"/>
    <w:rsid w:val="00CA6BAC"/>
    <w:rsid w:val="00CC6BBB"/>
    <w:rsid w:val="00CE580F"/>
    <w:rsid w:val="00CE7FE6"/>
    <w:rsid w:val="00D14BF4"/>
    <w:rsid w:val="00D26898"/>
    <w:rsid w:val="00D378DE"/>
    <w:rsid w:val="00D62FE3"/>
    <w:rsid w:val="00D6727F"/>
    <w:rsid w:val="00D74CC1"/>
    <w:rsid w:val="00D8693F"/>
    <w:rsid w:val="00D9037E"/>
    <w:rsid w:val="00DB1FF9"/>
    <w:rsid w:val="00DD4EE0"/>
    <w:rsid w:val="00DF4B0A"/>
    <w:rsid w:val="00E00627"/>
    <w:rsid w:val="00E30036"/>
    <w:rsid w:val="00E33786"/>
    <w:rsid w:val="00E60DD7"/>
    <w:rsid w:val="00E6530C"/>
    <w:rsid w:val="00E66A00"/>
    <w:rsid w:val="00E706FA"/>
    <w:rsid w:val="00E82BCA"/>
    <w:rsid w:val="00E84FAE"/>
    <w:rsid w:val="00E86C8B"/>
    <w:rsid w:val="00E9135C"/>
    <w:rsid w:val="00E96986"/>
    <w:rsid w:val="00EA7A0C"/>
    <w:rsid w:val="00ED4AFE"/>
    <w:rsid w:val="00EF7E75"/>
    <w:rsid w:val="00F02908"/>
    <w:rsid w:val="00F1559F"/>
    <w:rsid w:val="00F21439"/>
    <w:rsid w:val="00F25A5B"/>
    <w:rsid w:val="00F32EC8"/>
    <w:rsid w:val="00F558AE"/>
    <w:rsid w:val="00F9505D"/>
    <w:rsid w:val="00FC59E7"/>
    <w:rsid w:val="00FD080A"/>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14328</Words>
  <Characters>85973</Characters>
  <Application>Microsoft Office Word</Application>
  <DocSecurity>8</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55</cp:revision>
  <cp:lastPrinted>2018-01-15T12:22:00Z</cp:lastPrinted>
  <dcterms:created xsi:type="dcterms:W3CDTF">2017-08-21T05:13:00Z</dcterms:created>
  <dcterms:modified xsi:type="dcterms:W3CDTF">2018-01-15T12:22:00Z</dcterms:modified>
</cp:coreProperties>
</file>