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2017 r. poz. 1579 ze zm.) na zadanie pn.</w:t>
      </w:r>
      <w:r w:rsidRPr="002E1C1B">
        <w:rPr>
          <w:rFonts w:ascii="Arial" w:hAnsi="Arial" w:cs="Arial"/>
          <w:sz w:val="20"/>
          <w:szCs w:val="20"/>
        </w:rPr>
        <w:t>:</w:t>
      </w:r>
    </w:p>
    <w:p w:rsidR="00777D14" w:rsidRPr="00661AEB" w:rsidRDefault="00777D14" w:rsidP="00B23EB4">
      <w:pPr>
        <w:widowControl w:val="0"/>
        <w:autoSpaceDE w:val="0"/>
        <w:spacing w:after="0"/>
        <w:jc w:val="center"/>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sidR="00661AEB">
        <w:rPr>
          <w:rFonts w:ascii="Arial" w:hAnsi="Arial" w:cs="Arial"/>
          <w:b/>
          <w:color w:val="FF0000"/>
          <w:sz w:val="20"/>
          <w:szCs w:val="20"/>
        </w:rPr>
        <w:t>w m</w:t>
      </w:r>
      <w:r w:rsidRPr="00661AEB">
        <w:rPr>
          <w:rFonts w:ascii="Arial" w:hAnsi="Arial" w:cs="Arial"/>
          <w:b/>
          <w:color w:val="FF0000"/>
          <w:sz w:val="20"/>
          <w:szCs w:val="20"/>
        </w:rPr>
        <w:t xml:space="preserve">. Kałduny </w:t>
      </w:r>
      <w:r w:rsidR="00661AEB">
        <w:rPr>
          <w:rFonts w:ascii="Arial" w:hAnsi="Arial" w:cs="Arial"/>
          <w:b/>
          <w:color w:val="FF0000"/>
          <w:sz w:val="20"/>
          <w:szCs w:val="20"/>
        </w:rPr>
        <w:t>i m</w:t>
      </w:r>
      <w:r w:rsidRPr="00661AEB">
        <w:rPr>
          <w:rFonts w:ascii="Arial" w:hAnsi="Arial" w:cs="Arial"/>
          <w:b/>
          <w:color w:val="FF0000"/>
          <w:sz w:val="20"/>
          <w:szCs w:val="20"/>
        </w:rPr>
        <w:t xml:space="preserve">. Gromoty </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Pr="002E1C1B" w:rsidRDefault="00777D14" w:rsidP="00777D14">
      <w:pPr>
        <w:widowControl w:val="0"/>
        <w:autoSpaceDE w:val="0"/>
        <w:spacing w:after="0"/>
        <w:jc w:val="both"/>
        <w:rPr>
          <w:rFonts w:ascii="Arial" w:hAnsi="Arial" w:cs="Arial"/>
          <w:b/>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t>
      </w:r>
      <w:r w:rsidR="000479FE">
        <w:rPr>
          <w:rFonts w:ascii="Arial" w:hAnsi="Arial" w:cs="Arial"/>
          <w:sz w:val="20"/>
          <w:szCs w:val="20"/>
          <w:shd w:val="clear" w:color="auto" w:fill="FFFFFF"/>
        </w:rPr>
        <w:t xml:space="preserve">w art. 11 ust. 8 ustawy z dnia </w:t>
      </w:r>
      <w:r w:rsidRPr="002E1C1B">
        <w:rPr>
          <w:rFonts w:ascii="Arial" w:hAnsi="Arial" w:cs="Arial"/>
          <w:sz w:val="20"/>
          <w:szCs w:val="20"/>
          <w:shd w:val="clear" w:color="auto" w:fill="FFFFFF"/>
        </w:rPr>
        <w:t xml:space="preserve">29 stycznia 2004 r. Prawo zamówień publicznych </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b/>
          <w:sz w:val="20"/>
          <w:szCs w:val="20"/>
        </w:rPr>
        <w:t xml:space="preserve">Postępowanie znak: </w:t>
      </w:r>
      <w:r w:rsidR="00515D8A" w:rsidRPr="00F4564E">
        <w:rPr>
          <w:rFonts w:ascii="Arial" w:hAnsi="Arial" w:cs="Arial"/>
          <w:b/>
          <w:sz w:val="20"/>
          <w:szCs w:val="20"/>
        </w:rPr>
        <w:t>DT4A.260.5.2018</w:t>
      </w:r>
      <w:r w:rsidRPr="002E1C1B">
        <w:rPr>
          <w:rFonts w:ascii="Arial" w:hAnsi="Arial" w:cs="Arial"/>
          <w:color w:val="FF0000"/>
          <w:sz w:val="20"/>
          <w:szCs w:val="20"/>
        </w:rPr>
        <w:tab/>
      </w:r>
    </w:p>
    <w:p w:rsidR="00777D14" w:rsidRPr="002E1C1B" w:rsidRDefault="00777D14" w:rsidP="00777D14">
      <w:pPr>
        <w:spacing w:after="0"/>
        <w:rPr>
          <w:rFonts w:ascii="Arial" w:hAnsi="Arial" w:cs="Arial"/>
          <w:sz w:val="20"/>
          <w:szCs w:val="20"/>
        </w:rPr>
      </w:pPr>
      <w:r w:rsidRPr="002E1C1B">
        <w:rPr>
          <w:rFonts w:ascii="Arial" w:hAnsi="Arial" w:cs="Arial"/>
          <w:sz w:val="20"/>
          <w:szCs w:val="20"/>
        </w:rPr>
        <w:t xml:space="preserve">Ogłoszenie o zamówieniu ukazało się w BZP w </w:t>
      </w:r>
      <w:r w:rsidRPr="00380066">
        <w:rPr>
          <w:rFonts w:ascii="Arial" w:hAnsi="Arial" w:cs="Arial"/>
          <w:sz w:val="20"/>
          <w:szCs w:val="20"/>
        </w:rPr>
        <w:t xml:space="preserve">dniu </w:t>
      </w:r>
      <w:r w:rsidR="00380066" w:rsidRPr="00380066">
        <w:rPr>
          <w:rFonts w:ascii="Arial" w:hAnsi="Arial" w:cs="Arial"/>
          <w:sz w:val="20"/>
          <w:szCs w:val="20"/>
        </w:rPr>
        <w:t>13.02.2018</w:t>
      </w:r>
      <w:r w:rsidRPr="00380066">
        <w:rPr>
          <w:rFonts w:ascii="Arial" w:hAnsi="Arial" w:cs="Arial"/>
          <w:sz w:val="20"/>
          <w:szCs w:val="20"/>
        </w:rPr>
        <w:t xml:space="preserve"> r., </w:t>
      </w:r>
    </w:p>
    <w:p w:rsidR="00B23EB4" w:rsidRDefault="00777D14" w:rsidP="00777D14">
      <w:pPr>
        <w:spacing w:after="0"/>
        <w:rPr>
          <w:rFonts w:ascii="Arial" w:hAnsi="Arial" w:cs="Arial"/>
          <w:sz w:val="20"/>
          <w:szCs w:val="20"/>
          <w:shd w:val="clear" w:color="auto" w:fill="FFFFFF"/>
        </w:rPr>
      </w:pPr>
      <w:r w:rsidRPr="004D4660">
        <w:rPr>
          <w:rFonts w:ascii="Arial" w:hAnsi="Arial" w:cs="Arial"/>
          <w:color w:val="000000" w:themeColor="text1"/>
          <w:sz w:val="20"/>
          <w:szCs w:val="20"/>
        </w:rPr>
        <w:t xml:space="preserve">numer ogłoszenia  </w:t>
      </w:r>
      <w:r w:rsidR="004D4660" w:rsidRPr="004D4660">
        <w:rPr>
          <w:rFonts w:ascii="Arial" w:hAnsi="Arial" w:cs="Arial"/>
          <w:color w:val="000000" w:themeColor="text1"/>
          <w:sz w:val="20"/>
          <w:szCs w:val="20"/>
          <w:lang w:eastAsia="pl-PL"/>
        </w:rPr>
        <w:t>517599-N-2018</w:t>
      </w:r>
      <w:r w:rsidRPr="004D4660">
        <w:rPr>
          <w:rStyle w:val="text"/>
          <w:rFonts w:ascii="Arial" w:hAnsi="Arial" w:cs="Arial"/>
          <w:color w:val="000000" w:themeColor="text1"/>
          <w:sz w:val="20"/>
          <w:szCs w:val="20"/>
        </w:rPr>
        <w:t>,</w:t>
      </w:r>
      <w:r w:rsidRPr="004D4660">
        <w:rPr>
          <w:rFonts w:ascii="Arial" w:hAnsi="Arial" w:cs="Arial"/>
          <w:color w:val="000000" w:themeColor="text1"/>
          <w:sz w:val="20"/>
          <w:szCs w:val="20"/>
        </w:rPr>
        <w:t xml:space="preserve"> a także zostało opublikowane na stronie internetowej </w:t>
      </w:r>
      <w:hyperlink r:id="rId8" w:history="1">
        <w:r w:rsidR="00CA45DD" w:rsidRPr="004D4660">
          <w:rPr>
            <w:rStyle w:val="Hipercze"/>
            <w:rFonts w:cstheme="minorBidi"/>
            <w:color w:val="000000" w:themeColor="text1"/>
          </w:rPr>
          <w:t>http://bip.powiat-ilawski.pl/</w:t>
        </w:r>
      </w:hyperlink>
      <w:r w:rsidR="00CA45DD">
        <w:t xml:space="preserve"> </w:t>
      </w:r>
      <w:r w:rsidRPr="002E1C1B">
        <w:rPr>
          <w:rFonts w:ascii="Arial" w:hAnsi="Arial" w:cs="Arial"/>
          <w:sz w:val="20"/>
          <w:szCs w:val="20"/>
        </w:rPr>
        <w:t xml:space="preserve"> w zakładce zamówienia publiczne </w:t>
      </w:r>
      <w:r w:rsidRPr="002E1C1B">
        <w:rPr>
          <w:rFonts w:ascii="Arial" w:hAnsi="Arial" w:cs="Arial"/>
          <w:sz w:val="20"/>
          <w:szCs w:val="20"/>
        </w:rPr>
        <w:br/>
        <w:t xml:space="preserve">oraz umieszczone na tablicy </w:t>
      </w:r>
      <w:r w:rsidRPr="002E1C1B">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777D14" w:rsidRDefault="00777D14" w:rsidP="00777D14">
      <w:pPr>
        <w:widowControl w:val="0"/>
        <w:autoSpaceDE w:val="0"/>
        <w:spacing w:after="0"/>
        <w:rPr>
          <w:rFonts w:ascii="Arial" w:hAnsi="Arial" w:cs="Arial"/>
          <w:sz w:val="20"/>
          <w:szCs w:val="20"/>
        </w:rPr>
      </w:pPr>
    </w:p>
    <w:p w:rsidR="000479FE" w:rsidRPr="00B77F2E" w:rsidRDefault="000479FE" w:rsidP="00777D14">
      <w:pPr>
        <w:widowControl w:val="0"/>
        <w:autoSpaceDE w:val="0"/>
        <w:spacing w:after="0"/>
        <w:rPr>
          <w:rFonts w:ascii="Arial" w:hAnsi="Arial" w:cs="Arial"/>
          <w:sz w:val="20"/>
          <w:szCs w:val="20"/>
        </w:rPr>
      </w:pPr>
    </w:p>
    <w:p w:rsidR="00777D14" w:rsidRPr="00B77F2E" w:rsidRDefault="00777D14" w:rsidP="00777D14">
      <w:pPr>
        <w:widowControl w:val="0"/>
        <w:autoSpaceDE w:val="0"/>
        <w:spacing w:after="0"/>
        <w:rPr>
          <w:rFonts w:ascii="Arial" w:hAnsi="Arial" w:cs="Arial"/>
          <w:sz w:val="20"/>
          <w:szCs w:val="20"/>
        </w:rPr>
      </w:pPr>
      <w:r w:rsidRPr="00B77F2E">
        <w:rPr>
          <w:rFonts w:ascii="Arial" w:hAnsi="Arial" w:cs="Arial"/>
          <w:sz w:val="20"/>
          <w:szCs w:val="20"/>
        </w:rPr>
        <w:t xml:space="preserve">Termin składania ofert </w:t>
      </w:r>
      <w:r w:rsidR="003471D7">
        <w:rPr>
          <w:rFonts w:ascii="Arial" w:hAnsi="Arial" w:cs="Arial"/>
          <w:sz w:val="20"/>
          <w:szCs w:val="20"/>
        </w:rPr>
        <w:t xml:space="preserve">: </w:t>
      </w:r>
      <w:r w:rsidR="00661AEB" w:rsidRPr="00661AEB">
        <w:rPr>
          <w:rFonts w:ascii="Arial" w:hAnsi="Arial" w:cs="Arial"/>
          <w:b/>
          <w:color w:val="FF0000"/>
          <w:sz w:val="20"/>
        </w:rPr>
        <w:t>01</w:t>
      </w:r>
      <w:r w:rsidR="00B77F2E" w:rsidRPr="00661AEB">
        <w:rPr>
          <w:rFonts w:ascii="Arial" w:hAnsi="Arial" w:cs="Arial"/>
          <w:b/>
          <w:color w:val="FF0000"/>
          <w:sz w:val="20"/>
        </w:rPr>
        <w:t>.0</w:t>
      </w:r>
      <w:r w:rsidR="00661AEB" w:rsidRPr="00661AEB">
        <w:rPr>
          <w:rFonts w:ascii="Arial" w:hAnsi="Arial" w:cs="Arial"/>
          <w:b/>
          <w:color w:val="FF0000"/>
          <w:sz w:val="20"/>
        </w:rPr>
        <w:t>3</w:t>
      </w:r>
      <w:r w:rsidR="00B77F2E" w:rsidRPr="00661AEB">
        <w:rPr>
          <w:rFonts w:ascii="Arial" w:hAnsi="Arial" w:cs="Arial"/>
          <w:b/>
          <w:color w:val="FF0000"/>
          <w:sz w:val="20"/>
        </w:rPr>
        <w:t>.2018 r</w:t>
      </w:r>
      <w:r w:rsidR="00B77F2E" w:rsidRPr="00280FF8">
        <w:rPr>
          <w:rFonts w:ascii="Arial" w:hAnsi="Arial" w:cs="Arial"/>
          <w:b/>
          <w:sz w:val="20"/>
        </w:rPr>
        <w:t>.</w:t>
      </w:r>
      <w:r w:rsidRPr="00B77F2E">
        <w:rPr>
          <w:rFonts w:ascii="Arial" w:hAnsi="Arial" w:cs="Arial"/>
          <w:sz w:val="20"/>
          <w:szCs w:val="20"/>
        </w:rPr>
        <w:t>. do godz. 09:00</w:t>
      </w:r>
    </w:p>
    <w:p w:rsidR="00777D14" w:rsidRPr="00B77F2E" w:rsidRDefault="003471D7" w:rsidP="00777D14">
      <w:pPr>
        <w:widowControl w:val="0"/>
        <w:autoSpaceDE w:val="0"/>
        <w:spacing w:after="0"/>
        <w:rPr>
          <w:rFonts w:ascii="Arial" w:hAnsi="Arial" w:cs="Arial"/>
          <w:sz w:val="20"/>
          <w:szCs w:val="20"/>
        </w:rPr>
      </w:pPr>
      <w:r>
        <w:rPr>
          <w:rFonts w:ascii="Arial" w:hAnsi="Arial" w:cs="Arial"/>
          <w:sz w:val="20"/>
          <w:szCs w:val="20"/>
        </w:rPr>
        <w:t xml:space="preserve">Termin otwarcia ofert: </w:t>
      </w:r>
      <w:r w:rsidR="00661AEB" w:rsidRPr="00661AEB">
        <w:rPr>
          <w:rFonts w:ascii="Arial" w:hAnsi="Arial" w:cs="Arial"/>
          <w:b/>
          <w:color w:val="FF0000"/>
          <w:sz w:val="20"/>
          <w:szCs w:val="20"/>
        </w:rPr>
        <w:t>01.03</w:t>
      </w:r>
      <w:r w:rsidR="00B77F2E" w:rsidRPr="00661AEB">
        <w:rPr>
          <w:rFonts w:ascii="Arial" w:hAnsi="Arial" w:cs="Arial"/>
          <w:b/>
          <w:color w:val="FF0000"/>
          <w:sz w:val="20"/>
          <w:szCs w:val="20"/>
        </w:rPr>
        <w:t>.2018 r.</w:t>
      </w:r>
      <w:r w:rsidR="00B77F2E" w:rsidRPr="00661AEB">
        <w:rPr>
          <w:rFonts w:ascii="Arial" w:hAnsi="Arial" w:cs="Arial"/>
          <w:color w:val="FF0000"/>
          <w:sz w:val="20"/>
          <w:szCs w:val="20"/>
        </w:rPr>
        <w:t xml:space="preserve"> </w:t>
      </w:r>
      <w:r w:rsidR="00B77F2E" w:rsidRPr="00B77F2E">
        <w:rPr>
          <w:rFonts w:ascii="Arial" w:hAnsi="Arial" w:cs="Arial"/>
          <w:sz w:val="20"/>
          <w:szCs w:val="20"/>
        </w:rPr>
        <w:t>o godz. 09:3</w:t>
      </w:r>
      <w:r w:rsidR="00777D14" w:rsidRPr="00B77F2E">
        <w:rPr>
          <w:rFonts w:ascii="Arial" w:hAnsi="Arial" w:cs="Arial"/>
          <w:sz w:val="20"/>
          <w:szCs w:val="20"/>
        </w:rPr>
        <w:t>0</w:t>
      </w:r>
    </w:p>
    <w:p w:rsidR="00777D14" w:rsidRPr="002E1C1B" w:rsidRDefault="00777D14" w:rsidP="00777D14">
      <w:pPr>
        <w:pStyle w:val="Zwykytekst1"/>
        <w:rPr>
          <w:rFonts w:ascii="Arial" w:hAnsi="Arial" w:cs="Arial"/>
          <w:sz w:val="20"/>
          <w:szCs w:val="20"/>
        </w:rPr>
      </w:pPr>
      <w:r w:rsidRPr="00B77F2E">
        <w:rPr>
          <w:rFonts w:ascii="Arial" w:hAnsi="Arial" w:cs="Arial"/>
          <w:sz w:val="20"/>
          <w:szCs w:val="20"/>
        </w:rPr>
        <w:tab/>
      </w:r>
      <w:r w:rsidRPr="00B77F2E">
        <w:rPr>
          <w:rFonts w:ascii="Arial" w:hAnsi="Arial" w:cs="Arial"/>
          <w:sz w:val="20"/>
          <w:szCs w:val="20"/>
        </w:rPr>
        <w:tab/>
      </w:r>
      <w:r w:rsidRPr="00B77F2E">
        <w:rPr>
          <w:rFonts w:ascii="Arial" w:hAnsi="Arial" w:cs="Arial"/>
          <w:sz w:val="20"/>
          <w:szCs w:val="20"/>
        </w:rPr>
        <w:tab/>
      </w:r>
      <w:r w:rsidRPr="00B77F2E">
        <w:rPr>
          <w:rFonts w:ascii="Arial" w:hAnsi="Arial" w:cs="Arial"/>
          <w:sz w:val="20"/>
          <w:szCs w:val="20"/>
        </w:rPr>
        <w:tab/>
        <w:t xml:space="preserve">       </w:t>
      </w:r>
      <w:r w:rsidRPr="00B77F2E">
        <w:rPr>
          <w:rFonts w:ascii="Arial" w:hAnsi="Arial" w:cs="Arial"/>
          <w:sz w:val="20"/>
          <w:szCs w:val="20"/>
        </w:rPr>
        <w:tab/>
        <w:t xml:space="preserve">                  </w:t>
      </w:r>
      <w:r w:rsidR="00CA45DD">
        <w:rPr>
          <w:rFonts w:ascii="Arial" w:hAnsi="Arial" w:cs="Arial"/>
          <w:sz w:val="20"/>
          <w:szCs w:val="20"/>
        </w:rPr>
        <w:tab/>
      </w:r>
      <w:r w:rsidR="00CA45DD">
        <w:rPr>
          <w:rFonts w:ascii="Arial" w:hAnsi="Arial" w:cs="Arial"/>
          <w:sz w:val="20"/>
          <w:szCs w:val="20"/>
        </w:rPr>
        <w:tab/>
      </w:r>
      <w:r w:rsidR="000479FE">
        <w:rPr>
          <w:rFonts w:ascii="Arial" w:hAnsi="Arial" w:cs="Arial"/>
          <w:sz w:val="20"/>
          <w:szCs w:val="20"/>
        </w:rPr>
        <w:t xml:space="preserve">ZMIANY </w:t>
      </w:r>
      <w:bookmarkStart w:id="0" w:name="_GoBack"/>
      <w:bookmarkEnd w:id="0"/>
      <w:r w:rsidR="000479FE">
        <w:rPr>
          <w:rFonts w:ascii="Arial" w:hAnsi="Arial" w:cs="Arial"/>
          <w:sz w:val="20"/>
          <w:szCs w:val="20"/>
        </w:rPr>
        <w:t>Z</w:t>
      </w:r>
      <w:r w:rsidRPr="00B77F2E">
        <w:rPr>
          <w:rFonts w:ascii="Arial" w:hAnsi="Arial" w:cs="Arial"/>
          <w:sz w:val="20"/>
          <w:szCs w:val="20"/>
        </w:rPr>
        <w:t>ATWIERDZIŁ</w:t>
      </w:r>
      <w:r w:rsidR="00CA45DD">
        <w:rPr>
          <w:rFonts w:ascii="Arial" w:hAnsi="Arial" w:cs="Arial"/>
          <w:sz w:val="20"/>
          <w:szCs w:val="20"/>
        </w:rPr>
        <w:t xml:space="preserve"> </w:t>
      </w:r>
      <w:r w:rsidR="00CA45DD" w:rsidRPr="00B23EB4">
        <w:rPr>
          <w:rFonts w:ascii="Arial" w:hAnsi="Arial" w:cs="Arial"/>
          <w:color w:val="4472C4" w:themeColor="accent5"/>
          <w:sz w:val="20"/>
          <w:szCs w:val="20"/>
        </w:rPr>
        <w:t>dnia 1</w:t>
      </w:r>
      <w:r w:rsidR="00B23EB4" w:rsidRPr="00B23EB4">
        <w:rPr>
          <w:rFonts w:ascii="Arial" w:hAnsi="Arial" w:cs="Arial"/>
          <w:color w:val="4472C4" w:themeColor="accent5"/>
          <w:sz w:val="20"/>
          <w:szCs w:val="20"/>
        </w:rPr>
        <w:t>4</w:t>
      </w:r>
      <w:r w:rsidR="00CA45DD" w:rsidRPr="00B23EB4">
        <w:rPr>
          <w:rFonts w:ascii="Arial" w:hAnsi="Arial" w:cs="Arial"/>
          <w:color w:val="4472C4" w:themeColor="accent5"/>
          <w:sz w:val="20"/>
          <w:szCs w:val="20"/>
        </w:rPr>
        <w:t xml:space="preserve">.02.2018 r. </w:t>
      </w:r>
    </w:p>
    <w:p w:rsidR="00CA45DD" w:rsidRPr="002E1C1B" w:rsidRDefault="00661AEB" w:rsidP="00B23EB4">
      <w:pPr>
        <w:tabs>
          <w:tab w:val="left" w:pos="0"/>
        </w:tabs>
        <w:spacing w:after="0"/>
        <w:ind w:firstLine="6663"/>
        <w:rPr>
          <w:rFonts w:ascii="Arial" w:hAnsi="Arial" w:cs="Arial"/>
          <w:sz w:val="20"/>
          <w:szCs w:val="20"/>
        </w:rPr>
      </w:pPr>
      <w:r>
        <w:rPr>
          <w:rFonts w:ascii="Arial" w:hAnsi="Arial" w:cs="Arial"/>
          <w:sz w:val="20"/>
          <w:szCs w:val="20"/>
        </w:rPr>
        <w:t xml:space="preserve">         </w:t>
      </w:r>
      <w:r w:rsidR="00777D14" w:rsidRPr="002E1C1B">
        <w:rPr>
          <w:rFonts w:ascii="Arial" w:hAnsi="Arial" w:cs="Arial"/>
          <w:sz w:val="20"/>
          <w:szCs w:val="20"/>
        </w:rPr>
        <w:t>Dyrektor</w:t>
      </w:r>
      <w:r w:rsidR="00CA45DD">
        <w:rPr>
          <w:rFonts w:ascii="Arial" w:hAnsi="Arial" w:cs="Arial"/>
          <w:sz w:val="20"/>
          <w:szCs w:val="20"/>
        </w:rPr>
        <w:t xml:space="preserve"> PZD</w:t>
      </w:r>
    </w:p>
    <w:p w:rsidR="00777D14" w:rsidRDefault="00DD7AAF" w:rsidP="00DD7AAF">
      <w:pPr>
        <w:spacing w:after="0"/>
        <w:ind w:left="843" w:firstLine="6237"/>
        <w:rPr>
          <w:rFonts w:ascii="Arial" w:hAnsi="Arial" w:cs="Arial"/>
          <w:sz w:val="20"/>
          <w:szCs w:val="20"/>
        </w:rPr>
      </w:pPr>
      <w:r>
        <w:rPr>
          <w:rFonts w:ascii="Arial" w:hAnsi="Arial" w:cs="Arial"/>
          <w:sz w:val="20"/>
          <w:szCs w:val="20"/>
        </w:rPr>
        <w:t xml:space="preserve">/-/Lech Tatarek </w:t>
      </w:r>
    </w:p>
    <w:p w:rsidR="00CA45DD" w:rsidRPr="002E1C1B" w:rsidRDefault="00B23EB4" w:rsidP="00B23EB4">
      <w:pPr>
        <w:pStyle w:val="Zwykytekst1"/>
        <w:rPr>
          <w:rFonts w:ascii="Arial" w:hAnsi="Arial" w:cs="Arial"/>
          <w:sz w:val="20"/>
          <w:szCs w:val="20"/>
        </w:rPr>
      </w:pPr>
      <w:r w:rsidRPr="002E1C1B">
        <w:rPr>
          <w:rFonts w:ascii="Arial" w:hAnsi="Arial" w:cs="Arial"/>
          <w:sz w:val="20"/>
          <w:szCs w:val="20"/>
        </w:rPr>
        <w:t xml:space="preserve">Iława, </w:t>
      </w:r>
      <w:r w:rsidRPr="00380066">
        <w:rPr>
          <w:rFonts w:ascii="Arial" w:hAnsi="Arial" w:cs="Arial"/>
          <w:sz w:val="20"/>
          <w:szCs w:val="20"/>
        </w:rPr>
        <w:t xml:space="preserve">dnia </w:t>
      </w:r>
      <w:r w:rsidRPr="00B23EB4">
        <w:rPr>
          <w:rFonts w:ascii="Arial" w:hAnsi="Arial" w:cs="Arial"/>
          <w:color w:val="4472C4" w:themeColor="accent5"/>
          <w:sz w:val="20"/>
          <w:szCs w:val="20"/>
        </w:rPr>
        <w:t>14.02.2018 r.</w:t>
      </w:r>
      <w:r>
        <w:rPr>
          <w:rFonts w:ascii="Arial" w:hAnsi="Arial" w:cs="Arial"/>
          <w:color w:val="4472C4" w:themeColor="accent5"/>
          <w:sz w:val="20"/>
          <w:szCs w:val="20"/>
        </w:rPr>
        <w:t xml:space="preserve">                                                                          </w:t>
      </w:r>
      <w:r w:rsidR="00CA45DD">
        <w:rPr>
          <w:rFonts w:ascii="Arial" w:hAnsi="Arial" w:cs="Arial"/>
          <w:sz w:val="20"/>
          <w:szCs w:val="20"/>
        </w:rPr>
        <w:t>/podpis Kierownika Zamawiającego/</w:t>
      </w:r>
    </w:p>
    <w:p w:rsidR="00777D14" w:rsidRPr="002E1C1B" w:rsidRDefault="00777D14" w:rsidP="00777D14">
      <w:pPr>
        <w:spacing w:after="0"/>
        <w:rPr>
          <w:rFonts w:ascii="Arial" w:hAnsi="Arial" w:cs="Arial"/>
          <w:sz w:val="20"/>
          <w:szCs w:val="20"/>
        </w:rPr>
      </w:pPr>
    </w:p>
    <w:p w:rsidR="00777D14" w:rsidRPr="002E1C1B" w:rsidRDefault="00777D14" w:rsidP="00777D14">
      <w:pPr>
        <w:spacing w:after="0"/>
        <w:rPr>
          <w:rFonts w:ascii="Arial" w:hAnsi="Arial" w:cs="Arial"/>
          <w:sz w:val="20"/>
          <w:szCs w:val="20"/>
          <w:u w:val="single"/>
        </w:rPr>
      </w:pPr>
      <w:r w:rsidRPr="002E1C1B">
        <w:rPr>
          <w:rFonts w:ascii="Arial" w:hAnsi="Arial" w:cs="Arial"/>
          <w:sz w:val="20"/>
          <w:szCs w:val="20"/>
          <w:u w:val="single"/>
        </w:rPr>
        <w:t>SIWZ zawiera:</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1 – formularz ofertowy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 – 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2a – 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2b – informacja o przynależności do grupy kapitałowej</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3  – doświadczenie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4  – potencjał kadrowy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5– wykaz podwykonawców i prac zleconych podwykonawcom</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Załącznik Nr 6 – pełnomocnictwo</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Załącznik Nr 6 – projekt umowy</w:t>
      </w:r>
    </w:p>
    <w:p w:rsidR="00777D14" w:rsidRPr="002E1C1B" w:rsidRDefault="00777D14" w:rsidP="00777D14">
      <w:pPr>
        <w:pStyle w:val="Zwykytekst1"/>
        <w:rPr>
          <w:rFonts w:ascii="Arial" w:hAnsi="Arial" w:cs="Arial"/>
          <w:sz w:val="20"/>
          <w:szCs w:val="20"/>
          <w:u w:val="single"/>
        </w:rPr>
      </w:pPr>
      <w:r w:rsidRPr="002E1C1B">
        <w:rPr>
          <w:rFonts w:ascii="Arial" w:hAnsi="Arial" w:cs="Arial"/>
          <w:sz w:val="20"/>
          <w:szCs w:val="20"/>
          <w:u w:val="single"/>
        </w:rPr>
        <w:t xml:space="preserve">Dokumentacja </w:t>
      </w:r>
      <w:r w:rsidRPr="002E1C1B">
        <w:rPr>
          <w:rFonts w:ascii="Arial" w:hAnsi="Arial" w:cs="Arial"/>
          <w:bCs/>
          <w:sz w:val="20"/>
          <w:szCs w:val="20"/>
          <w:u w:val="single"/>
          <w:lang w:eastAsia="pl-PL"/>
        </w:rPr>
        <w:t xml:space="preserve">odc. w </w:t>
      </w:r>
      <w:proofErr w:type="spellStart"/>
      <w:r w:rsidRPr="002E1C1B">
        <w:rPr>
          <w:rFonts w:ascii="Arial" w:hAnsi="Arial" w:cs="Arial"/>
          <w:bCs/>
          <w:sz w:val="20"/>
          <w:szCs w:val="20"/>
          <w:u w:val="single"/>
          <w:lang w:eastAsia="pl-PL"/>
        </w:rPr>
        <w:t>msc</w:t>
      </w:r>
      <w:proofErr w:type="spellEnd"/>
      <w:r w:rsidRPr="002E1C1B">
        <w:rPr>
          <w:rFonts w:ascii="Arial" w:hAnsi="Arial" w:cs="Arial"/>
          <w:bCs/>
          <w:sz w:val="20"/>
          <w:szCs w:val="20"/>
          <w:u w:val="single"/>
          <w:lang w:eastAsia="pl-PL"/>
        </w:rPr>
        <w:t>. Kałduny</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 – Dokumentacja branża drogowa, sanitarna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I.2 – Projekt budowlany- - projekt zamienny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I.3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I.4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I.5 – Kosztorys ofertowy - pomocniczy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I.6 – Operat wodnoprawny</w:t>
      </w:r>
    </w:p>
    <w:p w:rsidR="00777D14" w:rsidRPr="002E1C1B" w:rsidRDefault="00777D14" w:rsidP="00777D14">
      <w:pPr>
        <w:pStyle w:val="Zwykytekst1"/>
        <w:rPr>
          <w:rFonts w:ascii="Arial" w:hAnsi="Arial" w:cs="Arial"/>
          <w:sz w:val="20"/>
          <w:szCs w:val="20"/>
          <w:u w:val="single"/>
        </w:rPr>
      </w:pPr>
      <w:r w:rsidRPr="002E1C1B">
        <w:rPr>
          <w:rFonts w:ascii="Arial" w:hAnsi="Arial" w:cs="Arial"/>
          <w:sz w:val="20"/>
          <w:szCs w:val="20"/>
          <w:u w:val="single"/>
        </w:rPr>
        <w:t xml:space="preserve">Dokumentacja </w:t>
      </w:r>
      <w:r w:rsidRPr="002E1C1B">
        <w:rPr>
          <w:rFonts w:ascii="Arial" w:hAnsi="Arial" w:cs="Arial"/>
          <w:bCs/>
          <w:sz w:val="20"/>
          <w:szCs w:val="20"/>
          <w:u w:val="single"/>
          <w:lang w:eastAsia="pl-PL"/>
        </w:rPr>
        <w:t xml:space="preserve">odc. w </w:t>
      </w:r>
      <w:proofErr w:type="spellStart"/>
      <w:r w:rsidRPr="002E1C1B">
        <w:rPr>
          <w:rFonts w:ascii="Arial" w:hAnsi="Arial" w:cs="Arial"/>
          <w:bCs/>
          <w:sz w:val="20"/>
          <w:szCs w:val="20"/>
          <w:u w:val="single"/>
          <w:lang w:eastAsia="pl-PL"/>
        </w:rPr>
        <w:t>msc</w:t>
      </w:r>
      <w:proofErr w:type="spellEnd"/>
      <w:r w:rsidRPr="002E1C1B">
        <w:rPr>
          <w:rFonts w:ascii="Arial" w:hAnsi="Arial" w:cs="Arial"/>
          <w:bCs/>
          <w:sz w:val="20"/>
          <w:szCs w:val="20"/>
          <w:u w:val="single"/>
          <w:lang w:eastAsia="pl-PL"/>
        </w:rPr>
        <w:t>. Gromoty</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VI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VI.1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VI.2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VI.3 – SST </w:t>
      </w:r>
    </w:p>
    <w:p w:rsidR="002E1C1B" w:rsidRDefault="00777D14" w:rsidP="00777D14">
      <w:pPr>
        <w:pStyle w:val="Zwykytekst1"/>
        <w:rPr>
          <w:rFonts w:ascii="Arial" w:hAnsi="Arial" w:cs="Arial"/>
          <w:sz w:val="20"/>
          <w:szCs w:val="20"/>
        </w:rPr>
      </w:pPr>
      <w:r w:rsidRPr="002E1C1B">
        <w:rPr>
          <w:rFonts w:ascii="Arial" w:hAnsi="Arial" w:cs="Arial"/>
          <w:sz w:val="20"/>
          <w:szCs w:val="20"/>
        </w:rPr>
        <w:t xml:space="preserve">VI.4 – Kosztorys ofertowy </w:t>
      </w:r>
      <w:r w:rsidR="002E1C1B">
        <w:rPr>
          <w:rFonts w:ascii="Arial" w:hAnsi="Arial" w:cs="Arial"/>
          <w:sz w:val="20"/>
          <w:szCs w:val="20"/>
        </w:rPr>
        <w:t>–</w:t>
      </w:r>
      <w:r w:rsidRPr="002E1C1B">
        <w:rPr>
          <w:rFonts w:ascii="Arial" w:hAnsi="Arial" w:cs="Arial"/>
          <w:sz w:val="20"/>
          <w:szCs w:val="20"/>
        </w:rPr>
        <w:t xml:space="preserve"> pomocniczy</w:t>
      </w:r>
    </w:p>
    <w:p w:rsidR="002E1C1B" w:rsidRDefault="002E1C1B" w:rsidP="00777D14">
      <w:pPr>
        <w:pStyle w:val="Zwykytekst1"/>
        <w:rPr>
          <w:rFonts w:ascii="Arial" w:hAnsi="Arial" w:cs="Arial"/>
          <w:sz w:val="20"/>
          <w:szCs w:val="20"/>
        </w:rPr>
      </w:pPr>
    </w:p>
    <w:p w:rsidR="000479FE" w:rsidRDefault="000479FE" w:rsidP="00777D14">
      <w:pPr>
        <w:pStyle w:val="Zwykytekst1"/>
        <w:rPr>
          <w:rFonts w:ascii="Arial" w:hAnsi="Arial" w:cs="Arial"/>
          <w:sz w:val="20"/>
          <w:szCs w:val="20"/>
        </w:rPr>
      </w:pPr>
    </w:p>
    <w:p w:rsidR="000479FE" w:rsidRPr="002E1C1B" w:rsidRDefault="000479FE" w:rsidP="00777D14">
      <w:pPr>
        <w:pStyle w:val="Zwykytekst1"/>
        <w:rPr>
          <w:rFonts w:ascii="Arial" w:hAnsi="Arial" w:cs="Arial"/>
          <w:sz w:val="20"/>
          <w:szCs w:val="20"/>
        </w:rPr>
      </w:pPr>
    </w:p>
    <w:sdt>
      <w:sdtPr>
        <w:rPr>
          <w:rFonts w:ascii="Arial" w:eastAsiaTheme="minorHAnsi" w:hAnsi="Arial" w:cs="Arial"/>
          <w:color w:val="auto"/>
          <w:sz w:val="20"/>
          <w:szCs w:val="20"/>
          <w:lang w:eastAsia="en-US"/>
        </w:rPr>
        <w:id w:val="672378027"/>
        <w:docPartObj>
          <w:docPartGallery w:val="Table of Contents"/>
          <w:docPartUnique/>
        </w:docPartObj>
      </w:sdtPr>
      <w:sdtEndPr>
        <w:rPr>
          <w:b/>
          <w:bCs/>
        </w:rPr>
      </w:sdtEndPr>
      <w:sdtContent>
        <w:p w:rsidR="00E97FAA" w:rsidRPr="002E1C1B" w:rsidRDefault="00E97FAA">
          <w:pPr>
            <w:pStyle w:val="Nagwekspisutreci"/>
            <w:rPr>
              <w:rFonts w:ascii="Arial" w:hAnsi="Arial" w:cs="Arial"/>
              <w:sz w:val="20"/>
              <w:szCs w:val="20"/>
            </w:rPr>
          </w:pPr>
          <w:r w:rsidRPr="002E1C1B">
            <w:rPr>
              <w:rFonts w:ascii="Arial" w:hAnsi="Arial" w:cs="Arial"/>
              <w:sz w:val="20"/>
              <w:szCs w:val="20"/>
            </w:rPr>
            <w:t>Spis treści</w:t>
          </w:r>
        </w:p>
        <w:p w:rsidR="000479FE" w:rsidRDefault="00E97FAA">
          <w:pPr>
            <w:pStyle w:val="Spistreci3"/>
            <w:rPr>
              <w:rFonts w:eastAsiaTheme="minorEastAsia"/>
              <w:noProof/>
              <w:lang w:eastAsia="pl-PL"/>
            </w:rPr>
          </w:pPr>
          <w:r w:rsidRPr="002E1C1B">
            <w:rPr>
              <w:rFonts w:ascii="Arial" w:hAnsi="Arial" w:cs="Arial"/>
              <w:sz w:val="20"/>
              <w:szCs w:val="20"/>
            </w:rPr>
            <w:fldChar w:fldCharType="begin"/>
          </w:r>
          <w:r w:rsidRPr="002E1C1B">
            <w:rPr>
              <w:rFonts w:ascii="Arial" w:hAnsi="Arial" w:cs="Arial"/>
              <w:sz w:val="20"/>
              <w:szCs w:val="20"/>
            </w:rPr>
            <w:instrText xml:space="preserve"> TOC \o "1-3" \h \z \u </w:instrText>
          </w:r>
          <w:r w:rsidRPr="002E1C1B">
            <w:rPr>
              <w:rFonts w:ascii="Arial" w:hAnsi="Arial" w:cs="Arial"/>
              <w:sz w:val="20"/>
              <w:szCs w:val="20"/>
            </w:rPr>
            <w:fldChar w:fldCharType="separate"/>
          </w:r>
          <w:hyperlink w:anchor="_Toc506379650" w:history="1">
            <w:r w:rsidR="000479FE" w:rsidRPr="00387735">
              <w:rPr>
                <w:rStyle w:val="Hipercze"/>
                <w:noProof/>
              </w:rPr>
              <w:t>I.</w:t>
            </w:r>
            <w:r w:rsidR="000479FE">
              <w:rPr>
                <w:rFonts w:eastAsiaTheme="minorEastAsia"/>
                <w:noProof/>
                <w:lang w:eastAsia="pl-PL"/>
              </w:rPr>
              <w:tab/>
            </w:r>
            <w:r w:rsidR="000479FE" w:rsidRPr="00387735">
              <w:rPr>
                <w:rStyle w:val="Hipercze"/>
                <w:noProof/>
              </w:rPr>
              <w:t>Nazwa (firma) i adres zamawiającego:</w:t>
            </w:r>
            <w:r w:rsidR="000479FE">
              <w:rPr>
                <w:noProof/>
                <w:webHidden/>
              </w:rPr>
              <w:tab/>
            </w:r>
            <w:r w:rsidR="000479FE">
              <w:rPr>
                <w:noProof/>
                <w:webHidden/>
              </w:rPr>
              <w:fldChar w:fldCharType="begin"/>
            </w:r>
            <w:r w:rsidR="000479FE">
              <w:rPr>
                <w:noProof/>
                <w:webHidden/>
              </w:rPr>
              <w:instrText xml:space="preserve"> PAGEREF _Toc506379650 \h </w:instrText>
            </w:r>
            <w:r w:rsidR="000479FE">
              <w:rPr>
                <w:noProof/>
                <w:webHidden/>
              </w:rPr>
            </w:r>
            <w:r w:rsidR="000479FE">
              <w:rPr>
                <w:noProof/>
                <w:webHidden/>
              </w:rPr>
              <w:fldChar w:fldCharType="separate"/>
            </w:r>
            <w:r w:rsidR="000479FE">
              <w:rPr>
                <w:noProof/>
                <w:webHidden/>
              </w:rPr>
              <w:t>4</w:t>
            </w:r>
            <w:r w:rsidR="000479FE">
              <w:rPr>
                <w:noProof/>
                <w:webHidden/>
              </w:rPr>
              <w:fldChar w:fldCharType="end"/>
            </w:r>
          </w:hyperlink>
        </w:p>
        <w:p w:rsidR="000479FE" w:rsidRDefault="000479FE">
          <w:pPr>
            <w:pStyle w:val="Spistreci3"/>
            <w:rPr>
              <w:rFonts w:eastAsiaTheme="minorEastAsia"/>
              <w:noProof/>
              <w:lang w:eastAsia="pl-PL"/>
            </w:rPr>
          </w:pPr>
          <w:hyperlink w:anchor="_Toc506379651" w:history="1">
            <w:r w:rsidRPr="00387735">
              <w:rPr>
                <w:rStyle w:val="Hipercze"/>
                <w:noProof/>
              </w:rPr>
              <w:t>II.</w:t>
            </w:r>
            <w:r>
              <w:rPr>
                <w:rFonts w:eastAsiaTheme="minorEastAsia"/>
                <w:noProof/>
                <w:lang w:eastAsia="pl-PL"/>
              </w:rPr>
              <w:tab/>
            </w:r>
            <w:r w:rsidRPr="00387735">
              <w:rPr>
                <w:rStyle w:val="Hipercze"/>
                <w:noProof/>
              </w:rPr>
              <w:t>Tryb udzielenia zamówienia</w:t>
            </w:r>
            <w:r>
              <w:rPr>
                <w:noProof/>
                <w:webHidden/>
              </w:rPr>
              <w:tab/>
            </w:r>
            <w:r>
              <w:rPr>
                <w:noProof/>
                <w:webHidden/>
              </w:rPr>
              <w:fldChar w:fldCharType="begin"/>
            </w:r>
            <w:r>
              <w:rPr>
                <w:noProof/>
                <w:webHidden/>
              </w:rPr>
              <w:instrText xml:space="preserve"> PAGEREF _Toc506379651 \h </w:instrText>
            </w:r>
            <w:r>
              <w:rPr>
                <w:noProof/>
                <w:webHidden/>
              </w:rPr>
            </w:r>
            <w:r>
              <w:rPr>
                <w:noProof/>
                <w:webHidden/>
              </w:rPr>
              <w:fldChar w:fldCharType="separate"/>
            </w:r>
            <w:r>
              <w:rPr>
                <w:noProof/>
                <w:webHidden/>
              </w:rPr>
              <w:t>4</w:t>
            </w:r>
            <w:r>
              <w:rPr>
                <w:noProof/>
                <w:webHidden/>
              </w:rPr>
              <w:fldChar w:fldCharType="end"/>
            </w:r>
          </w:hyperlink>
        </w:p>
        <w:p w:rsidR="000479FE" w:rsidRDefault="000479FE">
          <w:pPr>
            <w:pStyle w:val="Spistreci3"/>
            <w:rPr>
              <w:rFonts w:eastAsiaTheme="minorEastAsia"/>
              <w:noProof/>
              <w:lang w:eastAsia="pl-PL"/>
            </w:rPr>
          </w:pPr>
          <w:hyperlink w:anchor="_Toc506379652" w:history="1">
            <w:r w:rsidRPr="00387735">
              <w:rPr>
                <w:rStyle w:val="Hipercze"/>
                <w:noProof/>
              </w:rPr>
              <w:t>III.</w:t>
            </w:r>
            <w:r>
              <w:rPr>
                <w:rFonts w:eastAsiaTheme="minorEastAsia"/>
                <w:noProof/>
                <w:lang w:eastAsia="pl-PL"/>
              </w:rPr>
              <w:tab/>
            </w:r>
            <w:r w:rsidRPr="00387735">
              <w:rPr>
                <w:rStyle w:val="Hipercze"/>
                <w:noProof/>
              </w:rPr>
              <w:t>Definicje użyte w specyfikacji i informacje ogólne.</w:t>
            </w:r>
            <w:r>
              <w:rPr>
                <w:noProof/>
                <w:webHidden/>
              </w:rPr>
              <w:tab/>
            </w:r>
            <w:r>
              <w:rPr>
                <w:noProof/>
                <w:webHidden/>
              </w:rPr>
              <w:fldChar w:fldCharType="begin"/>
            </w:r>
            <w:r>
              <w:rPr>
                <w:noProof/>
                <w:webHidden/>
              </w:rPr>
              <w:instrText xml:space="preserve"> PAGEREF _Toc506379652 \h </w:instrText>
            </w:r>
            <w:r>
              <w:rPr>
                <w:noProof/>
                <w:webHidden/>
              </w:rPr>
            </w:r>
            <w:r>
              <w:rPr>
                <w:noProof/>
                <w:webHidden/>
              </w:rPr>
              <w:fldChar w:fldCharType="separate"/>
            </w:r>
            <w:r>
              <w:rPr>
                <w:noProof/>
                <w:webHidden/>
              </w:rPr>
              <w:t>4</w:t>
            </w:r>
            <w:r>
              <w:rPr>
                <w:noProof/>
                <w:webHidden/>
              </w:rPr>
              <w:fldChar w:fldCharType="end"/>
            </w:r>
          </w:hyperlink>
        </w:p>
        <w:p w:rsidR="000479FE" w:rsidRDefault="000479FE">
          <w:pPr>
            <w:pStyle w:val="Spistreci3"/>
            <w:rPr>
              <w:rFonts w:eastAsiaTheme="minorEastAsia"/>
              <w:noProof/>
              <w:lang w:eastAsia="pl-PL"/>
            </w:rPr>
          </w:pPr>
          <w:hyperlink w:anchor="_Toc506379653" w:history="1">
            <w:r w:rsidRPr="00387735">
              <w:rPr>
                <w:rStyle w:val="Hipercze"/>
                <w:noProof/>
              </w:rPr>
              <w:t>IV.</w:t>
            </w:r>
            <w:r>
              <w:rPr>
                <w:rFonts w:eastAsiaTheme="minorEastAsia"/>
                <w:noProof/>
                <w:lang w:eastAsia="pl-PL"/>
              </w:rPr>
              <w:tab/>
            </w:r>
            <w:r w:rsidRPr="00387735">
              <w:rPr>
                <w:rStyle w:val="Hipercze"/>
                <w:noProof/>
              </w:rPr>
              <w:t>Opis przedmiotu zamówienia</w:t>
            </w:r>
            <w:r>
              <w:rPr>
                <w:noProof/>
                <w:webHidden/>
              </w:rPr>
              <w:tab/>
            </w:r>
            <w:r>
              <w:rPr>
                <w:noProof/>
                <w:webHidden/>
              </w:rPr>
              <w:fldChar w:fldCharType="begin"/>
            </w:r>
            <w:r>
              <w:rPr>
                <w:noProof/>
                <w:webHidden/>
              </w:rPr>
              <w:instrText xml:space="preserve"> PAGEREF _Toc506379653 \h </w:instrText>
            </w:r>
            <w:r>
              <w:rPr>
                <w:noProof/>
                <w:webHidden/>
              </w:rPr>
            </w:r>
            <w:r>
              <w:rPr>
                <w:noProof/>
                <w:webHidden/>
              </w:rPr>
              <w:fldChar w:fldCharType="separate"/>
            </w:r>
            <w:r>
              <w:rPr>
                <w:noProof/>
                <w:webHidden/>
              </w:rPr>
              <w:t>5</w:t>
            </w:r>
            <w:r>
              <w:rPr>
                <w:noProof/>
                <w:webHidden/>
              </w:rPr>
              <w:fldChar w:fldCharType="end"/>
            </w:r>
          </w:hyperlink>
        </w:p>
        <w:p w:rsidR="000479FE" w:rsidRDefault="000479FE">
          <w:pPr>
            <w:pStyle w:val="Spistreci3"/>
            <w:rPr>
              <w:rFonts w:eastAsiaTheme="minorEastAsia"/>
              <w:noProof/>
              <w:lang w:eastAsia="pl-PL"/>
            </w:rPr>
          </w:pPr>
          <w:hyperlink w:anchor="_Toc506379654" w:history="1">
            <w:r w:rsidRPr="00387735">
              <w:rPr>
                <w:rStyle w:val="Hipercze"/>
                <w:noProof/>
              </w:rPr>
              <w:t>V.</w:t>
            </w:r>
            <w:r>
              <w:rPr>
                <w:rFonts w:eastAsiaTheme="minorEastAsia"/>
                <w:noProof/>
                <w:lang w:eastAsia="pl-PL"/>
              </w:rPr>
              <w:tab/>
            </w:r>
            <w:r w:rsidRPr="00387735">
              <w:rPr>
                <w:rStyle w:val="Hipercze"/>
                <w:noProof/>
              </w:rPr>
              <w:t>Termin wykonania zamówienia.</w:t>
            </w:r>
            <w:r>
              <w:rPr>
                <w:noProof/>
                <w:webHidden/>
              </w:rPr>
              <w:tab/>
            </w:r>
            <w:r>
              <w:rPr>
                <w:noProof/>
                <w:webHidden/>
              </w:rPr>
              <w:fldChar w:fldCharType="begin"/>
            </w:r>
            <w:r>
              <w:rPr>
                <w:noProof/>
                <w:webHidden/>
              </w:rPr>
              <w:instrText xml:space="preserve"> PAGEREF _Toc506379654 \h </w:instrText>
            </w:r>
            <w:r>
              <w:rPr>
                <w:noProof/>
                <w:webHidden/>
              </w:rPr>
            </w:r>
            <w:r>
              <w:rPr>
                <w:noProof/>
                <w:webHidden/>
              </w:rPr>
              <w:fldChar w:fldCharType="separate"/>
            </w:r>
            <w:r>
              <w:rPr>
                <w:noProof/>
                <w:webHidden/>
              </w:rPr>
              <w:t>7</w:t>
            </w:r>
            <w:r>
              <w:rPr>
                <w:noProof/>
                <w:webHidden/>
              </w:rPr>
              <w:fldChar w:fldCharType="end"/>
            </w:r>
          </w:hyperlink>
        </w:p>
        <w:p w:rsidR="000479FE" w:rsidRDefault="000479FE">
          <w:pPr>
            <w:pStyle w:val="Spistreci3"/>
            <w:rPr>
              <w:rFonts w:eastAsiaTheme="minorEastAsia"/>
              <w:noProof/>
              <w:lang w:eastAsia="pl-PL"/>
            </w:rPr>
          </w:pPr>
          <w:hyperlink w:anchor="_Toc506379655" w:history="1">
            <w:r w:rsidRPr="00387735">
              <w:rPr>
                <w:rStyle w:val="Hipercze"/>
                <w:noProof/>
              </w:rPr>
              <w:t>VI.</w:t>
            </w:r>
            <w:r>
              <w:rPr>
                <w:rFonts w:eastAsiaTheme="minorEastAsia"/>
                <w:noProof/>
                <w:lang w:eastAsia="pl-PL"/>
              </w:rPr>
              <w:tab/>
            </w:r>
            <w:r w:rsidRPr="00387735">
              <w:rPr>
                <w:rStyle w:val="Hipercze"/>
                <w:noProof/>
              </w:rPr>
              <w:t>Opis warunków udziału w postępowaniu oraz opis sposobu dokonywania oceny spełnienia tych warunków.</w:t>
            </w:r>
            <w:r>
              <w:rPr>
                <w:noProof/>
                <w:webHidden/>
              </w:rPr>
              <w:tab/>
            </w:r>
            <w:r>
              <w:rPr>
                <w:noProof/>
                <w:webHidden/>
              </w:rPr>
              <w:fldChar w:fldCharType="begin"/>
            </w:r>
            <w:r>
              <w:rPr>
                <w:noProof/>
                <w:webHidden/>
              </w:rPr>
              <w:instrText xml:space="preserve"> PAGEREF _Toc506379655 \h </w:instrText>
            </w:r>
            <w:r>
              <w:rPr>
                <w:noProof/>
                <w:webHidden/>
              </w:rPr>
            </w:r>
            <w:r>
              <w:rPr>
                <w:noProof/>
                <w:webHidden/>
              </w:rPr>
              <w:fldChar w:fldCharType="separate"/>
            </w:r>
            <w:r>
              <w:rPr>
                <w:noProof/>
                <w:webHidden/>
              </w:rPr>
              <w:t>7</w:t>
            </w:r>
            <w:r>
              <w:rPr>
                <w:noProof/>
                <w:webHidden/>
              </w:rPr>
              <w:fldChar w:fldCharType="end"/>
            </w:r>
          </w:hyperlink>
        </w:p>
        <w:p w:rsidR="000479FE" w:rsidRDefault="000479FE">
          <w:pPr>
            <w:pStyle w:val="Spistreci3"/>
            <w:rPr>
              <w:rFonts w:eastAsiaTheme="minorEastAsia"/>
              <w:noProof/>
              <w:lang w:eastAsia="pl-PL"/>
            </w:rPr>
          </w:pPr>
          <w:hyperlink w:anchor="_Toc506379656" w:history="1">
            <w:r w:rsidRPr="00387735">
              <w:rPr>
                <w:rStyle w:val="Hipercze"/>
                <w:noProof/>
              </w:rPr>
              <w:t>VII: Podstawy wykluczenia, o których mowa w art. 24 ust. 5</w:t>
            </w:r>
            <w:r>
              <w:rPr>
                <w:noProof/>
                <w:webHidden/>
              </w:rPr>
              <w:tab/>
            </w:r>
            <w:r>
              <w:rPr>
                <w:noProof/>
                <w:webHidden/>
              </w:rPr>
              <w:fldChar w:fldCharType="begin"/>
            </w:r>
            <w:r>
              <w:rPr>
                <w:noProof/>
                <w:webHidden/>
              </w:rPr>
              <w:instrText xml:space="preserve"> PAGEREF _Toc506379656 \h </w:instrText>
            </w:r>
            <w:r>
              <w:rPr>
                <w:noProof/>
                <w:webHidden/>
              </w:rPr>
            </w:r>
            <w:r>
              <w:rPr>
                <w:noProof/>
                <w:webHidden/>
              </w:rPr>
              <w:fldChar w:fldCharType="separate"/>
            </w:r>
            <w:r>
              <w:rPr>
                <w:noProof/>
                <w:webHidden/>
              </w:rPr>
              <w:t>9</w:t>
            </w:r>
            <w:r>
              <w:rPr>
                <w:noProof/>
                <w:webHidden/>
              </w:rPr>
              <w:fldChar w:fldCharType="end"/>
            </w:r>
          </w:hyperlink>
        </w:p>
        <w:p w:rsidR="000479FE" w:rsidRDefault="000479FE">
          <w:pPr>
            <w:pStyle w:val="Spistreci3"/>
            <w:rPr>
              <w:rFonts w:eastAsiaTheme="minorEastAsia"/>
              <w:noProof/>
              <w:lang w:eastAsia="pl-PL"/>
            </w:rPr>
          </w:pPr>
          <w:hyperlink w:anchor="_Toc506379657" w:history="1">
            <w:r w:rsidRPr="00387735">
              <w:rPr>
                <w:rStyle w:val="Hipercze"/>
                <w:noProof/>
              </w:rPr>
              <w:t>IX. Informacja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_Toc506379657 \h </w:instrText>
            </w:r>
            <w:r>
              <w:rPr>
                <w:noProof/>
                <w:webHidden/>
              </w:rPr>
            </w:r>
            <w:r>
              <w:rPr>
                <w:noProof/>
                <w:webHidden/>
              </w:rPr>
              <w:fldChar w:fldCharType="separate"/>
            </w:r>
            <w:r>
              <w:rPr>
                <w:noProof/>
                <w:webHidden/>
              </w:rPr>
              <w:t>12</w:t>
            </w:r>
            <w:r>
              <w:rPr>
                <w:noProof/>
                <w:webHidden/>
              </w:rPr>
              <w:fldChar w:fldCharType="end"/>
            </w:r>
          </w:hyperlink>
        </w:p>
        <w:p w:rsidR="000479FE" w:rsidRDefault="000479FE">
          <w:pPr>
            <w:pStyle w:val="Spistreci3"/>
            <w:rPr>
              <w:rFonts w:eastAsiaTheme="minorEastAsia"/>
              <w:noProof/>
              <w:lang w:eastAsia="pl-PL"/>
            </w:rPr>
          </w:pPr>
          <w:hyperlink w:anchor="_Toc506379658" w:history="1">
            <w:r w:rsidRPr="00387735">
              <w:rPr>
                <w:rStyle w:val="Hipercze"/>
                <w:noProof/>
              </w:rPr>
              <w:t>X.</w:t>
            </w:r>
            <w:r>
              <w:rPr>
                <w:rFonts w:eastAsiaTheme="minorEastAsia"/>
                <w:noProof/>
                <w:lang w:eastAsia="pl-PL"/>
              </w:rPr>
              <w:tab/>
            </w:r>
            <w:r w:rsidRPr="00387735">
              <w:rPr>
                <w:rStyle w:val="Hipercze"/>
                <w:noProof/>
              </w:rPr>
              <w:t>Wymagania dotyczące wadium</w:t>
            </w:r>
            <w:r>
              <w:rPr>
                <w:noProof/>
                <w:webHidden/>
              </w:rPr>
              <w:tab/>
            </w:r>
            <w:r>
              <w:rPr>
                <w:noProof/>
                <w:webHidden/>
              </w:rPr>
              <w:fldChar w:fldCharType="begin"/>
            </w:r>
            <w:r>
              <w:rPr>
                <w:noProof/>
                <w:webHidden/>
              </w:rPr>
              <w:instrText xml:space="preserve"> PAGEREF _Toc506379658 \h </w:instrText>
            </w:r>
            <w:r>
              <w:rPr>
                <w:noProof/>
                <w:webHidden/>
              </w:rPr>
            </w:r>
            <w:r>
              <w:rPr>
                <w:noProof/>
                <w:webHidden/>
              </w:rPr>
              <w:fldChar w:fldCharType="separate"/>
            </w:r>
            <w:r>
              <w:rPr>
                <w:noProof/>
                <w:webHidden/>
              </w:rPr>
              <w:t>12</w:t>
            </w:r>
            <w:r>
              <w:rPr>
                <w:noProof/>
                <w:webHidden/>
              </w:rPr>
              <w:fldChar w:fldCharType="end"/>
            </w:r>
          </w:hyperlink>
        </w:p>
        <w:p w:rsidR="000479FE" w:rsidRDefault="000479FE">
          <w:pPr>
            <w:pStyle w:val="Spistreci3"/>
            <w:rPr>
              <w:rFonts w:eastAsiaTheme="minorEastAsia"/>
              <w:noProof/>
              <w:lang w:eastAsia="pl-PL"/>
            </w:rPr>
          </w:pPr>
          <w:hyperlink w:anchor="_Toc506379659" w:history="1">
            <w:r w:rsidRPr="00387735">
              <w:rPr>
                <w:rStyle w:val="Hipercze"/>
                <w:noProof/>
              </w:rPr>
              <w:t>XI.</w:t>
            </w:r>
            <w:r>
              <w:rPr>
                <w:rFonts w:eastAsiaTheme="minorEastAsia"/>
                <w:noProof/>
                <w:lang w:eastAsia="pl-PL"/>
              </w:rPr>
              <w:tab/>
            </w:r>
            <w:r w:rsidRPr="00387735">
              <w:rPr>
                <w:rStyle w:val="Hipercze"/>
                <w:noProof/>
              </w:rPr>
              <w:t>Termin związania ofertą</w:t>
            </w:r>
            <w:r>
              <w:rPr>
                <w:noProof/>
                <w:webHidden/>
              </w:rPr>
              <w:tab/>
            </w:r>
            <w:r>
              <w:rPr>
                <w:noProof/>
                <w:webHidden/>
              </w:rPr>
              <w:fldChar w:fldCharType="begin"/>
            </w:r>
            <w:r>
              <w:rPr>
                <w:noProof/>
                <w:webHidden/>
              </w:rPr>
              <w:instrText xml:space="preserve"> PAGEREF _Toc506379659 \h </w:instrText>
            </w:r>
            <w:r>
              <w:rPr>
                <w:noProof/>
                <w:webHidden/>
              </w:rPr>
            </w:r>
            <w:r>
              <w:rPr>
                <w:noProof/>
                <w:webHidden/>
              </w:rPr>
              <w:fldChar w:fldCharType="separate"/>
            </w:r>
            <w:r>
              <w:rPr>
                <w:noProof/>
                <w:webHidden/>
              </w:rPr>
              <w:t>14</w:t>
            </w:r>
            <w:r>
              <w:rPr>
                <w:noProof/>
                <w:webHidden/>
              </w:rPr>
              <w:fldChar w:fldCharType="end"/>
            </w:r>
          </w:hyperlink>
        </w:p>
        <w:p w:rsidR="000479FE" w:rsidRDefault="000479FE">
          <w:pPr>
            <w:pStyle w:val="Spistreci3"/>
            <w:rPr>
              <w:rFonts w:eastAsiaTheme="minorEastAsia"/>
              <w:noProof/>
              <w:lang w:eastAsia="pl-PL"/>
            </w:rPr>
          </w:pPr>
          <w:hyperlink w:anchor="_Toc506379660" w:history="1">
            <w:r w:rsidRPr="00387735">
              <w:rPr>
                <w:rStyle w:val="Hipercze"/>
                <w:noProof/>
              </w:rPr>
              <w:t>XII.</w:t>
            </w:r>
            <w:r>
              <w:rPr>
                <w:rFonts w:eastAsiaTheme="minorEastAsia"/>
                <w:noProof/>
                <w:lang w:eastAsia="pl-PL"/>
              </w:rPr>
              <w:tab/>
            </w:r>
            <w:r w:rsidRPr="00387735">
              <w:rPr>
                <w:rStyle w:val="Hipercze"/>
                <w:noProof/>
              </w:rPr>
              <w:t>Opis sposobu przygotowania oferty</w:t>
            </w:r>
            <w:r>
              <w:rPr>
                <w:noProof/>
                <w:webHidden/>
              </w:rPr>
              <w:tab/>
            </w:r>
            <w:r>
              <w:rPr>
                <w:noProof/>
                <w:webHidden/>
              </w:rPr>
              <w:fldChar w:fldCharType="begin"/>
            </w:r>
            <w:r>
              <w:rPr>
                <w:noProof/>
                <w:webHidden/>
              </w:rPr>
              <w:instrText xml:space="preserve"> PAGEREF _Toc506379660 \h </w:instrText>
            </w:r>
            <w:r>
              <w:rPr>
                <w:noProof/>
                <w:webHidden/>
              </w:rPr>
            </w:r>
            <w:r>
              <w:rPr>
                <w:noProof/>
                <w:webHidden/>
              </w:rPr>
              <w:fldChar w:fldCharType="separate"/>
            </w:r>
            <w:r>
              <w:rPr>
                <w:noProof/>
                <w:webHidden/>
              </w:rPr>
              <w:t>14</w:t>
            </w:r>
            <w:r>
              <w:rPr>
                <w:noProof/>
                <w:webHidden/>
              </w:rPr>
              <w:fldChar w:fldCharType="end"/>
            </w:r>
          </w:hyperlink>
        </w:p>
        <w:p w:rsidR="000479FE" w:rsidRDefault="000479FE">
          <w:pPr>
            <w:pStyle w:val="Spistreci3"/>
            <w:rPr>
              <w:rFonts w:eastAsiaTheme="minorEastAsia"/>
              <w:noProof/>
              <w:lang w:eastAsia="pl-PL"/>
            </w:rPr>
          </w:pPr>
          <w:hyperlink w:anchor="_Toc506379661" w:history="1">
            <w:r w:rsidRPr="00387735">
              <w:rPr>
                <w:rStyle w:val="Hipercze"/>
                <w:noProof/>
              </w:rPr>
              <w:t>XIII.</w:t>
            </w:r>
            <w:r>
              <w:rPr>
                <w:rFonts w:eastAsiaTheme="minorEastAsia"/>
                <w:noProof/>
                <w:lang w:eastAsia="pl-PL"/>
              </w:rPr>
              <w:tab/>
            </w:r>
            <w:r w:rsidRPr="00387735">
              <w:rPr>
                <w:rStyle w:val="Hipercze"/>
                <w:noProof/>
              </w:rPr>
              <w:t>Miejsce i termin składania i otwarcia ofert</w:t>
            </w:r>
            <w:r>
              <w:rPr>
                <w:noProof/>
                <w:webHidden/>
              </w:rPr>
              <w:tab/>
            </w:r>
            <w:r>
              <w:rPr>
                <w:noProof/>
                <w:webHidden/>
              </w:rPr>
              <w:fldChar w:fldCharType="begin"/>
            </w:r>
            <w:r>
              <w:rPr>
                <w:noProof/>
                <w:webHidden/>
              </w:rPr>
              <w:instrText xml:space="preserve"> PAGEREF _Toc506379661 \h </w:instrText>
            </w:r>
            <w:r>
              <w:rPr>
                <w:noProof/>
                <w:webHidden/>
              </w:rPr>
            </w:r>
            <w:r>
              <w:rPr>
                <w:noProof/>
                <w:webHidden/>
              </w:rPr>
              <w:fldChar w:fldCharType="separate"/>
            </w:r>
            <w:r>
              <w:rPr>
                <w:noProof/>
                <w:webHidden/>
              </w:rPr>
              <w:t>17</w:t>
            </w:r>
            <w:r>
              <w:rPr>
                <w:noProof/>
                <w:webHidden/>
              </w:rPr>
              <w:fldChar w:fldCharType="end"/>
            </w:r>
          </w:hyperlink>
        </w:p>
        <w:p w:rsidR="000479FE" w:rsidRDefault="000479FE">
          <w:pPr>
            <w:pStyle w:val="Spistreci3"/>
            <w:rPr>
              <w:rFonts w:eastAsiaTheme="minorEastAsia"/>
              <w:noProof/>
              <w:lang w:eastAsia="pl-PL"/>
            </w:rPr>
          </w:pPr>
          <w:hyperlink w:anchor="_Toc506379662" w:history="1">
            <w:r w:rsidRPr="00387735">
              <w:rPr>
                <w:rStyle w:val="Hipercze"/>
                <w:noProof/>
              </w:rPr>
              <w:t>XIV.</w:t>
            </w:r>
            <w:r>
              <w:rPr>
                <w:rFonts w:eastAsiaTheme="minorEastAsia"/>
                <w:noProof/>
                <w:lang w:eastAsia="pl-PL"/>
              </w:rPr>
              <w:tab/>
            </w:r>
            <w:r w:rsidRPr="00387735">
              <w:rPr>
                <w:rStyle w:val="Hipercze"/>
                <w:noProof/>
              </w:rPr>
              <w:t>Opis sposobu obliczenia ceny</w:t>
            </w:r>
            <w:r>
              <w:rPr>
                <w:noProof/>
                <w:webHidden/>
              </w:rPr>
              <w:tab/>
            </w:r>
            <w:r>
              <w:rPr>
                <w:noProof/>
                <w:webHidden/>
              </w:rPr>
              <w:fldChar w:fldCharType="begin"/>
            </w:r>
            <w:r>
              <w:rPr>
                <w:noProof/>
                <w:webHidden/>
              </w:rPr>
              <w:instrText xml:space="preserve"> PAGEREF _Toc506379662 \h </w:instrText>
            </w:r>
            <w:r>
              <w:rPr>
                <w:noProof/>
                <w:webHidden/>
              </w:rPr>
            </w:r>
            <w:r>
              <w:rPr>
                <w:noProof/>
                <w:webHidden/>
              </w:rPr>
              <w:fldChar w:fldCharType="separate"/>
            </w:r>
            <w:r>
              <w:rPr>
                <w:noProof/>
                <w:webHidden/>
              </w:rPr>
              <w:t>17</w:t>
            </w:r>
            <w:r>
              <w:rPr>
                <w:noProof/>
                <w:webHidden/>
              </w:rPr>
              <w:fldChar w:fldCharType="end"/>
            </w:r>
          </w:hyperlink>
        </w:p>
        <w:p w:rsidR="000479FE" w:rsidRDefault="000479FE">
          <w:pPr>
            <w:pStyle w:val="Spistreci3"/>
            <w:rPr>
              <w:rFonts w:eastAsiaTheme="minorEastAsia"/>
              <w:noProof/>
              <w:lang w:eastAsia="pl-PL"/>
            </w:rPr>
          </w:pPr>
          <w:hyperlink w:anchor="_Toc506379663" w:history="1">
            <w:r w:rsidRPr="00387735">
              <w:rPr>
                <w:rStyle w:val="Hipercze"/>
                <w:noProof/>
              </w:rPr>
              <w:t>XV.</w:t>
            </w:r>
            <w:r>
              <w:rPr>
                <w:rFonts w:eastAsiaTheme="minorEastAsia"/>
                <w:noProof/>
                <w:lang w:eastAsia="pl-PL"/>
              </w:rPr>
              <w:tab/>
            </w:r>
            <w:r w:rsidRPr="00387735">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_Toc506379663 \h </w:instrText>
            </w:r>
            <w:r>
              <w:rPr>
                <w:noProof/>
                <w:webHidden/>
              </w:rPr>
            </w:r>
            <w:r>
              <w:rPr>
                <w:noProof/>
                <w:webHidden/>
              </w:rPr>
              <w:fldChar w:fldCharType="separate"/>
            </w:r>
            <w:r>
              <w:rPr>
                <w:noProof/>
                <w:webHidden/>
              </w:rPr>
              <w:t>19</w:t>
            </w:r>
            <w:r>
              <w:rPr>
                <w:noProof/>
                <w:webHidden/>
              </w:rPr>
              <w:fldChar w:fldCharType="end"/>
            </w:r>
          </w:hyperlink>
        </w:p>
        <w:p w:rsidR="000479FE" w:rsidRDefault="000479FE">
          <w:pPr>
            <w:pStyle w:val="Spistreci3"/>
            <w:rPr>
              <w:rFonts w:eastAsiaTheme="minorEastAsia"/>
              <w:noProof/>
              <w:lang w:eastAsia="pl-PL"/>
            </w:rPr>
          </w:pPr>
          <w:hyperlink w:anchor="_Toc506379664" w:history="1">
            <w:r w:rsidRPr="00387735">
              <w:rPr>
                <w:rStyle w:val="Hipercze"/>
                <w:noProof/>
              </w:rPr>
              <w:t>XVI.</w:t>
            </w:r>
            <w:r>
              <w:rPr>
                <w:rFonts w:eastAsiaTheme="minorEastAsia"/>
                <w:noProof/>
                <w:lang w:eastAsia="pl-PL"/>
              </w:rPr>
              <w:tab/>
            </w:r>
            <w:r w:rsidRPr="00387735">
              <w:rPr>
                <w:rStyle w:val="Hipercze"/>
                <w:noProof/>
              </w:rPr>
              <w:t>Informacja o formalnościach, jakie powinny zostać spełnione po wyborze oferty w celu zawarcia umowy w sprawie zamówienia publicznego</w:t>
            </w:r>
            <w:r>
              <w:rPr>
                <w:noProof/>
                <w:webHidden/>
              </w:rPr>
              <w:tab/>
            </w:r>
            <w:r>
              <w:rPr>
                <w:noProof/>
                <w:webHidden/>
              </w:rPr>
              <w:fldChar w:fldCharType="begin"/>
            </w:r>
            <w:r>
              <w:rPr>
                <w:noProof/>
                <w:webHidden/>
              </w:rPr>
              <w:instrText xml:space="preserve"> PAGEREF _Toc506379664 \h </w:instrText>
            </w:r>
            <w:r>
              <w:rPr>
                <w:noProof/>
                <w:webHidden/>
              </w:rPr>
            </w:r>
            <w:r>
              <w:rPr>
                <w:noProof/>
                <w:webHidden/>
              </w:rPr>
              <w:fldChar w:fldCharType="separate"/>
            </w:r>
            <w:r>
              <w:rPr>
                <w:noProof/>
                <w:webHidden/>
              </w:rPr>
              <w:t>20</w:t>
            </w:r>
            <w:r>
              <w:rPr>
                <w:noProof/>
                <w:webHidden/>
              </w:rPr>
              <w:fldChar w:fldCharType="end"/>
            </w:r>
          </w:hyperlink>
        </w:p>
        <w:p w:rsidR="000479FE" w:rsidRDefault="000479FE">
          <w:pPr>
            <w:pStyle w:val="Spistreci3"/>
            <w:rPr>
              <w:rFonts w:eastAsiaTheme="minorEastAsia"/>
              <w:noProof/>
              <w:lang w:eastAsia="pl-PL"/>
            </w:rPr>
          </w:pPr>
          <w:hyperlink w:anchor="_Toc506379665" w:history="1">
            <w:r w:rsidRPr="00387735">
              <w:rPr>
                <w:rStyle w:val="Hipercze"/>
                <w:noProof/>
              </w:rPr>
              <w:t>XVII.</w:t>
            </w:r>
            <w:r>
              <w:rPr>
                <w:rFonts w:eastAsiaTheme="minorEastAsia"/>
                <w:noProof/>
                <w:lang w:eastAsia="pl-PL"/>
              </w:rPr>
              <w:tab/>
            </w:r>
            <w:r w:rsidRPr="00387735">
              <w:rPr>
                <w:rStyle w:val="Hipercze"/>
                <w:noProof/>
              </w:rPr>
              <w:t>Zabezpieczenie należytego wykonania umowy</w:t>
            </w:r>
            <w:r>
              <w:rPr>
                <w:noProof/>
                <w:webHidden/>
              </w:rPr>
              <w:tab/>
            </w:r>
            <w:r>
              <w:rPr>
                <w:noProof/>
                <w:webHidden/>
              </w:rPr>
              <w:fldChar w:fldCharType="begin"/>
            </w:r>
            <w:r>
              <w:rPr>
                <w:noProof/>
                <w:webHidden/>
              </w:rPr>
              <w:instrText xml:space="preserve"> PAGEREF _Toc506379665 \h </w:instrText>
            </w:r>
            <w:r>
              <w:rPr>
                <w:noProof/>
                <w:webHidden/>
              </w:rPr>
            </w:r>
            <w:r>
              <w:rPr>
                <w:noProof/>
                <w:webHidden/>
              </w:rPr>
              <w:fldChar w:fldCharType="separate"/>
            </w:r>
            <w:r>
              <w:rPr>
                <w:noProof/>
                <w:webHidden/>
              </w:rPr>
              <w:t>21</w:t>
            </w:r>
            <w:r>
              <w:rPr>
                <w:noProof/>
                <w:webHidden/>
              </w:rPr>
              <w:fldChar w:fldCharType="end"/>
            </w:r>
          </w:hyperlink>
        </w:p>
        <w:p w:rsidR="000479FE" w:rsidRDefault="000479FE">
          <w:pPr>
            <w:pStyle w:val="Spistreci3"/>
            <w:rPr>
              <w:rFonts w:eastAsiaTheme="minorEastAsia"/>
              <w:noProof/>
              <w:lang w:eastAsia="pl-PL"/>
            </w:rPr>
          </w:pPr>
          <w:hyperlink w:anchor="_Toc506379666" w:history="1">
            <w:r w:rsidRPr="00387735">
              <w:rPr>
                <w:rStyle w:val="Hipercze"/>
                <w:noProof/>
              </w:rPr>
              <w:t>XVIII.</w:t>
            </w:r>
            <w:r>
              <w:rPr>
                <w:rFonts w:eastAsiaTheme="minorEastAsia"/>
                <w:noProof/>
                <w:lang w:eastAsia="pl-PL"/>
              </w:rPr>
              <w:tab/>
            </w:r>
            <w:r w:rsidRPr="00387735">
              <w:rPr>
                <w:rStyle w:val="Hipercze"/>
                <w:noProof/>
              </w:rPr>
              <w:t>Istotne dla stron postanowienia, które zostaną wprowadzone do treści zawieranej umowy.</w:t>
            </w:r>
            <w:r>
              <w:rPr>
                <w:noProof/>
                <w:webHidden/>
              </w:rPr>
              <w:tab/>
            </w:r>
            <w:r>
              <w:rPr>
                <w:noProof/>
                <w:webHidden/>
              </w:rPr>
              <w:fldChar w:fldCharType="begin"/>
            </w:r>
            <w:r>
              <w:rPr>
                <w:noProof/>
                <w:webHidden/>
              </w:rPr>
              <w:instrText xml:space="preserve"> PAGEREF _Toc506379666 \h </w:instrText>
            </w:r>
            <w:r>
              <w:rPr>
                <w:noProof/>
                <w:webHidden/>
              </w:rPr>
            </w:r>
            <w:r>
              <w:rPr>
                <w:noProof/>
                <w:webHidden/>
              </w:rPr>
              <w:fldChar w:fldCharType="separate"/>
            </w:r>
            <w:r>
              <w:rPr>
                <w:noProof/>
                <w:webHidden/>
              </w:rPr>
              <w:t>21</w:t>
            </w:r>
            <w:r>
              <w:rPr>
                <w:noProof/>
                <w:webHidden/>
              </w:rPr>
              <w:fldChar w:fldCharType="end"/>
            </w:r>
          </w:hyperlink>
        </w:p>
        <w:p w:rsidR="000479FE" w:rsidRDefault="000479FE">
          <w:pPr>
            <w:pStyle w:val="Spistreci3"/>
            <w:rPr>
              <w:rFonts w:eastAsiaTheme="minorEastAsia"/>
              <w:noProof/>
              <w:lang w:eastAsia="pl-PL"/>
            </w:rPr>
          </w:pPr>
          <w:hyperlink w:anchor="_Toc506379667" w:history="1">
            <w:r w:rsidRPr="00387735">
              <w:rPr>
                <w:rStyle w:val="Hipercze"/>
                <w:noProof/>
              </w:rPr>
              <w:t>XIX.</w:t>
            </w:r>
            <w:r>
              <w:rPr>
                <w:rFonts w:eastAsiaTheme="minorEastAsia"/>
                <w:noProof/>
                <w:lang w:eastAsia="pl-PL"/>
              </w:rPr>
              <w:tab/>
            </w:r>
            <w:r w:rsidRPr="00387735">
              <w:rPr>
                <w:rStyle w:val="Hipercze"/>
                <w:noProof/>
              </w:rPr>
              <w:t>Pouczenie o środkach ochrony prawnej</w:t>
            </w:r>
            <w:r>
              <w:rPr>
                <w:noProof/>
                <w:webHidden/>
              </w:rPr>
              <w:tab/>
            </w:r>
            <w:r>
              <w:rPr>
                <w:noProof/>
                <w:webHidden/>
              </w:rPr>
              <w:fldChar w:fldCharType="begin"/>
            </w:r>
            <w:r>
              <w:rPr>
                <w:noProof/>
                <w:webHidden/>
              </w:rPr>
              <w:instrText xml:space="preserve"> PAGEREF _Toc506379667 \h </w:instrText>
            </w:r>
            <w:r>
              <w:rPr>
                <w:noProof/>
                <w:webHidden/>
              </w:rPr>
            </w:r>
            <w:r>
              <w:rPr>
                <w:noProof/>
                <w:webHidden/>
              </w:rPr>
              <w:fldChar w:fldCharType="separate"/>
            </w:r>
            <w:r>
              <w:rPr>
                <w:noProof/>
                <w:webHidden/>
              </w:rPr>
              <w:t>21</w:t>
            </w:r>
            <w:r>
              <w:rPr>
                <w:noProof/>
                <w:webHidden/>
              </w:rPr>
              <w:fldChar w:fldCharType="end"/>
            </w:r>
          </w:hyperlink>
        </w:p>
        <w:p w:rsidR="000479FE" w:rsidRDefault="000479FE">
          <w:pPr>
            <w:pStyle w:val="Spistreci3"/>
            <w:rPr>
              <w:rFonts w:eastAsiaTheme="minorEastAsia"/>
              <w:noProof/>
              <w:lang w:eastAsia="pl-PL"/>
            </w:rPr>
          </w:pPr>
          <w:hyperlink w:anchor="_Toc506379668" w:history="1">
            <w:r w:rsidRPr="00387735">
              <w:rPr>
                <w:rStyle w:val="Hipercze"/>
                <w:noProof/>
              </w:rPr>
              <w:t>XX.</w:t>
            </w:r>
            <w:r>
              <w:rPr>
                <w:rFonts w:eastAsiaTheme="minorEastAsia"/>
                <w:noProof/>
                <w:lang w:eastAsia="pl-PL"/>
              </w:rPr>
              <w:tab/>
            </w:r>
            <w:r w:rsidRPr="00387735">
              <w:rPr>
                <w:rStyle w:val="Hipercze"/>
                <w:noProof/>
              </w:rPr>
              <w:t>Podwykonawcy</w:t>
            </w:r>
            <w:r>
              <w:rPr>
                <w:noProof/>
                <w:webHidden/>
              </w:rPr>
              <w:tab/>
            </w:r>
            <w:r>
              <w:rPr>
                <w:noProof/>
                <w:webHidden/>
              </w:rPr>
              <w:fldChar w:fldCharType="begin"/>
            </w:r>
            <w:r>
              <w:rPr>
                <w:noProof/>
                <w:webHidden/>
              </w:rPr>
              <w:instrText xml:space="preserve"> PAGEREF _Toc506379668 \h </w:instrText>
            </w:r>
            <w:r>
              <w:rPr>
                <w:noProof/>
                <w:webHidden/>
              </w:rPr>
            </w:r>
            <w:r>
              <w:rPr>
                <w:noProof/>
                <w:webHidden/>
              </w:rPr>
              <w:fldChar w:fldCharType="separate"/>
            </w:r>
            <w:r>
              <w:rPr>
                <w:noProof/>
                <w:webHidden/>
              </w:rPr>
              <w:t>22</w:t>
            </w:r>
            <w:r>
              <w:rPr>
                <w:noProof/>
                <w:webHidden/>
              </w:rPr>
              <w:fldChar w:fldCharType="end"/>
            </w:r>
          </w:hyperlink>
        </w:p>
        <w:p w:rsidR="000479FE" w:rsidRDefault="000479FE">
          <w:pPr>
            <w:pStyle w:val="Spistreci3"/>
            <w:rPr>
              <w:rFonts w:eastAsiaTheme="minorEastAsia"/>
              <w:noProof/>
              <w:lang w:eastAsia="pl-PL"/>
            </w:rPr>
          </w:pPr>
          <w:hyperlink w:anchor="_Toc506379669" w:history="1">
            <w:r w:rsidRPr="00387735">
              <w:rPr>
                <w:rStyle w:val="Hipercze"/>
                <w:noProof/>
              </w:rPr>
              <w:t>XXI. Unieważnienie postępowania.</w:t>
            </w:r>
            <w:r>
              <w:rPr>
                <w:noProof/>
                <w:webHidden/>
              </w:rPr>
              <w:tab/>
            </w:r>
            <w:r>
              <w:rPr>
                <w:noProof/>
                <w:webHidden/>
              </w:rPr>
              <w:fldChar w:fldCharType="begin"/>
            </w:r>
            <w:r>
              <w:rPr>
                <w:noProof/>
                <w:webHidden/>
              </w:rPr>
              <w:instrText xml:space="preserve"> PAGEREF _Toc506379669 \h </w:instrText>
            </w:r>
            <w:r>
              <w:rPr>
                <w:noProof/>
                <w:webHidden/>
              </w:rPr>
            </w:r>
            <w:r>
              <w:rPr>
                <w:noProof/>
                <w:webHidden/>
              </w:rPr>
              <w:fldChar w:fldCharType="separate"/>
            </w:r>
            <w:r>
              <w:rPr>
                <w:noProof/>
                <w:webHidden/>
              </w:rPr>
              <w:t>22</w:t>
            </w:r>
            <w:r>
              <w:rPr>
                <w:noProof/>
                <w:webHidden/>
              </w:rPr>
              <w:fldChar w:fldCharType="end"/>
            </w:r>
          </w:hyperlink>
        </w:p>
        <w:p w:rsidR="000479FE" w:rsidRDefault="000479FE">
          <w:pPr>
            <w:pStyle w:val="Spistreci3"/>
            <w:rPr>
              <w:rFonts w:eastAsiaTheme="minorEastAsia"/>
              <w:noProof/>
              <w:lang w:eastAsia="pl-PL"/>
            </w:rPr>
          </w:pPr>
          <w:hyperlink w:anchor="_Toc506379670" w:history="1">
            <w:r w:rsidRPr="00387735">
              <w:rPr>
                <w:rStyle w:val="Hipercze"/>
                <w:noProof/>
              </w:rPr>
              <w:t>XXII.</w:t>
            </w:r>
            <w:r>
              <w:rPr>
                <w:rFonts w:eastAsiaTheme="minorEastAsia"/>
                <w:noProof/>
                <w:lang w:eastAsia="pl-PL"/>
              </w:rPr>
              <w:tab/>
            </w:r>
            <w:r w:rsidRPr="00387735">
              <w:rPr>
                <w:rStyle w:val="Hipercze"/>
                <w:noProof/>
              </w:rPr>
              <w:t>Oferty częściowe</w:t>
            </w:r>
            <w:r>
              <w:rPr>
                <w:noProof/>
                <w:webHidden/>
              </w:rPr>
              <w:tab/>
            </w:r>
            <w:r>
              <w:rPr>
                <w:noProof/>
                <w:webHidden/>
              </w:rPr>
              <w:fldChar w:fldCharType="begin"/>
            </w:r>
            <w:r>
              <w:rPr>
                <w:noProof/>
                <w:webHidden/>
              </w:rPr>
              <w:instrText xml:space="preserve"> PAGEREF _Toc506379670 \h </w:instrText>
            </w:r>
            <w:r>
              <w:rPr>
                <w:noProof/>
                <w:webHidden/>
              </w:rPr>
            </w:r>
            <w:r>
              <w:rPr>
                <w:noProof/>
                <w:webHidden/>
              </w:rPr>
              <w:fldChar w:fldCharType="separate"/>
            </w:r>
            <w:r>
              <w:rPr>
                <w:noProof/>
                <w:webHidden/>
              </w:rPr>
              <w:t>22</w:t>
            </w:r>
            <w:r>
              <w:rPr>
                <w:noProof/>
                <w:webHidden/>
              </w:rPr>
              <w:fldChar w:fldCharType="end"/>
            </w:r>
          </w:hyperlink>
        </w:p>
        <w:p w:rsidR="000479FE" w:rsidRDefault="000479FE">
          <w:pPr>
            <w:pStyle w:val="Spistreci3"/>
            <w:rPr>
              <w:rFonts w:eastAsiaTheme="minorEastAsia"/>
              <w:noProof/>
              <w:lang w:eastAsia="pl-PL"/>
            </w:rPr>
          </w:pPr>
          <w:hyperlink w:anchor="_Toc506379671" w:history="1">
            <w:r w:rsidRPr="00387735">
              <w:rPr>
                <w:rStyle w:val="Hipercze"/>
                <w:noProof/>
              </w:rPr>
              <w:t>XXIII.</w:t>
            </w:r>
            <w:r>
              <w:rPr>
                <w:rFonts w:eastAsiaTheme="minorEastAsia"/>
                <w:noProof/>
                <w:lang w:eastAsia="pl-PL"/>
              </w:rPr>
              <w:tab/>
            </w:r>
            <w:r w:rsidRPr="00387735">
              <w:rPr>
                <w:rStyle w:val="Hipercze"/>
                <w:noProof/>
              </w:rPr>
              <w:t>Oferty wariantowe.</w:t>
            </w:r>
            <w:r>
              <w:rPr>
                <w:noProof/>
                <w:webHidden/>
              </w:rPr>
              <w:tab/>
            </w:r>
            <w:r>
              <w:rPr>
                <w:noProof/>
                <w:webHidden/>
              </w:rPr>
              <w:fldChar w:fldCharType="begin"/>
            </w:r>
            <w:r>
              <w:rPr>
                <w:noProof/>
                <w:webHidden/>
              </w:rPr>
              <w:instrText xml:space="preserve"> PAGEREF _Toc506379671 \h </w:instrText>
            </w:r>
            <w:r>
              <w:rPr>
                <w:noProof/>
                <w:webHidden/>
              </w:rPr>
            </w:r>
            <w:r>
              <w:rPr>
                <w:noProof/>
                <w:webHidden/>
              </w:rPr>
              <w:fldChar w:fldCharType="separate"/>
            </w:r>
            <w:r>
              <w:rPr>
                <w:noProof/>
                <w:webHidden/>
              </w:rPr>
              <w:t>22</w:t>
            </w:r>
            <w:r>
              <w:rPr>
                <w:noProof/>
                <w:webHidden/>
              </w:rPr>
              <w:fldChar w:fldCharType="end"/>
            </w:r>
          </w:hyperlink>
        </w:p>
        <w:p w:rsidR="000479FE" w:rsidRDefault="000479FE">
          <w:pPr>
            <w:pStyle w:val="Spistreci3"/>
            <w:rPr>
              <w:rFonts w:eastAsiaTheme="minorEastAsia"/>
              <w:noProof/>
              <w:lang w:eastAsia="pl-PL"/>
            </w:rPr>
          </w:pPr>
          <w:hyperlink w:anchor="_Toc506379672" w:history="1">
            <w:r w:rsidRPr="00387735">
              <w:rPr>
                <w:rStyle w:val="Hipercze"/>
                <w:noProof/>
              </w:rPr>
              <w:t>XXIV.</w:t>
            </w:r>
            <w:r>
              <w:rPr>
                <w:rFonts w:eastAsiaTheme="minorEastAsia"/>
                <w:noProof/>
                <w:lang w:eastAsia="pl-PL"/>
              </w:rPr>
              <w:tab/>
            </w:r>
            <w:r w:rsidRPr="00387735">
              <w:rPr>
                <w:rStyle w:val="Hipercze"/>
                <w:noProof/>
              </w:rPr>
              <w:t>Zamówienia uzupełniające</w:t>
            </w:r>
            <w:r>
              <w:rPr>
                <w:noProof/>
                <w:webHidden/>
              </w:rPr>
              <w:tab/>
            </w:r>
            <w:r>
              <w:rPr>
                <w:noProof/>
                <w:webHidden/>
              </w:rPr>
              <w:fldChar w:fldCharType="begin"/>
            </w:r>
            <w:r>
              <w:rPr>
                <w:noProof/>
                <w:webHidden/>
              </w:rPr>
              <w:instrText xml:space="preserve"> PAGEREF _Toc506379672 \h </w:instrText>
            </w:r>
            <w:r>
              <w:rPr>
                <w:noProof/>
                <w:webHidden/>
              </w:rPr>
            </w:r>
            <w:r>
              <w:rPr>
                <w:noProof/>
                <w:webHidden/>
              </w:rPr>
              <w:fldChar w:fldCharType="separate"/>
            </w:r>
            <w:r>
              <w:rPr>
                <w:noProof/>
                <w:webHidden/>
              </w:rPr>
              <w:t>23</w:t>
            </w:r>
            <w:r>
              <w:rPr>
                <w:noProof/>
                <w:webHidden/>
              </w:rPr>
              <w:fldChar w:fldCharType="end"/>
            </w:r>
          </w:hyperlink>
        </w:p>
        <w:p w:rsidR="000479FE" w:rsidRDefault="000479FE">
          <w:pPr>
            <w:pStyle w:val="Spistreci3"/>
            <w:rPr>
              <w:rFonts w:eastAsiaTheme="minorEastAsia"/>
              <w:noProof/>
              <w:lang w:eastAsia="pl-PL"/>
            </w:rPr>
          </w:pPr>
          <w:hyperlink w:anchor="_Toc506379673" w:history="1">
            <w:r w:rsidRPr="00387735">
              <w:rPr>
                <w:rStyle w:val="Hipercze"/>
                <w:noProof/>
              </w:rPr>
              <w:t>XXV.</w:t>
            </w:r>
            <w:r>
              <w:rPr>
                <w:rFonts w:eastAsiaTheme="minorEastAsia"/>
                <w:noProof/>
                <w:lang w:eastAsia="pl-PL"/>
              </w:rPr>
              <w:tab/>
            </w:r>
            <w:r w:rsidRPr="00387735">
              <w:rPr>
                <w:rStyle w:val="Hipercze"/>
                <w:noProof/>
              </w:rPr>
              <w:t>Aukcja elektroniczna</w:t>
            </w:r>
            <w:r>
              <w:rPr>
                <w:noProof/>
                <w:webHidden/>
              </w:rPr>
              <w:tab/>
            </w:r>
            <w:r>
              <w:rPr>
                <w:noProof/>
                <w:webHidden/>
              </w:rPr>
              <w:fldChar w:fldCharType="begin"/>
            </w:r>
            <w:r>
              <w:rPr>
                <w:noProof/>
                <w:webHidden/>
              </w:rPr>
              <w:instrText xml:space="preserve"> PAGEREF _Toc506379673 \h </w:instrText>
            </w:r>
            <w:r>
              <w:rPr>
                <w:noProof/>
                <w:webHidden/>
              </w:rPr>
            </w:r>
            <w:r>
              <w:rPr>
                <w:noProof/>
                <w:webHidden/>
              </w:rPr>
              <w:fldChar w:fldCharType="separate"/>
            </w:r>
            <w:r>
              <w:rPr>
                <w:noProof/>
                <w:webHidden/>
              </w:rPr>
              <w:t>23</w:t>
            </w:r>
            <w:r>
              <w:rPr>
                <w:noProof/>
                <w:webHidden/>
              </w:rPr>
              <w:fldChar w:fldCharType="end"/>
            </w:r>
          </w:hyperlink>
        </w:p>
        <w:p w:rsidR="000479FE" w:rsidRDefault="000479FE">
          <w:pPr>
            <w:pStyle w:val="Spistreci3"/>
            <w:rPr>
              <w:rFonts w:eastAsiaTheme="minorEastAsia"/>
              <w:noProof/>
              <w:lang w:eastAsia="pl-PL"/>
            </w:rPr>
          </w:pPr>
          <w:hyperlink w:anchor="_Toc506379674" w:history="1">
            <w:r w:rsidRPr="00387735">
              <w:rPr>
                <w:rStyle w:val="Hipercze"/>
                <w:noProof/>
              </w:rPr>
              <w:t>XXVI.</w:t>
            </w:r>
            <w:r>
              <w:rPr>
                <w:rFonts w:eastAsiaTheme="minorEastAsia"/>
                <w:noProof/>
                <w:lang w:eastAsia="pl-PL"/>
              </w:rPr>
              <w:tab/>
            </w:r>
            <w:r w:rsidRPr="00387735">
              <w:rPr>
                <w:rStyle w:val="Hipercze"/>
                <w:noProof/>
              </w:rPr>
              <w:t>Wymagania z art. 29 ust. 3a ustawy Pzp</w:t>
            </w:r>
            <w:r>
              <w:rPr>
                <w:noProof/>
                <w:webHidden/>
              </w:rPr>
              <w:tab/>
            </w:r>
            <w:r>
              <w:rPr>
                <w:noProof/>
                <w:webHidden/>
              </w:rPr>
              <w:fldChar w:fldCharType="begin"/>
            </w:r>
            <w:r>
              <w:rPr>
                <w:noProof/>
                <w:webHidden/>
              </w:rPr>
              <w:instrText xml:space="preserve"> PAGEREF _Toc506379674 \h </w:instrText>
            </w:r>
            <w:r>
              <w:rPr>
                <w:noProof/>
                <w:webHidden/>
              </w:rPr>
            </w:r>
            <w:r>
              <w:rPr>
                <w:noProof/>
                <w:webHidden/>
              </w:rPr>
              <w:fldChar w:fldCharType="separate"/>
            </w:r>
            <w:r>
              <w:rPr>
                <w:noProof/>
                <w:webHidden/>
              </w:rPr>
              <w:t>23</w:t>
            </w:r>
            <w:r>
              <w:rPr>
                <w:noProof/>
                <w:webHidden/>
              </w:rPr>
              <w:fldChar w:fldCharType="end"/>
            </w:r>
          </w:hyperlink>
        </w:p>
        <w:p w:rsidR="000479FE" w:rsidRDefault="000479FE">
          <w:pPr>
            <w:pStyle w:val="Spistreci3"/>
            <w:rPr>
              <w:rFonts w:eastAsiaTheme="minorEastAsia"/>
              <w:noProof/>
              <w:lang w:eastAsia="pl-PL"/>
            </w:rPr>
          </w:pPr>
          <w:hyperlink w:anchor="_Toc506379675" w:history="1">
            <w:r w:rsidRPr="00387735">
              <w:rPr>
                <w:rStyle w:val="Hipercze"/>
                <w:noProof/>
              </w:rPr>
              <w:t>XXVII.</w:t>
            </w:r>
            <w:r>
              <w:rPr>
                <w:rFonts w:eastAsiaTheme="minorEastAsia"/>
                <w:noProof/>
                <w:lang w:eastAsia="pl-PL"/>
              </w:rPr>
              <w:tab/>
            </w:r>
            <w:r w:rsidRPr="00387735">
              <w:rPr>
                <w:rStyle w:val="Hipercze"/>
                <w:noProof/>
              </w:rPr>
              <w:t>Wymagania z art. 29 ust. 4 ustawy Pzp.</w:t>
            </w:r>
            <w:r>
              <w:rPr>
                <w:noProof/>
                <w:webHidden/>
              </w:rPr>
              <w:tab/>
            </w:r>
            <w:r>
              <w:rPr>
                <w:noProof/>
                <w:webHidden/>
              </w:rPr>
              <w:fldChar w:fldCharType="begin"/>
            </w:r>
            <w:r>
              <w:rPr>
                <w:noProof/>
                <w:webHidden/>
              </w:rPr>
              <w:instrText xml:space="preserve"> PAGEREF _Toc506379675 \h </w:instrText>
            </w:r>
            <w:r>
              <w:rPr>
                <w:noProof/>
                <w:webHidden/>
              </w:rPr>
            </w:r>
            <w:r>
              <w:rPr>
                <w:noProof/>
                <w:webHidden/>
              </w:rPr>
              <w:fldChar w:fldCharType="separate"/>
            </w:r>
            <w:r>
              <w:rPr>
                <w:noProof/>
                <w:webHidden/>
              </w:rPr>
              <w:t>23</w:t>
            </w:r>
            <w:r>
              <w:rPr>
                <w:noProof/>
                <w:webHidden/>
              </w:rPr>
              <w:fldChar w:fldCharType="end"/>
            </w:r>
          </w:hyperlink>
        </w:p>
        <w:p w:rsidR="000479FE" w:rsidRDefault="000479FE">
          <w:pPr>
            <w:pStyle w:val="Spistreci3"/>
            <w:rPr>
              <w:rFonts w:eastAsiaTheme="minorEastAsia"/>
              <w:noProof/>
              <w:lang w:eastAsia="pl-PL"/>
            </w:rPr>
          </w:pPr>
          <w:hyperlink w:anchor="_Toc506379676" w:history="1">
            <w:r w:rsidRPr="00387735">
              <w:rPr>
                <w:rStyle w:val="Hipercze"/>
                <w:noProof/>
              </w:rPr>
              <w:t>XXIX. Rozliczenia między zamawiającym a wykonawcą</w:t>
            </w:r>
            <w:r>
              <w:rPr>
                <w:noProof/>
                <w:webHidden/>
              </w:rPr>
              <w:tab/>
            </w:r>
            <w:r>
              <w:rPr>
                <w:noProof/>
                <w:webHidden/>
              </w:rPr>
              <w:fldChar w:fldCharType="begin"/>
            </w:r>
            <w:r>
              <w:rPr>
                <w:noProof/>
                <w:webHidden/>
              </w:rPr>
              <w:instrText xml:space="preserve"> PAGEREF _Toc506379676 \h </w:instrText>
            </w:r>
            <w:r>
              <w:rPr>
                <w:noProof/>
                <w:webHidden/>
              </w:rPr>
            </w:r>
            <w:r>
              <w:rPr>
                <w:noProof/>
                <w:webHidden/>
              </w:rPr>
              <w:fldChar w:fldCharType="separate"/>
            </w:r>
            <w:r>
              <w:rPr>
                <w:noProof/>
                <w:webHidden/>
              </w:rPr>
              <w:t>23</w:t>
            </w:r>
            <w:r>
              <w:rPr>
                <w:noProof/>
                <w:webHidden/>
              </w:rPr>
              <w:fldChar w:fldCharType="end"/>
            </w:r>
          </w:hyperlink>
        </w:p>
        <w:p w:rsidR="000479FE" w:rsidRDefault="000479FE">
          <w:pPr>
            <w:pStyle w:val="Spistreci3"/>
            <w:rPr>
              <w:rFonts w:eastAsiaTheme="minorEastAsia"/>
              <w:noProof/>
              <w:lang w:eastAsia="pl-PL"/>
            </w:rPr>
          </w:pPr>
          <w:hyperlink w:anchor="_Toc506379677" w:history="1">
            <w:r w:rsidRPr="00387735">
              <w:rPr>
                <w:rStyle w:val="Hipercze"/>
                <w:noProof/>
              </w:rPr>
              <w:t>XXI.</w:t>
            </w:r>
            <w:r>
              <w:rPr>
                <w:rFonts w:eastAsiaTheme="minorEastAsia"/>
                <w:noProof/>
                <w:lang w:eastAsia="pl-PL"/>
              </w:rPr>
              <w:tab/>
            </w:r>
            <w:r w:rsidRPr="00387735">
              <w:rPr>
                <w:rStyle w:val="Hipercze"/>
                <w:noProof/>
              </w:rPr>
              <w:t>Postanowienia końcowe</w:t>
            </w:r>
            <w:r>
              <w:rPr>
                <w:noProof/>
                <w:webHidden/>
              </w:rPr>
              <w:tab/>
            </w:r>
            <w:r>
              <w:rPr>
                <w:noProof/>
                <w:webHidden/>
              </w:rPr>
              <w:fldChar w:fldCharType="begin"/>
            </w:r>
            <w:r>
              <w:rPr>
                <w:noProof/>
                <w:webHidden/>
              </w:rPr>
              <w:instrText xml:space="preserve"> PAGEREF _Toc506379677 \h </w:instrText>
            </w:r>
            <w:r>
              <w:rPr>
                <w:noProof/>
                <w:webHidden/>
              </w:rPr>
            </w:r>
            <w:r>
              <w:rPr>
                <w:noProof/>
                <w:webHidden/>
              </w:rPr>
              <w:fldChar w:fldCharType="separate"/>
            </w:r>
            <w:r>
              <w:rPr>
                <w:noProof/>
                <w:webHidden/>
              </w:rPr>
              <w:t>23</w:t>
            </w:r>
            <w:r>
              <w:rPr>
                <w:noProof/>
                <w:webHidden/>
              </w:rPr>
              <w:fldChar w:fldCharType="end"/>
            </w:r>
          </w:hyperlink>
        </w:p>
        <w:p w:rsidR="000479FE" w:rsidRDefault="000479FE">
          <w:pPr>
            <w:pStyle w:val="Spistreci3"/>
            <w:rPr>
              <w:rFonts w:eastAsiaTheme="minorEastAsia"/>
              <w:noProof/>
              <w:lang w:eastAsia="pl-PL"/>
            </w:rPr>
          </w:pPr>
          <w:hyperlink w:anchor="_Toc506379678" w:history="1">
            <w:r w:rsidRPr="00387735">
              <w:rPr>
                <w:rStyle w:val="Hipercze"/>
                <w:noProof/>
              </w:rPr>
              <w:t>XXII.</w:t>
            </w:r>
            <w:r>
              <w:rPr>
                <w:rFonts w:eastAsiaTheme="minorEastAsia"/>
                <w:noProof/>
                <w:lang w:eastAsia="pl-PL"/>
              </w:rPr>
              <w:tab/>
            </w:r>
            <w:r w:rsidRPr="00387735">
              <w:rPr>
                <w:rStyle w:val="Hipercze"/>
                <w:noProof/>
              </w:rPr>
              <w:t>Załączniki</w:t>
            </w:r>
            <w:r>
              <w:rPr>
                <w:noProof/>
                <w:webHidden/>
              </w:rPr>
              <w:tab/>
            </w:r>
            <w:r>
              <w:rPr>
                <w:noProof/>
                <w:webHidden/>
              </w:rPr>
              <w:fldChar w:fldCharType="begin"/>
            </w:r>
            <w:r>
              <w:rPr>
                <w:noProof/>
                <w:webHidden/>
              </w:rPr>
              <w:instrText xml:space="preserve"> PAGEREF _Toc506379678 \h </w:instrText>
            </w:r>
            <w:r>
              <w:rPr>
                <w:noProof/>
                <w:webHidden/>
              </w:rPr>
            </w:r>
            <w:r>
              <w:rPr>
                <w:noProof/>
                <w:webHidden/>
              </w:rPr>
              <w:fldChar w:fldCharType="separate"/>
            </w:r>
            <w:r>
              <w:rPr>
                <w:noProof/>
                <w:webHidden/>
              </w:rPr>
              <w:t>24</w:t>
            </w:r>
            <w:r>
              <w:rPr>
                <w:noProof/>
                <w:webHidden/>
              </w:rPr>
              <w:fldChar w:fldCharType="end"/>
            </w:r>
          </w:hyperlink>
        </w:p>
        <w:p w:rsidR="000479FE" w:rsidRDefault="000479FE">
          <w:pPr>
            <w:pStyle w:val="Spistreci3"/>
            <w:rPr>
              <w:rFonts w:eastAsiaTheme="minorEastAsia"/>
              <w:noProof/>
              <w:lang w:eastAsia="pl-PL"/>
            </w:rPr>
          </w:pPr>
          <w:hyperlink w:anchor="_Toc506379679" w:history="1">
            <w:r w:rsidRPr="00387735">
              <w:rPr>
                <w:rStyle w:val="Hipercze"/>
                <w:noProof/>
              </w:rPr>
              <w:t>Załącznik Nr 2- oświadczenie wykonawcy</w:t>
            </w:r>
            <w:r>
              <w:rPr>
                <w:noProof/>
                <w:webHidden/>
              </w:rPr>
              <w:tab/>
            </w:r>
            <w:r>
              <w:rPr>
                <w:noProof/>
                <w:webHidden/>
              </w:rPr>
              <w:fldChar w:fldCharType="begin"/>
            </w:r>
            <w:r>
              <w:rPr>
                <w:noProof/>
                <w:webHidden/>
              </w:rPr>
              <w:instrText xml:space="preserve"> PAGEREF _Toc506379679 \h </w:instrText>
            </w:r>
            <w:r>
              <w:rPr>
                <w:noProof/>
                <w:webHidden/>
              </w:rPr>
            </w:r>
            <w:r>
              <w:rPr>
                <w:noProof/>
                <w:webHidden/>
              </w:rPr>
              <w:fldChar w:fldCharType="separate"/>
            </w:r>
            <w:r>
              <w:rPr>
                <w:noProof/>
                <w:webHidden/>
              </w:rPr>
              <w:t>28</w:t>
            </w:r>
            <w:r>
              <w:rPr>
                <w:noProof/>
                <w:webHidden/>
              </w:rPr>
              <w:fldChar w:fldCharType="end"/>
            </w:r>
          </w:hyperlink>
        </w:p>
        <w:p w:rsidR="000479FE" w:rsidRDefault="000479FE">
          <w:pPr>
            <w:pStyle w:val="Spistreci3"/>
            <w:rPr>
              <w:rFonts w:eastAsiaTheme="minorEastAsia"/>
              <w:noProof/>
              <w:lang w:eastAsia="pl-PL"/>
            </w:rPr>
          </w:pPr>
          <w:hyperlink w:anchor="_Toc506379680" w:history="1">
            <w:r w:rsidRPr="00387735">
              <w:rPr>
                <w:rStyle w:val="Hipercze"/>
                <w:noProof/>
              </w:rPr>
              <w:t>Załącznik Nr 2a- oświadczenie wykonawcy</w:t>
            </w:r>
            <w:r>
              <w:rPr>
                <w:noProof/>
                <w:webHidden/>
              </w:rPr>
              <w:tab/>
            </w:r>
            <w:r>
              <w:rPr>
                <w:noProof/>
                <w:webHidden/>
              </w:rPr>
              <w:fldChar w:fldCharType="begin"/>
            </w:r>
            <w:r>
              <w:rPr>
                <w:noProof/>
                <w:webHidden/>
              </w:rPr>
              <w:instrText xml:space="preserve"> PAGEREF _Toc506379680 \h </w:instrText>
            </w:r>
            <w:r>
              <w:rPr>
                <w:noProof/>
                <w:webHidden/>
              </w:rPr>
            </w:r>
            <w:r>
              <w:rPr>
                <w:noProof/>
                <w:webHidden/>
              </w:rPr>
              <w:fldChar w:fldCharType="separate"/>
            </w:r>
            <w:r>
              <w:rPr>
                <w:noProof/>
                <w:webHidden/>
              </w:rPr>
              <w:t>28</w:t>
            </w:r>
            <w:r>
              <w:rPr>
                <w:noProof/>
                <w:webHidden/>
              </w:rPr>
              <w:fldChar w:fldCharType="end"/>
            </w:r>
          </w:hyperlink>
        </w:p>
        <w:p w:rsidR="000479FE" w:rsidRDefault="000479FE">
          <w:pPr>
            <w:pStyle w:val="Spistreci3"/>
            <w:rPr>
              <w:rFonts w:eastAsiaTheme="minorEastAsia"/>
              <w:noProof/>
              <w:lang w:eastAsia="pl-PL"/>
            </w:rPr>
          </w:pPr>
          <w:hyperlink w:anchor="_Toc506379681" w:history="1">
            <w:r w:rsidRPr="00387735">
              <w:rPr>
                <w:rStyle w:val="Hipercze"/>
                <w:noProof/>
              </w:rPr>
              <w:t>Załącznik Nr 2b - informacja o przynależności do grupy kapitałowej</w:t>
            </w:r>
            <w:r>
              <w:rPr>
                <w:noProof/>
                <w:webHidden/>
              </w:rPr>
              <w:tab/>
            </w:r>
            <w:r>
              <w:rPr>
                <w:noProof/>
                <w:webHidden/>
              </w:rPr>
              <w:fldChar w:fldCharType="begin"/>
            </w:r>
            <w:r>
              <w:rPr>
                <w:noProof/>
                <w:webHidden/>
              </w:rPr>
              <w:instrText xml:space="preserve"> PAGEREF _Toc506379681 \h </w:instrText>
            </w:r>
            <w:r>
              <w:rPr>
                <w:noProof/>
                <w:webHidden/>
              </w:rPr>
            </w:r>
            <w:r>
              <w:rPr>
                <w:noProof/>
                <w:webHidden/>
              </w:rPr>
              <w:fldChar w:fldCharType="separate"/>
            </w:r>
            <w:r>
              <w:rPr>
                <w:noProof/>
                <w:webHidden/>
              </w:rPr>
              <w:t>29</w:t>
            </w:r>
            <w:r>
              <w:rPr>
                <w:noProof/>
                <w:webHidden/>
              </w:rPr>
              <w:fldChar w:fldCharType="end"/>
            </w:r>
          </w:hyperlink>
        </w:p>
        <w:p w:rsidR="000479FE" w:rsidRDefault="000479FE">
          <w:pPr>
            <w:pStyle w:val="Spistreci3"/>
            <w:rPr>
              <w:rFonts w:eastAsiaTheme="minorEastAsia"/>
              <w:noProof/>
              <w:lang w:eastAsia="pl-PL"/>
            </w:rPr>
          </w:pPr>
          <w:hyperlink w:anchor="_Toc506379682" w:history="1">
            <w:r w:rsidRPr="00387735">
              <w:rPr>
                <w:rStyle w:val="Hipercze"/>
                <w:noProof/>
              </w:rPr>
              <w:t>Załącznik nr 3 – doświadczenie wykonawcy</w:t>
            </w:r>
            <w:r>
              <w:rPr>
                <w:noProof/>
                <w:webHidden/>
              </w:rPr>
              <w:tab/>
            </w:r>
            <w:r>
              <w:rPr>
                <w:noProof/>
                <w:webHidden/>
              </w:rPr>
              <w:fldChar w:fldCharType="begin"/>
            </w:r>
            <w:r>
              <w:rPr>
                <w:noProof/>
                <w:webHidden/>
              </w:rPr>
              <w:instrText xml:space="preserve"> PAGEREF _Toc506379682 \h </w:instrText>
            </w:r>
            <w:r>
              <w:rPr>
                <w:noProof/>
                <w:webHidden/>
              </w:rPr>
            </w:r>
            <w:r>
              <w:rPr>
                <w:noProof/>
                <w:webHidden/>
              </w:rPr>
              <w:fldChar w:fldCharType="separate"/>
            </w:r>
            <w:r>
              <w:rPr>
                <w:noProof/>
                <w:webHidden/>
              </w:rPr>
              <w:t>30</w:t>
            </w:r>
            <w:r>
              <w:rPr>
                <w:noProof/>
                <w:webHidden/>
              </w:rPr>
              <w:fldChar w:fldCharType="end"/>
            </w:r>
          </w:hyperlink>
        </w:p>
        <w:p w:rsidR="000479FE" w:rsidRDefault="000479FE">
          <w:pPr>
            <w:pStyle w:val="Spistreci3"/>
            <w:rPr>
              <w:rFonts w:eastAsiaTheme="minorEastAsia"/>
              <w:noProof/>
              <w:lang w:eastAsia="pl-PL"/>
            </w:rPr>
          </w:pPr>
          <w:hyperlink w:anchor="_Toc506379683" w:history="1">
            <w:r w:rsidRPr="00387735">
              <w:rPr>
                <w:rStyle w:val="Hipercze"/>
                <w:noProof/>
              </w:rPr>
              <w:t>Załącznik nr 4 – potencjał kadrowy</w:t>
            </w:r>
            <w:r>
              <w:rPr>
                <w:noProof/>
                <w:webHidden/>
              </w:rPr>
              <w:tab/>
            </w:r>
            <w:r>
              <w:rPr>
                <w:noProof/>
                <w:webHidden/>
              </w:rPr>
              <w:fldChar w:fldCharType="begin"/>
            </w:r>
            <w:r>
              <w:rPr>
                <w:noProof/>
                <w:webHidden/>
              </w:rPr>
              <w:instrText xml:space="preserve"> PAGEREF _Toc506379683 \h </w:instrText>
            </w:r>
            <w:r>
              <w:rPr>
                <w:noProof/>
                <w:webHidden/>
              </w:rPr>
            </w:r>
            <w:r>
              <w:rPr>
                <w:noProof/>
                <w:webHidden/>
              </w:rPr>
              <w:fldChar w:fldCharType="separate"/>
            </w:r>
            <w:r>
              <w:rPr>
                <w:noProof/>
                <w:webHidden/>
              </w:rPr>
              <w:t>32</w:t>
            </w:r>
            <w:r>
              <w:rPr>
                <w:noProof/>
                <w:webHidden/>
              </w:rPr>
              <w:fldChar w:fldCharType="end"/>
            </w:r>
          </w:hyperlink>
        </w:p>
        <w:p w:rsidR="000479FE" w:rsidRDefault="000479FE">
          <w:pPr>
            <w:pStyle w:val="Spistreci3"/>
            <w:rPr>
              <w:rFonts w:eastAsiaTheme="minorEastAsia"/>
              <w:noProof/>
              <w:lang w:eastAsia="pl-PL"/>
            </w:rPr>
          </w:pPr>
          <w:hyperlink w:anchor="_Toc506379684" w:history="1">
            <w:r w:rsidRPr="00387735">
              <w:rPr>
                <w:rStyle w:val="Hipercze"/>
                <w:noProof/>
              </w:rPr>
              <w:t>Załącznik nr 5 – wzór pełnomocnictwa</w:t>
            </w:r>
            <w:r>
              <w:rPr>
                <w:noProof/>
                <w:webHidden/>
              </w:rPr>
              <w:tab/>
            </w:r>
            <w:r>
              <w:rPr>
                <w:noProof/>
                <w:webHidden/>
              </w:rPr>
              <w:fldChar w:fldCharType="begin"/>
            </w:r>
            <w:r>
              <w:rPr>
                <w:noProof/>
                <w:webHidden/>
              </w:rPr>
              <w:instrText xml:space="preserve"> PAGEREF _Toc506379684 \h </w:instrText>
            </w:r>
            <w:r>
              <w:rPr>
                <w:noProof/>
                <w:webHidden/>
              </w:rPr>
            </w:r>
            <w:r>
              <w:rPr>
                <w:noProof/>
                <w:webHidden/>
              </w:rPr>
              <w:fldChar w:fldCharType="separate"/>
            </w:r>
            <w:r>
              <w:rPr>
                <w:noProof/>
                <w:webHidden/>
              </w:rPr>
              <w:t>33</w:t>
            </w:r>
            <w:r>
              <w:rPr>
                <w:noProof/>
                <w:webHidden/>
              </w:rPr>
              <w:fldChar w:fldCharType="end"/>
            </w:r>
          </w:hyperlink>
        </w:p>
        <w:p w:rsidR="000479FE" w:rsidRDefault="000479FE">
          <w:pPr>
            <w:pStyle w:val="Spistreci3"/>
            <w:rPr>
              <w:rFonts w:eastAsiaTheme="minorEastAsia"/>
              <w:noProof/>
              <w:lang w:eastAsia="pl-PL"/>
            </w:rPr>
          </w:pPr>
          <w:hyperlink w:anchor="_Toc506379685" w:history="1">
            <w:r w:rsidRPr="00387735">
              <w:rPr>
                <w:rStyle w:val="Hipercze"/>
                <w:noProof/>
              </w:rPr>
              <w:t>Załącznik Nr 6 - Umowa - projekt</w:t>
            </w:r>
            <w:r>
              <w:rPr>
                <w:noProof/>
                <w:webHidden/>
              </w:rPr>
              <w:tab/>
            </w:r>
            <w:r>
              <w:rPr>
                <w:noProof/>
                <w:webHidden/>
              </w:rPr>
              <w:fldChar w:fldCharType="begin"/>
            </w:r>
            <w:r>
              <w:rPr>
                <w:noProof/>
                <w:webHidden/>
              </w:rPr>
              <w:instrText xml:space="preserve"> PAGEREF _Toc506379685 \h </w:instrText>
            </w:r>
            <w:r>
              <w:rPr>
                <w:noProof/>
                <w:webHidden/>
              </w:rPr>
            </w:r>
            <w:r>
              <w:rPr>
                <w:noProof/>
                <w:webHidden/>
              </w:rPr>
              <w:fldChar w:fldCharType="separate"/>
            </w:r>
            <w:r>
              <w:rPr>
                <w:noProof/>
                <w:webHidden/>
              </w:rPr>
              <w:t>34</w:t>
            </w:r>
            <w:r>
              <w:rPr>
                <w:noProof/>
                <w:webHidden/>
              </w:rPr>
              <w:fldChar w:fldCharType="end"/>
            </w:r>
          </w:hyperlink>
        </w:p>
        <w:p w:rsidR="00E97FAA" w:rsidRPr="002E1C1B" w:rsidRDefault="00E97FAA">
          <w:pPr>
            <w:rPr>
              <w:rFonts w:ascii="Arial" w:hAnsi="Arial" w:cs="Arial"/>
              <w:sz w:val="20"/>
              <w:szCs w:val="20"/>
            </w:rPr>
          </w:pPr>
          <w:r w:rsidRPr="002E1C1B">
            <w:rPr>
              <w:rFonts w:ascii="Arial" w:hAnsi="Arial" w:cs="Arial"/>
              <w:b/>
              <w:bCs/>
              <w:sz w:val="20"/>
              <w:szCs w:val="20"/>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661AEB" w:rsidRDefault="00661AEB" w:rsidP="00661AEB">
      <w:pPr>
        <w:widowControl w:val="0"/>
        <w:autoSpaceDE w:val="0"/>
        <w:spacing w:after="0"/>
        <w:jc w:val="center"/>
        <w:rPr>
          <w:rFonts w:ascii="Arial" w:hAnsi="Arial" w:cs="Arial"/>
          <w:b/>
          <w:color w:val="FF0000"/>
          <w:sz w:val="20"/>
          <w:szCs w:val="20"/>
        </w:rPr>
      </w:pPr>
      <w:r w:rsidRPr="00661AEB">
        <w:rPr>
          <w:rFonts w:ascii="Arial" w:hAnsi="Arial" w:cs="Arial"/>
          <w:b/>
          <w:color w:val="FF0000"/>
          <w:sz w:val="20"/>
          <w:szCs w:val="20"/>
        </w:rPr>
        <w:t xml:space="preserve">Przebudowa drogi powiatowej nr 1214N </w:t>
      </w:r>
    </w:p>
    <w:p w:rsidR="00661AEB" w:rsidRPr="00661AEB" w:rsidRDefault="00661AEB" w:rsidP="00661AEB">
      <w:pPr>
        <w:widowControl w:val="0"/>
        <w:autoSpaceDE w:val="0"/>
        <w:spacing w:after="0"/>
        <w:jc w:val="center"/>
        <w:rPr>
          <w:rFonts w:ascii="Arial" w:hAnsi="Arial" w:cs="Arial"/>
          <w:b/>
          <w:color w:val="FF0000"/>
          <w:sz w:val="20"/>
          <w:szCs w:val="20"/>
        </w:rPr>
      </w:pPr>
      <w:r w:rsidRPr="00661AEB">
        <w:rPr>
          <w:rFonts w:ascii="Arial" w:hAnsi="Arial" w:cs="Arial"/>
          <w:b/>
          <w:color w:val="FF0000"/>
          <w:sz w:val="20"/>
          <w:szCs w:val="20"/>
        </w:rPr>
        <w:t xml:space="preserve">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xml:space="preserve">. Gromoty </w:t>
      </w:r>
    </w:p>
    <w:p w:rsidR="00CA45DD" w:rsidRDefault="00CA45DD" w:rsidP="00777D14">
      <w:pPr>
        <w:widowControl w:val="0"/>
        <w:autoSpaceDE w:val="0"/>
        <w:spacing w:after="0"/>
        <w:rPr>
          <w:rFonts w:ascii="Arial" w:hAnsi="Arial" w:cs="Arial"/>
          <w:sz w:val="20"/>
          <w:szCs w:val="20"/>
        </w:rPr>
      </w:pP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 xml:space="preserve">Postępowanie znak: </w:t>
      </w:r>
      <w:r w:rsidR="00F4564E" w:rsidRPr="00F4564E">
        <w:rPr>
          <w:rFonts w:ascii="Arial" w:hAnsi="Arial" w:cs="Arial"/>
          <w:b/>
          <w:sz w:val="20"/>
          <w:szCs w:val="20"/>
        </w:rPr>
        <w:t>DT4A.260.5.2018</w:t>
      </w:r>
    </w:p>
    <w:p w:rsidR="00777D14" w:rsidRPr="002E1C1B" w:rsidRDefault="00777D14" w:rsidP="00891F4E">
      <w:pPr>
        <w:pStyle w:val="Nagwek3"/>
        <w:numPr>
          <w:ilvl w:val="0"/>
          <w:numId w:val="101"/>
        </w:numPr>
        <w:shd w:val="clear" w:color="auto" w:fill="AEAAAA" w:themeFill="background2" w:themeFillShade="BF"/>
        <w:ind w:left="284" w:hanging="284"/>
        <w:rPr>
          <w:sz w:val="20"/>
          <w:szCs w:val="20"/>
          <w:shd w:val="clear" w:color="auto" w:fill="FFFFFF"/>
        </w:rPr>
      </w:pPr>
      <w:bookmarkStart w:id="1" w:name="_Toc506379650"/>
      <w:r w:rsidRPr="002E1C1B">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Strona internetowa, na której publikowane będą: SIWZ, ogłoszenia oraz wyjaśnienia dotyczące postępowania</w:t>
      </w:r>
      <w:r w:rsidRPr="002E1C1B">
        <w:rPr>
          <w:rFonts w:ascii="Arial" w:hAnsi="Arial" w:cs="Arial"/>
          <w:sz w:val="20"/>
          <w:szCs w:val="20"/>
        </w:rPr>
        <w:t xml:space="preserve">: </w:t>
      </w:r>
      <w:r w:rsidR="00CA45DD" w:rsidRPr="00CA45DD">
        <w:t>http://bip.powiat-ilawski.pl/</w:t>
      </w:r>
      <w:r w:rsidRPr="002E1C1B">
        <w:rPr>
          <w:rFonts w:ascii="Arial" w:hAnsi="Arial" w:cs="Arial"/>
          <w:sz w:val="20"/>
          <w:szCs w:val="20"/>
        </w:rPr>
        <w:t xml:space="preserve"> w zakładce zamówienia publiczne.</w:t>
      </w:r>
    </w:p>
    <w:p w:rsidR="00777D14" w:rsidRPr="002E1C1B" w:rsidRDefault="00777D14" w:rsidP="00891F4E">
      <w:pPr>
        <w:pStyle w:val="Nagwek3"/>
        <w:numPr>
          <w:ilvl w:val="0"/>
          <w:numId w:val="101"/>
        </w:numPr>
        <w:shd w:val="clear" w:color="auto" w:fill="AEAAAA" w:themeFill="background2" w:themeFillShade="BF"/>
        <w:ind w:left="284" w:hanging="284"/>
        <w:rPr>
          <w:sz w:val="20"/>
          <w:szCs w:val="20"/>
        </w:rPr>
      </w:pPr>
      <w:bookmarkStart w:id="2" w:name="_Toc50637965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 xml:space="preserve">W zakresie nieuregulowanym niniejszą Specyfikacją Istotnych Warunków Zamówienia ,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891F4E">
      <w:pPr>
        <w:pStyle w:val="Nagwek3"/>
        <w:numPr>
          <w:ilvl w:val="0"/>
          <w:numId w:val="101"/>
        </w:numPr>
        <w:shd w:val="clear" w:color="auto" w:fill="AEAAAA" w:themeFill="background2" w:themeFillShade="BF"/>
        <w:ind w:left="142" w:hanging="142"/>
        <w:rPr>
          <w:sz w:val="20"/>
          <w:szCs w:val="20"/>
        </w:rPr>
      </w:pPr>
      <w:bookmarkStart w:id="3" w:name="_Toc304458207"/>
      <w:bookmarkStart w:id="4" w:name="_Toc50637965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891F4E">
      <w:pPr>
        <w:pStyle w:val="Nagwek3"/>
        <w:numPr>
          <w:ilvl w:val="0"/>
          <w:numId w:val="101"/>
        </w:numPr>
        <w:shd w:val="clear" w:color="auto" w:fill="AEAAAA" w:themeFill="background2" w:themeFillShade="BF"/>
        <w:ind w:left="426" w:hanging="426"/>
        <w:rPr>
          <w:sz w:val="20"/>
          <w:szCs w:val="20"/>
          <w:shd w:val="clear" w:color="auto" w:fill="FFFFFF"/>
        </w:rPr>
      </w:pPr>
      <w:bookmarkStart w:id="5" w:name="_Toc506379653"/>
      <w:r w:rsidRPr="002E1C1B">
        <w:rPr>
          <w:sz w:val="20"/>
          <w:szCs w:val="20"/>
        </w:rPr>
        <w:lastRenderedPageBreak/>
        <w:t>Opis przedmiotu zamówienia</w:t>
      </w:r>
      <w:bookmarkEnd w:id="5"/>
    </w:p>
    <w:p w:rsidR="00177449" w:rsidRPr="00661AEB" w:rsidRDefault="00777D14" w:rsidP="00661AEB">
      <w:pPr>
        <w:widowControl w:val="0"/>
        <w:autoSpaceDE w:val="0"/>
        <w:spacing w:after="0"/>
        <w:rPr>
          <w:rFonts w:ascii="Arial" w:hAnsi="Arial" w:cs="Arial"/>
          <w:sz w:val="20"/>
          <w:szCs w:val="20"/>
        </w:rPr>
      </w:pPr>
      <w:r w:rsidRPr="00661AEB">
        <w:rPr>
          <w:rFonts w:ascii="Arial" w:hAnsi="Arial" w:cs="Arial"/>
          <w:sz w:val="20"/>
          <w:szCs w:val="20"/>
          <w:shd w:val="clear" w:color="auto" w:fill="FFFFFF"/>
        </w:rPr>
        <w:t xml:space="preserve">Przedmiotem zamówienia jest </w:t>
      </w:r>
      <w:r w:rsidRPr="00661AEB">
        <w:rPr>
          <w:rFonts w:ascii="Arial" w:hAnsi="Arial" w:cs="Arial"/>
          <w:sz w:val="20"/>
          <w:szCs w:val="20"/>
        </w:rPr>
        <w:t>„</w:t>
      </w:r>
      <w:r w:rsidR="00661AEB" w:rsidRPr="00661AEB">
        <w:rPr>
          <w:rFonts w:ascii="Arial" w:hAnsi="Arial" w:cs="Arial"/>
          <w:color w:val="FF0000"/>
          <w:sz w:val="20"/>
          <w:szCs w:val="20"/>
        </w:rPr>
        <w:t>Przebudowa drogi powiatowej nr 1214N Kałduny – Rożental – Wałdyki w m. Kałduny i m. Gromoty”</w:t>
      </w:r>
    </w:p>
    <w:p w:rsidR="0093391D" w:rsidRPr="0093391D" w:rsidRDefault="00177449" w:rsidP="00891F4E">
      <w:pPr>
        <w:pStyle w:val="Akapitzlist"/>
        <w:widowControl w:val="0"/>
        <w:numPr>
          <w:ilvl w:val="0"/>
          <w:numId w:val="102"/>
        </w:numPr>
        <w:autoSpaceDE w:val="0"/>
        <w:ind w:left="284" w:hanging="284"/>
        <w:jc w:val="both"/>
        <w:rPr>
          <w:rFonts w:ascii="Arial" w:hAnsi="Arial" w:cs="Arial"/>
          <w:i/>
        </w:rPr>
      </w:pPr>
      <w:r w:rsidRPr="002E1C1B">
        <w:rPr>
          <w:rFonts w:ascii="Arial" w:hAnsi="Arial" w:cs="Arial"/>
        </w:rPr>
        <w:t xml:space="preserve">Przebudowa drogi powiatowej na odcinku w </w:t>
      </w:r>
      <w:proofErr w:type="spellStart"/>
      <w:r w:rsidRPr="002E1C1B">
        <w:rPr>
          <w:rFonts w:ascii="Arial" w:hAnsi="Arial" w:cs="Arial"/>
        </w:rPr>
        <w:t>msc</w:t>
      </w:r>
      <w:proofErr w:type="spellEnd"/>
      <w:r w:rsidRPr="002E1C1B">
        <w:rPr>
          <w:rFonts w:ascii="Arial" w:hAnsi="Arial" w:cs="Arial"/>
        </w:rPr>
        <w:t xml:space="preserve">. Kałduny obejmuje długość ok. 1200 </w:t>
      </w:r>
      <w:proofErr w:type="spellStart"/>
      <w:r w:rsidRPr="002E1C1B">
        <w:rPr>
          <w:rFonts w:ascii="Arial" w:hAnsi="Arial" w:cs="Arial"/>
        </w:rPr>
        <w:t>mb</w:t>
      </w:r>
      <w:proofErr w:type="spellEnd"/>
      <w:r w:rsidRPr="002E1C1B">
        <w:rPr>
          <w:rFonts w:ascii="Arial" w:hAnsi="Arial" w:cs="Arial"/>
        </w:rPr>
        <w:t xml:space="preserve">. </w:t>
      </w:r>
      <w:r w:rsidR="00777D14" w:rsidRPr="002E1C1B">
        <w:rPr>
          <w:rFonts w:ascii="Arial" w:hAnsi="Arial" w:cs="Arial"/>
          <w:bCs/>
          <w:shd w:val="clear" w:color="auto" w:fill="FFFFFF"/>
        </w:rPr>
        <w:t xml:space="preserve">Inwestycja </w:t>
      </w:r>
      <w:r w:rsidR="008D5777">
        <w:rPr>
          <w:rFonts w:ascii="Arial" w:hAnsi="Arial" w:cs="Arial"/>
          <w:bCs/>
          <w:shd w:val="clear" w:color="auto" w:fill="FFFFFF"/>
        </w:rPr>
        <w:br/>
      </w:r>
      <w:r w:rsidR="00777D14" w:rsidRPr="002E1C1B">
        <w:rPr>
          <w:rFonts w:ascii="Arial" w:hAnsi="Arial" w:cs="Arial"/>
          <w:bCs/>
          <w:shd w:val="clear" w:color="auto" w:fill="FFFFFF"/>
        </w:rPr>
        <w:t xml:space="preserve">w ciągu DP 1214N znajduje się na terenie gminy Iława, zabudowy wiejskiej, jednorodzinnej, zagrodowej. Droga spełnia parametry klasy „G”. W obrębie pasa drogowego występują sieci podziemne oraz napowietrzne (transformator) nie kolidujące z inwestycją. Istniejąca nawierzchnia asfaltobetonowa szerokości zmiennej 4,50-5,50 m i długości 1200,00 </w:t>
      </w:r>
      <w:proofErr w:type="spellStart"/>
      <w:r w:rsidR="00777D14" w:rsidRPr="002E1C1B">
        <w:rPr>
          <w:rFonts w:ascii="Arial" w:hAnsi="Arial" w:cs="Arial"/>
          <w:bCs/>
          <w:shd w:val="clear" w:color="auto" w:fill="FFFFFF"/>
        </w:rPr>
        <w:t>mb</w:t>
      </w:r>
      <w:proofErr w:type="spellEnd"/>
      <w:r w:rsidR="00777D14" w:rsidRPr="002E1C1B">
        <w:rPr>
          <w:rFonts w:ascii="Arial" w:hAnsi="Arial" w:cs="Arial"/>
          <w:bCs/>
          <w:shd w:val="clear" w:color="auto" w:fill="FFFFFF"/>
        </w:rPr>
        <w:t xml:space="preserve"> wraz ze zjazdami (nawierzchnia betonowa, gruntowa) i zatokami autobusowymi (nawierzchnia asfaltobetonowa) wymaga całkowitej przebudowy </w:t>
      </w:r>
      <w:r w:rsidR="008D5777">
        <w:rPr>
          <w:rFonts w:ascii="Arial" w:hAnsi="Arial" w:cs="Arial"/>
          <w:bCs/>
          <w:shd w:val="clear" w:color="auto" w:fill="FFFFFF"/>
        </w:rPr>
        <w:br/>
      </w:r>
      <w:r w:rsidR="00777D14" w:rsidRPr="002E1C1B">
        <w:rPr>
          <w:rFonts w:ascii="Arial" w:hAnsi="Arial" w:cs="Arial"/>
          <w:bCs/>
          <w:shd w:val="clear" w:color="auto" w:fill="FFFFFF"/>
        </w:rPr>
        <w:t xml:space="preserve">z uwagi na jej nierówną nawierzchnię, pofałdowania oraz liczne spękania podłużne świadczące o miejscowej utracie nośności. </w:t>
      </w:r>
    </w:p>
    <w:p w:rsidR="0093391D" w:rsidRPr="0093391D" w:rsidRDefault="0093391D" w:rsidP="0093391D">
      <w:pPr>
        <w:spacing w:after="0" w:line="240" w:lineRule="auto"/>
        <w:ind w:left="284"/>
        <w:jc w:val="both"/>
        <w:rPr>
          <w:rFonts w:ascii="Arial" w:hAnsi="Arial" w:cs="Arial"/>
          <w:bCs/>
          <w:sz w:val="20"/>
          <w:szCs w:val="20"/>
          <w:shd w:val="clear" w:color="auto" w:fill="FFFFFF"/>
        </w:rPr>
      </w:pPr>
      <w:r w:rsidRPr="0093391D">
        <w:rPr>
          <w:rFonts w:ascii="Arial" w:hAnsi="Arial" w:cs="Arial"/>
          <w:bCs/>
          <w:sz w:val="20"/>
          <w:szCs w:val="20"/>
          <w:shd w:val="clear" w:color="auto" w:fill="FFFFFF"/>
        </w:rPr>
        <w:t xml:space="preserve">W ramach inwestycji w roku 2016 wykonana została część kanalizacji deszczowej tj. wykonano roboty związane z budową osadnika piasku, separatora z wkładem </w:t>
      </w:r>
      <w:proofErr w:type="spellStart"/>
      <w:r w:rsidRPr="0093391D">
        <w:rPr>
          <w:rFonts w:ascii="Arial" w:hAnsi="Arial" w:cs="Arial"/>
          <w:bCs/>
          <w:sz w:val="20"/>
          <w:szCs w:val="20"/>
          <w:shd w:val="clear" w:color="auto" w:fill="FFFFFF"/>
        </w:rPr>
        <w:t>lamelowym</w:t>
      </w:r>
      <w:proofErr w:type="spellEnd"/>
      <w:r w:rsidRPr="0093391D">
        <w:rPr>
          <w:rFonts w:ascii="Arial" w:hAnsi="Arial" w:cs="Arial"/>
          <w:bCs/>
          <w:sz w:val="20"/>
          <w:szCs w:val="20"/>
          <w:shd w:val="clear" w:color="auto" w:fill="FFFFFF"/>
        </w:rPr>
        <w:t xml:space="preserve"> 10/100 oraz wylotu kolektora kanalizacji deszczowej w km około 1+139 – 1+175 zaprojektowanego zadania (rzeka </w:t>
      </w:r>
      <w:proofErr w:type="spellStart"/>
      <w:r w:rsidRPr="0093391D">
        <w:rPr>
          <w:rFonts w:ascii="Arial" w:hAnsi="Arial" w:cs="Arial"/>
          <w:bCs/>
          <w:sz w:val="20"/>
          <w:szCs w:val="20"/>
          <w:shd w:val="clear" w:color="auto" w:fill="FFFFFF"/>
        </w:rPr>
        <w:t>Kałdunka</w:t>
      </w:r>
      <w:proofErr w:type="spellEnd"/>
      <w:r w:rsidRPr="0093391D">
        <w:rPr>
          <w:rFonts w:ascii="Arial" w:hAnsi="Arial" w:cs="Arial"/>
          <w:bCs/>
          <w:sz w:val="20"/>
          <w:szCs w:val="20"/>
          <w:shd w:val="clear" w:color="auto" w:fill="FFFFFF"/>
        </w:rPr>
        <w:t>)</w:t>
      </w:r>
      <w:r>
        <w:rPr>
          <w:rFonts w:ascii="Arial" w:hAnsi="Arial" w:cs="Arial"/>
          <w:bCs/>
          <w:sz w:val="20"/>
          <w:szCs w:val="20"/>
          <w:shd w:val="clear" w:color="auto" w:fill="FFFFFF"/>
        </w:rPr>
        <w:t>.</w:t>
      </w:r>
    </w:p>
    <w:p w:rsidR="00777D14" w:rsidRDefault="00777D14" w:rsidP="0093391D">
      <w:pPr>
        <w:pStyle w:val="Akapitzlist"/>
        <w:widowControl w:val="0"/>
        <w:autoSpaceDE w:val="0"/>
        <w:ind w:left="284"/>
        <w:jc w:val="both"/>
        <w:rPr>
          <w:rFonts w:ascii="Arial" w:hAnsi="Arial" w:cs="Arial"/>
          <w:bCs/>
          <w:u w:val="single"/>
          <w:shd w:val="clear" w:color="auto" w:fill="FFFFFF"/>
        </w:rPr>
      </w:pPr>
      <w:r w:rsidRPr="002E1C1B">
        <w:rPr>
          <w:rFonts w:ascii="Arial" w:hAnsi="Arial" w:cs="Arial"/>
          <w:bCs/>
          <w:shd w:val="clear" w:color="auto" w:fill="FFFFFF"/>
        </w:rPr>
        <w:t xml:space="preserve">Zakres zamówienia dla odcinka w </w:t>
      </w:r>
      <w:proofErr w:type="spellStart"/>
      <w:r w:rsidRPr="002E1C1B">
        <w:rPr>
          <w:rFonts w:ascii="Arial" w:hAnsi="Arial" w:cs="Arial"/>
          <w:bCs/>
          <w:shd w:val="clear" w:color="auto" w:fill="FFFFFF"/>
        </w:rPr>
        <w:t>msc</w:t>
      </w:r>
      <w:proofErr w:type="spellEnd"/>
      <w:r w:rsidRPr="002E1C1B">
        <w:rPr>
          <w:rFonts w:ascii="Arial" w:hAnsi="Arial" w:cs="Arial"/>
          <w:bCs/>
          <w:shd w:val="clear" w:color="auto" w:fill="FFFFFF"/>
        </w:rPr>
        <w:t xml:space="preserve">. Kałduny </w:t>
      </w:r>
      <w:r w:rsidR="00177449" w:rsidRPr="002E1C1B">
        <w:rPr>
          <w:rFonts w:ascii="Arial" w:hAnsi="Arial" w:cs="Arial"/>
          <w:bCs/>
          <w:shd w:val="clear" w:color="auto" w:fill="FFFFFF"/>
        </w:rPr>
        <w:t>obejmuje</w:t>
      </w:r>
      <w:r w:rsidRPr="002E1C1B">
        <w:rPr>
          <w:rFonts w:ascii="Arial" w:hAnsi="Arial" w:cs="Arial"/>
          <w:bCs/>
          <w:u w:val="single"/>
          <w:shd w:val="clear" w:color="auto" w:fill="FFFFFF"/>
        </w:rPr>
        <w:t>:</w:t>
      </w:r>
    </w:p>
    <w:p w:rsidR="00414AC9" w:rsidRDefault="00414AC9"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 xml:space="preserve">zamieszczenie na początku i na końcu realizowanego zadania tablic informacyjnych </w:t>
      </w:r>
      <w:r w:rsidR="00AF3B98">
        <w:rPr>
          <w:rFonts w:ascii="Arial" w:hAnsi="Arial" w:cs="Arial"/>
          <w:bCs/>
          <w:sz w:val="20"/>
          <w:szCs w:val="20"/>
          <w:shd w:val="clear" w:color="auto" w:fill="FFFFFF"/>
        </w:rPr>
        <w:t xml:space="preserve">zgodnie </w:t>
      </w:r>
      <w:r w:rsidR="008D5777">
        <w:rPr>
          <w:rFonts w:ascii="Arial" w:hAnsi="Arial" w:cs="Arial"/>
          <w:bCs/>
          <w:sz w:val="20"/>
          <w:szCs w:val="20"/>
          <w:shd w:val="clear" w:color="auto" w:fill="FFFFFF"/>
        </w:rPr>
        <w:br/>
      </w:r>
      <w:r w:rsidR="00AF3B98">
        <w:rPr>
          <w:rFonts w:ascii="Arial" w:hAnsi="Arial" w:cs="Arial"/>
          <w:bCs/>
          <w:sz w:val="20"/>
          <w:szCs w:val="20"/>
          <w:shd w:val="clear" w:color="auto" w:fill="FFFFFF"/>
        </w:rPr>
        <w:t>z wytycznymi Programu Rozwoju Gminnej i Powiatowej Infrastruktury Drogowej na lata 2016-2019</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wykonanie projektu organizacji ruchu na czas prowadzenia robót wraz z uzgodnieniami </w:t>
      </w:r>
      <w:r w:rsidR="008D5777">
        <w:rPr>
          <w:rFonts w:ascii="Arial" w:hAnsi="Arial" w:cs="Arial"/>
          <w:bCs/>
          <w:sz w:val="20"/>
          <w:szCs w:val="20"/>
          <w:shd w:val="clear" w:color="auto" w:fill="FFFFFF"/>
        </w:rPr>
        <w:br/>
      </w:r>
      <w:r w:rsidRPr="002E1C1B">
        <w:rPr>
          <w:rFonts w:ascii="Arial" w:hAnsi="Arial" w:cs="Arial"/>
          <w:bCs/>
          <w:sz w:val="20"/>
          <w:szCs w:val="20"/>
          <w:shd w:val="clear" w:color="auto" w:fill="FFFFFF"/>
        </w:rPr>
        <w:t xml:space="preserve"> uzyskaniem akceptacji czasowej organizacji ruchu przez Starostę iławskiego w Wydziale Komunikacji Starostwa Powiatowego w Iławie (dla każdego odcinka z osobna), ustawienie na okres inwestycji stosownego oznakowania na czas prowadzenia robót; </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roboty przygot</w:t>
      </w:r>
      <w:r w:rsidR="00F857F1" w:rsidRPr="002E1C1B">
        <w:rPr>
          <w:rFonts w:ascii="Arial" w:hAnsi="Arial" w:cs="Arial"/>
          <w:bCs/>
          <w:sz w:val="20"/>
          <w:szCs w:val="20"/>
          <w:shd w:val="clear" w:color="auto" w:fill="FFFFFF"/>
        </w:rPr>
        <w:t>owawcze, pomiarowe, rozbiórkowe;</w:t>
      </w:r>
    </w:p>
    <w:p w:rsidR="00777D14" w:rsidRPr="002E1C1B" w:rsidRDefault="00F857F1"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roboty ziemne;</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odwodnienie pasa drogowego (odprowadzenie wód opadowych powierzchniowe do projektowanego systemu kanalizacji deszczowej zakończonej projektowanymi urządzeniami podczyszczającymi odprowadzonymi do istniejącej sieci urządzeń melioracyjnych zlokalizowanych w pasie drogi gminnej oraz do rzeki </w:t>
      </w:r>
      <w:proofErr w:type="spellStart"/>
      <w:r w:rsidRPr="002E1C1B">
        <w:rPr>
          <w:rFonts w:ascii="Arial" w:hAnsi="Arial" w:cs="Arial"/>
          <w:bCs/>
          <w:sz w:val="20"/>
          <w:szCs w:val="20"/>
          <w:shd w:val="clear" w:color="auto" w:fill="FFFFFF"/>
        </w:rPr>
        <w:t>Kałdunka</w:t>
      </w:r>
      <w:proofErr w:type="spellEnd"/>
      <w:r w:rsidRPr="002E1C1B">
        <w:rPr>
          <w:rFonts w:ascii="Arial" w:hAnsi="Arial" w:cs="Arial"/>
          <w:bCs/>
          <w:sz w:val="20"/>
          <w:szCs w:val="20"/>
          <w:shd w:val="clear" w:color="auto" w:fill="FFFFFF"/>
        </w:rPr>
        <w:t>)</w:t>
      </w:r>
      <w:r w:rsidR="00F857F1" w:rsidRPr="002E1C1B">
        <w:rPr>
          <w:rFonts w:ascii="Arial" w:hAnsi="Arial" w:cs="Arial"/>
          <w:bCs/>
          <w:sz w:val="20"/>
          <w:szCs w:val="20"/>
          <w:shd w:val="clear" w:color="auto" w:fill="FFFFFF"/>
        </w:rPr>
        <w:t xml:space="preserve">; </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elementy ulic – wbudowa</w:t>
      </w:r>
      <w:r w:rsidR="00F857F1" w:rsidRPr="002E1C1B">
        <w:rPr>
          <w:rFonts w:ascii="Arial" w:hAnsi="Arial" w:cs="Arial"/>
          <w:bCs/>
          <w:sz w:val="20"/>
          <w:szCs w:val="20"/>
          <w:shd w:val="clear" w:color="auto" w:fill="FFFFFF"/>
        </w:rPr>
        <w:t>nie krawężnika, obrzeża, ścieku;</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wbudowanie podbudowy or</w:t>
      </w:r>
      <w:r w:rsidR="00F857F1" w:rsidRPr="002E1C1B">
        <w:rPr>
          <w:rFonts w:ascii="Arial" w:hAnsi="Arial" w:cs="Arial"/>
          <w:bCs/>
          <w:sz w:val="20"/>
          <w:szCs w:val="20"/>
          <w:shd w:val="clear" w:color="auto" w:fill="FFFFFF"/>
        </w:rPr>
        <w:t>az w-wy odcinająco-odsączającej;</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ułożenie nawierzch</w:t>
      </w:r>
      <w:r w:rsidR="00F857F1" w:rsidRPr="002E1C1B">
        <w:rPr>
          <w:rFonts w:ascii="Arial" w:hAnsi="Arial" w:cs="Arial"/>
          <w:bCs/>
          <w:sz w:val="20"/>
          <w:szCs w:val="20"/>
          <w:shd w:val="clear" w:color="auto" w:fill="FFFFFF"/>
        </w:rPr>
        <w:t>ni z kostki betonowej i asfaltu;</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2E1C1B">
        <w:rPr>
          <w:rFonts w:ascii="Arial" w:hAnsi="Arial" w:cs="Arial"/>
          <w:bCs/>
          <w:sz w:val="20"/>
          <w:szCs w:val="20"/>
          <w:shd w:val="clear" w:color="auto" w:fill="FFFFFF"/>
        </w:rPr>
        <w:t>roboty wykończeniowe</w:t>
      </w:r>
      <w:r w:rsidR="00F857F1" w:rsidRPr="002E1C1B">
        <w:rPr>
          <w:rFonts w:ascii="Arial" w:hAnsi="Arial" w:cs="Arial"/>
          <w:bCs/>
          <w:sz w:val="20"/>
          <w:szCs w:val="20"/>
          <w:u w:val="single"/>
          <w:shd w:val="clear" w:color="auto" w:fill="FFFFFF"/>
        </w:rPr>
        <w:t>;</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oznakowanie i urządzenia bezpieczeństwa ruchu:</w:t>
      </w:r>
    </w:p>
    <w:p w:rsidR="00F857F1" w:rsidRPr="002E1C1B" w:rsidRDefault="00777D14" w:rsidP="00891F4E">
      <w:pPr>
        <w:pStyle w:val="Akapitzlist"/>
        <w:numPr>
          <w:ilvl w:val="0"/>
          <w:numId w:val="103"/>
        </w:numPr>
        <w:jc w:val="both"/>
        <w:rPr>
          <w:rFonts w:ascii="Arial" w:hAnsi="Arial" w:cs="Arial"/>
          <w:bCs/>
          <w:shd w:val="clear" w:color="auto" w:fill="FFFFFF"/>
        </w:rPr>
      </w:pPr>
      <w:r w:rsidRPr="002E1C1B">
        <w:rPr>
          <w:rFonts w:ascii="Arial" w:hAnsi="Arial" w:cs="Arial"/>
          <w:bCs/>
          <w:shd w:val="clear" w:color="auto" w:fill="FFFFFF"/>
        </w:rPr>
        <w:t>oznakowanie stałej organizacji ruchu – znaki typu średniego, ustawienie/montaż urządzeń bezpieczeństwa ruchu</w:t>
      </w:r>
      <w:r w:rsidR="00F857F1" w:rsidRPr="002E1C1B">
        <w:rPr>
          <w:rFonts w:ascii="Arial" w:hAnsi="Arial" w:cs="Arial"/>
          <w:bCs/>
          <w:shd w:val="clear" w:color="auto" w:fill="FFFFFF"/>
        </w:rPr>
        <w:t>,</w:t>
      </w:r>
    </w:p>
    <w:p w:rsidR="00777D14" w:rsidRPr="002E1C1B" w:rsidRDefault="00777D14" w:rsidP="00891F4E">
      <w:pPr>
        <w:pStyle w:val="Akapitzlist"/>
        <w:numPr>
          <w:ilvl w:val="0"/>
          <w:numId w:val="103"/>
        </w:numPr>
        <w:jc w:val="both"/>
        <w:rPr>
          <w:rFonts w:ascii="Arial" w:hAnsi="Arial" w:cs="Arial"/>
          <w:bCs/>
          <w:shd w:val="clear" w:color="auto" w:fill="FFFFFF"/>
        </w:rPr>
      </w:pPr>
      <w:r w:rsidRPr="002E1C1B">
        <w:rPr>
          <w:rFonts w:ascii="Arial" w:hAnsi="Arial" w:cs="Arial"/>
          <w:bCs/>
          <w:shd w:val="clear" w:color="auto" w:fill="FFFFFF"/>
        </w:rPr>
        <w:t>montaż lamp oświetleniowych w celu oświetlen</w:t>
      </w:r>
      <w:r w:rsidR="00F857F1" w:rsidRPr="002E1C1B">
        <w:rPr>
          <w:rFonts w:ascii="Arial" w:hAnsi="Arial" w:cs="Arial"/>
          <w:bCs/>
          <w:shd w:val="clear" w:color="auto" w:fill="FFFFFF"/>
        </w:rPr>
        <w:t>ia przejść dla pieszych (szt. 6</w:t>
      </w:r>
      <w:r w:rsidRPr="002E1C1B">
        <w:rPr>
          <w:rFonts w:ascii="Arial" w:hAnsi="Arial" w:cs="Arial"/>
          <w:bCs/>
          <w:shd w:val="clear" w:color="auto" w:fill="FFFFFF"/>
        </w:rPr>
        <w:t>)</w:t>
      </w:r>
      <w:r w:rsidR="00F857F1" w:rsidRPr="002E1C1B">
        <w:rPr>
          <w:rFonts w:ascii="Arial" w:hAnsi="Arial" w:cs="Arial"/>
          <w:bCs/>
          <w:shd w:val="clear" w:color="auto" w:fill="FFFFFF"/>
        </w:rPr>
        <w:t>;</w:t>
      </w:r>
    </w:p>
    <w:p w:rsidR="00777D14" w:rsidRPr="002E1C1B"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stałą obsługę geodezyjną oraz wykonanie geodezyjnego pomiaru powykonawczego </w:t>
      </w:r>
      <w:r w:rsidRPr="002E1C1B">
        <w:rPr>
          <w:rFonts w:ascii="Arial" w:hAnsi="Arial" w:cs="Arial"/>
          <w:bCs/>
          <w:sz w:val="20"/>
          <w:szCs w:val="20"/>
          <w:shd w:val="clear" w:color="auto" w:fill="FFFFFF"/>
        </w:rPr>
        <w:br/>
        <w:t>(3 egz.)</w:t>
      </w:r>
      <w:r w:rsidR="00F857F1" w:rsidRPr="002E1C1B">
        <w:rPr>
          <w:rFonts w:ascii="Arial" w:hAnsi="Arial" w:cs="Arial"/>
          <w:bCs/>
          <w:sz w:val="20"/>
          <w:szCs w:val="20"/>
          <w:shd w:val="clear" w:color="auto" w:fill="FFFFFF"/>
        </w:rPr>
        <w:t>.</w:t>
      </w:r>
    </w:p>
    <w:p w:rsidR="00777D14" w:rsidRPr="002E1C1B" w:rsidRDefault="00F857F1" w:rsidP="00891F4E">
      <w:pPr>
        <w:pStyle w:val="Akapitzlist"/>
        <w:widowControl w:val="0"/>
        <w:numPr>
          <w:ilvl w:val="0"/>
          <w:numId w:val="102"/>
        </w:numPr>
        <w:autoSpaceDE w:val="0"/>
        <w:ind w:left="340" w:hanging="340"/>
        <w:jc w:val="both"/>
        <w:rPr>
          <w:rFonts w:ascii="Arial" w:hAnsi="Arial" w:cs="Arial"/>
          <w:bCs/>
          <w:i/>
          <w:shd w:val="clear" w:color="auto" w:fill="FFFFFF"/>
        </w:rPr>
      </w:pPr>
      <w:r w:rsidRPr="002E1C1B">
        <w:rPr>
          <w:rFonts w:ascii="Arial" w:hAnsi="Arial" w:cs="Arial"/>
        </w:rPr>
        <w:t xml:space="preserve">Przebudowa drogi powiatowej na odcinku w </w:t>
      </w:r>
      <w:proofErr w:type="spellStart"/>
      <w:r w:rsidRPr="002E1C1B">
        <w:rPr>
          <w:rFonts w:ascii="Arial" w:hAnsi="Arial" w:cs="Arial"/>
        </w:rPr>
        <w:t>msc</w:t>
      </w:r>
      <w:proofErr w:type="spellEnd"/>
      <w:r w:rsidRPr="002E1C1B">
        <w:rPr>
          <w:rFonts w:ascii="Arial" w:hAnsi="Arial" w:cs="Arial"/>
        </w:rPr>
        <w:t>.</w:t>
      </w:r>
      <w:r w:rsidR="00777D14" w:rsidRPr="002E1C1B">
        <w:rPr>
          <w:rFonts w:ascii="Arial" w:hAnsi="Arial" w:cs="Arial"/>
        </w:rPr>
        <w:t xml:space="preserve"> Gromoty </w:t>
      </w:r>
      <w:r w:rsidRPr="002E1C1B">
        <w:rPr>
          <w:rFonts w:ascii="Arial" w:hAnsi="Arial" w:cs="Arial"/>
        </w:rPr>
        <w:t>obejmuje długość ok.</w:t>
      </w:r>
      <w:r w:rsidR="00777D14" w:rsidRPr="002E1C1B">
        <w:rPr>
          <w:rFonts w:ascii="Arial" w:hAnsi="Arial" w:cs="Arial"/>
        </w:rPr>
        <w:t xml:space="preserve">  </w:t>
      </w:r>
      <w:r w:rsidR="00661AEB">
        <w:rPr>
          <w:rFonts w:ascii="Arial" w:hAnsi="Arial" w:cs="Arial"/>
          <w:color w:val="FF0000"/>
        </w:rPr>
        <w:t>989</w:t>
      </w:r>
      <w:r w:rsidR="00777D14" w:rsidRPr="002E1C1B">
        <w:rPr>
          <w:rFonts w:ascii="Arial" w:hAnsi="Arial" w:cs="Arial"/>
        </w:rPr>
        <w:t xml:space="preserve"> </w:t>
      </w:r>
      <w:proofErr w:type="spellStart"/>
      <w:r w:rsidR="00777D14" w:rsidRPr="002E1C1B">
        <w:rPr>
          <w:rFonts w:ascii="Arial" w:hAnsi="Arial" w:cs="Arial"/>
        </w:rPr>
        <w:t>mb</w:t>
      </w:r>
      <w:proofErr w:type="spellEnd"/>
      <w:r w:rsidRPr="002E1C1B">
        <w:rPr>
          <w:rFonts w:ascii="Arial" w:hAnsi="Arial" w:cs="Arial"/>
        </w:rPr>
        <w:t xml:space="preserve">. </w:t>
      </w:r>
      <w:r w:rsidR="00777D14" w:rsidRPr="002E1C1B">
        <w:rPr>
          <w:rFonts w:ascii="Arial" w:hAnsi="Arial" w:cs="Arial"/>
          <w:bCs/>
          <w:shd w:val="clear" w:color="auto" w:fill="FFFFFF"/>
        </w:rPr>
        <w:t>Inwestycja w ciągu DP 1214N znajduje się na terenie gminy Iława, zabudowy wiejskiej, jednorodzinnej, zagrodowej</w:t>
      </w:r>
      <w:r w:rsidRPr="002E1C1B">
        <w:rPr>
          <w:rFonts w:ascii="Arial" w:hAnsi="Arial" w:cs="Arial"/>
          <w:bCs/>
          <w:shd w:val="clear" w:color="auto" w:fill="FFFFFF"/>
        </w:rPr>
        <w:t>.</w:t>
      </w:r>
      <w:r w:rsidR="00777D14" w:rsidRPr="002E1C1B">
        <w:rPr>
          <w:rFonts w:ascii="Arial" w:hAnsi="Arial" w:cs="Arial"/>
          <w:bCs/>
          <w:shd w:val="clear" w:color="auto" w:fill="FFFFFF"/>
        </w:rPr>
        <w:t xml:space="preserve"> </w:t>
      </w:r>
      <w:r w:rsidR="00777D14" w:rsidRPr="002E1C1B">
        <w:rPr>
          <w:rFonts w:ascii="Arial" w:hAnsi="Arial" w:cs="Arial"/>
        </w:rPr>
        <w:t xml:space="preserve">Istniejący teren objęty jest miejscowym planem zagospodarowania przestrzennego, nie leży w strefie ochrony konserwatorskiej, oddziaływania górniczego. </w:t>
      </w:r>
      <w:r w:rsidR="00777D14" w:rsidRPr="002E1C1B">
        <w:rPr>
          <w:rFonts w:ascii="Arial" w:hAnsi="Arial" w:cs="Arial"/>
          <w:bCs/>
          <w:shd w:val="clear" w:color="auto" w:fill="FFFFFF"/>
        </w:rPr>
        <w:t xml:space="preserve">Droga spełnia parametry klasy „G”. W obrębie pasa drogowego występują sieci podziemne oraz napowietrzne nie kolidujące z inwestycją. Istniejąca nawierzchnia asfaltobetonowa szerokości zmiennej 4,00-6,00 m i długości 989,00 </w:t>
      </w:r>
      <w:proofErr w:type="spellStart"/>
      <w:r w:rsidR="00777D14" w:rsidRPr="002E1C1B">
        <w:rPr>
          <w:rFonts w:ascii="Arial" w:hAnsi="Arial" w:cs="Arial"/>
          <w:bCs/>
          <w:shd w:val="clear" w:color="auto" w:fill="FFFFFF"/>
        </w:rPr>
        <w:t>mb</w:t>
      </w:r>
      <w:proofErr w:type="spellEnd"/>
      <w:r w:rsidR="00777D14" w:rsidRPr="002E1C1B">
        <w:rPr>
          <w:rFonts w:ascii="Arial" w:hAnsi="Arial" w:cs="Arial"/>
          <w:bCs/>
          <w:shd w:val="clear" w:color="auto" w:fill="FFFFFF"/>
        </w:rPr>
        <w:t xml:space="preserve"> wraz ze zjazdami (nawierzchnia betonowa, gruntowa) i zatokami autobusowymi (nawierzchnia asfaltobetonowa) wymaga całkowitej przebudowy z uwagi na jej nierówną nawierzchnię, pofałdowania oraz liczne spękania podłużne świadczące </w:t>
      </w:r>
      <w:r w:rsidRPr="002E1C1B">
        <w:rPr>
          <w:rFonts w:ascii="Arial" w:hAnsi="Arial" w:cs="Arial"/>
          <w:bCs/>
          <w:shd w:val="clear" w:color="auto" w:fill="FFFFFF"/>
        </w:rPr>
        <w:br/>
      </w:r>
      <w:r w:rsidR="00777D14" w:rsidRPr="002E1C1B">
        <w:rPr>
          <w:rFonts w:ascii="Arial" w:hAnsi="Arial" w:cs="Arial"/>
          <w:bCs/>
          <w:shd w:val="clear" w:color="auto" w:fill="FFFFFF"/>
        </w:rPr>
        <w:t xml:space="preserve">o miejscowej utracie nośności. </w:t>
      </w:r>
      <w:r w:rsidRPr="002E1C1B">
        <w:rPr>
          <w:rFonts w:ascii="Arial" w:hAnsi="Arial" w:cs="Arial"/>
          <w:bCs/>
          <w:shd w:val="clear" w:color="auto" w:fill="FFFFFF"/>
        </w:rPr>
        <w:t>Zakres</w:t>
      </w:r>
      <w:r w:rsidR="00777D14" w:rsidRPr="002E1C1B">
        <w:rPr>
          <w:rFonts w:ascii="Arial" w:hAnsi="Arial" w:cs="Arial"/>
          <w:bCs/>
          <w:shd w:val="clear" w:color="auto" w:fill="FFFFFF"/>
        </w:rPr>
        <w:t xml:space="preserve"> zamówienia dla odcinka w </w:t>
      </w:r>
      <w:proofErr w:type="spellStart"/>
      <w:r w:rsidR="00777D14" w:rsidRPr="002E1C1B">
        <w:rPr>
          <w:rFonts w:ascii="Arial" w:hAnsi="Arial" w:cs="Arial"/>
          <w:bCs/>
          <w:shd w:val="clear" w:color="auto" w:fill="FFFFFF"/>
        </w:rPr>
        <w:t>msc</w:t>
      </w:r>
      <w:proofErr w:type="spellEnd"/>
      <w:r w:rsidR="00777D14" w:rsidRPr="002E1C1B">
        <w:rPr>
          <w:rFonts w:ascii="Arial" w:hAnsi="Arial" w:cs="Arial"/>
          <w:bCs/>
          <w:shd w:val="clear" w:color="auto" w:fill="FFFFFF"/>
        </w:rPr>
        <w:t xml:space="preserve">. Gromoty </w:t>
      </w:r>
      <w:r w:rsidRPr="002E1C1B">
        <w:rPr>
          <w:rFonts w:ascii="Arial" w:hAnsi="Arial" w:cs="Arial"/>
          <w:bCs/>
          <w:shd w:val="clear" w:color="auto" w:fill="FFFFFF"/>
        </w:rPr>
        <w:t>obejmuje</w:t>
      </w:r>
      <w:r w:rsidR="00777D14" w:rsidRPr="002E1C1B">
        <w:rPr>
          <w:rFonts w:ascii="Arial" w:hAnsi="Arial" w:cs="Arial"/>
          <w:bCs/>
          <w:shd w:val="clear" w:color="auto" w:fill="FFFFFF"/>
        </w:rPr>
        <w:t>:</w:t>
      </w:r>
    </w:p>
    <w:p w:rsidR="00AF3B98" w:rsidRDefault="00AF3B98" w:rsidP="00891F4E">
      <w:pPr>
        <w:numPr>
          <w:ilvl w:val="0"/>
          <w:numId w:val="61"/>
        </w:numPr>
        <w:tabs>
          <w:tab w:val="clear" w:pos="1154"/>
        </w:tabs>
        <w:spacing w:after="0" w:line="240" w:lineRule="auto"/>
        <w:ind w:left="993" w:hanging="567"/>
        <w:jc w:val="both"/>
        <w:rPr>
          <w:rFonts w:ascii="Arial" w:hAnsi="Arial" w:cs="Arial"/>
          <w:bCs/>
          <w:sz w:val="20"/>
          <w:szCs w:val="20"/>
          <w:shd w:val="clear" w:color="auto" w:fill="FFFFFF"/>
        </w:rPr>
      </w:pPr>
      <w:r>
        <w:rPr>
          <w:rFonts w:ascii="Arial" w:hAnsi="Arial" w:cs="Arial"/>
          <w:bCs/>
          <w:sz w:val="20"/>
          <w:szCs w:val="20"/>
          <w:shd w:val="clear" w:color="auto" w:fill="FFFFFF"/>
        </w:rPr>
        <w:t>zamieszczenie na początku i na końcu realizowanego zadania tablic informacyjnych zgodnie z wytycznymi Programu Rozwoju Gminnej i Powiatowej Infrastruktury Drogowej na lata 2016-2019</w:t>
      </w:r>
    </w:p>
    <w:p w:rsidR="00777D14" w:rsidRPr="002E1C1B" w:rsidRDefault="00777D14" w:rsidP="00891F4E">
      <w:pPr>
        <w:numPr>
          <w:ilvl w:val="0"/>
          <w:numId w:val="61"/>
        </w:numPr>
        <w:tabs>
          <w:tab w:val="clear" w:pos="1154"/>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wykonanie projektu organizacji ruchu na </w:t>
      </w:r>
      <w:r w:rsidR="00AF3B98">
        <w:rPr>
          <w:rFonts w:ascii="Arial" w:hAnsi="Arial" w:cs="Arial"/>
          <w:bCs/>
          <w:sz w:val="20"/>
          <w:szCs w:val="20"/>
          <w:shd w:val="clear" w:color="auto" w:fill="FFFFFF"/>
        </w:rPr>
        <w:t xml:space="preserve">czas prowadzenia robót wraz z </w:t>
      </w:r>
      <w:r w:rsidRPr="002E1C1B">
        <w:rPr>
          <w:rFonts w:ascii="Arial" w:hAnsi="Arial" w:cs="Arial"/>
          <w:bCs/>
          <w:sz w:val="20"/>
          <w:szCs w:val="20"/>
          <w:shd w:val="clear" w:color="auto" w:fill="FFFFFF"/>
        </w:rPr>
        <w:t xml:space="preserve">uzgodnieniami </w:t>
      </w:r>
      <w:r w:rsidR="00F857F1" w:rsidRPr="002E1C1B">
        <w:rPr>
          <w:rFonts w:ascii="Arial" w:hAnsi="Arial" w:cs="Arial"/>
          <w:bCs/>
          <w:sz w:val="20"/>
          <w:szCs w:val="20"/>
          <w:shd w:val="clear" w:color="auto" w:fill="FFFFFF"/>
        </w:rPr>
        <w:br/>
      </w:r>
      <w:r w:rsidRPr="002E1C1B">
        <w:rPr>
          <w:rFonts w:ascii="Arial" w:hAnsi="Arial" w:cs="Arial"/>
          <w:bCs/>
          <w:sz w:val="20"/>
          <w:szCs w:val="20"/>
          <w:shd w:val="clear" w:color="auto" w:fill="FFFFFF"/>
        </w:rPr>
        <w:t>i uzyskaniem akceptacji czasowej or</w:t>
      </w:r>
      <w:r w:rsidR="00AF3B98">
        <w:rPr>
          <w:rFonts w:ascii="Arial" w:hAnsi="Arial" w:cs="Arial"/>
          <w:bCs/>
          <w:sz w:val="20"/>
          <w:szCs w:val="20"/>
          <w:shd w:val="clear" w:color="auto" w:fill="FFFFFF"/>
        </w:rPr>
        <w:t xml:space="preserve">ganizacji ruchu przez Starostę </w:t>
      </w:r>
      <w:r w:rsidRPr="002E1C1B">
        <w:rPr>
          <w:rFonts w:ascii="Arial" w:hAnsi="Arial" w:cs="Arial"/>
          <w:bCs/>
          <w:sz w:val="20"/>
          <w:szCs w:val="20"/>
          <w:shd w:val="clear" w:color="auto" w:fill="FFFFFF"/>
        </w:rPr>
        <w:t>iławskiego w Wydziale Komunikacji Starostwa Powiatowego w Iławie</w:t>
      </w:r>
      <w:r w:rsidR="005711DE">
        <w:rPr>
          <w:rFonts w:ascii="Arial" w:hAnsi="Arial" w:cs="Arial"/>
          <w:bCs/>
          <w:sz w:val="20"/>
          <w:szCs w:val="20"/>
          <w:shd w:val="clear" w:color="auto" w:fill="FFFFFF"/>
        </w:rPr>
        <w:t xml:space="preserve"> </w:t>
      </w:r>
      <w:r w:rsidR="005711DE" w:rsidRPr="002E1C1B">
        <w:rPr>
          <w:rFonts w:ascii="Arial" w:hAnsi="Arial" w:cs="Arial"/>
          <w:bCs/>
          <w:sz w:val="20"/>
          <w:szCs w:val="20"/>
          <w:shd w:val="clear" w:color="auto" w:fill="FFFFFF"/>
        </w:rPr>
        <w:t>(dla każdego odcinka z osobna)</w:t>
      </w:r>
      <w:r w:rsidRPr="002E1C1B">
        <w:rPr>
          <w:rFonts w:ascii="Arial" w:hAnsi="Arial" w:cs="Arial"/>
          <w:bCs/>
          <w:sz w:val="20"/>
          <w:szCs w:val="20"/>
          <w:shd w:val="clear" w:color="auto" w:fill="FFFFFF"/>
        </w:rPr>
        <w:t xml:space="preserve">, ustawienie na okres inwestycji stosownego oznakowania na  czas prowadzenia robót; </w:t>
      </w:r>
    </w:p>
    <w:p w:rsidR="00F857F1" w:rsidRPr="00380066" w:rsidRDefault="00777D14" w:rsidP="00891F4E">
      <w:pPr>
        <w:numPr>
          <w:ilvl w:val="0"/>
          <w:numId w:val="61"/>
        </w:numPr>
        <w:tabs>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roboty przygot</w:t>
      </w:r>
      <w:r w:rsidR="00F857F1" w:rsidRPr="00380066">
        <w:rPr>
          <w:rFonts w:ascii="Arial" w:hAnsi="Arial" w:cs="Arial"/>
          <w:bCs/>
          <w:sz w:val="20"/>
          <w:szCs w:val="20"/>
          <w:shd w:val="clear" w:color="auto" w:fill="FFFFFF"/>
        </w:rPr>
        <w:t>owawcze, pomiarowe, rozbiórkowe;</w:t>
      </w:r>
    </w:p>
    <w:p w:rsidR="00F857F1" w:rsidRPr="00380066" w:rsidRDefault="00F857F1" w:rsidP="00891F4E">
      <w:pPr>
        <w:numPr>
          <w:ilvl w:val="0"/>
          <w:numId w:val="61"/>
        </w:numPr>
        <w:tabs>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roboty ziemne;</w:t>
      </w:r>
    </w:p>
    <w:p w:rsidR="00777D14" w:rsidRPr="00380066" w:rsidRDefault="00777D14" w:rsidP="00891F4E">
      <w:pPr>
        <w:numPr>
          <w:ilvl w:val="0"/>
          <w:numId w:val="61"/>
        </w:numPr>
        <w:tabs>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lastRenderedPageBreak/>
        <w:t>odwodnienie pasa drogowego (odprowadzenie wód opadowych powierzchniowe do istniejących</w:t>
      </w:r>
      <w:r w:rsidR="00F857F1" w:rsidRPr="00380066">
        <w:rPr>
          <w:rFonts w:ascii="Arial" w:hAnsi="Arial" w:cs="Arial"/>
          <w:bCs/>
          <w:sz w:val="20"/>
          <w:szCs w:val="20"/>
          <w:shd w:val="clear" w:color="auto" w:fill="FFFFFF"/>
        </w:rPr>
        <w:t xml:space="preserve"> rowów drogowych);</w:t>
      </w:r>
    </w:p>
    <w:p w:rsidR="00777D14" w:rsidRPr="00380066"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elementy ulic – wbudowanie krawężni</w:t>
      </w:r>
      <w:r w:rsidR="00F857F1" w:rsidRPr="00380066">
        <w:rPr>
          <w:rFonts w:ascii="Arial" w:hAnsi="Arial" w:cs="Arial"/>
          <w:bCs/>
          <w:sz w:val="20"/>
          <w:szCs w:val="20"/>
          <w:shd w:val="clear" w:color="auto" w:fill="FFFFFF"/>
        </w:rPr>
        <w:t>ka, obrzeża;</w:t>
      </w:r>
    </w:p>
    <w:p w:rsidR="00777D14" w:rsidRPr="00380066"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wbudowanie podbudowy oraz w-wy odcinająco-odsączającej:</w:t>
      </w:r>
    </w:p>
    <w:p w:rsidR="00777D14" w:rsidRPr="00380066"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380066">
        <w:rPr>
          <w:rFonts w:ascii="Arial" w:hAnsi="Arial" w:cs="Arial"/>
          <w:bCs/>
          <w:sz w:val="20"/>
          <w:szCs w:val="20"/>
          <w:shd w:val="clear" w:color="auto" w:fill="FFFFFF"/>
        </w:rPr>
        <w:t>ułożenie nawierzch</w:t>
      </w:r>
      <w:r w:rsidR="00F857F1" w:rsidRPr="00380066">
        <w:rPr>
          <w:rFonts w:ascii="Arial" w:hAnsi="Arial" w:cs="Arial"/>
          <w:bCs/>
          <w:sz w:val="20"/>
          <w:szCs w:val="20"/>
          <w:shd w:val="clear" w:color="auto" w:fill="FFFFFF"/>
        </w:rPr>
        <w:t>ni z kostki betonowej i asfaltu;</w:t>
      </w:r>
    </w:p>
    <w:p w:rsidR="00777D14" w:rsidRPr="002E1C1B"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roboty wykończeniowe</w:t>
      </w:r>
      <w:r w:rsidR="00F857F1" w:rsidRPr="002E1C1B">
        <w:rPr>
          <w:rFonts w:ascii="Arial" w:hAnsi="Arial" w:cs="Arial"/>
          <w:bCs/>
          <w:sz w:val="20"/>
          <w:szCs w:val="20"/>
          <w:shd w:val="clear" w:color="auto" w:fill="FFFFFF"/>
        </w:rPr>
        <w:t>;</w:t>
      </w:r>
    </w:p>
    <w:p w:rsidR="00777D14" w:rsidRPr="002E1C1B"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oznakowanie i urządzenia bezpieczeństwa ruchu:</w:t>
      </w:r>
    </w:p>
    <w:p w:rsidR="00F857F1" w:rsidRPr="002E1C1B" w:rsidRDefault="00777D14" w:rsidP="00891F4E">
      <w:pPr>
        <w:pStyle w:val="Akapitzlist"/>
        <w:numPr>
          <w:ilvl w:val="0"/>
          <w:numId w:val="104"/>
        </w:numPr>
        <w:ind w:left="1560" w:hanging="479"/>
        <w:jc w:val="both"/>
        <w:rPr>
          <w:rFonts w:ascii="Arial" w:hAnsi="Arial" w:cs="Arial"/>
          <w:bCs/>
          <w:shd w:val="clear" w:color="auto" w:fill="FFFFFF"/>
        </w:rPr>
      </w:pPr>
      <w:r w:rsidRPr="002E1C1B">
        <w:rPr>
          <w:rFonts w:ascii="Arial" w:hAnsi="Arial" w:cs="Arial"/>
          <w:bCs/>
          <w:shd w:val="clear" w:color="auto" w:fill="FFFFFF"/>
        </w:rPr>
        <w:t>oznakowanie stałej organizacji ruchu – znaki typu średniego, ustawienie/montaż urządzeń bezpieczeństwa ruchu</w:t>
      </w:r>
      <w:r w:rsidR="00F857F1" w:rsidRPr="002E1C1B">
        <w:rPr>
          <w:rFonts w:ascii="Arial" w:hAnsi="Arial" w:cs="Arial"/>
          <w:bCs/>
          <w:shd w:val="clear" w:color="auto" w:fill="FFFFFF"/>
        </w:rPr>
        <w:t>,</w:t>
      </w:r>
    </w:p>
    <w:p w:rsidR="00777D14" w:rsidRPr="002E1C1B" w:rsidRDefault="00777D14" w:rsidP="00891F4E">
      <w:pPr>
        <w:pStyle w:val="Akapitzlist"/>
        <w:numPr>
          <w:ilvl w:val="0"/>
          <w:numId w:val="104"/>
        </w:numPr>
        <w:ind w:left="1560" w:hanging="479"/>
        <w:jc w:val="both"/>
        <w:rPr>
          <w:rFonts w:ascii="Arial" w:hAnsi="Arial" w:cs="Arial"/>
          <w:bCs/>
          <w:shd w:val="clear" w:color="auto" w:fill="FFFFFF"/>
        </w:rPr>
      </w:pPr>
      <w:r w:rsidRPr="002E1C1B">
        <w:rPr>
          <w:rFonts w:ascii="Arial" w:hAnsi="Arial" w:cs="Arial"/>
          <w:bCs/>
          <w:shd w:val="clear" w:color="auto" w:fill="FFFFFF"/>
        </w:rPr>
        <w:t>montaż lamp oświetleniowych w celu oświetlen</w:t>
      </w:r>
      <w:r w:rsidR="00F857F1" w:rsidRPr="002E1C1B">
        <w:rPr>
          <w:rFonts w:ascii="Arial" w:hAnsi="Arial" w:cs="Arial"/>
          <w:bCs/>
          <w:shd w:val="clear" w:color="auto" w:fill="FFFFFF"/>
        </w:rPr>
        <w:t>ia przejść dla pieszych (szt. 6</w:t>
      </w:r>
      <w:r w:rsidRPr="002E1C1B">
        <w:rPr>
          <w:rFonts w:ascii="Arial" w:hAnsi="Arial" w:cs="Arial"/>
          <w:bCs/>
          <w:shd w:val="clear" w:color="auto" w:fill="FFFFFF"/>
        </w:rPr>
        <w:t>)</w:t>
      </w:r>
    </w:p>
    <w:p w:rsidR="00777D14" w:rsidRPr="002E1C1B" w:rsidRDefault="00777D14" w:rsidP="00891F4E">
      <w:pPr>
        <w:numPr>
          <w:ilvl w:val="0"/>
          <w:numId w:val="61"/>
        </w:numPr>
        <w:tabs>
          <w:tab w:val="clear" w:pos="1154"/>
          <w:tab w:val="num" w:pos="993"/>
        </w:tabs>
        <w:spacing w:after="0" w:line="240" w:lineRule="auto"/>
        <w:ind w:left="993" w:hanging="567"/>
        <w:jc w:val="both"/>
        <w:rPr>
          <w:rFonts w:ascii="Arial" w:hAnsi="Arial" w:cs="Arial"/>
          <w:bCs/>
          <w:sz w:val="20"/>
          <w:szCs w:val="20"/>
          <w:shd w:val="clear" w:color="auto" w:fill="FFFFFF"/>
        </w:rPr>
      </w:pPr>
      <w:r w:rsidRPr="002E1C1B">
        <w:rPr>
          <w:rFonts w:ascii="Arial" w:hAnsi="Arial" w:cs="Arial"/>
          <w:bCs/>
          <w:sz w:val="20"/>
          <w:szCs w:val="20"/>
          <w:shd w:val="clear" w:color="auto" w:fill="FFFFFF"/>
        </w:rPr>
        <w:t>stała obsługa geodezyjna oraz wykonanie geodezyjnego pomiaru powykonawczego (3 egz.)</w:t>
      </w:r>
    </w:p>
    <w:p w:rsidR="00777D14" w:rsidRPr="002E1C1B" w:rsidRDefault="00777D14" w:rsidP="00891F4E">
      <w:pPr>
        <w:pStyle w:val="Akapitzlist"/>
        <w:widowControl w:val="0"/>
        <w:numPr>
          <w:ilvl w:val="0"/>
          <w:numId w:val="102"/>
        </w:numPr>
        <w:autoSpaceDE w:val="0"/>
        <w:ind w:left="340" w:hanging="340"/>
        <w:jc w:val="both"/>
        <w:rPr>
          <w:rFonts w:ascii="Arial" w:hAnsi="Arial" w:cs="Arial"/>
          <w:bCs/>
          <w:shd w:val="clear" w:color="auto" w:fill="FFFFFF"/>
        </w:rPr>
      </w:pPr>
      <w:r w:rsidRPr="002E1C1B">
        <w:rPr>
          <w:rFonts w:ascii="Arial" w:hAnsi="Arial" w:cs="Arial"/>
        </w:rPr>
        <w:t>Szczegółowy</w:t>
      </w:r>
      <w:r w:rsidRPr="002E1C1B">
        <w:rPr>
          <w:rFonts w:ascii="Arial" w:hAnsi="Arial" w:cs="Arial"/>
          <w:bCs/>
          <w:shd w:val="clear" w:color="auto" w:fill="FFFFFF"/>
        </w:rPr>
        <w:t xml:space="preserve"> zakres robót stanowi załączona do SIWZ: dokumentacja projektowa,  Szczegółowe Specyfikacje Techniczne oraz pomocniczo przedmiary robót. </w:t>
      </w:r>
    </w:p>
    <w:p w:rsidR="00777D14" w:rsidRPr="002E1C1B" w:rsidRDefault="00777D14" w:rsidP="00777D14">
      <w:pPr>
        <w:spacing w:after="0"/>
        <w:ind w:left="340"/>
        <w:jc w:val="both"/>
        <w:rPr>
          <w:rFonts w:ascii="Arial" w:hAnsi="Arial" w:cs="Arial"/>
          <w:bCs/>
          <w:i/>
          <w:sz w:val="20"/>
          <w:szCs w:val="20"/>
          <w:shd w:val="clear" w:color="auto" w:fill="FFFFFF"/>
        </w:rPr>
      </w:pPr>
      <w:r w:rsidRPr="002E1C1B">
        <w:rPr>
          <w:rFonts w:ascii="Arial" w:hAnsi="Arial" w:cs="Arial"/>
          <w:bCs/>
          <w:sz w:val="20"/>
          <w:szCs w:val="20"/>
          <w:shd w:val="clear" w:color="auto" w:fill="FFFFFF"/>
        </w:rPr>
        <w:t xml:space="preserve"> Roboty będące przedmiotem zamówienia dla </w:t>
      </w:r>
      <w:r w:rsidRPr="002E1C1B">
        <w:rPr>
          <w:rFonts w:ascii="Arial" w:hAnsi="Arial" w:cs="Arial"/>
          <w:bCs/>
          <w:i/>
          <w:sz w:val="20"/>
          <w:szCs w:val="20"/>
          <w:shd w:val="clear" w:color="auto" w:fill="FFFFFF"/>
        </w:rPr>
        <w:t xml:space="preserve">odcinka w </w:t>
      </w:r>
      <w:proofErr w:type="spellStart"/>
      <w:r w:rsidRPr="002E1C1B">
        <w:rPr>
          <w:rFonts w:ascii="Arial" w:hAnsi="Arial" w:cs="Arial"/>
          <w:bCs/>
          <w:i/>
          <w:sz w:val="20"/>
          <w:szCs w:val="20"/>
          <w:shd w:val="clear" w:color="auto" w:fill="FFFFFF"/>
        </w:rPr>
        <w:t>msc</w:t>
      </w:r>
      <w:proofErr w:type="spellEnd"/>
      <w:r w:rsidRPr="002E1C1B">
        <w:rPr>
          <w:rFonts w:ascii="Arial" w:hAnsi="Arial" w:cs="Arial"/>
          <w:bCs/>
          <w:i/>
          <w:sz w:val="20"/>
          <w:szCs w:val="20"/>
          <w:shd w:val="clear" w:color="auto" w:fill="FFFFFF"/>
        </w:rPr>
        <w:t xml:space="preserve">. Kałduny ok. 1200 </w:t>
      </w:r>
      <w:proofErr w:type="spellStart"/>
      <w:r w:rsidRPr="002E1C1B">
        <w:rPr>
          <w:rFonts w:ascii="Arial" w:hAnsi="Arial" w:cs="Arial"/>
          <w:bCs/>
          <w:i/>
          <w:sz w:val="20"/>
          <w:szCs w:val="20"/>
          <w:shd w:val="clear" w:color="auto" w:fill="FFFFFF"/>
        </w:rPr>
        <w:t>mb</w:t>
      </w:r>
      <w:proofErr w:type="spellEnd"/>
    </w:p>
    <w:p w:rsidR="00777D14" w:rsidRPr="002E1C1B" w:rsidRDefault="00777D14" w:rsidP="00777D14">
      <w:pPr>
        <w:spacing w:after="0"/>
        <w:ind w:left="284"/>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  wymagają pozwolenia na budowę (w posiadaniu Zamawiającego)</w:t>
      </w:r>
    </w:p>
    <w:p w:rsidR="00777D14" w:rsidRPr="002E1C1B" w:rsidRDefault="00777D14" w:rsidP="00777D14">
      <w:pPr>
        <w:spacing w:after="0"/>
        <w:ind w:left="340"/>
        <w:jc w:val="both"/>
        <w:rPr>
          <w:rFonts w:ascii="Arial" w:hAnsi="Arial" w:cs="Arial"/>
          <w:bCs/>
          <w:i/>
          <w:sz w:val="20"/>
          <w:szCs w:val="20"/>
          <w:shd w:val="clear" w:color="auto" w:fill="FFFFFF"/>
        </w:rPr>
      </w:pPr>
      <w:r w:rsidRPr="002E1C1B">
        <w:rPr>
          <w:rFonts w:ascii="Arial" w:hAnsi="Arial" w:cs="Arial"/>
          <w:bCs/>
          <w:sz w:val="20"/>
          <w:szCs w:val="20"/>
          <w:shd w:val="clear" w:color="auto" w:fill="FFFFFF"/>
        </w:rPr>
        <w:t xml:space="preserve"> Roboty będące przedmiotem zamówienia dla </w:t>
      </w:r>
      <w:r w:rsidRPr="002E1C1B">
        <w:rPr>
          <w:rFonts w:ascii="Arial" w:hAnsi="Arial" w:cs="Arial"/>
          <w:bCs/>
          <w:i/>
          <w:sz w:val="20"/>
          <w:szCs w:val="20"/>
          <w:shd w:val="clear" w:color="auto" w:fill="FFFFFF"/>
        </w:rPr>
        <w:t xml:space="preserve">odcinka w </w:t>
      </w:r>
      <w:proofErr w:type="spellStart"/>
      <w:r w:rsidRPr="002E1C1B">
        <w:rPr>
          <w:rFonts w:ascii="Arial" w:hAnsi="Arial" w:cs="Arial"/>
          <w:bCs/>
          <w:i/>
          <w:sz w:val="20"/>
          <w:szCs w:val="20"/>
          <w:shd w:val="clear" w:color="auto" w:fill="FFFFFF"/>
        </w:rPr>
        <w:t>msc</w:t>
      </w:r>
      <w:proofErr w:type="spellEnd"/>
      <w:r w:rsidRPr="002E1C1B">
        <w:rPr>
          <w:rFonts w:ascii="Arial" w:hAnsi="Arial" w:cs="Arial"/>
          <w:bCs/>
          <w:i/>
          <w:sz w:val="20"/>
          <w:szCs w:val="20"/>
          <w:shd w:val="clear" w:color="auto" w:fill="FFFFFF"/>
        </w:rPr>
        <w:t>. Gromoty ok.</w:t>
      </w:r>
      <w:r w:rsidRPr="00661AEB">
        <w:rPr>
          <w:rFonts w:ascii="Arial" w:hAnsi="Arial" w:cs="Arial"/>
          <w:bCs/>
          <w:i/>
          <w:color w:val="FF0000"/>
          <w:sz w:val="20"/>
          <w:szCs w:val="20"/>
          <w:shd w:val="clear" w:color="auto" w:fill="FFFFFF"/>
        </w:rPr>
        <w:t xml:space="preserve"> </w:t>
      </w:r>
      <w:r w:rsidR="00661AEB" w:rsidRPr="00661AEB">
        <w:rPr>
          <w:rFonts w:ascii="Arial" w:hAnsi="Arial" w:cs="Arial"/>
          <w:bCs/>
          <w:i/>
          <w:color w:val="FF0000"/>
          <w:sz w:val="20"/>
          <w:szCs w:val="20"/>
          <w:shd w:val="clear" w:color="auto" w:fill="FFFFFF"/>
        </w:rPr>
        <w:t>989</w:t>
      </w:r>
      <w:r w:rsidRPr="00661AEB">
        <w:rPr>
          <w:rFonts w:ascii="Arial" w:hAnsi="Arial" w:cs="Arial"/>
          <w:bCs/>
          <w:i/>
          <w:color w:val="FF0000"/>
          <w:sz w:val="20"/>
          <w:szCs w:val="20"/>
          <w:shd w:val="clear" w:color="auto" w:fill="FFFFFF"/>
        </w:rPr>
        <w:t xml:space="preserve"> </w:t>
      </w:r>
      <w:proofErr w:type="spellStart"/>
      <w:r w:rsidRPr="002E1C1B">
        <w:rPr>
          <w:rFonts w:ascii="Arial" w:hAnsi="Arial" w:cs="Arial"/>
          <w:bCs/>
          <w:i/>
          <w:sz w:val="20"/>
          <w:szCs w:val="20"/>
          <w:shd w:val="clear" w:color="auto" w:fill="FFFFFF"/>
        </w:rPr>
        <w:t>mb</w:t>
      </w:r>
      <w:proofErr w:type="spellEnd"/>
    </w:p>
    <w:p w:rsidR="00777D14" w:rsidRPr="002E1C1B" w:rsidRDefault="00777D14" w:rsidP="00777D14">
      <w:pPr>
        <w:spacing w:after="0"/>
        <w:ind w:left="284"/>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  nie wymagają pozwolenia na budowę – wymagają zgłoszenia właściwemu organowi  </w:t>
      </w:r>
    </w:p>
    <w:p w:rsidR="00C645FF" w:rsidRPr="002E1C1B" w:rsidRDefault="00777D14" w:rsidP="00C645FF">
      <w:pPr>
        <w:spacing w:after="0"/>
        <w:ind w:left="284"/>
        <w:jc w:val="both"/>
        <w:rPr>
          <w:rFonts w:ascii="Arial" w:hAnsi="Arial" w:cs="Arial"/>
          <w:bCs/>
          <w:sz w:val="20"/>
          <w:szCs w:val="20"/>
          <w:shd w:val="clear" w:color="auto" w:fill="FFFFFF"/>
        </w:rPr>
      </w:pPr>
      <w:r w:rsidRPr="002E1C1B">
        <w:rPr>
          <w:rFonts w:ascii="Arial" w:hAnsi="Arial" w:cs="Arial"/>
          <w:bCs/>
          <w:sz w:val="20"/>
          <w:szCs w:val="20"/>
          <w:shd w:val="clear" w:color="auto" w:fill="FFFFFF"/>
        </w:rPr>
        <w:t xml:space="preserve">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891F4E">
      <w:pPr>
        <w:pStyle w:val="Akapitzlist"/>
        <w:widowControl w:val="0"/>
        <w:numPr>
          <w:ilvl w:val="0"/>
          <w:numId w:val="102"/>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891F4E">
      <w:pPr>
        <w:pStyle w:val="Akapitzlist"/>
        <w:widowControl w:val="0"/>
        <w:numPr>
          <w:ilvl w:val="0"/>
          <w:numId w:val="102"/>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9B6B87">
      <w:pPr>
        <w:spacing w:after="0"/>
        <w:ind w:left="340"/>
        <w:jc w:val="both"/>
        <w:rPr>
          <w:rFonts w:ascii="Arial" w:hAnsi="Arial" w:cs="Arial"/>
          <w:sz w:val="20"/>
          <w:szCs w:val="20"/>
        </w:rPr>
      </w:pPr>
      <w:r w:rsidRPr="002E1C1B">
        <w:rPr>
          <w:rFonts w:ascii="Arial" w:hAnsi="Arial" w:cs="Arial"/>
          <w:sz w:val="20"/>
          <w:szCs w:val="20"/>
          <w:shd w:val="clear" w:color="auto" w:fill="FFFFFF"/>
        </w:rPr>
        <w:t xml:space="preserve">Kod CPV 45 23 10 00-5 </w:t>
      </w:r>
      <w:r w:rsidRPr="002E1C1B">
        <w:rPr>
          <w:rFonts w:ascii="Arial" w:hAnsi="Arial" w:cs="Arial"/>
          <w:sz w:val="20"/>
          <w:szCs w:val="20"/>
        </w:rPr>
        <w:t>Roboty budowlane w zakresie budowy rurociągów, ciągów komunikacyjnych i linii energetycznych</w:t>
      </w:r>
      <w:r w:rsidR="009B6B87" w:rsidRPr="002E1C1B">
        <w:rPr>
          <w:rFonts w:ascii="Arial" w:hAnsi="Arial" w:cs="Arial"/>
          <w:sz w:val="20"/>
          <w:szCs w:val="20"/>
        </w:rPr>
        <w:t>.</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0479FE" w:rsidRDefault="00777D14" w:rsidP="00777D14">
      <w:pPr>
        <w:pStyle w:val="Akapitzlist"/>
        <w:widowControl w:val="0"/>
        <w:numPr>
          <w:ilvl w:val="0"/>
          <w:numId w:val="102"/>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 xml:space="preserve">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w:t>
      </w:r>
      <w:r w:rsidRPr="002E1C1B">
        <w:rPr>
          <w:rFonts w:ascii="Arial" w:hAnsi="Arial" w:cs="Arial"/>
          <w:lang w:eastAsia="pl-PL"/>
        </w:rPr>
        <w:lastRenderedPageBreak/>
        <w:t>urządzeń.</w:t>
      </w:r>
    </w:p>
    <w:p w:rsidR="00777D14" w:rsidRPr="002E1C1B" w:rsidRDefault="00777D14" w:rsidP="00891F4E">
      <w:pPr>
        <w:pStyle w:val="Nagwek3"/>
        <w:numPr>
          <w:ilvl w:val="0"/>
          <w:numId w:val="101"/>
        </w:numPr>
        <w:shd w:val="clear" w:color="auto" w:fill="AEAAAA" w:themeFill="background2" w:themeFillShade="BF"/>
        <w:ind w:left="426" w:hanging="426"/>
        <w:rPr>
          <w:sz w:val="20"/>
          <w:szCs w:val="20"/>
        </w:rPr>
      </w:pPr>
      <w:bookmarkStart w:id="6" w:name="_Toc506379654"/>
      <w:r w:rsidRPr="002E1C1B">
        <w:rPr>
          <w:sz w:val="20"/>
          <w:szCs w:val="20"/>
        </w:rPr>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Pr="002E1C1B">
        <w:rPr>
          <w:rFonts w:ascii="Arial" w:hAnsi="Arial" w:cs="Arial"/>
          <w:b/>
          <w:color w:val="auto"/>
          <w:sz w:val="20"/>
        </w:rPr>
        <w:t>od dnia podpisania umowy</w:t>
      </w:r>
      <w:r w:rsidRPr="002E1C1B">
        <w:rPr>
          <w:rFonts w:ascii="Arial" w:hAnsi="Arial" w:cs="Arial"/>
          <w:color w:val="auto"/>
          <w:sz w:val="20"/>
        </w:rPr>
        <w:t xml:space="preserve"> </w:t>
      </w:r>
    </w:p>
    <w:p w:rsidR="00777D14" w:rsidRPr="000479FE" w:rsidRDefault="00777D14" w:rsidP="00777D14">
      <w:pPr>
        <w:pStyle w:val="Akapitzlist1"/>
        <w:widowControl w:val="0"/>
        <w:numPr>
          <w:ilvl w:val="0"/>
          <w:numId w:val="20"/>
        </w:numPr>
        <w:autoSpaceDE w:val="0"/>
        <w:ind w:left="851" w:hanging="425"/>
        <w:rPr>
          <w:rFonts w:ascii="Arial" w:hAnsi="Arial" w:cs="Arial"/>
          <w:color w:val="auto"/>
          <w:sz w:val="20"/>
        </w:rPr>
      </w:pPr>
      <w:r w:rsidRPr="002E1C1B">
        <w:rPr>
          <w:rFonts w:ascii="Arial" w:hAnsi="Arial" w:cs="Arial"/>
          <w:color w:val="auto"/>
          <w:sz w:val="20"/>
        </w:rPr>
        <w:t xml:space="preserve">Termin wykonania przedmiotu zamówienia </w:t>
      </w:r>
      <w:r w:rsidRPr="00280FF8">
        <w:rPr>
          <w:rFonts w:ascii="Arial" w:hAnsi="Arial" w:cs="Arial"/>
          <w:color w:val="auto"/>
          <w:sz w:val="20"/>
        </w:rPr>
        <w:t xml:space="preserve">– </w:t>
      </w:r>
      <w:r w:rsidR="00280FF8" w:rsidRPr="00280FF8">
        <w:rPr>
          <w:rFonts w:ascii="Arial" w:hAnsi="Arial" w:cs="Arial"/>
          <w:b/>
          <w:color w:val="auto"/>
          <w:sz w:val="20"/>
        </w:rPr>
        <w:t>28.09</w:t>
      </w:r>
      <w:r w:rsidRPr="00280FF8">
        <w:rPr>
          <w:rFonts w:ascii="Arial" w:hAnsi="Arial" w:cs="Arial"/>
          <w:b/>
          <w:color w:val="auto"/>
          <w:sz w:val="20"/>
        </w:rPr>
        <w:t>.2018 r.</w:t>
      </w:r>
    </w:p>
    <w:p w:rsidR="00777D14" w:rsidRPr="002E1C1B" w:rsidRDefault="00777D14" w:rsidP="00891F4E">
      <w:pPr>
        <w:pStyle w:val="Nagwek3"/>
        <w:numPr>
          <w:ilvl w:val="0"/>
          <w:numId w:val="101"/>
        </w:numPr>
        <w:shd w:val="clear" w:color="auto" w:fill="AEAAAA" w:themeFill="background2" w:themeFillShade="BF"/>
        <w:ind w:left="426" w:hanging="426"/>
        <w:rPr>
          <w:sz w:val="20"/>
          <w:szCs w:val="20"/>
        </w:rPr>
      </w:pPr>
      <w:bookmarkStart w:id="7" w:name="_Toc50637965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891F4E">
      <w:pPr>
        <w:pStyle w:val="Tekstpodstawowywcity"/>
        <w:numPr>
          <w:ilvl w:val="0"/>
          <w:numId w:val="63"/>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891F4E">
      <w:pPr>
        <w:pStyle w:val="Tekstpodstawowywcity"/>
        <w:numPr>
          <w:ilvl w:val="0"/>
          <w:numId w:val="63"/>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2E1C1B">
        <w:rPr>
          <w:rFonts w:ascii="Arial" w:hAnsi="Arial" w:cs="Arial"/>
          <w:sz w:val="20"/>
          <w:szCs w:val="20"/>
        </w:rPr>
        <w:t>dla uznania że Wykonawca spe</w:t>
      </w:r>
      <w:r w:rsidR="00CD7C53" w:rsidRPr="002E1C1B">
        <w:rPr>
          <w:rFonts w:ascii="Arial" w:hAnsi="Arial" w:cs="Arial"/>
          <w:sz w:val="20"/>
          <w:szCs w:val="20"/>
        </w:rPr>
        <w:t xml:space="preserve">łnia warunek posiadania wiedzy </w:t>
      </w:r>
      <w:r w:rsidRPr="002E1C1B">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2E1C1B">
        <w:rPr>
          <w:rFonts w:ascii="Arial" w:hAnsi="Arial" w:cs="Arial"/>
          <w:sz w:val="20"/>
          <w:szCs w:val="20"/>
        </w:rPr>
        <w:t xml:space="preserve">realizację minimum dwóch zadań </w:t>
      </w:r>
      <w:r w:rsidRPr="002E1C1B">
        <w:rPr>
          <w:rFonts w:ascii="Arial" w:hAnsi="Arial" w:cs="Arial"/>
          <w:color w:val="000000" w:themeColor="text1"/>
          <w:sz w:val="20"/>
          <w:szCs w:val="20"/>
        </w:rPr>
        <w:t xml:space="preserve">o wartości min. 400 000,00 zł brutto każde, polegających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Pr="002E1C1B">
        <w:rPr>
          <w:rFonts w:ascii="Arial" w:hAnsi="Arial" w:cs="Arial"/>
          <w:sz w:val="20"/>
          <w:szCs w:val="20"/>
        </w:rPr>
        <w:t xml:space="preserve"> a następnie 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2.1.3.2. dysponuje niżej wymienioną kadrą</w:t>
      </w:r>
      <w:r w:rsidRPr="002E1C1B">
        <w:rPr>
          <w:rFonts w:ascii="Arial" w:hAnsi="Arial" w:cs="Arial"/>
          <w:color w:val="000000" w:themeColor="text1"/>
          <w:sz w:val="20"/>
          <w:szCs w:val="20"/>
        </w:rPr>
        <w:t>:</w:t>
      </w:r>
    </w:p>
    <w:p w:rsidR="00777D14" w:rsidRPr="002E1C1B" w:rsidRDefault="00777D14" w:rsidP="00891F4E">
      <w:pPr>
        <w:pStyle w:val="Tekstpodstawowy2"/>
        <w:numPr>
          <w:ilvl w:val="0"/>
          <w:numId w:val="65"/>
        </w:numPr>
        <w:suppressAutoHyphens w:val="0"/>
        <w:spacing w:after="0" w:line="240" w:lineRule="auto"/>
        <w:ind w:left="1134" w:hanging="283"/>
        <w:jc w:val="both"/>
        <w:rPr>
          <w:rFonts w:ascii="Arial" w:hAnsi="Arial" w:cs="Arial"/>
          <w:color w:val="000000" w:themeColor="text1"/>
          <w:sz w:val="20"/>
          <w:szCs w:val="20"/>
        </w:rPr>
      </w:pPr>
      <w:r w:rsidRPr="002E1C1B">
        <w:rPr>
          <w:rFonts w:ascii="Arial" w:hAnsi="Arial" w:cs="Arial"/>
          <w:color w:val="000000" w:themeColor="text1"/>
          <w:sz w:val="20"/>
          <w:szCs w:val="20"/>
        </w:rPr>
        <w:t>minimum jedną osobą, która będzie pełniła funkcję kierownika budowy. Minimalne wymagania: posiadanie uprawnień do kierowania robotami budowlanymi</w:t>
      </w:r>
      <w:r w:rsidRPr="002E1C1B">
        <w:rPr>
          <w:rFonts w:ascii="Arial" w:hAnsi="Arial" w:cs="Arial"/>
          <w:sz w:val="20"/>
          <w:szCs w:val="20"/>
        </w:rPr>
        <w:t xml:space="preserve"> w specjalności </w:t>
      </w:r>
      <w:r w:rsidRPr="002E1C1B">
        <w:rPr>
          <w:rFonts w:ascii="Arial" w:hAnsi="Arial" w:cs="Arial"/>
          <w:bCs/>
          <w:sz w:val="20"/>
          <w:szCs w:val="20"/>
        </w:rPr>
        <w:t>drogowe</w:t>
      </w:r>
      <w:r w:rsidRPr="002E1C1B">
        <w:rPr>
          <w:rFonts w:ascii="Arial" w:hAnsi="Arial" w:cs="Arial"/>
          <w:b/>
          <w:bCs/>
          <w:sz w:val="20"/>
          <w:szCs w:val="20"/>
        </w:rPr>
        <w:t>j</w:t>
      </w:r>
      <w:r w:rsidRPr="002E1C1B">
        <w:rPr>
          <w:rFonts w:ascii="Arial" w:hAnsi="Arial" w:cs="Arial"/>
          <w:sz w:val="20"/>
          <w:szCs w:val="20"/>
        </w:rPr>
        <w:t xml:space="preserve"> oraz co najmniej 3 - letnie doświadczenie w kierowaniu robotami drogowym</w:t>
      </w:r>
      <w:r w:rsidRPr="002E1C1B">
        <w:rPr>
          <w:rFonts w:ascii="Arial" w:hAnsi="Arial" w:cs="Arial"/>
          <w:color w:val="000000" w:themeColor="text1"/>
          <w:sz w:val="20"/>
          <w:szCs w:val="20"/>
        </w:rPr>
        <w:t>.</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lastRenderedPageBreak/>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0637965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891F4E">
      <w:pPr>
        <w:pStyle w:val="Akapitzlist"/>
        <w:widowControl w:val="0"/>
        <w:numPr>
          <w:ilvl w:val="0"/>
          <w:numId w:val="66"/>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891F4E">
      <w:pPr>
        <w:pStyle w:val="Akapitzlist1"/>
        <w:widowControl w:val="0"/>
        <w:numPr>
          <w:ilvl w:val="0"/>
          <w:numId w:val="67"/>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 xml:space="preserve">W dniu składania ofert wykonawcy zobowiązani </w:t>
      </w:r>
      <w:proofErr w:type="spellStart"/>
      <w:r w:rsidRPr="002E1C1B">
        <w:rPr>
          <w:rFonts w:ascii="Arial" w:hAnsi="Arial" w:cs="Arial"/>
          <w:b/>
          <w:color w:val="auto"/>
          <w:spacing w:val="-3"/>
          <w:sz w:val="20"/>
          <w:u w:val="single"/>
        </w:rPr>
        <w:t>sa</w:t>
      </w:r>
      <w:proofErr w:type="spellEnd"/>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lastRenderedPageBreak/>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2E1C1B" w:rsidRDefault="00777D14" w:rsidP="00777D14">
      <w:pPr>
        <w:pStyle w:val="Akapitzlist1"/>
        <w:widowControl w:val="0"/>
        <w:autoSpaceDE w:val="0"/>
        <w:ind w:left="0"/>
        <w:jc w:val="both"/>
        <w:rPr>
          <w:rFonts w:ascii="Arial" w:hAnsi="Arial" w:cs="Arial"/>
          <w:spacing w:val="-3"/>
          <w:sz w:val="20"/>
        </w:rPr>
      </w:pPr>
      <w:r w:rsidRPr="002E1C1B">
        <w:rPr>
          <w:rFonts w:ascii="Arial" w:hAnsi="Arial" w:cs="Arial"/>
          <w:b/>
          <w:spacing w:val="-3"/>
          <w:sz w:val="20"/>
          <w:u w:val="single"/>
        </w:rPr>
        <w:t>Zamawiający</w:t>
      </w:r>
      <w:r w:rsidRPr="002E1C1B">
        <w:rPr>
          <w:rFonts w:ascii="Arial" w:hAnsi="Arial" w:cs="Arial"/>
          <w:spacing w:val="-3"/>
          <w:sz w:val="20"/>
        </w:rPr>
        <w:t xml:space="preserve"> informuje, że zgodnie z art. 24aa ust. 1 ustawy </w:t>
      </w:r>
      <w:proofErr w:type="spellStart"/>
      <w:r w:rsidRPr="002E1C1B">
        <w:rPr>
          <w:rFonts w:ascii="Arial" w:hAnsi="Arial" w:cs="Arial"/>
          <w:spacing w:val="-3"/>
          <w:sz w:val="20"/>
        </w:rPr>
        <w:t>Pzp</w:t>
      </w:r>
      <w:proofErr w:type="spellEnd"/>
      <w:r w:rsidRPr="002E1C1B">
        <w:rPr>
          <w:rFonts w:ascii="Arial" w:hAnsi="Arial" w:cs="Arial"/>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891F4E">
      <w:pPr>
        <w:pStyle w:val="Akapitzlist1"/>
        <w:widowControl w:val="0"/>
        <w:numPr>
          <w:ilvl w:val="0"/>
          <w:numId w:val="67"/>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891F4E">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lastRenderedPageBreak/>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891F4E">
      <w:pPr>
        <w:pStyle w:val="Akapitzlist"/>
        <w:numPr>
          <w:ilvl w:val="0"/>
          <w:numId w:val="69"/>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891F4E">
      <w:pPr>
        <w:pStyle w:val="Akapitzlist"/>
        <w:numPr>
          <w:ilvl w:val="0"/>
          <w:numId w:val="70"/>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891F4E">
      <w:pPr>
        <w:pStyle w:val="Akapitzlist"/>
        <w:numPr>
          <w:ilvl w:val="0"/>
          <w:numId w:val="70"/>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0637965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Znak postępowania: </w:t>
      </w:r>
      <w:r w:rsidR="00F4564E" w:rsidRPr="00F4564E">
        <w:rPr>
          <w:rFonts w:ascii="Arial" w:hAnsi="Arial" w:cs="Arial"/>
          <w:b/>
          <w:sz w:val="20"/>
          <w:szCs w:val="20"/>
        </w:rPr>
        <w:t>DT4A.260.5.2018</w:t>
      </w:r>
      <w:r w:rsidR="00F4564E">
        <w:rPr>
          <w:rFonts w:ascii="Arial" w:hAnsi="Arial" w:cs="Arial"/>
          <w:b/>
          <w:sz w:val="20"/>
          <w:szCs w:val="20"/>
        </w:rPr>
        <w:t xml:space="preserve">.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 xml:space="preserve">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zamówienia(Dz. U. z 2016r. poz. 1126).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Chomka  </w:t>
      </w:r>
    </w:p>
    <w:p w:rsidR="00777D14"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u w:val="single"/>
        </w:rPr>
      </w:pPr>
      <w:bookmarkStart w:id="11" w:name="_Toc506379658"/>
      <w:r w:rsidRPr="002E1C1B">
        <w:rPr>
          <w:color w:val="000000" w:themeColor="text1"/>
          <w:sz w:val="20"/>
          <w:szCs w:val="20"/>
        </w:rPr>
        <w:t>Wymagania dotyczące wadium</w:t>
      </w:r>
      <w:bookmarkEnd w:id="11"/>
      <w:r w:rsidRPr="002E1C1B">
        <w:rPr>
          <w:color w:val="000000" w:themeColor="text1"/>
          <w:sz w:val="20"/>
          <w:szCs w:val="20"/>
        </w:rPr>
        <w:t xml:space="preserve"> </w:t>
      </w:r>
    </w:p>
    <w:p w:rsidR="00777D14" w:rsidRPr="002E1C1B"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rPr>
        <w:t>Zamawiający wymaga wniesienia wadium w wysokości</w:t>
      </w:r>
      <w:r w:rsidRPr="00B77F2E">
        <w:rPr>
          <w:rFonts w:ascii="Arial" w:hAnsi="Arial" w:cs="Arial"/>
          <w:sz w:val="20"/>
          <w:szCs w:val="20"/>
          <w:lang w:eastAsia="pl-PL"/>
        </w:rPr>
        <w:t xml:space="preserve">: </w:t>
      </w:r>
      <w:r w:rsidRPr="00B77F2E">
        <w:rPr>
          <w:rFonts w:ascii="Arial" w:hAnsi="Arial" w:cs="Arial"/>
          <w:sz w:val="20"/>
          <w:szCs w:val="20"/>
        </w:rPr>
        <w:t>20 000,00 zł (słownie</w:t>
      </w:r>
      <w:r w:rsidRPr="002E1C1B">
        <w:rPr>
          <w:rFonts w:ascii="Arial" w:hAnsi="Arial" w:cs="Arial"/>
          <w:sz w:val="20"/>
          <w:szCs w:val="20"/>
        </w:rPr>
        <w:t xml:space="preserve">: dwadzieścia tysięcy złotych) </w:t>
      </w:r>
      <w:r w:rsidRPr="002E1C1B">
        <w:rPr>
          <w:rFonts w:ascii="Arial" w:hAnsi="Arial" w:cs="Arial"/>
          <w:sz w:val="20"/>
          <w:szCs w:val="20"/>
          <w:lang w:eastAsia="pl-PL"/>
        </w:rPr>
        <w:t xml:space="preserve">w terminie do </w:t>
      </w:r>
      <w:r w:rsidRPr="00B77F2E">
        <w:rPr>
          <w:rFonts w:ascii="Arial" w:hAnsi="Arial" w:cs="Arial"/>
          <w:sz w:val="20"/>
          <w:szCs w:val="20"/>
          <w:lang w:eastAsia="pl-PL"/>
        </w:rPr>
        <w:t xml:space="preserve">dnia </w:t>
      </w:r>
      <w:r w:rsidR="00661AEB" w:rsidRPr="00661AEB">
        <w:rPr>
          <w:rFonts w:ascii="Arial" w:hAnsi="Arial" w:cs="Arial"/>
          <w:b/>
          <w:color w:val="FF0000"/>
          <w:sz w:val="20"/>
        </w:rPr>
        <w:t>01.03</w:t>
      </w:r>
      <w:r w:rsidR="00B77F2E" w:rsidRPr="00661AEB">
        <w:rPr>
          <w:rFonts w:ascii="Arial" w:hAnsi="Arial" w:cs="Arial"/>
          <w:b/>
          <w:color w:val="FF0000"/>
          <w:sz w:val="20"/>
        </w:rPr>
        <w:t>.2018 r.</w:t>
      </w:r>
      <w:r w:rsidRPr="00661AEB">
        <w:rPr>
          <w:rFonts w:ascii="Arial" w:hAnsi="Arial" w:cs="Arial"/>
          <w:b/>
          <w:color w:val="FF0000"/>
          <w:sz w:val="20"/>
          <w:szCs w:val="20"/>
          <w:lang w:eastAsia="pl-PL"/>
        </w:rPr>
        <w:t xml:space="preserve"> </w:t>
      </w:r>
      <w:r w:rsidRPr="00B77F2E">
        <w:rPr>
          <w:rFonts w:ascii="Arial" w:hAnsi="Arial" w:cs="Arial"/>
          <w:b/>
          <w:sz w:val="20"/>
          <w:szCs w:val="20"/>
          <w:lang w:eastAsia="pl-PL"/>
        </w:rPr>
        <w:t>do godz. 09:00</w:t>
      </w:r>
      <w:r w:rsidRPr="00B77F2E">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2E1C1B">
        <w:rPr>
          <w:rFonts w:ascii="Arial" w:hAnsi="Arial" w:cs="Arial"/>
          <w:sz w:val="20"/>
          <w:szCs w:val="20"/>
          <w:lang w:eastAsia="pl-PL"/>
        </w:rPr>
        <w:t>Wadium może być wniesione w następującej formie:</w:t>
      </w:r>
    </w:p>
    <w:p w:rsidR="00777D14" w:rsidRPr="002E1C1B" w:rsidRDefault="00777D14" w:rsidP="00777D14">
      <w:pPr>
        <w:numPr>
          <w:ilvl w:val="2"/>
          <w:numId w:val="18"/>
        </w:numPr>
        <w:tabs>
          <w:tab w:val="clear" w:pos="720"/>
          <w:tab w:val="num" w:pos="851"/>
        </w:tabs>
        <w:spacing w:after="0" w:line="240" w:lineRule="auto"/>
        <w:ind w:left="851" w:hanging="425"/>
        <w:rPr>
          <w:rFonts w:ascii="Arial" w:hAnsi="Arial" w:cs="Arial"/>
          <w:sz w:val="20"/>
          <w:szCs w:val="20"/>
          <w:lang w:eastAsia="pl-PL"/>
        </w:rPr>
      </w:pPr>
      <w:r w:rsidRPr="002E1C1B">
        <w:rPr>
          <w:rFonts w:ascii="Arial" w:hAnsi="Arial" w:cs="Arial"/>
          <w:sz w:val="20"/>
          <w:szCs w:val="20"/>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777D14">
      <w:pPr>
        <w:numPr>
          <w:ilvl w:val="2"/>
          <w:numId w:val="18"/>
        </w:numPr>
        <w:tabs>
          <w:tab w:val="clear" w:pos="720"/>
          <w:tab w:val="num" w:pos="851"/>
        </w:tabs>
        <w:spacing w:after="0" w:line="240" w:lineRule="auto"/>
        <w:ind w:left="851" w:hanging="425"/>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lastRenderedPageBreak/>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Poręczeniach udzielanych przez podmioty, o których mowa w art. 6b ust. 5 pkt 2 ustawy z dnia 9 listopada 2000 r. o utworzeniu Polskiej Agencji Rozwoju Przedsiębiorczości (Dz.U. z 2016, poz. 359 z późn. zm.)</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w:t>
      </w:r>
      <w:proofErr w:type="spellStart"/>
      <w:r w:rsidRPr="002E1C1B">
        <w:rPr>
          <w:rFonts w:ascii="Arial" w:hAnsi="Arial" w:cs="Arial"/>
          <w:sz w:val="20"/>
          <w:szCs w:val="20"/>
          <w:lang w:eastAsia="pl-PL"/>
        </w:rPr>
        <w:t>pn</w:t>
      </w:r>
      <w:proofErr w:type="spellEnd"/>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beneficjenta gwarancji, tj. Powiatowy Zarząd Dróg w Iławie,</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2E1C1B">
        <w:rPr>
          <w:rFonts w:ascii="Arial" w:hAnsi="Arial" w:cs="Arial"/>
          <w:sz w:val="20"/>
          <w:szCs w:val="20"/>
          <w:lang w:eastAsia="pl-PL"/>
        </w:rPr>
        <w:t>Utrata wadium:</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06379659"/>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06379660"/>
      <w:r w:rsidRPr="002E1C1B">
        <w:rPr>
          <w:color w:val="000000" w:themeColor="text1"/>
          <w:sz w:val="20"/>
          <w:szCs w:val="20"/>
        </w:rPr>
        <w:t>Opis sposobu przygotowania oferty</w:t>
      </w:r>
      <w:bookmarkEnd w:id="13"/>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lastRenderedPageBreak/>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F4564E" w:rsidRDefault="00777D14" w:rsidP="00777D14">
      <w:pPr>
        <w:widowControl w:val="0"/>
        <w:autoSpaceDE w:val="0"/>
        <w:spacing w:after="0"/>
        <w:jc w:val="center"/>
        <w:rPr>
          <w:rFonts w:ascii="Arial" w:hAnsi="Arial" w:cs="Arial"/>
          <w:b/>
          <w:i/>
          <w:color w:val="4472C4" w:themeColor="accent5"/>
          <w:sz w:val="20"/>
          <w:szCs w:val="20"/>
        </w:rPr>
      </w:pPr>
      <w:r w:rsidRPr="00F4564E">
        <w:rPr>
          <w:rFonts w:ascii="Arial" w:hAnsi="Arial" w:cs="Arial"/>
          <w:b/>
          <w:i/>
          <w:color w:val="4472C4" w:themeColor="accent5"/>
          <w:sz w:val="20"/>
          <w:szCs w:val="20"/>
        </w:rPr>
        <w:t xml:space="preserve">Powiatowy Zarząd Dróg w Iławie, ul. </w:t>
      </w:r>
      <w:r w:rsidRPr="00F4564E">
        <w:rPr>
          <w:rFonts w:ascii="Arial" w:hAnsi="Arial" w:cs="Arial"/>
          <w:b/>
          <w:i/>
          <w:color w:val="4472C4" w:themeColor="accent5"/>
          <w:sz w:val="20"/>
          <w:szCs w:val="20"/>
          <w:shd w:val="clear" w:color="auto" w:fill="FFFFFF"/>
        </w:rPr>
        <w:t>Tadeusza Kościuszki 33A</w:t>
      </w:r>
      <w:r w:rsidRPr="00F4564E">
        <w:rPr>
          <w:rFonts w:ascii="Arial" w:hAnsi="Arial" w:cs="Arial"/>
          <w:b/>
          <w:i/>
          <w:color w:val="4472C4" w:themeColor="accent5"/>
          <w:sz w:val="20"/>
          <w:szCs w:val="20"/>
        </w:rPr>
        <w:t xml:space="preserve">, </w:t>
      </w:r>
      <w:r w:rsidRPr="00F4564E">
        <w:rPr>
          <w:rFonts w:ascii="Arial" w:hAnsi="Arial" w:cs="Arial"/>
          <w:b/>
          <w:i/>
          <w:color w:val="4472C4" w:themeColor="accent5"/>
          <w:sz w:val="20"/>
          <w:szCs w:val="20"/>
          <w:shd w:val="clear" w:color="auto" w:fill="FFFFFF"/>
        </w:rPr>
        <w:t>14 – 200</w:t>
      </w:r>
      <w:r w:rsidRPr="00F4564E">
        <w:rPr>
          <w:rFonts w:ascii="Arial" w:hAnsi="Arial" w:cs="Arial"/>
          <w:b/>
          <w:i/>
          <w:color w:val="4472C4" w:themeColor="accent5"/>
          <w:sz w:val="20"/>
          <w:szCs w:val="20"/>
        </w:rPr>
        <w:t xml:space="preserve"> </w:t>
      </w:r>
      <w:r w:rsidRPr="00F4564E">
        <w:rPr>
          <w:rFonts w:ascii="Arial" w:hAnsi="Arial" w:cs="Arial"/>
          <w:b/>
          <w:i/>
          <w:color w:val="4472C4" w:themeColor="accent5"/>
          <w:sz w:val="20"/>
          <w:szCs w:val="20"/>
          <w:shd w:val="clear" w:color="auto" w:fill="FFFFFF"/>
        </w:rPr>
        <w:t>Iława</w:t>
      </w:r>
      <w:r w:rsidRPr="00F4564E">
        <w:rPr>
          <w:rFonts w:ascii="Arial" w:hAnsi="Arial" w:cs="Arial"/>
          <w:b/>
          <w:i/>
          <w:color w:val="4472C4" w:themeColor="accent5"/>
          <w:sz w:val="20"/>
          <w:szCs w:val="20"/>
        </w:rPr>
        <w:t xml:space="preserve">,                        </w:t>
      </w:r>
    </w:p>
    <w:p w:rsidR="00777D14" w:rsidRPr="00F4564E" w:rsidRDefault="00777D14" w:rsidP="00777D14">
      <w:pPr>
        <w:widowControl w:val="0"/>
        <w:autoSpaceDE w:val="0"/>
        <w:spacing w:after="0"/>
        <w:jc w:val="center"/>
        <w:rPr>
          <w:rFonts w:ascii="Arial" w:hAnsi="Arial" w:cs="Arial"/>
          <w:b/>
          <w:i/>
          <w:color w:val="4472C4" w:themeColor="accent5"/>
          <w:sz w:val="20"/>
          <w:szCs w:val="20"/>
          <w:shd w:val="clear" w:color="auto" w:fill="FFFFFF"/>
        </w:rPr>
      </w:pPr>
      <w:r w:rsidRPr="00F4564E">
        <w:rPr>
          <w:rFonts w:ascii="Arial" w:hAnsi="Arial" w:cs="Arial"/>
          <w:b/>
          <w:i/>
          <w:color w:val="4472C4" w:themeColor="accent5"/>
          <w:sz w:val="20"/>
          <w:szCs w:val="20"/>
        </w:rPr>
        <w:t xml:space="preserve">Oferta w postępowaniu </w:t>
      </w:r>
      <w:r w:rsidR="00F4564E" w:rsidRPr="00F4564E">
        <w:rPr>
          <w:rFonts w:ascii="Arial" w:hAnsi="Arial" w:cs="Arial"/>
          <w:b/>
          <w:i/>
          <w:color w:val="4472C4" w:themeColor="accent5"/>
          <w:sz w:val="20"/>
          <w:szCs w:val="20"/>
        </w:rPr>
        <w:t xml:space="preserve">DT4A.260.5.2018 </w:t>
      </w:r>
      <w:r w:rsidRPr="00F4564E">
        <w:rPr>
          <w:rFonts w:ascii="Arial" w:hAnsi="Arial" w:cs="Arial"/>
          <w:b/>
          <w:i/>
          <w:color w:val="4472C4" w:themeColor="accent5"/>
          <w:sz w:val="20"/>
          <w:szCs w:val="20"/>
        </w:rPr>
        <w:t>na zadanie</w:t>
      </w:r>
      <w:r w:rsidRPr="00F4564E">
        <w:rPr>
          <w:rFonts w:ascii="Arial" w:hAnsi="Arial" w:cs="Arial"/>
          <w:b/>
          <w:i/>
          <w:color w:val="4472C4" w:themeColor="accent5"/>
          <w:sz w:val="20"/>
          <w:szCs w:val="20"/>
          <w:shd w:val="clear" w:color="auto" w:fill="FFFFFF"/>
        </w:rPr>
        <w:t xml:space="preserve"> pn.: </w:t>
      </w:r>
    </w:p>
    <w:p w:rsidR="001670AB" w:rsidRPr="001670AB" w:rsidRDefault="001670AB" w:rsidP="001670AB">
      <w:pPr>
        <w:widowControl w:val="0"/>
        <w:autoSpaceDE w:val="0"/>
        <w:spacing w:after="0"/>
        <w:jc w:val="center"/>
        <w:rPr>
          <w:rFonts w:ascii="Arial" w:hAnsi="Arial" w:cs="Arial"/>
          <w:b/>
          <w:i/>
          <w:color w:val="FF0000"/>
          <w:sz w:val="20"/>
          <w:szCs w:val="20"/>
        </w:rPr>
      </w:pPr>
      <w:r w:rsidRPr="001670AB">
        <w:rPr>
          <w:rFonts w:ascii="Arial" w:hAnsi="Arial" w:cs="Arial"/>
          <w:b/>
          <w:i/>
          <w:color w:val="FF0000"/>
          <w:sz w:val="20"/>
          <w:szCs w:val="20"/>
        </w:rPr>
        <w:t xml:space="preserve">Przebudowa drogi powiatowej nr 1214N </w:t>
      </w:r>
    </w:p>
    <w:p w:rsidR="001670AB" w:rsidRPr="001670AB" w:rsidRDefault="001670AB" w:rsidP="001670AB">
      <w:pPr>
        <w:widowControl w:val="0"/>
        <w:autoSpaceDE w:val="0"/>
        <w:spacing w:after="0"/>
        <w:jc w:val="center"/>
        <w:rPr>
          <w:rFonts w:ascii="Arial" w:hAnsi="Arial" w:cs="Arial"/>
          <w:b/>
          <w:i/>
          <w:color w:val="FF0000"/>
          <w:sz w:val="20"/>
          <w:szCs w:val="20"/>
        </w:rPr>
      </w:pPr>
      <w:r w:rsidRPr="001670AB">
        <w:rPr>
          <w:rFonts w:ascii="Arial" w:hAnsi="Arial" w:cs="Arial"/>
          <w:b/>
          <w:i/>
          <w:color w:val="FF0000"/>
          <w:sz w:val="20"/>
          <w:szCs w:val="20"/>
        </w:rPr>
        <w:t xml:space="preserve">Kałduny – Rożental – Wałdyki w m. Kałduny i m. Gromoty </w:t>
      </w:r>
    </w:p>
    <w:p w:rsidR="00777D14" w:rsidRPr="00B77F2E" w:rsidRDefault="00777D14" w:rsidP="00777D14">
      <w:pPr>
        <w:pStyle w:val="Akapitzlist1"/>
        <w:widowControl w:val="0"/>
        <w:autoSpaceDE w:val="0"/>
        <w:jc w:val="center"/>
        <w:rPr>
          <w:rFonts w:ascii="Arial" w:hAnsi="Arial" w:cs="Arial"/>
          <w:i/>
          <w:color w:val="4472C4" w:themeColor="accent5"/>
          <w:sz w:val="20"/>
        </w:rPr>
      </w:pPr>
      <w:r w:rsidRPr="00B77F2E">
        <w:rPr>
          <w:rFonts w:ascii="Arial" w:hAnsi="Arial" w:cs="Arial"/>
          <w:b/>
          <w:i/>
          <w:color w:val="4472C4" w:themeColor="accent5"/>
          <w:sz w:val="20"/>
        </w:rPr>
        <w:t xml:space="preserve">nie otwierać przed terminem otwarcia ofert tj. </w:t>
      </w:r>
      <w:r w:rsidR="001670AB" w:rsidRPr="001670AB">
        <w:rPr>
          <w:rFonts w:ascii="Arial" w:hAnsi="Arial" w:cs="Arial"/>
          <w:b/>
          <w:i/>
          <w:color w:val="FF0000"/>
          <w:sz w:val="20"/>
        </w:rPr>
        <w:t>01</w:t>
      </w:r>
      <w:r w:rsidR="008D5777" w:rsidRPr="001670AB">
        <w:rPr>
          <w:rFonts w:ascii="Arial" w:hAnsi="Arial" w:cs="Arial"/>
          <w:b/>
          <w:i/>
          <w:color w:val="FF0000"/>
          <w:sz w:val="20"/>
        </w:rPr>
        <w:t>.</w:t>
      </w:r>
      <w:r w:rsidR="001670AB" w:rsidRPr="001670AB">
        <w:rPr>
          <w:rFonts w:ascii="Arial" w:hAnsi="Arial" w:cs="Arial"/>
          <w:b/>
          <w:i/>
          <w:color w:val="FF0000"/>
          <w:sz w:val="20"/>
        </w:rPr>
        <w:t>03.</w:t>
      </w:r>
      <w:r w:rsidR="008D5777" w:rsidRPr="001670AB">
        <w:rPr>
          <w:rFonts w:ascii="Arial" w:hAnsi="Arial" w:cs="Arial"/>
          <w:b/>
          <w:i/>
          <w:color w:val="FF0000"/>
          <w:sz w:val="20"/>
        </w:rPr>
        <w:t>2018 r.</w:t>
      </w:r>
      <w:r w:rsidR="00B77F2E" w:rsidRPr="001670AB">
        <w:rPr>
          <w:rFonts w:ascii="Arial" w:hAnsi="Arial" w:cs="Arial"/>
          <w:b/>
          <w:i/>
          <w:color w:val="FF0000"/>
          <w:sz w:val="20"/>
        </w:rPr>
        <w:t xml:space="preserve"> </w:t>
      </w:r>
      <w:r w:rsidR="00B77F2E" w:rsidRPr="00B77F2E">
        <w:rPr>
          <w:rFonts w:ascii="Arial" w:hAnsi="Arial" w:cs="Arial"/>
          <w:b/>
          <w:i/>
          <w:color w:val="4472C4" w:themeColor="accent5"/>
          <w:sz w:val="20"/>
        </w:rPr>
        <w:t>godz. 09:3</w:t>
      </w:r>
      <w:r w:rsidRPr="00B77F2E">
        <w:rPr>
          <w:rFonts w:ascii="Arial" w:hAnsi="Arial" w:cs="Arial"/>
          <w:b/>
          <w:i/>
          <w:color w:val="4472C4" w:themeColor="accent5"/>
          <w:sz w:val="20"/>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891F4E">
      <w:pPr>
        <w:pStyle w:val="Akapitzlist"/>
        <w:numPr>
          <w:ilvl w:val="0"/>
          <w:numId w:val="72"/>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891F4E">
      <w:pPr>
        <w:pStyle w:val="Akapitzlist"/>
        <w:numPr>
          <w:ilvl w:val="0"/>
          <w:numId w:val="72"/>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2E1C1B">
        <w:rPr>
          <w:rFonts w:ascii="Arial" w:hAnsi="Arial" w:cs="Arial"/>
        </w:rPr>
        <w:lastRenderedPageBreak/>
        <w:t xml:space="preserve">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oznaczonych jak punkcie X ust. 1 pkt. 15) lit. a) i b), przy czym koperta zewnętrzna powinna mieć dopisek </w:t>
      </w:r>
      <w:r w:rsidRPr="002E1C1B">
        <w:rPr>
          <w:rFonts w:ascii="Arial" w:hAnsi="Arial" w:cs="Arial"/>
          <w:i/>
        </w:rPr>
        <w:t>„ZMIANA</w:t>
      </w:r>
    </w:p>
    <w:p w:rsidR="00777D14" w:rsidRPr="002E1C1B" w:rsidRDefault="00777D14" w:rsidP="00891F4E">
      <w:pPr>
        <w:pStyle w:val="Akapitzlist"/>
        <w:numPr>
          <w:ilvl w:val="0"/>
          <w:numId w:val="72"/>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06379661"/>
      <w:r w:rsidRPr="002E1C1B">
        <w:rPr>
          <w:color w:val="000000" w:themeColor="text1"/>
          <w:sz w:val="20"/>
          <w:szCs w:val="20"/>
        </w:rPr>
        <w:lastRenderedPageBreak/>
        <w:t>Miejsce i termin składania i otwarcia ofert</w:t>
      </w:r>
      <w:bookmarkEnd w:id="14"/>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5" w:name="zs9959"/>
      <w:r w:rsidRPr="002E1C1B">
        <w:rPr>
          <w:rFonts w:ascii="Arial" w:hAnsi="Arial" w:cs="Arial"/>
          <w:sz w:val="20"/>
          <w:szCs w:val="20"/>
        </w:rPr>
        <w:t>siedzibie Zamawiającego:</w:t>
      </w:r>
      <w:r w:rsidRPr="002E1C1B">
        <w:rPr>
          <w:rFonts w:ascii="Arial" w:hAnsi="Arial" w:cs="Arial"/>
          <w:sz w:val="20"/>
          <w:szCs w:val="20"/>
          <w:shd w:val="clear" w:color="auto" w:fill="FFFFFF"/>
        </w:rPr>
        <w:br/>
        <w:t>Powiatowy Zarząd Dróg w Iławie</w:t>
      </w:r>
      <w:r w:rsidRPr="002E1C1B">
        <w:rPr>
          <w:rFonts w:ascii="Arial" w:hAnsi="Arial" w:cs="Arial"/>
          <w:sz w:val="20"/>
          <w:szCs w:val="20"/>
        </w:rPr>
        <w:t xml:space="preserve">, 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14-200</w:t>
      </w:r>
      <w:r w:rsidRPr="002E1C1B">
        <w:rPr>
          <w:rFonts w:ascii="Arial" w:hAnsi="Arial" w:cs="Arial"/>
          <w:sz w:val="20"/>
          <w:szCs w:val="20"/>
        </w:rPr>
        <w:t xml:space="preserve"> </w:t>
      </w:r>
      <w:r w:rsidRPr="002E1C1B">
        <w:rPr>
          <w:rFonts w:ascii="Arial" w:hAnsi="Arial" w:cs="Arial"/>
          <w:sz w:val="20"/>
          <w:szCs w:val="20"/>
          <w:shd w:val="clear" w:color="auto" w:fill="FFFFFF"/>
        </w:rPr>
        <w:t>Iława</w:t>
      </w:r>
      <w:r w:rsidRPr="002E1C1B">
        <w:rPr>
          <w:rFonts w:ascii="Arial" w:hAnsi="Arial" w:cs="Arial"/>
          <w:sz w:val="20"/>
          <w:szCs w:val="20"/>
        </w:rPr>
        <w:t>,</w:t>
      </w:r>
      <w:bookmarkEnd w:id="15"/>
      <w:r w:rsidRPr="002E1C1B">
        <w:rPr>
          <w:rFonts w:ascii="Arial" w:hAnsi="Arial" w:cs="Arial"/>
          <w:sz w:val="20"/>
          <w:szCs w:val="20"/>
        </w:rPr>
        <w:t xml:space="preserve"> pok. </w:t>
      </w:r>
      <w:r w:rsidRPr="002E1C1B">
        <w:rPr>
          <w:rFonts w:ascii="Arial" w:hAnsi="Arial" w:cs="Arial"/>
          <w:b/>
          <w:sz w:val="20"/>
          <w:szCs w:val="20"/>
        </w:rPr>
        <w:t>nr 4</w:t>
      </w:r>
      <w:r w:rsidRPr="002E1C1B">
        <w:rPr>
          <w:rFonts w:ascii="Arial" w:hAnsi="Arial" w:cs="Arial"/>
          <w:sz w:val="20"/>
          <w:szCs w:val="20"/>
        </w:rPr>
        <w:t>, w terminie do dnia</w:t>
      </w:r>
      <w:r w:rsidRPr="002E1C1B">
        <w:rPr>
          <w:rFonts w:ascii="Arial" w:hAnsi="Arial" w:cs="Arial"/>
          <w:color w:val="FF0000"/>
          <w:sz w:val="20"/>
          <w:szCs w:val="20"/>
        </w:rPr>
        <w:t xml:space="preserve"> </w:t>
      </w:r>
      <w:r w:rsidR="001670AB" w:rsidRPr="001670AB">
        <w:rPr>
          <w:rFonts w:ascii="Arial" w:hAnsi="Arial" w:cs="Arial"/>
          <w:b/>
          <w:color w:val="FF0000"/>
          <w:sz w:val="20"/>
        </w:rPr>
        <w:t>01.03</w:t>
      </w:r>
      <w:r w:rsidR="00B77F2E" w:rsidRPr="001670AB">
        <w:rPr>
          <w:rFonts w:ascii="Arial" w:hAnsi="Arial" w:cs="Arial"/>
          <w:b/>
          <w:color w:val="FF0000"/>
          <w:sz w:val="20"/>
        </w:rPr>
        <w:t>.2018 r.</w:t>
      </w:r>
      <w:r w:rsidRPr="001670AB">
        <w:rPr>
          <w:rFonts w:ascii="Arial" w:hAnsi="Arial" w:cs="Arial"/>
          <w:color w:val="FF0000"/>
          <w:sz w:val="20"/>
          <w:szCs w:val="20"/>
        </w:rPr>
        <w:t xml:space="preserve"> </w:t>
      </w:r>
      <w:r w:rsidRPr="00B77F2E">
        <w:rPr>
          <w:rFonts w:ascii="Arial" w:hAnsi="Arial" w:cs="Arial"/>
          <w:sz w:val="20"/>
          <w:szCs w:val="20"/>
        </w:rPr>
        <w:t xml:space="preserve">do godziny </w:t>
      </w:r>
      <w:r w:rsidRPr="00B77F2E">
        <w:rPr>
          <w:rFonts w:ascii="Arial" w:hAnsi="Arial" w:cs="Arial"/>
          <w:b/>
          <w:sz w:val="20"/>
          <w:szCs w:val="20"/>
        </w:rPr>
        <w:t>09:00</w:t>
      </w:r>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Zamawiający nie ponosi odpowiedzialności za oferty złożone w innym miejscu niż wskazane w treści SIWZ.</w:t>
      </w:r>
    </w:p>
    <w:p w:rsidR="00777D14" w:rsidRPr="002E1C1B" w:rsidRDefault="00777D14" w:rsidP="00777D14">
      <w:pPr>
        <w:numPr>
          <w:ilvl w:val="0"/>
          <w:numId w:val="8"/>
        </w:numPr>
        <w:suppressAutoHyphens/>
        <w:spacing w:after="0" w:line="240" w:lineRule="auto"/>
        <w:rPr>
          <w:rFonts w:ascii="Arial" w:hAnsi="Arial" w:cs="Arial"/>
          <w:sz w:val="20"/>
          <w:szCs w:val="20"/>
        </w:rPr>
      </w:pPr>
      <w:r w:rsidRPr="002E1C1B">
        <w:rPr>
          <w:rFonts w:ascii="Arial" w:hAnsi="Arial" w:cs="Arial"/>
          <w:sz w:val="20"/>
          <w:szCs w:val="20"/>
        </w:rPr>
        <w:t xml:space="preserve">Oferty zostaną publicznie otwarte w </w:t>
      </w:r>
      <w:bookmarkStart w:id="16" w:name="zs9961"/>
      <w:r w:rsidRPr="002E1C1B">
        <w:rPr>
          <w:rFonts w:ascii="Arial" w:hAnsi="Arial" w:cs="Arial"/>
          <w:sz w:val="20"/>
          <w:szCs w:val="20"/>
        </w:rPr>
        <w:t>siedzibie Zamawiającego</w:t>
      </w:r>
      <w:bookmarkEnd w:id="16"/>
      <w:r w:rsidRPr="002E1C1B">
        <w:rPr>
          <w:rFonts w:ascii="Arial" w:hAnsi="Arial" w:cs="Arial"/>
          <w:sz w:val="20"/>
          <w:szCs w:val="20"/>
        </w:rPr>
        <w:t xml:space="preserve">: </w:t>
      </w:r>
    </w:p>
    <w:p w:rsidR="00777D14" w:rsidRPr="002E1C1B" w:rsidRDefault="00777D14" w:rsidP="002E1C1B">
      <w:pPr>
        <w:spacing w:after="0"/>
        <w:ind w:left="426"/>
        <w:jc w:val="both"/>
        <w:rPr>
          <w:rFonts w:ascii="Arial" w:hAnsi="Arial" w:cs="Arial"/>
          <w:sz w:val="20"/>
          <w:szCs w:val="20"/>
        </w:rPr>
      </w:pPr>
      <w:r w:rsidRPr="002E1C1B">
        <w:rPr>
          <w:rFonts w:ascii="Arial" w:hAnsi="Arial" w:cs="Arial"/>
          <w:sz w:val="20"/>
          <w:szCs w:val="20"/>
        </w:rPr>
        <w:t>Powiatowy Zarząd Dróg w Iławie, ul. Tadeusza</w:t>
      </w:r>
      <w:r w:rsidR="002E1C1B">
        <w:rPr>
          <w:rFonts w:ascii="Arial" w:hAnsi="Arial" w:cs="Arial"/>
          <w:sz w:val="20"/>
          <w:szCs w:val="20"/>
        </w:rPr>
        <w:t xml:space="preserve"> Kościuszki 33A, 14-200 Iława, </w:t>
      </w:r>
      <w:r w:rsidRPr="002E1C1B">
        <w:rPr>
          <w:rFonts w:ascii="Arial" w:hAnsi="Arial" w:cs="Arial"/>
          <w:sz w:val="20"/>
          <w:szCs w:val="20"/>
        </w:rPr>
        <w:t xml:space="preserve">pok. </w:t>
      </w:r>
      <w:r w:rsidRPr="002E1C1B">
        <w:rPr>
          <w:rFonts w:ascii="Arial" w:hAnsi="Arial" w:cs="Arial"/>
          <w:b/>
          <w:sz w:val="20"/>
          <w:szCs w:val="20"/>
        </w:rPr>
        <w:t>nr 4</w:t>
      </w:r>
      <w:r w:rsidRPr="002E1C1B">
        <w:rPr>
          <w:rFonts w:ascii="Arial" w:hAnsi="Arial" w:cs="Arial"/>
          <w:sz w:val="20"/>
          <w:szCs w:val="20"/>
        </w:rPr>
        <w:t xml:space="preserve">, w dniu </w:t>
      </w:r>
      <w:r w:rsidR="001670AB" w:rsidRPr="001670AB">
        <w:rPr>
          <w:rFonts w:ascii="Arial" w:hAnsi="Arial" w:cs="Arial"/>
          <w:b/>
          <w:color w:val="FF0000"/>
          <w:sz w:val="20"/>
        </w:rPr>
        <w:t>01.03</w:t>
      </w:r>
      <w:r w:rsidR="00B77F2E" w:rsidRPr="001670AB">
        <w:rPr>
          <w:rFonts w:ascii="Arial" w:hAnsi="Arial" w:cs="Arial"/>
          <w:b/>
          <w:color w:val="FF0000"/>
          <w:sz w:val="20"/>
        </w:rPr>
        <w:t>.2018 r</w:t>
      </w:r>
      <w:r w:rsidRPr="00B77F2E">
        <w:rPr>
          <w:rFonts w:ascii="Arial" w:hAnsi="Arial" w:cs="Arial"/>
          <w:b/>
          <w:sz w:val="20"/>
          <w:szCs w:val="20"/>
        </w:rPr>
        <w:t>.</w:t>
      </w:r>
      <w:r w:rsidRPr="00B77F2E">
        <w:rPr>
          <w:rFonts w:ascii="Arial" w:hAnsi="Arial" w:cs="Arial"/>
          <w:sz w:val="20"/>
          <w:szCs w:val="20"/>
        </w:rPr>
        <w:t xml:space="preserve"> o godzinie </w:t>
      </w:r>
      <w:r w:rsidRPr="00B77F2E">
        <w:rPr>
          <w:rFonts w:ascii="Arial" w:hAnsi="Arial" w:cs="Arial"/>
          <w:b/>
          <w:sz w:val="20"/>
          <w:szCs w:val="20"/>
        </w:rPr>
        <w:t>09:</w:t>
      </w:r>
      <w:r w:rsidR="00B77F2E" w:rsidRPr="00B77F2E">
        <w:rPr>
          <w:rFonts w:ascii="Arial" w:hAnsi="Arial" w:cs="Arial"/>
          <w:b/>
          <w:sz w:val="20"/>
          <w:szCs w:val="20"/>
        </w:rPr>
        <w:t>3</w:t>
      </w:r>
      <w:r w:rsidRPr="00B77F2E">
        <w:rPr>
          <w:rFonts w:ascii="Arial" w:hAnsi="Arial" w:cs="Arial"/>
          <w:b/>
          <w:sz w:val="20"/>
          <w:szCs w:val="20"/>
        </w:rPr>
        <w:t>0.</w:t>
      </w:r>
      <w:r w:rsidRPr="00B77F2E">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9"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0637966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późn.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lastRenderedPageBreak/>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891F4E">
      <w:pPr>
        <w:pStyle w:val="Akapitzlist1"/>
        <w:numPr>
          <w:ilvl w:val="0"/>
          <w:numId w:val="106"/>
        </w:numPr>
        <w:ind w:left="851" w:hanging="425"/>
        <w:jc w:val="both"/>
        <w:rPr>
          <w:rFonts w:ascii="Arial" w:hAnsi="Arial" w:cs="Arial"/>
          <w:color w:val="auto"/>
          <w:sz w:val="20"/>
        </w:rPr>
      </w:pPr>
      <w:r>
        <w:rPr>
          <w:rFonts w:ascii="Arial" w:hAnsi="Arial" w:cs="Arial"/>
          <w:color w:val="auto"/>
          <w:sz w:val="20"/>
        </w:rPr>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06379663"/>
      <w:r w:rsidRPr="002E1C1B">
        <w:rPr>
          <w:sz w:val="20"/>
          <w:szCs w:val="20"/>
        </w:rPr>
        <w:lastRenderedPageBreak/>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lastRenderedPageBreak/>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0637966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0"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pisemnie wskaże termin i miejsce podpisania umowy, przed upływem terminu związania ofertą, nie wcześniej niż w 6 dniu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kosztorys ofertowy sporządzony metodą kalkulacji uproszczonej, pod rygorem nie zawarcia umowy w przypadku nie dostarczenia wg załącznika Nr 8a, 8b, 8c (w zależności od zadania)</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2E1C1B" w:rsidRDefault="002E1C1B" w:rsidP="002E1C1B">
      <w:pPr>
        <w:pStyle w:val="Tekstpodstawowy"/>
        <w:ind w:left="142"/>
        <w:rPr>
          <w:rFonts w:ascii="Arial" w:hAnsi="Arial" w:cs="Arial"/>
          <w:sz w:val="20"/>
        </w:rPr>
      </w:pPr>
    </w:p>
    <w:p w:rsidR="002E1C1B" w:rsidRP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06379665"/>
      <w:r w:rsidRPr="002E1C1B">
        <w:rPr>
          <w:sz w:val="20"/>
          <w:szCs w:val="20"/>
        </w:rPr>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lastRenderedPageBreak/>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Wykonawca wpłaca przelewem na rachunek bankowy Zamawiającego </w:t>
      </w:r>
      <w:r w:rsidRPr="002E1C1B">
        <w:rPr>
          <w:rFonts w:ascii="Arial" w:hAnsi="Arial" w:cs="Arial"/>
          <w:b/>
          <w:sz w:val="20"/>
          <w:szCs w:val="20"/>
        </w:rPr>
        <w:t xml:space="preserve">Bank BGŻ S.A. Oddział w Iławie Nr 65 2030 0045 1110 0000 0167 0730 z dopiskiem „Zabezpieczenie należytego wykonania umowy – znak sprawy </w:t>
      </w:r>
      <w:r w:rsidR="00F4564E" w:rsidRPr="00F4564E">
        <w:rPr>
          <w:rFonts w:ascii="Arial" w:hAnsi="Arial" w:cs="Arial"/>
          <w:b/>
          <w:sz w:val="20"/>
          <w:szCs w:val="20"/>
        </w:rPr>
        <w:t>DT4A.260.5.2018</w:t>
      </w:r>
      <w:r w:rsidRPr="00F4564E">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W przypadku wniesienia zabezpieczenia w formie gwarancji i poręczeń powinny być one wystawione na okres obejmujący wykonanie zamówienia oraz okres rękojmi.</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0637966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06379667"/>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lastRenderedPageBreak/>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06379668"/>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06379669"/>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06379670"/>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0637967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06379672"/>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06379673"/>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06379674"/>
      <w:r w:rsidRPr="002E1C1B">
        <w:rPr>
          <w:sz w:val="20"/>
          <w:szCs w:val="20"/>
        </w:rPr>
        <w:lastRenderedPageBreak/>
        <w:t xml:space="preserve">Wymagania z art. 29 ust. 3a ustawy </w:t>
      </w:r>
      <w:proofErr w:type="spellStart"/>
      <w:r w:rsidRPr="002E1C1B">
        <w:rPr>
          <w:sz w:val="20"/>
          <w:szCs w:val="20"/>
        </w:rPr>
        <w:t>Pzp</w:t>
      </w:r>
      <w:bookmarkEnd w:id="31"/>
      <w:proofErr w:type="spellEnd"/>
    </w:p>
    <w:p w:rsidR="00777D14" w:rsidRPr="002E1C1B" w:rsidRDefault="00777D14" w:rsidP="00891F4E">
      <w:pPr>
        <w:pStyle w:val="Akapitzlist"/>
        <w:numPr>
          <w:ilvl w:val="0"/>
          <w:numId w:val="74"/>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891F4E">
      <w:pPr>
        <w:pStyle w:val="Akapitzlist"/>
        <w:numPr>
          <w:ilvl w:val="0"/>
          <w:numId w:val="74"/>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997ACB" w:rsidRPr="002E1C1B">
        <w:rPr>
          <w:rFonts w:ascii="Arial" w:hAnsi="Arial" w:cs="Arial"/>
          <w:color w:val="000000" w:themeColor="text1"/>
        </w:rPr>
        <w:t xml:space="preserve"> do </w:t>
      </w:r>
      <w:proofErr w:type="spellStart"/>
      <w:r w:rsidR="00997ACB" w:rsidRPr="002E1C1B">
        <w:rPr>
          <w:rFonts w:ascii="Arial" w:hAnsi="Arial" w:cs="Arial"/>
          <w:color w:val="000000" w:themeColor="text1"/>
        </w:rPr>
        <w:t>siwz</w:t>
      </w:r>
      <w:proofErr w:type="spellEnd"/>
      <w:r w:rsidR="00997ACB" w:rsidRPr="002E1C1B">
        <w:rPr>
          <w:rFonts w:ascii="Arial" w:hAnsi="Arial" w:cs="Arial"/>
          <w:color w:val="000000" w:themeColor="text1"/>
        </w:rPr>
        <w:t xml:space="preserve"> (§ 10</w:t>
      </w:r>
      <w:r w:rsidRPr="002E1C1B">
        <w:rPr>
          <w:rFonts w:ascii="Arial" w:hAnsi="Arial" w:cs="Arial"/>
          <w:color w:val="000000" w:themeColor="text1"/>
        </w:rPr>
        <w:t xml:space="preserve"> i § 13).  </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0637967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C93EB8" w:rsidP="00C93EB8">
      <w:pPr>
        <w:pStyle w:val="Nagwek3"/>
        <w:shd w:val="clear" w:color="auto" w:fill="AEAAAA" w:themeFill="background2" w:themeFillShade="BF"/>
        <w:rPr>
          <w:sz w:val="20"/>
          <w:szCs w:val="20"/>
        </w:rPr>
      </w:pPr>
      <w:bookmarkStart w:id="33" w:name="_Toc506379676"/>
      <w:r w:rsidRPr="002E1C1B">
        <w:rPr>
          <w:sz w:val="20"/>
          <w:szCs w:val="20"/>
        </w:rPr>
        <w:t>XXIX.</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2E1C1B" w:rsidRDefault="00777D14" w:rsidP="00E97FAA">
      <w:pPr>
        <w:pStyle w:val="Nagwek3"/>
        <w:numPr>
          <w:ilvl w:val="1"/>
          <w:numId w:val="3"/>
        </w:numPr>
        <w:shd w:val="clear" w:color="auto" w:fill="AEAAAA" w:themeFill="background2" w:themeFillShade="BF"/>
        <w:ind w:left="567" w:hanging="567"/>
        <w:rPr>
          <w:sz w:val="20"/>
          <w:szCs w:val="20"/>
        </w:rPr>
      </w:pPr>
      <w:bookmarkStart w:id="34" w:name="_Toc506379677"/>
      <w:r w:rsidRPr="002E1C1B">
        <w:rPr>
          <w:sz w:val="20"/>
          <w:szCs w:val="20"/>
        </w:rPr>
        <w:t>Postanowienia końcowe</w:t>
      </w:r>
      <w:bookmarkEnd w:id="34"/>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Default="00777D14" w:rsidP="00777D14">
      <w:pPr>
        <w:widowControl w:val="0"/>
        <w:autoSpaceDE w:val="0"/>
        <w:spacing w:after="0"/>
        <w:jc w:val="both"/>
        <w:rPr>
          <w:rFonts w:ascii="Arial" w:eastAsia="SimSun" w:hAnsi="Arial" w:cs="Arial"/>
          <w:bCs/>
          <w:color w:val="FF0000"/>
          <w:sz w:val="20"/>
          <w:szCs w:val="20"/>
        </w:rPr>
      </w:pPr>
    </w:p>
    <w:p w:rsidR="00F608C6" w:rsidRDefault="00F608C6" w:rsidP="00777D14">
      <w:pPr>
        <w:widowControl w:val="0"/>
        <w:autoSpaceDE w:val="0"/>
        <w:spacing w:after="0"/>
        <w:jc w:val="both"/>
        <w:rPr>
          <w:rFonts w:ascii="Arial" w:eastAsia="SimSun" w:hAnsi="Arial" w:cs="Arial"/>
          <w:bCs/>
          <w:color w:val="FF0000"/>
          <w:sz w:val="20"/>
          <w:szCs w:val="20"/>
        </w:rPr>
      </w:pPr>
    </w:p>
    <w:p w:rsidR="00F608C6" w:rsidRPr="002E1C1B" w:rsidRDefault="00F608C6" w:rsidP="00777D14">
      <w:pPr>
        <w:widowControl w:val="0"/>
        <w:autoSpaceDE w:val="0"/>
        <w:spacing w:after="0"/>
        <w:jc w:val="both"/>
        <w:rPr>
          <w:rFonts w:ascii="Arial" w:eastAsia="SimSun" w:hAnsi="Arial" w:cs="Arial"/>
          <w:bCs/>
          <w:color w:val="FF0000"/>
          <w:sz w:val="20"/>
          <w:szCs w:val="20"/>
        </w:rPr>
      </w:pPr>
    </w:p>
    <w:p w:rsidR="00777D14" w:rsidRPr="002E1C1B" w:rsidRDefault="00777D14" w:rsidP="00E97FAA">
      <w:pPr>
        <w:pStyle w:val="Nagwek3"/>
        <w:numPr>
          <w:ilvl w:val="1"/>
          <w:numId w:val="3"/>
        </w:numPr>
        <w:shd w:val="clear" w:color="auto" w:fill="AEAAAA" w:themeFill="background2" w:themeFillShade="BF"/>
        <w:ind w:left="426" w:hanging="426"/>
        <w:rPr>
          <w:sz w:val="20"/>
          <w:szCs w:val="20"/>
        </w:rPr>
      </w:pPr>
      <w:bookmarkStart w:id="35" w:name="_Toc50637967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2E1C1B" w:rsidRDefault="00E97FAA" w:rsidP="00777D14">
      <w:pPr>
        <w:pStyle w:val="Akapitzlist1"/>
        <w:numPr>
          <w:ilvl w:val="0"/>
          <w:numId w:val="13"/>
        </w:numPr>
        <w:rPr>
          <w:rFonts w:ascii="Arial" w:hAnsi="Arial" w:cs="Arial"/>
          <w:color w:val="auto"/>
          <w:sz w:val="20"/>
        </w:rPr>
      </w:pPr>
      <w:r w:rsidRPr="002E1C1B">
        <w:rPr>
          <w:rFonts w:ascii="Arial" w:hAnsi="Arial" w:cs="Arial"/>
          <w:color w:val="auto"/>
          <w:sz w:val="20"/>
        </w:rPr>
        <w:t xml:space="preserve"> </w:t>
      </w:r>
      <w:r w:rsidR="00777D14" w:rsidRPr="002E1C1B">
        <w:rPr>
          <w:rFonts w:ascii="Arial" w:hAnsi="Arial" w:cs="Arial"/>
          <w:color w:val="auto"/>
          <w:sz w:val="20"/>
        </w:rPr>
        <w:t>(</w:t>
      </w:r>
      <w:r w:rsidRPr="002E1C1B">
        <w:rPr>
          <w:rFonts w:ascii="Arial" w:hAnsi="Arial" w:cs="Arial"/>
          <w:sz w:val="20"/>
        </w:rPr>
        <w:t xml:space="preserve">Dokumentacja projektowa wraz z przedmiarami robót i kosztorysami ofertowymi </w:t>
      </w:r>
      <w:r w:rsidRPr="002E1C1B">
        <w:rPr>
          <w:rFonts w:ascii="Arial" w:hAnsi="Arial" w:cs="Arial"/>
          <w:sz w:val="20"/>
        </w:rPr>
        <w:br/>
      </w:r>
      <w:r w:rsidR="00777D14" w:rsidRPr="002E1C1B">
        <w:rPr>
          <w:rFonts w:ascii="Arial" w:hAnsi="Arial" w:cs="Arial"/>
          <w:color w:val="auto"/>
          <w:sz w:val="20"/>
        </w:rPr>
        <w:t>branża: drogowa, sanitarna)</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1 – formularz ofertowy</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 – oświadczenie wykonawcy</w:t>
      </w:r>
      <w:r w:rsidR="00F608C6">
        <w:rPr>
          <w:rFonts w:ascii="Arial" w:hAnsi="Arial" w:cs="Arial"/>
          <w:sz w:val="20"/>
          <w:szCs w:val="20"/>
        </w:rPr>
        <w:t xml:space="preserve"> o spełnianiu warunków udziału w postępowaniu </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lastRenderedPageBreak/>
        <w:t>Załącznik Nr 2a – oświadczenie wykonawcy</w:t>
      </w:r>
      <w:r w:rsidR="00F608C6">
        <w:rPr>
          <w:rFonts w:ascii="Arial" w:hAnsi="Arial" w:cs="Arial"/>
          <w:sz w:val="20"/>
          <w:szCs w:val="20"/>
        </w:rPr>
        <w:t xml:space="preserve"> o niepodleganiu wykluczeniu</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2b – informacja o przynależności do grupy kapitałowej</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3  – doświadczenie wykonawcy</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4 – wykaz osób i podmiotów przewidzianych do realizacji zadania</w:t>
      </w:r>
    </w:p>
    <w:p w:rsidR="00F608C6" w:rsidRDefault="00F608C6" w:rsidP="00F608C6">
      <w:pPr>
        <w:widowControl w:val="0"/>
        <w:numPr>
          <w:ilvl w:val="0"/>
          <w:numId w:val="13"/>
        </w:numPr>
        <w:suppressAutoHyphens/>
        <w:autoSpaceDE w:val="0"/>
        <w:spacing w:after="0" w:line="240" w:lineRule="auto"/>
        <w:rPr>
          <w:rFonts w:ascii="Arial" w:hAnsi="Arial" w:cs="Arial"/>
          <w:sz w:val="20"/>
          <w:szCs w:val="20"/>
        </w:rPr>
      </w:pPr>
      <w:r>
        <w:rPr>
          <w:rFonts w:ascii="Arial" w:hAnsi="Arial" w:cs="Arial"/>
          <w:sz w:val="20"/>
          <w:szCs w:val="20"/>
        </w:rPr>
        <w:t>Załącznik Nr 5</w:t>
      </w:r>
      <w:r w:rsidR="00777D14" w:rsidRPr="002E1C1B">
        <w:rPr>
          <w:rFonts w:ascii="Arial" w:hAnsi="Arial" w:cs="Arial"/>
          <w:sz w:val="20"/>
          <w:szCs w:val="20"/>
        </w:rPr>
        <w:t xml:space="preserve"> – </w:t>
      </w:r>
      <w:r>
        <w:rPr>
          <w:rFonts w:ascii="Arial" w:hAnsi="Arial" w:cs="Arial"/>
          <w:sz w:val="20"/>
          <w:szCs w:val="20"/>
        </w:rPr>
        <w:t>wzór pełnomocnictwa</w:t>
      </w:r>
    </w:p>
    <w:p w:rsidR="00777D14" w:rsidRPr="00F608C6" w:rsidRDefault="00F608C6" w:rsidP="00F608C6">
      <w:pPr>
        <w:widowControl w:val="0"/>
        <w:numPr>
          <w:ilvl w:val="0"/>
          <w:numId w:val="13"/>
        </w:numPr>
        <w:suppressAutoHyphens/>
        <w:autoSpaceDE w:val="0"/>
        <w:spacing w:after="0" w:line="240" w:lineRule="auto"/>
        <w:jc w:val="right"/>
        <w:rPr>
          <w:rFonts w:ascii="Arial" w:hAnsi="Arial" w:cs="Arial"/>
          <w:sz w:val="20"/>
          <w:szCs w:val="20"/>
        </w:rPr>
      </w:pPr>
      <w:r w:rsidRPr="00F608C6">
        <w:rPr>
          <w:rFonts w:ascii="Arial" w:hAnsi="Arial" w:cs="Arial"/>
          <w:sz w:val="20"/>
          <w:szCs w:val="20"/>
        </w:rPr>
        <w:t>Załącznik Nr 6</w:t>
      </w:r>
      <w:r w:rsidR="00777D14" w:rsidRPr="00F608C6">
        <w:rPr>
          <w:rFonts w:ascii="Arial" w:hAnsi="Arial" w:cs="Arial"/>
          <w:sz w:val="20"/>
          <w:szCs w:val="20"/>
        </w:rPr>
        <w:t xml:space="preserve"> – </w:t>
      </w:r>
      <w:r w:rsidRPr="00F608C6">
        <w:rPr>
          <w:rFonts w:ascii="Arial" w:hAnsi="Arial" w:cs="Arial"/>
          <w:sz w:val="20"/>
          <w:szCs w:val="20"/>
        </w:rPr>
        <w:t>istotne postanowienia umowy</w:t>
      </w:r>
      <w:r w:rsidR="00777D14" w:rsidRPr="00F608C6">
        <w:rPr>
          <w:color w:val="FF0000"/>
          <w:sz w:val="20"/>
          <w:szCs w:val="20"/>
          <w:highlight w:val="white"/>
        </w:rPr>
        <w:br w:type="page"/>
      </w:r>
      <w:r w:rsidR="00777D14" w:rsidRPr="00F608C6">
        <w:rPr>
          <w:sz w:val="20"/>
          <w:szCs w:val="20"/>
          <w:highlight w:val="white"/>
        </w:rPr>
        <w:lastRenderedPageBreak/>
        <w:t xml:space="preserve">Załącznik Nr </w:t>
      </w:r>
      <w:r w:rsidR="00777D14" w:rsidRPr="00F608C6">
        <w:rPr>
          <w:sz w:val="20"/>
          <w:szCs w:val="20"/>
        </w:rPr>
        <w:t>1- 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1670AB" w:rsidRDefault="001670AB" w:rsidP="001670AB">
      <w:pPr>
        <w:widowControl w:val="0"/>
        <w:autoSpaceDE w:val="0"/>
        <w:spacing w:after="0"/>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xml:space="preserve">. Gromoty </w:t>
      </w:r>
    </w:p>
    <w:p w:rsidR="001670AB" w:rsidRPr="00661AEB" w:rsidRDefault="001670AB" w:rsidP="001670AB">
      <w:pPr>
        <w:widowControl w:val="0"/>
        <w:autoSpaceDE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DT4A.260.5.2018</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792"/>
        <w:gridCol w:w="1378"/>
      </w:tblGrid>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792"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378"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b/>
                <w:sz w:val="20"/>
                <w:szCs w:val="20"/>
                <w:lang w:eastAsia="pl-PL"/>
              </w:rPr>
            </w:pPr>
            <w:r w:rsidRPr="002E1C1B">
              <w:rPr>
                <w:rFonts w:ascii="Arial" w:eastAsia="Times New Roman" w:hAnsi="Arial" w:cs="Arial"/>
                <w:b/>
                <w:sz w:val="20"/>
                <w:szCs w:val="20"/>
                <w:lang w:eastAsia="pl-PL"/>
              </w:rPr>
              <w:t>1</w:t>
            </w:r>
          </w:p>
        </w:tc>
        <w:tc>
          <w:tcPr>
            <w:tcW w:w="6792" w:type="dxa"/>
            <w:shd w:val="clear" w:color="auto" w:fill="auto"/>
            <w:vAlign w:val="center"/>
          </w:tcPr>
          <w:p w:rsidR="00777D14" w:rsidRPr="002E1C1B" w:rsidRDefault="00777D14" w:rsidP="00777D14">
            <w:pPr>
              <w:widowControl w:val="0"/>
              <w:autoSpaceDE w:val="0"/>
              <w:spacing w:after="0"/>
              <w:rPr>
                <w:rFonts w:ascii="Arial" w:hAnsi="Arial" w:cs="Arial"/>
                <w:b/>
                <w:sz w:val="20"/>
                <w:szCs w:val="20"/>
              </w:rPr>
            </w:pPr>
            <w:r w:rsidRPr="002E1C1B">
              <w:rPr>
                <w:rFonts w:ascii="Arial" w:eastAsia="Times New Roman" w:hAnsi="Arial" w:cs="Arial"/>
                <w:bCs/>
                <w:sz w:val="20"/>
                <w:szCs w:val="20"/>
                <w:lang w:eastAsia="pl-PL"/>
              </w:rPr>
              <w:t xml:space="preserve">Przebudowa drogi powiatowej nr 1214N </w:t>
            </w:r>
            <w:r w:rsidRPr="002E1C1B">
              <w:rPr>
                <w:rFonts w:ascii="Arial" w:hAnsi="Arial" w:cs="Arial"/>
                <w:sz w:val="20"/>
                <w:szCs w:val="20"/>
              </w:rPr>
              <w:t xml:space="preserve">Kałduny – Rożental – Wałdyki </w:t>
            </w:r>
            <w:r w:rsidRPr="002E1C1B">
              <w:rPr>
                <w:rFonts w:ascii="Arial" w:hAnsi="Arial" w:cs="Arial"/>
                <w:b/>
                <w:sz w:val="20"/>
                <w:szCs w:val="20"/>
              </w:rPr>
              <w:t xml:space="preserve">na odc.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Kałduny ok. 1200 </w:t>
            </w:r>
            <w:proofErr w:type="spellStart"/>
            <w:r w:rsidRPr="002E1C1B">
              <w:rPr>
                <w:rFonts w:ascii="Arial" w:hAnsi="Arial" w:cs="Arial"/>
                <w:b/>
                <w:sz w:val="20"/>
                <w:szCs w:val="20"/>
              </w:rPr>
              <w:t>mb</w:t>
            </w:r>
            <w:proofErr w:type="spellEnd"/>
          </w:p>
        </w:tc>
        <w:tc>
          <w:tcPr>
            <w:tcW w:w="1378"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b/>
                <w:sz w:val="20"/>
                <w:szCs w:val="20"/>
                <w:lang w:eastAsia="pl-PL"/>
              </w:rPr>
            </w:pPr>
            <w:r w:rsidRPr="002E1C1B">
              <w:rPr>
                <w:rFonts w:ascii="Arial" w:eastAsia="Times New Roman" w:hAnsi="Arial" w:cs="Arial"/>
                <w:b/>
                <w:sz w:val="20"/>
                <w:szCs w:val="20"/>
                <w:lang w:eastAsia="pl-PL"/>
              </w:rPr>
              <w:t>2</w:t>
            </w:r>
          </w:p>
        </w:tc>
        <w:tc>
          <w:tcPr>
            <w:tcW w:w="6792" w:type="dxa"/>
            <w:shd w:val="clear" w:color="auto" w:fill="auto"/>
            <w:vAlign w:val="center"/>
          </w:tcPr>
          <w:p w:rsidR="00777D14" w:rsidRPr="002E1C1B" w:rsidRDefault="00777D14" w:rsidP="001670AB">
            <w:pPr>
              <w:widowControl w:val="0"/>
              <w:autoSpaceDE w:val="0"/>
              <w:spacing w:after="0"/>
              <w:rPr>
                <w:rFonts w:ascii="Arial" w:eastAsia="Times New Roman" w:hAnsi="Arial" w:cs="Arial"/>
                <w:bCs/>
                <w:sz w:val="20"/>
                <w:szCs w:val="20"/>
                <w:lang w:eastAsia="pl-PL"/>
              </w:rPr>
            </w:pPr>
            <w:r w:rsidRPr="002E1C1B">
              <w:rPr>
                <w:rFonts w:ascii="Arial" w:eastAsia="Times New Roman" w:hAnsi="Arial" w:cs="Arial"/>
                <w:bCs/>
                <w:sz w:val="20"/>
                <w:szCs w:val="20"/>
                <w:lang w:eastAsia="pl-PL"/>
              </w:rPr>
              <w:t xml:space="preserve">Przebudowa drogi powiatowej nr 1214N </w:t>
            </w:r>
            <w:r w:rsidRPr="002E1C1B">
              <w:rPr>
                <w:rFonts w:ascii="Arial" w:hAnsi="Arial" w:cs="Arial"/>
                <w:sz w:val="20"/>
                <w:szCs w:val="20"/>
              </w:rPr>
              <w:t xml:space="preserve">Kałduny – Rożental – Wałdyki </w:t>
            </w:r>
            <w:r w:rsidRPr="002E1C1B">
              <w:rPr>
                <w:rFonts w:ascii="Arial" w:hAnsi="Arial" w:cs="Arial"/>
                <w:b/>
                <w:sz w:val="20"/>
                <w:szCs w:val="20"/>
              </w:rPr>
              <w:t xml:space="preserve">na odc. w </w:t>
            </w:r>
            <w:proofErr w:type="spellStart"/>
            <w:r w:rsidRPr="002E1C1B">
              <w:rPr>
                <w:rFonts w:ascii="Arial" w:hAnsi="Arial" w:cs="Arial"/>
                <w:b/>
                <w:sz w:val="20"/>
                <w:szCs w:val="20"/>
              </w:rPr>
              <w:t>msc</w:t>
            </w:r>
            <w:proofErr w:type="spellEnd"/>
            <w:r w:rsidRPr="002E1C1B">
              <w:rPr>
                <w:rFonts w:ascii="Arial" w:hAnsi="Arial" w:cs="Arial"/>
                <w:b/>
                <w:sz w:val="20"/>
                <w:szCs w:val="20"/>
              </w:rPr>
              <w:t xml:space="preserve">. Gromoty ok.  </w:t>
            </w:r>
            <w:r w:rsidR="001670AB" w:rsidRPr="001670AB">
              <w:rPr>
                <w:rFonts w:ascii="Arial" w:hAnsi="Arial" w:cs="Arial"/>
                <w:b/>
                <w:color w:val="FF0000"/>
                <w:sz w:val="20"/>
                <w:szCs w:val="20"/>
              </w:rPr>
              <w:t>989</w:t>
            </w:r>
            <w:r w:rsidRPr="002E1C1B">
              <w:rPr>
                <w:rFonts w:ascii="Arial" w:hAnsi="Arial" w:cs="Arial"/>
                <w:b/>
                <w:sz w:val="20"/>
                <w:szCs w:val="20"/>
              </w:rPr>
              <w:t xml:space="preserve"> </w:t>
            </w:r>
            <w:proofErr w:type="spellStart"/>
            <w:r w:rsidRPr="002E1C1B">
              <w:rPr>
                <w:rFonts w:ascii="Arial" w:hAnsi="Arial" w:cs="Arial"/>
                <w:b/>
                <w:sz w:val="20"/>
                <w:szCs w:val="20"/>
              </w:rPr>
              <w:t>mb</w:t>
            </w:r>
            <w:proofErr w:type="spellEnd"/>
          </w:p>
        </w:tc>
        <w:tc>
          <w:tcPr>
            <w:tcW w:w="1378" w:type="dxa"/>
            <w:shd w:val="clear" w:color="auto" w:fill="auto"/>
            <w:vAlign w:val="center"/>
          </w:tcPr>
          <w:p w:rsidR="00777D14" w:rsidRPr="002E1C1B" w:rsidRDefault="00777D14" w:rsidP="00777D14">
            <w:pPr>
              <w:spacing w:after="0" w:line="360" w:lineRule="auto"/>
              <w:rPr>
                <w:rFonts w:ascii="Arial" w:eastAsia="Times New Roman" w:hAnsi="Arial" w:cs="Arial"/>
                <w:sz w:val="20"/>
                <w:szCs w:val="20"/>
                <w:lang w:eastAsia="pl-PL"/>
              </w:rPr>
            </w:pPr>
          </w:p>
        </w:tc>
      </w:tr>
      <w:tr w:rsidR="00777D14" w:rsidRPr="002E1C1B" w:rsidTr="00177449">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b/>
                <w:sz w:val="20"/>
                <w:szCs w:val="20"/>
                <w:lang w:eastAsia="pl-PL"/>
              </w:rPr>
            </w:pPr>
          </w:p>
        </w:tc>
        <w:tc>
          <w:tcPr>
            <w:tcW w:w="6792"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RAZEM (1 + 2)</w:t>
            </w:r>
          </w:p>
        </w:tc>
        <w:tc>
          <w:tcPr>
            <w:tcW w:w="1378" w:type="dxa"/>
            <w:shd w:val="clear" w:color="auto" w:fill="auto"/>
            <w:vAlign w:val="center"/>
          </w:tcPr>
          <w:p w:rsidR="00777D14" w:rsidRPr="002E1C1B" w:rsidRDefault="00777D14" w:rsidP="00777D14">
            <w:pPr>
              <w:spacing w:after="0" w:line="360" w:lineRule="auto"/>
              <w:rPr>
                <w:rFonts w:ascii="Arial" w:eastAsia="Times New Roman" w:hAnsi="Arial" w:cs="Arial"/>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r>
      <w:r w:rsidRPr="002E1C1B">
        <w:rPr>
          <w:rFonts w:ascii="Arial" w:hAnsi="Arial" w:cs="Arial"/>
          <w:sz w:val="20"/>
          <w:szCs w:val="20"/>
          <w:lang w:eastAsia="pl-PL"/>
        </w:rPr>
        <w:lastRenderedPageBreak/>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lastRenderedPageBreak/>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Ofertę składamy na ................................ kolejno ponumerowanych stronach. </w:t>
      </w: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i/>
          <w:sz w:val="20"/>
          <w:szCs w:val="20"/>
          <w:u w:val="single"/>
          <w:lang w:eastAsia="pl-PL"/>
        </w:rPr>
      </w:pPr>
      <w:r w:rsidRPr="002E1C1B">
        <w:rPr>
          <w:rFonts w:ascii="Arial" w:hAnsi="Arial" w:cs="Arial"/>
          <w:i/>
          <w:sz w:val="20"/>
          <w:szCs w:val="20"/>
          <w:u w:val="single"/>
          <w:lang w:eastAsia="pl-PL"/>
        </w:rPr>
        <w:t>* Niepotrzebne skreślić pod rygorem odrzucenia oferty</w:t>
      </w: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00631FFD" w:rsidRPr="002E1C1B">
        <w:rPr>
          <w:rFonts w:ascii="Arial" w:hAnsi="Arial" w:cs="Arial"/>
          <w:sz w:val="20"/>
          <w:szCs w:val="20"/>
          <w:lang w:eastAsia="pl-PL"/>
        </w:rPr>
        <w:t>..........................</w:t>
      </w:r>
      <w:r w:rsidR="00631FFD" w:rsidRPr="002E1C1B">
        <w:rPr>
          <w:rFonts w:ascii="Arial" w:hAnsi="Arial" w:cs="Arial"/>
          <w:sz w:val="20"/>
          <w:szCs w:val="20"/>
          <w:lang w:eastAsia="pl-PL"/>
        </w:rPr>
        <w:tab/>
      </w:r>
      <w:r w:rsidR="00631FFD" w:rsidRPr="002E1C1B">
        <w:rPr>
          <w:rFonts w:ascii="Arial" w:hAnsi="Arial" w:cs="Arial"/>
          <w:sz w:val="20"/>
          <w:szCs w:val="20"/>
          <w:lang w:eastAsia="pl-PL"/>
        </w:rPr>
        <w:tab/>
      </w:r>
      <w:r w:rsidRPr="002E1C1B">
        <w:rPr>
          <w:rFonts w:ascii="Arial" w:hAnsi="Arial" w:cs="Arial"/>
          <w:sz w:val="20"/>
          <w:szCs w:val="20"/>
          <w:lang w:eastAsia="pl-PL"/>
        </w:rPr>
        <w:t>........................................</w:t>
      </w:r>
    </w:p>
    <w:p w:rsidR="00777D14" w:rsidRPr="002E1C1B" w:rsidRDefault="00777D14" w:rsidP="00777D14">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777D14" w:rsidRPr="002E1C1B" w:rsidRDefault="00777D14" w:rsidP="00777D14">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r w:rsidR="00631FFD" w:rsidRPr="002E1C1B">
        <w:rPr>
          <w:rFonts w:ascii="Arial" w:hAnsi="Arial" w:cs="Arial"/>
          <w:sz w:val="16"/>
          <w:szCs w:val="16"/>
          <w:lang w:eastAsia="pl-PL"/>
        </w:rPr>
        <w:t>)</w:t>
      </w:r>
    </w:p>
    <w:p w:rsidR="00777D14" w:rsidRPr="002E1C1B" w:rsidRDefault="00777D14" w:rsidP="00777D14">
      <w:pPr>
        <w:widowControl w:val="0"/>
        <w:autoSpaceDE w:val="0"/>
        <w:spacing w:after="0"/>
        <w:ind w:left="1260" w:hanging="1260"/>
        <w:rPr>
          <w:rFonts w:ascii="Arial" w:eastAsia="SimSun" w:hAnsi="Arial" w:cs="Arial"/>
          <w:b/>
          <w:bCs/>
          <w:sz w:val="20"/>
          <w:szCs w:val="20"/>
        </w:rPr>
      </w:pPr>
    </w:p>
    <w:p w:rsidR="00777D14" w:rsidRPr="002E1C1B" w:rsidRDefault="00777D14" w:rsidP="00777D14">
      <w:pPr>
        <w:widowControl w:val="0"/>
        <w:autoSpaceDE w:val="0"/>
        <w:spacing w:after="0"/>
        <w:rPr>
          <w:rFonts w:ascii="Arial" w:eastAsia="SimSun" w:hAnsi="Arial" w:cs="Arial"/>
          <w:b/>
          <w:bCs/>
          <w:sz w:val="20"/>
          <w:szCs w:val="20"/>
        </w:rPr>
      </w:pPr>
    </w:p>
    <w:p w:rsidR="00777D14" w:rsidRPr="002E1C1B" w:rsidRDefault="00777D14" w:rsidP="00777D14">
      <w:pPr>
        <w:widowControl w:val="0"/>
        <w:autoSpaceDE w:val="0"/>
        <w:spacing w:after="0"/>
        <w:rPr>
          <w:rFonts w:ascii="Arial" w:hAnsi="Arial" w:cs="Arial"/>
          <w:b/>
          <w:bCs/>
          <w:sz w:val="20"/>
          <w:szCs w:val="20"/>
        </w:rPr>
      </w:pPr>
    </w:p>
    <w:p w:rsidR="00777D14" w:rsidRPr="002E1C1B" w:rsidRDefault="00777D14" w:rsidP="00777D14">
      <w:pPr>
        <w:widowControl w:val="0"/>
        <w:tabs>
          <w:tab w:val="left" w:pos="9000"/>
        </w:tabs>
        <w:autoSpaceDE w:val="0"/>
        <w:spacing w:after="0"/>
        <w:rPr>
          <w:rFonts w:ascii="Arial" w:eastAsia="SimSun" w:hAnsi="Arial" w:cs="Arial"/>
          <w:sz w:val="20"/>
          <w:szCs w:val="20"/>
        </w:rPr>
      </w:pPr>
    </w:p>
    <w:p w:rsidR="00777D14" w:rsidRPr="002E1C1B" w:rsidRDefault="00777D14" w:rsidP="00777D14">
      <w:pPr>
        <w:widowControl w:val="0"/>
        <w:tabs>
          <w:tab w:val="left" w:pos="9000"/>
        </w:tabs>
        <w:autoSpaceDE w:val="0"/>
        <w:spacing w:after="0"/>
        <w:rPr>
          <w:rFonts w:ascii="Arial" w:eastAsia="SimSun" w:hAnsi="Arial" w:cs="Arial"/>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6766D3">
      <w:pPr>
        <w:pStyle w:val="Nagwek3"/>
        <w:jc w:val="right"/>
        <w:rPr>
          <w:sz w:val="20"/>
          <w:szCs w:val="20"/>
        </w:rPr>
      </w:pPr>
      <w:r w:rsidRPr="002E1C1B">
        <w:rPr>
          <w:color w:val="FF0000"/>
          <w:sz w:val="20"/>
          <w:szCs w:val="20"/>
        </w:rPr>
        <w:br w:type="page"/>
      </w:r>
      <w:bookmarkStart w:id="36" w:name="_Toc506379679"/>
      <w:r w:rsidRPr="002E1C1B">
        <w:rPr>
          <w:sz w:val="20"/>
          <w:szCs w:val="20"/>
        </w:rPr>
        <w:lastRenderedPageBreak/>
        <w:t>Załącznik Nr 2- oświadczenie wykonawcy</w:t>
      </w:r>
      <w:bookmarkEnd w:id="36"/>
      <w:r w:rsidRPr="002E1C1B">
        <w:rPr>
          <w:sz w:val="20"/>
          <w:szCs w:val="20"/>
        </w:rPr>
        <w:t xml:space="preserve"> </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670AB" w:rsidRDefault="001670AB" w:rsidP="00777D14">
      <w:pPr>
        <w:widowControl w:val="0"/>
        <w:autoSpaceDE w:val="0"/>
        <w:autoSpaceDN w:val="0"/>
        <w:adjustRightInd w:val="0"/>
        <w:spacing w:after="0"/>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xml:space="preserve">. Gromoty </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Pr="002E1C1B" w:rsidRDefault="00777D14"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6766D3" w:rsidRPr="002E1C1B" w:rsidRDefault="006766D3" w:rsidP="006766D3">
      <w:pPr>
        <w:pStyle w:val="Nagwek3"/>
        <w:jc w:val="right"/>
        <w:rPr>
          <w:sz w:val="20"/>
          <w:szCs w:val="20"/>
        </w:rPr>
      </w:pPr>
      <w:bookmarkStart w:id="37" w:name="_Toc506379680"/>
      <w:r w:rsidRPr="002E1C1B">
        <w:rPr>
          <w:sz w:val="20"/>
          <w:szCs w:val="20"/>
        </w:rPr>
        <w:t>Załącznik Nr 2a- oświadczenie wykonawcy</w:t>
      </w:r>
      <w:bookmarkEnd w:id="37"/>
      <w:r w:rsidRPr="002E1C1B">
        <w:rPr>
          <w:sz w:val="20"/>
          <w:szCs w:val="20"/>
        </w:rPr>
        <w:t xml:space="preserve"> </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lastRenderedPageBreak/>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777D14" w:rsidRDefault="001670AB" w:rsidP="00777D14">
      <w:pPr>
        <w:spacing w:after="0"/>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Gromoty</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891F4E">
      <w:pPr>
        <w:pStyle w:val="Akapitzlist"/>
        <w:numPr>
          <w:ilvl w:val="0"/>
          <w:numId w:val="109"/>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891F4E">
      <w:pPr>
        <w:pStyle w:val="Akapitzlist"/>
        <w:numPr>
          <w:ilvl w:val="0"/>
          <w:numId w:val="109"/>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891F4E">
      <w:pPr>
        <w:numPr>
          <w:ilvl w:val="0"/>
          <w:numId w:val="109"/>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06379681"/>
      <w:r w:rsidRPr="002E1C1B">
        <w:rPr>
          <w:sz w:val="20"/>
          <w:szCs w:val="20"/>
        </w:rPr>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lastRenderedPageBreak/>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670AB" w:rsidRDefault="001670AB" w:rsidP="00777D14">
      <w:pPr>
        <w:widowControl w:val="0"/>
        <w:autoSpaceDE w:val="0"/>
        <w:autoSpaceDN w:val="0"/>
        <w:adjustRightInd w:val="0"/>
        <w:spacing w:after="0"/>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xml:space="preserve">. Gromoty </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                (pieczęć i podpis(y) osób uprawnionych </w:t>
      </w:r>
      <w:r w:rsidRPr="002E1C1B">
        <w:rPr>
          <w:rFonts w:ascii="Arial" w:hAnsi="Arial" w:cs="Arial"/>
          <w:sz w:val="20"/>
          <w:szCs w:val="20"/>
          <w:lang w:eastAsia="pl-PL"/>
        </w:rPr>
        <w:tab/>
        <w:t xml:space="preserve">                                                                                            (data)</w:t>
      </w:r>
      <w:r w:rsidRPr="002E1C1B">
        <w:rPr>
          <w:rFonts w:ascii="Arial" w:hAnsi="Arial" w:cs="Arial"/>
          <w:sz w:val="20"/>
          <w:szCs w:val="20"/>
          <w:lang w:eastAsia="pl-PL"/>
        </w:rPr>
        <w:tab/>
      </w:r>
      <w:r w:rsidRPr="002E1C1B">
        <w:rPr>
          <w:rFonts w:ascii="Arial" w:hAnsi="Arial" w:cs="Arial"/>
          <w:sz w:val="20"/>
          <w:szCs w:val="20"/>
          <w:lang w:eastAsia="pl-PL"/>
        </w:rPr>
        <w:tab/>
        <w:t xml:space="preserve">        </w:t>
      </w:r>
    </w:p>
    <w:p w:rsidR="00FE0610" w:rsidRPr="002E1C1B" w:rsidRDefault="00FE0610" w:rsidP="00FE0610">
      <w:pPr>
        <w:spacing w:after="0"/>
        <w:rPr>
          <w:rFonts w:ascii="Arial" w:hAnsi="Arial" w:cs="Arial"/>
          <w:sz w:val="20"/>
          <w:szCs w:val="20"/>
        </w:rPr>
      </w:pPr>
      <w:r w:rsidRPr="002E1C1B">
        <w:rPr>
          <w:rFonts w:ascii="Arial" w:hAnsi="Arial" w:cs="Arial"/>
          <w:sz w:val="20"/>
          <w:szCs w:val="20"/>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B90922"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1"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777D14" w:rsidRPr="002E1C1B" w:rsidRDefault="00777D14" w:rsidP="00B722E9">
      <w:pPr>
        <w:pStyle w:val="Nagwek3"/>
        <w:jc w:val="right"/>
        <w:rPr>
          <w:color w:val="FF0000"/>
          <w:sz w:val="20"/>
          <w:szCs w:val="20"/>
          <w:lang w:eastAsia="pl-PL"/>
        </w:rPr>
      </w:pPr>
      <w:bookmarkStart w:id="41" w:name="_Toc506379682"/>
      <w:r w:rsidRPr="002E1C1B">
        <w:rPr>
          <w:sz w:val="20"/>
          <w:szCs w:val="20"/>
        </w:rPr>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670AB" w:rsidRDefault="001670AB" w:rsidP="00777D14">
      <w:pPr>
        <w:widowControl w:val="0"/>
        <w:autoSpaceDE w:val="0"/>
        <w:autoSpaceDN w:val="0"/>
        <w:adjustRightInd w:val="0"/>
        <w:spacing w:after="0"/>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xml:space="preserve">. Gromoty </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F4564E" w:rsidRPr="00F4564E">
        <w:rPr>
          <w:rFonts w:ascii="Arial" w:hAnsi="Arial" w:cs="Arial"/>
          <w:b/>
          <w:sz w:val="20"/>
          <w:szCs w:val="20"/>
        </w:rPr>
        <w:t>DT4A.260.5.2018</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0637968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670AB" w:rsidRDefault="001670AB" w:rsidP="00777D14">
      <w:pPr>
        <w:widowControl w:val="0"/>
        <w:autoSpaceDE w:val="0"/>
        <w:autoSpaceDN w:val="0"/>
        <w:adjustRightInd w:val="0"/>
        <w:spacing w:after="0"/>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xml:space="preserve">. Gromoty </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DT4A.260.5.2018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0637968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1670AB" w:rsidRDefault="001670AB" w:rsidP="00777D14">
      <w:pPr>
        <w:spacing w:after="0"/>
        <w:rPr>
          <w:rFonts w:ascii="Arial" w:hAnsi="Arial" w:cs="Arial"/>
          <w:b/>
          <w:color w:val="FF0000"/>
          <w:sz w:val="20"/>
          <w:szCs w:val="20"/>
        </w:rPr>
      </w:pPr>
      <w:r w:rsidRPr="00661AEB">
        <w:rPr>
          <w:rFonts w:ascii="Arial" w:hAnsi="Arial" w:cs="Arial"/>
          <w:b/>
          <w:color w:val="FF0000"/>
          <w:sz w:val="20"/>
          <w:szCs w:val="20"/>
        </w:rPr>
        <w:t xml:space="preserve">Przebudowa drogi powiatowej nr 1214N Kałduny – Rożental – Wałdyki </w:t>
      </w:r>
      <w:r>
        <w:rPr>
          <w:rFonts w:ascii="Arial" w:hAnsi="Arial" w:cs="Arial"/>
          <w:b/>
          <w:color w:val="FF0000"/>
          <w:sz w:val="20"/>
          <w:szCs w:val="20"/>
        </w:rPr>
        <w:t>w m</w:t>
      </w:r>
      <w:r w:rsidRPr="00661AEB">
        <w:rPr>
          <w:rFonts w:ascii="Arial" w:hAnsi="Arial" w:cs="Arial"/>
          <w:b/>
          <w:color w:val="FF0000"/>
          <w:sz w:val="20"/>
          <w:szCs w:val="20"/>
        </w:rPr>
        <w:t xml:space="preserve">. Kałduny </w:t>
      </w:r>
      <w:r>
        <w:rPr>
          <w:rFonts w:ascii="Arial" w:hAnsi="Arial" w:cs="Arial"/>
          <w:b/>
          <w:color w:val="FF0000"/>
          <w:sz w:val="20"/>
          <w:szCs w:val="20"/>
        </w:rPr>
        <w:t>i m</w:t>
      </w:r>
      <w:r w:rsidRPr="00661AEB">
        <w:rPr>
          <w:rFonts w:ascii="Arial" w:hAnsi="Arial" w:cs="Arial"/>
          <w:b/>
          <w:color w:val="FF0000"/>
          <w:sz w:val="20"/>
          <w:szCs w:val="20"/>
        </w:rPr>
        <w:t xml:space="preserve">. Gromoty </w:t>
      </w:r>
    </w:p>
    <w:p w:rsidR="001670AB" w:rsidRDefault="001670AB" w:rsidP="00777D14">
      <w:pPr>
        <w:spacing w:after="0"/>
        <w:rPr>
          <w:rFonts w:ascii="Arial" w:hAnsi="Arial" w:cs="Arial"/>
          <w:b/>
          <w:color w:val="FF0000"/>
          <w:sz w:val="20"/>
          <w:szCs w:val="20"/>
        </w:rPr>
      </w:pPr>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F4564E" w:rsidRPr="00F4564E">
        <w:rPr>
          <w:rFonts w:ascii="Arial" w:hAnsi="Arial" w:cs="Arial"/>
          <w:b/>
          <w:sz w:val="20"/>
          <w:szCs w:val="20"/>
        </w:rPr>
        <w:t>DT4A.260.5.2018</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Pr="002E1C1B" w:rsidRDefault="00777D14" w:rsidP="00777D14">
      <w:pPr>
        <w:widowControl w:val="0"/>
        <w:autoSpaceDE w:val="0"/>
        <w:spacing w:after="0"/>
        <w:jc w:val="right"/>
        <w:rPr>
          <w:rFonts w:ascii="Arial" w:hAnsi="Arial" w:cs="Arial"/>
          <w:b/>
          <w:color w:val="FF0000"/>
          <w:sz w:val="20"/>
          <w:szCs w:val="20"/>
        </w:rPr>
      </w:pPr>
    </w:p>
    <w:p w:rsidR="00777D14" w:rsidRPr="002E1C1B" w:rsidRDefault="00777D14" w:rsidP="00777D14">
      <w:pPr>
        <w:widowControl w:val="0"/>
        <w:autoSpaceDE w:val="0"/>
        <w:spacing w:after="0"/>
        <w:jc w:val="right"/>
        <w:rPr>
          <w:rFonts w:ascii="Arial" w:hAnsi="Arial" w:cs="Arial"/>
          <w:bCs/>
          <w:i/>
          <w:sz w:val="20"/>
          <w:szCs w:val="20"/>
        </w:rPr>
        <w:sectPr w:rsidR="00777D14" w:rsidRPr="002E1C1B" w:rsidSect="00177449">
          <w:headerReference w:type="default" r:id="rId12"/>
          <w:footerReference w:type="default" r:id="rId13"/>
          <w:pgSz w:w="11906" w:h="16838"/>
          <w:pgMar w:top="1440" w:right="1080" w:bottom="1440" w:left="1080" w:header="709" w:footer="708" w:gutter="0"/>
          <w:cols w:space="708"/>
          <w:docGrid w:linePitch="360"/>
        </w:sectPr>
      </w:pPr>
    </w:p>
    <w:p w:rsidR="00F4564E" w:rsidRPr="002E1C1B" w:rsidRDefault="00F4564E" w:rsidP="00A14476">
      <w:pPr>
        <w:pStyle w:val="Nagwek3"/>
        <w:jc w:val="right"/>
        <w:rPr>
          <w:sz w:val="20"/>
          <w:szCs w:val="20"/>
        </w:rPr>
      </w:pPr>
      <w:bookmarkStart w:id="45" w:name="_Toc506379685"/>
      <w:r w:rsidRPr="002E1C1B">
        <w:rPr>
          <w:sz w:val="20"/>
          <w:szCs w:val="20"/>
        </w:rPr>
        <w:lastRenderedPageBreak/>
        <w:t xml:space="preserve">Załącznik Nr </w:t>
      </w:r>
      <w:r w:rsidR="00A14476">
        <w:rPr>
          <w:sz w:val="20"/>
          <w:szCs w:val="20"/>
        </w:rPr>
        <w:t xml:space="preserve">6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/2018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późn.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891F4E">
      <w:pPr>
        <w:pStyle w:val="Akapitzlist"/>
        <w:numPr>
          <w:ilvl w:val="0"/>
          <w:numId w:val="76"/>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2E1C1B" w:rsidRDefault="00F4564E" w:rsidP="00891F4E">
      <w:pPr>
        <w:pStyle w:val="Akapitzlist"/>
        <w:numPr>
          <w:ilvl w:val="0"/>
          <w:numId w:val="76"/>
        </w:numPr>
        <w:ind w:left="284" w:hanging="284"/>
        <w:jc w:val="both"/>
        <w:rPr>
          <w:rFonts w:ascii="Arial" w:hAnsi="Arial" w:cs="Arial"/>
          <w:b/>
          <w:i/>
          <w:iCs/>
          <w:color w:val="000000" w:themeColor="text1"/>
        </w:rPr>
      </w:pPr>
      <w:r w:rsidRPr="002E1C1B">
        <w:rPr>
          <w:rFonts w:ascii="Arial" w:hAnsi="Arial" w:cs="Arial"/>
          <w:i/>
          <w:color w:val="000000" w:themeColor="text1"/>
        </w:rPr>
        <w:t>oferta Wykonawcy została uznana za najkorzystniejszą w postępowaniu o udzielenie zamówienia publicznego poprzedzającym zawarcie niniejszej umowy,</w:t>
      </w:r>
    </w:p>
    <w:p w:rsidR="00F4564E" w:rsidRPr="001670AB" w:rsidRDefault="00F4564E" w:rsidP="00891F4E">
      <w:pPr>
        <w:pStyle w:val="Akapitzlist"/>
        <w:numPr>
          <w:ilvl w:val="0"/>
          <w:numId w:val="76"/>
        </w:numPr>
        <w:ind w:left="284" w:hanging="284"/>
        <w:jc w:val="both"/>
        <w:rPr>
          <w:rFonts w:ascii="Arial" w:hAnsi="Arial" w:cs="Arial"/>
          <w:i/>
          <w:iCs/>
          <w:color w:val="000000" w:themeColor="text1"/>
        </w:rPr>
      </w:pPr>
      <w:r w:rsidRPr="001670AB">
        <w:rPr>
          <w:rFonts w:ascii="Arial" w:hAnsi="Arial" w:cs="Arial"/>
          <w:i/>
          <w:color w:val="000000" w:themeColor="text1"/>
        </w:rPr>
        <w:t xml:space="preserve">intencją Stron umowy jest osiągnięcie w wyniku jej realizacji rezultatu w postaci </w:t>
      </w:r>
      <w:r w:rsidR="001670AB">
        <w:rPr>
          <w:rFonts w:ascii="Arial" w:hAnsi="Arial" w:cs="Arial"/>
          <w:i/>
          <w:color w:val="FF0000"/>
        </w:rPr>
        <w:t>przebudowy</w:t>
      </w:r>
      <w:r w:rsidR="001670AB" w:rsidRPr="001670AB">
        <w:rPr>
          <w:rFonts w:ascii="Arial" w:hAnsi="Arial" w:cs="Arial"/>
          <w:i/>
          <w:color w:val="FF0000"/>
        </w:rPr>
        <w:t xml:space="preserve"> drogi powiatowej nr 1214N Kałduny – Rożental – Wałdyki w m. Kałduny i m. Gromoty</w:t>
      </w:r>
    </w:p>
    <w:p w:rsidR="00F4564E" w:rsidRPr="002E1C1B" w:rsidRDefault="00F4564E" w:rsidP="00F4564E">
      <w:pPr>
        <w:spacing w:after="0"/>
        <w:rPr>
          <w:rFonts w:ascii="Arial" w:hAnsi="Arial" w:cs="Arial"/>
          <w:i/>
          <w:color w:val="000000" w:themeColor="text1"/>
          <w:sz w:val="20"/>
          <w:szCs w:val="20"/>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1670AB" w:rsidRDefault="00F4564E" w:rsidP="00891F4E">
      <w:pPr>
        <w:pStyle w:val="Akapitzlist1"/>
        <w:numPr>
          <w:ilvl w:val="0"/>
          <w:numId w:val="46"/>
        </w:numPr>
        <w:tabs>
          <w:tab w:val="clear" w:pos="1146"/>
        </w:tabs>
        <w:ind w:left="284" w:hanging="284"/>
        <w:jc w:val="both"/>
        <w:rPr>
          <w:rFonts w:ascii="Arial" w:hAnsi="Arial" w:cs="Arial"/>
          <w:i/>
          <w:sz w:val="20"/>
        </w:rPr>
      </w:pPr>
      <w:r w:rsidRPr="001670AB">
        <w:rPr>
          <w:rFonts w:ascii="Arial" w:hAnsi="Arial" w:cs="Arial"/>
          <w:bCs/>
          <w:i/>
          <w:sz w:val="20"/>
        </w:rPr>
        <w:t xml:space="preserve">Zamawiający zleca a Wykonawca przyjmuje do wykonania przedmiot umowy polegający na </w:t>
      </w:r>
      <w:r w:rsidR="001670AB">
        <w:rPr>
          <w:rFonts w:ascii="Arial" w:hAnsi="Arial" w:cs="Arial"/>
          <w:i/>
          <w:color w:val="FF0000"/>
          <w:sz w:val="20"/>
        </w:rPr>
        <w:t>przebudowie</w:t>
      </w:r>
      <w:r w:rsidR="001670AB" w:rsidRPr="001670AB">
        <w:rPr>
          <w:rFonts w:ascii="Arial" w:hAnsi="Arial" w:cs="Arial"/>
          <w:i/>
          <w:color w:val="FF0000"/>
          <w:sz w:val="20"/>
        </w:rPr>
        <w:t xml:space="preserve"> drogi powiatowej nr 1214N Kałduny – Rożental – Wałdyki w m. Kałduny i m. Gromoty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zamówienia – </w:t>
      </w:r>
      <w:r w:rsidRPr="00280FF8">
        <w:rPr>
          <w:rFonts w:ascii="Arial" w:hAnsi="Arial" w:cs="Arial"/>
          <w:bCs/>
          <w:sz w:val="20"/>
          <w:szCs w:val="20"/>
        </w:rPr>
        <w:t xml:space="preserve">do dnia </w:t>
      </w:r>
      <w:r w:rsidR="00280FF8" w:rsidRPr="00280FF8">
        <w:rPr>
          <w:rFonts w:ascii="Arial" w:hAnsi="Arial" w:cs="Arial"/>
          <w:sz w:val="20"/>
        </w:rPr>
        <w:t>28.09.2018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891F4E">
      <w:pPr>
        <w:numPr>
          <w:ilvl w:val="2"/>
          <w:numId w:val="78"/>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ciągu 5 dni od dnia podpisania umowy Wykonawca złoży Zamawiającemu wniosek </w:t>
      </w:r>
      <w:r w:rsidRPr="002E1C1B">
        <w:rPr>
          <w:rFonts w:ascii="Arial" w:hAnsi="Arial" w:cs="Arial"/>
          <w:color w:val="000000" w:themeColor="text1"/>
          <w:sz w:val="20"/>
          <w:szCs w:val="20"/>
          <w:lang w:eastAsia="pl-PL"/>
        </w:rPr>
        <w:br/>
        <w:t xml:space="preserve">o przekazanie placu budowy.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891F4E">
      <w:pPr>
        <w:numPr>
          <w:ilvl w:val="0"/>
          <w:numId w:val="78"/>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E1C1B" w:rsidRDefault="00050EA2"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Wykonania i zamieszczenia na początku i na końcu realizowanego zadania tablic informacyjnych zgodnie z wytycznymi Programu Rozwoju Gminnej i Powiatowej Infrastruktury Drogowej na lata 2016-2019</w:t>
      </w:r>
      <w:r w:rsidR="00F4564E"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79"/>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891F4E">
      <w:pPr>
        <w:widowControl w:val="0"/>
        <w:numPr>
          <w:ilvl w:val="0"/>
          <w:numId w:val="79"/>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891F4E">
      <w:pPr>
        <w:pStyle w:val="Akapitzlist1"/>
        <w:numPr>
          <w:ilvl w:val="0"/>
          <w:numId w:val="79"/>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891F4E">
      <w:pPr>
        <w:widowControl w:val="0"/>
        <w:numPr>
          <w:ilvl w:val="0"/>
          <w:numId w:val="79"/>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zgłaszania gotowości do odbioru robót i brania udziału w wyznaczonych terminach w odbiorach robót,</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891F4E">
      <w:pPr>
        <w:numPr>
          <w:ilvl w:val="0"/>
          <w:numId w:val="79"/>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lastRenderedPageBreak/>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 xml:space="preserve">Zamawiający przystąpi do  komisyjnego odbioru końcowego robót będących przedmiotem umowy w terminie 7 dni od dnia 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891F4E">
      <w:pPr>
        <w:numPr>
          <w:ilvl w:val="0"/>
          <w:numId w:val="82"/>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891F4E">
      <w:pPr>
        <w:numPr>
          <w:ilvl w:val="0"/>
          <w:numId w:val="82"/>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both"/>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323220"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F4564E">
      <w:pPr>
        <w:tabs>
          <w:tab w:val="left" w:pos="360"/>
        </w:tabs>
        <w:spacing w:after="0" w:line="240" w:lineRule="auto"/>
        <w:jc w:val="both"/>
        <w:rPr>
          <w:rFonts w:ascii="Arial" w:hAnsi="Arial" w:cs="Arial"/>
          <w:b/>
          <w:sz w:val="20"/>
          <w:szCs w:val="20"/>
        </w:rPr>
      </w:pP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t>
      </w:r>
      <w:r w:rsidRPr="002E1C1B">
        <w:rPr>
          <w:rFonts w:ascii="Arial" w:hAnsi="Arial" w:cs="Arial"/>
          <w:color w:val="000000" w:themeColor="text1"/>
          <w:sz w:val="20"/>
          <w:szCs w:val="20"/>
        </w:rPr>
        <w:lastRenderedPageBreak/>
        <w:t xml:space="preserve">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891F4E">
      <w:pPr>
        <w:pStyle w:val="Akapitzlist"/>
        <w:numPr>
          <w:ilvl w:val="0"/>
          <w:numId w:val="87"/>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891F4E">
      <w:pPr>
        <w:pStyle w:val="Akapitzlist"/>
        <w:numPr>
          <w:ilvl w:val="0"/>
          <w:numId w:val="87"/>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891F4E">
      <w:pPr>
        <w:pStyle w:val="Akapitzlist"/>
        <w:numPr>
          <w:ilvl w:val="0"/>
          <w:numId w:val="87"/>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w:t>
      </w:r>
      <w:proofErr w:type="spellStart"/>
      <w:r w:rsidRPr="002E1C1B">
        <w:rPr>
          <w:rFonts w:ascii="Arial" w:eastAsia="Calibri" w:hAnsi="Arial" w:cs="Arial"/>
          <w:color w:val="000000" w:themeColor="text1"/>
          <w:sz w:val="20"/>
          <w:szCs w:val="20"/>
          <w:lang w:eastAsia="pl-PL"/>
        </w:rPr>
        <w:t>podwykonawstweo</w:t>
      </w:r>
      <w:proofErr w:type="spellEnd"/>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891F4E">
      <w:pPr>
        <w:widowControl w:val="0"/>
        <w:numPr>
          <w:ilvl w:val="0"/>
          <w:numId w:val="86"/>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891F4E">
      <w:pPr>
        <w:widowControl w:val="0"/>
        <w:numPr>
          <w:ilvl w:val="0"/>
          <w:numId w:val="86"/>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może żądać od Wykonawcy zmiany lub odsunięcia Podwykonawcy lub dalszego Podwykonawcy od wykonywania świadczeń w zakresie realizacji przedmiotu niniejszej umowy, jeżeli sprzęt </w:t>
      </w:r>
      <w:r w:rsidRPr="002E1C1B">
        <w:rPr>
          <w:rFonts w:ascii="Arial" w:eastAsia="Calibri" w:hAnsi="Arial" w:cs="Arial"/>
          <w:color w:val="000000" w:themeColor="text1"/>
          <w:sz w:val="20"/>
          <w:szCs w:val="20"/>
          <w:lang w:eastAsia="pl-PL"/>
        </w:rPr>
        <w:lastRenderedPageBreak/>
        <w:t>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891F4E">
      <w:pPr>
        <w:numPr>
          <w:ilvl w:val="0"/>
          <w:numId w:val="110"/>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891F4E">
      <w:pPr>
        <w:widowControl w:val="0"/>
        <w:numPr>
          <w:ilvl w:val="0"/>
          <w:numId w:val="89"/>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891F4E">
      <w:pPr>
        <w:widowControl w:val="0"/>
        <w:numPr>
          <w:ilvl w:val="0"/>
          <w:numId w:val="89"/>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891F4E">
      <w:pPr>
        <w:widowControl w:val="0"/>
        <w:numPr>
          <w:ilvl w:val="0"/>
          <w:numId w:val="89"/>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F4564E"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891F4E">
      <w:pPr>
        <w:pStyle w:val="Tekstpodstawowywcity"/>
        <w:numPr>
          <w:ilvl w:val="0"/>
          <w:numId w:val="91"/>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0,3% wynagrodzenia brutto określonego w §6 ust. 1 niniejszej umowy za każdy rozpoczęty dzień opóźnienia w wykonaniu przedmiotu zamówienia;</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0,1% wynagrodzenia brutto określonego w §6 ust. 1 niniejszej umowy za każdy rozpoczęty dzień opóźnienia w usunięciu wad lub usterek stwierdzonych przy odbiorze końcowym lub okresie gwarancji i rękojmi;</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891F4E">
      <w:pPr>
        <w:pStyle w:val="Akapitzlist"/>
        <w:numPr>
          <w:ilvl w:val="0"/>
          <w:numId w:val="91"/>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891F4E">
      <w:pPr>
        <w:pStyle w:val="Akapitzlist"/>
        <w:numPr>
          <w:ilvl w:val="0"/>
          <w:numId w:val="91"/>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891F4E">
      <w:pPr>
        <w:numPr>
          <w:ilvl w:val="6"/>
          <w:numId w:val="92"/>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lastRenderedPageBreak/>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891F4E">
      <w:pPr>
        <w:pStyle w:val="Akapitzlist"/>
        <w:numPr>
          <w:ilvl w:val="0"/>
          <w:numId w:val="94"/>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891F4E">
      <w:pPr>
        <w:pStyle w:val="Akapitzlist"/>
        <w:numPr>
          <w:ilvl w:val="0"/>
          <w:numId w:val="94"/>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891F4E">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891F4E">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891F4E">
      <w:pPr>
        <w:pStyle w:val="Akapitzlist"/>
        <w:numPr>
          <w:ilvl w:val="0"/>
          <w:numId w:val="94"/>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891F4E">
      <w:pPr>
        <w:pStyle w:val="Akapitzlist"/>
        <w:numPr>
          <w:ilvl w:val="0"/>
          <w:numId w:val="94"/>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891F4E">
      <w:pPr>
        <w:pStyle w:val="Akapitzlist"/>
        <w:numPr>
          <w:ilvl w:val="0"/>
          <w:numId w:val="94"/>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891F4E">
      <w:pPr>
        <w:pStyle w:val="Akapitzlist"/>
        <w:numPr>
          <w:ilvl w:val="0"/>
          <w:numId w:val="108"/>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891F4E">
      <w:pPr>
        <w:pStyle w:val="Akapitzlist"/>
        <w:numPr>
          <w:ilvl w:val="0"/>
          <w:numId w:val="108"/>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891F4E">
      <w:pPr>
        <w:pStyle w:val="Akapitzlist"/>
        <w:numPr>
          <w:ilvl w:val="0"/>
          <w:numId w:val="107"/>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891F4E">
      <w:pPr>
        <w:pStyle w:val="Akapitzlist"/>
        <w:numPr>
          <w:ilvl w:val="0"/>
          <w:numId w:val="107"/>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2E1C1B" w:rsidRDefault="00F4564E" w:rsidP="00765CC7">
      <w:pPr>
        <w:suppressAutoHyphens/>
        <w:spacing w:after="0" w:line="240" w:lineRule="auto"/>
        <w:ind w:left="709"/>
        <w:jc w:val="both"/>
        <w:rPr>
          <w:rFonts w:ascii="Arial" w:hAnsi="Arial" w:cs="Arial"/>
          <w:b/>
          <w:sz w:val="20"/>
          <w:szCs w:val="20"/>
        </w:rPr>
      </w:pP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pesel, adres zamieszkania, nip) 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 xml:space="preserve">prawo do odstąpienia od umowy w przypadku nie wywiązywania się </w:t>
      </w:r>
      <w:r w:rsidRPr="002E1C1B">
        <w:rPr>
          <w:rFonts w:ascii="Arial" w:hAnsi="Arial" w:cs="Arial"/>
          <w:sz w:val="20"/>
          <w:szCs w:val="20"/>
          <w:lang w:eastAsia="ar-SA"/>
        </w:rPr>
        <w:lastRenderedPageBreak/>
        <w:t>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891F4E">
      <w:pPr>
        <w:numPr>
          <w:ilvl w:val="0"/>
          <w:numId w:val="99"/>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891F4E">
      <w:pPr>
        <w:numPr>
          <w:ilvl w:val="0"/>
          <w:numId w:val="99"/>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Pr="002E1C1B" w:rsidRDefault="00F4564E"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891F4E">
      <w:pPr>
        <w:numPr>
          <w:ilvl w:val="0"/>
          <w:numId w:val="111"/>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891F4E">
      <w:pPr>
        <w:numPr>
          <w:ilvl w:val="0"/>
          <w:numId w:val="111"/>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lastRenderedPageBreak/>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891F4E">
      <w:pPr>
        <w:numPr>
          <w:ilvl w:val="0"/>
          <w:numId w:val="111"/>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891F4E">
      <w:pPr>
        <w:numPr>
          <w:ilvl w:val="2"/>
          <w:numId w:val="111"/>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Pr="002E1C1B" w:rsidRDefault="00F4564E" w:rsidP="00891F4E">
      <w:pPr>
        <w:numPr>
          <w:ilvl w:val="0"/>
          <w:numId w:val="111"/>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6607F">
      <w:pgSz w:w="11906" w:h="16838"/>
      <w:pgMar w:top="709"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22" w:rsidRDefault="00B90922">
      <w:pPr>
        <w:spacing w:after="0" w:line="240" w:lineRule="auto"/>
      </w:pPr>
      <w:r>
        <w:separator/>
      </w:r>
    </w:p>
  </w:endnote>
  <w:endnote w:type="continuationSeparator" w:id="0">
    <w:p w:rsidR="00B90922" w:rsidRDefault="00B9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B" w:rsidRDefault="00661AEB" w:rsidP="00177449">
    <w:pPr>
      <w:pStyle w:val="Stopka"/>
      <w:jc w:val="center"/>
    </w:pPr>
    <w:r>
      <w:t xml:space="preserve">Str. </w:t>
    </w:r>
    <w:r>
      <w:fldChar w:fldCharType="begin"/>
    </w:r>
    <w:r>
      <w:instrText xml:space="preserve"> PAGE   \* MERGEFORMAT </w:instrText>
    </w:r>
    <w:r>
      <w:fldChar w:fldCharType="separate"/>
    </w:r>
    <w:r w:rsidR="000479FE">
      <w:rPr>
        <w:noProof/>
      </w:rPr>
      <w:t>21</w:t>
    </w:r>
    <w:r>
      <w:fldChar w:fldCharType="end"/>
    </w:r>
    <w:r w:rsidR="000479FE">
      <w:t xml:space="preserve"> z 49</w:t>
    </w:r>
  </w:p>
  <w:p w:rsidR="00661AEB" w:rsidRPr="00515D8A" w:rsidRDefault="00661AEB"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DT4A.260.5.2018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661AEB" w:rsidRDefault="00661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22" w:rsidRDefault="00B90922">
      <w:pPr>
        <w:spacing w:after="0" w:line="240" w:lineRule="auto"/>
      </w:pPr>
      <w:r>
        <w:separator/>
      </w:r>
    </w:p>
  </w:footnote>
  <w:footnote w:type="continuationSeparator" w:id="0">
    <w:p w:rsidR="00B90922" w:rsidRDefault="00B9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B" w:rsidRPr="00626A42" w:rsidRDefault="00661AEB"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661AEB" w:rsidRPr="00626A42" w:rsidRDefault="00661AEB"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661AEB" w:rsidRPr="00626A42" w:rsidRDefault="00661AEB"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p w:rsidR="00661AEB" w:rsidRPr="00EE3BA6" w:rsidRDefault="00661AEB" w:rsidP="00177449">
    <w:pPr>
      <w:widowControl w:val="0"/>
      <w:autoSpaceDE w:val="0"/>
      <w:jc w:val="center"/>
      <w:rPr>
        <w:rFonts w:ascii="Arial" w:hAnsi="Arial" w:cs="Arial"/>
        <w:sz w:val="16"/>
        <w:szCs w:val="16"/>
        <w:shd w:val="clear" w:color="auto" w:fill="FFFFFF"/>
        <w:lang w:val="en-US"/>
      </w:rPr>
    </w:pPr>
  </w:p>
  <w:p w:rsidR="00661AEB" w:rsidRPr="00CA50AD" w:rsidRDefault="00661AEB" w:rsidP="00177449">
    <w:pPr>
      <w:pStyle w:val="Nagwek"/>
      <w:jc w:val="center"/>
      <w:rPr>
        <w:rFonts w:ascii="Arial" w:hAnsi="Arial" w:cs="Arial"/>
        <w:i/>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15:restartNumberingAfterBreak="0">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15:restartNumberingAfterBreak="0">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15:restartNumberingAfterBreak="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22"/>
    <w:multiLevelType w:val="multilevel"/>
    <w:tmpl w:val="B1B0240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FF0000"/>
        <w:u w:val="none"/>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15:restartNumberingAfterBreak="0">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15:restartNumberingAfterBreak="0">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15:restartNumberingAfterBreak="0">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15:restartNumberingAfterBreak="0">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7" w15:restartNumberingAfterBreak="0">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6"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2" w15:restartNumberingAfterBreak="0">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4E47BA1"/>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15:restartNumberingAfterBreak="0">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7151D30"/>
    <w:multiLevelType w:val="hybridMultilevel"/>
    <w:tmpl w:val="01488D88"/>
    <w:lvl w:ilvl="0" w:tplc="0415000D">
      <w:start w:val="1"/>
      <w:numFmt w:val="bullet"/>
      <w:lvlText w:val=""/>
      <w:lvlJc w:val="left"/>
      <w:pPr>
        <w:ind w:left="1755" w:hanging="360"/>
      </w:pPr>
      <w:rPr>
        <w:rFonts w:ascii="Wingdings" w:hAnsi="Wingdings"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50" w15:restartNumberingAfterBreak="0">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15:restartNumberingAfterBreak="0">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5" w15:restartNumberingAfterBreak="0">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7"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15:restartNumberingAfterBreak="0">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2"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3" w15:restartNumberingAfterBreak="0">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3"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5" w15:restartNumberingAfterBreak="0">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4" w15:restartNumberingAfterBreak="0">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15:restartNumberingAfterBreak="0">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96" w15:restartNumberingAfterBreak="0">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7"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8"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0"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3" w15:restartNumberingAfterBreak="0">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6" w15:restartNumberingAfterBreak="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07"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1" w15:restartNumberingAfterBreak="0">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2" w15:restartNumberingAfterBreak="0">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3" w15:restartNumberingAfterBreak="0">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5"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7" w15:restartNumberingAfterBreak="0">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2"/>
  </w:num>
  <w:num w:numId="16">
    <w:abstractNumId w:val="19"/>
  </w:num>
  <w:num w:numId="17">
    <w:abstractNumId w:val="20"/>
  </w:num>
  <w:num w:numId="18">
    <w:abstractNumId w:val="94"/>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num>
  <w:num w:numId="21">
    <w:abstractNumId w:val="11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num>
  <w:num w:numId="24">
    <w:abstractNumId w:val="95"/>
  </w:num>
  <w:num w:numId="25">
    <w:abstractNumId w:val="38"/>
  </w:num>
  <w:num w:numId="26">
    <w:abstractNumId w:val="73"/>
  </w:num>
  <w:num w:numId="27">
    <w:abstractNumId w:val="25"/>
  </w:num>
  <w:num w:numId="28">
    <w:abstractNumId w:val="56"/>
  </w:num>
  <w:num w:numId="29">
    <w:abstractNumId w:val="87"/>
  </w:num>
  <w:num w:numId="30">
    <w:abstractNumId w:val="37"/>
  </w:num>
  <w:num w:numId="31">
    <w:abstractNumId w:val="44"/>
  </w:num>
  <w:num w:numId="32">
    <w:abstractNumId w:val="62"/>
  </w:num>
  <w:num w:numId="33">
    <w:abstractNumId w:val="117"/>
  </w:num>
  <w:num w:numId="34">
    <w:abstractNumId w:val="104"/>
  </w:num>
  <w:num w:numId="35">
    <w:abstractNumId w:val="22"/>
  </w:num>
  <w:num w:numId="36">
    <w:abstractNumId w:val="34"/>
  </w:num>
  <w:num w:numId="37">
    <w:abstractNumId w:val="66"/>
  </w:num>
  <w:num w:numId="38">
    <w:abstractNumId w:val="88"/>
  </w:num>
  <w:num w:numId="39">
    <w:abstractNumId w:val="42"/>
  </w:num>
  <w:num w:numId="40">
    <w:abstractNumId w:val="61"/>
  </w:num>
  <w:num w:numId="41">
    <w:abstractNumId w:val="75"/>
  </w:num>
  <w:num w:numId="42">
    <w:abstractNumId w:val="91"/>
  </w:num>
  <w:num w:numId="43">
    <w:abstractNumId w:val="39"/>
  </w:num>
  <w:num w:numId="44">
    <w:abstractNumId w:val="103"/>
  </w:num>
  <w:num w:numId="45">
    <w:abstractNumId w:val="21"/>
  </w:num>
  <w:num w:numId="46">
    <w:abstractNumId w:val="93"/>
  </w:num>
  <w:num w:numId="47">
    <w:abstractNumId w:val="116"/>
  </w:num>
  <w:num w:numId="48">
    <w:abstractNumId w:val="114"/>
  </w:num>
  <w:num w:numId="49">
    <w:abstractNumId w:val="80"/>
  </w:num>
  <w:num w:numId="50">
    <w:abstractNumId w:val="106"/>
  </w:num>
  <w:num w:numId="51">
    <w:abstractNumId w:val="113"/>
  </w:num>
  <w:num w:numId="52">
    <w:abstractNumId w:val="48"/>
  </w:num>
  <w:num w:numId="53">
    <w:abstractNumId w:val="64"/>
  </w:num>
  <w:num w:numId="54">
    <w:abstractNumId w:val="69"/>
  </w:num>
  <w:num w:numId="55">
    <w:abstractNumId w:val="41"/>
  </w:num>
  <w:num w:numId="56">
    <w:abstractNumId w:val="55"/>
  </w:num>
  <w:num w:numId="57">
    <w:abstractNumId w:val="85"/>
  </w:num>
  <w:num w:numId="58">
    <w:abstractNumId w:val="53"/>
  </w:num>
  <w:num w:numId="59">
    <w:abstractNumId w:val="60"/>
  </w:num>
  <w:num w:numId="60">
    <w:abstractNumId w:val="52"/>
  </w:num>
  <w:num w:numId="61">
    <w:abstractNumId w:val="47"/>
  </w:num>
  <w:num w:numId="62">
    <w:abstractNumId w:val="79"/>
  </w:num>
  <w:num w:numId="63">
    <w:abstractNumId w:val="83"/>
  </w:num>
  <w:num w:numId="64">
    <w:abstractNumId w:val="77"/>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50"/>
  </w:num>
  <w:num w:numId="68">
    <w:abstractNumId w:val="110"/>
  </w:num>
  <w:num w:numId="69">
    <w:abstractNumId w:val="89"/>
  </w:num>
  <w:num w:numId="70">
    <w:abstractNumId w:val="72"/>
  </w:num>
  <w:num w:numId="71">
    <w:abstractNumId w:val="36"/>
  </w:num>
  <w:num w:numId="72">
    <w:abstractNumId w:val="70"/>
  </w:num>
  <w:num w:numId="73">
    <w:abstractNumId w:val="24"/>
  </w:num>
  <w:num w:numId="74">
    <w:abstractNumId w:val="86"/>
  </w:num>
  <w:num w:numId="75">
    <w:abstractNumId w:val="58"/>
  </w:num>
  <w:num w:numId="76">
    <w:abstractNumId w:val="115"/>
  </w:num>
  <w:num w:numId="77">
    <w:abstractNumId w:val="65"/>
  </w:num>
  <w:num w:numId="78">
    <w:abstractNumId w:val="51"/>
  </w:num>
  <w:num w:numId="79">
    <w:abstractNumId w:val="23"/>
  </w:num>
  <w:num w:numId="80">
    <w:abstractNumId w:val="28"/>
  </w:num>
  <w:num w:numId="81">
    <w:abstractNumId w:val="31"/>
  </w:num>
  <w:num w:numId="82">
    <w:abstractNumId w:val="100"/>
  </w:num>
  <w:num w:numId="83">
    <w:abstractNumId w:val="63"/>
  </w:num>
  <w:num w:numId="84">
    <w:abstractNumId w:val="33"/>
  </w:num>
  <w:num w:numId="85">
    <w:abstractNumId w:val="78"/>
  </w:num>
  <w:num w:numId="86">
    <w:abstractNumId w:val="97"/>
  </w:num>
  <w:num w:numId="87">
    <w:abstractNumId w:val="101"/>
  </w:num>
  <w:num w:numId="88">
    <w:abstractNumId w:val="102"/>
  </w:num>
  <w:num w:numId="89">
    <w:abstractNumId w:val="57"/>
  </w:num>
  <w:num w:numId="90">
    <w:abstractNumId w:val="107"/>
  </w:num>
  <w:num w:numId="91">
    <w:abstractNumId w:val="98"/>
  </w:num>
  <w:num w:numId="92">
    <w:abstractNumId w:val="71"/>
  </w:num>
  <w:num w:numId="93">
    <w:abstractNumId w:val="45"/>
  </w:num>
  <w:num w:numId="94">
    <w:abstractNumId w:val="109"/>
  </w:num>
  <w:num w:numId="95">
    <w:abstractNumId w:val="59"/>
  </w:num>
  <w:num w:numId="96">
    <w:abstractNumId w:val="46"/>
  </w:num>
  <w:num w:numId="97">
    <w:abstractNumId w:val="81"/>
  </w:num>
  <w:num w:numId="98">
    <w:abstractNumId w:val="90"/>
  </w:num>
  <w:num w:numId="99">
    <w:abstractNumId w:val="108"/>
  </w:num>
  <w:num w:numId="100">
    <w:abstractNumId w:val="29"/>
  </w:num>
  <w:num w:numId="101">
    <w:abstractNumId w:val="76"/>
  </w:num>
  <w:num w:numId="102">
    <w:abstractNumId w:val="74"/>
  </w:num>
  <w:num w:numId="103">
    <w:abstractNumId w:val="54"/>
  </w:num>
  <w:num w:numId="104">
    <w:abstractNumId w:val="49"/>
  </w:num>
  <w:num w:numId="105">
    <w:abstractNumId w:val="67"/>
  </w:num>
  <w:num w:numId="106">
    <w:abstractNumId w:val="30"/>
  </w:num>
  <w:num w:numId="107">
    <w:abstractNumId w:val="43"/>
  </w:num>
  <w:num w:numId="108">
    <w:abstractNumId w:val="82"/>
  </w:num>
  <w:num w:numId="109">
    <w:abstractNumId w:val="92"/>
  </w:num>
  <w:num w:numId="110">
    <w:abstractNumId w:val="35"/>
  </w:num>
  <w:num w:numId="111">
    <w:abstractNumId w:val="2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14"/>
    <w:rsid w:val="000228AF"/>
    <w:rsid w:val="000241FE"/>
    <w:rsid w:val="00027817"/>
    <w:rsid w:val="00047412"/>
    <w:rsid w:val="000479FE"/>
    <w:rsid w:val="00050EA2"/>
    <w:rsid w:val="00095DCC"/>
    <w:rsid w:val="000D0A5C"/>
    <w:rsid w:val="000D35B1"/>
    <w:rsid w:val="001670AB"/>
    <w:rsid w:val="00177449"/>
    <w:rsid w:val="001C2B0C"/>
    <w:rsid w:val="001E127F"/>
    <w:rsid w:val="002157EE"/>
    <w:rsid w:val="00253A0F"/>
    <w:rsid w:val="00280FF8"/>
    <w:rsid w:val="002E1C1B"/>
    <w:rsid w:val="002E712D"/>
    <w:rsid w:val="002F64DD"/>
    <w:rsid w:val="003471D7"/>
    <w:rsid w:val="00364A58"/>
    <w:rsid w:val="00380066"/>
    <w:rsid w:val="003B3DAE"/>
    <w:rsid w:val="003D0435"/>
    <w:rsid w:val="00414AC9"/>
    <w:rsid w:val="00426D9C"/>
    <w:rsid w:val="00434C7B"/>
    <w:rsid w:val="004D4660"/>
    <w:rsid w:val="00515D8A"/>
    <w:rsid w:val="00557A02"/>
    <w:rsid w:val="005711DE"/>
    <w:rsid w:val="005746C8"/>
    <w:rsid w:val="005B625A"/>
    <w:rsid w:val="00627EC8"/>
    <w:rsid w:val="00631FFD"/>
    <w:rsid w:val="0065314E"/>
    <w:rsid w:val="00661AEB"/>
    <w:rsid w:val="0066607F"/>
    <w:rsid w:val="006766D3"/>
    <w:rsid w:val="006E2951"/>
    <w:rsid w:val="00740A12"/>
    <w:rsid w:val="00765CC7"/>
    <w:rsid w:val="00777D14"/>
    <w:rsid w:val="007859E6"/>
    <w:rsid w:val="00845BB0"/>
    <w:rsid w:val="00887797"/>
    <w:rsid w:val="00890116"/>
    <w:rsid w:val="00891F4E"/>
    <w:rsid w:val="0089774B"/>
    <w:rsid w:val="008D5777"/>
    <w:rsid w:val="008D7404"/>
    <w:rsid w:val="0093391D"/>
    <w:rsid w:val="00940985"/>
    <w:rsid w:val="009419E2"/>
    <w:rsid w:val="009474F8"/>
    <w:rsid w:val="00963425"/>
    <w:rsid w:val="00963D0D"/>
    <w:rsid w:val="00997ACB"/>
    <w:rsid w:val="009A1C74"/>
    <w:rsid w:val="009B6B87"/>
    <w:rsid w:val="009E2E5B"/>
    <w:rsid w:val="00A14476"/>
    <w:rsid w:val="00AB7A9B"/>
    <w:rsid w:val="00AE6A15"/>
    <w:rsid w:val="00AF3B98"/>
    <w:rsid w:val="00B06785"/>
    <w:rsid w:val="00B23EB4"/>
    <w:rsid w:val="00B722E9"/>
    <w:rsid w:val="00B77F2E"/>
    <w:rsid w:val="00B90922"/>
    <w:rsid w:val="00C326FA"/>
    <w:rsid w:val="00C645FF"/>
    <w:rsid w:val="00C72E4C"/>
    <w:rsid w:val="00C93EB8"/>
    <w:rsid w:val="00C955B9"/>
    <w:rsid w:val="00CA45DD"/>
    <w:rsid w:val="00CC38FB"/>
    <w:rsid w:val="00CD7C53"/>
    <w:rsid w:val="00D15423"/>
    <w:rsid w:val="00D51A63"/>
    <w:rsid w:val="00DD3F86"/>
    <w:rsid w:val="00DD7AAF"/>
    <w:rsid w:val="00DE1AEB"/>
    <w:rsid w:val="00DE2F47"/>
    <w:rsid w:val="00E9663E"/>
    <w:rsid w:val="00E97FAA"/>
    <w:rsid w:val="00EA50A9"/>
    <w:rsid w:val="00EB0CC7"/>
    <w:rsid w:val="00F4564E"/>
    <w:rsid w:val="00F608C6"/>
    <w:rsid w:val="00F857F1"/>
    <w:rsid w:val="00F9451A"/>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36014-E340-440A-A183-75059521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ilaw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powiat-ilawski.pl/" TargetMode="External"/><Relationship Id="rId4" Type="http://schemas.openxmlformats.org/officeDocument/2006/relationships/settings" Target="settings.xml"/><Relationship Id="rId9" Type="http://schemas.openxmlformats.org/officeDocument/2006/relationships/hyperlink" Target="http://bip.powiat-ilaw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99DA-01D1-4610-8AC3-41F225A0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24696</Words>
  <Characters>148179</Characters>
  <Application>Microsoft Office Word</Application>
  <DocSecurity>0</DocSecurity>
  <Lines>1234</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Dorota Rynkowska</cp:lastModifiedBy>
  <cp:revision>3</cp:revision>
  <cp:lastPrinted>2018-02-14T10:34:00Z</cp:lastPrinted>
  <dcterms:created xsi:type="dcterms:W3CDTF">2018-02-14T10:34:00Z</dcterms:created>
  <dcterms:modified xsi:type="dcterms:W3CDTF">2018-02-14T12:54:00Z</dcterms:modified>
</cp:coreProperties>
</file>