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FC" w:rsidRDefault="00E6051D" w:rsidP="00645DFC">
      <w:pPr>
        <w:jc w:val="center"/>
        <w:rPr>
          <w:rFonts w:ascii="Tahoma" w:hAnsi="Tahoma" w:cs="Tahoma"/>
          <w:b/>
          <w:color w:val="000000"/>
        </w:rPr>
      </w:pPr>
      <w:r>
        <w:rPr>
          <w:rFonts w:ascii="Tahoma" w:hAnsi="Tahoma" w:cs="Tahoma"/>
          <w:b/>
          <w:color w:val="000000"/>
        </w:rPr>
        <w:t xml:space="preserve">  </w:t>
      </w:r>
      <w:r w:rsidR="00976F5A">
        <w:rPr>
          <w:rFonts w:ascii="Tahoma" w:hAnsi="Tahoma" w:cs="Tahoma"/>
          <w:b/>
          <w:color w:val="000000"/>
        </w:rPr>
        <w:t xml:space="preserve">  </w:t>
      </w:r>
    </w:p>
    <w:p w:rsidR="00E675BC" w:rsidRDefault="00645DFC" w:rsidP="00645DFC">
      <w:pPr>
        <w:tabs>
          <w:tab w:val="center" w:pos="4873"/>
          <w:tab w:val="left" w:pos="9060"/>
        </w:tabs>
        <w:rPr>
          <w:rFonts w:ascii="Tahoma" w:hAnsi="Tahoma" w:cs="Tahoma"/>
          <w:b/>
          <w:color w:val="000000"/>
        </w:rPr>
      </w:pPr>
      <w:r>
        <w:rPr>
          <w:rFonts w:ascii="Tahoma" w:hAnsi="Tahoma" w:cs="Tahoma"/>
          <w:b/>
          <w:color w:val="000000"/>
        </w:rPr>
        <w:tab/>
      </w:r>
    </w:p>
    <w:p w:rsidR="00645DFC" w:rsidRDefault="00645DFC" w:rsidP="00E675BC">
      <w:pPr>
        <w:tabs>
          <w:tab w:val="center" w:pos="4873"/>
          <w:tab w:val="left" w:pos="9060"/>
        </w:tabs>
        <w:jc w:val="center"/>
        <w:rPr>
          <w:rFonts w:ascii="Tahoma" w:hAnsi="Tahoma" w:cs="Tahoma"/>
          <w:b/>
          <w:color w:val="000000"/>
        </w:rPr>
      </w:pPr>
      <w:r>
        <w:rPr>
          <w:rFonts w:ascii="Tahoma" w:hAnsi="Tahoma" w:cs="Tahoma"/>
          <w:b/>
          <w:color w:val="000000"/>
        </w:rPr>
        <w:t>SPECYFIKACJA ISTOTNYCH WARUNKÓW ZAMÓWIENIA (SIWZ)</w:t>
      </w:r>
    </w:p>
    <w:p w:rsidR="00645DFC" w:rsidRDefault="00645DFC" w:rsidP="00645DFC">
      <w:pPr>
        <w:jc w:val="center"/>
        <w:rPr>
          <w:rFonts w:ascii="Tahoma" w:hAnsi="Tahoma" w:cs="Tahoma"/>
          <w:b/>
          <w:color w:val="000000"/>
        </w:rPr>
      </w:pPr>
    </w:p>
    <w:p w:rsidR="00E675BC" w:rsidRDefault="00E675B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dot.  POSTEPOWANIA O UDZIELENIE ZAMÓWIENIA NA</w:t>
      </w:r>
    </w:p>
    <w:p w:rsidR="004E07E3" w:rsidRDefault="00033CE7" w:rsidP="004E07E3">
      <w:pPr>
        <w:jc w:val="center"/>
        <w:rPr>
          <w:rFonts w:ascii="Tahoma" w:hAnsi="Tahoma" w:cs="Tahoma"/>
          <w:b/>
          <w:smallCaps/>
          <w:sz w:val="24"/>
          <w:szCs w:val="24"/>
        </w:rPr>
      </w:pPr>
      <w:r>
        <w:rPr>
          <w:rFonts w:ascii="Tahoma" w:hAnsi="Tahoma" w:cs="Tahoma"/>
          <w:b/>
          <w:smallCaps/>
          <w:sz w:val="24"/>
          <w:szCs w:val="24"/>
        </w:rPr>
        <w:t>modernizację ewidencji gruntów i budynków jednostek ewidencyjnych i obrębów</w:t>
      </w:r>
      <w:r w:rsidR="00E30474">
        <w:rPr>
          <w:rFonts w:ascii="Tahoma" w:hAnsi="Tahoma" w:cs="Tahoma"/>
          <w:b/>
          <w:smallCaps/>
          <w:sz w:val="24"/>
          <w:szCs w:val="24"/>
        </w:rPr>
        <w:t xml:space="preserve"> Gminy Lubawa i Gminy Zalewo   </w:t>
      </w:r>
    </w:p>
    <w:p w:rsidR="00645DFC" w:rsidRDefault="00645DFC" w:rsidP="00645DFC">
      <w:pPr>
        <w:jc w:val="center"/>
        <w:rPr>
          <w:rFonts w:ascii="Tahoma" w:hAnsi="Tahoma" w:cs="Tahoma"/>
          <w:b/>
          <w:iCs/>
        </w:rPr>
      </w:pPr>
    </w:p>
    <w:p w:rsidR="00645DFC" w:rsidRDefault="00645DFC" w:rsidP="00645DFC">
      <w:pPr>
        <w:jc w:val="center"/>
        <w:rPr>
          <w:rFonts w:ascii="Tahoma" w:hAnsi="Tahoma" w:cs="Tahoma"/>
          <w:b/>
          <w:iCs/>
          <w:color w:val="FF0000"/>
        </w:rPr>
      </w:pPr>
      <w:r>
        <w:rPr>
          <w:rFonts w:ascii="Tahoma" w:hAnsi="Tahoma" w:cs="Tahoma"/>
          <w:b/>
          <w:iCs/>
          <w:color w:val="FF0000"/>
        </w:rPr>
        <w:t xml:space="preserve"> </w:t>
      </w:r>
    </w:p>
    <w:p w:rsidR="00E675BC" w:rsidRDefault="00E675BC" w:rsidP="00645DFC">
      <w:pPr>
        <w:jc w:val="center"/>
        <w:rPr>
          <w:rFonts w:ascii="Tahoma" w:hAnsi="Tahoma" w:cs="Tahoma"/>
          <w:b/>
          <w:iCs/>
          <w:color w:val="FF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645DFC" w:rsidRDefault="00645DFC" w:rsidP="00645DFC">
      <w:pPr>
        <w:jc w:val="center"/>
        <w:rPr>
          <w:rFonts w:ascii="Tahoma" w:hAnsi="Tahoma" w:cs="Tahoma"/>
          <w:color w:val="000000" w:themeColor="text1"/>
        </w:rPr>
      </w:pPr>
      <w:r>
        <w:rPr>
          <w:rFonts w:ascii="Tahoma" w:hAnsi="Tahoma" w:cs="Tahoma"/>
          <w:color w:val="000000" w:themeColor="text1"/>
        </w:rPr>
        <w:t>POWYŻEJ 2</w:t>
      </w:r>
      <w:r w:rsidR="00E24BA5">
        <w:rPr>
          <w:rFonts w:ascii="Tahoma" w:hAnsi="Tahoma" w:cs="Tahoma"/>
          <w:color w:val="000000" w:themeColor="text1"/>
        </w:rPr>
        <w:t>21000</w:t>
      </w:r>
      <w:r>
        <w:rPr>
          <w:rFonts w:ascii="Tahoma" w:hAnsi="Tahoma" w:cs="Tahoma"/>
          <w:color w:val="000000" w:themeColor="text1"/>
        </w:rPr>
        <w:t xml:space="preserve"> EURO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rPr>
          <w:rFonts w:ascii="Tahoma" w:hAnsi="Tahoma" w:cs="Tahoma"/>
          <w:i/>
          <w:color w:val="000000"/>
        </w:rPr>
      </w:pPr>
      <w:r>
        <w:rPr>
          <w:rFonts w:ascii="Tahoma" w:hAnsi="Tahoma" w:cs="Tahoma"/>
          <w:i/>
          <w:color w:val="000000"/>
        </w:rPr>
        <w:t>Sporządzona zgodnie z art. 36 ust. 1 i 2 ustawy prawo zamówień publicznych.</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color w:val="000000"/>
        </w:rPr>
      </w:pPr>
    </w:p>
    <w:p w:rsidR="00645DFC" w:rsidRPr="003718A1" w:rsidRDefault="00645DFC" w:rsidP="00645DFC">
      <w:pPr>
        <w:jc w:val="both"/>
        <w:rPr>
          <w:rFonts w:ascii="Tahoma" w:hAnsi="Tahoma" w:cs="Tahoma"/>
          <w:b/>
        </w:rPr>
      </w:pPr>
      <w:r w:rsidRPr="003718A1">
        <w:rPr>
          <w:rFonts w:ascii="Tahoma" w:hAnsi="Tahoma" w:cs="Tahoma"/>
          <w:b/>
        </w:rPr>
        <w:t>Znak postępowania: OSO.272.</w:t>
      </w:r>
      <w:r w:rsidR="00B24B89">
        <w:rPr>
          <w:rFonts w:ascii="Tahoma" w:hAnsi="Tahoma" w:cs="Tahoma"/>
          <w:b/>
        </w:rPr>
        <w:t>5</w:t>
      </w:r>
      <w:r w:rsidR="00022913" w:rsidRPr="003718A1">
        <w:rPr>
          <w:rFonts w:ascii="Tahoma" w:hAnsi="Tahoma" w:cs="Tahoma"/>
          <w:b/>
        </w:rPr>
        <w:t>.</w:t>
      </w:r>
      <w:r w:rsidR="00FD39BA">
        <w:rPr>
          <w:rFonts w:ascii="Tahoma" w:hAnsi="Tahoma" w:cs="Tahoma"/>
          <w:b/>
        </w:rPr>
        <w:t>2018</w:t>
      </w:r>
      <w:r w:rsidRPr="003718A1">
        <w:rPr>
          <w:rFonts w:ascii="Tahoma" w:hAnsi="Tahoma" w:cs="Tahoma"/>
          <w:b/>
        </w:rPr>
        <w:t xml:space="preserve"> </w:t>
      </w:r>
    </w:p>
    <w:p w:rsidR="00645DFC" w:rsidRDefault="00645DFC" w:rsidP="00645DFC">
      <w:pPr>
        <w:jc w:val="both"/>
        <w:rPr>
          <w:rFonts w:ascii="Tahoma" w:hAnsi="Tahoma" w:cs="Tahoma"/>
          <w:b/>
          <w:color w:val="000000"/>
        </w:rPr>
      </w:pPr>
    </w:p>
    <w:p w:rsidR="00645DFC" w:rsidRDefault="00645DFC" w:rsidP="00645DFC">
      <w:pPr>
        <w:jc w:val="both"/>
        <w:rPr>
          <w:rFonts w:ascii="Tahoma" w:hAnsi="Tahoma" w:cs="Tahoma"/>
          <w:i/>
          <w:color w:val="000000"/>
        </w:rPr>
      </w:pPr>
      <w:r>
        <w:rPr>
          <w:rFonts w:ascii="Tahoma" w:hAnsi="Tahoma" w:cs="Tahoma"/>
          <w:i/>
          <w:color w:val="000000"/>
        </w:rPr>
        <w:t>Postępowanie prowadzone w oparciu o przepisy ustawy z dnia 29 stycznia 2004 r. prawo zam</w:t>
      </w:r>
      <w:r w:rsidR="007E3C7D">
        <w:rPr>
          <w:rFonts w:ascii="Tahoma" w:hAnsi="Tahoma" w:cs="Tahoma"/>
          <w:i/>
          <w:color w:val="000000"/>
        </w:rPr>
        <w:t>ówień publicznych (Dz. U. z 2017 poz. 1579</w:t>
      </w:r>
      <w:r>
        <w:rPr>
          <w:rFonts w:ascii="Tahoma" w:hAnsi="Tahoma" w:cs="Tahoma"/>
          <w:i/>
          <w:color w:val="000000"/>
        </w:rPr>
        <w:t xml:space="preserve"> ze zm.) zwanej dalej ustawą </w:t>
      </w:r>
      <w:proofErr w:type="spellStart"/>
      <w:r>
        <w:rPr>
          <w:rFonts w:ascii="Tahoma" w:hAnsi="Tahoma" w:cs="Tahoma"/>
          <w:i/>
          <w:color w:val="000000"/>
        </w:rPr>
        <w:t>pzp</w:t>
      </w:r>
      <w:proofErr w:type="spellEnd"/>
    </w:p>
    <w:p w:rsidR="00645DFC" w:rsidRDefault="00645DFC" w:rsidP="00645DFC">
      <w:pPr>
        <w:rPr>
          <w:rFonts w:ascii="Tahoma" w:hAnsi="Tahoma" w:cs="Tahoma"/>
          <w:i/>
          <w:color w:val="000000"/>
        </w:rPr>
      </w:pPr>
    </w:p>
    <w:p w:rsidR="00645DFC" w:rsidRDefault="00645DFC" w:rsidP="00645DFC">
      <w:pPr>
        <w:rPr>
          <w:rFonts w:ascii="Tahoma" w:hAnsi="Tahoma" w:cs="Tahoma"/>
          <w:b/>
          <w:i/>
          <w:color w:val="000000"/>
        </w:rPr>
      </w:pPr>
      <w:r>
        <w:rPr>
          <w:rFonts w:ascii="Tahoma" w:hAnsi="Tahoma" w:cs="Tahoma"/>
          <w:i/>
          <w:color w:val="000000"/>
        </w:rPr>
        <w:t>Koszty związane z przygotowaniem i złożeniem oferty ponosi Wykonawca</w:t>
      </w:r>
      <w:bookmarkStart w:id="0" w:name="_GoBack"/>
      <w:bookmarkEnd w:id="0"/>
    </w:p>
    <w:p w:rsidR="00645DFC" w:rsidRDefault="00645DFC" w:rsidP="00645DFC">
      <w:pP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jc w:val="center"/>
        <w:rPr>
          <w:rFonts w:ascii="Tahoma" w:hAnsi="Tahoma" w:cs="Tahoma"/>
          <w:b/>
          <w:color w:val="000000"/>
        </w:rPr>
      </w:pPr>
    </w:p>
    <w:p w:rsidR="00645DFC" w:rsidRDefault="00645DFC" w:rsidP="00645DFC">
      <w:pPr>
        <w:tabs>
          <w:tab w:val="center" w:pos="6237"/>
          <w:tab w:val="center" w:pos="7380"/>
        </w:tabs>
        <w:rPr>
          <w:rFonts w:ascii="Tahoma" w:hAnsi="Tahoma" w:cs="Tahoma"/>
          <w:b/>
          <w:color w:val="000000"/>
        </w:rPr>
      </w:pPr>
    </w:p>
    <w:p w:rsidR="006A7589" w:rsidRDefault="00645DFC" w:rsidP="00B24B89">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sidR="00D024F4">
        <w:rPr>
          <w:rFonts w:ascii="Tahoma" w:hAnsi="Tahoma" w:cs="Tahoma"/>
          <w:color w:val="000000"/>
        </w:rPr>
        <w:t xml:space="preserve">dnia </w:t>
      </w:r>
      <w:r w:rsidR="00DC5CA1">
        <w:rPr>
          <w:rFonts w:ascii="Tahoma" w:hAnsi="Tahoma" w:cs="Tahoma"/>
          <w:color w:val="000000"/>
        </w:rPr>
        <w:t xml:space="preserve">13.04.2018 </w:t>
      </w:r>
      <w:r>
        <w:rPr>
          <w:rFonts w:ascii="Tahoma" w:hAnsi="Tahoma" w:cs="Tahoma"/>
          <w:color w:val="000000"/>
        </w:rPr>
        <w:t>r.</w:t>
      </w:r>
    </w:p>
    <w:p w:rsidR="006B45B1" w:rsidRDefault="006B45B1" w:rsidP="006B45B1">
      <w:pPr>
        <w:tabs>
          <w:tab w:val="center" w:pos="6237"/>
        </w:tabs>
        <w:rPr>
          <w:rFonts w:ascii="Tahoma" w:hAnsi="Tahoma" w:cs="Tahoma"/>
          <w:color w:val="000000"/>
        </w:rPr>
      </w:pPr>
      <w:r>
        <w:rPr>
          <w:rFonts w:ascii="Tahoma" w:hAnsi="Tahoma" w:cs="Tahoma"/>
          <w:color w:val="000000"/>
        </w:rPr>
        <w:tab/>
        <w:t>STAROSTA</w:t>
      </w:r>
    </w:p>
    <w:p w:rsidR="006B45B1" w:rsidRDefault="006B45B1" w:rsidP="006B45B1">
      <w:pPr>
        <w:tabs>
          <w:tab w:val="center" w:pos="6237"/>
        </w:tabs>
        <w:rPr>
          <w:rFonts w:ascii="Tahoma" w:hAnsi="Tahoma" w:cs="Tahoma"/>
          <w:color w:val="000000"/>
        </w:rPr>
      </w:pPr>
      <w:r>
        <w:rPr>
          <w:rFonts w:ascii="Tahoma" w:hAnsi="Tahoma" w:cs="Tahoma"/>
          <w:color w:val="000000"/>
        </w:rPr>
        <w:tab/>
        <w:t xml:space="preserve">/-/ Marek Polański </w:t>
      </w:r>
    </w:p>
    <w:p w:rsidR="006A7589" w:rsidRDefault="006A7589" w:rsidP="00EE2250">
      <w:pPr>
        <w:tabs>
          <w:tab w:val="center" w:pos="6237"/>
        </w:tabs>
        <w:rPr>
          <w:rFonts w:ascii="Tahoma" w:hAnsi="Tahoma" w:cs="Tahoma"/>
          <w:color w:val="000000"/>
        </w:rPr>
      </w:pPr>
    </w:p>
    <w:p w:rsidR="00645DFC" w:rsidRDefault="00645DFC" w:rsidP="00645DFC">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645DFC" w:rsidRDefault="00645DFC" w:rsidP="00645DFC">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645DFC" w:rsidRDefault="00645DFC"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241E90" w:rsidRDefault="00241E90" w:rsidP="00645DFC">
      <w:pPr>
        <w:tabs>
          <w:tab w:val="center" w:pos="6096"/>
          <w:tab w:val="center" w:pos="7020"/>
        </w:tabs>
        <w:jc w:val="both"/>
        <w:rPr>
          <w:rFonts w:ascii="Tahoma" w:hAnsi="Tahoma" w:cs="Tahoma"/>
          <w:color w:val="000000"/>
        </w:rPr>
      </w:pPr>
    </w:p>
    <w:p w:rsidR="00BC18EF" w:rsidRPr="00BC18EF" w:rsidRDefault="00BC18EF" w:rsidP="00BC18EF">
      <w:pPr>
        <w:rPr>
          <w:lang w:eastAsia="pl-PL"/>
        </w:rPr>
      </w:pPr>
    </w:p>
    <w:sdt>
      <w:sdtPr>
        <w:rPr>
          <w:b/>
          <w:color w:val="000000" w:themeColor="text1"/>
          <w:sz w:val="22"/>
          <w:szCs w:val="22"/>
        </w:rPr>
        <w:id w:val="224270399"/>
        <w:docPartObj>
          <w:docPartGallery w:val="Table of Contents"/>
          <w:docPartUnique/>
        </w:docPartObj>
      </w:sdtPr>
      <w:sdtEndPr/>
      <w:sdtContent>
        <w:p w:rsidR="00645DFC" w:rsidRDefault="00645DFC" w:rsidP="00E675BC">
          <w:pPr>
            <w:tabs>
              <w:tab w:val="center" w:pos="6096"/>
              <w:tab w:val="center" w:pos="7020"/>
            </w:tabs>
            <w:rPr>
              <w:b/>
              <w:color w:val="000000" w:themeColor="text1"/>
              <w:sz w:val="22"/>
              <w:szCs w:val="22"/>
            </w:rPr>
          </w:pPr>
          <w:r>
            <w:rPr>
              <w:b/>
              <w:color w:val="000000" w:themeColor="text1"/>
              <w:sz w:val="22"/>
              <w:szCs w:val="22"/>
            </w:rPr>
            <w:t>Spis treści</w:t>
          </w:r>
        </w:p>
        <w:p w:rsidR="00645DFC" w:rsidRDefault="00645DFC" w:rsidP="00645DFC">
          <w:pPr>
            <w:rPr>
              <w:lang w:eastAsia="pl-PL"/>
            </w:rPr>
          </w:pPr>
        </w:p>
        <w:p w:rsidR="00645DFC" w:rsidRDefault="00645DFC" w:rsidP="00645DFC">
          <w:pPr>
            <w:rPr>
              <w:lang w:eastAsia="pl-PL"/>
            </w:rPr>
          </w:pPr>
        </w:p>
        <w:p w:rsidR="003500C5" w:rsidRDefault="00645DFC">
          <w:pPr>
            <w:pStyle w:val="Spistreci3"/>
            <w:rPr>
              <w:rFonts w:cstheme="minorBidi"/>
              <w:b w:val="0"/>
              <w:color w:val="auto"/>
            </w:rPr>
          </w:pPr>
          <w:r>
            <w:fldChar w:fldCharType="begin"/>
          </w:r>
          <w:r>
            <w:instrText xml:space="preserve"> TOC \o "1-3" \h \z \u </w:instrText>
          </w:r>
          <w:r>
            <w:fldChar w:fldCharType="separate"/>
          </w:r>
          <w:hyperlink w:anchor="_Toc506793377" w:history="1">
            <w:r w:rsidR="003500C5" w:rsidRPr="00E74775">
              <w:rPr>
                <w:rStyle w:val="Hipercze"/>
              </w:rPr>
              <w:t>Rozdział 1: Nazwa i adres Zamawiającego, adres poczty elektronicznej  i strony internetowej</w:t>
            </w:r>
            <w:r w:rsidR="003500C5">
              <w:rPr>
                <w:webHidden/>
              </w:rPr>
              <w:tab/>
            </w:r>
            <w:r w:rsidR="003500C5">
              <w:rPr>
                <w:webHidden/>
              </w:rPr>
              <w:fldChar w:fldCharType="begin"/>
            </w:r>
            <w:r w:rsidR="003500C5">
              <w:rPr>
                <w:webHidden/>
              </w:rPr>
              <w:instrText xml:space="preserve"> PAGEREF _Toc506793377 \h </w:instrText>
            </w:r>
            <w:r w:rsidR="003500C5">
              <w:rPr>
                <w:webHidden/>
              </w:rPr>
            </w:r>
            <w:r w:rsidR="003500C5">
              <w:rPr>
                <w:webHidden/>
              </w:rPr>
              <w:fldChar w:fldCharType="separate"/>
            </w:r>
            <w:r w:rsidR="006655FC">
              <w:rPr>
                <w:webHidden/>
              </w:rPr>
              <w:t>4</w:t>
            </w:r>
            <w:r w:rsidR="003500C5">
              <w:rPr>
                <w:webHidden/>
              </w:rPr>
              <w:fldChar w:fldCharType="end"/>
            </w:r>
          </w:hyperlink>
        </w:p>
        <w:p w:rsidR="003500C5" w:rsidRDefault="00222E67">
          <w:pPr>
            <w:pStyle w:val="Spistreci3"/>
            <w:rPr>
              <w:rFonts w:cstheme="minorBidi"/>
              <w:b w:val="0"/>
              <w:color w:val="auto"/>
            </w:rPr>
          </w:pPr>
          <w:hyperlink w:anchor="_Toc506793378" w:history="1">
            <w:r w:rsidR="003500C5" w:rsidRPr="00E74775">
              <w:rPr>
                <w:rStyle w:val="Hipercze"/>
              </w:rPr>
              <w:t>Rozdział 2: Tryb udzielenia zamówienia</w:t>
            </w:r>
            <w:r w:rsidR="003500C5">
              <w:rPr>
                <w:webHidden/>
              </w:rPr>
              <w:tab/>
            </w:r>
            <w:r w:rsidR="003500C5">
              <w:rPr>
                <w:webHidden/>
              </w:rPr>
              <w:fldChar w:fldCharType="begin"/>
            </w:r>
            <w:r w:rsidR="003500C5">
              <w:rPr>
                <w:webHidden/>
              </w:rPr>
              <w:instrText xml:space="preserve"> PAGEREF _Toc506793378 \h </w:instrText>
            </w:r>
            <w:r w:rsidR="003500C5">
              <w:rPr>
                <w:webHidden/>
              </w:rPr>
            </w:r>
            <w:r w:rsidR="003500C5">
              <w:rPr>
                <w:webHidden/>
              </w:rPr>
              <w:fldChar w:fldCharType="separate"/>
            </w:r>
            <w:r w:rsidR="006655FC">
              <w:rPr>
                <w:webHidden/>
              </w:rPr>
              <w:t>4</w:t>
            </w:r>
            <w:r w:rsidR="003500C5">
              <w:rPr>
                <w:webHidden/>
              </w:rPr>
              <w:fldChar w:fldCharType="end"/>
            </w:r>
          </w:hyperlink>
        </w:p>
        <w:p w:rsidR="003500C5" w:rsidRDefault="00222E67">
          <w:pPr>
            <w:pStyle w:val="Spistreci3"/>
            <w:rPr>
              <w:rFonts w:cstheme="minorBidi"/>
              <w:b w:val="0"/>
              <w:color w:val="auto"/>
            </w:rPr>
          </w:pPr>
          <w:hyperlink w:anchor="_Toc506793379" w:history="1">
            <w:r w:rsidR="003500C5" w:rsidRPr="00E74775">
              <w:rPr>
                <w:rStyle w:val="Hipercze"/>
              </w:rPr>
              <w:t>Rozdział 3: Opis przedmiotu zamówienia, w tym opis części zamówienia</w:t>
            </w:r>
            <w:r w:rsidR="003500C5">
              <w:rPr>
                <w:webHidden/>
              </w:rPr>
              <w:tab/>
            </w:r>
            <w:r w:rsidR="003500C5">
              <w:rPr>
                <w:webHidden/>
              </w:rPr>
              <w:fldChar w:fldCharType="begin"/>
            </w:r>
            <w:r w:rsidR="003500C5">
              <w:rPr>
                <w:webHidden/>
              </w:rPr>
              <w:instrText xml:space="preserve"> PAGEREF _Toc506793379 \h </w:instrText>
            </w:r>
            <w:r w:rsidR="003500C5">
              <w:rPr>
                <w:webHidden/>
              </w:rPr>
            </w:r>
            <w:r w:rsidR="003500C5">
              <w:rPr>
                <w:webHidden/>
              </w:rPr>
              <w:fldChar w:fldCharType="separate"/>
            </w:r>
            <w:r w:rsidR="006655FC">
              <w:rPr>
                <w:webHidden/>
              </w:rPr>
              <w:t>4</w:t>
            </w:r>
            <w:r w:rsidR="003500C5">
              <w:rPr>
                <w:webHidden/>
              </w:rPr>
              <w:fldChar w:fldCharType="end"/>
            </w:r>
          </w:hyperlink>
        </w:p>
        <w:p w:rsidR="003500C5" w:rsidRDefault="00222E67">
          <w:pPr>
            <w:pStyle w:val="Spistreci3"/>
            <w:rPr>
              <w:rFonts w:cstheme="minorBidi"/>
              <w:b w:val="0"/>
              <w:color w:val="auto"/>
            </w:rPr>
          </w:pPr>
          <w:hyperlink w:anchor="_Toc506793380" w:history="1">
            <w:r w:rsidR="003500C5" w:rsidRPr="00E74775">
              <w:rPr>
                <w:rStyle w:val="Hipercze"/>
              </w:rPr>
              <w:t>Rozdział 4: Termin wykonania zamówienia</w:t>
            </w:r>
            <w:r w:rsidR="003500C5">
              <w:rPr>
                <w:webHidden/>
              </w:rPr>
              <w:tab/>
            </w:r>
            <w:r w:rsidR="003500C5">
              <w:rPr>
                <w:webHidden/>
              </w:rPr>
              <w:fldChar w:fldCharType="begin"/>
            </w:r>
            <w:r w:rsidR="003500C5">
              <w:rPr>
                <w:webHidden/>
              </w:rPr>
              <w:instrText xml:space="preserve"> PAGEREF _Toc506793380 \h </w:instrText>
            </w:r>
            <w:r w:rsidR="003500C5">
              <w:rPr>
                <w:webHidden/>
              </w:rPr>
            </w:r>
            <w:r w:rsidR="003500C5">
              <w:rPr>
                <w:webHidden/>
              </w:rPr>
              <w:fldChar w:fldCharType="separate"/>
            </w:r>
            <w:r w:rsidR="006655FC">
              <w:rPr>
                <w:webHidden/>
              </w:rPr>
              <w:t>5</w:t>
            </w:r>
            <w:r w:rsidR="003500C5">
              <w:rPr>
                <w:webHidden/>
              </w:rPr>
              <w:fldChar w:fldCharType="end"/>
            </w:r>
          </w:hyperlink>
        </w:p>
        <w:p w:rsidR="003500C5" w:rsidRDefault="00222E67">
          <w:pPr>
            <w:pStyle w:val="Spistreci3"/>
            <w:rPr>
              <w:rFonts w:cstheme="minorBidi"/>
              <w:b w:val="0"/>
              <w:color w:val="auto"/>
            </w:rPr>
          </w:pPr>
          <w:hyperlink w:anchor="_Toc506793381" w:history="1">
            <w:r w:rsidR="003500C5" w:rsidRPr="00E74775">
              <w:rPr>
                <w:rStyle w:val="Hipercze"/>
              </w:rPr>
              <w:t>Rozdział 5: Warunki udziału w postepowaniu</w:t>
            </w:r>
            <w:r w:rsidR="003500C5">
              <w:rPr>
                <w:webHidden/>
              </w:rPr>
              <w:tab/>
            </w:r>
            <w:r w:rsidR="003500C5">
              <w:rPr>
                <w:webHidden/>
              </w:rPr>
              <w:fldChar w:fldCharType="begin"/>
            </w:r>
            <w:r w:rsidR="003500C5">
              <w:rPr>
                <w:webHidden/>
              </w:rPr>
              <w:instrText xml:space="preserve"> PAGEREF _Toc506793381 \h </w:instrText>
            </w:r>
            <w:r w:rsidR="003500C5">
              <w:rPr>
                <w:webHidden/>
              </w:rPr>
            </w:r>
            <w:r w:rsidR="003500C5">
              <w:rPr>
                <w:webHidden/>
              </w:rPr>
              <w:fldChar w:fldCharType="separate"/>
            </w:r>
            <w:r w:rsidR="006655FC">
              <w:rPr>
                <w:webHidden/>
              </w:rPr>
              <w:t>5</w:t>
            </w:r>
            <w:r w:rsidR="003500C5">
              <w:rPr>
                <w:webHidden/>
              </w:rPr>
              <w:fldChar w:fldCharType="end"/>
            </w:r>
          </w:hyperlink>
        </w:p>
        <w:p w:rsidR="003500C5" w:rsidRDefault="00222E67">
          <w:pPr>
            <w:pStyle w:val="Spistreci3"/>
            <w:rPr>
              <w:rFonts w:cstheme="minorBidi"/>
              <w:b w:val="0"/>
              <w:color w:val="auto"/>
            </w:rPr>
          </w:pPr>
          <w:hyperlink w:anchor="_Toc506793382" w:history="1">
            <w:r w:rsidR="003500C5" w:rsidRPr="00E74775">
              <w:rPr>
                <w:rStyle w:val="Hipercze"/>
              </w:rPr>
              <w:t>Rozdział 6: Podstawy wykluczenia, o których mowa w art. 24 ust. 5</w:t>
            </w:r>
            <w:r w:rsidR="003500C5">
              <w:rPr>
                <w:webHidden/>
              </w:rPr>
              <w:tab/>
            </w:r>
            <w:r w:rsidR="003500C5">
              <w:rPr>
                <w:webHidden/>
              </w:rPr>
              <w:fldChar w:fldCharType="begin"/>
            </w:r>
            <w:r w:rsidR="003500C5">
              <w:rPr>
                <w:webHidden/>
              </w:rPr>
              <w:instrText xml:space="preserve"> PAGEREF _Toc506793382 \h </w:instrText>
            </w:r>
            <w:r w:rsidR="003500C5">
              <w:rPr>
                <w:webHidden/>
              </w:rPr>
            </w:r>
            <w:r w:rsidR="003500C5">
              <w:rPr>
                <w:webHidden/>
              </w:rPr>
              <w:fldChar w:fldCharType="separate"/>
            </w:r>
            <w:r w:rsidR="006655FC">
              <w:rPr>
                <w:webHidden/>
              </w:rPr>
              <w:t>7</w:t>
            </w:r>
            <w:r w:rsidR="003500C5">
              <w:rPr>
                <w:webHidden/>
              </w:rPr>
              <w:fldChar w:fldCharType="end"/>
            </w:r>
          </w:hyperlink>
        </w:p>
        <w:p w:rsidR="003500C5" w:rsidRDefault="00222E67">
          <w:pPr>
            <w:pStyle w:val="Spistreci3"/>
            <w:rPr>
              <w:rFonts w:cstheme="minorBidi"/>
              <w:b w:val="0"/>
              <w:color w:val="auto"/>
            </w:rPr>
          </w:pPr>
          <w:hyperlink w:anchor="_Toc506793383" w:history="1">
            <w:r w:rsidR="003500C5" w:rsidRPr="00E74775">
              <w:rPr>
                <w:rStyle w:val="Hipercze"/>
              </w:rPr>
              <w:t>Rozdział 7: Wykaz oświadczeń lub dokumentów, potwierdzających spełnianie warunków udziału w postępowaniu oraz brak wykluczenia</w:t>
            </w:r>
            <w:r w:rsidR="003500C5">
              <w:rPr>
                <w:webHidden/>
              </w:rPr>
              <w:tab/>
            </w:r>
            <w:r w:rsidR="003500C5">
              <w:rPr>
                <w:webHidden/>
              </w:rPr>
              <w:fldChar w:fldCharType="begin"/>
            </w:r>
            <w:r w:rsidR="003500C5">
              <w:rPr>
                <w:webHidden/>
              </w:rPr>
              <w:instrText xml:space="preserve"> PAGEREF _Toc506793383 \h </w:instrText>
            </w:r>
            <w:r w:rsidR="003500C5">
              <w:rPr>
                <w:webHidden/>
              </w:rPr>
            </w:r>
            <w:r w:rsidR="003500C5">
              <w:rPr>
                <w:webHidden/>
              </w:rPr>
              <w:fldChar w:fldCharType="separate"/>
            </w:r>
            <w:r w:rsidR="006655FC">
              <w:rPr>
                <w:webHidden/>
              </w:rPr>
              <w:t>7</w:t>
            </w:r>
            <w:r w:rsidR="003500C5">
              <w:rPr>
                <w:webHidden/>
              </w:rPr>
              <w:fldChar w:fldCharType="end"/>
            </w:r>
          </w:hyperlink>
        </w:p>
        <w:p w:rsidR="003500C5" w:rsidRDefault="00222E67">
          <w:pPr>
            <w:pStyle w:val="Spistreci3"/>
            <w:rPr>
              <w:rFonts w:cstheme="minorBidi"/>
              <w:b w:val="0"/>
              <w:color w:val="auto"/>
            </w:rPr>
          </w:pPr>
          <w:hyperlink w:anchor="_Toc506793384" w:history="1">
            <w:r w:rsidR="003500C5" w:rsidRPr="00E74775">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3500C5">
              <w:rPr>
                <w:webHidden/>
              </w:rPr>
              <w:tab/>
            </w:r>
            <w:r w:rsidR="003500C5">
              <w:rPr>
                <w:webHidden/>
              </w:rPr>
              <w:fldChar w:fldCharType="begin"/>
            </w:r>
            <w:r w:rsidR="003500C5">
              <w:rPr>
                <w:webHidden/>
              </w:rPr>
              <w:instrText xml:space="preserve"> PAGEREF _Toc506793384 \h </w:instrText>
            </w:r>
            <w:r w:rsidR="003500C5">
              <w:rPr>
                <w:webHidden/>
              </w:rPr>
            </w:r>
            <w:r w:rsidR="003500C5">
              <w:rPr>
                <w:webHidden/>
              </w:rPr>
              <w:fldChar w:fldCharType="separate"/>
            </w:r>
            <w:r w:rsidR="006655FC">
              <w:rPr>
                <w:webHidden/>
              </w:rPr>
              <w:t>12</w:t>
            </w:r>
            <w:r w:rsidR="003500C5">
              <w:rPr>
                <w:webHidden/>
              </w:rPr>
              <w:fldChar w:fldCharType="end"/>
            </w:r>
          </w:hyperlink>
        </w:p>
        <w:p w:rsidR="003500C5" w:rsidRDefault="00222E67">
          <w:pPr>
            <w:pStyle w:val="Spistreci3"/>
            <w:rPr>
              <w:rFonts w:cstheme="minorBidi"/>
              <w:b w:val="0"/>
              <w:color w:val="auto"/>
            </w:rPr>
          </w:pPr>
          <w:hyperlink w:anchor="_Toc506793385" w:history="1">
            <w:r w:rsidR="003500C5" w:rsidRPr="00E74775">
              <w:rPr>
                <w:rStyle w:val="Hipercze"/>
              </w:rPr>
              <w:t>Rozdział 9: Wadium</w:t>
            </w:r>
            <w:r w:rsidR="003500C5">
              <w:rPr>
                <w:webHidden/>
              </w:rPr>
              <w:tab/>
            </w:r>
            <w:r w:rsidR="003500C5">
              <w:rPr>
                <w:webHidden/>
              </w:rPr>
              <w:fldChar w:fldCharType="begin"/>
            </w:r>
            <w:r w:rsidR="003500C5">
              <w:rPr>
                <w:webHidden/>
              </w:rPr>
              <w:instrText xml:space="preserve"> PAGEREF _Toc506793385 \h </w:instrText>
            </w:r>
            <w:r w:rsidR="003500C5">
              <w:rPr>
                <w:webHidden/>
              </w:rPr>
            </w:r>
            <w:r w:rsidR="003500C5">
              <w:rPr>
                <w:webHidden/>
              </w:rPr>
              <w:fldChar w:fldCharType="separate"/>
            </w:r>
            <w:r w:rsidR="006655FC">
              <w:rPr>
                <w:webHidden/>
              </w:rPr>
              <w:t>12</w:t>
            </w:r>
            <w:r w:rsidR="003500C5">
              <w:rPr>
                <w:webHidden/>
              </w:rPr>
              <w:fldChar w:fldCharType="end"/>
            </w:r>
          </w:hyperlink>
        </w:p>
        <w:p w:rsidR="003500C5" w:rsidRDefault="00222E67">
          <w:pPr>
            <w:pStyle w:val="Spistreci3"/>
            <w:rPr>
              <w:rFonts w:cstheme="minorBidi"/>
              <w:b w:val="0"/>
              <w:color w:val="auto"/>
            </w:rPr>
          </w:pPr>
          <w:hyperlink w:anchor="_Toc506793386" w:history="1">
            <w:r w:rsidR="003500C5" w:rsidRPr="00E74775">
              <w:rPr>
                <w:rStyle w:val="Hipercze"/>
              </w:rPr>
              <w:t>Rozdział 10: Termin związania ofertą</w:t>
            </w:r>
            <w:r w:rsidR="003500C5">
              <w:rPr>
                <w:webHidden/>
              </w:rPr>
              <w:tab/>
            </w:r>
            <w:r w:rsidR="003500C5">
              <w:rPr>
                <w:webHidden/>
              </w:rPr>
              <w:fldChar w:fldCharType="begin"/>
            </w:r>
            <w:r w:rsidR="003500C5">
              <w:rPr>
                <w:webHidden/>
              </w:rPr>
              <w:instrText xml:space="preserve"> PAGEREF _Toc506793386 \h </w:instrText>
            </w:r>
            <w:r w:rsidR="003500C5">
              <w:rPr>
                <w:webHidden/>
              </w:rPr>
            </w:r>
            <w:r w:rsidR="003500C5">
              <w:rPr>
                <w:webHidden/>
              </w:rPr>
              <w:fldChar w:fldCharType="separate"/>
            </w:r>
            <w:r w:rsidR="006655FC">
              <w:rPr>
                <w:webHidden/>
              </w:rPr>
              <w:t>14</w:t>
            </w:r>
            <w:r w:rsidR="003500C5">
              <w:rPr>
                <w:webHidden/>
              </w:rPr>
              <w:fldChar w:fldCharType="end"/>
            </w:r>
          </w:hyperlink>
        </w:p>
        <w:p w:rsidR="003500C5" w:rsidRDefault="00222E67">
          <w:pPr>
            <w:pStyle w:val="Spistreci3"/>
            <w:rPr>
              <w:rFonts w:cstheme="minorBidi"/>
              <w:b w:val="0"/>
              <w:color w:val="auto"/>
            </w:rPr>
          </w:pPr>
          <w:hyperlink w:anchor="_Toc506793387" w:history="1">
            <w:r w:rsidR="003500C5" w:rsidRPr="00E74775">
              <w:rPr>
                <w:rStyle w:val="Hipercze"/>
              </w:rPr>
              <w:t>Rozdział 11: Opis sposobu przygotowania ofert</w:t>
            </w:r>
            <w:r w:rsidR="003500C5">
              <w:rPr>
                <w:webHidden/>
              </w:rPr>
              <w:tab/>
            </w:r>
            <w:r w:rsidR="003500C5">
              <w:rPr>
                <w:webHidden/>
              </w:rPr>
              <w:fldChar w:fldCharType="begin"/>
            </w:r>
            <w:r w:rsidR="003500C5">
              <w:rPr>
                <w:webHidden/>
              </w:rPr>
              <w:instrText xml:space="preserve"> PAGEREF _Toc506793387 \h </w:instrText>
            </w:r>
            <w:r w:rsidR="003500C5">
              <w:rPr>
                <w:webHidden/>
              </w:rPr>
            </w:r>
            <w:r w:rsidR="003500C5">
              <w:rPr>
                <w:webHidden/>
              </w:rPr>
              <w:fldChar w:fldCharType="separate"/>
            </w:r>
            <w:r w:rsidR="006655FC">
              <w:rPr>
                <w:webHidden/>
              </w:rPr>
              <w:t>14</w:t>
            </w:r>
            <w:r w:rsidR="003500C5">
              <w:rPr>
                <w:webHidden/>
              </w:rPr>
              <w:fldChar w:fldCharType="end"/>
            </w:r>
          </w:hyperlink>
        </w:p>
        <w:p w:rsidR="003500C5" w:rsidRDefault="00222E67">
          <w:pPr>
            <w:pStyle w:val="Spistreci3"/>
            <w:rPr>
              <w:rFonts w:cstheme="minorBidi"/>
              <w:b w:val="0"/>
              <w:color w:val="auto"/>
            </w:rPr>
          </w:pPr>
          <w:hyperlink w:anchor="_Toc506793388" w:history="1">
            <w:r w:rsidR="003500C5" w:rsidRPr="00E74775">
              <w:rPr>
                <w:rStyle w:val="Hipercze"/>
              </w:rPr>
              <w:t>Rozdział 12: Określenie miejsca, terminu składania i otwarcia ofert</w:t>
            </w:r>
            <w:r w:rsidR="003500C5">
              <w:rPr>
                <w:webHidden/>
              </w:rPr>
              <w:tab/>
            </w:r>
            <w:r w:rsidR="003500C5">
              <w:rPr>
                <w:webHidden/>
              </w:rPr>
              <w:fldChar w:fldCharType="begin"/>
            </w:r>
            <w:r w:rsidR="003500C5">
              <w:rPr>
                <w:webHidden/>
              </w:rPr>
              <w:instrText xml:space="preserve"> PAGEREF _Toc506793388 \h </w:instrText>
            </w:r>
            <w:r w:rsidR="003500C5">
              <w:rPr>
                <w:webHidden/>
              </w:rPr>
            </w:r>
            <w:r w:rsidR="003500C5">
              <w:rPr>
                <w:webHidden/>
              </w:rPr>
              <w:fldChar w:fldCharType="separate"/>
            </w:r>
            <w:r w:rsidR="006655FC">
              <w:rPr>
                <w:webHidden/>
              </w:rPr>
              <w:t>15</w:t>
            </w:r>
            <w:r w:rsidR="003500C5">
              <w:rPr>
                <w:webHidden/>
              </w:rPr>
              <w:fldChar w:fldCharType="end"/>
            </w:r>
          </w:hyperlink>
        </w:p>
        <w:p w:rsidR="003500C5" w:rsidRDefault="00222E67">
          <w:pPr>
            <w:pStyle w:val="Spistreci3"/>
            <w:rPr>
              <w:rFonts w:cstheme="minorBidi"/>
              <w:b w:val="0"/>
              <w:color w:val="auto"/>
            </w:rPr>
          </w:pPr>
          <w:hyperlink w:anchor="_Toc506793389" w:history="1">
            <w:r w:rsidR="003500C5" w:rsidRPr="00E74775">
              <w:rPr>
                <w:rStyle w:val="Hipercze"/>
              </w:rPr>
              <w:t>Rozdział 13: Opis sposobu obliczenia ceny</w:t>
            </w:r>
            <w:r w:rsidR="003500C5">
              <w:rPr>
                <w:webHidden/>
              </w:rPr>
              <w:tab/>
            </w:r>
            <w:r w:rsidR="003500C5">
              <w:rPr>
                <w:webHidden/>
              </w:rPr>
              <w:fldChar w:fldCharType="begin"/>
            </w:r>
            <w:r w:rsidR="003500C5">
              <w:rPr>
                <w:webHidden/>
              </w:rPr>
              <w:instrText xml:space="preserve"> PAGEREF _Toc506793389 \h </w:instrText>
            </w:r>
            <w:r w:rsidR="003500C5">
              <w:rPr>
                <w:webHidden/>
              </w:rPr>
            </w:r>
            <w:r w:rsidR="003500C5">
              <w:rPr>
                <w:webHidden/>
              </w:rPr>
              <w:fldChar w:fldCharType="separate"/>
            </w:r>
            <w:r w:rsidR="006655FC">
              <w:rPr>
                <w:webHidden/>
              </w:rPr>
              <w:t>16</w:t>
            </w:r>
            <w:r w:rsidR="003500C5">
              <w:rPr>
                <w:webHidden/>
              </w:rPr>
              <w:fldChar w:fldCharType="end"/>
            </w:r>
          </w:hyperlink>
        </w:p>
        <w:p w:rsidR="003500C5" w:rsidRDefault="00222E67">
          <w:pPr>
            <w:pStyle w:val="Spistreci3"/>
            <w:rPr>
              <w:rFonts w:cstheme="minorBidi"/>
              <w:b w:val="0"/>
              <w:color w:val="auto"/>
            </w:rPr>
          </w:pPr>
          <w:hyperlink w:anchor="_Toc506793390" w:history="1">
            <w:r w:rsidR="003500C5" w:rsidRPr="00E74775">
              <w:rPr>
                <w:rStyle w:val="Hipercze"/>
              </w:rPr>
              <w:t>Rozdział 14: Opis kryteriów, którymi Zamawiający będzie się kierował przy wyborze oferty, wraz z podaniem wag tych kryteriów i sposobu oceny ofert</w:t>
            </w:r>
            <w:r w:rsidR="003500C5">
              <w:rPr>
                <w:webHidden/>
              </w:rPr>
              <w:tab/>
            </w:r>
            <w:r w:rsidR="003500C5">
              <w:rPr>
                <w:webHidden/>
              </w:rPr>
              <w:fldChar w:fldCharType="begin"/>
            </w:r>
            <w:r w:rsidR="003500C5">
              <w:rPr>
                <w:webHidden/>
              </w:rPr>
              <w:instrText xml:space="preserve"> PAGEREF _Toc506793390 \h </w:instrText>
            </w:r>
            <w:r w:rsidR="003500C5">
              <w:rPr>
                <w:webHidden/>
              </w:rPr>
            </w:r>
            <w:r w:rsidR="003500C5">
              <w:rPr>
                <w:webHidden/>
              </w:rPr>
              <w:fldChar w:fldCharType="separate"/>
            </w:r>
            <w:r w:rsidR="006655FC">
              <w:rPr>
                <w:webHidden/>
              </w:rPr>
              <w:t>16</w:t>
            </w:r>
            <w:r w:rsidR="003500C5">
              <w:rPr>
                <w:webHidden/>
              </w:rPr>
              <w:fldChar w:fldCharType="end"/>
            </w:r>
          </w:hyperlink>
        </w:p>
        <w:p w:rsidR="003500C5" w:rsidRDefault="00222E67">
          <w:pPr>
            <w:pStyle w:val="Spistreci3"/>
            <w:rPr>
              <w:rFonts w:cstheme="minorBidi"/>
              <w:b w:val="0"/>
              <w:color w:val="auto"/>
            </w:rPr>
          </w:pPr>
          <w:hyperlink w:anchor="_Toc506793391" w:history="1">
            <w:r w:rsidR="003500C5" w:rsidRPr="00E74775">
              <w:rPr>
                <w:rStyle w:val="Hipercze"/>
              </w:rPr>
              <w:t>Rozdział 15: Informacja o formalnościach jakie powinny zostać dopełnione po wyborze oferty w celu zawarcia umowy</w:t>
            </w:r>
            <w:r w:rsidR="003500C5">
              <w:rPr>
                <w:webHidden/>
              </w:rPr>
              <w:tab/>
            </w:r>
            <w:r w:rsidR="003500C5">
              <w:rPr>
                <w:webHidden/>
              </w:rPr>
              <w:fldChar w:fldCharType="begin"/>
            </w:r>
            <w:r w:rsidR="003500C5">
              <w:rPr>
                <w:webHidden/>
              </w:rPr>
              <w:instrText xml:space="preserve"> PAGEREF _Toc506793391 \h </w:instrText>
            </w:r>
            <w:r w:rsidR="003500C5">
              <w:rPr>
                <w:webHidden/>
              </w:rPr>
            </w:r>
            <w:r w:rsidR="003500C5">
              <w:rPr>
                <w:webHidden/>
              </w:rPr>
              <w:fldChar w:fldCharType="separate"/>
            </w:r>
            <w:r w:rsidR="006655FC">
              <w:rPr>
                <w:webHidden/>
              </w:rPr>
              <w:t>18</w:t>
            </w:r>
            <w:r w:rsidR="003500C5">
              <w:rPr>
                <w:webHidden/>
              </w:rPr>
              <w:fldChar w:fldCharType="end"/>
            </w:r>
          </w:hyperlink>
        </w:p>
        <w:p w:rsidR="003500C5" w:rsidRDefault="00222E67">
          <w:pPr>
            <w:pStyle w:val="Spistreci3"/>
            <w:rPr>
              <w:rFonts w:cstheme="minorBidi"/>
              <w:b w:val="0"/>
              <w:color w:val="auto"/>
            </w:rPr>
          </w:pPr>
          <w:hyperlink w:anchor="_Toc506793392" w:history="1">
            <w:r w:rsidR="003500C5" w:rsidRPr="00E74775">
              <w:rPr>
                <w:rStyle w:val="Hipercze"/>
              </w:rPr>
              <w:t>Rozdział 16: Zabezpieczenie należytego wykonania umowy</w:t>
            </w:r>
            <w:r w:rsidR="003500C5">
              <w:rPr>
                <w:webHidden/>
              </w:rPr>
              <w:tab/>
            </w:r>
            <w:r w:rsidR="003500C5">
              <w:rPr>
                <w:webHidden/>
              </w:rPr>
              <w:fldChar w:fldCharType="begin"/>
            </w:r>
            <w:r w:rsidR="003500C5">
              <w:rPr>
                <w:webHidden/>
              </w:rPr>
              <w:instrText xml:space="preserve"> PAGEREF _Toc506793392 \h </w:instrText>
            </w:r>
            <w:r w:rsidR="003500C5">
              <w:rPr>
                <w:webHidden/>
              </w:rPr>
            </w:r>
            <w:r w:rsidR="003500C5">
              <w:rPr>
                <w:webHidden/>
              </w:rPr>
              <w:fldChar w:fldCharType="separate"/>
            </w:r>
            <w:r w:rsidR="006655FC">
              <w:rPr>
                <w:webHidden/>
              </w:rPr>
              <w:t>18</w:t>
            </w:r>
            <w:r w:rsidR="003500C5">
              <w:rPr>
                <w:webHidden/>
              </w:rPr>
              <w:fldChar w:fldCharType="end"/>
            </w:r>
          </w:hyperlink>
        </w:p>
        <w:p w:rsidR="003500C5" w:rsidRDefault="00222E67">
          <w:pPr>
            <w:pStyle w:val="Spistreci3"/>
            <w:rPr>
              <w:rFonts w:cstheme="minorBidi"/>
              <w:b w:val="0"/>
              <w:color w:val="auto"/>
            </w:rPr>
          </w:pPr>
          <w:hyperlink w:anchor="_Toc506793393" w:history="1">
            <w:r w:rsidR="003500C5" w:rsidRPr="00E74775">
              <w:rPr>
                <w:rStyle w:val="Hipercze"/>
              </w:rPr>
              <w:t>Rozdział 17: Istotne dla stron postanowienia, które zostaną wprowadzone do treści umowy, ogólne warunki umowy albo wzór umowy. Przewidywane zmiany umowy</w:t>
            </w:r>
            <w:r w:rsidR="003500C5">
              <w:rPr>
                <w:webHidden/>
              </w:rPr>
              <w:tab/>
            </w:r>
            <w:r w:rsidR="003500C5">
              <w:rPr>
                <w:webHidden/>
              </w:rPr>
              <w:fldChar w:fldCharType="begin"/>
            </w:r>
            <w:r w:rsidR="003500C5">
              <w:rPr>
                <w:webHidden/>
              </w:rPr>
              <w:instrText xml:space="preserve"> PAGEREF _Toc506793393 \h </w:instrText>
            </w:r>
            <w:r w:rsidR="003500C5">
              <w:rPr>
                <w:webHidden/>
              </w:rPr>
            </w:r>
            <w:r w:rsidR="003500C5">
              <w:rPr>
                <w:webHidden/>
              </w:rPr>
              <w:fldChar w:fldCharType="separate"/>
            </w:r>
            <w:r w:rsidR="006655FC">
              <w:rPr>
                <w:webHidden/>
              </w:rPr>
              <w:t>18</w:t>
            </w:r>
            <w:r w:rsidR="003500C5">
              <w:rPr>
                <w:webHidden/>
              </w:rPr>
              <w:fldChar w:fldCharType="end"/>
            </w:r>
          </w:hyperlink>
        </w:p>
        <w:p w:rsidR="003500C5" w:rsidRDefault="00222E67">
          <w:pPr>
            <w:pStyle w:val="Spistreci3"/>
            <w:rPr>
              <w:rFonts w:cstheme="minorBidi"/>
              <w:b w:val="0"/>
              <w:color w:val="auto"/>
            </w:rPr>
          </w:pPr>
          <w:hyperlink w:anchor="_Toc506793394" w:history="1">
            <w:r w:rsidR="003500C5" w:rsidRPr="00E74775">
              <w:rPr>
                <w:rStyle w:val="Hipercze"/>
              </w:rPr>
              <w:t>Rozdział 18: Podwykonawcy</w:t>
            </w:r>
            <w:r w:rsidR="003500C5">
              <w:rPr>
                <w:webHidden/>
              </w:rPr>
              <w:tab/>
            </w:r>
            <w:r w:rsidR="003500C5">
              <w:rPr>
                <w:webHidden/>
              </w:rPr>
              <w:fldChar w:fldCharType="begin"/>
            </w:r>
            <w:r w:rsidR="003500C5">
              <w:rPr>
                <w:webHidden/>
              </w:rPr>
              <w:instrText xml:space="preserve"> PAGEREF _Toc506793394 \h </w:instrText>
            </w:r>
            <w:r w:rsidR="003500C5">
              <w:rPr>
                <w:webHidden/>
              </w:rPr>
            </w:r>
            <w:r w:rsidR="003500C5">
              <w:rPr>
                <w:webHidden/>
              </w:rPr>
              <w:fldChar w:fldCharType="separate"/>
            </w:r>
            <w:r w:rsidR="006655FC">
              <w:rPr>
                <w:webHidden/>
              </w:rPr>
              <w:t>19</w:t>
            </w:r>
            <w:r w:rsidR="003500C5">
              <w:rPr>
                <w:webHidden/>
              </w:rPr>
              <w:fldChar w:fldCharType="end"/>
            </w:r>
          </w:hyperlink>
        </w:p>
        <w:p w:rsidR="003500C5" w:rsidRDefault="00222E67">
          <w:pPr>
            <w:pStyle w:val="Spistreci3"/>
            <w:rPr>
              <w:rFonts w:cstheme="minorBidi"/>
              <w:b w:val="0"/>
              <w:color w:val="auto"/>
            </w:rPr>
          </w:pPr>
          <w:hyperlink w:anchor="_Toc506793395" w:history="1">
            <w:r w:rsidR="003500C5" w:rsidRPr="00E74775">
              <w:rPr>
                <w:rStyle w:val="Hipercze"/>
              </w:rPr>
              <w:t>Rozdział 19: Oferty wariantowe</w:t>
            </w:r>
            <w:r w:rsidR="003500C5">
              <w:rPr>
                <w:webHidden/>
              </w:rPr>
              <w:tab/>
            </w:r>
            <w:r w:rsidR="003500C5">
              <w:rPr>
                <w:webHidden/>
              </w:rPr>
              <w:fldChar w:fldCharType="begin"/>
            </w:r>
            <w:r w:rsidR="003500C5">
              <w:rPr>
                <w:webHidden/>
              </w:rPr>
              <w:instrText xml:space="preserve"> PAGEREF _Toc506793395 \h </w:instrText>
            </w:r>
            <w:r w:rsidR="003500C5">
              <w:rPr>
                <w:webHidden/>
              </w:rPr>
            </w:r>
            <w:r w:rsidR="003500C5">
              <w:rPr>
                <w:webHidden/>
              </w:rPr>
              <w:fldChar w:fldCharType="separate"/>
            </w:r>
            <w:r w:rsidR="006655FC">
              <w:rPr>
                <w:webHidden/>
              </w:rPr>
              <w:t>19</w:t>
            </w:r>
            <w:r w:rsidR="003500C5">
              <w:rPr>
                <w:webHidden/>
              </w:rPr>
              <w:fldChar w:fldCharType="end"/>
            </w:r>
          </w:hyperlink>
        </w:p>
        <w:p w:rsidR="003500C5" w:rsidRDefault="00222E67">
          <w:pPr>
            <w:pStyle w:val="Spistreci3"/>
            <w:rPr>
              <w:rFonts w:cstheme="minorBidi"/>
              <w:b w:val="0"/>
              <w:color w:val="auto"/>
            </w:rPr>
          </w:pPr>
          <w:hyperlink w:anchor="_Toc506793396" w:history="1">
            <w:r w:rsidR="003500C5" w:rsidRPr="00E74775">
              <w:rPr>
                <w:rStyle w:val="Hipercze"/>
              </w:rPr>
              <w:t>Rozdział 20: Zamówienia, o których mowa w art. 67 ust. 1 pkt 6 ustawy</w:t>
            </w:r>
            <w:r w:rsidR="003500C5">
              <w:rPr>
                <w:webHidden/>
              </w:rPr>
              <w:tab/>
            </w:r>
            <w:r w:rsidR="003500C5">
              <w:rPr>
                <w:webHidden/>
              </w:rPr>
              <w:fldChar w:fldCharType="begin"/>
            </w:r>
            <w:r w:rsidR="003500C5">
              <w:rPr>
                <w:webHidden/>
              </w:rPr>
              <w:instrText xml:space="preserve"> PAGEREF _Toc506793396 \h </w:instrText>
            </w:r>
            <w:r w:rsidR="003500C5">
              <w:rPr>
                <w:webHidden/>
              </w:rPr>
            </w:r>
            <w:r w:rsidR="003500C5">
              <w:rPr>
                <w:webHidden/>
              </w:rPr>
              <w:fldChar w:fldCharType="separate"/>
            </w:r>
            <w:r w:rsidR="006655FC">
              <w:rPr>
                <w:webHidden/>
              </w:rPr>
              <w:t>19</w:t>
            </w:r>
            <w:r w:rsidR="003500C5">
              <w:rPr>
                <w:webHidden/>
              </w:rPr>
              <w:fldChar w:fldCharType="end"/>
            </w:r>
          </w:hyperlink>
        </w:p>
        <w:p w:rsidR="003500C5" w:rsidRDefault="00222E67">
          <w:pPr>
            <w:pStyle w:val="Spistreci3"/>
            <w:rPr>
              <w:rFonts w:cstheme="minorBidi"/>
              <w:b w:val="0"/>
              <w:color w:val="auto"/>
            </w:rPr>
          </w:pPr>
          <w:hyperlink w:anchor="_Toc506793397" w:history="1">
            <w:r w:rsidR="003500C5" w:rsidRPr="00E74775">
              <w:rPr>
                <w:rStyle w:val="Hipercze"/>
              </w:rPr>
              <w:t>Rozdział 21: Środki ochrony prawnej</w:t>
            </w:r>
            <w:r w:rsidR="003500C5">
              <w:rPr>
                <w:webHidden/>
              </w:rPr>
              <w:tab/>
            </w:r>
            <w:r w:rsidR="003500C5">
              <w:rPr>
                <w:webHidden/>
              </w:rPr>
              <w:fldChar w:fldCharType="begin"/>
            </w:r>
            <w:r w:rsidR="003500C5">
              <w:rPr>
                <w:webHidden/>
              </w:rPr>
              <w:instrText xml:space="preserve"> PAGEREF _Toc506793397 \h </w:instrText>
            </w:r>
            <w:r w:rsidR="003500C5">
              <w:rPr>
                <w:webHidden/>
              </w:rPr>
            </w:r>
            <w:r w:rsidR="003500C5">
              <w:rPr>
                <w:webHidden/>
              </w:rPr>
              <w:fldChar w:fldCharType="separate"/>
            </w:r>
            <w:r w:rsidR="006655FC">
              <w:rPr>
                <w:webHidden/>
              </w:rPr>
              <w:t>19</w:t>
            </w:r>
            <w:r w:rsidR="003500C5">
              <w:rPr>
                <w:webHidden/>
              </w:rPr>
              <w:fldChar w:fldCharType="end"/>
            </w:r>
          </w:hyperlink>
        </w:p>
        <w:p w:rsidR="003500C5" w:rsidRDefault="00222E67">
          <w:pPr>
            <w:pStyle w:val="Spistreci3"/>
            <w:rPr>
              <w:rFonts w:cstheme="minorBidi"/>
              <w:b w:val="0"/>
              <w:color w:val="auto"/>
            </w:rPr>
          </w:pPr>
          <w:hyperlink w:anchor="_Toc506793398" w:history="1">
            <w:r w:rsidR="003500C5" w:rsidRPr="00E74775">
              <w:rPr>
                <w:rStyle w:val="Hipercze"/>
              </w:rPr>
              <w:t>Rozdział 22: Rozliczenia między Zamawiającym a Wykonawcą</w:t>
            </w:r>
            <w:r w:rsidR="003500C5">
              <w:rPr>
                <w:webHidden/>
              </w:rPr>
              <w:tab/>
            </w:r>
            <w:r w:rsidR="003500C5">
              <w:rPr>
                <w:webHidden/>
              </w:rPr>
              <w:fldChar w:fldCharType="begin"/>
            </w:r>
            <w:r w:rsidR="003500C5">
              <w:rPr>
                <w:webHidden/>
              </w:rPr>
              <w:instrText xml:space="preserve"> PAGEREF _Toc506793398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222E67">
          <w:pPr>
            <w:pStyle w:val="Spistreci3"/>
            <w:rPr>
              <w:rFonts w:cstheme="minorBidi"/>
              <w:b w:val="0"/>
              <w:color w:val="auto"/>
            </w:rPr>
          </w:pPr>
          <w:hyperlink w:anchor="_Toc506793399" w:history="1">
            <w:r w:rsidR="003500C5" w:rsidRPr="00E74775">
              <w:rPr>
                <w:rStyle w:val="Hipercze"/>
              </w:rPr>
              <w:t>Rozdział 23: Zwrot kosztów udziału w postępowaniu</w:t>
            </w:r>
            <w:r w:rsidR="003500C5">
              <w:rPr>
                <w:webHidden/>
              </w:rPr>
              <w:tab/>
            </w:r>
            <w:r w:rsidR="003500C5">
              <w:rPr>
                <w:webHidden/>
              </w:rPr>
              <w:fldChar w:fldCharType="begin"/>
            </w:r>
            <w:r w:rsidR="003500C5">
              <w:rPr>
                <w:webHidden/>
              </w:rPr>
              <w:instrText xml:space="preserve"> PAGEREF _Toc506793399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222E67">
          <w:pPr>
            <w:pStyle w:val="Spistreci3"/>
            <w:rPr>
              <w:rFonts w:cstheme="minorBidi"/>
              <w:b w:val="0"/>
              <w:color w:val="auto"/>
            </w:rPr>
          </w:pPr>
          <w:hyperlink w:anchor="_Toc506793400" w:history="1">
            <w:r w:rsidR="003500C5" w:rsidRPr="00E74775">
              <w:rPr>
                <w:rStyle w:val="Hipercze"/>
              </w:rPr>
              <w:t>Rozdział 24: Wymagania, o których mowa w art. 29 ust. 3a ustawy prawo zamówień publicznych</w:t>
            </w:r>
            <w:r w:rsidR="003500C5">
              <w:rPr>
                <w:webHidden/>
              </w:rPr>
              <w:tab/>
            </w:r>
            <w:r w:rsidR="003500C5">
              <w:rPr>
                <w:webHidden/>
              </w:rPr>
              <w:fldChar w:fldCharType="begin"/>
            </w:r>
            <w:r w:rsidR="003500C5">
              <w:rPr>
                <w:webHidden/>
              </w:rPr>
              <w:instrText xml:space="preserve"> PAGEREF _Toc506793400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222E67">
          <w:pPr>
            <w:pStyle w:val="Spistreci3"/>
            <w:rPr>
              <w:rFonts w:cstheme="minorBidi"/>
              <w:b w:val="0"/>
              <w:color w:val="auto"/>
            </w:rPr>
          </w:pPr>
          <w:hyperlink w:anchor="_Toc506793401" w:history="1">
            <w:r w:rsidR="003500C5" w:rsidRPr="00E74775">
              <w:rPr>
                <w:rStyle w:val="Hipercze"/>
              </w:rPr>
              <w:t>Rozdział 25: Wymagania, o których mowa w art. 29 ust. 4 ustawy prawo zamówień publicznych</w:t>
            </w:r>
            <w:r w:rsidR="003500C5">
              <w:rPr>
                <w:webHidden/>
              </w:rPr>
              <w:tab/>
            </w:r>
            <w:r w:rsidR="003500C5">
              <w:rPr>
                <w:webHidden/>
              </w:rPr>
              <w:fldChar w:fldCharType="begin"/>
            </w:r>
            <w:r w:rsidR="003500C5">
              <w:rPr>
                <w:webHidden/>
              </w:rPr>
              <w:instrText xml:space="preserve"> PAGEREF _Toc506793401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222E67">
          <w:pPr>
            <w:pStyle w:val="Spistreci3"/>
            <w:rPr>
              <w:rFonts w:cstheme="minorBidi"/>
              <w:b w:val="0"/>
              <w:color w:val="auto"/>
            </w:rPr>
          </w:pPr>
          <w:hyperlink w:anchor="_Toc506793402" w:history="1">
            <w:r w:rsidR="003500C5" w:rsidRPr="00E74775">
              <w:rPr>
                <w:rStyle w:val="Hipercze"/>
              </w:rPr>
              <w:t>Rozdział 26: Standardy jakościowe, o których mowa w art. 91 ust. 2a ustawy prawo zamówień publicznych</w:t>
            </w:r>
            <w:r w:rsidR="003500C5">
              <w:rPr>
                <w:webHidden/>
              </w:rPr>
              <w:tab/>
            </w:r>
            <w:r w:rsidR="003500C5">
              <w:rPr>
                <w:webHidden/>
              </w:rPr>
              <w:fldChar w:fldCharType="begin"/>
            </w:r>
            <w:r w:rsidR="003500C5">
              <w:rPr>
                <w:webHidden/>
              </w:rPr>
              <w:instrText xml:space="preserve"> PAGEREF _Toc506793402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222E67">
          <w:pPr>
            <w:pStyle w:val="Spistreci3"/>
            <w:rPr>
              <w:rFonts w:cstheme="minorBidi"/>
              <w:b w:val="0"/>
              <w:color w:val="auto"/>
            </w:rPr>
          </w:pPr>
          <w:hyperlink w:anchor="_Toc506793403" w:history="1">
            <w:r w:rsidR="003500C5" w:rsidRPr="00E74775">
              <w:rPr>
                <w:rStyle w:val="Hipercze"/>
              </w:rPr>
              <w:t>Rozdział 27: Wymóg lub możliwość złożenia ofert w postaci katalogów elektronicznych lub dołączenia katalogów elektronicznych do oferty  w sytuacji określonej w art. 10a ust. 2 ustawy prawo zamówień publicznych</w:t>
            </w:r>
            <w:r w:rsidR="003500C5">
              <w:rPr>
                <w:webHidden/>
              </w:rPr>
              <w:tab/>
            </w:r>
            <w:r w:rsidR="003500C5">
              <w:rPr>
                <w:webHidden/>
              </w:rPr>
              <w:fldChar w:fldCharType="begin"/>
            </w:r>
            <w:r w:rsidR="003500C5">
              <w:rPr>
                <w:webHidden/>
              </w:rPr>
              <w:instrText xml:space="preserve"> PAGEREF _Toc506793403 \h </w:instrText>
            </w:r>
            <w:r w:rsidR="003500C5">
              <w:rPr>
                <w:webHidden/>
              </w:rPr>
            </w:r>
            <w:r w:rsidR="003500C5">
              <w:rPr>
                <w:webHidden/>
              </w:rPr>
              <w:fldChar w:fldCharType="separate"/>
            </w:r>
            <w:r w:rsidR="006655FC">
              <w:rPr>
                <w:webHidden/>
              </w:rPr>
              <w:t>20</w:t>
            </w:r>
            <w:r w:rsidR="003500C5">
              <w:rPr>
                <w:webHidden/>
              </w:rPr>
              <w:fldChar w:fldCharType="end"/>
            </w:r>
          </w:hyperlink>
        </w:p>
        <w:p w:rsidR="003500C5" w:rsidRDefault="00222E67">
          <w:pPr>
            <w:pStyle w:val="Spistreci3"/>
            <w:rPr>
              <w:rFonts w:cstheme="minorBidi"/>
              <w:b w:val="0"/>
              <w:color w:val="auto"/>
            </w:rPr>
          </w:pPr>
          <w:hyperlink w:anchor="_Toc506793404" w:history="1">
            <w:r w:rsidR="003500C5" w:rsidRPr="00E74775">
              <w:rPr>
                <w:rStyle w:val="Hipercze"/>
              </w:rPr>
              <w:t>Załącznik Nr 1 do SIWZ</w:t>
            </w:r>
            <w:r w:rsidR="003500C5">
              <w:rPr>
                <w:webHidden/>
              </w:rPr>
              <w:tab/>
            </w:r>
            <w:r w:rsidR="003500C5">
              <w:rPr>
                <w:webHidden/>
              </w:rPr>
              <w:fldChar w:fldCharType="begin"/>
            </w:r>
            <w:r w:rsidR="003500C5">
              <w:rPr>
                <w:webHidden/>
              </w:rPr>
              <w:instrText xml:space="preserve"> PAGEREF _Toc506793404 \h </w:instrText>
            </w:r>
            <w:r w:rsidR="003500C5">
              <w:rPr>
                <w:webHidden/>
              </w:rPr>
            </w:r>
            <w:r w:rsidR="003500C5">
              <w:rPr>
                <w:webHidden/>
              </w:rPr>
              <w:fldChar w:fldCharType="separate"/>
            </w:r>
            <w:r w:rsidR="006655FC">
              <w:rPr>
                <w:webHidden/>
              </w:rPr>
              <w:t>22</w:t>
            </w:r>
            <w:r w:rsidR="003500C5">
              <w:rPr>
                <w:webHidden/>
              </w:rPr>
              <w:fldChar w:fldCharType="end"/>
            </w:r>
          </w:hyperlink>
        </w:p>
        <w:p w:rsidR="003500C5" w:rsidRDefault="00222E67">
          <w:pPr>
            <w:pStyle w:val="Spistreci1"/>
            <w:tabs>
              <w:tab w:val="right" w:leader="dot" w:pos="9736"/>
            </w:tabs>
            <w:rPr>
              <w:rFonts w:asciiTheme="minorHAnsi" w:eastAsiaTheme="minorEastAsia" w:hAnsiTheme="minorHAnsi" w:cstheme="minorBidi"/>
              <w:noProof/>
              <w:sz w:val="22"/>
              <w:szCs w:val="22"/>
              <w:lang w:eastAsia="pl-PL"/>
            </w:rPr>
          </w:pPr>
          <w:hyperlink w:anchor="_Toc506793405" w:history="1">
            <w:r w:rsidR="003500C5" w:rsidRPr="00E74775">
              <w:rPr>
                <w:rStyle w:val="Hipercze"/>
                <w:rFonts w:eastAsia="MS Mincho"/>
                <w:noProof/>
              </w:rPr>
              <w:t>Załącznik Nr 2a do SIWZ</w:t>
            </w:r>
            <w:r w:rsidR="003500C5">
              <w:rPr>
                <w:noProof/>
                <w:webHidden/>
              </w:rPr>
              <w:tab/>
            </w:r>
            <w:r w:rsidR="003500C5">
              <w:rPr>
                <w:noProof/>
                <w:webHidden/>
              </w:rPr>
              <w:fldChar w:fldCharType="begin"/>
            </w:r>
            <w:r w:rsidR="003500C5">
              <w:rPr>
                <w:noProof/>
                <w:webHidden/>
              </w:rPr>
              <w:instrText xml:space="preserve"> PAGEREF _Toc506793405 \h </w:instrText>
            </w:r>
            <w:r w:rsidR="003500C5">
              <w:rPr>
                <w:noProof/>
                <w:webHidden/>
              </w:rPr>
            </w:r>
            <w:r w:rsidR="003500C5">
              <w:rPr>
                <w:noProof/>
                <w:webHidden/>
              </w:rPr>
              <w:fldChar w:fldCharType="separate"/>
            </w:r>
            <w:r w:rsidR="006655FC">
              <w:rPr>
                <w:noProof/>
                <w:webHidden/>
              </w:rPr>
              <w:t>23</w:t>
            </w:r>
            <w:r w:rsidR="003500C5">
              <w:rPr>
                <w:noProof/>
                <w:webHidden/>
              </w:rPr>
              <w:fldChar w:fldCharType="end"/>
            </w:r>
          </w:hyperlink>
        </w:p>
        <w:p w:rsidR="003500C5" w:rsidRDefault="00222E67">
          <w:pPr>
            <w:pStyle w:val="Spistreci1"/>
            <w:tabs>
              <w:tab w:val="right" w:leader="dot" w:pos="9736"/>
            </w:tabs>
            <w:rPr>
              <w:rFonts w:asciiTheme="minorHAnsi" w:eastAsiaTheme="minorEastAsia" w:hAnsiTheme="minorHAnsi" w:cstheme="minorBidi"/>
              <w:noProof/>
              <w:sz w:val="22"/>
              <w:szCs w:val="22"/>
              <w:lang w:eastAsia="pl-PL"/>
            </w:rPr>
          </w:pPr>
          <w:hyperlink w:anchor="_Toc506793406" w:history="1">
            <w:r w:rsidR="003500C5" w:rsidRPr="00E74775">
              <w:rPr>
                <w:rStyle w:val="Hipercze"/>
                <w:rFonts w:eastAsia="MS Mincho"/>
                <w:noProof/>
              </w:rPr>
              <w:t>Załącznik Nr 2b do SIWZ</w:t>
            </w:r>
            <w:r w:rsidR="003500C5">
              <w:rPr>
                <w:noProof/>
                <w:webHidden/>
              </w:rPr>
              <w:tab/>
            </w:r>
            <w:r w:rsidR="003500C5">
              <w:rPr>
                <w:noProof/>
                <w:webHidden/>
              </w:rPr>
              <w:fldChar w:fldCharType="begin"/>
            </w:r>
            <w:r w:rsidR="003500C5">
              <w:rPr>
                <w:noProof/>
                <w:webHidden/>
              </w:rPr>
              <w:instrText xml:space="preserve"> PAGEREF _Toc506793406 \h </w:instrText>
            </w:r>
            <w:r w:rsidR="003500C5">
              <w:rPr>
                <w:noProof/>
                <w:webHidden/>
              </w:rPr>
            </w:r>
            <w:r w:rsidR="003500C5">
              <w:rPr>
                <w:noProof/>
                <w:webHidden/>
              </w:rPr>
              <w:fldChar w:fldCharType="separate"/>
            </w:r>
            <w:r w:rsidR="006655FC">
              <w:rPr>
                <w:noProof/>
                <w:webHidden/>
              </w:rPr>
              <w:t>26</w:t>
            </w:r>
            <w:r w:rsidR="003500C5">
              <w:rPr>
                <w:noProof/>
                <w:webHidden/>
              </w:rPr>
              <w:fldChar w:fldCharType="end"/>
            </w:r>
          </w:hyperlink>
        </w:p>
        <w:p w:rsidR="003500C5" w:rsidRDefault="00222E67">
          <w:pPr>
            <w:pStyle w:val="Spistreci3"/>
            <w:rPr>
              <w:rFonts w:cstheme="minorBidi"/>
              <w:b w:val="0"/>
              <w:color w:val="auto"/>
            </w:rPr>
          </w:pPr>
          <w:hyperlink w:anchor="_Toc506793407" w:history="1">
            <w:r w:rsidR="003500C5" w:rsidRPr="00E74775">
              <w:rPr>
                <w:rStyle w:val="Hipercze"/>
              </w:rPr>
              <w:t>Załącznik Nr 1 do formularza ofertowego</w:t>
            </w:r>
            <w:r w:rsidR="003500C5">
              <w:rPr>
                <w:webHidden/>
              </w:rPr>
              <w:tab/>
            </w:r>
            <w:r w:rsidR="003500C5">
              <w:rPr>
                <w:webHidden/>
              </w:rPr>
              <w:fldChar w:fldCharType="begin"/>
            </w:r>
            <w:r w:rsidR="003500C5">
              <w:rPr>
                <w:webHidden/>
              </w:rPr>
              <w:instrText xml:space="preserve"> PAGEREF _Toc506793407 \h </w:instrText>
            </w:r>
            <w:r w:rsidR="003500C5">
              <w:rPr>
                <w:webHidden/>
              </w:rPr>
            </w:r>
            <w:r w:rsidR="003500C5">
              <w:rPr>
                <w:webHidden/>
              </w:rPr>
              <w:fldChar w:fldCharType="separate"/>
            </w:r>
            <w:r w:rsidR="006655FC">
              <w:rPr>
                <w:webHidden/>
              </w:rPr>
              <w:t>29</w:t>
            </w:r>
            <w:r w:rsidR="003500C5">
              <w:rPr>
                <w:webHidden/>
              </w:rPr>
              <w:fldChar w:fldCharType="end"/>
            </w:r>
          </w:hyperlink>
        </w:p>
        <w:p w:rsidR="003500C5" w:rsidRDefault="00222E67">
          <w:pPr>
            <w:pStyle w:val="Spistreci3"/>
            <w:rPr>
              <w:rFonts w:cstheme="minorBidi"/>
              <w:b w:val="0"/>
              <w:color w:val="auto"/>
            </w:rPr>
          </w:pPr>
          <w:hyperlink w:anchor="_Toc506793408" w:history="1">
            <w:r w:rsidR="003500C5" w:rsidRPr="00E74775">
              <w:rPr>
                <w:rStyle w:val="Hipercze"/>
              </w:rPr>
              <w:t>Załącznik Nr 2 do formularza ofertowego</w:t>
            </w:r>
            <w:r w:rsidR="003500C5">
              <w:rPr>
                <w:webHidden/>
              </w:rPr>
              <w:tab/>
            </w:r>
            <w:r w:rsidR="003500C5">
              <w:rPr>
                <w:webHidden/>
              </w:rPr>
              <w:fldChar w:fldCharType="begin"/>
            </w:r>
            <w:r w:rsidR="003500C5">
              <w:rPr>
                <w:webHidden/>
              </w:rPr>
              <w:instrText xml:space="preserve"> PAGEREF _Toc506793408 \h </w:instrText>
            </w:r>
            <w:r w:rsidR="003500C5">
              <w:rPr>
                <w:webHidden/>
              </w:rPr>
            </w:r>
            <w:r w:rsidR="003500C5">
              <w:rPr>
                <w:webHidden/>
              </w:rPr>
              <w:fldChar w:fldCharType="separate"/>
            </w:r>
            <w:r w:rsidR="006655FC">
              <w:rPr>
                <w:webHidden/>
              </w:rPr>
              <w:t>30</w:t>
            </w:r>
            <w:r w:rsidR="003500C5">
              <w:rPr>
                <w:webHidden/>
              </w:rPr>
              <w:fldChar w:fldCharType="end"/>
            </w:r>
          </w:hyperlink>
        </w:p>
        <w:p w:rsidR="003500C5" w:rsidRDefault="00222E67">
          <w:pPr>
            <w:pStyle w:val="Spistreci3"/>
            <w:rPr>
              <w:rFonts w:cstheme="minorBidi"/>
              <w:b w:val="0"/>
              <w:color w:val="auto"/>
            </w:rPr>
          </w:pPr>
          <w:hyperlink w:anchor="_Toc506793409" w:history="1">
            <w:r w:rsidR="003500C5" w:rsidRPr="00E74775">
              <w:rPr>
                <w:rStyle w:val="Hipercze"/>
              </w:rPr>
              <w:t>Załącznik Nr 3 do formularza ofertowego</w:t>
            </w:r>
            <w:r w:rsidR="003500C5">
              <w:rPr>
                <w:webHidden/>
              </w:rPr>
              <w:tab/>
            </w:r>
            <w:r w:rsidR="003500C5">
              <w:rPr>
                <w:webHidden/>
              </w:rPr>
              <w:fldChar w:fldCharType="begin"/>
            </w:r>
            <w:r w:rsidR="003500C5">
              <w:rPr>
                <w:webHidden/>
              </w:rPr>
              <w:instrText xml:space="preserve"> PAGEREF _Toc506793409 \h </w:instrText>
            </w:r>
            <w:r w:rsidR="003500C5">
              <w:rPr>
                <w:webHidden/>
              </w:rPr>
            </w:r>
            <w:r w:rsidR="003500C5">
              <w:rPr>
                <w:webHidden/>
              </w:rPr>
              <w:fldChar w:fldCharType="separate"/>
            </w:r>
            <w:r w:rsidR="006655FC">
              <w:rPr>
                <w:webHidden/>
              </w:rPr>
              <w:t>31</w:t>
            </w:r>
            <w:r w:rsidR="003500C5">
              <w:rPr>
                <w:webHidden/>
              </w:rPr>
              <w:fldChar w:fldCharType="end"/>
            </w:r>
          </w:hyperlink>
        </w:p>
        <w:p w:rsidR="003500C5" w:rsidRDefault="00222E67">
          <w:pPr>
            <w:pStyle w:val="Spistreci3"/>
            <w:rPr>
              <w:rFonts w:cstheme="minorBidi"/>
              <w:b w:val="0"/>
              <w:color w:val="auto"/>
            </w:rPr>
          </w:pPr>
          <w:hyperlink w:anchor="_Toc506793410" w:history="1">
            <w:r w:rsidR="003500C5" w:rsidRPr="00E74775">
              <w:rPr>
                <w:rStyle w:val="Hipercze"/>
              </w:rPr>
              <w:t>Załącznik Nr 4 do formularza ofertowego</w:t>
            </w:r>
            <w:r w:rsidR="003500C5">
              <w:rPr>
                <w:webHidden/>
              </w:rPr>
              <w:tab/>
            </w:r>
            <w:r w:rsidR="003500C5">
              <w:rPr>
                <w:webHidden/>
              </w:rPr>
              <w:fldChar w:fldCharType="begin"/>
            </w:r>
            <w:r w:rsidR="003500C5">
              <w:rPr>
                <w:webHidden/>
              </w:rPr>
              <w:instrText xml:space="preserve"> PAGEREF _Toc506793410 \h </w:instrText>
            </w:r>
            <w:r w:rsidR="003500C5">
              <w:rPr>
                <w:webHidden/>
              </w:rPr>
            </w:r>
            <w:r w:rsidR="003500C5">
              <w:rPr>
                <w:webHidden/>
              </w:rPr>
              <w:fldChar w:fldCharType="separate"/>
            </w:r>
            <w:r w:rsidR="006655FC">
              <w:rPr>
                <w:webHidden/>
              </w:rPr>
              <w:t>32</w:t>
            </w:r>
            <w:r w:rsidR="003500C5">
              <w:rPr>
                <w:webHidden/>
              </w:rPr>
              <w:fldChar w:fldCharType="end"/>
            </w:r>
          </w:hyperlink>
        </w:p>
        <w:p w:rsidR="003500C5" w:rsidRDefault="00222E67">
          <w:pPr>
            <w:pStyle w:val="Spistreci3"/>
            <w:rPr>
              <w:rFonts w:cstheme="minorBidi"/>
              <w:b w:val="0"/>
              <w:color w:val="auto"/>
            </w:rPr>
          </w:pPr>
          <w:hyperlink w:anchor="_Toc506793411" w:history="1">
            <w:r w:rsidR="003500C5" w:rsidRPr="00E74775">
              <w:rPr>
                <w:rStyle w:val="Hipercze"/>
              </w:rPr>
              <w:t>Załącznik Nr 5 do formularza ofertowego</w:t>
            </w:r>
            <w:r w:rsidR="003500C5">
              <w:rPr>
                <w:webHidden/>
              </w:rPr>
              <w:tab/>
            </w:r>
            <w:r w:rsidR="003500C5">
              <w:rPr>
                <w:webHidden/>
              </w:rPr>
              <w:fldChar w:fldCharType="begin"/>
            </w:r>
            <w:r w:rsidR="003500C5">
              <w:rPr>
                <w:webHidden/>
              </w:rPr>
              <w:instrText xml:space="preserve"> PAGEREF _Toc506793411 \h </w:instrText>
            </w:r>
            <w:r w:rsidR="003500C5">
              <w:rPr>
                <w:webHidden/>
              </w:rPr>
            </w:r>
            <w:r w:rsidR="003500C5">
              <w:rPr>
                <w:webHidden/>
              </w:rPr>
              <w:fldChar w:fldCharType="separate"/>
            </w:r>
            <w:r w:rsidR="006655FC">
              <w:rPr>
                <w:webHidden/>
              </w:rPr>
              <w:t>33</w:t>
            </w:r>
            <w:r w:rsidR="003500C5">
              <w:rPr>
                <w:webHidden/>
              </w:rPr>
              <w:fldChar w:fldCharType="end"/>
            </w:r>
          </w:hyperlink>
        </w:p>
        <w:p w:rsidR="003500C5" w:rsidRDefault="00222E67">
          <w:pPr>
            <w:pStyle w:val="Spistreci1"/>
            <w:tabs>
              <w:tab w:val="right" w:leader="dot" w:pos="9736"/>
            </w:tabs>
            <w:rPr>
              <w:rFonts w:asciiTheme="minorHAnsi" w:eastAsiaTheme="minorEastAsia" w:hAnsiTheme="minorHAnsi" w:cstheme="minorBidi"/>
              <w:noProof/>
              <w:sz w:val="22"/>
              <w:szCs w:val="22"/>
              <w:lang w:eastAsia="pl-PL"/>
            </w:rPr>
          </w:pPr>
          <w:hyperlink w:anchor="_Toc506793412" w:history="1">
            <w:r w:rsidR="003500C5" w:rsidRPr="00E74775">
              <w:rPr>
                <w:rStyle w:val="Hipercze"/>
                <w:rFonts w:eastAsia="MS Mincho"/>
                <w:noProof/>
              </w:rPr>
              <w:t>Załącznik Nr 3 do SIWZ</w:t>
            </w:r>
            <w:r w:rsidR="003500C5">
              <w:rPr>
                <w:noProof/>
                <w:webHidden/>
              </w:rPr>
              <w:tab/>
            </w:r>
            <w:r w:rsidR="003500C5">
              <w:rPr>
                <w:noProof/>
                <w:webHidden/>
              </w:rPr>
              <w:fldChar w:fldCharType="begin"/>
            </w:r>
            <w:r w:rsidR="003500C5">
              <w:rPr>
                <w:noProof/>
                <w:webHidden/>
              </w:rPr>
              <w:instrText xml:space="preserve"> PAGEREF _Toc506793412 \h </w:instrText>
            </w:r>
            <w:r w:rsidR="003500C5">
              <w:rPr>
                <w:noProof/>
                <w:webHidden/>
              </w:rPr>
            </w:r>
            <w:r w:rsidR="003500C5">
              <w:rPr>
                <w:noProof/>
                <w:webHidden/>
              </w:rPr>
              <w:fldChar w:fldCharType="separate"/>
            </w:r>
            <w:r w:rsidR="006655FC">
              <w:rPr>
                <w:noProof/>
                <w:webHidden/>
              </w:rPr>
              <w:t>34</w:t>
            </w:r>
            <w:r w:rsidR="003500C5">
              <w:rPr>
                <w:noProof/>
                <w:webHidden/>
              </w:rPr>
              <w:fldChar w:fldCharType="end"/>
            </w:r>
          </w:hyperlink>
        </w:p>
        <w:p w:rsidR="00645DFC" w:rsidRDefault="00645DFC" w:rsidP="00645DFC">
          <w:r>
            <w:rPr>
              <w:b/>
              <w:bCs/>
            </w:rPr>
            <w:fldChar w:fldCharType="end"/>
          </w:r>
        </w:p>
      </w:sdtContent>
    </w:sdt>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Pr>
        <w:pStyle w:val="Nagwek3"/>
        <w:spacing w:before="0" w:after="0"/>
      </w:pPr>
    </w:p>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 w:rsidR="00645DFC" w:rsidRDefault="00645DFC" w:rsidP="00645DFC">
      <w:pPr>
        <w:suppressAutoHyphens w:val="0"/>
        <w:spacing w:after="160" w:line="254" w:lineRule="auto"/>
      </w:pPr>
      <w:r>
        <w:br w:type="page"/>
      </w:r>
    </w:p>
    <w:p w:rsidR="00645DFC" w:rsidRDefault="00645DFC" w:rsidP="00645DFC">
      <w:pPr>
        <w:pStyle w:val="Nagwek3"/>
        <w:shd w:val="clear" w:color="auto" w:fill="D9D9D9" w:themeFill="background1" w:themeFillShade="D9"/>
        <w:spacing w:before="0" w:after="0"/>
      </w:pPr>
      <w:bookmarkStart w:id="1" w:name="_Toc506793377"/>
      <w:r>
        <w:lastRenderedPageBreak/>
        <w:t xml:space="preserve">Rozdział 1: Nazwa i adres Zamawiającego, adres poczty elektronicznej </w:t>
      </w:r>
      <w:r>
        <w:br/>
        <w:t>i strony internetowej</w:t>
      </w:r>
      <w:bookmarkEnd w:id="1"/>
      <w:r>
        <w:t xml:space="preserve">   </w:t>
      </w:r>
    </w:p>
    <w:p w:rsidR="00645DFC" w:rsidRDefault="00645DFC" w:rsidP="00645DFC">
      <w:pPr>
        <w:rPr>
          <w:rFonts w:ascii="Tahoma" w:hAnsi="Tahoma" w:cs="Tahoma"/>
        </w:rPr>
      </w:pPr>
    </w:p>
    <w:p w:rsidR="00033CE7" w:rsidRDefault="00033CE7" w:rsidP="00033CE7">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eastAsia="Arial Unicode MS" w:hAnsi="Tahoma" w:cs="Tahoma"/>
            <w:color w:val="000000"/>
          </w:rPr>
          <w:t>przetargi@powiat-ilawski.pl</w:t>
        </w:r>
      </w:hyperlink>
    </w:p>
    <w:p w:rsidR="00645DFC" w:rsidRDefault="00645DFC" w:rsidP="00645DFC">
      <w:pPr>
        <w:jc w:val="both"/>
        <w:rPr>
          <w:rFonts w:ascii="Tahoma" w:hAnsi="Tahoma" w:cs="Tahoma"/>
        </w:rPr>
      </w:pPr>
    </w:p>
    <w:p w:rsidR="00645DFC" w:rsidRDefault="00645DFC" w:rsidP="00645DFC">
      <w:pPr>
        <w:pStyle w:val="Nagwek3"/>
        <w:shd w:val="clear" w:color="auto" w:fill="D9D9D9" w:themeFill="background1" w:themeFillShade="D9"/>
        <w:spacing w:before="0" w:after="0"/>
      </w:pPr>
      <w:bookmarkStart w:id="2" w:name="_Toc506793378"/>
      <w:r>
        <w:t>Rozdział 2: Tryb udzielenia zamówienia</w:t>
      </w:r>
      <w:bookmarkEnd w:id="2"/>
      <w:r>
        <w:t xml:space="preserve">  </w:t>
      </w:r>
    </w:p>
    <w:p w:rsidR="00645DFC" w:rsidRDefault="00645DFC" w:rsidP="00645DFC">
      <w:pPr>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Postępowanie o udzielenie zamówienia publicznego prowadzone jest w trybie przet</w:t>
      </w:r>
      <w:r w:rsidR="00E24BA5">
        <w:rPr>
          <w:rFonts w:ascii="Tahoma" w:hAnsi="Tahoma" w:cs="Tahoma"/>
          <w:color w:val="000000"/>
        </w:rPr>
        <w:t>argu nieograniczonego powyżej 221</w:t>
      </w:r>
      <w:r>
        <w:rPr>
          <w:rFonts w:ascii="Tahoma" w:hAnsi="Tahoma" w:cs="Tahoma"/>
          <w:color w:val="000000"/>
        </w:rPr>
        <w:t>000 euro na podstawie ustawy z dnia 29 stycznia 2004 roku Prawo zamówień publicznych (Dz. U. z 201</w:t>
      </w:r>
      <w:r w:rsidR="00033CE7">
        <w:rPr>
          <w:rFonts w:ascii="Tahoma" w:hAnsi="Tahoma" w:cs="Tahoma"/>
          <w:color w:val="000000"/>
        </w:rPr>
        <w:t>7</w:t>
      </w:r>
      <w:r>
        <w:rPr>
          <w:rFonts w:ascii="Tahoma" w:hAnsi="Tahoma" w:cs="Tahoma"/>
          <w:color w:val="000000"/>
        </w:rPr>
        <w:t xml:space="preserve">, poz. </w:t>
      </w:r>
      <w:r w:rsidR="00033CE7">
        <w:rPr>
          <w:rFonts w:ascii="Tahoma" w:hAnsi="Tahoma" w:cs="Tahoma"/>
          <w:color w:val="000000"/>
        </w:rPr>
        <w:t>1579</w:t>
      </w:r>
      <w:r>
        <w:rPr>
          <w:rFonts w:ascii="Tahoma" w:hAnsi="Tahoma" w:cs="Tahoma"/>
          <w:color w:val="000000"/>
        </w:rPr>
        <w:t xml:space="preserve"> z późn. zm.).</w:t>
      </w:r>
    </w:p>
    <w:p w:rsidR="00645DFC" w:rsidRDefault="00645DFC" w:rsidP="00645DFC">
      <w:pPr>
        <w:jc w:val="both"/>
        <w:rPr>
          <w:rFonts w:ascii="Tahoma" w:hAnsi="Tahoma" w:cs="Tahoma"/>
          <w:color w:val="000000"/>
        </w:rPr>
      </w:pPr>
    </w:p>
    <w:p w:rsidR="00645DFC" w:rsidRDefault="00645DFC" w:rsidP="00645DFC">
      <w:pPr>
        <w:pStyle w:val="Nagwek3"/>
        <w:shd w:val="clear" w:color="auto" w:fill="D9D9D9" w:themeFill="background1" w:themeFillShade="D9"/>
        <w:spacing w:before="0" w:after="0"/>
      </w:pPr>
      <w:bookmarkStart w:id="3" w:name="_Toc506793379"/>
      <w:r>
        <w:t>Rozdział 3: Opis przedmiotu zamówienia</w:t>
      </w:r>
      <w:r w:rsidR="008E24D4">
        <w:t>, w tym opis części zamówienia</w:t>
      </w:r>
      <w:bookmarkEnd w:id="3"/>
      <w:r w:rsidR="008E24D4">
        <w:t xml:space="preserve"> </w:t>
      </w:r>
    </w:p>
    <w:p w:rsidR="00645DFC" w:rsidRDefault="00645DFC" w:rsidP="00645DFC">
      <w:pPr>
        <w:jc w:val="both"/>
        <w:rPr>
          <w:rFonts w:ascii="Tahoma" w:hAnsi="Tahoma" w:cs="Tahoma"/>
          <w:color w:val="000000"/>
        </w:rPr>
      </w:pPr>
    </w:p>
    <w:p w:rsidR="00033CE7" w:rsidRDefault="00033CE7" w:rsidP="0019320C">
      <w:pPr>
        <w:pStyle w:val="Akapitzlist"/>
        <w:numPr>
          <w:ilvl w:val="0"/>
          <w:numId w:val="1"/>
        </w:numPr>
        <w:tabs>
          <w:tab w:val="left" w:pos="5245"/>
        </w:tabs>
        <w:ind w:left="284" w:hanging="284"/>
        <w:jc w:val="both"/>
        <w:rPr>
          <w:rFonts w:ascii="Tahoma" w:hAnsi="Tahoma" w:cs="Tahoma"/>
        </w:rPr>
      </w:pPr>
      <w:r>
        <w:rPr>
          <w:rFonts w:ascii="Tahoma" w:hAnsi="Tahoma" w:cs="Tahoma"/>
        </w:rPr>
        <w:t xml:space="preserve">Przedmiotem zamówienia jest wykonanie modernizacji ewidencji gruntów i budynków jednostek ewidencyjnych i obrębów gminy Lubawa i gminy Zalewo. </w:t>
      </w:r>
    </w:p>
    <w:p w:rsidR="00D94DC2" w:rsidRDefault="00E30474" w:rsidP="0019320C">
      <w:pPr>
        <w:pStyle w:val="Akapitzlist"/>
        <w:numPr>
          <w:ilvl w:val="0"/>
          <w:numId w:val="1"/>
        </w:numPr>
        <w:tabs>
          <w:tab w:val="left" w:pos="5245"/>
        </w:tabs>
        <w:ind w:left="284" w:hanging="284"/>
        <w:jc w:val="both"/>
        <w:rPr>
          <w:rFonts w:ascii="Tahoma" w:hAnsi="Tahoma" w:cs="Tahoma"/>
        </w:rPr>
      </w:pPr>
      <w:r>
        <w:rPr>
          <w:rFonts w:ascii="Tahoma" w:hAnsi="Tahoma" w:cs="Tahoma"/>
        </w:rPr>
        <w:t>W ramach re</w:t>
      </w:r>
      <w:r w:rsidR="0045238A">
        <w:rPr>
          <w:rFonts w:ascii="Tahoma" w:hAnsi="Tahoma" w:cs="Tahoma"/>
        </w:rPr>
        <w:t>alizacji przedmiotu zamówienia W</w:t>
      </w:r>
      <w:r>
        <w:rPr>
          <w:rFonts w:ascii="Tahoma" w:hAnsi="Tahoma" w:cs="Tahoma"/>
        </w:rPr>
        <w:t>ykonawca wykona:</w:t>
      </w:r>
    </w:p>
    <w:p w:rsidR="00D94DC2" w:rsidRDefault="00E30474" w:rsidP="008854BE">
      <w:pPr>
        <w:pStyle w:val="Akapitzlist"/>
        <w:numPr>
          <w:ilvl w:val="0"/>
          <w:numId w:val="38"/>
        </w:numPr>
        <w:tabs>
          <w:tab w:val="left" w:pos="5245"/>
        </w:tabs>
        <w:ind w:left="851" w:hanging="425"/>
        <w:jc w:val="both"/>
        <w:rPr>
          <w:rFonts w:ascii="Tahoma" w:hAnsi="Tahoma" w:cs="Tahoma"/>
        </w:rPr>
      </w:pPr>
      <w:r>
        <w:rPr>
          <w:rFonts w:ascii="Tahoma" w:hAnsi="Tahoma" w:cs="Tahoma"/>
        </w:rPr>
        <w:t>modernizację</w:t>
      </w:r>
      <w:r w:rsidR="00D94DC2">
        <w:rPr>
          <w:rFonts w:ascii="Tahoma" w:hAnsi="Tahoma" w:cs="Tahoma"/>
        </w:rPr>
        <w:t xml:space="preserve"> ewidencji gruntów i budynków w wybranych jednostkach ewidencyjnych i obrębach ewidencyjnych wyszczególnionych w opisie przedmiotu zamówienia stanowiącym załącznik Nr 1 do niniejszej specyfikacji istotnych warunk</w:t>
      </w:r>
      <w:r w:rsidR="00C53C35">
        <w:rPr>
          <w:rFonts w:ascii="Tahoma" w:hAnsi="Tahoma" w:cs="Tahoma"/>
        </w:rPr>
        <w:t>ów zamówienia (</w:t>
      </w:r>
      <w:proofErr w:type="spellStart"/>
      <w:r w:rsidR="00C53C35">
        <w:rPr>
          <w:rFonts w:ascii="Tahoma" w:hAnsi="Tahoma" w:cs="Tahoma"/>
        </w:rPr>
        <w:t>siwz</w:t>
      </w:r>
      <w:proofErr w:type="spellEnd"/>
      <w:r w:rsidR="00C53C35">
        <w:rPr>
          <w:rFonts w:ascii="Tahoma" w:hAnsi="Tahoma" w:cs="Tahoma"/>
        </w:rPr>
        <w:t>) sporządzon</w:t>
      </w:r>
      <w:r w:rsidR="0045238A">
        <w:rPr>
          <w:rFonts w:ascii="Tahoma" w:hAnsi="Tahoma" w:cs="Tahoma"/>
        </w:rPr>
        <w:t>ym</w:t>
      </w:r>
      <w:r w:rsidR="00D94DC2">
        <w:rPr>
          <w:rFonts w:ascii="Tahoma" w:hAnsi="Tahoma" w:cs="Tahoma"/>
        </w:rPr>
        <w:t xml:space="preserve">  dla gminy Lubawa </w:t>
      </w:r>
      <w:r w:rsidR="0045238A">
        <w:rPr>
          <w:rFonts w:ascii="Tahoma" w:hAnsi="Tahoma" w:cs="Tahoma"/>
        </w:rPr>
        <w:br/>
      </w:r>
      <w:r w:rsidR="00D94DC2">
        <w:rPr>
          <w:rFonts w:ascii="Tahoma" w:hAnsi="Tahoma" w:cs="Tahoma"/>
        </w:rPr>
        <w:t>i gminy Zalewo,</w:t>
      </w:r>
    </w:p>
    <w:p w:rsidR="00D94DC2" w:rsidRPr="00D94DC2" w:rsidRDefault="00E30474" w:rsidP="008854BE">
      <w:pPr>
        <w:pStyle w:val="Akapitzlist"/>
        <w:numPr>
          <w:ilvl w:val="0"/>
          <w:numId w:val="38"/>
        </w:numPr>
        <w:tabs>
          <w:tab w:val="left" w:pos="5245"/>
        </w:tabs>
        <w:ind w:left="851" w:hanging="425"/>
        <w:jc w:val="both"/>
        <w:rPr>
          <w:rFonts w:ascii="Tahoma" w:hAnsi="Tahoma" w:cs="Tahoma"/>
        </w:rPr>
      </w:pPr>
      <w:r>
        <w:rPr>
          <w:rFonts w:ascii="Tahoma" w:hAnsi="Tahoma" w:cs="Tahoma"/>
        </w:rPr>
        <w:t>wprowadzi</w:t>
      </w:r>
      <w:r w:rsidR="00D94DC2">
        <w:rPr>
          <w:rFonts w:ascii="Tahoma" w:hAnsi="Tahoma" w:cs="Tahoma"/>
        </w:rPr>
        <w:t xml:space="preserve"> do systemu telein</w:t>
      </w:r>
      <w:r>
        <w:rPr>
          <w:rFonts w:ascii="Tahoma" w:hAnsi="Tahoma" w:cs="Tahoma"/>
        </w:rPr>
        <w:t>formatycznego Starosty utworzone</w:t>
      </w:r>
      <w:r w:rsidR="00D94DC2">
        <w:rPr>
          <w:rFonts w:ascii="Tahoma" w:hAnsi="Tahoma" w:cs="Tahoma"/>
        </w:rPr>
        <w:t xml:space="preserve"> przez </w:t>
      </w:r>
      <w:r w:rsidR="005E01F9">
        <w:rPr>
          <w:rFonts w:ascii="Tahoma" w:hAnsi="Tahoma" w:cs="Tahoma"/>
        </w:rPr>
        <w:t>Wykonawcę</w:t>
      </w:r>
      <w:r w:rsidR="00D94DC2">
        <w:rPr>
          <w:rFonts w:ascii="Tahoma" w:hAnsi="Tahoma" w:cs="Tahoma"/>
        </w:rPr>
        <w:t xml:space="preserve"> zbior</w:t>
      </w:r>
      <w:r>
        <w:rPr>
          <w:rFonts w:ascii="Tahoma" w:hAnsi="Tahoma" w:cs="Tahoma"/>
        </w:rPr>
        <w:t>y</w:t>
      </w:r>
      <w:r w:rsidR="00D94DC2">
        <w:rPr>
          <w:rFonts w:ascii="Tahoma" w:hAnsi="Tahoma" w:cs="Tahoma"/>
        </w:rPr>
        <w:t xml:space="preserve"> </w:t>
      </w:r>
      <w:r w:rsidR="005E01F9">
        <w:rPr>
          <w:rFonts w:ascii="Tahoma" w:hAnsi="Tahoma" w:cs="Tahoma"/>
        </w:rPr>
        <w:t>danych</w:t>
      </w:r>
      <w:r w:rsidR="00D94DC2">
        <w:rPr>
          <w:rFonts w:ascii="Tahoma" w:hAnsi="Tahoma" w:cs="Tahoma"/>
        </w:rPr>
        <w:t xml:space="preserve"> ewidencji gruntów i </w:t>
      </w:r>
      <w:r w:rsidR="005E01F9">
        <w:rPr>
          <w:rFonts w:ascii="Tahoma" w:hAnsi="Tahoma" w:cs="Tahoma"/>
        </w:rPr>
        <w:t>budynków.</w:t>
      </w:r>
    </w:p>
    <w:p w:rsidR="0019320C" w:rsidRDefault="00033CE7" w:rsidP="0019320C">
      <w:pPr>
        <w:pStyle w:val="Akapitzlist"/>
        <w:numPr>
          <w:ilvl w:val="0"/>
          <w:numId w:val="1"/>
        </w:numPr>
        <w:tabs>
          <w:tab w:val="left" w:pos="5245"/>
        </w:tabs>
        <w:ind w:left="284" w:hanging="284"/>
        <w:jc w:val="both"/>
        <w:rPr>
          <w:rFonts w:ascii="Tahoma" w:hAnsi="Tahoma" w:cs="Tahoma"/>
        </w:rPr>
      </w:pPr>
      <w:r w:rsidRPr="006538F7">
        <w:rPr>
          <w:rFonts w:ascii="Tahoma" w:hAnsi="Tahoma" w:cs="Tahoma"/>
          <w:color w:val="000000" w:themeColor="text1"/>
        </w:rPr>
        <w:t xml:space="preserve">Przedmiot zamówienia </w:t>
      </w:r>
      <w:r w:rsidR="0019320C">
        <w:rPr>
          <w:rFonts w:ascii="Tahoma" w:hAnsi="Tahoma" w:cs="Tahoma"/>
          <w:color w:val="000000" w:themeColor="text1"/>
        </w:rPr>
        <w:t>podzielony został na dwie części. Zamawiający dopuszcza składanie ofert częścio</w:t>
      </w:r>
      <w:r w:rsidR="00450025">
        <w:rPr>
          <w:rFonts w:ascii="Tahoma" w:hAnsi="Tahoma" w:cs="Tahoma"/>
          <w:color w:val="000000" w:themeColor="text1"/>
        </w:rPr>
        <w:t>wych na dowolnie wybrane przez W</w:t>
      </w:r>
      <w:r w:rsidR="0019320C">
        <w:rPr>
          <w:rFonts w:ascii="Tahoma" w:hAnsi="Tahoma" w:cs="Tahoma"/>
          <w:color w:val="000000" w:themeColor="text1"/>
        </w:rPr>
        <w:t>ykonawcę części za</w:t>
      </w:r>
      <w:r w:rsidR="00D94DC2">
        <w:rPr>
          <w:rFonts w:ascii="Tahoma" w:hAnsi="Tahoma" w:cs="Tahoma"/>
          <w:color w:val="000000" w:themeColor="text1"/>
        </w:rPr>
        <w:t>mówienia, o których mowa w pkt 4</w:t>
      </w:r>
      <w:r w:rsidR="0019320C">
        <w:rPr>
          <w:rFonts w:ascii="Tahoma" w:hAnsi="Tahoma" w:cs="Tahoma"/>
          <w:color w:val="000000" w:themeColor="text1"/>
        </w:rPr>
        <w:t xml:space="preserve">. </w:t>
      </w:r>
    </w:p>
    <w:p w:rsidR="0019320C" w:rsidRPr="0019320C" w:rsidRDefault="0019320C" w:rsidP="0019320C">
      <w:pPr>
        <w:pStyle w:val="Akapitzlist"/>
        <w:numPr>
          <w:ilvl w:val="0"/>
          <w:numId w:val="1"/>
        </w:numPr>
        <w:tabs>
          <w:tab w:val="left" w:pos="5245"/>
        </w:tabs>
        <w:ind w:left="284" w:hanging="284"/>
        <w:rPr>
          <w:rFonts w:ascii="Tahoma" w:hAnsi="Tahoma" w:cs="Tahoma"/>
        </w:rPr>
      </w:pPr>
      <w:r w:rsidRPr="0019320C">
        <w:rPr>
          <w:rFonts w:ascii="Tahoma" w:hAnsi="Tahoma" w:cs="Tahoma"/>
          <w:color w:val="000000" w:themeColor="text1"/>
        </w:rPr>
        <w:t>Opis części zamówienia:</w:t>
      </w:r>
    </w:p>
    <w:p w:rsidR="0019320C" w:rsidRDefault="0019320C" w:rsidP="008854BE">
      <w:pPr>
        <w:pStyle w:val="Akapitzlist"/>
        <w:numPr>
          <w:ilvl w:val="0"/>
          <w:numId w:val="37"/>
        </w:numPr>
        <w:tabs>
          <w:tab w:val="left" w:pos="5245"/>
        </w:tabs>
        <w:ind w:left="851" w:hanging="425"/>
        <w:rPr>
          <w:rFonts w:ascii="Tahoma" w:hAnsi="Tahoma" w:cs="Tahoma"/>
        </w:rPr>
      </w:pPr>
      <w:r w:rsidRPr="00301529">
        <w:rPr>
          <w:rFonts w:ascii="Tahoma" w:hAnsi="Tahoma" w:cs="Tahoma"/>
          <w:b/>
          <w:smallCaps/>
        </w:rPr>
        <w:t>Część Nr 1</w:t>
      </w:r>
      <w:r w:rsidRPr="00301529">
        <w:rPr>
          <w:rFonts w:ascii="Tahoma" w:hAnsi="Tahoma" w:cs="Tahoma"/>
        </w:rPr>
        <w:t>:</w:t>
      </w:r>
      <w:r>
        <w:rPr>
          <w:rFonts w:ascii="Tahoma" w:hAnsi="Tahoma" w:cs="Tahoma"/>
        </w:rPr>
        <w:t xml:space="preserve"> wykonanie modernizacji ewidencji gruntów i budynków jednostek ewidencyjnych i obrębów gminy Lubawa (cała jednostka ewidencyjna)</w:t>
      </w:r>
    </w:p>
    <w:p w:rsidR="0019320C" w:rsidRPr="0019320C" w:rsidRDefault="0019320C" w:rsidP="001C345A">
      <w:pPr>
        <w:pStyle w:val="Akapitzlist"/>
        <w:numPr>
          <w:ilvl w:val="0"/>
          <w:numId w:val="37"/>
        </w:numPr>
        <w:tabs>
          <w:tab w:val="left" w:pos="5245"/>
        </w:tabs>
        <w:ind w:left="851" w:hanging="425"/>
        <w:jc w:val="both"/>
        <w:rPr>
          <w:rFonts w:ascii="Tahoma" w:hAnsi="Tahoma" w:cs="Tahoma"/>
        </w:rPr>
      </w:pPr>
      <w:r>
        <w:rPr>
          <w:rFonts w:ascii="Tahoma" w:hAnsi="Tahoma" w:cs="Tahoma"/>
          <w:b/>
          <w:smallCaps/>
        </w:rPr>
        <w:t>Część Nr 2</w:t>
      </w:r>
      <w:r w:rsidRPr="0019320C">
        <w:rPr>
          <w:rFonts w:ascii="Tahoma" w:hAnsi="Tahoma" w:cs="Tahoma"/>
        </w:rPr>
        <w:t xml:space="preserve">: </w:t>
      </w:r>
      <w:r>
        <w:rPr>
          <w:rFonts w:ascii="Tahoma" w:hAnsi="Tahoma" w:cs="Tahoma"/>
        </w:rPr>
        <w:t xml:space="preserve">wykonanie modernizacji ewidencji gruntów i budynków jednostek ewidencyjnych </w:t>
      </w:r>
      <w:r w:rsidR="00FF4B96">
        <w:rPr>
          <w:rFonts w:ascii="Tahoma" w:hAnsi="Tahoma" w:cs="Tahoma"/>
        </w:rPr>
        <w:br/>
      </w:r>
      <w:r>
        <w:rPr>
          <w:rFonts w:ascii="Tahoma" w:hAnsi="Tahoma" w:cs="Tahoma"/>
        </w:rPr>
        <w:t xml:space="preserve">i obrębów gminy Zalewo, obręby: </w:t>
      </w:r>
      <w:r w:rsidRPr="0019320C">
        <w:rPr>
          <w:rFonts w:ascii="Tahoma" w:hAnsi="Tahoma" w:cs="Tahoma"/>
        </w:rPr>
        <w:t xml:space="preserve">11-Karpowo, 12- Kupin, 13- Matyty, 14- Mazanki, 15- Mozgowo, </w:t>
      </w:r>
      <w:r w:rsidR="00FF4B96">
        <w:rPr>
          <w:rFonts w:ascii="Tahoma" w:hAnsi="Tahoma" w:cs="Tahoma"/>
        </w:rPr>
        <w:br/>
      </w:r>
      <w:r w:rsidRPr="0019320C">
        <w:rPr>
          <w:rFonts w:ascii="Tahoma" w:hAnsi="Tahoma" w:cs="Tahoma"/>
        </w:rPr>
        <w:t>16-Pozorty, 17-Półwieś, 18-Surbajny, 19-Śliwa, 20-Urowo, 21-Wielowieś, 22- Wieprz, 23- Witoszewo.</w:t>
      </w:r>
    </w:p>
    <w:p w:rsidR="00CE089F" w:rsidRPr="00FF4B96" w:rsidRDefault="00CE089F" w:rsidP="001C345A">
      <w:pPr>
        <w:pStyle w:val="Akapitzlist"/>
        <w:numPr>
          <w:ilvl w:val="0"/>
          <w:numId w:val="1"/>
        </w:numPr>
        <w:tabs>
          <w:tab w:val="left" w:pos="5245"/>
        </w:tabs>
        <w:ind w:left="284" w:hanging="284"/>
        <w:jc w:val="both"/>
        <w:rPr>
          <w:rFonts w:ascii="Tahoma" w:hAnsi="Tahoma" w:cs="Tahoma"/>
          <w:color w:val="000000" w:themeColor="text1"/>
        </w:rPr>
      </w:pPr>
      <w:r w:rsidRPr="00FF4B96">
        <w:rPr>
          <w:rFonts w:ascii="Tahoma" w:hAnsi="Tahoma" w:cs="Tahoma"/>
          <w:color w:val="000000" w:themeColor="text1"/>
        </w:rPr>
        <w:t xml:space="preserve">Przedmiot zamówienia </w:t>
      </w:r>
      <w:r w:rsidR="0045238A">
        <w:rPr>
          <w:rFonts w:ascii="Tahoma" w:hAnsi="Tahoma" w:cs="Tahoma"/>
          <w:color w:val="000000" w:themeColor="text1"/>
        </w:rPr>
        <w:t>winien być realizowany przez</w:t>
      </w:r>
      <w:r w:rsidRPr="00FF4B96">
        <w:rPr>
          <w:rFonts w:ascii="Tahoma" w:hAnsi="Tahoma" w:cs="Tahoma"/>
          <w:color w:val="000000" w:themeColor="text1"/>
        </w:rPr>
        <w:t xml:space="preserve"> osoby wskazane w formularzu „wykaz osób</w:t>
      </w:r>
      <w:r w:rsidR="0045238A">
        <w:rPr>
          <w:rFonts w:ascii="Tahoma" w:hAnsi="Tahoma" w:cs="Tahoma"/>
          <w:color w:val="000000" w:themeColor="text1"/>
        </w:rPr>
        <w:t xml:space="preserve"> skierowanych do realizacji zamówienia</w:t>
      </w:r>
      <w:r w:rsidRPr="00FF4B96">
        <w:rPr>
          <w:rFonts w:ascii="Tahoma" w:hAnsi="Tahoma" w:cs="Tahoma"/>
          <w:color w:val="000000" w:themeColor="text1"/>
        </w:rPr>
        <w:t>” zwane do celów realizacji umowy zespołem. Wskazane osoby muszą spełniać określone przez Zamawiającego w rozdziale 5 SIWZ minimalne wymagania. Osobą odpowiedzialną  za kierowanie zespołem jest Kierownik prac.  W przypadku, gdy podstawowy skład zespołu nie jest wystarczający dla kompleksowej realizacji usługi Wykonawca powinien przewidzieć zatrudnienie dodatkowych osób, których wynagrodzenie należy uwzględnić w wynagrodzeniu personelu podstawowego. W skład zespołu wchodzą:</w:t>
      </w:r>
    </w:p>
    <w:p w:rsidR="00CE089F" w:rsidRPr="00FF4B96" w:rsidRDefault="002D21D0" w:rsidP="007336E7">
      <w:pPr>
        <w:pStyle w:val="Akapitzlist"/>
        <w:numPr>
          <w:ilvl w:val="0"/>
          <w:numId w:val="81"/>
        </w:numPr>
        <w:jc w:val="both"/>
        <w:rPr>
          <w:rFonts w:ascii="Tahoma" w:hAnsi="Tahoma" w:cs="Tahoma"/>
          <w:color w:val="000000" w:themeColor="text1"/>
        </w:rPr>
      </w:pPr>
      <w:r w:rsidRPr="00FF4B96">
        <w:rPr>
          <w:rFonts w:ascii="Tahoma" w:hAnsi="Tahoma" w:cs="Tahoma"/>
          <w:color w:val="000000" w:themeColor="text1"/>
        </w:rPr>
        <w:t>Kierownik prac (1 osoba)</w:t>
      </w:r>
    </w:p>
    <w:p w:rsidR="002D21D0" w:rsidRPr="00FF4B96" w:rsidRDefault="002D21D0" w:rsidP="007336E7">
      <w:pPr>
        <w:pStyle w:val="Akapitzlist"/>
        <w:numPr>
          <w:ilvl w:val="0"/>
          <w:numId w:val="81"/>
        </w:numPr>
        <w:jc w:val="both"/>
        <w:rPr>
          <w:rFonts w:ascii="Tahoma" w:hAnsi="Tahoma" w:cs="Tahoma"/>
          <w:color w:val="000000" w:themeColor="text1"/>
        </w:rPr>
      </w:pPr>
      <w:r w:rsidRPr="00FF4B96">
        <w:rPr>
          <w:rFonts w:ascii="Tahoma" w:hAnsi="Tahoma" w:cs="Tahoma"/>
          <w:color w:val="000000" w:themeColor="text1"/>
        </w:rPr>
        <w:t xml:space="preserve">Specjaliści (min. 2 osoby) </w:t>
      </w:r>
    </w:p>
    <w:p w:rsidR="0019320C" w:rsidRDefault="0019320C" w:rsidP="00225260">
      <w:pPr>
        <w:pStyle w:val="Akapitzlist"/>
        <w:numPr>
          <w:ilvl w:val="0"/>
          <w:numId w:val="1"/>
        </w:numPr>
        <w:tabs>
          <w:tab w:val="left" w:pos="5245"/>
        </w:tabs>
        <w:ind w:left="284" w:hanging="284"/>
        <w:rPr>
          <w:rFonts w:ascii="Tahoma" w:hAnsi="Tahoma" w:cs="Tahoma"/>
          <w:color w:val="000000" w:themeColor="text1"/>
        </w:rPr>
      </w:pPr>
      <w:r w:rsidRPr="005E01F9">
        <w:rPr>
          <w:rFonts w:ascii="Tahoma" w:hAnsi="Tahoma" w:cs="Tahoma"/>
          <w:color w:val="000000" w:themeColor="text1"/>
        </w:rPr>
        <w:t xml:space="preserve">Szczegółowy opis przedmiotu zamówienia </w:t>
      </w:r>
      <w:r w:rsidR="0045238A">
        <w:rPr>
          <w:rFonts w:ascii="Tahoma" w:hAnsi="Tahoma" w:cs="Tahoma"/>
          <w:color w:val="000000" w:themeColor="text1"/>
        </w:rPr>
        <w:t xml:space="preserve">dla części Nr 1 i części Nr 2 </w:t>
      </w:r>
      <w:r w:rsidRPr="005E01F9">
        <w:rPr>
          <w:rFonts w:ascii="Tahoma" w:hAnsi="Tahoma" w:cs="Tahoma"/>
          <w:color w:val="000000" w:themeColor="text1"/>
        </w:rPr>
        <w:t xml:space="preserve">zawarty </w:t>
      </w:r>
      <w:r w:rsidR="00450025">
        <w:rPr>
          <w:rFonts w:ascii="Tahoma" w:hAnsi="Tahoma" w:cs="Tahoma"/>
          <w:color w:val="000000" w:themeColor="text1"/>
        </w:rPr>
        <w:t xml:space="preserve">jest w załączniku Nr 1 do </w:t>
      </w:r>
      <w:proofErr w:type="spellStart"/>
      <w:r w:rsidR="00450025">
        <w:rPr>
          <w:rFonts w:ascii="Tahoma" w:hAnsi="Tahoma" w:cs="Tahoma"/>
          <w:color w:val="000000" w:themeColor="text1"/>
        </w:rPr>
        <w:t>siwz</w:t>
      </w:r>
      <w:proofErr w:type="spellEnd"/>
      <w:r w:rsidR="00450025">
        <w:rPr>
          <w:rFonts w:ascii="Tahoma" w:hAnsi="Tahoma" w:cs="Tahoma"/>
          <w:color w:val="000000" w:themeColor="text1"/>
        </w:rPr>
        <w:t xml:space="preserve"> „O</w:t>
      </w:r>
      <w:r w:rsidRPr="005E01F9">
        <w:rPr>
          <w:rFonts w:ascii="Tahoma" w:hAnsi="Tahoma" w:cs="Tahoma"/>
          <w:color w:val="000000" w:themeColor="text1"/>
        </w:rPr>
        <w:t>pis przedmiotu zamówienia</w:t>
      </w:r>
      <w:r w:rsidR="00450025">
        <w:rPr>
          <w:rFonts w:ascii="Tahoma" w:hAnsi="Tahoma" w:cs="Tahoma"/>
          <w:color w:val="000000" w:themeColor="text1"/>
        </w:rPr>
        <w:t>”</w:t>
      </w:r>
      <w:r w:rsidRPr="005E01F9">
        <w:rPr>
          <w:rFonts w:ascii="Tahoma" w:hAnsi="Tahoma" w:cs="Tahoma"/>
          <w:color w:val="000000" w:themeColor="text1"/>
        </w:rPr>
        <w:t xml:space="preserve">. </w:t>
      </w:r>
    </w:p>
    <w:p w:rsidR="002E48D8" w:rsidRPr="005E01F9" w:rsidRDefault="002E48D8" w:rsidP="001C345A">
      <w:pPr>
        <w:pStyle w:val="Akapitzlist"/>
        <w:numPr>
          <w:ilvl w:val="0"/>
          <w:numId w:val="1"/>
        </w:numPr>
        <w:tabs>
          <w:tab w:val="left" w:pos="5245"/>
        </w:tabs>
        <w:ind w:left="284" w:hanging="284"/>
        <w:jc w:val="both"/>
        <w:rPr>
          <w:rFonts w:ascii="Tahoma" w:hAnsi="Tahoma" w:cs="Tahoma"/>
          <w:color w:val="000000" w:themeColor="text1"/>
        </w:rPr>
      </w:pPr>
      <w:r w:rsidRPr="007361D3">
        <w:rPr>
          <w:rFonts w:ascii="Tahoma" w:hAnsi="Tahoma" w:cs="Tahoma"/>
          <w:color w:val="000000" w:themeColor="text1"/>
        </w:rPr>
        <w:t>Zgodnie z art. 36b ust.1 ustawy Zamawiający żąda wskazania części zamówienia, której wykonanie Wykonawca zamierza powierzyć Podwykonawcy</w:t>
      </w:r>
      <w:r w:rsidR="0045238A">
        <w:rPr>
          <w:rFonts w:ascii="Tahoma" w:hAnsi="Tahoma" w:cs="Tahoma"/>
          <w:color w:val="000000" w:themeColor="text1"/>
        </w:rPr>
        <w:t>.</w:t>
      </w:r>
      <w:r>
        <w:rPr>
          <w:rFonts w:ascii="Tahoma" w:hAnsi="Tahoma" w:cs="Tahoma"/>
          <w:color w:val="000000" w:themeColor="text1"/>
        </w:rPr>
        <w:t xml:space="preserve"> </w:t>
      </w:r>
      <w:r w:rsidR="000D6A5F">
        <w:rPr>
          <w:rFonts w:ascii="Tahoma" w:hAnsi="Tahoma" w:cs="Tahoma"/>
          <w:color w:val="000000" w:themeColor="text1"/>
        </w:rPr>
        <w:t>W części II sekcji D J</w:t>
      </w:r>
      <w:r w:rsidR="001C345A">
        <w:rPr>
          <w:rFonts w:ascii="Tahoma" w:hAnsi="Tahoma" w:cs="Tahoma"/>
          <w:color w:val="000000" w:themeColor="text1"/>
        </w:rPr>
        <w:t>ednolitego dokumentu</w:t>
      </w:r>
      <w:r w:rsidR="00450025">
        <w:rPr>
          <w:rFonts w:ascii="Tahoma" w:hAnsi="Tahoma" w:cs="Tahoma"/>
          <w:color w:val="000000" w:themeColor="text1"/>
        </w:rPr>
        <w:t xml:space="preserve"> (JEDZ) </w:t>
      </w:r>
      <w:r w:rsidR="001C345A">
        <w:rPr>
          <w:rFonts w:ascii="Tahoma" w:hAnsi="Tahoma" w:cs="Tahoma"/>
          <w:color w:val="000000" w:themeColor="text1"/>
        </w:rPr>
        <w:t xml:space="preserve">Wykonawca jest zobowiązany udzielić odpowiedzi na pytanie: Czy zamierza zlecić osobom trzecim podwykonawstwo jakiejkolwiek części zamówienia. W przypadku twierdzącej odpowiedzi – jeśli jest to wiadome – Wykonawca podaje wykaz podwykonawców. W części IV sekcja C pkt 10 </w:t>
      </w:r>
      <w:r w:rsidR="000D6A5F">
        <w:rPr>
          <w:rFonts w:ascii="Tahoma" w:hAnsi="Tahoma" w:cs="Tahoma"/>
          <w:color w:val="000000" w:themeColor="text1"/>
        </w:rPr>
        <w:t>J</w:t>
      </w:r>
      <w:r w:rsidR="001C345A">
        <w:rPr>
          <w:rFonts w:ascii="Tahoma" w:hAnsi="Tahoma" w:cs="Tahoma"/>
          <w:color w:val="000000" w:themeColor="text1"/>
        </w:rPr>
        <w:t>ednolitego dokumentu Wykonawca określa część (procentową) zam</w:t>
      </w:r>
      <w:r w:rsidR="00450025">
        <w:rPr>
          <w:rFonts w:ascii="Tahoma" w:hAnsi="Tahoma" w:cs="Tahoma"/>
          <w:color w:val="000000" w:themeColor="text1"/>
        </w:rPr>
        <w:t>ówienia, którą zamierza zlecić P</w:t>
      </w:r>
      <w:r w:rsidR="000D6A5F">
        <w:rPr>
          <w:rFonts w:ascii="Tahoma" w:hAnsi="Tahoma" w:cs="Tahoma"/>
          <w:color w:val="000000" w:themeColor="text1"/>
        </w:rPr>
        <w:t>odwykonawcom. W przypadku, gdy W</w:t>
      </w:r>
      <w:r w:rsidR="001C345A">
        <w:rPr>
          <w:rFonts w:ascii="Tahoma" w:hAnsi="Tahoma" w:cs="Tahoma"/>
          <w:color w:val="000000" w:themeColor="text1"/>
        </w:rPr>
        <w:t>ykonawca nie zamierza wy</w:t>
      </w:r>
      <w:r w:rsidR="00450025">
        <w:rPr>
          <w:rFonts w:ascii="Tahoma" w:hAnsi="Tahoma" w:cs="Tahoma"/>
          <w:color w:val="000000" w:themeColor="text1"/>
        </w:rPr>
        <w:t>konywać zamówienia przy pomocy P</w:t>
      </w:r>
      <w:r w:rsidR="001C345A">
        <w:rPr>
          <w:rFonts w:ascii="Tahoma" w:hAnsi="Tahoma" w:cs="Tahoma"/>
          <w:color w:val="000000" w:themeColor="text1"/>
        </w:rPr>
        <w:t xml:space="preserve">odwykonawców w dokumencie we wskazanym miejscu wpisuje „nie dotyczy”. Pozostawienie punktu pustego zostanie uznane przez </w:t>
      </w:r>
      <w:r w:rsidR="00450025">
        <w:rPr>
          <w:rFonts w:ascii="Tahoma" w:hAnsi="Tahoma" w:cs="Tahoma"/>
          <w:color w:val="000000" w:themeColor="text1"/>
        </w:rPr>
        <w:t>Z</w:t>
      </w:r>
      <w:r w:rsidR="001C345A">
        <w:rPr>
          <w:rFonts w:ascii="Tahoma" w:hAnsi="Tahoma" w:cs="Tahoma"/>
          <w:color w:val="000000" w:themeColor="text1"/>
        </w:rPr>
        <w:t xml:space="preserve">amawiającego jako samodzielne wykonanie przedmiotu zamówienia. </w:t>
      </w:r>
    </w:p>
    <w:p w:rsidR="00225260" w:rsidRPr="005E01F9" w:rsidRDefault="004E07E3" w:rsidP="00225260">
      <w:pPr>
        <w:pStyle w:val="Akapitzlist"/>
        <w:numPr>
          <w:ilvl w:val="0"/>
          <w:numId w:val="1"/>
        </w:numPr>
        <w:tabs>
          <w:tab w:val="left" w:pos="5245"/>
        </w:tabs>
        <w:ind w:left="284" w:hanging="284"/>
        <w:rPr>
          <w:rFonts w:ascii="Tahoma" w:hAnsi="Tahoma" w:cs="Tahoma"/>
          <w:color w:val="000000" w:themeColor="text1"/>
        </w:rPr>
      </w:pPr>
      <w:r w:rsidRPr="005E01F9">
        <w:rPr>
          <w:rFonts w:ascii="Tahoma" w:hAnsi="Tahoma" w:cs="Tahoma"/>
          <w:color w:val="000000" w:themeColor="text1"/>
        </w:rPr>
        <w:lastRenderedPageBreak/>
        <w:t xml:space="preserve">CPV: </w:t>
      </w:r>
      <w:r w:rsidR="005E01F9" w:rsidRPr="005E01F9">
        <w:rPr>
          <w:rFonts w:ascii="Tahoma" w:hAnsi="Tahoma" w:cs="Tahoma"/>
          <w:color w:val="000000" w:themeColor="text1"/>
        </w:rPr>
        <w:t>7231400-9</w:t>
      </w:r>
      <w:r w:rsidRPr="005E01F9">
        <w:rPr>
          <w:rFonts w:ascii="Tahoma" w:hAnsi="Tahoma" w:cs="Tahoma"/>
          <w:color w:val="000000" w:themeColor="text1"/>
        </w:rPr>
        <w:t xml:space="preserve"> </w:t>
      </w:r>
      <w:r w:rsidR="005E01F9" w:rsidRPr="005E01F9">
        <w:rPr>
          <w:rFonts w:ascii="Tahoma" w:hAnsi="Tahoma" w:cs="Tahoma"/>
          <w:color w:val="000000" w:themeColor="text1"/>
        </w:rPr>
        <w:t>–</w:t>
      </w:r>
      <w:r w:rsidRPr="005E01F9">
        <w:rPr>
          <w:rFonts w:ascii="Tahoma" w:hAnsi="Tahoma" w:cs="Tahoma"/>
          <w:color w:val="000000" w:themeColor="text1"/>
        </w:rPr>
        <w:t xml:space="preserve"> </w:t>
      </w:r>
      <w:r w:rsidR="005E01F9" w:rsidRPr="005E01F9">
        <w:rPr>
          <w:rFonts w:ascii="Tahoma" w:hAnsi="Tahoma" w:cs="Tahoma"/>
          <w:color w:val="000000" w:themeColor="text1"/>
        </w:rPr>
        <w:t>usługi gromadzenia i scalania danych</w:t>
      </w:r>
      <w:r w:rsidRPr="005E01F9">
        <w:rPr>
          <w:rFonts w:ascii="Tahoma" w:hAnsi="Tahoma" w:cs="Tahoma"/>
          <w:color w:val="000000" w:themeColor="text1"/>
        </w:rPr>
        <w:t>;</w:t>
      </w:r>
      <w:r w:rsidR="005E01F9" w:rsidRPr="005E01F9">
        <w:rPr>
          <w:rFonts w:ascii="Tahoma" w:hAnsi="Tahoma" w:cs="Tahoma"/>
          <w:color w:val="000000" w:themeColor="text1"/>
        </w:rPr>
        <w:t xml:space="preserve"> 71356100-9</w:t>
      </w:r>
      <w:r w:rsidRPr="005E01F9">
        <w:rPr>
          <w:rFonts w:ascii="Tahoma" w:hAnsi="Tahoma" w:cs="Tahoma"/>
          <w:color w:val="000000" w:themeColor="text1"/>
        </w:rPr>
        <w:t xml:space="preserve"> </w:t>
      </w:r>
      <w:r w:rsidR="005E01F9" w:rsidRPr="005E01F9">
        <w:rPr>
          <w:rFonts w:ascii="Tahoma" w:hAnsi="Tahoma" w:cs="Tahoma"/>
          <w:color w:val="000000" w:themeColor="text1"/>
        </w:rPr>
        <w:t xml:space="preserve">– </w:t>
      </w:r>
      <w:r w:rsidR="005E01F9" w:rsidRPr="008D3210">
        <w:rPr>
          <w:rFonts w:ascii="Tahoma" w:hAnsi="Tahoma" w:cs="Tahoma"/>
          <w:color w:val="000000" w:themeColor="text1"/>
        </w:rPr>
        <w:t>usługi kontroli technicznej; 71354300-7 – usługi badań katastralnych; 71700000-5 – usługi nadzoru i kontroli; 72312100-6 – usługi  przygotowywania danych</w:t>
      </w:r>
      <w:r w:rsidRPr="005E01F9">
        <w:rPr>
          <w:rFonts w:ascii="Tahoma" w:hAnsi="Tahoma" w:cs="Tahoma"/>
          <w:color w:val="000000" w:themeColor="text1"/>
        </w:rPr>
        <w:t>.</w:t>
      </w:r>
    </w:p>
    <w:p w:rsidR="00033CE7" w:rsidRDefault="00033CE7" w:rsidP="00645DFC">
      <w:pPr>
        <w:pStyle w:val="Akapitzlist"/>
        <w:numPr>
          <w:ilvl w:val="0"/>
          <w:numId w:val="1"/>
        </w:numPr>
        <w:ind w:left="284" w:hanging="284"/>
        <w:jc w:val="both"/>
        <w:rPr>
          <w:rFonts w:ascii="Tahoma" w:hAnsi="Tahoma" w:cs="Tahoma"/>
          <w:color w:val="000000" w:themeColor="text1"/>
        </w:rPr>
      </w:pPr>
      <w:r w:rsidRPr="007361D3">
        <w:rPr>
          <w:rFonts w:ascii="Tahoma" w:hAnsi="Tahoma" w:cs="Tahoma"/>
          <w:color w:val="000000" w:themeColor="text1"/>
        </w:rPr>
        <w:t xml:space="preserve">Wymagania, o których mowa w art. 29 ust. 3a ustawy prawo zamówień publicznych Zamawiający określił </w:t>
      </w:r>
      <w:r w:rsidR="00A80EED">
        <w:rPr>
          <w:rFonts w:ascii="Tahoma" w:hAnsi="Tahoma" w:cs="Tahoma"/>
          <w:color w:val="000000" w:themeColor="text1"/>
        </w:rPr>
        <w:br/>
      </w:r>
      <w:r w:rsidRPr="007361D3">
        <w:rPr>
          <w:rFonts w:ascii="Tahoma" w:hAnsi="Tahoma" w:cs="Tahoma"/>
          <w:color w:val="000000" w:themeColor="text1"/>
        </w:rPr>
        <w:t>w rozdziale 24 SIWZ</w:t>
      </w:r>
    </w:p>
    <w:p w:rsidR="00CF6150" w:rsidRDefault="00645DFC" w:rsidP="00CF6150">
      <w:pPr>
        <w:pStyle w:val="Akapitzlist"/>
        <w:numPr>
          <w:ilvl w:val="0"/>
          <w:numId w:val="1"/>
        </w:numPr>
        <w:ind w:left="284" w:hanging="284"/>
        <w:jc w:val="both"/>
        <w:rPr>
          <w:rFonts w:ascii="Tahoma" w:hAnsi="Tahoma" w:cs="Tahoma"/>
          <w:color w:val="000000" w:themeColor="text1"/>
        </w:rPr>
      </w:pPr>
      <w:r w:rsidRPr="00225260">
        <w:rPr>
          <w:rFonts w:ascii="Tahoma" w:hAnsi="Tahoma" w:cs="Tahoma"/>
          <w:color w:val="000000" w:themeColor="text1"/>
        </w:rPr>
        <w:t xml:space="preserve">Zgodnie z art. 24 aa ustawy prawo zamówień publicznych Zamawiający najpierw dokona oceny ofert, a następnie zbada, czy Wykonawca,  którego oferta została oceniona jako najkorzystniejsza nie podlega wykluczeniu oraz spełnia warunki udziału w postepowaniu. </w:t>
      </w:r>
    </w:p>
    <w:p w:rsidR="00033CE7" w:rsidRPr="00CF6150" w:rsidRDefault="00033CE7" w:rsidP="00CF6150">
      <w:pPr>
        <w:pStyle w:val="Akapitzlist"/>
        <w:numPr>
          <w:ilvl w:val="0"/>
          <w:numId w:val="1"/>
        </w:numPr>
        <w:ind w:left="284" w:hanging="284"/>
        <w:jc w:val="both"/>
        <w:rPr>
          <w:rFonts w:ascii="Tahoma" w:hAnsi="Tahoma" w:cs="Tahoma"/>
          <w:color w:val="000000" w:themeColor="text1"/>
        </w:rPr>
      </w:pPr>
      <w:r w:rsidRPr="00CF6150">
        <w:rPr>
          <w:rFonts w:ascii="Tahoma" w:hAnsi="Tahoma" w:cs="Tahoma"/>
          <w:color w:val="000000" w:themeColor="text1"/>
        </w:rPr>
        <w:t>Zadanie zostanie dofinansowane Regionalnego Programu Operacyjnego Województwa Warmińsko-Mazurskiego na lata 2014-2020</w:t>
      </w:r>
      <w:r w:rsidRPr="00CF6150">
        <w:rPr>
          <w:rFonts w:ascii="Tahoma" w:eastAsiaTheme="minorHAnsi" w:hAnsi="Tahoma" w:cs="Tahoma"/>
          <w:color w:val="000000" w:themeColor="text1"/>
          <w:lang w:eastAsia="en-US"/>
        </w:rPr>
        <w:t xml:space="preserve">, </w:t>
      </w:r>
      <w:r w:rsidR="00CF6150" w:rsidRPr="00CF6150">
        <w:rPr>
          <w:rFonts w:ascii="Tahoma" w:hAnsi="Tahoma" w:cs="Tahoma"/>
          <w:color w:val="000000" w:themeColor="text1"/>
        </w:rPr>
        <w:t>Oś priorytetowa 3. Cyfrowy Region, Działanie 3.1 Cyfrowa dostępność informacji sektora publicznego oraz wysoka jakość e-usług publicznych</w:t>
      </w:r>
    </w:p>
    <w:p w:rsidR="00645DFC" w:rsidRDefault="00645DFC" w:rsidP="00645DFC">
      <w:pPr>
        <w:pStyle w:val="Podpis1"/>
        <w:spacing w:before="0" w:after="0"/>
        <w:rPr>
          <w:rFonts w:ascii="Tahoma" w:hAnsi="Tahoma"/>
          <w:i w:val="0"/>
          <w:color w:val="000000"/>
          <w:sz w:val="20"/>
          <w:szCs w:val="20"/>
        </w:rPr>
      </w:pPr>
    </w:p>
    <w:p w:rsidR="00645DFC" w:rsidRDefault="00645DFC" w:rsidP="00645DFC">
      <w:pPr>
        <w:pStyle w:val="Nagwek3"/>
        <w:shd w:val="clear" w:color="auto" w:fill="D9D9D9" w:themeFill="background1" w:themeFillShade="D9"/>
        <w:spacing w:before="0" w:after="0"/>
      </w:pPr>
      <w:bookmarkStart w:id="4" w:name="_Toc506793380"/>
      <w:r>
        <w:t>Rozdział 4: Termin wykonania zamówienia</w:t>
      </w:r>
      <w:bookmarkEnd w:id="4"/>
      <w:r>
        <w:t xml:space="preserve"> </w:t>
      </w:r>
    </w:p>
    <w:p w:rsidR="00645DFC" w:rsidRDefault="00645DFC" w:rsidP="00645DFC">
      <w:pPr>
        <w:pStyle w:val="Podpis1"/>
        <w:spacing w:before="0" w:after="0"/>
        <w:rPr>
          <w:rFonts w:ascii="Tahoma" w:hAnsi="Tahoma"/>
          <w:i w:val="0"/>
          <w:color w:val="000000"/>
          <w:sz w:val="20"/>
          <w:szCs w:val="20"/>
        </w:rPr>
      </w:pPr>
    </w:p>
    <w:p w:rsidR="00645DFC" w:rsidRPr="00CB3108" w:rsidRDefault="00645DFC" w:rsidP="00645DFC">
      <w:pPr>
        <w:jc w:val="both"/>
        <w:rPr>
          <w:rFonts w:ascii="Tahoma" w:hAnsi="Tahoma" w:cs="Tahoma"/>
          <w:color w:val="000000" w:themeColor="text1"/>
        </w:rPr>
      </w:pPr>
      <w:r w:rsidRPr="00CB3108">
        <w:rPr>
          <w:rFonts w:ascii="Tahoma" w:hAnsi="Tahoma" w:cs="Tahoma"/>
          <w:color w:val="000000" w:themeColor="text1"/>
        </w:rPr>
        <w:t>Termin wykonania przedmiotu zamówienia</w:t>
      </w:r>
      <w:r w:rsidR="009C58DE" w:rsidRPr="00CB3108">
        <w:rPr>
          <w:rFonts w:ascii="Tahoma" w:hAnsi="Tahoma" w:cs="Tahoma"/>
          <w:color w:val="000000" w:themeColor="text1"/>
        </w:rPr>
        <w:t xml:space="preserve"> dla części nr 1 i części Nr 2</w:t>
      </w:r>
      <w:r w:rsidRPr="00CB3108">
        <w:rPr>
          <w:rFonts w:ascii="Tahoma" w:hAnsi="Tahoma" w:cs="Tahoma"/>
          <w:color w:val="000000" w:themeColor="text1"/>
        </w:rPr>
        <w:t xml:space="preserve">: </w:t>
      </w:r>
      <w:r w:rsidR="00666A22" w:rsidRPr="00CB3108">
        <w:rPr>
          <w:rFonts w:ascii="Tahoma" w:hAnsi="Tahoma" w:cs="Tahoma"/>
          <w:color w:val="000000" w:themeColor="text1"/>
        </w:rPr>
        <w:t>do 31</w:t>
      </w:r>
      <w:r w:rsidR="008A0801" w:rsidRPr="00CB3108">
        <w:rPr>
          <w:rFonts w:ascii="Tahoma" w:hAnsi="Tahoma" w:cs="Tahoma"/>
          <w:color w:val="000000" w:themeColor="text1"/>
        </w:rPr>
        <w:t>.</w:t>
      </w:r>
      <w:r w:rsidR="00666A22" w:rsidRPr="00CB3108">
        <w:rPr>
          <w:rFonts w:ascii="Tahoma" w:hAnsi="Tahoma" w:cs="Tahoma"/>
          <w:color w:val="000000" w:themeColor="text1"/>
        </w:rPr>
        <w:t>10</w:t>
      </w:r>
      <w:r w:rsidR="008A0801" w:rsidRPr="00CB3108">
        <w:rPr>
          <w:rFonts w:ascii="Tahoma" w:hAnsi="Tahoma" w:cs="Tahoma"/>
          <w:color w:val="000000" w:themeColor="text1"/>
        </w:rPr>
        <w:t xml:space="preserve">.2019 r. </w:t>
      </w:r>
      <w:r w:rsidR="00A37138" w:rsidRPr="00CB3108">
        <w:rPr>
          <w:rFonts w:ascii="Tahoma" w:hAnsi="Tahoma" w:cs="Tahoma"/>
          <w:color w:val="000000" w:themeColor="text1"/>
        </w:rPr>
        <w:t xml:space="preserve"> </w:t>
      </w:r>
    </w:p>
    <w:p w:rsidR="00645DFC" w:rsidRDefault="00645DFC" w:rsidP="00645DFC">
      <w:pPr>
        <w:jc w:val="both"/>
        <w:rPr>
          <w:rFonts w:ascii="Tahoma" w:hAnsi="Tahoma" w:cs="Tahoma"/>
          <w:color w:val="0066FF"/>
        </w:rPr>
      </w:pPr>
    </w:p>
    <w:p w:rsidR="00645DFC" w:rsidRDefault="00645DFC" w:rsidP="00645DFC">
      <w:pPr>
        <w:pStyle w:val="Nagwek3"/>
        <w:shd w:val="clear" w:color="auto" w:fill="D9D9D9" w:themeFill="background1" w:themeFillShade="D9"/>
        <w:spacing w:before="0" w:after="0"/>
      </w:pPr>
      <w:bookmarkStart w:id="5" w:name="_Toc506793381"/>
      <w:r>
        <w:t>Rozdział 5: Warunki udziału w postepowaniu</w:t>
      </w:r>
      <w:bookmarkEnd w:id="5"/>
      <w:r>
        <w:t xml:space="preserve"> </w:t>
      </w:r>
    </w:p>
    <w:p w:rsidR="00645DFC" w:rsidRDefault="00645DFC" w:rsidP="00645DFC"/>
    <w:p w:rsidR="00645DFC" w:rsidRDefault="00645DFC" w:rsidP="00645DFC">
      <w:pPr>
        <w:pStyle w:val="Tekstpodstawowywcity"/>
        <w:spacing w:after="0"/>
        <w:ind w:left="0"/>
        <w:jc w:val="both"/>
        <w:rPr>
          <w:rFonts w:ascii="Tahoma" w:hAnsi="Tahoma" w:cs="Tahoma"/>
          <w:b/>
          <w:smallCaps/>
          <w:color w:val="000000"/>
        </w:rPr>
      </w:pPr>
      <w:r>
        <w:rPr>
          <w:rFonts w:ascii="Tahoma" w:hAnsi="Tahoma" w:cs="Tahoma"/>
          <w:b/>
          <w:smallCaps/>
          <w:color w:val="000000"/>
        </w:rPr>
        <w:t>O udzielenie zamówienia mogą ubiegać się Wykonawcy, którzy:</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nie podlegają wykluczeniu;</w:t>
      </w:r>
    </w:p>
    <w:p w:rsidR="00645DFC" w:rsidRDefault="00645DFC" w:rsidP="003F72E8">
      <w:pPr>
        <w:pStyle w:val="Tekstpodstawowywcity"/>
        <w:numPr>
          <w:ilvl w:val="0"/>
          <w:numId w:val="2"/>
        </w:numPr>
        <w:spacing w:after="0"/>
        <w:ind w:left="284" w:hanging="284"/>
        <w:jc w:val="both"/>
        <w:rPr>
          <w:rFonts w:ascii="Tahoma" w:hAnsi="Tahoma" w:cs="Tahoma"/>
          <w:smallCaps/>
          <w:color w:val="000000"/>
        </w:rPr>
      </w:pPr>
      <w:r>
        <w:rPr>
          <w:rFonts w:ascii="Tahoma" w:hAnsi="Tahoma" w:cs="Tahoma"/>
          <w:smallCaps/>
          <w:color w:val="000000"/>
        </w:rPr>
        <w:t>spełniają warunki udziału w postepowaniu, o ile zostały one określone przez Zamawiającego</w:t>
      </w:r>
    </w:p>
    <w:p w:rsidR="00645DFC" w:rsidRDefault="00645DFC" w:rsidP="00645DFC">
      <w:pPr>
        <w:pStyle w:val="Tekstpodstawowywcity"/>
        <w:spacing w:after="0"/>
        <w:ind w:left="0"/>
        <w:rPr>
          <w:rFonts w:ascii="Tahoma" w:hAnsi="Tahoma" w:cs="Tahoma"/>
          <w:b/>
          <w:smallCaps/>
          <w:color w:val="000000"/>
        </w:rPr>
      </w:pPr>
    </w:p>
    <w:p w:rsidR="00645DFC" w:rsidRDefault="00645DFC" w:rsidP="00645DFC">
      <w:pPr>
        <w:pStyle w:val="Tekstpodstawowywcity"/>
        <w:spacing w:after="0"/>
        <w:ind w:left="0"/>
        <w:jc w:val="both"/>
        <w:rPr>
          <w:rFonts w:ascii="Tahoma" w:hAnsi="Tahoma" w:cs="Tahoma"/>
          <w:b/>
          <w:color w:val="000000"/>
        </w:rPr>
      </w:pPr>
      <w:r>
        <w:rPr>
          <w:rFonts w:ascii="Tahoma" w:hAnsi="Tahoma" w:cs="Tahoma"/>
          <w:b/>
          <w:color w:val="000000"/>
        </w:rPr>
        <w:t xml:space="preserve">1. Nie podleganie wykluczeniu </w:t>
      </w:r>
    </w:p>
    <w:p w:rsidR="00645DFC" w:rsidRDefault="00645DFC" w:rsidP="00645DFC">
      <w:pPr>
        <w:pStyle w:val="Tekstpodstawowywcity"/>
        <w:spacing w:after="0"/>
        <w:ind w:left="0"/>
        <w:jc w:val="both"/>
        <w:rPr>
          <w:rFonts w:ascii="Tahoma" w:hAnsi="Tahoma" w:cs="Tahoma"/>
          <w:color w:val="000000" w:themeColor="text1"/>
        </w:rPr>
      </w:pPr>
      <w:r>
        <w:rPr>
          <w:rFonts w:ascii="Tahoma" w:hAnsi="Tahoma" w:cs="Tahoma"/>
          <w:color w:val="000000"/>
        </w:rPr>
        <w:t xml:space="preserve">Na podstawie art. 24 ustawy prawo zamówień publicznych Zamawiający żąda by Wykonawca wykazał brak podstaw do wykluczenia z postępowania o udzielenie zamówienia publicznego w okolicznościach, o których mowa w art. 24 ust 1 pkt 12-22 </w:t>
      </w:r>
      <w:r w:rsidR="006D1501">
        <w:rPr>
          <w:rFonts w:ascii="Tahoma" w:hAnsi="Tahoma" w:cs="Tahoma"/>
          <w:color w:val="000000"/>
        </w:rPr>
        <w:t xml:space="preserve"> </w:t>
      </w:r>
      <w:r>
        <w:rPr>
          <w:rFonts w:ascii="Tahoma" w:hAnsi="Tahoma" w:cs="Tahoma"/>
          <w:color w:val="000000"/>
        </w:rPr>
        <w:t xml:space="preserve">ustawy </w:t>
      </w:r>
      <w:proofErr w:type="spellStart"/>
      <w:r>
        <w:rPr>
          <w:rFonts w:ascii="Tahoma" w:hAnsi="Tahoma" w:cs="Tahoma"/>
          <w:color w:val="000000"/>
        </w:rPr>
        <w:t>Pzp</w:t>
      </w:r>
      <w:proofErr w:type="spellEnd"/>
      <w:r>
        <w:rPr>
          <w:rFonts w:ascii="Tahoma" w:hAnsi="Tahoma" w:cs="Tahoma"/>
          <w:color w:val="000000"/>
        </w:rPr>
        <w:t xml:space="preserve">. Weryfikacja spełniania warunku nastąpi na podstawie </w:t>
      </w:r>
      <w:r w:rsidR="00C03DB1" w:rsidRPr="00C03DB1">
        <w:rPr>
          <w:rFonts w:ascii="Tahoma" w:hAnsi="Tahoma" w:cs="Tahoma"/>
          <w:b/>
          <w:color w:val="000000" w:themeColor="text1"/>
        </w:rPr>
        <w:t>Jednolitego Europejskiego Dokumentu Zamówienia</w:t>
      </w:r>
      <w:r w:rsidR="008B74A2">
        <w:rPr>
          <w:rFonts w:ascii="Tahoma" w:hAnsi="Tahoma" w:cs="Tahoma"/>
          <w:color w:val="000000" w:themeColor="text1"/>
        </w:rPr>
        <w:t xml:space="preserve">, o </w:t>
      </w:r>
      <w:r w:rsidR="006D1501">
        <w:rPr>
          <w:rFonts w:ascii="Tahoma" w:hAnsi="Tahoma" w:cs="Tahoma"/>
          <w:color w:val="000000" w:themeColor="text1"/>
        </w:rPr>
        <w:t xml:space="preserve">którym mowa w rozdziale 7 </w:t>
      </w:r>
      <w:proofErr w:type="spellStart"/>
      <w:r w:rsidR="006D1501">
        <w:rPr>
          <w:rFonts w:ascii="Tahoma" w:hAnsi="Tahoma" w:cs="Tahoma"/>
          <w:color w:val="000000" w:themeColor="text1"/>
        </w:rPr>
        <w:t>siwz</w:t>
      </w:r>
      <w:proofErr w:type="spellEnd"/>
      <w:r w:rsidR="006D1501">
        <w:rPr>
          <w:rFonts w:ascii="Tahoma" w:hAnsi="Tahoma" w:cs="Tahoma"/>
          <w:color w:val="000000" w:themeColor="text1"/>
        </w:rPr>
        <w:t xml:space="preserve"> oraz dokumentów określonych w rozdziale 7 pkt II (składanych przez wykonawcę, którego oferta została najwyżej oceniona).</w:t>
      </w:r>
    </w:p>
    <w:p w:rsidR="00645DFC" w:rsidRDefault="00645DFC" w:rsidP="00645DFC">
      <w:pPr>
        <w:pStyle w:val="Tekstpodstawowywcity"/>
        <w:spacing w:after="0"/>
        <w:ind w:left="0"/>
        <w:jc w:val="both"/>
        <w:rPr>
          <w:rFonts w:ascii="Tahoma" w:hAnsi="Tahoma" w:cs="Tahoma"/>
          <w:color w:val="000000"/>
        </w:rPr>
      </w:pPr>
    </w:p>
    <w:p w:rsidR="00645DFC" w:rsidRDefault="00645DFC" w:rsidP="00645DFC">
      <w:pPr>
        <w:suppressAutoHyphens w:val="0"/>
        <w:jc w:val="both"/>
        <w:rPr>
          <w:rFonts w:ascii="Tahoma" w:hAnsi="Tahoma" w:cs="Tahoma"/>
          <w:lang w:eastAsia="pl-PL"/>
        </w:rPr>
      </w:pPr>
      <w:r>
        <w:rPr>
          <w:rFonts w:ascii="Tahoma" w:hAnsi="Tahoma" w:cs="Tahoma"/>
          <w:lang w:eastAsia="pl-PL"/>
        </w:rPr>
        <w:t>Wykluczenie wykonawcy następuje: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1) w przypadkach, o których mowa w ust. 1 pkt 13 lit. a-c i pkt 14 ustawy prawo zamówień publicznych, gdy osoba, o której mowa w tych przepisach została skazana za przestępstwo wymienione w ust. 1 pkt 13 lit. a-c ustawy </w:t>
      </w:r>
      <w:proofErr w:type="spellStart"/>
      <w:r>
        <w:rPr>
          <w:rFonts w:ascii="Tahoma" w:hAnsi="Tahoma" w:cs="Tahoma"/>
          <w:lang w:eastAsia="pl-PL"/>
        </w:rPr>
        <w:t>pzp</w:t>
      </w:r>
      <w:proofErr w:type="spellEnd"/>
      <w:r>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645DFC" w:rsidRDefault="00645DFC" w:rsidP="00645DFC">
      <w:pPr>
        <w:suppressAutoHyphens w:val="0"/>
        <w:rPr>
          <w:rFonts w:ascii="Tahoma" w:hAnsi="Tahoma" w:cs="Tahoma"/>
          <w:lang w:eastAsia="pl-PL"/>
        </w:rPr>
      </w:pPr>
      <w:r>
        <w:rPr>
          <w:rFonts w:ascii="Tahoma" w:hAnsi="Tahoma" w:cs="Tahoma"/>
          <w:lang w:eastAsia="pl-PL"/>
        </w:rPr>
        <w:t>2) w przypadkach, o których mowa:</w:t>
      </w:r>
    </w:p>
    <w:p w:rsidR="00645DFC" w:rsidRDefault="00645DFC" w:rsidP="00645DFC">
      <w:pPr>
        <w:suppressAutoHyphens w:val="0"/>
        <w:jc w:val="both"/>
        <w:rPr>
          <w:rFonts w:ascii="Tahoma" w:hAnsi="Tahoma" w:cs="Tahoma"/>
          <w:lang w:eastAsia="pl-PL"/>
        </w:rPr>
      </w:pPr>
      <w:r>
        <w:rPr>
          <w:rFonts w:ascii="Tahoma" w:hAnsi="Tahoma" w:cs="Tahoma"/>
          <w:lang w:eastAsia="pl-PL"/>
        </w:rPr>
        <w:t>a) w ust. 1 pkt 13 lit. d i pkt 14, gdy osoba, o której mowa w tych przepisach, została skazana za przestępstwo wymienione w ust. 1 pkt 13 lit. d,</w:t>
      </w:r>
    </w:p>
    <w:p w:rsidR="00645DFC" w:rsidRDefault="00645DFC" w:rsidP="00645DFC">
      <w:pPr>
        <w:suppressAutoHyphens w:val="0"/>
        <w:jc w:val="both"/>
        <w:rPr>
          <w:rFonts w:ascii="Tahoma" w:hAnsi="Tahoma" w:cs="Tahoma"/>
          <w:lang w:eastAsia="pl-PL"/>
        </w:rPr>
      </w:pPr>
      <w:r>
        <w:rPr>
          <w:rFonts w:ascii="Tahoma" w:hAnsi="Tahoma" w:cs="Tahoma"/>
          <w:lang w:eastAsia="pl-PL"/>
        </w:rPr>
        <w:t>b) w ust. 1 pkt 15,</w:t>
      </w:r>
    </w:p>
    <w:p w:rsidR="00645DFC" w:rsidRDefault="00645DFC" w:rsidP="00645DFC">
      <w:pPr>
        <w:suppressAutoHyphens w:val="0"/>
        <w:jc w:val="both"/>
        <w:rPr>
          <w:rFonts w:ascii="Tahoma" w:hAnsi="Tahoma" w:cs="Tahoma"/>
          <w:lang w:eastAsia="pl-PL"/>
        </w:rPr>
      </w:pPr>
      <w:r>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5DFC" w:rsidRDefault="00645DFC" w:rsidP="00645DFC">
      <w:pPr>
        <w:suppressAutoHyphens w:val="0"/>
        <w:jc w:val="both"/>
        <w:rPr>
          <w:rFonts w:ascii="Tahoma" w:hAnsi="Tahoma" w:cs="Tahoma"/>
          <w:lang w:eastAsia="pl-PL"/>
        </w:rPr>
      </w:pPr>
      <w:r>
        <w:rPr>
          <w:rFonts w:ascii="Tahoma" w:hAnsi="Tahoma" w:cs="Tahoma"/>
          <w:lang w:eastAsia="pl-PL"/>
        </w:rPr>
        <w:t>3) w przypadkach, o których mowa w ust. 1 pkt 18 i 20, jeżeli nie upłynęły 3 lata od dnia zaistnienia zdarzenia będącego podstawą wykluczenia;</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4) w przypadku, o którym mowa w ust. 1 pkt 21, jeżeli nie upłynął okres, na jaki został prawomocnie orzeczony zakaz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jc w:val="both"/>
        <w:rPr>
          <w:rFonts w:ascii="Tahoma" w:hAnsi="Tahoma" w:cs="Tahoma"/>
          <w:lang w:eastAsia="pl-PL"/>
        </w:rPr>
      </w:pPr>
      <w:r>
        <w:rPr>
          <w:rFonts w:ascii="Tahoma" w:hAnsi="Tahoma" w:cs="Tahoma"/>
          <w:lang w:eastAsia="pl-PL"/>
        </w:rPr>
        <w:t xml:space="preserve">5) w przypadku, o którym mowa w ust. 1 pkt 22, jeżeli nie upłynął okres obowiązywania zakazu ubiegania się o </w:t>
      </w:r>
      <w:r>
        <w:rPr>
          <w:rFonts w:ascii="Tahoma" w:hAnsi="Tahoma" w:cs="Tahoma"/>
          <w:iCs/>
          <w:lang w:eastAsia="pl-PL"/>
        </w:rPr>
        <w:t>zamówienia</w:t>
      </w:r>
      <w:r>
        <w:rPr>
          <w:rFonts w:ascii="Tahoma" w:hAnsi="Tahoma" w:cs="Tahoma"/>
          <w:lang w:eastAsia="pl-PL"/>
        </w:rPr>
        <w:t xml:space="preserve"> publiczne.</w:t>
      </w:r>
    </w:p>
    <w:p w:rsidR="00645DFC" w:rsidRDefault="00645DFC" w:rsidP="00645DFC">
      <w:pPr>
        <w:suppressAutoHyphens w:val="0"/>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lang w:eastAsia="pl-PL"/>
        </w:rPr>
        <w:t>Wykonawca, który podlega wykluczeniu na podstawie 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w:t>
      </w:r>
      <w:r w:rsidR="008A5F1A">
        <w:rPr>
          <w:rFonts w:ascii="Tahoma" w:hAnsi="Tahoma" w:cs="Tahoma"/>
          <w:lang w:eastAsia="pl-PL"/>
        </w:rPr>
        <w:t xml:space="preserve">cę </w:t>
      </w:r>
      <w:r>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645DFC" w:rsidRDefault="00645DFC" w:rsidP="00645DFC">
      <w:pPr>
        <w:suppressAutoHyphens w:val="0"/>
        <w:jc w:val="both"/>
        <w:rPr>
          <w:rFonts w:ascii="Tahoma" w:hAnsi="Tahoma" w:cs="Tahoma"/>
          <w:lang w:eastAsia="pl-PL"/>
        </w:rPr>
      </w:pPr>
    </w:p>
    <w:p w:rsidR="00645DFC" w:rsidRDefault="00645DFC" w:rsidP="00645DFC">
      <w:pPr>
        <w:suppressAutoHyphens w:val="0"/>
        <w:jc w:val="both"/>
        <w:rPr>
          <w:rFonts w:ascii="Tahoma" w:hAnsi="Tahoma" w:cs="Tahoma"/>
          <w:lang w:eastAsia="pl-PL"/>
        </w:rPr>
      </w:pPr>
      <w:r>
        <w:rPr>
          <w:rFonts w:ascii="Tahoma" w:hAnsi="Tahoma" w:cs="Tahoma"/>
        </w:rPr>
        <w:t>W przypadkach, o których mowa w ust</w:t>
      </w:r>
      <w:r w:rsidR="00A004C9">
        <w:rPr>
          <w:rFonts w:ascii="Tahoma" w:hAnsi="Tahoma" w:cs="Tahoma"/>
        </w:rPr>
        <w:t>. 1 pkt 19, przed wykluczeniem W</w:t>
      </w:r>
      <w:r>
        <w:rPr>
          <w:rFonts w:ascii="Tahoma" w:hAnsi="Tahoma" w:cs="Tahoma"/>
        </w:rPr>
        <w:t>ykonawcy, Zamawiający zapewnia temu Wykonawcy możliwość udowodnienia, że jego udzia</w:t>
      </w:r>
      <w:r w:rsidR="008A5F1A">
        <w:rPr>
          <w:rFonts w:ascii="Tahoma" w:hAnsi="Tahoma" w:cs="Tahoma"/>
        </w:rPr>
        <w:t xml:space="preserve">ł w przygotowaniu postępowania </w:t>
      </w:r>
      <w:r>
        <w:rPr>
          <w:rFonts w:ascii="Tahoma" w:hAnsi="Tahoma" w:cs="Tahoma"/>
        </w:rPr>
        <w:t xml:space="preserve">o udzielenie </w:t>
      </w:r>
      <w:r>
        <w:rPr>
          <w:rStyle w:val="Uwydatnienie"/>
          <w:rFonts w:ascii="Tahoma" w:hAnsi="Tahoma" w:cs="Tahoma"/>
        </w:rPr>
        <w:t>zamówienia</w:t>
      </w:r>
      <w:r>
        <w:rPr>
          <w:rFonts w:ascii="Tahoma" w:hAnsi="Tahoma" w:cs="Tahoma"/>
          <w:i/>
        </w:rPr>
        <w:t xml:space="preserve"> </w:t>
      </w:r>
      <w:r>
        <w:rPr>
          <w:rFonts w:ascii="Tahoma" w:hAnsi="Tahoma" w:cs="Tahoma"/>
        </w:rPr>
        <w:t>nie zakłóci konkurencji. Zamawiający wskazuje w protokole sposób zapewnienia konkurencji.</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color w:val="000000" w:themeColor="text1"/>
        </w:rPr>
      </w:pPr>
      <w:r>
        <w:rPr>
          <w:rFonts w:ascii="Tahoma" w:hAnsi="Tahoma" w:cs="Tahoma"/>
          <w:color w:val="000000" w:themeColor="text1"/>
        </w:rPr>
        <w:t xml:space="preserve">Zamawiający może wykluczyć Wykonawcę na każdym etapie postepowania o udzielenie zamówienia. </w:t>
      </w:r>
    </w:p>
    <w:p w:rsidR="00645DFC" w:rsidRDefault="00645DFC" w:rsidP="00645DFC">
      <w:pPr>
        <w:pStyle w:val="Tekstpodstawowywcity"/>
        <w:spacing w:after="0"/>
        <w:ind w:left="0"/>
        <w:rPr>
          <w:rFonts w:ascii="Tahoma" w:hAnsi="Tahoma" w:cs="Tahoma"/>
          <w:color w:val="000000"/>
        </w:rPr>
      </w:pPr>
    </w:p>
    <w:p w:rsidR="00645DFC" w:rsidRDefault="00645DFC" w:rsidP="00645DFC">
      <w:pPr>
        <w:pStyle w:val="Tekstpodstawowywcity"/>
        <w:spacing w:after="0"/>
        <w:ind w:left="0"/>
        <w:rPr>
          <w:rFonts w:ascii="Tahoma" w:hAnsi="Tahoma" w:cs="Tahoma"/>
          <w:smallCaps/>
          <w:color w:val="000000"/>
        </w:rPr>
      </w:pPr>
      <w:r>
        <w:rPr>
          <w:rFonts w:ascii="Tahoma" w:hAnsi="Tahoma" w:cs="Tahoma"/>
          <w:smallCaps/>
          <w:color w:val="000000"/>
        </w:rPr>
        <w:t xml:space="preserve">2. </w:t>
      </w:r>
      <w:r>
        <w:rPr>
          <w:rFonts w:ascii="Tahoma" w:hAnsi="Tahoma" w:cs="Tahoma"/>
          <w:b/>
          <w:smallCaps/>
          <w:color w:val="000000"/>
        </w:rPr>
        <w:t>Warunki udziału w postepowaniu mogą dotyczyć</w:t>
      </w:r>
      <w:r>
        <w:rPr>
          <w:rFonts w:ascii="Tahoma" w:hAnsi="Tahoma" w:cs="Tahoma"/>
          <w:smallCaps/>
          <w:color w:val="000000"/>
        </w:rPr>
        <w:t>:</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sytuacji ekonomicznej lub finansowej;</w:t>
      </w:r>
    </w:p>
    <w:p w:rsidR="00645DFC" w:rsidRDefault="00645DFC" w:rsidP="003F72E8">
      <w:pPr>
        <w:pStyle w:val="Tekstpodstawowywcity"/>
        <w:numPr>
          <w:ilvl w:val="0"/>
          <w:numId w:val="3"/>
        </w:numPr>
        <w:spacing w:after="0"/>
        <w:ind w:left="567" w:hanging="283"/>
        <w:rPr>
          <w:rFonts w:ascii="Tahoma" w:hAnsi="Tahoma" w:cs="Tahoma"/>
          <w:color w:val="000000"/>
        </w:rPr>
      </w:pPr>
      <w:r>
        <w:rPr>
          <w:rFonts w:ascii="Tahoma" w:hAnsi="Tahoma" w:cs="Tahoma"/>
          <w:color w:val="000000"/>
        </w:rPr>
        <w:t xml:space="preserve">zdolności technicznej lub zawodowej. </w:t>
      </w:r>
    </w:p>
    <w:p w:rsidR="00645DFC" w:rsidRDefault="00645DFC" w:rsidP="00645DFC">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Zamawiający uzna warunki udzi</w:t>
      </w:r>
      <w:r w:rsidR="00A004C9">
        <w:rPr>
          <w:rFonts w:ascii="Tahoma" w:hAnsi="Tahoma" w:cs="Tahoma"/>
          <w:b/>
          <w:bCs/>
          <w:color w:val="000000"/>
        </w:rPr>
        <w:t>ału w postępowaniu za spełnione</w:t>
      </w:r>
      <w:r>
        <w:rPr>
          <w:rFonts w:ascii="Tahoma" w:hAnsi="Tahoma" w:cs="Tahoma"/>
          <w:b/>
          <w:bCs/>
          <w:color w:val="000000" w:themeColor="text1"/>
        </w:rPr>
        <w:t>:</w:t>
      </w:r>
    </w:p>
    <w:p w:rsidR="00645DFC" w:rsidRDefault="00645DFC" w:rsidP="00645DFC">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2.1.1. w zakresie warunku wskazanego w pkt 2a dotyczącego </w:t>
      </w:r>
      <w:r>
        <w:rPr>
          <w:rFonts w:ascii="Tahoma" w:hAnsi="Tahoma" w:cs="Tahoma"/>
          <w:color w:val="000000"/>
        </w:rPr>
        <w:t>kompetencji lub uprawnień do prowadzenia określonej działalności zawodowej, o ile wynika to z odrębnych przepisów,</w:t>
      </w:r>
      <w:r>
        <w:rPr>
          <w:rFonts w:ascii="Tahoma" w:hAnsi="Tahoma" w:cs="Tahoma"/>
          <w:color w:val="000000" w:themeColor="text1"/>
        </w:rPr>
        <w:t xml:space="preserve"> </w:t>
      </w:r>
      <w:r w:rsidR="008A0801">
        <w:rPr>
          <w:rFonts w:ascii="Tahoma" w:hAnsi="Tahoma" w:cs="Tahoma"/>
        </w:rPr>
        <w:t>Zamawiający nie określa szczegółowego warunku udziału w postępowaniu</w:t>
      </w:r>
      <w:r w:rsidR="00F001A9">
        <w:rPr>
          <w:rFonts w:ascii="Tahoma" w:hAnsi="Tahoma" w:cs="Tahoma"/>
          <w:bCs/>
          <w:color w:val="000000" w:themeColor="text1"/>
        </w:rPr>
        <w:t xml:space="preserve">. </w:t>
      </w:r>
    </w:p>
    <w:p w:rsidR="00645DFC" w:rsidRDefault="00645DFC" w:rsidP="00645DFC">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 xml:space="preserve">w zakresie warunku </w:t>
      </w:r>
      <w:r>
        <w:rPr>
          <w:rFonts w:ascii="Tahoma" w:hAnsi="Tahoma" w:cs="Tahoma"/>
          <w:color w:val="000000" w:themeColor="text1"/>
        </w:rPr>
        <w:t>wskazanego w pkt 2b</w:t>
      </w:r>
      <w:r>
        <w:rPr>
          <w:rFonts w:ascii="Tahoma" w:hAnsi="Tahoma" w:cs="Tahoma"/>
          <w:color w:val="000000"/>
        </w:rPr>
        <w:t xml:space="preserve"> dotyczącego posiadania sytuacji ekonomicznej lub finansowej </w:t>
      </w:r>
      <w:r>
        <w:rPr>
          <w:rFonts w:ascii="Tahoma" w:hAnsi="Tahoma" w:cs="Tahoma"/>
        </w:rPr>
        <w:t xml:space="preserve">Zamawiający nie określa szczegółowego warunku udziału w postępowaniu. </w:t>
      </w:r>
    </w:p>
    <w:p w:rsidR="008A0801" w:rsidRPr="007361D3" w:rsidRDefault="00645DFC" w:rsidP="008A080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2.1.3. </w:t>
      </w:r>
      <w:r w:rsidR="008A0801" w:rsidRPr="007361D3">
        <w:rPr>
          <w:rFonts w:ascii="Tahoma" w:hAnsi="Tahoma" w:cs="Tahoma"/>
          <w:color w:val="000000" w:themeColor="text1"/>
        </w:rPr>
        <w:t>W zakresie warunku wskazanego w pkt 2c dotyczącego zdolności technicznej lub zawodowej dla uznania, że Wykonawca spełnia warunek, musi on wykazać, że:</w:t>
      </w:r>
    </w:p>
    <w:p w:rsidR="008A0801" w:rsidRPr="004B6C91" w:rsidRDefault="008A0801" w:rsidP="008A0801">
      <w:pPr>
        <w:pStyle w:val="Tekstpodstawowywcity"/>
        <w:spacing w:after="0"/>
        <w:ind w:left="1276" w:hanging="709"/>
        <w:jc w:val="both"/>
        <w:rPr>
          <w:rFonts w:ascii="Tahoma" w:hAnsi="Tahoma" w:cs="Tahoma"/>
          <w:b/>
          <w:color w:val="000000" w:themeColor="text1"/>
        </w:rPr>
      </w:pPr>
      <w:r w:rsidRPr="004B6C91">
        <w:rPr>
          <w:rFonts w:ascii="Tahoma" w:hAnsi="Tahoma" w:cs="Tahoma"/>
          <w:b/>
          <w:color w:val="000000" w:themeColor="text1"/>
        </w:rPr>
        <w:t>dla części Nr 1</w:t>
      </w:r>
      <w:r>
        <w:rPr>
          <w:rFonts w:ascii="Tahoma" w:hAnsi="Tahoma" w:cs="Tahoma"/>
          <w:b/>
          <w:color w:val="000000" w:themeColor="text1"/>
        </w:rPr>
        <w:t xml:space="preserve"> i </w:t>
      </w:r>
      <w:r w:rsidR="000D6A5F">
        <w:rPr>
          <w:rFonts w:ascii="Tahoma" w:hAnsi="Tahoma" w:cs="Tahoma"/>
          <w:b/>
          <w:color w:val="000000" w:themeColor="text1"/>
        </w:rPr>
        <w:t xml:space="preserve">Nr </w:t>
      </w:r>
      <w:r>
        <w:rPr>
          <w:rFonts w:ascii="Tahoma" w:hAnsi="Tahoma" w:cs="Tahoma"/>
          <w:b/>
          <w:color w:val="000000" w:themeColor="text1"/>
        </w:rPr>
        <w:t>2</w:t>
      </w:r>
      <w:r w:rsidRPr="004B6C91">
        <w:rPr>
          <w:rFonts w:ascii="Tahoma" w:hAnsi="Tahoma" w:cs="Tahoma"/>
          <w:b/>
          <w:color w:val="000000" w:themeColor="text1"/>
        </w:rPr>
        <w:t>:</w:t>
      </w:r>
    </w:p>
    <w:p w:rsidR="008A0801" w:rsidRPr="004B6C91" w:rsidRDefault="008A0801" w:rsidP="008854BE">
      <w:pPr>
        <w:pStyle w:val="Tekstpodstawowy2"/>
        <w:numPr>
          <w:ilvl w:val="0"/>
          <w:numId w:val="39"/>
        </w:numPr>
        <w:spacing w:after="0" w:line="240" w:lineRule="auto"/>
        <w:ind w:left="1134" w:hanging="283"/>
        <w:jc w:val="both"/>
        <w:rPr>
          <w:rFonts w:ascii="Tahoma" w:hAnsi="Tahoma" w:cs="Tahoma"/>
          <w:color w:val="000000" w:themeColor="text1"/>
        </w:rPr>
      </w:pPr>
      <w:r>
        <w:rPr>
          <w:rFonts w:ascii="Tahoma" w:hAnsi="Tahoma" w:cs="Tahoma"/>
          <w:color w:val="000000" w:themeColor="text1"/>
        </w:rPr>
        <w:t xml:space="preserve">dysponuje </w:t>
      </w:r>
      <w:r w:rsidRPr="004B6C91">
        <w:rPr>
          <w:rFonts w:ascii="Tahoma" w:hAnsi="Tahoma" w:cs="Tahoma"/>
          <w:color w:val="000000" w:themeColor="text1"/>
        </w:rPr>
        <w:t xml:space="preserve">minimum </w:t>
      </w:r>
      <w:r>
        <w:rPr>
          <w:rFonts w:ascii="Tahoma" w:hAnsi="Tahoma" w:cs="Tahoma"/>
          <w:color w:val="000000" w:themeColor="text1"/>
        </w:rPr>
        <w:t>trzema</w:t>
      </w:r>
      <w:r w:rsidRPr="004B6C91">
        <w:rPr>
          <w:rFonts w:ascii="Tahoma" w:hAnsi="Tahoma" w:cs="Tahoma"/>
          <w:color w:val="000000" w:themeColor="text1"/>
        </w:rPr>
        <w:t xml:space="preserve"> osob</w:t>
      </w:r>
      <w:r>
        <w:rPr>
          <w:rFonts w:ascii="Tahoma" w:hAnsi="Tahoma" w:cs="Tahoma"/>
          <w:color w:val="000000" w:themeColor="text1"/>
        </w:rPr>
        <w:t>ami</w:t>
      </w:r>
      <w:r w:rsidRPr="004B6C91">
        <w:rPr>
          <w:rFonts w:ascii="Tahoma" w:hAnsi="Tahoma" w:cs="Tahoma"/>
          <w:color w:val="000000" w:themeColor="text1"/>
        </w:rPr>
        <w:t xml:space="preserve"> posiadając</w:t>
      </w:r>
      <w:r>
        <w:rPr>
          <w:rFonts w:ascii="Tahoma" w:hAnsi="Tahoma" w:cs="Tahoma"/>
          <w:color w:val="000000" w:themeColor="text1"/>
        </w:rPr>
        <w:t>ymi</w:t>
      </w:r>
      <w:r w:rsidRPr="004B6C91">
        <w:rPr>
          <w:rFonts w:ascii="Tahoma" w:hAnsi="Tahoma" w:cs="Tahoma"/>
          <w:color w:val="000000" w:themeColor="text1"/>
        </w:rPr>
        <w:t xml:space="preserve"> uprawnienia </w:t>
      </w:r>
      <w:r>
        <w:rPr>
          <w:rFonts w:ascii="Tahoma" w:hAnsi="Tahoma" w:cs="Tahoma"/>
          <w:color w:val="000000" w:themeColor="text1"/>
        </w:rPr>
        <w:t xml:space="preserve">zawodowe o których mowa w art. 43 pkt 2 ustawy prawo geodezyjne i kartograficzne, </w:t>
      </w:r>
      <w:r w:rsidR="00CE089F">
        <w:rPr>
          <w:rFonts w:ascii="Tahoma" w:hAnsi="Tahoma" w:cs="Tahoma"/>
          <w:color w:val="000000" w:themeColor="text1"/>
        </w:rPr>
        <w:t xml:space="preserve">z których jedna będzie pełniła funkcję Kierownika prac. </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 xml:space="preserve">Zamawiający określając wymogi dla osób w zakresie posiadanych uprawnień dopuszcza odpowiadające im ważne uprawnienia, które zostały wydane na podstawie wcześniej obowiązujących przepisów oraz uprawnienia wydane obywatelom państw Europejskiego Obszaru Gospodarczego oraz Konfederacji Szwajcarskiej </w:t>
      </w:r>
      <w:r w:rsidR="008D3210" w:rsidRPr="00FF4B96">
        <w:rPr>
          <w:rFonts w:ascii="Tahoma" w:hAnsi="Tahoma" w:cs="Tahoma"/>
          <w:color w:val="000000" w:themeColor="text1"/>
        </w:rPr>
        <w:t>na podstawie</w:t>
      </w:r>
      <w:r w:rsidRPr="00FF4B96">
        <w:rPr>
          <w:rFonts w:ascii="Tahoma" w:hAnsi="Tahoma" w:cs="Tahoma"/>
          <w:color w:val="000000" w:themeColor="text1"/>
        </w:rPr>
        <w:t xml:space="preserve"> ustawy o zasadach uznania kwalifikacji zawodowych nabytych w państwach członkowskich Unii Eur</w:t>
      </w:r>
      <w:r w:rsidR="008D3210" w:rsidRPr="00FF4B96">
        <w:rPr>
          <w:rFonts w:ascii="Tahoma" w:hAnsi="Tahoma" w:cs="Tahoma"/>
          <w:color w:val="000000" w:themeColor="text1"/>
        </w:rPr>
        <w:t>opejskiej oraz aktów wykonawczych. Zgodnie z dyspozycją wynikającą z przepisów art. 87 tej ustawy organem właściwym do uznawania kwalifikacji do wykonywania zawodów regulowanych w dziedzinie geodezji i kartografii jest Główny Geodeta Kraju działający na mocy rozporządzenia Ministra Spraw Wewnętrznych i Administracji z dnia 2 marca 2010 r. w sprawie upoważnienia organów do uznawania kwalifikacji w zawodach regulowanych.</w:t>
      </w:r>
    </w:p>
    <w:p w:rsidR="008A0801" w:rsidRPr="00FF4B96" w:rsidRDefault="008A0801" w:rsidP="008A0801">
      <w:pPr>
        <w:pStyle w:val="Tekstpodstawowy2"/>
        <w:spacing w:after="0" w:line="240" w:lineRule="auto"/>
        <w:ind w:left="567"/>
        <w:jc w:val="both"/>
        <w:rPr>
          <w:rFonts w:ascii="Tahoma" w:hAnsi="Tahoma" w:cs="Tahoma"/>
          <w:color w:val="000000" w:themeColor="text1"/>
        </w:rPr>
      </w:pPr>
      <w:r w:rsidRPr="00FF4B96">
        <w:rPr>
          <w:rFonts w:ascii="Tahoma" w:hAnsi="Tahoma" w:cs="Tahoma"/>
          <w:color w:val="000000" w:themeColor="text1"/>
        </w:rPr>
        <w:t>Weryfikacja spełniania tego warunku dokonana zostanie na podstawie</w:t>
      </w:r>
      <w:r w:rsidRPr="00FF4B96">
        <w:rPr>
          <w:rFonts w:ascii="Tahoma" w:hAnsi="Tahoma" w:cs="Tahoma"/>
          <w:b/>
          <w:bCs/>
          <w:color w:val="000000" w:themeColor="text1"/>
        </w:rPr>
        <w:t xml:space="preserve"> </w:t>
      </w:r>
      <w:r w:rsidRPr="00FF4B96">
        <w:rPr>
          <w:rFonts w:ascii="Tahoma" w:hAnsi="Tahoma" w:cs="Tahoma"/>
          <w:bCs/>
          <w:color w:val="000000" w:themeColor="text1"/>
        </w:rPr>
        <w:t xml:space="preserve">wypełnionego formularza stanowiącego załącznik Nr </w:t>
      </w:r>
      <w:r w:rsidR="000D6A5F" w:rsidRPr="00FF4B96">
        <w:rPr>
          <w:rFonts w:ascii="Tahoma" w:hAnsi="Tahoma" w:cs="Tahoma"/>
          <w:bCs/>
          <w:color w:val="000000" w:themeColor="text1"/>
        </w:rPr>
        <w:t>4</w:t>
      </w:r>
      <w:r w:rsidR="00FF4B96">
        <w:rPr>
          <w:rFonts w:ascii="Tahoma" w:hAnsi="Tahoma" w:cs="Tahoma"/>
          <w:bCs/>
          <w:color w:val="000000" w:themeColor="text1"/>
        </w:rPr>
        <w:t xml:space="preserve"> </w:t>
      </w:r>
      <w:r w:rsidRPr="00FF4B96">
        <w:rPr>
          <w:rFonts w:ascii="Tahoma" w:hAnsi="Tahoma" w:cs="Tahoma"/>
          <w:bCs/>
          <w:color w:val="000000" w:themeColor="text1"/>
        </w:rPr>
        <w:t xml:space="preserve">do formularza ofertowego oraz </w:t>
      </w:r>
      <w:r w:rsidR="00B71644">
        <w:rPr>
          <w:rFonts w:ascii="Tahoma" w:hAnsi="Tahoma" w:cs="Tahoma"/>
          <w:bCs/>
          <w:color w:val="000000" w:themeColor="text1"/>
        </w:rPr>
        <w:t>JEDZ</w:t>
      </w:r>
      <w:r w:rsidRPr="00FF4B96">
        <w:rPr>
          <w:rFonts w:ascii="Tahoma" w:hAnsi="Tahoma" w:cs="Tahoma"/>
          <w:color w:val="000000" w:themeColor="text1"/>
        </w:rPr>
        <w:t>.</w:t>
      </w:r>
    </w:p>
    <w:p w:rsidR="00645DFC" w:rsidRDefault="00450025" w:rsidP="008A0801">
      <w:pPr>
        <w:pStyle w:val="Tekstpodstawowywcity"/>
        <w:spacing w:after="0"/>
        <w:ind w:left="567" w:hanging="567"/>
        <w:jc w:val="both"/>
        <w:rPr>
          <w:rFonts w:ascii="Tahoma" w:hAnsi="Tahoma" w:cs="Tahoma"/>
          <w:color w:val="000000" w:themeColor="text1"/>
        </w:rPr>
      </w:pPr>
      <w:r>
        <w:rPr>
          <w:rFonts w:ascii="Tahoma" w:hAnsi="Tahoma" w:cs="Tahoma"/>
          <w:b/>
          <w:color w:val="000000" w:themeColor="text1"/>
        </w:rPr>
        <w:t>2.1.4</w:t>
      </w:r>
      <w:r w:rsidR="008A0801" w:rsidRPr="007361D3">
        <w:rPr>
          <w:rFonts w:ascii="Tahoma" w:hAnsi="Tahoma" w:cs="Tahoma"/>
          <w:b/>
          <w:color w:val="000000" w:themeColor="text1"/>
        </w:rPr>
        <w:t>.</w:t>
      </w:r>
      <w:r w:rsidR="008A0801" w:rsidRPr="007361D3">
        <w:rPr>
          <w:rFonts w:ascii="Tahoma" w:hAnsi="Tahoma" w:cs="Tahoma"/>
          <w:color w:val="000000" w:themeColor="text1"/>
        </w:rPr>
        <w:t xml:space="preserve"> </w:t>
      </w:r>
      <w:r w:rsidR="008A0801" w:rsidRPr="007361D3">
        <w:rPr>
          <w:rFonts w:ascii="Tahoma" w:hAnsi="Tahoma" w:cs="Tahoma"/>
          <w:b/>
          <w:color w:val="000000" w:themeColor="text1"/>
        </w:rPr>
        <w:t>zdolność techniczna</w:t>
      </w:r>
      <w:r w:rsidR="008A0801" w:rsidRPr="007361D3">
        <w:rPr>
          <w:rFonts w:ascii="Tahoma" w:hAnsi="Tahoma" w:cs="Tahoma"/>
          <w:color w:val="000000" w:themeColor="text1"/>
        </w:rPr>
        <w:t xml:space="preserve"> - Zamawiający nie określa szczegółowego warunku udziału w tym zakresie</w:t>
      </w:r>
      <w:r w:rsidR="00FC19C6">
        <w:rPr>
          <w:rFonts w:ascii="Tahoma" w:hAnsi="Tahoma" w:cs="Tahoma"/>
          <w:color w:val="000000" w:themeColor="text1"/>
        </w:rPr>
        <w:t>.</w:t>
      </w:r>
    </w:p>
    <w:p w:rsidR="00FC19C6" w:rsidRDefault="00FC19C6" w:rsidP="008A0801">
      <w:pPr>
        <w:pStyle w:val="Tekstpodstawowywcity"/>
        <w:spacing w:after="0"/>
        <w:ind w:left="567" w:hanging="567"/>
        <w:jc w:val="both"/>
        <w:rPr>
          <w:rFonts w:ascii="Tahoma" w:hAnsi="Tahoma" w:cs="Tahoma"/>
          <w:color w:val="000000" w:themeColor="text1"/>
        </w:rPr>
      </w:pP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FC19C6" w:rsidRPr="007361D3" w:rsidRDefault="00FC19C6" w:rsidP="00FC19C6">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FC19C6" w:rsidRPr="007361D3" w:rsidRDefault="00FC19C6" w:rsidP="008854BE">
      <w:pPr>
        <w:pStyle w:val="Akapitzlist"/>
        <w:numPr>
          <w:ilvl w:val="0"/>
          <w:numId w:val="40"/>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sytuacji innych podmiotów udowodni Zamawiającemu, że realizując zamówienie będzie dysponował niezbę</w:t>
      </w:r>
      <w:r w:rsidR="00C36594">
        <w:rPr>
          <w:rFonts w:ascii="Tahoma" w:hAnsi="Tahoma" w:cs="Tahoma"/>
          <w:color w:val="000000" w:themeColor="text1"/>
        </w:rPr>
        <w:t xml:space="preserve">dnymi zasobami tych podmiotów, </w:t>
      </w:r>
      <w:r w:rsidRPr="007361D3">
        <w:rPr>
          <w:rFonts w:ascii="Tahoma" w:hAnsi="Tahoma" w:cs="Tahoma"/>
          <w:color w:val="000000" w:themeColor="text1"/>
        </w:rPr>
        <w:t>w szczególności przedstawiając zobowiązanie tych podmiotów do oddania mu do dyspozycji niezbędnych zasobów na potrzeby realizacji zamówienia.</w:t>
      </w:r>
    </w:p>
    <w:p w:rsidR="00FC19C6" w:rsidRPr="007361D3" w:rsidRDefault="00FC19C6" w:rsidP="008854BE">
      <w:pPr>
        <w:pStyle w:val="Akapitzlist"/>
        <w:numPr>
          <w:ilvl w:val="0"/>
          <w:numId w:val="40"/>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FC19C6" w:rsidRPr="007361D3" w:rsidRDefault="00FC19C6" w:rsidP="008854BE">
      <w:pPr>
        <w:pStyle w:val="Akapitzlist"/>
        <w:numPr>
          <w:ilvl w:val="0"/>
          <w:numId w:val="40"/>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C19C6" w:rsidRPr="007361D3" w:rsidRDefault="00FC19C6" w:rsidP="00FC19C6">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lastRenderedPageBreak/>
        <w:t xml:space="preserve">Ocena potwierdzenia czy Wykonawca wykazał spełnienie warunków zawartych w pkt 2.1.3. nastąpi </w:t>
      </w:r>
      <w:r w:rsidRPr="007361D3">
        <w:rPr>
          <w:rFonts w:ascii="Tahoma" w:hAnsi="Tahoma" w:cs="Tahoma"/>
          <w:color w:val="000000" w:themeColor="text1"/>
        </w:rPr>
        <w:br/>
        <w:t xml:space="preserve">w szczególności na podstawie złożonego przez Wykonawcę pisemnego zobowiązania innych podmiotów do oddania do dyspozycji Wykonawcy niezbędnych zasobów na okres korzystania z nich przy realizacji zamówienia.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C36594">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pkt 1 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FC19C6" w:rsidRPr="007361D3" w:rsidRDefault="00FC19C6" w:rsidP="00FC19C6">
      <w:pPr>
        <w:suppressAutoHyphens w:val="0"/>
        <w:rPr>
          <w:color w:val="000000" w:themeColor="text1"/>
          <w:sz w:val="24"/>
          <w:szCs w:val="24"/>
          <w:lang w:eastAsia="pl-PL"/>
        </w:rPr>
      </w:pP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FC19C6" w:rsidRPr="007361D3" w:rsidRDefault="00FC19C6" w:rsidP="00FC19C6">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sytuację finansową lub ekonomiczną, których wymaga Zamawiający.</w:t>
      </w:r>
    </w:p>
    <w:p w:rsidR="00FC19C6" w:rsidRPr="007361D3" w:rsidRDefault="00FC19C6" w:rsidP="00FC19C6">
      <w:pPr>
        <w:pStyle w:val="Tekstpodstawowywcity"/>
        <w:spacing w:after="0"/>
        <w:ind w:left="0"/>
        <w:jc w:val="both"/>
        <w:rPr>
          <w:rFonts w:ascii="Tahoma" w:hAnsi="Tahoma" w:cs="Tahoma"/>
          <w:color w:val="000000" w:themeColor="text1"/>
        </w:rPr>
      </w:pPr>
    </w:p>
    <w:p w:rsidR="00645DFC" w:rsidRDefault="00645DFC" w:rsidP="00645DFC">
      <w:pPr>
        <w:pStyle w:val="Nagwek3"/>
        <w:shd w:val="clear" w:color="auto" w:fill="D9D9D9" w:themeFill="background1" w:themeFillShade="D9"/>
        <w:spacing w:before="0" w:after="0"/>
        <w:jc w:val="both"/>
      </w:pPr>
      <w:bookmarkStart w:id="6" w:name="_Toc506793382"/>
      <w:r>
        <w:t>Rozdział 6: Podstawy wykluczenia, o których mowa w art. 24 ust. 5</w:t>
      </w:r>
      <w:bookmarkEnd w:id="6"/>
    </w:p>
    <w:p w:rsidR="00645DFC" w:rsidRDefault="00645DFC"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rPr>
      </w:pPr>
      <w:r>
        <w:rPr>
          <w:rFonts w:ascii="Tahoma" w:hAnsi="Tahoma" w:cs="Tahoma"/>
        </w:rPr>
        <w:t xml:space="preserve">Na podstawie art. 24 ust. 5 pkt 1 z postepowania o udzielenie zamówienia Zamawiający wykluczy Wykonawcę, </w:t>
      </w:r>
      <w:r w:rsidR="00A004C9">
        <w:rPr>
          <w:rFonts w:ascii="Tahoma" w:hAnsi="Tahoma" w:cs="Tahoma"/>
        </w:rPr>
        <w:br/>
      </w:r>
      <w:r>
        <w:rPr>
          <w:rFonts w:ascii="Tahoma" w:hAnsi="Tahoma" w:cs="Tahom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645DFC" w:rsidRDefault="00645DFC" w:rsidP="00645DFC">
      <w:pPr>
        <w:pStyle w:val="Nagwek3"/>
        <w:spacing w:before="0" w:after="0"/>
        <w:jc w:val="both"/>
        <w:rPr>
          <w:rFonts w:ascii="Tahoma" w:hAnsi="Tahoma" w:cs="Tahoma"/>
          <w:sz w:val="20"/>
          <w:szCs w:val="20"/>
        </w:rPr>
      </w:pPr>
    </w:p>
    <w:p w:rsidR="00645DFC" w:rsidRDefault="00645DFC" w:rsidP="00645DFC">
      <w:pPr>
        <w:pStyle w:val="Nagwek3"/>
        <w:shd w:val="clear" w:color="auto" w:fill="E7E6E6" w:themeFill="background2"/>
        <w:spacing w:before="0" w:after="0"/>
        <w:jc w:val="both"/>
      </w:pPr>
      <w:bookmarkStart w:id="7" w:name="_Toc506793383"/>
      <w:r>
        <w:t>Rozdział 7: Wykaz oświadczeń lub dokumentów, potwierdzających spełnianie warunków udziału w postępowaniu oraz brak wykluczenia</w:t>
      </w:r>
      <w:bookmarkEnd w:id="7"/>
    </w:p>
    <w:p w:rsidR="00645DFC" w:rsidRDefault="00645DFC" w:rsidP="00645DFC">
      <w:pPr>
        <w:pStyle w:val="Tekstpodstawowywcity3"/>
        <w:spacing w:after="0"/>
        <w:ind w:left="0"/>
        <w:rPr>
          <w:rFonts w:ascii="Tahoma" w:hAnsi="Tahoma" w:cs="Tahoma"/>
          <w:b/>
          <w:color w:val="000000"/>
          <w:sz w:val="20"/>
          <w:szCs w:val="22"/>
        </w:rPr>
      </w:pPr>
    </w:p>
    <w:p w:rsidR="00B36FCB" w:rsidRDefault="00B36FCB" w:rsidP="00645DFC">
      <w:pPr>
        <w:pStyle w:val="Tekstpodstawowywcity3"/>
        <w:spacing w:after="0"/>
        <w:ind w:left="0"/>
        <w:rPr>
          <w:rFonts w:ascii="Tahoma" w:hAnsi="Tahoma" w:cs="Tahoma"/>
          <w:b/>
          <w:color w:val="000000"/>
          <w:sz w:val="20"/>
          <w:szCs w:val="22"/>
        </w:rPr>
      </w:pPr>
      <w:r>
        <w:rPr>
          <w:rFonts w:ascii="Tahoma" w:hAnsi="Tahoma" w:cs="Tahoma"/>
          <w:b/>
          <w:color w:val="000000"/>
          <w:sz w:val="20"/>
          <w:szCs w:val="22"/>
        </w:rPr>
        <w:t xml:space="preserve">Dla części Nr 1 i Nr 2: </w:t>
      </w:r>
    </w:p>
    <w:p w:rsidR="00B36FCB" w:rsidRDefault="00B36FCB" w:rsidP="00645DFC">
      <w:pPr>
        <w:pStyle w:val="Tekstpodstawowywcity3"/>
        <w:spacing w:after="0"/>
        <w:ind w:left="0"/>
        <w:rPr>
          <w:rFonts w:ascii="Tahoma" w:hAnsi="Tahoma" w:cs="Tahoma"/>
          <w:b/>
          <w:color w:val="000000"/>
          <w:sz w:val="20"/>
          <w:szCs w:val="22"/>
        </w:rPr>
      </w:pPr>
    </w:p>
    <w:p w:rsidR="00645DFC" w:rsidRDefault="00645DFC" w:rsidP="00645DFC">
      <w:pPr>
        <w:jc w:val="both"/>
        <w:rPr>
          <w:rFonts w:ascii="Tahoma" w:hAnsi="Tahoma" w:cs="Tahoma"/>
          <w:b/>
          <w:bCs/>
          <w:smallCaps/>
          <w:color w:val="000000"/>
          <w:sz w:val="22"/>
          <w:szCs w:val="22"/>
        </w:rPr>
      </w:pPr>
      <w:r>
        <w:rPr>
          <w:rFonts w:ascii="Tahoma" w:hAnsi="Tahoma" w:cs="Tahoma"/>
          <w:b/>
          <w:bCs/>
          <w:smallCaps/>
          <w:color w:val="000000"/>
          <w:sz w:val="22"/>
          <w:szCs w:val="22"/>
        </w:rPr>
        <w:t>I. W dniu składania ofert Wykonawcy zobowiązani są złożyć:</w:t>
      </w:r>
    </w:p>
    <w:p w:rsidR="00861390" w:rsidRPr="00E73B08" w:rsidRDefault="00645DFC" w:rsidP="003F72E8">
      <w:pPr>
        <w:pStyle w:val="Akapitzlist"/>
        <w:numPr>
          <w:ilvl w:val="0"/>
          <w:numId w:val="4"/>
        </w:numPr>
        <w:ind w:left="284" w:hanging="284"/>
        <w:jc w:val="both"/>
        <w:rPr>
          <w:rFonts w:ascii="Tahoma" w:hAnsi="Tahoma" w:cs="Tahoma"/>
          <w:bCs/>
          <w:color w:val="000000" w:themeColor="text1"/>
        </w:rPr>
      </w:pPr>
      <w:r w:rsidRPr="00E73B08">
        <w:rPr>
          <w:rFonts w:ascii="Tahoma" w:hAnsi="Tahoma" w:cs="Tahoma"/>
          <w:bCs/>
          <w:color w:val="000000" w:themeColor="text1"/>
        </w:rPr>
        <w:t xml:space="preserve">Formularz ofertowy na załączniku Nr </w:t>
      </w:r>
      <w:r w:rsidR="000D6A5F" w:rsidRPr="00E73B08">
        <w:rPr>
          <w:rFonts w:ascii="Tahoma" w:hAnsi="Tahoma" w:cs="Tahoma"/>
          <w:bCs/>
          <w:color w:val="000000" w:themeColor="text1"/>
        </w:rPr>
        <w:t>2</w:t>
      </w:r>
      <w:r w:rsidR="00FC19C6" w:rsidRPr="00E73B08">
        <w:rPr>
          <w:rFonts w:ascii="Tahoma" w:hAnsi="Tahoma" w:cs="Tahoma"/>
          <w:bCs/>
          <w:color w:val="000000" w:themeColor="text1"/>
        </w:rPr>
        <w:t>a</w:t>
      </w:r>
      <w:r w:rsidRPr="00E73B08">
        <w:rPr>
          <w:rFonts w:ascii="Tahoma" w:hAnsi="Tahoma" w:cs="Tahoma"/>
          <w:bCs/>
          <w:color w:val="000000" w:themeColor="text1"/>
        </w:rPr>
        <w:t xml:space="preserve"> do SIWZ</w:t>
      </w:r>
      <w:r w:rsidR="00B71644">
        <w:rPr>
          <w:rFonts w:ascii="Tahoma" w:hAnsi="Tahoma" w:cs="Tahoma"/>
          <w:bCs/>
          <w:color w:val="000000" w:themeColor="text1"/>
        </w:rPr>
        <w:t xml:space="preserve"> – dla części Nr 1</w:t>
      </w:r>
      <w:r w:rsidR="00FC19C6" w:rsidRPr="00E73B08">
        <w:rPr>
          <w:rFonts w:ascii="Tahoma" w:hAnsi="Tahoma" w:cs="Tahoma"/>
          <w:bCs/>
          <w:color w:val="000000" w:themeColor="text1"/>
        </w:rPr>
        <w:t xml:space="preserve"> i </w:t>
      </w:r>
      <w:r w:rsidRPr="00E73B08">
        <w:rPr>
          <w:rFonts w:ascii="Tahoma" w:hAnsi="Tahoma" w:cs="Tahoma"/>
          <w:bCs/>
          <w:color w:val="000000" w:themeColor="text1"/>
        </w:rPr>
        <w:t xml:space="preserve"> </w:t>
      </w:r>
      <w:r w:rsidR="00FC19C6" w:rsidRPr="00E73B08">
        <w:rPr>
          <w:rFonts w:ascii="Tahoma" w:hAnsi="Tahoma" w:cs="Tahoma"/>
          <w:bCs/>
          <w:color w:val="000000" w:themeColor="text1"/>
        </w:rPr>
        <w:t xml:space="preserve">załączniku Nr </w:t>
      </w:r>
      <w:r w:rsidR="00E73B08" w:rsidRPr="00E73B08">
        <w:rPr>
          <w:rFonts w:ascii="Tahoma" w:hAnsi="Tahoma" w:cs="Tahoma"/>
          <w:bCs/>
          <w:color w:val="000000" w:themeColor="text1"/>
        </w:rPr>
        <w:t>2</w:t>
      </w:r>
      <w:r w:rsidR="00FC19C6" w:rsidRPr="00E73B08">
        <w:rPr>
          <w:rFonts w:ascii="Tahoma" w:hAnsi="Tahoma" w:cs="Tahoma"/>
          <w:bCs/>
          <w:color w:val="000000" w:themeColor="text1"/>
        </w:rPr>
        <w:t>b do SIWZ dla części Nr 2.</w:t>
      </w:r>
      <w:r w:rsidRPr="00E73B08">
        <w:rPr>
          <w:rFonts w:ascii="Tahoma" w:hAnsi="Tahoma" w:cs="Tahoma"/>
          <w:bCs/>
          <w:color w:val="000000" w:themeColor="text1"/>
        </w:rPr>
        <w:t xml:space="preserve"> </w:t>
      </w:r>
    </w:p>
    <w:p w:rsidR="007D1985" w:rsidRPr="00E73B08" w:rsidRDefault="00861390" w:rsidP="00794E89">
      <w:pPr>
        <w:pStyle w:val="Akapitzlist"/>
        <w:numPr>
          <w:ilvl w:val="0"/>
          <w:numId w:val="4"/>
        </w:numPr>
        <w:ind w:left="284" w:hanging="284"/>
        <w:jc w:val="both"/>
        <w:rPr>
          <w:rFonts w:ascii="Tahoma" w:hAnsi="Tahoma" w:cs="Tahoma"/>
          <w:b/>
          <w:smallCaps/>
          <w:color w:val="000000" w:themeColor="text1"/>
        </w:rPr>
      </w:pPr>
      <w:r w:rsidRPr="00E73B08">
        <w:rPr>
          <w:rFonts w:ascii="Tahoma" w:hAnsi="Tahoma" w:cs="Tahoma"/>
          <w:color w:val="000000" w:themeColor="text1"/>
        </w:rPr>
        <w:t xml:space="preserve">Aktualne na dzień składania ofert oświadczenie </w:t>
      </w:r>
      <w:r w:rsidR="00A004C9" w:rsidRPr="00E73B08">
        <w:rPr>
          <w:rFonts w:ascii="Tahoma" w:hAnsi="Tahoma" w:cs="Tahoma"/>
          <w:color w:val="000000" w:themeColor="text1"/>
        </w:rPr>
        <w:t xml:space="preserve">własne Wykonawcy złożone </w:t>
      </w:r>
      <w:r w:rsidRPr="00E73B08">
        <w:rPr>
          <w:rFonts w:ascii="Tahoma" w:hAnsi="Tahoma" w:cs="Tahoma"/>
          <w:color w:val="000000" w:themeColor="text1"/>
        </w:rPr>
        <w:t>w formie Jednolitego Europejskiego Dokumentu Zamówienia (dalej zwanego „</w:t>
      </w:r>
      <w:r w:rsidR="003936A7" w:rsidRPr="00E73B08">
        <w:rPr>
          <w:rFonts w:ascii="Tahoma" w:hAnsi="Tahoma" w:cs="Tahoma"/>
          <w:color w:val="000000" w:themeColor="text1"/>
        </w:rPr>
        <w:t>JEDZ</w:t>
      </w:r>
      <w:r w:rsidRPr="00E73B08">
        <w:rPr>
          <w:rFonts w:ascii="Tahoma" w:hAnsi="Tahoma" w:cs="Tahoma"/>
          <w:color w:val="000000" w:themeColor="text1"/>
        </w:rPr>
        <w:t>”), stanow</w:t>
      </w:r>
      <w:r w:rsidR="00E63A8D" w:rsidRPr="00E73B08">
        <w:rPr>
          <w:rFonts w:ascii="Tahoma" w:hAnsi="Tahoma" w:cs="Tahoma"/>
          <w:color w:val="000000" w:themeColor="text1"/>
        </w:rPr>
        <w:t>iące wstępne potwierdzenie, że W</w:t>
      </w:r>
      <w:r w:rsidRPr="00E73B08">
        <w:rPr>
          <w:rFonts w:ascii="Tahoma" w:hAnsi="Tahoma" w:cs="Tahoma"/>
          <w:color w:val="000000" w:themeColor="text1"/>
        </w:rPr>
        <w:t xml:space="preserve">ykonawca nie podlega wykluczeniu w okolicznościach, o których mowa w art. 24 ust. 1 oraz ust. 5 pkt 1 oraz spełnia </w:t>
      </w:r>
      <w:r w:rsidR="00E63A8D" w:rsidRPr="00E73B08">
        <w:rPr>
          <w:rFonts w:ascii="Tahoma" w:hAnsi="Tahoma" w:cs="Tahoma"/>
          <w:color w:val="000000" w:themeColor="text1"/>
        </w:rPr>
        <w:t>wskazane w rozdziale 5 pkt 2.1.</w:t>
      </w:r>
      <w:r w:rsidRPr="00E73B08">
        <w:rPr>
          <w:rFonts w:ascii="Tahoma" w:hAnsi="Tahoma" w:cs="Tahoma"/>
          <w:color w:val="000000" w:themeColor="text1"/>
        </w:rPr>
        <w:t xml:space="preserve"> SIWZ warunki udziału w postępowaniu. </w:t>
      </w:r>
    </w:p>
    <w:p w:rsidR="00890805" w:rsidRDefault="00890805" w:rsidP="00EE4B8A">
      <w:pPr>
        <w:jc w:val="both"/>
        <w:rPr>
          <w:rFonts w:ascii="Tahoma" w:hAnsi="Tahoma" w:cs="Tahoma"/>
          <w:b/>
          <w:smallCaps/>
          <w:color w:val="FF0000"/>
        </w:rPr>
      </w:pPr>
    </w:p>
    <w:p w:rsidR="00890805" w:rsidRDefault="00890805" w:rsidP="000D6A5F">
      <w:pPr>
        <w:pBdr>
          <w:bottom w:val="single" w:sz="4" w:space="1" w:color="auto"/>
        </w:pBdr>
        <w:jc w:val="both"/>
        <w:rPr>
          <w:rFonts w:ascii="Tahoma" w:hAnsi="Tahoma" w:cs="Tahoma"/>
          <w:b/>
          <w:smallCaps/>
          <w:color w:val="FF0000"/>
        </w:rPr>
      </w:pPr>
    </w:p>
    <w:p w:rsidR="00EE4B8A" w:rsidRPr="00E73B08" w:rsidRDefault="00EE4B8A" w:rsidP="00EE4B8A">
      <w:pPr>
        <w:jc w:val="both"/>
        <w:rPr>
          <w:rFonts w:ascii="Tahoma" w:hAnsi="Tahoma" w:cs="Tahoma"/>
          <w:b/>
          <w:smallCaps/>
          <w:color w:val="000000" w:themeColor="text1"/>
        </w:rPr>
      </w:pPr>
      <w:r w:rsidRPr="00E73B08">
        <w:rPr>
          <w:rFonts w:ascii="Tahoma" w:hAnsi="Tahoma" w:cs="Tahoma"/>
          <w:b/>
          <w:smallCaps/>
          <w:color w:val="000000" w:themeColor="text1"/>
        </w:rPr>
        <w:t xml:space="preserve">Instrukcja wypełniania Jednolitego Europejskiego dokumentu </w:t>
      </w:r>
    </w:p>
    <w:p w:rsidR="00E73B08" w:rsidRPr="00E73B08" w:rsidRDefault="00E73B08" w:rsidP="00E73B08">
      <w:pPr>
        <w:jc w:val="both"/>
        <w:rPr>
          <w:rFonts w:ascii="Tahoma" w:hAnsi="Tahoma" w:cs="Tahoma"/>
          <w:b/>
          <w:smallCaps/>
          <w:color w:val="FF0000"/>
        </w:rPr>
      </w:pPr>
      <w:r w:rsidRPr="00E73B08">
        <w:rPr>
          <w:rFonts w:ascii="Tahoma" w:hAnsi="Tahoma" w:cs="Tahoma"/>
        </w:rPr>
        <w:t xml:space="preserve">Zamawiający informuje, że pod adresem </w:t>
      </w:r>
      <w:hyperlink r:id="rId9" w:history="1">
        <w:r w:rsidRPr="00E73B08">
          <w:rPr>
            <w:rStyle w:val="Hipercze"/>
            <w:rFonts w:ascii="Tahoma" w:hAnsi="Tahoma" w:cs="Tahoma"/>
          </w:rPr>
          <w:t>http://ec.europa.eu/growth/espd</w:t>
        </w:r>
      </w:hyperlink>
      <w:r w:rsidRPr="00E73B08">
        <w:rPr>
          <w:rFonts w:ascii="Tahoma" w:hAnsi="Tahoma" w:cs="Tahoma"/>
        </w:rPr>
        <w:t xml:space="preserve"> Komisja Europejska udostępniła narzędzie umożliwiające zamawiającym i wykonawcom utworzenie, wypełnienie i ponowne wykorzystanie standardowego formularza Jednolitego Europejskiego Dokumentu Zamówienia (JEDZ/ESPD) w wersji elektronicznej (</w:t>
      </w:r>
      <w:proofErr w:type="spellStart"/>
      <w:r w:rsidRPr="00E73B08">
        <w:rPr>
          <w:rFonts w:ascii="Tahoma" w:hAnsi="Tahoma" w:cs="Tahoma"/>
        </w:rPr>
        <w:t>eESPD</w:t>
      </w:r>
      <w:proofErr w:type="spellEnd"/>
      <w:r w:rsidRPr="00E73B08">
        <w:rPr>
          <w:rFonts w:ascii="Tahoma" w:hAnsi="Tahoma" w:cs="Tahoma"/>
        </w:rPr>
        <w:t xml:space="preserve">). </w:t>
      </w:r>
      <w:r w:rsidR="003500C5">
        <w:rPr>
          <w:rFonts w:ascii="Tahoma" w:hAnsi="Tahoma" w:cs="Tahoma"/>
        </w:rPr>
        <w:t>Dodatkowo</w:t>
      </w:r>
      <w:r w:rsidRPr="00E73B08">
        <w:rPr>
          <w:rFonts w:ascii="Tahoma" w:hAnsi="Tahoma" w:cs="Tahoma"/>
        </w:rPr>
        <w:t xml:space="preserve"> na stronie internetowej Urzędu Zamówień Publicznych </w:t>
      </w:r>
      <w:hyperlink r:id="rId10" w:history="1">
        <w:r w:rsidRPr="00E73B08">
          <w:rPr>
            <w:rStyle w:val="Hipercze"/>
            <w:rFonts w:ascii="Tahoma" w:hAnsi="Tahoma" w:cs="Tahoma"/>
          </w:rPr>
          <w:t>https://www.uzp.gov.pl/baza-wiedzy/jednolity-europejski-dokument-zamowienia</w:t>
        </w:r>
      </w:hyperlink>
      <w:r w:rsidRPr="00E73B08">
        <w:rPr>
          <w:rFonts w:ascii="Tahoma" w:hAnsi="Tahoma" w:cs="Tahoma"/>
        </w:rPr>
        <w:t xml:space="preserve"> została zamieszczona edytowalna wersja formularza JEDZ oraz instrukcja jego wypełniania. </w:t>
      </w:r>
      <w:r w:rsidRPr="00E73B08">
        <w:rPr>
          <w:rFonts w:ascii="Tahoma" w:hAnsi="Tahoma" w:cs="Tahoma"/>
          <w:color w:val="000000" w:themeColor="text1"/>
        </w:rPr>
        <w:t xml:space="preserve">Zamawiający na swojej stronie internetowej zamieścił wygenerowany z serwisu </w:t>
      </w:r>
      <w:proofErr w:type="spellStart"/>
      <w:r w:rsidRPr="00E73B08">
        <w:rPr>
          <w:rFonts w:ascii="Tahoma" w:hAnsi="Tahoma" w:cs="Tahoma"/>
          <w:color w:val="000000" w:themeColor="text1"/>
        </w:rPr>
        <w:t>eESPD</w:t>
      </w:r>
      <w:proofErr w:type="spellEnd"/>
      <w:r w:rsidRPr="00E73B08">
        <w:rPr>
          <w:rFonts w:ascii="Tahoma" w:hAnsi="Tahoma" w:cs="Tahoma"/>
          <w:color w:val="000000" w:themeColor="text1"/>
        </w:rPr>
        <w:t xml:space="preserve"> plik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JEDZ. Dane z utworzonego w ten sposób pliku </w:t>
      </w:r>
      <w:proofErr w:type="spellStart"/>
      <w:r w:rsidRPr="00E73B08">
        <w:rPr>
          <w:rFonts w:ascii="Tahoma" w:hAnsi="Tahoma" w:cs="Tahoma"/>
          <w:color w:val="000000" w:themeColor="text1"/>
        </w:rPr>
        <w:t>xml</w:t>
      </w:r>
      <w:proofErr w:type="spellEnd"/>
      <w:r w:rsidRPr="00E73B08">
        <w:rPr>
          <w:rFonts w:ascii="Tahoma" w:hAnsi="Tahoma" w:cs="Tahoma"/>
          <w:color w:val="000000" w:themeColor="text1"/>
        </w:rPr>
        <w:t xml:space="preserve"> Wykonawca może zaimportować celem stworzenia dokumentu JEDZ. Formularz wstępnie przygotowany przez Zamawiającego zawiera tylko pola przez niego wskazane. W przypadku gdy Wykonawca korzysta </w:t>
      </w:r>
      <w:r>
        <w:rPr>
          <w:rFonts w:ascii="Tahoma" w:hAnsi="Tahoma" w:cs="Tahoma"/>
          <w:color w:val="000000" w:themeColor="text1"/>
        </w:rPr>
        <w:br/>
      </w:r>
      <w:r w:rsidRPr="00E73B08">
        <w:rPr>
          <w:rFonts w:ascii="Tahoma" w:hAnsi="Tahoma" w:cs="Tahoma"/>
          <w:color w:val="000000" w:themeColor="text1"/>
        </w:rPr>
        <w:t xml:space="preserve">z możliwości samodzielnego utworzenia nowego formularza JEDZ (lub edytowalnej wersji formularza </w:t>
      </w:r>
      <w:r w:rsidRPr="00E73B08">
        <w:rPr>
          <w:rFonts w:ascii="Tahoma" w:hAnsi="Tahoma" w:cs="Tahoma"/>
          <w:color w:val="000000" w:themeColor="text1"/>
        </w:rPr>
        <w:lastRenderedPageBreak/>
        <w:t>zamieszczonej na stornach Urzędu Zamówień Publicznych) aktywne są wszystkie pola</w:t>
      </w:r>
      <w:r>
        <w:rPr>
          <w:rFonts w:ascii="Tahoma" w:hAnsi="Tahoma" w:cs="Tahoma"/>
          <w:color w:val="000000" w:themeColor="text1"/>
        </w:rPr>
        <w:t xml:space="preserve"> formularza</w:t>
      </w:r>
      <w:r w:rsidRPr="00E73B08">
        <w:rPr>
          <w:rFonts w:ascii="Tahoma" w:hAnsi="Tahoma" w:cs="Tahoma"/>
          <w:color w:val="000000" w:themeColor="text1"/>
        </w:rPr>
        <w:t xml:space="preserve">. Należy je wypełnić w zakresie wymaganym przez Zamawiającego do </w:t>
      </w:r>
      <w:r w:rsidR="00B71644">
        <w:rPr>
          <w:rFonts w:ascii="Tahoma" w:hAnsi="Tahoma" w:cs="Tahoma"/>
          <w:color w:val="000000" w:themeColor="text1"/>
        </w:rPr>
        <w:t>niniejszego</w:t>
      </w:r>
      <w:r w:rsidRPr="00E73B08">
        <w:rPr>
          <w:rFonts w:ascii="Tahoma" w:hAnsi="Tahoma" w:cs="Tahoma"/>
          <w:color w:val="000000" w:themeColor="text1"/>
        </w:rPr>
        <w:t xml:space="preserve"> postępowania.  </w:t>
      </w:r>
    </w:p>
    <w:p w:rsidR="00E73B08" w:rsidRDefault="00E73B08" w:rsidP="007D1985">
      <w:pPr>
        <w:jc w:val="both"/>
        <w:rPr>
          <w:rFonts w:ascii="Tahoma" w:hAnsi="Tahoma" w:cs="Tahoma"/>
          <w:color w:val="FF0000"/>
        </w:rPr>
      </w:pPr>
    </w:p>
    <w:p w:rsidR="00EE4B8A" w:rsidRPr="00EC4256" w:rsidRDefault="00C411D6" w:rsidP="007D1985">
      <w:pPr>
        <w:jc w:val="both"/>
        <w:rPr>
          <w:rFonts w:ascii="Tahoma" w:hAnsi="Tahoma" w:cs="Tahoma"/>
          <w:color w:val="000000" w:themeColor="text1"/>
        </w:rPr>
      </w:pPr>
      <w:r w:rsidRPr="00EC4256">
        <w:rPr>
          <w:rFonts w:ascii="Tahoma" w:hAnsi="Tahoma" w:cs="Tahoma"/>
          <w:color w:val="000000" w:themeColor="text1"/>
        </w:rPr>
        <w:t>W</w:t>
      </w:r>
      <w:r w:rsidR="00861390" w:rsidRPr="00EC4256">
        <w:rPr>
          <w:rFonts w:ascii="Tahoma" w:hAnsi="Tahoma" w:cs="Tahoma"/>
          <w:color w:val="000000" w:themeColor="text1"/>
        </w:rPr>
        <w:t xml:space="preserve"> jednolitym dokum</w:t>
      </w:r>
      <w:r w:rsidR="00C603C7" w:rsidRPr="00EC4256">
        <w:rPr>
          <w:rFonts w:ascii="Tahoma" w:hAnsi="Tahoma" w:cs="Tahoma"/>
          <w:color w:val="000000" w:themeColor="text1"/>
        </w:rPr>
        <w:t xml:space="preserve">encie Wykonawca winien wypełnić: </w:t>
      </w:r>
    </w:p>
    <w:p w:rsidR="00EE4B8A" w:rsidRPr="00EC4256" w:rsidRDefault="00C36DF1"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II</w:t>
      </w:r>
      <w:r w:rsidR="009C34CF" w:rsidRPr="00EC4256">
        <w:rPr>
          <w:rFonts w:ascii="Tahoma" w:hAnsi="Tahoma" w:cs="Tahoma"/>
          <w:color w:val="000000" w:themeColor="text1"/>
        </w:rPr>
        <w:t xml:space="preserve"> A, B</w:t>
      </w:r>
      <w:r w:rsidR="00E73B08" w:rsidRPr="00EC4256">
        <w:rPr>
          <w:rFonts w:ascii="Tahoma" w:hAnsi="Tahoma" w:cs="Tahoma"/>
          <w:color w:val="000000" w:themeColor="text1"/>
        </w:rPr>
        <w:t>, C</w:t>
      </w:r>
      <w:r w:rsidR="009C34CF" w:rsidRPr="00EC4256">
        <w:rPr>
          <w:rFonts w:ascii="Tahoma" w:hAnsi="Tahoma" w:cs="Tahoma"/>
          <w:color w:val="000000" w:themeColor="text1"/>
        </w:rPr>
        <w:t xml:space="preserve"> i</w:t>
      </w:r>
      <w:r w:rsidR="00C411D6" w:rsidRPr="00EC4256">
        <w:rPr>
          <w:rFonts w:ascii="Tahoma" w:hAnsi="Tahoma" w:cs="Tahoma"/>
          <w:color w:val="000000" w:themeColor="text1"/>
        </w:rPr>
        <w:t xml:space="preserve"> D</w:t>
      </w:r>
      <w:r w:rsidR="00861390" w:rsidRPr="00EC4256">
        <w:rPr>
          <w:rFonts w:ascii="Tahoma" w:hAnsi="Tahoma" w:cs="Tahoma"/>
          <w:color w:val="000000" w:themeColor="text1"/>
        </w:rPr>
        <w:t xml:space="preserve">, </w:t>
      </w:r>
    </w:p>
    <w:p w:rsidR="00EE4B8A" w:rsidRPr="00EC4256" w:rsidRDefault="00C36DF1"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III </w:t>
      </w:r>
      <w:r w:rsidRPr="00EC4256">
        <w:rPr>
          <w:rFonts w:ascii="Tahoma" w:hAnsi="Tahoma" w:cs="Tahoma"/>
          <w:color w:val="000000" w:themeColor="text1"/>
        </w:rPr>
        <w:t xml:space="preserve">A, B, C </w:t>
      </w:r>
      <w:r w:rsidR="00C603C7" w:rsidRPr="00EC4256">
        <w:rPr>
          <w:rFonts w:ascii="Tahoma" w:hAnsi="Tahoma" w:cs="Tahoma"/>
          <w:color w:val="000000" w:themeColor="text1"/>
        </w:rPr>
        <w:t xml:space="preserve">(z wyłączeniem oświadczeń w zakresie fakultatywnych podstaw wykluczenia wykonawcy nieokreślonych przez </w:t>
      </w:r>
      <w:r w:rsidR="00450025">
        <w:rPr>
          <w:rFonts w:ascii="Tahoma" w:hAnsi="Tahoma" w:cs="Tahoma"/>
          <w:color w:val="000000" w:themeColor="text1"/>
        </w:rPr>
        <w:t>Z</w:t>
      </w:r>
      <w:r w:rsidR="00C603C7" w:rsidRPr="00EC4256">
        <w:rPr>
          <w:rFonts w:ascii="Tahoma" w:hAnsi="Tahoma" w:cs="Tahoma"/>
          <w:color w:val="000000" w:themeColor="text1"/>
        </w:rPr>
        <w:t xml:space="preserve">amawiającego w </w:t>
      </w:r>
      <w:proofErr w:type="spellStart"/>
      <w:r w:rsidR="00C603C7" w:rsidRPr="00EC4256">
        <w:rPr>
          <w:rFonts w:ascii="Tahoma" w:hAnsi="Tahoma" w:cs="Tahoma"/>
          <w:color w:val="000000" w:themeColor="text1"/>
        </w:rPr>
        <w:t>siwz</w:t>
      </w:r>
      <w:proofErr w:type="spellEnd"/>
      <w:r w:rsidR="00C603C7" w:rsidRPr="00EC4256">
        <w:rPr>
          <w:rFonts w:ascii="Tahoma" w:hAnsi="Tahoma" w:cs="Tahoma"/>
          <w:color w:val="000000" w:themeColor="text1"/>
        </w:rPr>
        <w:t xml:space="preserve"> lub ogłoszeniu o zamówieniu) </w:t>
      </w:r>
      <w:r w:rsidRPr="00EC4256">
        <w:rPr>
          <w:rFonts w:ascii="Tahoma" w:hAnsi="Tahoma" w:cs="Tahoma"/>
          <w:color w:val="000000" w:themeColor="text1"/>
        </w:rPr>
        <w:t xml:space="preserve">i D, </w:t>
      </w:r>
    </w:p>
    <w:p w:rsidR="00EE4B8A" w:rsidRPr="00EC4256" w:rsidRDefault="00C36DF1"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część </w:t>
      </w:r>
      <w:r w:rsidR="00861390" w:rsidRPr="00EC4256">
        <w:rPr>
          <w:rFonts w:ascii="Tahoma" w:hAnsi="Tahoma" w:cs="Tahoma"/>
          <w:color w:val="000000" w:themeColor="text1"/>
        </w:rPr>
        <w:t xml:space="preserve">IV </w:t>
      </w:r>
      <w:r w:rsidR="00E73B08" w:rsidRPr="00EC4256">
        <w:rPr>
          <w:rFonts w:ascii="Tahoma" w:hAnsi="Tahoma" w:cs="Tahoma"/>
          <w:color w:val="000000" w:themeColor="text1"/>
        </w:rPr>
        <w:t xml:space="preserve">tylko </w:t>
      </w:r>
      <w:r w:rsidR="00E73B08" w:rsidRPr="00EC4256">
        <w:rPr>
          <w:rFonts w:ascii="Tahoma" w:hAnsi="Tahoma" w:cs="Tahoma"/>
          <w:color w:val="000000" w:themeColor="text1"/>
          <w:sz w:val="22"/>
          <w:szCs w:val="22"/>
        </w:rPr>
        <w:sym w:font="Symbol" w:char="F0B5"/>
      </w:r>
      <w:r w:rsidR="009C34CF" w:rsidRPr="00EC4256">
        <w:rPr>
          <w:rFonts w:ascii="Tahoma" w:hAnsi="Tahoma" w:cs="Tahoma"/>
          <w:color w:val="000000" w:themeColor="text1"/>
        </w:rPr>
        <w:t xml:space="preserve"> </w:t>
      </w:r>
      <w:r w:rsidR="00C603C7" w:rsidRPr="00EC4256">
        <w:rPr>
          <w:rFonts w:ascii="Tahoma" w:hAnsi="Tahoma" w:cs="Tahoma"/>
          <w:color w:val="000000" w:themeColor="text1"/>
        </w:rPr>
        <w:t xml:space="preserve">i C – tylko </w:t>
      </w:r>
      <w:r w:rsidR="00E73B08" w:rsidRPr="00EC4256">
        <w:rPr>
          <w:rFonts w:ascii="Tahoma" w:hAnsi="Tahoma" w:cs="Tahoma"/>
          <w:color w:val="000000" w:themeColor="text1"/>
        </w:rPr>
        <w:t xml:space="preserve">w zakresie </w:t>
      </w:r>
      <w:r w:rsidR="00C603C7" w:rsidRPr="00EC4256">
        <w:rPr>
          <w:rFonts w:ascii="Tahoma" w:hAnsi="Tahoma" w:cs="Tahoma"/>
          <w:color w:val="000000" w:themeColor="text1"/>
        </w:rPr>
        <w:t>pkt 10)</w:t>
      </w:r>
      <w:r w:rsidR="00E73B08" w:rsidRPr="00EC4256">
        <w:rPr>
          <w:rFonts w:ascii="Tahoma" w:hAnsi="Tahoma" w:cs="Tahoma"/>
          <w:color w:val="000000" w:themeColor="text1"/>
        </w:rPr>
        <w:t xml:space="preserve"> jeśli w części II sekcji C JEDZ Wykonawca wskaże, że będzie realizował przedmiot zamówi</w:t>
      </w:r>
      <w:r w:rsidR="00B71644">
        <w:rPr>
          <w:rFonts w:ascii="Tahoma" w:hAnsi="Tahoma" w:cs="Tahoma"/>
          <w:color w:val="000000" w:themeColor="text1"/>
        </w:rPr>
        <w:t>enia przy udziale</w:t>
      </w:r>
      <w:r w:rsidR="00E73B08" w:rsidRPr="00EC4256">
        <w:rPr>
          <w:rFonts w:ascii="Tahoma" w:hAnsi="Tahoma" w:cs="Tahoma"/>
          <w:color w:val="000000" w:themeColor="text1"/>
        </w:rPr>
        <w:t xml:space="preserve"> podwykonawców. </w:t>
      </w:r>
      <w:r w:rsidR="00C603C7" w:rsidRPr="00EC4256">
        <w:rPr>
          <w:rFonts w:ascii="Tahoma" w:hAnsi="Tahoma" w:cs="Tahoma"/>
          <w:color w:val="000000" w:themeColor="text1"/>
        </w:rPr>
        <w:t xml:space="preserve"> </w:t>
      </w:r>
      <w:r w:rsidR="00B71644">
        <w:rPr>
          <w:rFonts w:ascii="Tahoma" w:hAnsi="Tahoma" w:cs="Tahoma"/>
          <w:color w:val="000000" w:themeColor="text1"/>
        </w:rPr>
        <w:t>W tej części Z</w:t>
      </w:r>
      <w:r w:rsidR="007632F6">
        <w:rPr>
          <w:rFonts w:ascii="Tahoma" w:hAnsi="Tahoma" w:cs="Tahoma"/>
          <w:color w:val="000000" w:themeColor="text1"/>
        </w:rPr>
        <w:t>amawiający przew</w:t>
      </w:r>
      <w:r w:rsidR="00B71644">
        <w:rPr>
          <w:rFonts w:ascii="Tahoma" w:hAnsi="Tahoma" w:cs="Tahoma"/>
          <w:color w:val="000000" w:themeColor="text1"/>
        </w:rPr>
        <w:t>iduje możliwość złożenia przez W</w:t>
      </w:r>
      <w:r w:rsidR="007632F6">
        <w:rPr>
          <w:rFonts w:ascii="Tahoma" w:hAnsi="Tahoma" w:cs="Tahoma"/>
          <w:color w:val="000000" w:themeColor="text1"/>
        </w:rPr>
        <w:t xml:space="preserve">ykonawcę ogólnego oświadczenia o spełnieniu warunków udziału w postępowaniu </w:t>
      </w:r>
      <w:r w:rsidR="00B71644">
        <w:rPr>
          <w:rFonts w:ascii="Tahoma" w:hAnsi="Tahoma" w:cs="Tahoma"/>
          <w:color w:val="000000" w:themeColor="text1"/>
        </w:rPr>
        <w:t xml:space="preserve">w sekcji </w:t>
      </w:r>
      <w:r w:rsidR="00B71644" w:rsidRPr="00EC4256">
        <w:rPr>
          <w:rFonts w:ascii="Tahoma" w:hAnsi="Tahoma" w:cs="Tahoma"/>
          <w:color w:val="000000" w:themeColor="text1"/>
          <w:sz w:val="22"/>
          <w:szCs w:val="22"/>
        </w:rPr>
        <w:sym w:font="Symbol" w:char="F0B5"/>
      </w:r>
      <w:r w:rsidR="00B71644">
        <w:rPr>
          <w:rFonts w:ascii="Tahoma" w:hAnsi="Tahoma" w:cs="Tahoma"/>
          <w:color w:val="000000" w:themeColor="text1"/>
          <w:sz w:val="22"/>
          <w:szCs w:val="22"/>
        </w:rPr>
        <w:t xml:space="preserve"> </w:t>
      </w:r>
      <w:r w:rsidR="007632F6">
        <w:rPr>
          <w:rFonts w:ascii="Tahoma" w:hAnsi="Tahoma" w:cs="Tahoma"/>
          <w:color w:val="000000" w:themeColor="text1"/>
        </w:rPr>
        <w:t xml:space="preserve">co pozwala na niewypełnianie dalszych pól odnoszących się do szczegółowych warunków udziału w postępowaniu. Tym samym Wykonawca nie musi wypełniać żadnej z pozostałych sekcji części IV za wyjątkiem pkt 10 sekcji C. Właściwej weryfikacji spełniania warunku określonego w rozdział pkt 2.1.3. SIWZ Zamawiający dokona w oparciu o stosowne dokumenty składane na wezwanie Zamawiającego na podstawie art. 24 ust. 1 ustawy </w:t>
      </w:r>
      <w:proofErr w:type="spellStart"/>
      <w:r w:rsidR="007632F6">
        <w:rPr>
          <w:rFonts w:ascii="Tahoma" w:hAnsi="Tahoma" w:cs="Tahoma"/>
          <w:color w:val="000000" w:themeColor="text1"/>
        </w:rPr>
        <w:t>pzp</w:t>
      </w:r>
      <w:proofErr w:type="spellEnd"/>
      <w:r w:rsidR="007632F6">
        <w:rPr>
          <w:rFonts w:ascii="Tahoma" w:hAnsi="Tahoma" w:cs="Tahoma"/>
          <w:color w:val="000000" w:themeColor="text1"/>
        </w:rPr>
        <w:t xml:space="preserve">. </w:t>
      </w:r>
    </w:p>
    <w:p w:rsidR="00861390" w:rsidRPr="00EC4256" w:rsidRDefault="00C90A00"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VI</w:t>
      </w:r>
      <w:r w:rsidR="00861390" w:rsidRPr="00EC4256">
        <w:rPr>
          <w:rFonts w:ascii="Tahoma" w:hAnsi="Tahoma" w:cs="Tahoma"/>
          <w:color w:val="000000" w:themeColor="text1"/>
        </w:rPr>
        <w:t xml:space="preserve"> Jednolitego Europejskiego Dokumentu Zamówienia.</w:t>
      </w:r>
    </w:p>
    <w:p w:rsidR="00890805" w:rsidRPr="00EC4256" w:rsidRDefault="00890805"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rPr>
        <w:t xml:space="preserve">Wykonawca, który bierze udział w postępowaniu samodzielnie i nie polega na zdolnościach innych podmiotów na zasadach wskazanych w art. 22a ustawy składa JEDZ tylko w swoim zakresie. </w:t>
      </w:r>
    </w:p>
    <w:p w:rsidR="00E73B08" w:rsidRPr="00EC4256" w:rsidRDefault="00E73B08" w:rsidP="00E73B08">
      <w:pPr>
        <w:pStyle w:val="Akapitzlist"/>
        <w:numPr>
          <w:ilvl w:val="0"/>
          <w:numId w:val="86"/>
        </w:numPr>
        <w:ind w:left="426" w:hanging="426"/>
        <w:jc w:val="both"/>
        <w:rPr>
          <w:rFonts w:ascii="Tahoma" w:hAnsi="Tahoma" w:cs="Tahoma"/>
          <w:color w:val="000000" w:themeColor="text1"/>
          <w:lang w:eastAsia="pl-PL"/>
        </w:rPr>
      </w:pPr>
      <w:r w:rsidRPr="00EC4256">
        <w:rPr>
          <w:rFonts w:ascii="Tahoma" w:hAnsi="Tahoma" w:cs="Tahoma"/>
          <w:color w:val="000000" w:themeColor="text1"/>
          <w:lang w:eastAsia="pl-PL"/>
        </w:rPr>
        <w:t>JEDZ podmiotu trzeciego:</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 xml:space="preserve">Składa Wykonawca jeżeli </w:t>
      </w:r>
      <w:r w:rsidR="00EC4256" w:rsidRPr="00EC4256">
        <w:rPr>
          <w:rFonts w:ascii="Tahoma" w:hAnsi="Tahoma" w:cs="Tahoma"/>
          <w:color w:val="000000" w:themeColor="text1"/>
          <w:lang w:eastAsia="pl-PL"/>
        </w:rPr>
        <w:t>powołuje</w:t>
      </w:r>
      <w:r w:rsidRPr="00EC4256">
        <w:rPr>
          <w:rFonts w:ascii="Tahoma" w:hAnsi="Tahoma" w:cs="Tahoma"/>
          <w:color w:val="000000" w:themeColor="text1"/>
          <w:lang w:eastAsia="pl-PL"/>
        </w:rPr>
        <w:t xml:space="preserve"> się na jego zasoby w celu spełniania warunków udziału w postepowaniu, </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Powinien być wypełniony w zakresie, w jakim Wykonawca korzysta z zasobów podmiotu trzeciego,</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Powinien dotyczyć weryfikacji podstaw wykluczenia podmiotu trzeciego,</w:t>
      </w:r>
    </w:p>
    <w:p w:rsidR="00E73B08" w:rsidRPr="00EC4256" w:rsidRDefault="00E73B08" w:rsidP="00E73B08">
      <w:pPr>
        <w:pStyle w:val="Akapitzlist"/>
        <w:numPr>
          <w:ilvl w:val="0"/>
          <w:numId w:val="98"/>
        </w:numPr>
        <w:jc w:val="both"/>
        <w:rPr>
          <w:rFonts w:ascii="Tahoma" w:hAnsi="Tahoma" w:cs="Tahoma"/>
          <w:color w:val="000000" w:themeColor="text1"/>
          <w:lang w:eastAsia="pl-PL"/>
        </w:rPr>
      </w:pPr>
      <w:r w:rsidRPr="00EC4256">
        <w:rPr>
          <w:rFonts w:ascii="Tahoma" w:hAnsi="Tahoma" w:cs="Tahoma"/>
          <w:color w:val="000000" w:themeColor="text1"/>
          <w:lang w:eastAsia="pl-PL"/>
        </w:rPr>
        <w:t>Dotyczy zarówno sytuacji, gdy podmio</w:t>
      </w:r>
      <w:r w:rsidR="003500C5">
        <w:rPr>
          <w:rFonts w:ascii="Tahoma" w:hAnsi="Tahoma" w:cs="Tahoma"/>
          <w:color w:val="000000" w:themeColor="text1"/>
          <w:lang w:eastAsia="pl-PL"/>
        </w:rPr>
        <w:t>t trzeci nie będzie podwykonawcą</w:t>
      </w:r>
      <w:r w:rsidRPr="00EC4256">
        <w:rPr>
          <w:rFonts w:ascii="Tahoma" w:hAnsi="Tahoma" w:cs="Tahoma"/>
          <w:color w:val="000000" w:themeColor="text1"/>
          <w:lang w:eastAsia="pl-PL"/>
        </w:rPr>
        <w:t xml:space="preserve"> jak i </w:t>
      </w:r>
      <w:r w:rsidR="00EC4256" w:rsidRPr="00EC4256">
        <w:rPr>
          <w:rFonts w:ascii="Tahoma" w:hAnsi="Tahoma" w:cs="Tahoma"/>
          <w:color w:val="000000" w:themeColor="text1"/>
          <w:lang w:eastAsia="pl-PL"/>
        </w:rPr>
        <w:t xml:space="preserve">sytuacji, gdy takim podwykonawca będzie. </w:t>
      </w:r>
      <w:r w:rsidRPr="00EC4256">
        <w:rPr>
          <w:rFonts w:ascii="Tahoma" w:hAnsi="Tahoma" w:cs="Tahoma"/>
          <w:color w:val="000000" w:themeColor="text1"/>
          <w:lang w:eastAsia="pl-PL"/>
        </w:rPr>
        <w:t xml:space="preserve"> </w:t>
      </w:r>
    </w:p>
    <w:p w:rsidR="00C9727F" w:rsidRPr="005B5500" w:rsidRDefault="005B5500" w:rsidP="005B5500">
      <w:pPr>
        <w:pStyle w:val="Akapitzlist"/>
        <w:numPr>
          <w:ilvl w:val="0"/>
          <w:numId w:val="86"/>
        </w:numPr>
        <w:pBdr>
          <w:bottom w:val="single" w:sz="4" w:space="1" w:color="auto"/>
        </w:pBdr>
        <w:ind w:left="426" w:hanging="426"/>
        <w:jc w:val="both"/>
        <w:rPr>
          <w:rFonts w:ascii="Tahoma" w:hAnsi="Tahoma" w:cs="Tahoma"/>
          <w:color w:val="000000" w:themeColor="text1"/>
        </w:rPr>
      </w:pPr>
      <w:r w:rsidRPr="005B5500">
        <w:rPr>
          <w:rFonts w:ascii="Tahoma" w:hAnsi="Tahoma" w:cs="Tahoma"/>
          <w:color w:val="000000" w:themeColor="text1"/>
        </w:rPr>
        <w:t>Jeżeli treść</w:t>
      </w:r>
      <w:r w:rsidR="003500C5">
        <w:rPr>
          <w:rFonts w:ascii="Tahoma" w:hAnsi="Tahoma" w:cs="Tahoma"/>
          <w:color w:val="000000" w:themeColor="text1"/>
        </w:rPr>
        <w:t xml:space="preserve"> informacji przekazanych przez W</w:t>
      </w:r>
      <w:r w:rsidRPr="005B5500">
        <w:rPr>
          <w:rFonts w:ascii="Tahoma" w:hAnsi="Tahoma" w:cs="Tahoma"/>
          <w:color w:val="000000" w:themeColor="text1"/>
        </w:rPr>
        <w:t>ykonawcę w JEDZ odpowiadać będzie zakresowi informacji których Zamawiający wymaga poprzez żądanie dokumentów (wykaz osób) Zamawiający odstąpi od żądania tych dokumentów. W takim przy</w:t>
      </w:r>
      <w:r w:rsidR="003500C5">
        <w:rPr>
          <w:rFonts w:ascii="Tahoma" w:hAnsi="Tahoma" w:cs="Tahoma"/>
          <w:color w:val="000000" w:themeColor="text1"/>
        </w:rPr>
        <w:t>padku dowodem spełniania przez W</w:t>
      </w:r>
      <w:r w:rsidRPr="005B5500">
        <w:rPr>
          <w:rFonts w:ascii="Tahoma" w:hAnsi="Tahoma" w:cs="Tahoma"/>
          <w:color w:val="000000" w:themeColor="text1"/>
        </w:rPr>
        <w:t>ykonawcę warunków udziału w postepowania s</w:t>
      </w:r>
      <w:r>
        <w:rPr>
          <w:rFonts w:ascii="Tahoma" w:hAnsi="Tahoma" w:cs="Tahoma"/>
          <w:color w:val="000000" w:themeColor="text1"/>
        </w:rPr>
        <w:t>ą</w:t>
      </w:r>
      <w:r w:rsidRPr="005B5500">
        <w:rPr>
          <w:rFonts w:ascii="Tahoma" w:hAnsi="Tahoma" w:cs="Tahoma"/>
          <w:color w:val="000000" w:themeColor="text1"/>
        </w:rPr>
        <w:t xml:space="preserve"> odpowiednie informacje przekazane przez </w:t>
      </w:r>
      <w:r>
        <w:rPr>
          <w:rFonts w:ascii="Tahoma" w:hAnsi="Tahoma" w:cs="Tahoma"/>
          <w:color w:val="000000" w:themeColor="text1"/>
        </w:rPr>
        <w:t>W</w:t>
      </w:r>
      <w:r w:rsidRPr="005B5500">
        <w:rPr>
          <w:rFonts w:ascii="Tahoma" w:hAnsi="Tahoma" w:cs="Tahoma"/>
          <w:color w:val="000000" w:themeColor="text1"/>
        </w:rPr>
        <w:t xml:space="preserve">ykonawcę lub odpowiednio przez podmioty  na zdolnościach których </w:t>
      </w:r>
      <w:r>
        <w:rPr>
          <w:rFonts w:ascii="Tahoma" w:hAnsi="Tahoma" w:cs="Tahoma"/>
          <w:color w:val="000000" w:themeColor="text1"/>
        </w:rPr>
        <w:t>W</w:t>
      </w:r>
      <w:r w:rsidRPr="005B5500">
        <w:rPr>
          <w:rFonts w:ascii="Tahoma" w:hAnsi="Tahoma" w:cs="Tahoma"/>
          <w:color w:val="000000" w:themeColor="text1"/>
        </w:rPr>
        <w:t xml:space="preserve">ykonawca polega na zasadach określonych w art. 22a ustawy </w:t>
      </w:r>
      <w:proofErr w:type="spellStart"/>
      <w:r w:rsidRPr="005B5500">
        <w:rPr>
          <w:rFonts w:ascii="Tahoma" w:hAnsi="Tahoma" w:cs="Tahoma"/>
          <w:color w:val="000000" w:themeColor="text1"/>
        </w:rPr>
        <w:t>pzp</w:t>
      </w:r>
      <w:proofErr w:type="spellEnd"/>
      <w:r w:rsidRPr="005B5500">
        <w:rPr>
          <w:rFonts w:ascii="Tahoma" w:hAnsi="Tahoma" w:cs="Tahoma"/>
          <w:color w:val="000000" w:themeColor="text1"/>
        </w:rPr>
        <w:t xml:space="preserve"> w JEDZ. </w:t>
      </w:r>
    </w:p>
    <w:p w:rsidR="000D6A5F" w:rsidRDefault="000D6A5F" w:rsidP="00645DFC">
      <w:pPr>
        <w:jc w:val="both"/>
        <w:rPr>
          <w:rFonts w:ascii="Tahoma" w:hAnsi="Tahoma" w:cs="Tahoma"/>
          <w:b/>
          <w:bCs/>
          <w:color w:val="000000"/>
        </w:rPr>
      </w:pPr>
    </w:p>
    <w:p w:rsidR="000D6A5F" w:rsidRDefault="000D6A5F" w:rsidP="00645DFC">
      <w:pPr>
        <w:jc w:val="both"/>
        <w:rPr>
          <w:rFonts w:ascii="Tahoma" w:hAnsi="Tahoma" w:cs="Tahoma"/>
          <w:b/>
          <w:bCs/>
          <w:color w:val="000000"/>
        </w:rPr>
      </w:pPr>
    </w:p>
    <w:p w:rsidR="00645DFC" w:rsidRDefault="00645DFC" w:rsidP="00645DFC">
      <w:pPr>
        <w:jc w:val="both"/>
        <w:rPr>
          <w:rFonts w:ascii="Tahoma" w:hAnsi="Tahoma" w:cs="Tahoma"/>
          <w:b/>
          <w:bCs/>
          <w:color w:val="FF0000"/>
        </w:rPr>
      </w:pPr>
      <w:r>
        <w:rPr>
          <w:rFonts w:ascii="Tahoma" w:hAnsi="Tahoma" w:cs="Tahoma"/>
          <w:b/>
          <w:bCs/>
          <w:color w:val="000000"/>
        </w:rPr>
        <w:t>II. DOKUMENTY SKŁADANE NA WEZWANIE ZAMAWIAJĄCEGO</w:t>
      </w:r>
      <w:r w:rsidR="00E95FAF">
        <w:rPr>
          <w:rFonts w:ascii="Tahoma" w:hAnsi="Tahoma" w:cs="Tahoma"/>
          <w:b/>
          <w:bCs/>
          <w:color w:val="000000"/>
        </w:rPr>
        <w:t xml:space="preserve"> </w:t>
      </w:r>
      <w:r w:rsidR="00E95FAF" w:rsidRPr="00E95FAF">
        <w:rPr>
          <w:rFonts w:ascii="Tahoma" w:hAnsi="Tahoma" w:cs="Tahoma"/>
          <w:b/>
          <w:bCs/>
          <w:color w:val="000000"/>
          <w:u w:val="single"/>
        </w:rPr>
        <w:t>dla części Nr 1 i części Nr 2</w:t>
      </w:r>
      <w:r>
        <w:rPr>
          <w:rFonts w:ascii="Tahoma" w:hAnsi="Tahoma" w:cs="Tahoma"/>
          <w:b/>
          <w:bCs/>
          <w:color w:val="000000"/>
        </w:rPr>
        <w:t xml:space="preserve">: </w:t>
      </w:r>
      <w:r>
        <w:rPr>
          <w:rFonts w:ascii="Tahoma" w:hAnsi="Tahoma" w:cs="Tahoma"/>
          <w:b/>
          <w:bCs/>
          <w:color w:val="000000" w:themeColor="text1"/>
        </w:rPr>
        <w:t xml:space="preserve">Zamawiający przed udzieleniem zamówienia  wezwie Wykonawcę, którego oferta została najwyżej oceniona do złożenia w wyznaczonym, nie krótszym niż </w:t>
      </w:r>
      <w:r w:rsidR="000D478C">
        <w:rPr>
          <w:rFonts w:ascii="Tahoma" w:hAnsi="Tahoma" w:cs="Tahoma"/>
          <w:b/>
          <w:bCs/>
          <w:color w:val="000000" w:themeColor="text1"/>
        </w:rPr>
        <w:t>10</w:t>
      </w:r>
      <w:r>
        <w:rPr>
          <w:rFonts w:ascii="Tahoma" w:hAnsi="Tahoma" w:cs="Tahoma"/>
          <w:b/>
          <w:bCs/>
          <w:color w:val="000000" w:themeColor="text1"/>
        </w:rPr>
        <w:t xml:space="preserve"> dni terminie aktualnych na dzień złożenia następujących oświadczeń lub dokumentów:</w:t>
      </w: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3:</w:t>
      </w:r>
    </w:p>
    <w:p w:rsidR="00872799" w:rsidRPr="00917BCD" w:rsidRDefault="00872799" w:rsidP="003F72E8">
      <w:pPr>
        <w:pStyle w:val="Akapitzlist"/>
        <w:numPr>
          <w:ilvl w:val="0"/>
          <w:numId w:val="6"/>
        </w:numPr>
        <w:suppressAutoHyphens w:val="0"/>
        <w:jc w:val="both"/>
        <w:rPr>
          <w:rFonts w:ascii="Tahoma" w:hAnsi="Tahoma" w:cs="Tahoma"/>
          <w:lang w:eastAsia="pl-PL"/>
        </w:rPr>
      </w:pPr>
      <w:r w:rsidRPr="00917BCD">
        <w:rPr>
          <w:rFonts w:ascii="Tahoma" w:hAnsi="Tahoma" w:cs="Tahoma"/>
        </w:rPr>
        <w:t>informacja z Krajowego Rejestru Karnego w zakresie określonym w art. 24 ust. 1 pkt</w:t>
      </w:r>
      <w:r w:rsidR="00655F30" w:rsidRPr="00917BCD">
        <w:rPr>
          <w:rFonts w:ascii="Tahoma" w:hAnsi="Tahoma" w:cs="Tahoma"/>
        </w:rPr>
        <w:t xml:space="preserve"> 13, 14 i</w:t>
      </w:r>
      <w:r w:rsidRPr="00917BCD">
        <w:rPr>
          <w:rFonts w:ascii="Tahoma" w:hAnsi="Tahoma" w:cs="Tahoma"/>
        </w:rPr>
        <w:t xml:space="preserve"> 21</w:t>
      </w:r>
      <w:r w:rsidR="005819B8" w:rsidRPr="00917BCD">
        <w:rPr>
          <w:rFonts w:ascii="Tahoma" w:hAnsi="Tahoma" w:cs="Tahoma"/>
        </w:rPr>
        <w:t xml:space="preserve"> </w:t>
      </w:r>
      <w:r w:rsidR="008B74A2" w:rsidRPr="00917BCD">
        <w:rPr>
          <w:rFonts w:ascii="Tahoma" w:hAnsi="Tahoma" w:cs="Tahoma"/>
        </w:rPr>
        <w:t xml:space="preserve"> wystawiona</w:t>
      </w:r>
      <w:r w:rsidRPr="00917BCD">
        <w:rPr>
          <w:rFonts w:ascii="Tahoma" w:hAnsi="Tahoma" w:cs="Tahoma"/>
        </w:rPr>
        <w:t xml:space="preserve"> nie wcześniej niż 6 miesięcy przed upływem terminu składania ofert;</w:t>
      </w:r>
    </w:p>
    <w:p w:rsidR="00872799" w:rsidRPr="00917BCD" w:rsidRDefault="00C9727F"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wydania wobec niego prawomocnego wyroku sądu lub ostatecznej decyzji administracyjnej o zaleganiu z uiszczaniem podatków, opłat lub składek na ubezpieczenia społeczne lub zdrowotne albo - w przypadku wydania takiego wyroku lub decyzji - dokument</w:t>
      </w:r>
      <w:r w:rsidR="00222ED1" w:rsidRPr="00917BCD">
        <w:rPr>
          <w:rFonts w:ascii="Tahoma" w:hAnsi="Tahoma" w:cs="Tahoma"/>
        </w:rPr>
        <w:t>y</w:t>
      </w:r>
      <w:r w:rsidRPr="00917BCD">
        <w:rPr>
          <w:rFonts w:ascii="Tahoma" w:hAnsi="Tahoma" w:cs="Tahoma"/>
        </w:rPr>
        <w:t xml:space="preserve"> potwierdzając</w:t>
      </w:r>
      <w:r w:rsidR="00222ED1" w:rsidRPr="00917BCD">
        <w:rPr>
          <w:rFonts w:ascii="Tahoma" w:hAnsi="Tahoma" w:cs="Tahoma"/>
        </w:rPr>
        <w:t>e</w:t>
      </w:r>
      <w:r w:rsidRPr="00917BCD">
        <w:rPr>
          <w:rFonts w:ascii="Tahoma" w:hAnsi="Tahoma" w:cs="Tahoma"/>
        </w:rPr>
        <w:t xml:space="preserve"> dokonanie płatności tych należności wraz z ewentualnymi odsetkami lub grzywnami lub zawarcie wiążącego porozumienia w sprawie spłat tych należności - wg wzoru </w:t>
      </w:r>
      <w:r w:rsidR="00E675BC" w:rsidRPr="00917BCD">
        <w:rPr>
          <w:rFonts w:ascii="Tahoma" w:hAnsi="Tahoma" w:cs="Tahoma"/>
        </w:rPr>
        <w:t xml:space="preserve">stanowiącego </w:t>
      </w:r>
      <w:r w:rsidR="00021250" w:rsidRPr="00917BCD">
        <w:rPr>
          <w:rFonts w:ascii="Tahoma" w:hAnsi="Tahoma" w:cs="Tahoma"/>
        </w:rPr>
        <w:t>załącznik Nr 2 do formularza ofertowego</w:t>
      </w:r>
      <w:r w:rsidRPr="00917BCD">
        <w:rPr>
          <w:rFonts w:ascii="Tahoma" w:hAnsi="Tahoma" w:cs="Tahoma"/>
        </w:rPr>
        <w:t>;</w:t>
      </w:r>
    </w:p>
    <w:p w:rsidR="000D478C" w:rsidRPr="00917BCD" w:rsidRDefault="000D478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oświadczeni</w:t>
      </w:r>
      <w:r w:rsidR="00222ED1" w:rsidRPr="00917BCD">
        <w:rPr>
          <w:rFonts w:ascii="Tahoma" w:hAnsi="Tahoma" w:cs="Tahoma"/>
        </w:rPr>
        <w:t>e</w:t>
      </w:r>
      <w:r w:rsidRPr="00917BCD">
        <w:rPr>
          <w:rFonts w:ascii="Tahoma" w:hAnsi="Tahoma" w:cs="Tahoma"/>
        </w:rPr>
        <w:t xml:space="preserve"> </w:t>
      </w:r>
      <w:r w:rsidR="00222ED1" w:rsidRPr="00917BCD">
        <w:rPr>
          <w:rFonts w:ascii="Tahoma" w:hAnsi="Tahoma" w:cs="Tahoma"/>
        </w:rPr>
        <w:t>W</w:t>
      </w:r>
      <w:r w:rsidRPr="00917BCD">
        <w:rPr>
          <w:rFonts w:ascii="Tahoma" w:hAnsi="Tahoma" w:cs="Tahoma"/>
        </w:rPr>
        <w:t>ykonawcy o braku orzeczenia wobec niego tytułem środka zapobiegawczego zakazu ubiegania się o zamówienia publiczne</w:t>
      </w:r>
      <w:r w:rsidRPr="00917BCD">
        <w:rPr>
          <w:rFonts w:ascii="Tahoma" w:hAnsi="Tahoma" w:cs="Tahoma"/>
          <w:b/>
        </w:rPr>
        <w:t xml:space="preserve"> - </w:t>
      </w:r>
      <w:r w:rsidRPr="00917BCD">
        <w:rPr>
          <w:rFonts w:ascii="Tahoma" w:hAnsi="Tahoma" w:cs="Tahoma"/>
        </w:rPr>
        <w:t xml:space="preserve">wg wzoru </w:t>
      </w:r>
      <w:r w:rsidR="00E675BC" w:rsidRPr="00917BCD">
        <w:rPr>
          <w:rFonts w:ascii="Tahoma" w:hAnsi="Tahoma" w:cs="Tahoma"/>
        </w:rPr>
        <w:t xml:space="preserve">stanowiącego </w:t>
      </w:r>
      <w:r w:rsidR="00021250" w:rsidRPr="00917BCD">
        <w:rPr>
          <w:rFonts w:ascii="Tahoma" w:hAnsi="Tahoma" w:cs="Tahoma"/>
        </w:rPr>
        <w:t>załącznik Nr 3 do formularza ofertowego</w:t>
      </w:r>
      <w:r w:rsidRPr="00917BCD">
        <w:rPr>
          <w:rFonts w:ascii="Tahoma" w:hAnsi="Tahoma" w:cs="Tahoma"/>
        </w:rPr>
        <w:t>;</w:t>
      </w:r>
    </w:p>
    <w:p w:rsidR="00645DFC" w:rsidRDefault="00645DFC" w:rsidP="003F72E8">
      <w:pPr>
        <w:pStyle w:val="Akapitzlist"/>
        <w:numPr>
          <w:ilvl w:val="0"/>
          <w:numId w:val="6"/>
        </w:numPr>
        <w:suppressAutoHyphens w:val="0"/>
        <w:jc w:val="both"/>
        <w:rPr>
          <w:rFonts w:ascii="Tahoma" w:hAnsi="Tahoma" w:cs="Tahoma"/>
          <w:lang w:eastAsia="pl-PL"/>
        </w:rPr>
      </w:pPr>
      <w:r w:rsidRPr="00917BCD">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w:t>
      </w:r>
      <w:r w:rsidR="00222ED1" w:rsidRPr="00917BCD">
        <w:rPr>
          <w:rFonts w:ascii="Tahoma" w:hAnsi="Tahoma" w:cs="Tahoma"/>
        </w:rPr>
        <w:t xml:space="preserve">y wystawiony nie wcześniej niż </w:t>
      </w:r>
      <w:r w:rsidRPr="00917BCD">
        <w:rPr>
          <w:rFonts w:ascii="Tahoma" w:hAnsi="Tahoma" w:cs="Tahoma"/>
        </w:rPr>
        <w:t>6 miesięcy przed upływem terminu składania ofert.</w:t>
      </w:r>
    </w:p>
    <w:p w:rsidR="00B71644" w:rsidRPr="00B71644" w:rsidRDefault="00B71644" w:rsidP="00B71644">
      <w:pPr>
        <w:jc w:val="both"/>
        <w:rPr>
          <w:rFonts w:ascii="Tahoma" w:hAnsi="Tahoma" w:cs="Tahoma"/>
          <w:i/>
        </w:rPr>
      </w:pPr>
      <w:r w:rsidRPr="00B71644">
        <w:rPr>
          <w:rFonts w:ascii="Tahoma" w:hAnsi="Tahoma" w:cs="Tahoma"/>
          <w:i/>
        </w:rPr>
        <w:t xml:space="preserve">Jeżeli Wykonawca składa ofertę na część Nr 1 oraz część Nr 2 składa jeden komplet dokumentów </w:t>
      </w:r>
      <w:r>
        <w:rPr>
          <w:rFonts w:ascii="Tahoma" w:hAnsi="Tahoma" w:cs="Tahoma"/>
          <w:i/>
        </w:rPr>
        <w:t>wymienionych w pkt a)-d)</w:t>
      </w:r>
    </w:p>
    <w:p w:rsidR="00B71644" w:rsidRPr="00917BCD" w:rsidRDefault="00B71644" w:rsidP="00B71644">
      <w:pPr>
        <w:pStyle w:val="Akapitzlist"/>
        <w:suppressAutoHyphens w:val="0"/>
        <w:jc w:val="both"/>
        <w:rPr>
          <w:rFonts w:ascii="Tahoma" w:hAnsi="Tahoma" w:cs="Tahoma"/>
          <w:lang w:eastAsia="pl-PL"/>
        </w:rPr>
      </w:pPr>
    </w:p>
    <w:p w:rsidR="00645DFC" w:rsidRPr="00917BCD" w:rsidRDefault="00645DFC" w:rsidP="003F72E8">
      <w:pPr>
        <w:pStyle w:val="Akapitzlist"/>
        <w:numPr>
          <w:ilvl w:val="0"/>
          <w:numId w:val="5"/>
        </w:numPr>
        <w:ind w:left="284" w:hanging="284"/>
        <w:jc w:val="both"/>
        <w:rPr>
          <w:rFonts w:ascii="Tahoma" w:hAnsi="Tahoma" w:cs="Tahoma"/>
          <w:bCs/>
        </w:rPr>
      </w:pPr>
      <w:r w:rsidRPr="00917BCD">
        <w:rPr>
          <w:rFonts w:ascii="Tahoma" w:hAnsi="Tahoma" w:cs="Tahoma"/>
          <w:bCs/>
        </w:rPr>
        <w:t xml:space="preserve">Wykaz oświadczeń lub dokumentów składanych przez Wykonawcę w celu potwierdzenia okoliczności, </w:t>
      </w:r>
      <w:r w:rsidR="008A5F1A" w:rsidRPr="00917BCD">
        <w:rPr>
          <w:rFonts w:ascii="Tahoma" w:hAnsi="Tahoma" w:cs="Tahoma"/>
          <w:bCs/>
        </w:rPr>
        <w:br/>
      </w:r>
      <w:r w:rsidRPr="00917BCD">
        <w:rPr>
          <w:rFonts w:ascii="Tahoma" w:hAnsi="Tahoma" w:cs="Tahoma"/>
          <w:bCs/>
        </w:rPr>
        <w:t>o których mowa w art. 25 ust. 1 pkt 1:</w:t>
      </w:r>
    </w:p>
    <w:p w:rsidR="00645DFC" w:rsidRPr="00B71644" w:rsidRDefault="00FC19C6" w:rsidP="00CD14CA">
      <w:pPr>
        <w:pStyle w:val="Akapitzlist"/>
        <w:numPr>
          <w:ilvl w:val="0"/>
          <w:numId w:val="27"/>
        </w:numPr>
        <w:jc w:val="both"/>
        <w:rPr>
          <w:rFonts w:ascii="Tahoma" w:hAnsi="Tahoma" w:cs="Tahoma"/>
        </w:rPr>
      </w:pPr>
      <w:r w:rsidRPr="00917BCD">
        <w:rPr>
          <w:rFonts w:ascii="Tahoma" w:hAnsi="Tahoma" w:cs="Tahoma"/>
        </w:rPr>
        <w:t xml:space="preserve">wykaz osób, skierowanych przez Wykonawcę do realizacji </w:t>
      </w:r>
      <w:r w:rsidRPr="00450025">
        <w:rPr>
          <w:rStyle w:val="Uwydatnienie"/>
          <w:rFonts w:ascii="Tahoma" w:hAnsi="Tahoma" w:cs="Tahoma"/>
          <w:i w:val="0"/>
        </w:rPr>
        <w:t>zamówienia</w:t>
      </w:r>
      <w:r w:rsidRPr="00917BCD">
        <w:rPr>
          <w:rFonts w:ascii="Tahoma" w:hAnsi="Tahoma" w:cs="Tahoma"/>
        </w:rPr>
        <w:t xml:space="preserve"> publicznego, </w:t>
      </w:r>
      <w:r w:rsidRPr="00917BCD">
        <w:rPr>
          <w:rFonts w:ascii="Tahoma" w:hAnsi="Tahoma" w:cs="Tahoma"/>
        </w:rPr>
        <w:br/>
        <w:t xml:space="preserve">w szczególności odpowiedzialnych za świadczenie usług, kontrolę jakości lub kierowanie robotami budowlanymi, wraz z informacjami na temat ich kwalifikacji zawodowych, uprawnień, doświadczenia </w:t>
      </w:r>
      <w:r w:rsidR="00B71644">
        <w:rPr>
          <w:rFonts w:ascii="Tahoma" w:hAnsi="Tahoma" w:cs="Tahoma"/>
        </w:rPr>
        <w:br/>
      </w:r>
      <w:r w:rsidRPr="00917BCD">
        <w:rPr>
          <w:rFonts w:ascii="Tahoma" w:hAnsi="Tahoma" w:cs="Tahoma"/>
        </w:rPr>
        <w:t xml:space="preserve">i wykształcenia, niezbędnych do wykonania </w:t>
      </w:r>
      <w:r w:rsidRPr="00917BCD">
        <w:rPr>
          <w:rStyle w:val="Uwydatnienie"/>
          <w:rFonts w:ascii="Tahoma" w:hAnsi="Tahoma" w:cs="Tahoma"/>
        </w:rPr>
        <w:t>zamówienia</w:t>
      </w:r>
      <w:r w:rsidRPr="00917BCD">
        <w:rPr>
          <w:rFonts w:ascii="Tahoma" w:hAnsi="Tahoma" w:cs="Tahoma"/>
        </w:rPr>
        <w:t xml:space="preserve"> publicznego, a także zakresu wykonywanych przez nie czynności oraz informacje o podstawie do dysponowania tymi osobami – sporządzony wg </w:t>
      </w:r>
      <w:r w:rsidRPr="00B71644">
        <w:rPr>
          <w:rFonts w:ascii="Tahoma" w:hAnsi="Tahoma" w:cs="Tahoma"/>
        </w:rPr>
        <w:t xml:space="preserve">wzoru stanowiącego załącznik Nr </w:t>
      </w:r>
      <w:r w:rsidR="00917BCD" w:rsidRPr="00B71644">
        <w:rPr>
          <w:rFonts w:ascii="Tahoma" w:hAnsi="Tahoma" w:cs="Tahoma"/>
        </w:rPr>
        <w:t>4</w:t>
      </w:r>
      <w:r w:rsidRPr="00B71644">
        <w:rPr>
          <w:rFonts w:ascii="Tahoma" w:hAnsi="Tahoma" w:cs="Tahoma"/>
        </w:rPr>
        <w:t xml:space="preserve"> do formularza ofertowego</w:t>
      </w:r>
      <w:r w:rsidR="0057374C" w:rsidRPr="00B71644">
        <w:rPr>
          <w:rFonts w:ascii="Tahoma" w:hAnsi="Tahoma" w:cs="Tahoma"/>
        </w:rPr>
        <w:t xml:space="preserve">. </w:t>
      </w:r>
    </w:p>
    <w:p w:rsidR="00B71644" w:rsidRDefault="00B71644" w:rsidP="00FC19C6">
      <w:pPr>
        <w:jc w:val="both"/>
        <w:rPr>
          <w:rFonts w:ascii="Tahoma" w:hAnsi="Tahoma" w:cs="Tahoma"/>
        </w:rPr>
      </w:pPr>
    </w:p>
    <w:p w:rsidR="00FC19C6" w:rsidRDefault="00FC19C6" w:rsidP="00645DFC">
      <w:pPr>
        <w:pStyle w:val="Akapitzlist"/>
        <w:ind w:left="709"/>
        <w:jc w:val="both"/>
        <w:rPr>
          <w:rFonts w:ascii="Tahoma" w:hAnsi="Tahoma" w:cs="Tahoma"/>
        </w:rPr>
      </w:pP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Pr="007361D3">
        <w:rPr>
          <w:rFonts w:ascii="Tahoma" w:hAnsi="Tahoma" w:cs="Tahoma"/>
          <w:bCs/>
          <w:smallCaps/>
          <w:color w:val="000000" w:themeColor="text1"/>
        </w:rPr>
        <w:t xml:space="preserve">. </w:t>
      </w:r>
      <w:r w:rsidRPr="007361D3">
        <w:rPr>
          <w:rFonts w:ascii="Tahoma" w:hAnsi="Tahoma" w:cs="Tahoma"/>
          <w:b/>
          <w:bCs/>
          <w:smallCaps/>
          <w:color w:val="000000" w:themeColor="text1"/>
        </w:rPr>
        <w:t>J</w:t>
      </w:r>
      <w:r w:rsidRPr="007361D3">
        <w:rPr>
          <w:rFonts w:ascii="Tahoma" w:hAnsi="Tahoma" w:cs="Tahoma"/>
          <w:b/>
          <w:smallCaps/>
          <w:color w:val="000000" w:themeColor="text1"/>
        </w:rPr>
        <w:t xml:space="preserve">eżeli wykonawca polega na </w:t>
      </w:r>
      <w:r w:rsidRPr="007361D3">
        <w:rPr>
          <w:rFonts w:ascii="Tahoma" w:hAnsi="Tahoma" w:cs="Tahoma"/>
          <w:b/>
          <w:smallCaps/>
          <w:color w:val="000000" w:themeColor="text1"/>
          <w:u w:val="single"/>
        </w:rPr>
        <w:t>zdolnościach lub sytuacji innych podmiotów</w:t>
      </w:r>
      <w:r w:rsidRPr="007361D3">
        <w:rPr>
          <w:rFonts w:ascii="Tahoma" w:hAnsi="Tahoma" w:cs="Tahoma"/>
          <w:b/>
          <w:smallCaps/>
          <w:color w:val="000000" w:themeColor="text1"/>
        </w:rPr>
        <w:t xml:space="preserve"> na zasadach określonych w art. 22a ustawy prawo zamówień publicznych przedstawia w odniesieniu do tych podmiotów: </w:t>
      </w:r>
      <w:r w:rsidRPr="007361D3">
        <w:rPr>
          <w:rFonts w:ascii="Tahoma" w:hAnsi="Tahoma" w:cs="Tahoma"/>
          <w:b/>
          <w:bCs/>
          <w:smallCaps/>
          <w:color w:val="000000" w:themeColor="text1"/>
        </w:rPr>
        <w:t xml:space="preserve"> </w:t>
      </w:r>
    </w:p>
    <w:p w:rsidR="00FC19C6" w:rsidRPr="007361D3" w:rsidRDefault="00FC19C6" w:rsidP="00FC19C6">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składa: </w:t>
      </w:r>
    </w:p>
    <w:p w:rsidR="00FC19C6" w:rsidRPr="00E95FAF" w:rsidRDefault="00FC19C6" w:rsidP="008854BE">
      <w:pPr>
        <w:pStyle w:val="Akapitzlist"/>
        <w:numPr>
          <w:ilvl w:val="0"/>
          <w:numId w:val="41"/>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 xml:space="preserve">załącznik Nr </w:t>
      </w:r>
      <w:r w:rsidR="00EA511C">
        <w:rPr>
          <w:rFonts w:ascii="Tahoma" w:hAnsi="Tahoma" w:cs="Tahoma"/>
          <w:b/>
          <w:color w:val="000000" w:themeColor="text1"/>
        </w:rPr>
        <w:t xml:space="preserve">5 </w:t>
      </w:r>
      <w:r w:rsidR="00E95FAF">
        <w:rPr>
          <w:rFonts w:ascii="Tahoma" w:hAnsi="Tahoma" w:cs="Tahoma"/>
          <w:color w:val="000000" w:themeColor="text1"/>
        </w:rPr>
        <w:t>do formularza ofertowego,</w:t>
      </w:r>
    </w:p>
    <w:p w:rsidR="00E95FAF" w:rsidRPr="007361D3" w:rsidRDefault="00E95FAF" w:rsidP="008854BE">
      <w:pPr>
        <w:pStyle w:val="Akapitzlist"/>
        <w:numPr>
          <w:ilvl w:val="0"/>
          <w:numId w:val="41"/>
        </w:numPr>
        <w:jc w:val="both"/>
        <w:rPr>
          <w:rFonts w:ascii="Tahoma" w:hAnsi="Tahoma" w:cs="Tahoma"/>
          <w:bCs/>
          <w:color w:val="000000" w:themeColor="text1"/>
        </w:rPr>
      </w:pPr>
      <w:r w:rsidRPr="00861390">
        <w:rPr>
          <w:rFonts w:ascii="Tahoma" w:hAnsi="Tahoma" w:cs="Tahoma"/>
        </w:rPr>
        <w:t xml:space="preserve">Aktualne na dzień składania ofert oświadczenie </w:t>
      </w:r>
      <w:r>
        <w:rPr>
          <w:rFonts w:ascii="Tahoma" w:hAnsi="Tahoma" w:cs="Tahoma"/>
        </w:rPr>
        <w:t xml:space="preserve">własne Wykonawcy złożone </w:t>
      </w:r>
      <w:r w:rsidRPr="00861390">
        <w:rPr>
          <w:rFonts w:ascii="Tahoma" w:hAnsi="Tahoma" w:cs="Tahoma"/>
        </w:rPr>
        <w:t>w formie Jednolitego Europejskiego Dokumentu Zamówienia (dalej zwanego „</w:t>
      </w:r>
      <w:r>
        <w:rPr>
          <w:rFonts w:ascii="Tahoma" w:hAnsi="Tahoma" w:cs="Tahoma"/>
        </w:rPr>
        <w:t>JEDZ</w:t>
      </w:r>
      <w:r w:rsidR="000058A0">
        <w:rPr>
          <w:rFonts w:ascii="Tahoma" w:hAnsi="Tahoma" w:cs="Tahoma"/>
        </w:rPr>
        <w:t>”). J</w:t>
      </w:r>
      <w:r w:rsidR="000058A0" w:rsidRPr="00450025">
        <w:rPr>
          <w:rFonts w:ascii="Tahoma" w:hAnsi="Tahoma" w:cs="Tahoma"/>
          <w:smallCaps/>
        </w:rPr>
        <w:t>edz</w:t>
      </w:r>
      <w:r w:rsidR="000058A0">
        <w:rPr>
          <w:rFonts w:ascii="Tahoma" w:hAnsi="Tahoma" w:cs="Tahoma"/>
        </w:rPr>
        <w:t xml:space="preserve"> powinien być wypełniony w zakresie w jakim wykonawca korzysta z zasobów podmiotu trzeciego. </w:t>
      </w:r>
    </w:p>
    <w:p w:rsidR="00FC19C6" w:rsidRPr="006A7423" w:rsidRDefault="00FC19C6" w:rsidP="00FC19C6">
      <w:pPr>
        <w:jc w:val="both"/>
        <w:rPr>
          <w:rFonts w:ascii="Tahoma" w:hAnsi="Tahoma" w:cs="Tahoma"/>
          <w:bCs/>
        </w:rPr>
      </w:pPr>
      <w:r w:rsidRPr="006A7423">
        <w:rPr>
          <w:rFonts w:ascii="Tahoma" w:hAnsi="Tahoma" w:cs="Tahoma"/>
          <w:bCs/>
        </w:rPr>
        <w:t xml:space="preserve">2) </w:t>
      </w:r>
      <w:r w:rsidRPr="006A7423">
        <w:rPr>
          <w:rFonts w:ascii="Tahoma" w:hAnsi="Tahoma" w:cs="Tahoma"/>
          <w:b/>
          <w:bCs/>
          <w:smallCaps/>
        </w:rPr>
        <w:t xml:space="preserve">dokumenty składane na wezwanie zamawiającego: zamawiający przed udzieleniem zamówienia  wezwie wykonawcę, którego oferta została najwyżej oceniona do złożenia w wyznaczonym, nie krótszym niż </w:t>
      </w:r>
      <w:r w:rsidR="001A2943">
        <w:rPr>
          <w:rFonts w:ascii="Tahoma" w:hAnsi="Tahoma" w:cs="Tahoma"/>
          <w:b/>
          <w:bCs/>
          <w:smallCaps/>
        </w:rPr>
        <w:t>10</w:t>
      </w:r>
      <w:r w:rsidRPr="006A7423">
        <w:rPr>
          <w:rFonts w:ascii="Tahoma" w:hAnsi="Tahoma" w:cs="Tahoma"/>
          <w:b/>
          <w:bCs/>
          <w:smallCaps/>
        </w:rPr>
        <w:t xml:space="preserve"> dni terminie aktualnych na dzień złożenia następujących dokumentów dotyczących podmiotu, na zdolnościach którego wykonawca polega</w:t>
      </w:r>
      <w:r w:rsidRPr="006A7423">
        <w:rPr>
          <w:rFonts w:ascii="Tahoma" w:hAnsi="Tahoma" w:cs="Tahoma"/>
          <w:b/>
          <w:bCs/>
        </w:rPr>
        <w:t>:</w:t>
      </w:r>
    </w:p>
    <w:p w:rsidR="000D6A5F" w:rsidRPr="006A7423" w:rsidRDefault="000D6A5F" w:rsidP="000D6A5F">
      <w:pPr>
        <w:pStyle w:val="Akapitzlist"/>
        <w:numPr>
          <w:ilvl w:val="0"/>
          <w:numId w:val="42"/>
        </w:numPr>
        <w:suppressAutoHyphens w:val="0"/>
        <w:jc w:val="both"/>
        <w:rPr>
          <w:rFonts w:ascii="Tahoma" w:hAnsi="Tahoma" w:cs="Tahoma"/>
          <w:lang w:eastAsia="pl-PL"/>
        </w:rPr>
      </w:pPr>
      <w:r w:rsidRPr="006A7423">
        <w:rPr>
          <w:rFonts w:ascii="Tahoma" w:hAnsi="Tahoma" w:cs="Tahoma"/>
        </w:rPr>
        <w:t>informacja z Krajowego Rejestru Karnego w zakresie określonym w art. 24 ust. 1 pkt 13, 14 i 21  wystawiona nie wcześniej niż 6 miesięcy przed upływem terminu składania ofert;</w:t>
      </w:r>
    </w:p>
    <w:p w:rsidR="000D6A5F" w:rsidRPr="006A7423" w:rsidRDefault="000D6A5F" w:rsidP="000D6A5F">
      <w:pPr>
        <w:pStyle w:val="Akapitzlist"/>
        <w:numPr>
          <w:ilvl w:val="0"/>
          <w:numId w:val="42"/>
        </w:numPr>
        <w:suppressAutoHyphens w:val="0"/>
        <w:jc w:val="both"/>
        <w:rPr>
          <w:rFonts w:ascii="Tahoma" w:hAnsi="Tahoma" w:cs="Tahoma"/>
          <w:lang w:eastAsia="pl-PL"/>
        </w:rPr>
      </w:pPr>
      <w:r w:rsidRPr="006A7423">
        <w:rPr>
          <w:rFonts w:ascii="Tahoma" w:hAnsi="Tahoma" w:cs="Tahoma"/>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wg wzoru stanowiącego załącznik Nr 2 do formularza ofertowego;</w:t>
      </w:r>
    </w:p>
    <w:p w:rsidR="000D6A5F" w:rsidRPr="006A7423" w:rsidRDefault="000D6A5F" w:rsidP="000D6A5F">
      <w:pPr>
        <w:pStyle w:val="Akapitzlist"/>
        <w:numPr>
          <w:ilvl w:val="0"/>
          <w:numId w:val="42"/>
        </w:numPr>
        <w:jc w:val="both"/>
        <w:rPr>
          <w:rFonts w:ascii="Tahoma" w:hAnsi="Tahoma" w:cs="Tahoma"/>
          <w:bCs/>
        </w:rPr>
      </w:pPr>
      <w:r w:rsidRPr="006A7423">
        <w:rPr>
          <w:rFonts w:ascii="Tahoma" w:hAnsi="Tahoma" w:cs="Tahoma"/>
        </w:rPr>
        <w:t>oświadczenie Wykonawcy o braku orzeczenia wobec niego tytułem środka zapobiegawczego zakazu ubiegania się o zamówienia publiczne</w:t>
      </w:r>
      <w:r w:rsidRPr="006A7423">
        <w:rPr>
          <w:rFonts w:ascii="Tahoma" w:hAnsi="Tahoma" w:cs="Tahoma"/>
          <w:b/>
        </w:rPr>
        <w:t xml:space="preserve"> - </w:t>
      </w:r>
      <w:r w:rsidRPr="006A7423">
        <w:rPr>
          <w:rFonts w:ascii="Tahoma" w:hAnsi="Tahoma" w:cs="Tahoma"/>
        </w:rPr>
        <w:t>wg wzoru stanowiącego załącznik Nr 3 do formularza ofertowego;</w:t>
      </w:r>
    </w:p>
    <w:p w:rsidR="00FC19C6" w:rsidRPr="006A7423" w:rsidRDefault="00FC19C6" w:rsidP="008854BE">
      <w:pPr>
        <w:pStyle w:val="Akapitzlist"/>
        <w:numPr>
          <w:ilvl w:val="0"/>
          <w:numId w:val="42"/>
        </w:numPr>
        <w:jc w:val="both"/>
        <w:rPr>
          <w:rFonts w:ascii="Tahoma" w:hAnsi="Tahoma" w:cs="Tahoma"/>
          <w:bCs/>
        </w:rPr>
      </w:pPr>
      <w:r w:rsidRPr="006A7423">
        <w:rPr>
          <w:rFonts w:ascii="Tahoma" w:hAnsi="Tahoma" w:cs="Tahom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C19C6" w:rsidRPr="006A7423" w:rsidRDefault="00FC19C6" w:rsidP="00FC19C6">
      <w:pPr>
        <w:pStyle w:val="Akapitzlist"/>
        <w:ind w:left="784"/>
        <w:jc w:val="both"/>
        <w:rPr>
          <w:rFonts w:ascii="Tahoma" w:hAnsi="Tahoma" w:cs="Tahoma"/>
          <w:bCs/>
        </w:rPr>
      </w:pPr>
    </w:p>
    <w:p w:rsidR="00FC19C6" w:rsidRPr="007361D3" w:rsidRDefault="00FC19C6" w:rsidP="00FC19C6">
      <w:pPr>
        <w:jc w:val="both"/>
        <w:rPr>
          <w:rFonts w:ascii="Tahoma" w:hAnsi="Tahoma" w:cs="Tahoma"/>
          <w:bCs/>
          <w:color w:val="000000" w:themeColor="text1"/>
        </w:rPr>
      </w:pPr>
      <w:r w:rsidRPr="006A7423">
        <w:rPr>
          <w:rFonts w:ascii="Tahoma" w:hAnsi="Tahoma" w:cs="Tahoma"/>
          <w:bCs/>
          <w:i/>
          <w:sz w:val="18"/>
          <w:szCs w:val="18"/>
        </w:rPr>
        <w:t xml:space="preserve">Zamawiający nie żąda od Wykonawcy przedstawienia dokumentu o którym mowa w części III </w:t>
      </w:r>
      <w:r w:rsidR="00450025" w:rsidRPr="006A7423">
        <w:rPr>
          <w:rFonts w:ascii="Tahoma" w:hAnsi="Tahoma" w:cs="Tahoma"/>
          <w:bCs/>
          <w:i/>
          <w:sz w:val="18"/>
          <w:szCs w:val="18"/>
        </w:rPr>
        <w:t xml:space="preserve">pkt 2 </w:t>
      </w:r>
      <w:r w:rsidR="00450025" w:rsidRPr="006A7423">
        <w:rPr>
          <w:rFonts w:ascii="Tahoma" w:hAnsi="Tahoma" w:cs="Tahoma"/>
          <w:bCs/>
          <w:i/>
          <w:sz w:val="18"/>
          <w:szCs w:val="18"/>
        </w:rPr>
        <w:br/>
      </w:r>
      <w:r w:rsidR="00450025">
        <w:rPr>
          <w:rFonts w:ascii="Tahoma" w:hAnsi="Tahoma" w:cs="Tahoma"/>
          <w:bCs/>
          <w:i/>
          <w:color w:val="000000" w:themeColor="text1"/>
          <w:sz w:val="18"/>
          <w:szCs w:val="18"/>
        </w:rPr>
        <w:t>a dotyczącego Podwykonawcy, któremu W</w:t>
      </w:r>
      <w:r w:rsidRPr="007361D3">
        <w:rPr>
          <w:rFonts w:ascii="Tahoma" w:hAnsi="Tahoma" w:cs="Tahoma"/>
          <w:bCs/>
          <w:i/>
          <w:color w:val="000000" w:themeColor="text1"/>
          <w:sz w:val="18"/>
          <w:szCs w:val="18"/>
        </w:rPr>
        <w:t xml:space="preserve">ykonawca zamierza powierzyć wykonanie części przedmiotu zamówienia a który nie jest podmiotem na którego zdolności </w:t>
      </w:r>
      <w:r w:rsidR="00450025">
        <w:rPr>
          <w:rFonts w:ascii="Tahoma" w:hAnsi="Tahoma" w:cs="Tahoma"/>
          <w:bCs/>
          <w:i/>
          <w:color w:val="000000" w:themeColor="text1"/>
          <w:sz w:val="18"/>
          <w:szCs w:val="18"/>
        </w:rPr>
        <w:t>W</w:t>
      </w:r>
      <w:r w:rsidRPr="007361D3">
        <w:rPr>
          <w:rFonts w:ascii="Tahoma" w:hAnsi="Tahoma" w:cs="Tahoma"/>
          <w:bCs/>
          <w:i/>
          <w:color w:val="000000" w:themeColor="text1"/>
          <w:sz w:val="18"/>
          <w:szCs w:val="18"/>
        </w:rPr>
        <w:t>ykonawca polega na zasadach określonych w art. 22a ustawy prawo zamówień publicznych</w:t>
      </w:r>
      <w:r w:rsidRPr="007361D3">
        <w:rPr>
          <w:rFonts w:ascii="Tahoma" w:hAnsi="Tahoma" w:cs="Tahoma"/>
          <w:bCs/>
          <w:color w:val="000000" w:themeColor="text1"/>
        </w:rPr>
        <w:t xml:space="preserve">.   </w:t>
      </w:r>
    </w:p>
    <w:p w:rsidR="00FC19C6" w:rsidRPr="007361D3" w:rsidRDefault="00FC19C6" w:rsidP="00FC19C6">
      <w:pPr>
        <w:pStyle w:val="Akapitzlist"/>
        <w:ind w:left="784"/>
        <w:jc w:val="both"/>
        <w:rPr>
          <w:rFonts w:ascii="Tahoma" w:hAnsi="Tahoma" w:cs="Tahoma"/>
          <w:bCs/>
          <w:color w:val="000000" w:themeColor="text1"/>
        </w:rPr>
      </w:pPr>
    </w:p>
    <w:p w:rsidR="00FC19C6" w:rsidRPr="007361D3" w:rsidRDefault="00FC19C6" w:rsidP="00FC19C6">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FC19C6" w:rsidRPr="007361D3" w:rsidRDefault="00FC19C6" w:rsidP="00FC19C6">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przekazuje zamawiającemu</w:t>
      </w:r>
      <w:r w:rsidRPr="007361D3">
        <w:rPr>
          <w:rFonts w:ascii="Tahoma" w:hAnsi="Tahoma" w:cs="Tahoma"/>
          <w:smallCaps/>
          <w:color w:val="000000" w:themeColor="text1"/>
        </w:rPr>
        <w:t xml:space="preserve"> </w:t>
      </w:r>
      <w:r w:rsidRPr="007361D3">
        <w:rPr>
          <w:rFonts w:ascii="Tahoma" w:hAnsi="Tahoma" w:cs="Tahoma"/>
          <w:b/>
          <w:smallCaps/>
          <w:color w:val="000000" w:themeColor="text1"/>
          <w:u w:val="single"/>
        </w:rPr>
        <w:t>oświadczenie wykonawcy</w:t>
      </w:r>
      <w:r w:rsidRPr="007361D3">
        <w:rPr>
          <w:rFonts w:ascii="Tahoma" w:hAnsi="Tahoma" w:cs="Tahoma"/>
          <w:smallCaps/>
          <w:color w:val="000000" w:themeColor="text1"/>
          <w:u w:val="single"/>
        </w:rPr>
        <w:t xml:space="preserve"> </w:t>
      </w:r>
      <w:r w:rsidRPr="007361D3">
        <w:rPr>
          <w:rFonts w:ascii="Tahoma" w:hAnsi="Tahoma" w:cs="Tahoma"/>
          <w:b/>
          <w:smallCaps/>
          <w:color w:val="000000" w:themeColor="text1"/>
        </w:rPr>
        <w:t xml:space="preserve">o przynależności albo braku przynależności do tej samej grupy kapitałowej co pozostali wykonawcy składający oferty </w:t>
      </w:r>
      <w:r w:rsidR="000058A0">
        <w:rPr>
          <w:rFonts w:ascii="Tahoma" w:hAnsi="Tahoma" w:cs="Tahoma"/>
          <w:b/>
          <w:smallCaps/>
          <w:color w:val="000000" w:themeColor="text1"/>
        </w:rPr>
        <w:br/>
      </w:r>
      <w:r w:rsidRPr="007361D3">
        <w:rPr>
          <w:rFonts w:ascii="Tahoma" w:hAnsi="Tahoma" w:cs="Tahoma"/>
          <w:b/>
          <w:smallCaps/>
          <w:color w:val="000000" w:themeColor="text1"/>
        </w:rPr>
        <w:t xml:space="preserve">w niniejszym postępowaniu wg wzoru stanowiącego załącznik Nr </w:t>
      </w:r>
      <w:r w:rsidR="000D6A5F">
        <w:rPr>
          <w:rFonts w:ascii="Tahoma" w:hAnsi="Tahoma" w:cs="Tahoma"/>
          <w:b/>
          <w:smallCaps/>
          <w:color w:val="000000" w:themeColor="text1"/>
        </w:rPr>
        <w:t>1</w:t>
      </w:r>
      <w:r w:rsidRPr="007361D3">
        <w:rPr>
          <w:rFonts w:ascii="Tahoma" w:hAnsi="Tahoma" w:cs="Tahoma"/>
          <w:b/>
          <w:smallCaps/>
          <w:color w:val="000000" w:themeColor="text1"/>
        </w:rPr>
        <w:t xml:space="preserve"> do formularza ofertowego.</w:t>
      </w:r>
      <w:r w:rsidRPr="007361D3">
        <w:rPr>
          <w:rFonts w:ascii="Tahoma" w:hAnsi="Tahoma" w:cs="Tahoma"/>
          <w:color w:val="000000" w:themeColor="text1"/>
        </w:rPr>
        <w:t xml:space="preserve"> </w:t>
      </w:r>
      <w:r w:rsidR="000058A0">
        <w:rPr>
          <w:rFonts w:ascii="Tahoma" w:hAnsi="Tahoma" w:cs="Tahoma"/>
          <w:color w:val="000000" w:themeColor="text1"/>
        </w:rPr>
        <w:br/>
      </w:r>
      <w:r w:rsidRPr="007361D3">
        <w:rPr>
          <w:rFonts w:ascii="Tahoma" w:hAnsi="Tahoma" w:cs="Tahoma"/>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C19C6" w:rsidRPr="007361D3" w:rsidRDefault="00FC19C6" w:rsidP="00FC19C6">
      <w:pPr>
        <w:pStyle w:val="Tekstpodstawowywcity3"/>
        <w:spacing w:after="0"/>
        <w:ind w:left="0"/>
        <w:jc w:val="both"/>
        <w:rPr>
          <w:rFonts w:ascii="Tahoma" w:hAnsi="Tahoma" w:cs="Tahoma"/>
          <w:b/>
          <w:i/>
          <w:smallCaps/>
          <w:color w:val="000000" w:themeColor="text1"/>
          <w:sz w:val="20"/>
          <w:szCs w:val="20"/>
        </w:rPr>
      </w:pPr>
    </w:p>
    <w:p w:rsidR="00645DFC" w:rsidRDefault="00645DFC" w:rsidP="00645DFC">
      <w:pPr>
        <w:ind w:left="360" w:hanging="360"/>
        <w:jc w:val="both"/>
        <w:rPr>
          <w:rFonts w:ascii="Tahoma" w:hAnsi="Tahoma" w:cs="Tahoma"/>
          <w:b/>
          <w:color w:val="000000"/>
        </w:rPr>
      </w:pPr>
      <w:r>
        <w:rPr>
          <w:rFonts w:ascii="Tahoma" w:hAnsi="Tahoma" w:cs="Tahoma"/>
          <w:b/>
          <w:color w:val="000000"/>
        </w:rPr>
        <w:t>IV. Jeżeli Wykonawca ma siedzibę lub miejsce zamieszkania poza terytorium Rzeczypospolitej Polskiej:</w:t>
      </w:r>
    </w:p>
    <w:p w:rsidR="009D5AE2" w:rsidRPr="005B471A" w:rsidRDefault="00645DFC" w:rsidP="003F72E8">
      <w:pPr>
        <w:pStyle w:val="Akapitzlist"/>
        <w:numPr>
          <w:ilvl w:val="0"/>
          <w:numId w:val="7"/>
        </w:numPr>
        <w:autoSpaceDE w:val="0"/>
        <w:autoSpaceDN w:val="0"/>
        <w:adjustRightInd w:val="0"/>
        <w:ind w:left="709" w:hanging="283"/>
        <w:jc w:val="both"/>
        <w:rPr>
          <w:rFonts w:ascii="Tahoma" w:hAnsi="Tahoma" w:cs="Tahoma"/>
          <w:color w:val="000000" w:themeColor="text1"/>
        </w:rPr>
      </w:pPr>
      <w:r>
        <w:rPr>
          <w:rFonts w:ascii="Tahoma" w:hAnsi="Tahoma" w:cs="Tahoma"/>
          <w:color w:val="000000"/>
        </w:rPr>
        <w:lastRenderedPageBreak/>
        <w:t xml:space="preserve">zamiast dokumentu, o którym mowa w </w:t>
      </w:r>
      <w:r>
        <w:rPr>
          <w:rFonts w:ascii="Tahoma" w:hAnsi="Tahoma" w:cs="Tahoma"/>
          <w:bCs/>
          <w:color w:val="000000"/>
        </w:rPr>
        <w:t xml:space="preserve">pkt. II.1a </w:t>
      </w:r>
      <w:r w:rsidR="009D5AE2" w:rsidRPr="00C6046B">
        <w:rPr>
          <w:rFonts w:ascii="Tahoma" w:hAnsi="Tahoma"/>
        </w:rPr>
        <w:t>sk</w:t>
      </w:r>
      <w:r w:rsidR="009D5AE2" w:rsidRPr="00C6046B">
        <w:rPr>
          <w:rFonts w:ascii="Tahoma" w:hAnsi="Tahoma" w:hint="eastAsia"/>
        </w:rPr>
        <w:t>ł</w:t>
      </w:r>
      <w:r w:rsidR="009D5AE2" w:rsidRPr="00C6046B">
        <w:rPr>
          <w:rFonts w:ascii="Tahoma" w:hAnsi="Tahoma"/>
        </w:rPr>
        <w:t>ada informacj</w:t>
      </w:r>
      <w:r w:rsidR="009D5AE2" w:rsidRPr="00C6046B">
        <w:rPr>
          <w:rFonts w:ascii="Tahoma" w:hAnsi="Tahoma" w:hint="eastAsia"/>
        </w:rPr>
        <w:t>ę</w:t>
      </w:r>
      <w:r w:rsidR="009D5AE2" w:rsidRPr="00C6046B">
        <w:rPr>
          <w:rFonts w:ascii="Tahoma" w:hAnsi="Tahoma"/>
        </w:rPr>
        <w:t xml:space="preserve"> z odpowiedniego rejestru albo, </w:t>
      </w:r>
      <w:r w:rsidR="003717DC">
        <w:rPr>
          <w:rFonts w:ascii="Tahoma" w:hAnsi="Tahoma"/>
        </w:rPr>
        <w:br/>
      </w:r>
      <w:r w:rsidR="009D5AE2" w:rsidRPr="00C6046B">
        <w:rPr>
          <w:rFonts w:ascii="Tahoma" w:hAnsi="Tahoma"/>
        </w:rPr>
        <w:t>w przypadku braku takiego rejestru, inny równowa</w:t>
      </w:r>
      <w:r w:rsidR="009D5AE2" w:rsidRPr="00C6046B">
        <w:rPr>
          <w:rFonts w:ascii="Tahoma" w:hAnsi="Tahoma" w:hint="eastAsia"/>
        </w:rPr>
        <w:t>ż</w:t>
      </w:r>
      <w:r w:rsidR="009D5AE2" w:rsidRPr="00C6046B">
        <w:rPr>
          <w:rFonts w:ascii="Tahoma" w:hAnsi="Tahoma"/>
        </w:rPr>
        <w:t>ny dokument wydany przez w</w:t>
      </w:r>
      <w:r w:rsidR="009D5AE2" w:rsidRPr="00C6046B">
        <w:rPr>
          <w:rFonts w:ascii="Tahoma" w:hAnsi="Tahoma" w:hint="eastAsia"/>
        </w:rPr>
        <w:t>ł</w:t>
      </w:r>
      <w:r w:rsidR="009D5AE2" w:rsidRPr="00C6046B">
        <w:rPr>
          <w:rFonts w:ascii="Tahoma" w:hAnsi="Tahoma"/>
        </w:rPr>
        <w:t>a</w:t>
      </w:r>
      <w:r w:rsidR="009D5AE2" w:rsidRPr="00C6046B">
        <w:rPr>
          <w:rFonts w:ascii="Tahoma" w:hAnsi="Tahoma" w:hint="eastAsia"/>
        </w:rPr>
        <w:t>ś</w:t>
      </w:r>
      <w:r w:rsidR="009D5AE2" w:rsidRPr="00C6046B">
        <w:rPr>
          <w:rFonts w:ascii="Tahoma" w:hAnsi="Tahoma"/>
        </w:rPr>
        <w:t>ciwy organ s</w:t>
      </w:r>
      <w:r w:rsidR="009D5AE2" w:rsidRPr="00C6046B">
        <w:rPr>
          <w:rFonts w:ascii="Tahoma" w:hAnsi="Tahoma" w:hint="eastAsia"/>
        </w:rPr>
        <w:t>ą</w:t>
      </w:r>
      <w:r w:rsidR="009D5AE2" w:rsidRPr="00C6046B">
        <w:rPr>
          <w:rFonts w:ascii="Tahoma" w:hAnsi="Tahoma"/>
        </w:rPr>
        <w:t>dowy lub administracyjny kraju, w którym wykonawca ma siedzib</w:t>
      </w:r>
      <w:r w:rsidR="009D5AE2" w:rsidRPr="00C6046B">
        <w:rPr>
          <w:rFonts w:ascii="Tahoma" w:hAnsi="Tahoma" w:hint="eastAsia"/>
        </w:rPr>
        <w:t>ę</w:t>
      </w:r>
      <w:r w:rsidR="009D5AE2" w:rsidRPr="00C6046B">
        <w:rPr>
          <w:rFonts w:ascii="Tahoma" w:hAnsi="Tahoma"/>
        </w:rPr>
        <w:t xml:space="preserve"> lub miejsce zamieszkania lub miejsce zamieszkania ma osoba, której dotyczy informacja albo dokument, w zakresie okre</w:t>
      </w:r>
      <w:r w:rsidR="009D5AE2" w:rsidRPr="00C6046B">
        <w:rPr>
          <w:rFonts w:ascii="Tahoma" w:hAnsi="Tahoma" w:hint="eastAsia"/>
        </w:rPr>
        <w:t>ś</w:t>
      </w:r>
      <w:r w:rsidR="009D5AE2" w:rsidRPr="00C6046B">
        <w:rPr>
          <w:rFonts w:ascii="Tahoma" w:hAnsi="Tahoma"/>
        </w:rPr>
        <w:t xml:space="preserve">lonym w art. </w:t>
      </w:r>
      <w:r w:rsidR="009D5AE2" w:rsidRPr="008A5F1A">
        <w:rPr>
          <w:rFonts w:ascii="Tahoma" w:hAnsi="Tahoma"/>
          <w:color w:val="000000" w:themeColor="text1"/>
        </w:rPr>
        <w:t xml:space="preserve">24 ust. 1 pkt </w:t>
      </w:r>
      <w:r w:rsidR="000D6A5F">
        <w:rPr>
          <w:rFonts w:ascii="Tahoma" w:hAnsi="Tahoma"/>
          <w:color w:val="000000" w:themeColor="text1"/>
        </w:rPr>
        <w:t xml:space="preserve">13, </w:t>
      </w:r>
      <w:r w:rsidR="009D5AE2" w:rsidRPr="008A5F1A">
        <w:rPr>
          <w:rFonts w:ascii="Tahoma" w:hAnsi="Tahoma"/>
          <w:color w:val="000000" w:themeColor="text1"/>
        </w:rPr>
        <w:t xml:space="preserve">14 i 21 Ustawy </w:t>
      </w:r>
      <w:r w:rsidR="005B471A">
        <w:rPr>
          <w:rFonts w:ascii="Tahoma" w:hAnsi="Tahoma"/>
          <w:color w:val="000000" w:themeColor="text1"/>
        </w:rPr>
        <w:t>–</w:t>
      </w:r>
      <w:r w:rsidR="009D5AE2" w:rsidRPr="008A5F1A">
        <w:rPr>
          <w:rFonts w:ascii="Tahoma" w:hAnsi="Tahoma"/>
          <w:color w:val="000000" w:themeColor="text1"/>
        </w:rPr>
        <w:t xml:space="preserve"> </w:t>
      </w:r>
      <w:r w:rsidR="009D5AE2" w:rsidRPr="005B471A">
        <w:rPr>
          <w:rFonts w:ascii="Tahoma" w:hAnsi="Tahoma"/>
          <w:color w:val="000000" w:themeColor="text1"/>
        </w:rPr>
        <w:t>wystawiony</w:t>
      </w:r>
      <w:r w:rsidR="005B471A" w:rsidRPr="005B471A">
        <w:rPr>
          <w:rFonts w:ascii="Tahoma" w:hAnsi="Tahoma"/>
          <w:color w:val="000000" w:themeColor="text1"/>
        </w:rPr>
        <w:t xml:space="preserve"> nie</w:t>
      </w:r>
      <w:r w:rsidR="009D5AE2" w:rsidRPr="005B471A">
        <w:rPr>
          <w:rFonts w:ascii="Tahoma" w:hAnsi="Tahoma"/>
          <w:color w:val="000000" w:themeColor="text1"/>
        </w:rPr>
        <w:t xml:space="preserve"> wcześniej niż 6 miesięcy przed upływem terminu składania ofert</w:t>
      </w:r>
    </w:p>
    <w:p w:rsidR="00645DFC" w:rsidRDefault="009D5AE2"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 xml:space="preserve">zamiast dokumentu, o którym mowa w </w:t>
      </w:r>
      <w:r>
        <w:rPr>
          <w:rFonts w:ascii="Tahoma" w:hAnsi="Tahoma" w:cs="Tahoma"/>
          <w:bCs/>
          <w:color w:val="000000"/>
        </w:rPr>
        <w:t xml:space="preserve">pkt. II 1d </w:t>
      </w:r>
      <w:r w:rsidR="00645DFC">
        <w:rPr>
          <w:rFonts w:ascii="Tahoma" w:hAnsi="Tahoma" w:cs="Tahoma"/>
          <w:color w:val="000000"/>
        </w:rPr>
        <w:t xml:space="preserve">składa dokument lub dokumenty wystawione </w:t>
      </w:r>
      <w:r w:rsidR="00645DFC">
        <w:rPr>
          <w:rFonts w:ascii="Tahoma" w:hAnsi="Tahoma" w:cs="Tahoma"/>
          <w:color w:val="000000"/>
        </w:rPr>
        <w:br/>
        <w:t>w kraju, w którym ma siedzibę lub miejsce zamieszkania, potwierdzające, że nie otwarto jego likwidacji, ani nie ogłoszono upadłości - wystawiony nie wcześniej niż 6 miesięcy przed upływem terminu składania ofert;</w:t>
      </w:r>
    </w:p>
    <w:p w:rsidR="00645DFC" w:rsidRDefault="00645DFC" w:rsidP="003F72E8">
      <w:pPr>
        <w:pStyle w:val="Akapitzlist"/>
        <w:numPr>
          <w:ilvl w:val="0"/>
          <w:numId w:val="7"/>
        </w:numPr>
        <w:autoSpaceDE w:val="0"/>
        <w:autoSpaceDN w:val="0"/>
        <w:adjustRightInd w:val="0"/>
        <w:ind w:left="709" w:hanging="283"/>
        <w:jc w:val="both"/>
        <w:rPr>
          <w:rFonts w:ascii="Tahoma" w:hAnsi="Tahoma" w:cs="Tahoma"/>
          <w:color w:val="000000"/>
        </w:rPr>
      </w:pPr>
      <w:r>
        <w:rPr>
          <w:rFonts w:ascii="Tahoma" w:hAnsi="Tahoma" w:cs="Tahoma"/>
          <w:color w:val="000000"/>
        </w:rPr>
        <w:t>jeżeli w kraju, w którym Wykonawca ma siedzibę lub miejsce zamieszkania ma osoba, której dokument do</w:t>
      </w:r>
      <w:r w:rsidR="007E7BC4">
        <w:rPr>
          <w:rFonts w:ascii="Tahoma" w:hAnsi="Tahoma" w:cs="Tahoma"/>
          <w:color w:val="000000"/>
        </w:rPr>
        <w:t>tyczy – nie wydaje się dokumentów</w:t>
      </w:r>
      <w:r>
        <w:rPr>
          <w:rFonts w:ascii="Tahoma" w:hAnsi="Tahoma" w:cs="Tahoma"/>
          <w:color w:val="000000"/>
        </w:rPr>
        <w:t>, o który</w:t>
      </w:r>
      <w:r w:rsidR="007E7BC4">
        <w:rPr>
          <w:rFonts w:ascii="Tahoma" w:hAnsi="Tahoma" w:cs="Tahoma"/>
          <w:color w:val="000000"/>
        </w:rPr>
        <w:t>ch</w:t>
      </w:r>
      <w:r>
        <w:rPr>
          <w:rFonts w:ascii="Tahoma" w:hAnsi="Tahoma" w:cs="Tahoma"/>
          <w:color w:val="000000"/>
        </w:rPr>
        <w:t xml:space="preserve"> mowa w pkt a</w:t>
      </w:r>
      <w:r w:rsidR="007E7BC4">
        <w:rPr>
          <w:rFonts w:ascii="Tahoma" w:hAnsi="Tahoma" w:cs="Tahoma"/>
          <w:color w:val="000000"/>
        </w:rPr>
        <w:t xml:space="preserve"> i b</w:t>
      </w:r>
      <w:r>
        <w:rPr>
          <w:rFonts w:ascii="Tahoma" w:hAnsi="Tahoma" w:cs="Tahoma"/>
          <w:color w:val="000000"/>
        </w:rPr>
        <w:t xml:space="preserve">  zastępuje </w:t>
      </w:r>
      <w:r w:rsidR="007E7BC4">
        <w:rPr>
          <w:rFonts w:ascii="Tahoma" w:hAnsi="Tahoma" w:cs="Tahoma"/>
          <w:color w:val="000000"/>
        </w:rPr>
        <w:t>się je dokumentem</w:t>
      </w:r>
      <w:r>
        <w:rPr>
          <w:rFonts w:ascii="Tahoma" w:hAnsi="Tahoma" w:cs="Tahoma"/>
          <w:color w:val="000000"/>
        </w:rPr>
        <w:t xml:space="preserve"> zawierającym </w:t>
      </w:r>
      <w:r w:rsidR="00CC7D7F">
        <w:rPr>
          <w:rFonts w:ascii="Tahoma" w:hAnsi="Tahoma" w:cs="Tahoma"/>
          <w:color w:val="000000"/>
        </w:rPr>
        <w:t>odpowiednio oświadczenie W</w:t>
      </w:r>
      <w:r>
        <w:rPr>
          <w:rFonts w:ascii="Tahoma" w:hAnsi="Tahoma" w:cs="Tahoma"/>
          <w:color w:val="000000"/>
        </w:rPr>
        <w:t xml:space="preserve">ykonawcy, ze wskazaniem osoby albo osób uprawnionych do </w:t>
      </w:r>
      <w:r w:rsidR="007E7BC4">
        <w:rPr>
          <w:rFonts w:ascii="Tahoma" w:hAnsi="Tahoma" w:cs="Tahoma"/>
          <w:color w:val="000000"/>
        </w:rPr>
        <w:t xml:space="preserve">jego </w:t>
      </w:r>
      <w:r>
        <w:rPr>
          <w:rFonts w:ascii="Tahoma" w:hAnsi="Tahoma" w:cs="Tahoma"/>
          <w:color w:val="000000"/>
        </w:rPr>
        <w:t xml:space="preserve">reprezentacji lub oświadczenie osoby, której dokument miał dotyczyć, złożone przed notariuszem lub przed organem sądowym, administracyjnym albo organem samorządu zawodowego lub gospodarczego właściwym ze względu na siedzibę lub </w:t>
      </w:r>
      <w:r w:rsidR="007E7BC4">
        <w:rPr>
          <w:rFonts w:ascii="Tahoma" w:hAnsi="Tahoma" w:cs="Tahoma"/>
          <w:color w:val="000000"/>
        </w:rPr>
        <w:t xml:space="preserve">miejsce zamieszkania Wykonawcy </w:t>
      </w:r>
      <w:r>
        <w:rPr>
          <w:rFonts w:ascii="Tahoma" w:hAnsi="Tahoma" w:cs="Tahoma"/>
          <w:color w:val="000000"/>
        </w:rPr>
        <w:t xml:space="preserve">lub miejsce zamieszkania tej osoby z zachowaniem terminów ich </w:t>
      </w:r>
      <w:r w:rsidR="007E7BC4">
        <w:rPr>
          <w:rFonts w:ascii="Tahoma" w:hAnsi="Tahoma" w:cs="Tahoma"/>
          <w:color w:val="000000"/>
        </w:rPr>
        <w:t>wystawienia określonych w pkt a i b</w:t>
      </w:r>
      <w:r>
        <w:rPr>
          <w:rFonts w:ascii="Tahoma" w:hAnsi="Tahoma" w:cs="Tahoma"/>
          <w:color w:val="000000"/>
        </w:rPr>
        <w:t>.</w:t>
      </w:r>
    </w:p>
    <w:p w:rsidR="00645DFC" w:rsidRDefault="00645DFC" w:rsidP="00645DFC">
      <w:pPr>
        <w:autoSpaceDE w:val="0"/>
        <w:autoSpaceDN w:val="0"/>
        <w:adjustRightInd w:val="0"/>
        <w:ind w:left="993" w:hanging="567"/>
        <w:jc w:val="both"/>
        <w:rPr>
          <w:rFonts w:ascii="Tahoma" w:hAnsi="Tahoma" w:cs="Tahoma"/>
          <w:color w:val="000000"/>
        </w:rPr>
      </w:pPr>
    </w:p>
    <w:p w:rsidR="000D6A5F" w:rsidRPr="00F14A90" w:rsidRDefault="000D6A5F" w:rsidP="000D6A5F">
      <w:pPr>
        <w:autoSpaceDE w:val="0"/>
        <w:autoSpaceDN w:val="0"/>
        <w:adjustRightInd w:val="0"/>
        <w:jc w:val="both"/>
        <w:rPr>
          <w:rFonts w:ascii="Tahoma" w:hAnsi="Tahoma" w:cs="Tahoma"/>
          <w:color w:val="000000"/>
        </w:rPr>
      </w:pPr>
      <w:r w:rsidRPr="000D6A5F">
        <w:rPr>
          <w:rFonts w:ascii="Tahoma" w:hAnsi="Tahoma" w:cs="Tahoma"/>
          <w:b/>
        </w:rPr>
        <w:t>V. Wykonawca mający siedzibę na terytorium Rzeczypospolitej Polskiej, w odniesieniu do osoby mającej miejsce zamieszkania poza terytorium Rzeczypospolitej Polskiej</w:t>
      </w:r>
      <w:r w:rsidRPr="000D6A5F">
        <w:rPr>
          <w:rFonts w:ascii="Tahoma" w:hAnsi="Tahoma" w:cs="Tahoma"/>
        </w:rPr>
        <w:t>, której dotyczy dokument wskazany w pkt II.</w:t>
      </w:r>
      <w:r w:rsidR="00450025">
        <w:rPr>
          <w:rFonts w:ascii="Tahoma" w:hAnsi="Tahoma" w:cs="Tahoma"/>
        </w:rPr>
        <w:t xml:space="preserve"> </w:t>
      </w:r>
      <w:proofErr w:type="spellStart"/>
      <w:r w:rsidR="00450025">
        <w:rPr>
          <w:rFonts w:ascii="Tahoma" w:hAnsi="Tahoma" w:cs="Tahoma"/>
        </w:rPr>
        <w:t>ppkt</w:t>
      </w:r>
      <w:proofErr w:type="spellEnd"/>
      <w:r w:rsidR="00450025">
        <w:rPr>
          <w:rFonts w:ascii="Tahoma" w:hAnsi="Tahoma" w:cs="Tahoma"/>
        </w:rPr>
        <w:t xml:space="preserve"> </w:t>
      </w:r>
      <w:r w:rsidRPr="000D6A5F">
        <w:rPr>
          <w:rFonts w:ascii="Tahoma" w:hAnsi="Tahoma" w:cs="Tahoma"/>
        </w:rPr>
        <w:t xml:space="preserve">1a, składa dokument, o którym mowa w pkt IV </w:t>
      </w:r>
      <w:proofErr w:type="spellStart"/>
      <w:r w:rsidRPr="000D6A5F">
        <w:rPr>
          <w:rFonts w:ascii="Tahoma" w:hAnsi="Tahoma" w:cs="Tahoma"/>
        </w:rPr>
        <w:t>ppkt</w:t>
      </w:r>
      <w:proofErr w:type="spellEnd"/>
      <w:r w:rsidRPr="000D6A5F">
        <w:rPr>
          <w:rFonts w:ascii="Tahoma" w:hAnsi="Tahoma" w:cs="Tahoma"/>
        </w:rPr>
        <w:t xml:space="preserve"> a, w zakresie określonym w </w:t>
      </w:r>
      <w:r w:rsidRPr="00174F00">
        <w:rPr>
          <w:rFonts w:ascii="Tahoma" w:hAnsi="Tahoma" w:cs="Tahoma"/>
        </w:rPr>
        <w:t>art. 24 ust. 1 pkt 14</w:t>
      </w:r>
      <w:r w:rsidRPr="000D6A5F">
        <w:rPr>
          <w:rFonts w:ascii="Tahoma" w:hAnsi="Tahoma" w:cs="Tahoma"/>
        </w:rPr>
        <w:t xml:space="preserve"> i </w:t>
      </w:r>
      <w:r w:rsidRPr="00174F00">
        <w:rPr>
          <w:rFonts w:ascii="Tahoma" w:hAnsi="Tahoma" w:cs="Tahoma"/>
        </w:rPr>
        <w:t>21</w:t>
      </w:r>
      <w:r w:rsidRPr="000D6A5F">
        <w:rPr>
          <w:rFonts w:ascii="Tahoma" w:hAnsi="Tahoma" w:cs="Tahoma"/>
        </w:rPr>
        <w:t xml:space="preserve">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F14A90">
        <w:rPr>
          <w:rFonts w:ascii="Tahoma" w:hAnsi="Tahoma" w:cs="Tahoma"/>
          <w:color w:val="000000" w:themeColor="text1"/>
        </w:rPr>
        <w:t>wystawiony</w:t>
      </w:r>
      <w:r w:rsidR="00F14A90" w:rsidRPr="00F14A90">
        <w:rPr>
          <w:rFonts w:ascii="Tahoma" w:hAnsi="Tahoma" w:cs="Tahoma"/>
          <w:color w:val="000000" w:themeColor="text1"/>
        </w:rPr>
        <w:t xml:space="preserve"> nie</w:t>
      </w:r>
      <w:r w:rsidRPr="00F14A90">
        <w:rPr>
          <w:rFonts w:ascii="Tahoma" w:hAnsi="Tahoma" w:cs="Tahoma"/>
          <w:color w:val="000000" w:themeColor="text1"/>
        </w:rPr>
        <w:t xml:space="preserve"> wcześniej niż 6 miesięcy przed upływem terminu składania ofert</w:t>
      </w:r>
    </w:p>
    <w:p w:rsidR="000D6A5F" w:rsidRPr="00F14A90" w:rsidRDefault="000D6A5F" w:rsidP="00645DFC">
      <w:pPr>
        <w:autoSpaceDE w:val="0"/>
        <w:autoSpaceDN w:val="0"/>
        <w:adjustRightInd w:val="0"/>
        <w:ind w:left="993" w:hanging="567"/>
        <w:jc w:val="both"/>
        <w:rPr>
          <w:rFonts w:ascii="Tahoma" w:hAnsi="Tahoma" w:cs="Tahoma"/>
          <w:color w:val="000000"/>
        </w:rPr>
      </w:pPr>
    </w:p>
    <w:p w:rsidR="00645DFC" w:rsidRDefault="00645DFC" w:rsidP="00645DFC">
      <w:pPr>
        <w:tabs>
          <w:tab w:val="left" w:pos="6430"/>
        </w:tabs>
        <w:jc w:val="both"/>
        <w:rPr>
          <w:rFonts w:ascii="Tahoma" w:hAnsi="Tahoma" w:cs="Tahoma"/>
          <w:b/>
        </w:rPr>
      </w:pPr>
      <w:r>
        <w:rPr>
          <w:rFonts w:ascii="Tahoma" w:hAnsi="Tahoma" w:cs="Tahoma"/>
          <w:b/>
        </w:rPr>
        <w:t>V</w:t>
      </w:r>
      <w:r w:rsidR="00174F00">
        <w:rPr>
          <w:rFonts w:ascii="Tahoma" w:hAnsi="Tahoma" w:cs="Tahoma"/>
          <w:b/>
        </w:rPr>
        <w:t>I</w:t>
      </w:r>
      <w:r>
        <w:rPr>
          <w:rFonts w:ascii="Tahoma" w:hAnsi="Tahoma" w:cs="Tahoma"/>
          <w:b/>
        </w:rPr>
        <w:t xml:space="preserve">. Wykonawcy wspólnie ubiegający się o udzielenie zamówienia: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mogą wspólnie ubiegać się o udzielenie zamówienia.</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W przypadku o którym mowa w pkt. </w:t>
      </w:r>
      <w:proofErr w:type="spellStart"/>
      <w:r>
        <w:rPr>
          <w:rFonts w:ascii="Tahoma" w:hAnsi="Tahoma" w:cs="Tahoma"/>
        </w:rPr>
        <w:t>V</w:t>
      </w:r>
      <w:r w:rsidR="00174F00">
        <w:rPr>
          <w:rFonts w:ascii="Tahoma" w:hAnsi="Tahoma" w:cs="Tahoma"/>
        </w:rPr>
        <w:t>I</w:t>
      </w:r>
      <w:r>
        <w:rPr>
          <w:rFonts w:ascii="Tahoma" w:hAnsi="Tahoma" w:cs="Tahoma"/>
        </w:rPr>
        <w:t>.a</w:t>
      </w:r>
      <w:proofErr w:type="spellEnd"/>
      <w:r>
        <w:rPr>
          <w:rFonts w:ascii="Tahoma" w:hAnsi="Tahoma" w:cs="Tahoma"/>
        </w:rPr>
        <w:t xml:space="preserve">., zgodnie z art. 23 ust. 2 Wykonawcy ustanawiają </w:t>
      </w:r>
      <w:r>
        <w:rPr>
          <w:rFonts w:ascii="Tahoma" w:hAnsi="Tahoma" w:cs="Tahoma"/>
          <w:bCs/>
        </w:rPr>
        <w:t>pełnomocnika do: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bCs/>
        </w:rPr>
        <w:t>reprezentowania ich w postępowaniu o udzielenie zamówienia publicznego</w:t>
      </w:r>
      <w:r>
        <w:rPr>
          <w:rFonts w:ascii="Tahoma" w:hAnsi="Tahoma" w:cs="Tahoma"/>
        </w:rPr>
        <w:t xml:space="preserve"> </w:t>
      </w:r>
      <w:r>
        <w:rPr>
          <w:rFonts w:ascii="Tahoma" w:hAnsi="Tahoma" w:cs="Tahoma"/>
          <w:u w:val="single"/>
        </w:rPr>
        <w:t>albo</w:t>
      </w:r>
    </w:p>
    <w:p w:rsidR="00645DFC" w:rsidRDefault="00645DFC" w:rsidP="003F72E8">
      <w:pPr>
        <w:pStyle w:val="Akapitzlist"/>
        <w:numPr>
          <w:ilvl w:val="0"/>
          <w:numId w:val="9"/>
        </w:numPr>
        <w:tabs>
          <w:tab w:val="left" w:pos="6430"/>
        </w:tabs>
        <w:ind w:left="1134" w:hanging="283"/>
        <w:jc w:val="both"/>
        <w:rPr>
          <w:rFonts w:ascii="Tahoma" w:hAnsi="Tahoma" w:cs="Tahoma"/>
          <w:bCs/>
        </w:rPr>
      </w:pPr>
      <w:r>
        <w:rPr>
          <w:rFonts w:ascii="Tahoma" w:hAnsi="Tahoma" w:cs="Tahoma"/>
        </w:rPr>
        <w:t>reprezentowania w postępowaniu i zawarcia umowy w sprawie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Treść  pełnomocnictwa Wykonawców wspólnie ubiegających się o zamówienie winna identyfikować wszystkich Wykonawców wspólnie ubiegającyc</w:t>
      </w:r>
      <w:r w:rsidR="003717DC">
        <w:rPr>
          <w:rFonts w:ascii="Tahoma" w:hAnsi="Tahoma" w:cs="Tahoma"/>
        </w:rPr>
        <w:t xml:space="preserve">h się o udzielenie zamówienia, </w:t>
      </w:r>
      <w:r>
        <w:rPr>
          <w:rFonts w:ascii="Tahoma" w:hAnsi="Tahoma" w:cs="Tahoma"/>
        </w:rPr>
        <w:t>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3717DC">
        <w:rPr>
          <w:rFonts w:ascii="Tahoma" w:hAnsi="Tahoma" w:cs="Tahoma"/>
        </w:rPr>
        <w:t xml:space="preserve">zynności powinno jasno wynikać </w:t>
      </w:r>
      <w:r>
        <w:rPr>
          <w:rFonts w:ascii="Tahoma" w:hAnsi="Tahoma" w:cs="Tahoma"/>
        </w:rPr>
        <w:t xml:space="preserve">z pełnomocnictwa Wykonawców wspólnie ubiegających się o udzielenie zamówienia. Pełnomocnictwo winno być podpisane przez wszystkich Wykonawców ustanawiających pełnomocnika.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Pełnomocnictwo, o którym mowa w pkt </w:t>
      </w:r>
      <w:proofErr w:type="spellStart"/>
      <w:r>
        <w:rPr>
          <w:rFonts w:ascii="Tahoma" w:hAnsi="Tahoma" w:cs="Tahoma"/>
        </w:rPr>
        <w:t>V</w:t>
      </w:r>
      <w:r w:rsidR="00174F00">
        <w:rPr>
          <w:rFonts w:ascii="Tahoma" w:hAnsi="Tahoma" w:cs="Tahoma"/>
        </w:rPr>
        <w:t>I</w:t>
      </w:r>
      <w:r>
        <w:rPr>
          <w:rFonts w:ascii="Tahoma" w:hAnsi="Tahoma" w:cs="Tahoma"/>
        </w:rPr>
        <w:t>c</w:t>
      </w:r>
      <w:proofErr w:type="spellEnd"/>
      <w:r>
        <w:rPr>
          <w:rFonts w:ascii="Tahoma" w:hAnsi="Tahoma" w:cs="Tahoma"/>
        </w:rPr>
        <w:t xml:space="preserve"> musi znajdować się w ofercie wspólnej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Załączone do oferty dokumenty powinny potwierdzać, że osoby podpisujące pełnomocnictwo są uprawnione do składania oświadczeń woli w imieniu Wykonawcy.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Wszelka korespondencja oraz rozliczenia dokonywane będą wyłącznie z Wykonawcą występującym jako pełnomocnik pozostałych.</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Wykonawcy składający ofertę wspólnie, ponoszą solidarną odpowiedzialność za wykonanie umowy.</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645DFC" w:rsidRDefault="00645DFC" w:rsidP="003F72E8">
      <w:pPr>
        <w:pStyle w:val="Akapitzlist"/>
        <w:numPr>
          <w:ilvl w:val="0"/>
          <w:numId w:val="8"/>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w:t>
      </w:r>
      <w:r w:rsidR="00450025">
        <w:rPr>
          <w:rFonts w:ascii="Tahoma" w:hAnsi="Tahoma" w:cs="Tahoma"/>
        </w:rPr>
        <w:t>kich może żądać zamawiający od W</w:t>
      </w:r>
      <w:r>
        <w:rPr>
          <w:rFonts w:ascii="Tahoma" w:hAnsi="Tahoma" w:cs="Tahoma"/>
        </w:rPr>
        <w:t xml:space="preserve">ykonawcy </w:t>
      </w:r>
      <w:r w:rsidR="00450025">
        <w:rPr>
          <w:rFonts w:ascii="Tahoma" w:hAnsi="Tahoma" w:cs="Tahoma"/>
        </w:rPr>
        <w:br/>
      </w:r>
      <w:r>
        <w:rPr>
          <w:rFonts w:ascii="Tahoma" w:hAnsi="Tahoma" w:cs="Tahoma"/>
        </w:rPr>
        <w:t>w postępowaniu o udzielenie zamówienia publicznego.</w:t>
      </w:r>
    </w:p>
    <w:p w:rsidR="00645DFC" w:rsidRDefault="00645DFC" w:rsidP="003F72E8">
      <w:pPr>
        <w:pStyle w:val="Akapitzlist"/>
        <w:numPr>
          <w:ilvl w:val="0"/>
          <w:numId w:val="8"/>
        </w:numPr>
        <w:tabs>
          <w:tab w:val="left" w:pos="6430"/>
        </w:tabs>
        <w:ind w:left="709" w:hanging="283"/>
        <w:jc w:val="both"/>
        <w:rPr>
          <w:rFonts w:ascii="Tahoma" w:hAnsi="Tahoma" w:cs="Tahoma"/>
          <w:bCs/>
          <w:color w:val="000000" w:themeColor="text1"/>
        </w:rPr>
      </w:pPr>
      <w:r>
        <w:rPr>
          <w:rFonts w:ascii="Tahoma" w:hAnsi="Tahoma" w:cs="Tahoma"/>
          <w:b/>
          <w:color w:val="000000" w:themeColor="text1"/>
        </w:rPr>
        <w:t>Oferta wspólna składana przez dwóch lub więcej Wykonawców winna spełniać niżej wymienione wymagania:</w:t>
      </w:r>
    </w:p>
    <w:p w:rsidR="007E7BC4" w:rsidRDefault="007E7BC4"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lastRenderedPageBreak/>
        <w:t>Jednolity Dokument Zamówienia</w:t>
      </w:r>
      <w:r w:rsidR="00AA734D">
        <w:rPr>
          <w:rFonts w:ascii="Tahoma" w:hAnsi="Tahoma" w:cs="Tahoma"/>
          <w:color w:val="000000" w:themeColor="text1"/>
        </w:rPr>
        <w:t xml:space="preserve"> (JEDZ)</w:t>
      </w:r>
      <w:r>
        <w:rPr>
          <w:rFonts w:ascii="Tahoma" w:hAnsi="Tahoma" w:cs="Tahoma"/>
          <w:color w:val="000000" w:themeColor="text1"/>
        </w:rPr>
        <w:t xml:space="preserve"> składa każd</w:t>
      </w:r>
      <w:r w:rsidR="00450025">
        <w:rPr>
          <w:rFonts w:ascii="Tahoma" w:hAnsi="Tahoma" w:cs="Tahoma"/>
          <w:color w:val="000000" w:themeColor="text1"/>
        </w:rPr>
        <w:t>y z W</w:t>
      </w:r>
      <w:r>
        <w:rPr>
          <w:rFonts w:ascii="Tahoma" w:hAnsi="Tahoma" w:cs="Tahoma"/>
          <w:color w:val="000000" w:themeColor="text1"/>
        </w:rPr>
        <w:t xml:space="preserve">ykonawców wspólnie ubiegających się </w:t>
      </w:r>
      <w:r w:rsidR="000D1400">
        <w:rPr>
          <w:rFonts w:ascii="Tahoma" w:hAnsi="Tahoma" w:cs="Tahoma"/>
          <w:color w:val="000000" w:themeColor="text1"/>
        </w:rPr>
        <w:br/>
      </w:r>
      <w:r>
        <w:rPr>
          <w:rFonts w:ascii="Tahoma" w:hAnsi="Tahoma" w:cs="Tahoma"/>
          <w:color w:val="000000" w:themeColor="text1"/>
        </w:rPr>
        <w:t xml:space="preserve">o zamówienie. </w:t>
      </w:r>
      <w:r w:rsidRPr="00484005">
        <w:rPr>
          <w:rFonts w:ascii="Tahoma" w:hAnsi="Tahoma" w:cs="Tahoma"/>
        </w:rPr>
        <w:t>Dokument ten potwierdza spełnianie warunków udziału w postępowaniu, brak podstaw wykluczenia w zakresie, w którym każdy z Wykonawców wykazuje spełnianie warunków udziału w postępowaniu</w:t>
      </w:r>
      <w:r w:rsidR="00AA734D">
        <w:rPr>
          <w:rFonts w:ascii="Tahoma" w:hAnsi="Tahoma" w:cs="Tahoma"/>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dokumenty i oświadczenia dotyczące własnej firmy w zakresie wykazania braku podstaw do wykluczenia</w:t>
      </w:r>
      <w:r w:rsidR="00450025">
        <w:rPr>
          <w:rFonts w:ascii="Tahoma" w:hAnsi="Tahoma" w:cs="Tahoma"/>
          <w:color w:val="000000" w:themeColor="text1"/>
        </w:rPr>
        <w:t xml:space="preserve"> z postepowania składa każdy z W</w:t>
      </w:r>
      <w:r>
        <w:rPr>
          <w:rFonts w:ascii="Tahoma" w:hAnsi="Tahoma" w:cs="Tahoma"/>
          <w:color w:val="000000" w:themeColor="text1"/>
        </w:rPr>
        <w:t>ykonawców składających ofertę wspól</w:t>
      </w:r>
      <w:r w:rsidR="00AA734D">
        <w:rPr>
          <w:rFonts w:ascii="Tahoma" w:hAnsi="Tahoma" w:cs="Tahoma"/>
          <w:color w:val="000000" w:themeColor="text1"/>
        </w:rPr>
        <w:t>ną,</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 xml:space="preserve">dokumenty wspólne np.: </w:t>
      </w:r>
      <w:r w:rsidR="00EE210D" w:rsidRPr="00053EAE">
        <w:rPr>
          <w:rFonts w:ascii="Tahoma" w:hAnsi="Tahoma" w:cs="Tahoma"/>
          <w:color w:val="000000" w:themeColor="text1"/>
        </w:rPr>
        <w:t>formularz ofertowy</w:t>
      </w:r>
      <w:r w:rsidR="00EE210D">
        <w:rPr>
          <w:rFonts w:ascii="Tahoma" w:hAnsi="Tahoma" w:cs="Tahoma"/>
          <w:color w:val="000000" w:themeColor="text1"/>
        </w:rPr>
        <w:t xml:space="preserve"> </w:t>
      </w:r>
      <w:r>
        <w:rPr>
          <w:rFonts w:ascii="Tahoma" w:hAnsi="Tahoma" w:cs="Tahoma"/>
          <w:color w:val="000000" w:themeColor="text1"/>
        </w:rPr>
        <w:t>składa pełnomocnik Wykonawców występujących wspólnie,</w:t>
      </w:r>
    </w:p>
    <w:p w:rsidR="00645DFC" w:rsidRDefault="000714C8" w:rsidP="003F72E8">
      <w:pPr>
        <w:numPr>
          <w:ilvl w:val="2"/>
          <w:numId w:val="10"/>
        </w:numPr>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 Jeżeli Wykonawca składa wadium w formie innej niż pieniężna samodzielnie, wówczas dokument wadialny winien zawierać zapis zgodny z rozdziałem 9 niniejszej SIWZ</w:t>
      </w:r>
      <w:r>
        <w:rPr>
          <w:rFonts w:ascii="Tahoma" w:hAnsi="Tahoma" w:cs="Tahoma"/>
          <w:color w:val="000000" w:themeColor="text1"/>
        </w:rPr>
        <w:t>,</w:t>
      </w:r>
    </w:p>
    <w:p w:rsidR="00645DFC" w:rsidRDefault="00645DFC" w:rsidP="003F72E8">
      <w:pPr>
        <w:numPr>
          <w:ilvl w:val="2"/>
          <w:numId w:val="10"/>
        </w:numPr>
        <w:autoSpaceDE w:val="0"/>
        <w:ind w:left="1276" w:hanging="283"/>
        <w:jc w:val="both"/>
        <w:rPr>
          <w:rFonts w:ascii="Tahoma" w:hAnsi="Tahoma" w:cs="Tahoma"/>
          <w:color w:val="000000" w:themeColor="text1"/>
        </w:rPr>
      </w:pPr>
      <w:r>
        <w:rPr>
          <w:rFonts w:ascii="Tahoma" w:hAnsi="Tahoma" w:cs="Tahoma"/>
          <w:color w:val="000000" w:themeColor="text1"/>
        </w:rPr>
        <w:t>oferta składana przez spółkę cywilną na wezwanie Zamawiającego, o którym mowa w pkt 7.II każdy ze wspólników spółki cywilnej składa we własnym imieniu dokumenty w zakresie wykazania braku podstaw do wykluczenia z post</w:t>
      </w:r>
      <w:r w:rsidR="007E7BC4">
        <w:rPr>
          <w:rFonts w:ascii="Tahoma" w:hAnsi="Tahoma" w:cs="Tahoma"/>
          <w:color w:val="000000" w:themeColor="text1"/>
        </w:rPr>
        <w:t>ę</w:t>
      </w:r>
      <w:r>
        <w:rPr>
          <w:rFonts w:ascii="Tahoma" w:hAnsi="Tahoma" w:cs="Tahoma"/>
          <w:color w:val="000000" w:themeColor="text1"/>
        </w:rPr>
        <w:t>powania.</w:t>
      </w:r>
    </w:p>
    <w:p w:rsidR="00645DFC" w:rsidRDefault="00645DFC" w:rsidP="00645DFC">
      <w:pPr>
        <w:ind w:left="360" w:hanging="360"/>
        <w:jc w:val="both"/>
        <w:rPr>
          <w:rFonts w:ascii="Tahoma" w:hAnsi="Tahoma" w:cs="Tahoma"/>
          <w:b/>
          <w:color w:val="FF0000"/>
        </w:rPr>
      </w:pPr>
    </w:p>
    <w:p w:rsidR="00645DFC" w:rsidRDefault="00645DFC" w:rsidP="00645DFC">
      <w:pPr>
        <w:pStyle w:val="Podpis1"/>
        <w:spacing w:before="0" w:after="0"/>
        <w:jc w:val="both"/>
        <w:rPr>
          <w:rFonts w:ascii="Tahoma" w:hAnsi="Tahoma"/>
          <w:bCs/>
          <w:i w:val="0"/>
          <w:sz w:val="20"/>
          <w:szCs w:val="20"/>
        </w:rPr>
      </w:pPr>
      <w:r>
        <w:rPr>
          <w:rFonts w:ascii="Tahoma" w:hAnsi="Tahoma"/>
          <w:bCs/>
          <w:i w:val="0"/>
          <w:sz w:val="20"/>
          <w:szCs w:val="20"/>
        </w:rPr>
        <w:t xml:space="preserve">Zamawiający nie wymaga złożenia przez Wykonawcę </w:t>
      </w:r>
      <w:r w:rsidR="003E4C57">
        <w:rPr>
          <w:rFonts w:ascii="Tahoma" w:hAnsi="Tahoma"/>
          <w:bCs/>
          <w:i w:val="0"/>
          <w:sz w:val="20"/>
          <w:szCs w:val="20"/>
        </w:rPr>
        <w:t xml:space="preserve">formularza JEDZ </w:t>
      </w:r>
      <w:r>
        <w:rPr>
          <w:rFonts w:ascii="Tahoma" w:hAnsi="Tahoma"/>
          <w:bCs/>
          <w:i w:val="0"/>
          <w:sz w:val="20"/>
          <w:szCs w:val="20"/>
        </w:rPr>
        <w:t xml:space="preserve">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645DFC" w:rsidRDefault="00645DFC" w:rsidP="00645DFC">
      <w:pPr>
        <w:pStyle w:val="Podpis1"/>
        <w:spacing w:before="0" w:after="0"/>
        <w:jc w:val="both"/>
        <w:rPr>
          <w:rFonts w:ascii="Tahoma" w:hAnsi="Tahoma"/>
          <w:b/>
          <w:bCs/>
          <w:i w:val="0"/>
          <w:sz w:val="20"/>
          <w:szCs w:val="20"/>
        </w:rPr>
      </w:pPr>
    </w:p>
    <w:p w:rsidR="00645DFC" w:rsidRDefault="00645DFC" w:rsidP="00645DFC">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t>
      </w:r>
      <w:r w:rsidR="00E145C7">
        <w:rPr>
          <w:rFonts w:ascii="Tahoma" w:hAnsi="Tahoma"/>
          <w:b/>
          <w:bCs/>
          <w:i w:val="0"/>
          <w:sz w:val="20"/>
          <w:szCs w:val="20"/>
        </w:rPr>
        <w:br/>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dotyczące Podwykonawców, składane są w oryginale. </w:t>
      </w:r>
    </w:p>
    <w:p w:rsidR="00645DFC" w:rsidRDefault="00645DFC" w:rsidP="00645DFC">
      <w:pPr>
        <w:pStyle w:val="Podpis1"/>
        <w:spacing w:before="0" w:after="0"/>
        <w:jc w:val="both"/>
        <w:rPr>
          <w:rFonts w:ascii="Tahoma" w:hAnsi="Tahoma"/>
          <w:b/>
          <w:bCs/>
          <w:i w:val="0"/>
          <w:color w:val="000000" w:themeColor="text1"/>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których mowa </w:t>
      </w:r>
      <w:r>
        <w:rPr>
          <w:rFonts w:ascii="Tahoma" w:hAnsi="Tahoma"/>
          <w:b/>
          <w:i w:val="0"/>
          <w:sz w:val="20"/>
          <w:szCs w:val="20"/>
        </w:rPr>
        <w:br/>
        <w:t xml:space="preserve">w części 7 pkt </w:t>
      </w:r>
      <w:r w:rsidR="003E6833">
        <w:rPr>
          <w:rFonts w:ascii="Tahoma" w:hAnsi="Tahoma"/>
          <w:b/>
          <w:i w:val="0"/>
          <w:sz w:val="20"/>
          <w:szCs w:val="20"/>
        </w:rPr>
        <w:t>I</w:t>
      </w:r>
      <w:r>
        <w:rPr>
          <w:rFonts w:ascii="Tahoma" w:hAnsi="Tahoma"/>
          <w:b/>
          <w:i w:val="0"/>
          <w:sz w:val="20"/>
          <w:szCs w:val="20"/>
        </w:rPr>
        <w:t>I.</w:t>
      </w:r>
      <w:r w:rsidR="003E6833">
        <w:rPr>
          <w:rFonts w:ascii="Tahoma" w:hAnsi="Tahoma"/>
          <w:b/>
          <w:i w:val="0"/>
          <w:sz w:val="20"/>
          <w:szCs w:val="20"/>
        </w:rPr>
        <w:t>1</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645DFC" w:rsidRDefault="00645DFC" w:rsidP="00645DFC">
      <w:pPr>
        <w:pStyle w:val="Podpis1"/>
        <w:spacing w:before="0" w:after="0"/>
        <w:jc w:val="both"/>
        <w:rPr>
          <w:rFonts w:ascii="Tahoma" w:hAnsi="Tahoma"/>
          <w:b/>
          <w:i w:val="0"/>
          <w:sz w:val="20"/>
          <w:szCs w:val="20"/>
        </w:rPr>
      </w:pPr>
    </w:p>
    <w:p w:rsidR="00645DFC" w:rsidRDefault="00645DFC" w:rsidP="00645DFC">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t>
      </w:r>
      <w:r w:rsidR="006C4EEA">
        <w:rPr>
          <w:rFonts w:ascii="Tahoma" w:hAnsi="Tahoma"/>
          <w:b/>
          <w:i w:val="0"/>
          <w:sz w:val="20"/>
          <w:szCs w:val="20"/>
        </w:rPr>
        <w:br/>
      </w:r>
      <w:r>
        <w:rPr>
          <w:rFonts w:ascii="Tahoma" w:hAnsi="Tahoma"/>
          <w:b/>
          <w:i w:val="0"/>
          <w:sz w:val="20"/>
          <w:szCs w:val="20"/>
        </w:rPr>
        <w:t xml:space="preserve">w postępowaniu bądź notariusz. </w:t>
      </w:r>
    </w:p>
    <w:p w:rsidR="00645DFC" w:rsidRDefault="00645DFC" w:rsidP="00645DFC">
      <w:pPr>
        <w:pStyle w:val="Podpis1"/>
        <w:spacing w:before="0" w:after="0"/>
        <w:jc w:val="both"/>
        <w:rPr>
          <w:rFonts w:ascii="Tahoma" w:hAnsi="Tahoma"/>
          <w:b/>
          <w:i w:val="0"/>
          <w:sz w:val="20"/>
          <w:szCs w:val="20"/>
        </w:rPr>
      </w:pPr>
    </w:p>
    <w:p w:rsidR="00645DFC" w:rsidRDefault="00645DFC" w:rsidP="00645DFC">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645DFC" w:rsidRDefault="00645DFC" w:rsidP="00645DFC">
      <w:pPr>
        <w:jc w:val="both"/>
        <w:rPr>
          <w:rFonts w:ascii="Tahoma" w:hAnsi="Tahoma" w:cs="Tahoma"/>
        </w:rPr>
      </w:pPr>
    </w:p>
    <w:p w:rsidR="00BA139E" w:rsidRPr="00C6046B" w:rsidRDefault="00BA139E" w:rsidP="00BA139E">
      <w:pPr>
        <w:jc w:val="both"/>
        <w:rPr>
          <w:rFonts w:ascii="Tahoma" w:hAnsi="Tahoma" w:cs="Tahoma"/>
        </w:rPr>
      </w:pPr>
      <w:r w:rsidRPr="00C6046B">
        <w:rPr>
          <w:rFonts w:ascii="Tahoma" w:hAnsi="Tahoma" w:cs="Tahoma"/>
        </w:rPr>
        <w:t>Wykonawca nie jest obowiązany do z</w:t>
      </w:r>
      <w:r w:rsidR="00D84AC3">
        <w:rPr>
          <w:rFonts w:ascii="Tahoma" w:hAnsi="Tahoma" w:cs="Tahoma"/>
        </w:rPr>
        <w:t>łożenia w/w dokumentów, jeżeli Z</w:t>
      </w:r>
      <w:r w:rsidRPr="00C6046B">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003558C5">
        <w:rPr>
          <w:rFonts w:ascii="Tahoma" w:hAnsi="Tahoma" w:cs="Tahoma"/>
        </w:rPr>
        <w:t>Informację o dostępności dokumentów Wykonawca wpisuje w Jednolitym Europejskim Dokumencie Zamówienia</w:t>
      </w:r>
      <w:r w:rsidR="00053EAE">
        <w:rPr>
          <w:rFonts w:ascii="Tahoma" w:hAnsi="Tahoma" w:cs="Tahoma"/>
        </w:rPr>
        <w:t xml:space="preserve"> we wskazanych miejscach</w:t>
      </w:r>
      <w:r w:rsidR="003558C5">
        <w:rPr>
          <w:rFonts w:ascii="Tahoma" w:hAnsi="Tahoma" w:cs="Tahoma"/>
        </w:rPr>
        <w:t xml:space="preserve">. </w:t>
      </w:r>
    </w:p>
    <w:p w:rsidR="00BA139E" w:rsidRDefault="005C52A0" w:rsidP="00BA139E">
      <w:pPr>
        <w:jc w:val="both"/>
        <w:rPr>
          <w:rFonts w:ascii="Tahoma" w:hAnsi="Tahoma" w:cs="Tahoma"/>
        </w:rPr>
      </w:pPr>
      <w:r>
        <w:rPr>
          <w:rFonts w:ascii="Tahoma" w:hAnsi="Tahoma" w:cs="Tahoma"/>
        </w:rPr>
        <w:lastRenderedPageBreak/>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dost</w:t>
      </w:r>
      <w:r w:rsidR="00BA139E" w:rsidRPr="00C6046B">
        <w:rPr>
          <w:rFonts w:ascii="Tahoma" w:hAnsi="Tahoma" w:cs="Tahoma" w:hint="eastAsia"/>
        </w:rPr>
        <w:t>ę</w:t>
      </w:r>
      <w:r w:rsidR="00BA139E" w:rsidRPr="00C6046B">
        <w:rPr>
          <w:rFonts w:ascii="Tahoma" w:hAnsi="Tahoma" w:cs="Tahoma"/>
        </w:rPr>
        <w:t>pno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których mowa w pkt. </w:t>
      </w:r>
      <w:r w:rsidR="00D84AC3">
        <w:rPr>
          <w:rFonts w:ascii="Tahoma" w:hAnsi="Tahoma" w:cs="Tahoma"/>
        </w:rPr>
        <w:t xml:space="preserve">I </w:t>
      </w:r>
      <w:proofErr w:type="spellStart"/>
      <w:r w:rsidR="00D84AC3">
        <w:rPr>
          <w:rFonts w:ascii="Tahoma" w:hAnsi="Tahoma" w:cs="Tahoma"/>
        </w:rPr>
        <w:t>i</w:t>
      </w:r>
      <w:proofErr w:type="spellEnd"/>
      <w:r w:rsidR="00D84AC3">
        <w:rPr>
          <w:rFonts w:ascii="Tahoma" w:hAnsi="Tahoma" w:cs="Tahoma"/>
        </w:rPr>
        <w:t xml:space="preserve"> II </w:t>
      </w:r>
      <w:r w:rsidR="00BA139E" w:rsidRPr="00C6046B">
        <w:rPr>
          <w:rFonts w:ascii="Tahoma" w:hAnsi="Tahoma" w:cs="Tahoma"/>
        </w:rPr>
        <w:t>w formie elektronicznej pod okre</w:t>
      </w:r>
      <w:r w:rsidR="00BA139E" w:rsidRPr="00C6046B">
        <w:rPr>
          <w:rFonts w:ascii="Tahoma" w:hAnsi="Tahoma" w:cs="Tahoma" w:hint="eastAsia"/>
        </w:rPr>
        <w:t>ś</w:t>
      </w:r>
      <w:r w:rsidR="00BA139E" w:rsidRPr="00C6046B">
        <w:rPr>
          <w:rFonts w:ascii="Tahoma" w:hAnsi="Tahoma" w:cs="Tahoma"/>
        </w:rPr>
        <w:t>lonymi adresami internetowymi ogólnodost</w:t>
      </w:r>
      <w:r w:rsidR="00BA139E" w:rsidRPr="00C6046B">
        <w:rPr>
          <w:rFonts w:ascii="Tahoma" w:hAnsi="Tahoma" w:cs="Tahoma" w:hint="eastAsia"/>
        </w:rPr>
        <w:t>ę</w:t>
      </w:r>
      <w:r w:rsidR="00BA139E" w:rsidRPr="00C6046B">
        <w:rPr>
          <w:rFonts w:ascii="Tahoma" w:hAnsi="Tahoma" w:cs="Tahoma"/>
        </w:rPr>
        <w:t>pnych i bezp</w:t>
      </w:r>
      <w:r w:rsidR="00BA139E" w:rsidRPr="00C6046B">
        <w:rPr>
          <w:rFonts w:ascii="Tahoma" w:hAnsi="Tahoma" w:cs="Tahoma" w:hint="eastAsia"/>
        </w:rPr>
        <w:t>ł</w:t>
      </w:r>
      <w:r w:rsidR="00053EAE">
        <w:rPr>
          <w:rFonts w:ascii="Tahoma" w:hAnsi="Tahoma" w:cs="Tahoma"/>
        </w:rPr>
        <w:t>atnych baz danych,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pobiera samodzielnie z tych baz danych wskaza</w:t>
      </w:r>
      <w:r w:rsidR="00053EAE">
        <w:rPr>
          <w:rFonts w:ascii="Tahoma" w:hAnsi="Tahoma" w:cs="Tahoma"/>
        </w:rPr>
        <w:t>ne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wiadczenia lub dokumenty.</w:t>
      </w:r>
      <w:r w:rsidR="00BA139E">
        <w:rPr>
          <w:rFonts w:ascii="Tahoma" w:hAnsi="Tahoma" w:cs="Tahoma"/>
        </w:rPr>
        <w:t xml:space="preserve"> </w:t>
      </w:r>
      <w:r w:rsidR="00D84AC3">
        <w:rPr>
          <w:rFonts w:ascii="Tahoma" w:hAnsi="Tahoma" w:cs="Tahoma"/>
        </w:rPr>
        <w:t>W przypadku wskazania przez W</w:t>
      </w:r>
      <w:r w:rsidR="00BA139E" w:rsidRPr="00C6046B">
        <w:rPr>
          <w:rFonts w:ascii="Tahoma" w:hAnsi="Tahoma" w:cs="Tahoma"/>
        </w:rPr>
        <w:t>ykonawc</w:t>
      </w:r>
      <w:r w:rsidR="00BA139E" w:rsidRPr="00C6046B">
        <w:rPr>
          <w:rFonts w:ascii="Tahoma" w:hAnsi="Tahoma" w:cs="Tahoma" w:hint="eastAsia"/>
        </w:rPr>
        <w:t>ę</w:t>
      </w:r>
      <w:r w:rsidR="00BA139E" w:rsidRPr="00C6046B">
        <w:rPr>
          <w:rFonts w:ascii="Tahoma" w:hAnsi="Tahoma" w:cs="Tahoma"/>
        </w:rPr>
        <w:t xml:space="preserve">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w:t>
      </w:r>
      <w:r w:rsidR="00053EAE">
        <w:rPr>
          <w:rFonts w:ascii="Tahoma" w:hAnsi="Tahoma" w:cs="Tahoma"/>
        </w:rPr>
        <w:t>kumentów, o których mowa w pkt.</w:t>
      </w:r>
      <w:r w:rsidR="00D84AC3">
        <w:rPr>
          <w:rFonts w:ascii="Tahoma" w:hAnsi="Tahoma" w:cs="Tahoma"/>
        </w:rPr>
        <w:t xml:space="preserve"> II</w:t>
      </w:r>
      <w:r w:rsidR="00BA139E" w:rsidRPr="00C6046B">
        <w:rPr>
          <w:rFonts w:ascii="Tahoma" w:hAnsi="Tahoma" w:cs="Tahoma"/>
        </w:rPr>
        <w:t>, które znajduj</w:t>
      </w:r>
      <w:r w:rsidR="00BA139E" w:rsidRPr="00C6046B">
        <w:rPr>
          <w:rFonts w:ascii="Tahoma" w:hAnsi="Tahoma" w:cs="Tahoma" w:hint="eastAsia"/>
        </w:rPr>
        <w:t>ą</w:t>
      </w:r>
      <w:r w:rsidR="00BA139E" w:rsidRPr="00C6046B">
        <w:rPr>
          <w:rFonts w:ascii="Tahoma" w:hAnsi="Tahoma" w:cs="Tahoma"/>
        </w:rPr>
        <w:t xml:space="preserve"> si</w:t>
      </w:r>
      <w:r w:rsidR="00BA139E" w:rsidRPr="00C6046B">
        <w:rPr>
          <w:rFonts w:ascii="Tahoma" w:hAnsi="Tahoma" w:cs="Tahoma" w:hint="eastAsia"/>
        </w:rPr>
        <w:t>ę</w:t>
      </w:r>
      <w:r w:rsidR="00D84AC3">
        <w:rPr>
          <w:rFonts w:ascii="Tahoma" w:hAnsi="Tahoma" w:cs="Tahoma"/>
        </w:rPr>
        <w:t xml:space="preserve"> w posiadaniu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w szczególno</w:t>
      </w:r>
      <w:r w:rsidR="00BA139E" w:rsidRPr="00C6046B">
        <w:rPr>
          <w:rFonts w:ascii="Tahoma" w:hAnsi="Tahoma" w:cs="Tahoma" w:hint="eastAsia"/>
        </w:rPr>
        <w:t>ś</w:t>
      </w:r>
      <w:r w:rsidR="00BA139E" w:rsidRPr="00C6046B">
        <w:rPr>
          <w:rFonts w:ascii="Tahoma" w:hAnsi="Tahoma" w:cs="Tahoma"/>
        </w:rPr>
        <w:t>ci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w:t>
      </w:r>
      <w:r w:rsidR="00D37A46">
        <w:rPr>
          <w:rFonts w:ascii="Tahoma" w:hAnsi="Tahoma" w:cs="Tahoma"/>
        </w:rPr>
        <w:t>mentów przechowywanych przez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cego zg</w:t>
      </w:r>
      <w:r w:rsidR="00053EAE">
        <w:rPr>
          <w:rFonts w:ascii="Tahoma" w:hAnsi="Tahoma" w:cs="Tahoma"/>
        </w:rPr>
        <w:t>odnie z art. 97 ust. 1 Ustawy, Z</w:t>
      </w:r>
      <w:r w:rsidR="00BA139E" w:rsidRPr="00C6046B">
        <w:rPr>
          <w:rFonts w:ascii="Tahoma" w:hAnsi="Tahoma" w:cs="Tahoma"/>
        </w:rPr>
        <w:t>amawiaj</w:t>
      </w:r>
      <w:r w:rsidR="00BA139E" w:rsidRPr="00C6046B">
        <w:rPr>
          <w:rFonts w:ascii="Tahoma" w:hAnsi="Tahoma" w:cs="Tahoma" w:hint="eastAsia"/>
        </w:rPr>
        <w:t>ą</w:t>
      </w:r>
      <w:r w:rsidR="00BA139E" w:rsidRPr="00C6046B">
        <w:rPr>
          <w:rFonts w:ascii="Tahoma" w:hAnsi="Tahoma" w:cs="Tahoma"/>
        </w:rPr>
        <w:t>cy w celu potwierdzenia okoliczno</w:t>
      </w:r>
      <w:r w:rsidR="00BA139E" w:rsidRPr="00C6046B">
        <w:rPr>
          <w:rFonts w:ascii="Tahoma" w:hAnsi="Tahoma" w:cs="Tahoma" w:hint="eastAsia"/>
        </w:rPr>
        <w:t>ś</w:t>
      </w:r>
      <w:r w:rsidR="00BA139E" w:rsidRPr="00C6046B">
        <w:rPr>
          <w:rFonts w:ascii="Tahoma" w:hAnsi="Tahoma" w:cs="Tahoma"/>
        </w:rPr>
        <w:t>ci, o których mowa w art. 25 ust. 1 pkt 1 i 3 ustawy, korzysta z posiadanych o</w:t>
      </w:r>
      <w:r w:rsidR="00BA139E" w:rsidRPr="00C6046B">
        <w:rPr>
          <w:rFonts w:ascii="Tahoma" w:hAnsi="Tahoma" w:cs="Tahoma" w:hint="eastAsia"/>
        </w:rPr>
        <w:t>ś</w:t>
      </w:r>
      <w:r w:rsidR="00BA139E" w:rsidRPr="00C6046B">
        <w:rPr>
          <w:rFonts w:ascii="Tahoma" w:hAnsi="Tahoma" w:cs="Tahoma"/>
        </w:rPr>
        <w:t>wiadcze</w:t>
      </w:r>
      <w:r w:rsidR="00BA139E" w:rsidRPr="00C6046B">
        <w:rPr>
          <w:rFonts w:ascii="Tahoma" w:hAnsi="Tahoma" w:cs="Tahoma" w:hint="eastAsia"/>
        </w:rPr>
        <w:t>ń</w:t>
      </w:r>
      <w:r w:rsidR="00BA139E" w:rsidRPr="00C6046B">
        <w:rPr>
          <w:rFonts w:ascii="Tahoma" w:hAnsi="Tahoma" w:cs="Tahoma"/>
        </w:rPr>
        <w:t xml:space="preserve"> lub dokumentów, o ile s</w:t>
      </w:r>
      <w:r w:rsidR="00BA139E" w:rsidRPr="00C6046B">
        <w:rPr>
          <w:rFonts w:ascii="Tahoma" w:hAnsi="Tahoma" w:cs="Tahoma" w:hint="eastAsia"/>
        </w:rPr>
        <w:t>ą</w:t>
      </w:r>
      <w:r w:rsidR="00BA139E" w:rsidRPr="00C6046B">
        <w:rPr>
          <w:rFonts w:ascii="Tahoma" w:hAnsi="Tahoma" w:cs="Tahoma"/>
        </w:rPr>
        <w:t xml:space="preserve"> one aktualne</w:t>
      </w:r>
      <w:r w:rsidR="006C4EEA">
        <w:rPr>
          <w:rFonts w:ascii="Tahoma" w:hAnsi="Tahoma" w:cs="Tahoma"/>
        </w:rPr>
        <w:t>.</w:t>
      </w:r>
    </w:p>
    <w:p w:rsidR="006C4EEA" w:rsidRDefault="006C4EEA" w:rsidP="00BA139E">
      <w:pPr>
        <w:jc w:val="both"/>
        <w:rPr>
          <w:rFonts w:ascii="Tahoma" w:hAnsi="Tahoma" w:cs="Tahoma"/>
        </w:rPr>
      </w:pPr>
    </w:p>
    <w:p w:rsidR="00645DFC" w:rsidRDefault="00645DFC"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8" w:name="_Toc506793384"/>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645DFC" w:rsidRDefault="00645DFC" w:rsidP="00645DFC">
      <w:pPr>
        <w:shd w:val="clear" w:color="auto" w:fill="E7E6E6" w:themeFill="background2"/>
        <w:jc w:val="both"/>
        <w:rPr>
          <w:rFonts w:ascii="Tahoma" w:hAnsi="Tahoma" w:cs="Tahoma"/>
          <w:color w:val="000000"/>
        </w:rPr>
      </w:pPr>
    </w:p>
    <w:p w:rsidR="00645DFC" w:rsidRDefault="00645DFC" w:rsidP="00645DFC">
      <w:pPr>
        <w:ind w:left="1410" w:hanging="1410"/>
        <w:jc w:val="both"/>
        <w:rPr>
          <w:rFonts w:ascii="Tahoma" w:hAnsi="Tahoma" w:cs="Tahoma"/>
          <w:b/>
          <w:color w:val="000000"/>
        </w:rPr>
      </w:pPr>
    </w:p>
    <w:p w:rsidR="00645DFC" w:rsidRDefault="00645DFC" w:rsidP="00645DFC">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645DFC" w:rsidRPr="00E87CEB" w:rsidRDefault="00C36594" w:rsidP="003F72E8">
      <w:pPr>
        <w:numPr>
          <w:ilvl w:val="0"/>
          <w:numId w:val="11"/>
        </w:numPr>
        <w:tabs>
          <w:tab w:val="left" w:pos="720"/>
        </w:tabs>
        <w:jc w:val="both"/>
        <w:rPr>
          <w:rFonts w:ascii="Tahoma" w:hAnsi="Tahoma" w:cs="Tahoma"/>
          <w:color w:val="000000"/>
        </w:rPr>
      </w:pPr>
      <w:r>
        <w:rPr>
          <w:rFonts w:ascii="Tahoma" w:hAnsi="Tahoma" w:cs="Tahoma"/>
        </w:rPr>
        <w:t xml:space="preserve">Krzysztof Wagner </w:t>
      </w:r>
      <w:r w:rsidR="00E87CEB">
        <w:rPr>
          <w:rFonts w:ascii="Tahoma" w:hAnsi="Tahoma" w:cs="Tahoma"/>
        </w:rPr>
        <w:t xml:space="preserve"> </w:t>
      </w:r>
      <w:r w:rsidR="00645DFC">
        <w:rPr>
          <w:rFonts w:ascii="Tahoma" w:hAnsi="Tahoma" w:cs="Tahoma"/>
        </w:rPr>
        <w:t>– w sprawach dotyczących przedmiotu zamówienia,</w:t>
      </w:r>
    </w:p>
    <w:p w:rsidR="00645DFC" w:rsidRDefault="00645DFC" w:rsidP="003F72E8">
      <w:pPr>
        <w:numPr>
          <w:ilvl w:val="0"/>
          <w:numId w:val="1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color w:val="000000"/>
        </w:rPr>
      </w:pPr>
      <w:r>
        <w:rPr>
          <w:rFonts w:ascii="Tahoma" w:hAnsi="Tahoma" w:cs="Tahoma"/>
          <w:color w:val="000000"/>
        </w:rPr>
        <w:t>Godziny pracy urzędu: poniedziałek – piątek w godz. 7.15 – 15.15</w:t>
      </w:r>
    </w:p>
    <w:p w:rsidR="00645DFC" w:rsidRDefault="00645DFC" w:rsidP="00645DFC">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645DFC" w:rsidRDefault="00645DFC" w:rsidP="00645DFC">
      <w:pPr>
        <w:jc w:val="both"/>
        <w:rPr>
          <w:rFonts w:ascii="Tahoma" w:hAnsi="Tahoma" w:cs="Tahoma"/>
          <w:color w:val="000000"/>
        </w:rPr>
      </w:pPr>
      <w:r>
        <w:rPr>
          <w:rFonts w:ascii="Tahoma" w:hAnsi="Tahoma" w:cs="Tahoma"/>
          <w:color w:val="000000"/>
        </w:rPr>
        <w:t>Zgodnie z art. 18 ustawy z dnia 22 czer</w:t>
      </w:r>
      <w:r w:rsidR="00D37A46">
        <w:rPr>
          <w:rFonts w:ascii="Tahoma" w:hAnsi="Tahoma" w:cs="Tahoma"/>
          <w:color w:val="000000"/>
        </w:rPr>
        <w:t>wca 2016 r. o zmianie ustawy – P</w:t>
      </w:r>
      <w:r>
        <w:rPr>
          <w:rFonts w:ascii="Tahoma" w:hAnsi="Tahoma" w:cs="Tahoma"/>
          <w:color w:val="000000"/>
        </w:rPr>
        <w:t>rawo zamówień publicznych oraz niektórych innych ustaw komunikacja między Zamawiającym a Wykonawcami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 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645DFC" w:rsidRDefault="00645DFC" w:rsidP="00645DFC">
      <w:pPr>
        <w:jc w:val="both"/>
        <w:rPr>
          <w:rFonts w:ascii="Tahoma" w:hAnsi="Tahoma" w:cs="Tahoma"/>
          <w:color w:val="000000"/>
        </w:rPr>
      </w:pPr>
      <w:r>
        <w:rPr>
          <w:rFonts w:ascii="Tahoma" w:hAnsi="Tahoma" w:cs="Tahoma"/>
          <w:color w:val="000000"/>
        </w:rPr>
        <w:br/>
        <w:t>W trakcie postępowania oświadczenia, wnioski, zawiadomien</w:t>
      </w:r>
      <w:r w:rsidR="005C52A0">
        <w:rPr>
          <w:rFonts w:ascii="Tahoma" w:hAnsi="Tahoma" w:cs="Tahoma"/>
          <w:color w:val="000000"/>
        </w:rPr>
        <w:t xml:space="preserve">ia oraz informacje Zamawiający </w:t>
      </w:r>
      <w:r>
        <w:rPr>
          <w:rFonts w:ascii="Tahoma" w:hAnsi="Tahoma" w:cs="Tahoma"/>
          <w:color w:val="000000"/>
        </w:rPr>
        <w:t xml:space="preserve">i Wykonawcy przekazują pisemnie, faxem lub drogą elektroniczną.  Jeżeli ww. dokumenty są przekazywane za pomocą faxu lub przy użyciu środków komunikacji elektronicznej  zgodnie z art. 18 ust. 2 ustawy o zmianie ustawy – prawo zamówień publicznych oraz niektórych innych ustaw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645DFC" w:rsidRDefault="00645DFC" w:rsidP="00645DFC">
      <w:pPr>
        <w:jc w:val="both"/>
        <w:rPr>
          <w:rFonts w:ascii="Tahoma" w:hAnsi="Tahoma" w:cs="Tahoma"/>
          <w:color w:val="000000"/>
        </w:rPr>
      </w:pPr>
    </w:p>
    <w:p w:rsidR="00645DFC" w:rsidRDefault="00645DFC" w:rsidP="00645DFC">
      <w:pPr>
        <w:jc w:val="both"/>
        <w:rPr>
          <w:rFonts w:ascii="Tahoma" w:hAnsi="Tahoma" w:cs="Tahoma"/>
          <w:b/>
          <w:bCs/>
          <w:color w:val="000000"/>
        </w:rPr>
      </w:pPr>
      <w:r>
        <w:rPr>
          <w:rFonts w:ascii="Tahoma" w:hAnsi="Tahoma" w:cs="Tahoma"/>
          <w:b/>
          <w:bCs/>
          <w:color w:val="000000"/>
        </w:rPr>
        <w:t>Oferta wraz z wymaganymi dokumentami i oświadczeniami</w:t>
      </w:r>
      <w:r w:rsidR="00053EAE">
        <w:rPr>
          <w:rFonts w:ascii="Tahoma" w:hAnsi="Tahoma" w:cs="Tahoma"/>
          <w:b/>
          <w:bCs/>
          <w:color w:val="000000"/>
        </w:rPr>
        <w:t>, w tym JEDZ</w:t>
      </w:r>
      <w:r>
        <w:rPr>
          <w:rFonts w:ascii="Tahoma" w:hAnsi="Tahoma" w:cs="Tahoma"/>
          <w:b/>
          <w:bCs/>
          <w:color w:val="000000"/>
        </w:rPr>
        <w:t xml:space="preserve"> musi być złożona </w:t>
      </w:r>
      <w:r w:rsidR="009307BF">
        <w:rPr>
          <w:rFonts w:ascii="Tahoma" w:hAnsi="Tahoma" w:cs="Tahoma"/>
          <w:b/>
          <w:bCs/>
          <w:color w:val="000000"/>
        </w:rPr>
        <w:br/>
      </w:r>
      <w:r>
        <w:rPr>
          <w:rFonts w:ascii="Tahoma" w:hAnsi="Tahoma" w:cs="Tahoma"/>
          <w:b/>
          <w:bCs/>
          <w:color w:val="000000"/>
        </w:rPr>
        <w:t xml:space="preserve">w formie pisemnej. </w:t>
      </w:r>
    </w:p>
    <w:p w:rsidR="00645DFC" w:rsidRDefault="00645DFC" w:rsidP="00645DFC">
      <w:pPr>
        <w:jc w:val="both"/>
        <w:rPr>
          <w:rFonts w:ascii="Tahoma" w:hAnsi="Tahoma" w:cs="Tahoma"/>
          <w:b/>
          <w:bCs/>
          <w:color w:val="000000"/>
        </w:rPr>
      </w:pPr>
    </w:p>
    <w:p w:rsidR="00645DFC" w:rsidRDefault="00645DFC" w:rsidP="00645DFC">
      <w:pPr>
        <w:pStyle w:val="Nagwek3"/>
        <w:shd w:val="clear" w:color="auto" w:fill="E7E6E6" w:themeFill="background2"/>
        <w:spacing w:before="0" w:after="0"/>
      </w:pPr>
      <w:bookmarkStart w:id="9" w:name="_Toc506793385"/>
      <w:r>
        <w:t>Rozdział 9: Wadium</w:t>
      </w:r>
      <w:bookmarkEnd w:id="9"/>
    </w:p>
    <w:p w:rsidR="003B5BBF" w:rsidRDefault="003B5BBF" w:rsidP="003B5BBF">
      <w:pPr>
        <w:pStyle w:val="Nagwek2"/>
        <w:keepNext w:val="0"/>
        <w:tabs>
          <w:tab w:val="clear" w:pos="0"/>
          <w:tab w:val="left" w:pos="709"/>
          <w:tab w:val="left" w:pos="9356"/>
        </w:tabs>
        <w:suppressAutoHyphens w:val="0"/>
        <w:spacing w:before="0" w:after="0"/>
        <w:ind w:right="27"/>
        <w:jc w:val="both"/>
        <w:rPr>
          <w:rFonts w:ascii="Tahoma" w:hAnsi="Tahoma" w:cs="Tahoma"/>
          <w:b w:val="0"/>
          <w:bCs w:val="0"/>
          <w:i w:val="0"/>
          <w:iCs w:val="0"/>
          <w:color w:val="000000"/>
          <w:sz w:val="20"/>
          <w:szCs w:val="20"/>
        </w:rPr>
      </w:pPr>
    </w:p>
    <w:p w:rsidR="003B5BBF" w:rsidRDefault="00D84AC3" w:rsidP="00CD14CA">
      <w:pPr>
        <w:pStyle w:val="Akapitzlist"/>
        <w:numPr>
          <w:ilvl w:val="0"/>
          <w:numId w:val="30"/>
        </w:numPr>
        <w:ind w:left="284" w:hanging="284"/>
        <w:rPr>
          <w:rFonts w:ascii="Tahoma" w:hAnsi="Tahoma" w:cs="Tahoma"/>
          <w:color w:val="000000" w:themeColor="text1"/>
        </w:rPr>
      </w:pPr>
      <w:r w:rsidRPr="006C4EEA">
        <w:rPr>
          <w:rFonts w:ascii="Tahoma" w:hAnsi="Tahoma" w:cs="Tahoma"/>
          <w:color w:val="000000" w:themeColor="text1"/>
        </w:rPr>
        <w:t>Zamawiający wymaga wniesienia wadium w wysokości</w:t>
      </w:r>
      <w:r w:rsidR="00C36594">
        <w:rPr>
          <w:rFonts w:ascii="Tahoma" w:hAnsi="Tahoma" w:cs="Tahoma"/>
          <w:color w:val="000000" w:themeColor="text1"/>
        </w:rPr>
        <w:t>:</w:t>
      </w:r>
    </w:p>
    <w:p w:rsidR="00C36594" w:rsidRDefault="00C36594" w:rsidP="008854BE">
      <w:pPr>
        <w:pStyle w:val="Akapitzlist"/>
        <w:numPr>
          <w:ilvl w:val="0"/>
          <w:numId w:val="43"/>
        </w:numPr>
        <w:rPr>
          <w:rFonts w:ascii="Tahoma" w:hAnsi="Tahoma" w:cs="Tahoma"/>
          <w:color w:val="000000" w:themeColor="text1"/>
        </w:rPr>
      </w:pPr>
      <w:r>
        <w:rPr>
          <w:rFonts w:ascii="Tahoma" w:hAnsi="Tahoma" w:cs="Tahoma"/>
          <w:color w:val="000000" w:themeColor="text1"/>
        </w:rPr>
        <w:t>Dla części Nr 1 – 15000,00 zł (piętnaście tysięcy złotych 00/100),</w:t>
      </w:r>
    </w:p>
    <w:p w:rsidR="00C36594" w:rsidRPr="006C4EEA" w:rsidRDefault="007B4323" w:rsidP="008854BE">
      <w:pPr>
        <w:pStyle w:val="Akapitzlist"/>
        <w:numPr>
          <w:ilvl w:val="0"/>
          <w:numId w:val="43"/>
        </w:numPr>
        <w:rPr>
          <w:rFonts w:ascii="Tahoma" w:hAnsi="Tahoma" w:cs="Tahoma"/>
          <w:color w:val="000000" w:themeColor="text1"/>
        </w:rPr>
      </w:pPr>
      <w:r>
        <w:rPr>
          <w:rFonts w:ascii="Tahoma" w:hAnsi="Tahoma" w:cs="Tahoma"/>
          <w:color w:val="000000" w:themeColor="text1"/>
        </w:rPr>
        <w:t>Dla części Nr 2 – 6000</w:t>
      </w:r>
      <w:r w:rsidR="00C36594">
        <w:rPr>
          <w:rFonts w:ascii="Tahoma" w:hAnsi="Tahoma" w:cs="Tahoma"/>
          <w:color w:val="000000" w:themeColor="text1"/>
        </w:rPr>
        <w:t xml:space="preserve">,00 zł (sześć tysięcy </w:t>
      </w:r>
      <w:r w:rsidR="00E30474">
        <w:rPr>
          <w:rFonts w:ascii="Tahoma" w:hAnsi="Tahoma" w:cs="Tahoma"/>
          <w:color w:val="000000" w:themeColor="text1"/>
        </w:rPr>
        <w:t>złotych</w:t>
      </w:r>
      <w:r w:rsidR="00C36594">
        <w:rPr>
          <w:rFonts w:ascii="Tahoma" w:hAnsi="Tahoma" w:cs="Tahoma"/>
          <w:color w:val="000000" w:themeColor="text1"/>
        </w:rPr>
        <w:t xml:space="preserve"> 00/100)</w:t>
      </w:r>
    </w:p>
    <w:p w:rsidR="00422CD7" w:rsidRPr="006A7423" w:rsidRDefault="00F00FD5" w:rsidP="00CD14CA">
      <w:pPr>
        <w:pStyle w:val="Akapitzlist"/>
        <w:numPr>
          <w:ilvl w:val="0"/>
          <w:numId w:val="30"/>
        </w:numPr>
        <w:ind w:left="284" w:hanging="284"/>
        <w:rPr>
          <w:rFonts w:ascii="Tahoma" w:hAnsi="Tahoma" w:cs="Tahoma"/>
        </w:rPr>
      </w:pPr>
      <w:r w:rsidRPr="006A7423">
        <w:rPr>
          <w:rFonts w:ascii="Tahoma" w:hAnsi="Tahoma" w:cs="Tahoma"/>
        </w:rPr>
        <w:t xml:space="preserve">Wadium należy wnieść </w:t>
      </w:r>
      <w:r w:rsidR="009307BF">
        <w:rPr>
          <w:rFonts w:ascii="Tahoma" w:hAnsi="Tahoma" w:cs="Tahoma"/>
        </w:rPr>
        <w:t>przed upływem terminu składania ofert</w:t>
      </w:r>
      <w:r w:rsidR="0011470F" w:rsidRPr="006A7423">
        <w:rPr>
          <w:rFonts w:ascii="Tahoma" w:hAnsi="Tahoma" w:cs="Tahoma"/>
        </w:rPr>
        <w:t>.</w:t>
      </w:r>
    </w:p>
    <w:p w:rsidR="00F00FD5" w:rsidRPr="006C4EEA" w:rsidRDefault="00F00FD5" w:rsidP="00CD14CA">
      <w:pPr>
        <w:pStyle w:val="Akapitzlist"/>
        <w:numPr>
          <w:ilvl w:val="0"/>
          <w:numId w:val="30"/>
        </w:numPr>
        <w:ind w:left="284" w:hanging="284"/>
        <w:rPr>
          <w:rFonts w:ascii="Tahoma" w:hAnsi="Tahoma" w:cs="Tahoma"/>
          <w:color w:val="000000" w:themeColor="text1"/>
        </w:rPr>
      </w:pPr>
      <w:r w:rsidRPr="006C4EEA">
        <w:rPr>
          <w:rFonts w:ascii="Tahoma" w:hAnsi="Tahoma" w:cs="Tahoma"/>
          <w:color w:val="000000" w:themeColor="text1"/>
        </w:rPr>
        <w:t>Wadium może być wnoszone w jednej lub kilku następujących formach:</w:t>
      </w:r>
    </w:p>
    <w:p w:rsidR="00F00FD5" w:rsidRPr="008B2DC9"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pieniądzu</w:t>
      </w:r>
      <w:r w:rsidRPr="008B2DC9">
        <w:rPr>
          <w:rFonts w:ascii="Tahoma" w:hAnsi="Tahoma" w:cs="Tahoma"/>
        </w:rPr>
        <w:t xml:space="preserve"> - wadium wnoszone w pieniądzu należy wpłacić przelewem na rachunek Zamawiającego </w:t>
      </w:r>
      <w:r w:rsidR="00422CD7">
        <w:rPr>
          <w:rFonts w:ascii="Tahoma" w:hAnsi="Tahoma" w:cs="Tahoma"/>
        </w:rPr>
        <w:br/>
      </w:r>
      <w:r w:rsidRPr="008B2DC9">
        <w:rPr>
          <w:rFonts w:ascii="Tahoma" w:hAnsi="Tahoma" w:cs="Tahoma"/>
        </w:rPr>
        <w:t xml:space="preserve">w </w:t>
      </w:r>
      <w:r w:rsidR="009D1E8B">
        <w:rPr>
          <w:rFonts w:ascii="Tahoma" w:hAnsi="Tahoma" w:cs="Tahoma"/>
          <w:b/>
          <w:color w:val="000000" w:themeColor="text1"/>
        </w:rPr>
        <w:t xml:space="preserve">Bank BGŻ BNP </w:t>
      </w:r>
      <w:proofErr w:type="spellStart"/>
      <w:r w:rsidR="009D1E8B">
        <w:rPr>
          <w:rFonts w:ascii="Tahoma" w:hAnsi="Tahoma" w:cs="Tahoma"/>
          <w:b/>
          <w:color w:val="000000" w:themeColor="text1"/>
        </w:rPr>
        <w:t>Paribas</w:t>
      </w:r>
      <w:proofErr w:type="spellEnd"/>
      <w:r w:rsidR="009D1E8B">
        <w:rPr>
          <w:color w:val="000000" w:themeColor="text1"/>
        </w:rPr>
        <w:t xml:space="preserve"> </w:t>
      </w:r>
      <w:r w:rsidR="009D1E8B">
        <w:rPr>
          <w:rFonts w:ascii="Tahoma" w:hAnsi="Tahoma" w:cs="Tahoma"/>
          <w:b/>
          <w:color w:val="000000" w:themeColor="text1"/>
        </w:rPr>
        <w:t xml:space="preserve">S.A. O/Iława </w:t>
      </w:r>
      <w:r w:rsidRPr="008B2DC9">
        <w:rPr>
          <w:rFonts w:ascii="Tahoma" w:hAnsi="Tahoma" w:cs="Tahoma"/>
          <w:b/>
        </w:rPr>
        <w:t>Nr 55 2030 0045 1110 0000 0166 8970</w:t>
      </w:r>
      <w:r w:rsidRPr="008B2DC9">
        <w:rPr>
          <w:rFonts w:ascii="Tahoma" w:hAnsi="Tahoma" w:cs="Tahoma"/>
        </w:rPr>
        <w:t xml:space="preserve">. O uznaniu przez Zamawiającego, że wadium w pieniądzu wpłacono w wymaganym terminie, decyduje data wpływu środków na rachunek Zamawiającego. Wniesienie wadium w pieniądzu będzie skuteczne jeżeli </w:t>
      </w:r>
      <w:r w:rsidRPr="008B2DC9">
        <w:rPr>
          <w:rFonts w:ascii="Tahoma" w:hAnsi="Tahoma" w:cs="Tahoma"/>
        </w:rPr>
        <w:lastRenderedPageBreak/>
        <w:t>znajdzie się na rachunku bankowym Zamawiającego przed upływem terminu (godziny) przewidzianego na składanie ofert. Wadium wniesione w pieniądzu Zamawiający p</w:t>
      </w:r>
      <w:r w:rsidR="00096AF5">
        <w:rPr>
          <w:rFonts w:ascii="Tahoma" w:hAnsi="Tahoma" w:cs="Tahoma"/>
        </w:rPr>
        <w:t>rzechowuje na rachunku bankowym;</w:t>
      </w:r>
    </w:p>
    <w:p w:rsidR="00F00FD5" w:rsidRPr="008B2DC9"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poręczeniach bankowych lub poręczeniach spółdzielczej kasy oszczędnościowo – kredytowej</w:t>
      </w:r>
      <w:r w:rsidRPr="008B2DC9">
        <w:rPr>
          <w:rFonts w:ascii="Tahoma" w:hAnsi="Tahoma" w:cs="Tahoma"/>
        </w:rPr>
        <w:t xml:space="preserve"> </w:t>
      </w:r>
      <w:r w:rsidRPr="008B2DC9">
        <w:rPr>
          <w:rFonts w:ascii="Tahoma" w:hAnsi="Tahoma" w:cs="Tahoma"/>
          <w:b/>
        </w:rPr>
        <w:t>a także gwarancjach bankowych</w:t>
      </w:r>
      <w:r w:rsidRPr="008B2DC9">
        <w:rPr>
          <w:rFonts w:ascii="Tahoma" w:hAnsi="Tahoma" w:cs="Tahoma"/>
        </w:rPr>
        <w:t>- w</w:t>
      </w:r>
      <w:r w:rsidRPr="008B2DC9">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w:t>
      </w:r>
      <w:r w:rsidR="00422CD7">
        <w:rPr>
          <w:rFonts w:ascii="Tahoma" w:eastAsia="SimSun" w:hAnsi="Tahoma" w:cs="Tahoma"/>
          <w:shd w:val="clear" w:color="auto" w:fill="FFFFFF"/>
        </w:rPr>
        <w:t xml:space="preserve">gwarantowaną ustaloną w pkt </w:t>
      </w:r>
      <w:r w:rsidRPr="00422CD7">
        <w:rPr>
          <w:rFonts w:ascii="Tahoma" w:eastAsia="SimSun" w:hAnsi="Tahoma" w:cs="Tahoma"/>
          <w:shd w:val="clear" w:color="auto" w:fill="FFFFFF"/>
        </w:rPr>
        <w:t xml:space="preserve">1. </w:t>
      </w:r>
      <w:r w:rsidRPr="008B2DC9">
        <w:rPr>
          <w:rFonts w:ascii="Tahoma" w:eastAsia="SimSun" w:hAnsi="Tahoma" w:cs="Tahoma"/>
          <w:shd w:val="clear" w:color="auto" w:fill="FFFFFF"/>
        </w:rPr>
        <w:t xml:space="preserve">informację, że udzielona gwarancja stanowi zabezpieczenie na wadium na rzecz </w:t>
      </w:r>
      <w:r w:rsidR="00E30474">
        <w:rPr>
          <w:rFonts w:ascii="Tahoma" w:eastAsia="SimSun" w:hAnsi="Tahoma" w:cs="Tahoma"/>
          <w:b/>
          <w:shd w:val="clear" w:color="auto" w:fill="FFFFFF"/>
        </w:rPr>
        <w:t xml:space="preserve">Powiatu Iławskiego </w:t>
      </w:r>
      <w:r w:rsidRPr="008B2DC9">
        <w:rPr>
          <w:rFonts w:ascii="Tahoma" w:eastAsia="SimSun" w:hAnsi="Tahoma" w:cs="Tahoma"/>
          <w:shd w:val="clear" w:color="auto" w:fill="FFFFFF"/>
        </w:rPr>
        <w:t xml:space="preserve">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E30474">
        <w:rPr>
          <w:rFonts w:ascii="Tahoma" w:hAnsi="Tahoma" w:cs="Tahoma"/>
          <w:szCs w:val="28"/>
        </w:rPr>
        <w:t>modernizację ewidencji gruntów i budynków jednostek ewidencyjnych i obrębów Gminy Lubawa i Gminy Zalewo</w:t>
      </w:r>
      <w:r w:rsidR="00DB2891">
        <w:rPr>
          <w:rFonts w:ascii="Tahoma" w:hAnsi="Tahoma" w:cs="Tahoma"/>
          <w:szCs w:val="28"/>
        </w:rPr>
        <w:t xml:space="preserve"> - część Nr ….</w:t>
      </w:r>
      <w:r w:rsidRPr="008B2DC9">
        <w:rPr>
          <w:rFonts w:ascii="Tahoma" w:hAnsi="Tahoma" w:cs="Tahoma"/>
          <w:i/>
        </w:rPr>
        <w:t>”</w:t>
      </w:r>
      <w:r w:rsidRPr="008B2DC9">
        <w:rPr>
          <w:rFonts w:ascii="Tahoma" w:hAnsi="Tahoma" w:cs="Tahoma"/>
        </w:rPr>
        <w:t xml:space="preserve">  </w:t>
      </w:r>
      <w:r w:rsidRPr="008B2DC9">
        <w:rPr>
          <w:rFonts w:ascii="Tahoma" w:eastAsia="SimSun" w:hAnsi="Tahoma" w:cs="Tahoma"/>
          <w:shd w:val="clear" w:color="auto" w:fill="FFFFFF"/>
        </w:rPr>
        <w:t xml:space="preserve">oraz zobowiązanie banku do wypłaty kwoty wadium w przypadkach określonych przepisami art. 46 ust. 4a i ust. 5 ustawy – </w:t>
      </w:r>
      <w:r w:rsidRPr="008B2DC9">
        <w:rPr>
          <w:rFonts w:ascii="Tahoma" w:eastAsia="SimSun" w:hAnsi="Tahoma" w:cs="Tahoma"/>
          <w:u w:val="single"/>
          <w:shd w:val="clear" w:color="auto" w:fill="FFFFFF"/>
        </w:rPr>
        <w:t>oryginał gwarancji, poręczenia należy złożyć wraz z ofertą do upływu terminu składnia ofert</w:t>
      </w:r>
      <w:r w:rsidRPr="008B2DC9">
        <w:rPr>
          <w:rFonts w:ascii="Tahoma" w:eastAsia="SimSun" w:hAnsi="Tahoma" w:cs="Tahoma"/>
          <w:shd w:val="clear" w:color="auto" w:fill="FFFFFF"/>
        </w:rPr>
        <w:t xml:space="preserve">. </w:t>
      </w:r>
      <w:r w:rsidRPr="008B2DC9">
        <w:rPr>
          <w:rFonts w:ascii="Tahoma" w:hAnsi="Tahoma" w:cs="Tahoma"/>
        </w:rPr>
        <w:t xml:space="preserve"> </w:t>
      </w:r>
      <w:r w:rsidR="00553B37">
        <w:rPr>
          <w:rFonts w:ascii="Tahoma" w:eastAsia="SimSun" w:hAnsi="Tahoma" w:cs="Tahoma"/>
          <w:shd w:val="clear" w:color="auto" w:fill="FFFFFF"/>
        </w:rPr>
        <w:t xml:space="preserve">Dokument </w:t>
      </w:r>
      <w:r w:rsidR="00553B37">
        <w:rPr>
          <w:rFonts w:ascii="Tahoma" w:eastAsia="MS Song" w:hAnsi="Tahoma" w:cs="Tahoma"/>
          <w:snapToGrid w:val="0"/>
          <w:color w:val="000000" w:themeColor="text1"/>
        </w:rPr>
        <w:t>winien</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A762CF" w:rsidRDefault="00F00FD5" w:rsidP="00CD14CA">
      <w:pPr>
        <w:numPr>
          <w:ilvl w:val="1"/>
          <w:numId w:val="29"/>
        </w:numPr>
        <w:tabs>
          <w:tab w:val="clear" w:pos="2160"/>
        </w:tabs>
        <w:suppressAutoHyphens w:val="0"/>
        <w:ind w:left="709" w:hanging="283"/>
        <w:jc w:val="both"/>
        <w:rPr>
          <w:rFonts w:ascii="Tahoma" w:hAnsi="Tahoma" w:cs="Tahoma"/>
        </w:rPr>
      </w:pPr>
      <w:r w:rsidRPr="008B2DC9">
        <w:rPr>
          <w:rFonts w:ascii="Tahoma" w:hAnsi="Tahoma" w:cs="Tahoma"/>
          <w:b/>
        </w:rPr>
        <w:t>gwarancjach ubezpieczeniowych</w:t>
      </w:r>
      <w:r w:rsidRPr="008B2DC9">
        <w:rPr>
          <w:rFonts w:ascii="Tahoma" w:hAnsi="Tahoma" w:cs="Tahoma"/>
        </w:rPr>
        <w:t xml:space="preserve"> - </w:t>
      </w:r>
      <w:r w:rsidRPr="008B2DC9">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sidR="00A762CF">
        <w:rPr>
          <w:rFonts w:ascii="Tahoma" w:eastAsia="SimSun" w:hAnsi="Tahoma" w:cs="Tahoma"/>
          <w:b/>
          <w:shd w:val="clear" w:color="auto" w:fill="FFFFFF"/>
        </w:rPr>
        <w:t xml:space="preserve">pkt 1, </w:t>
      </w:r>
      <w:r w:rsidRPr="008B2DC9">
        <w:rPr>
          <w:rFonts w:ascii="Tahoma" w:eastAsia="SimSun" w:hAnsi="Tahoma" w:cs="Tahoma"/>
          <w:shd w:val="clear" w:color="auto" w:fill="FFFFFF"/>
        </w:rPr>
        <w:t xml:space="preserve"> informację, że udzielona gwarancja stanowi zabezpieczenie na wadium na rzecz </w:t>
      </w:r>
      <w:r w:rsidR="00BD007C">
        <w:rPr>
          <w:rFonts w:ascii="Tahoma" w:eastAsia="SimSun" w:hAnsi="Tahoma" w:cs="Tahoma"/>
          <w:b/>
          <w:shd w:val="clear" w:color="auto" w:fill="FFFFFF"/>
        </w:rPr>
        <w:t>Powiatu Iławskiego</w:t>
      </w:r>
      <w:r w:rsidRPr="008B2DC9">
        <w:rPr>
          <w:rFonts w:ascii="Tahoma" w:eastAsia="SimSun" w:hAnsi="Tahoma" w:cs="Tahoma"/>
          <w:shd w:val="clear" w:color="auto" w:fill="FFFFFF"/>
        </w:rPr>
        <w:t xml:space="preserve"> dotyczące przetargu </w:t>
      </w:r>
      <w:r w:rsidR="00CF6479">
        <w:rPr>
          <w:rFonts w:ascii="Tahoma" w:eastAsia="SimSun" w:hAnsi="Tahoma" w:cs="Tahoma"/>
          <w:shd w:val="clear" w:color="auto" w:fill="FFFFFF"/>
        </w:rPr>
        <w:t xml:space="preserve">na </w:t>
      </w:r>
      <w:r w:rsidRPr="008B2DC9">
        <w:rPr>
          <w:rFonts w:ascii="Tahoma" w:eastAsia="SimSun" w:hAnsi="Tahoma" w:cs="Tahoma"/>
          <w:shd w:val="clear" w:color="auto" w:fill="FFFFFF"/>
        </w:rPr>
        <w:t>„</w:t>
      </w:r>
      <w:r w:rsidR="00BD007C">
        <w:rPr>
          <w:rFonts w:ascii="Tahoma" w:hAnsi="Tahoma" w:cs="Tahoma"/>
          <w:szCs w:val="28"/>
        </w:rPr>
        <w:t>modernizację ewidencji gruntów i budynków jednostek ewidencyjnych i obrębów Gminy Lubawa i Gminy Zalewo</w:t>
      </w:r>
      <w:r w:rsidR="00DB2891">
        <w:rPr>
          <w:rFonts w:ascii="Tahoma" w:hAnsi="Tahoma" w:cs="Tahoma"/>
          <w:szCs w:val="28"/>
        </w:rPr>
        <w:t xml:space="preserve"> - część Nr ….”</w:t>
      </w:r>
      <w:r w:rsidRPr="008B2DC9">
        <w:rPr>
          <w:rFonts w:ascii="Tahoma" w:hAnsi="Tahoma" w:cs="Tahoma"/>
        </w:rPr>
        <w:t xml:space="preserve">  </w:t>
      </w:r>
      <w:r w:rsidRPr="008B2DC9">
        <w:rPr>
          <w:rFonts w:ascii="Tahoma" w:eastAsia="SimSun" w:hAnsi="Tahoma" w:cs="Tahoma"/>
          <w:shd w:val="clear" w:color="auto" w:fill="FFFFFF"/>
        </w:rPr>
        <w:t xml:space="preserve">oraz zobowiązanie firmy ubezpieczeniowej do wypłaty kwoty wadium w przypadkach określonych przepisami art. 46 ust. 4a i ust. 5 ustawy - </w:t>
      </w:r>
      <w:r w:rsidRPr="008B2DC9">
        <w:rPr>
          <w:rFonts w:ascii="Tahoma" w:eastAsia="SimSun" w:hAnsi="Tahoma" w:cs="Tahoma"/>
          <w:u w:val="single"/>
          <w:shd w:val="clear" w:color="auto" w:fill="FFFFFF"/>
        </w:rPr>
        <w:t>oryginał gwarancji należy złożyć wraz z ofertą przed upływem terminu składnia ofert</w:t>
      </w:r>
      <w:r w:rsidRPr="008B2DC9">
        <w:rPr>
          <w:rFonts w:ascii="Tahoma" w:eastAsia="SimSun" w:hAnsi="Tahoma" w:cs="Tahoma"/>
          <w:shd w:val="clear" w:color="auto" w:fill="FFFFFF"/>
        </w:rPr>
        <w:t>.</w:t>
      </w:r>
      <w:r w:rsidR="00553B37">
        <w:rPr>
          <w:rFonts w:ascii="Tahoma" w:eastAsia="SimSun" w:hAnsi="Tahoma" w:cs="Tahoma"/>
          <w:shd w:val="clear" w:color="auto" w:fill="FFFFFF"/>
        </w:rPr>
        <w:t xml:space="preserve"> Gwarancja</w:t>
      </w:r>
      <w:r w:rsidR="00553B37">
        <w:rPr>
          <w:rFonts w:ascii="Tahoma" w:eastAsia="MS Song" w:hAnsi="Tahoma" w:cs="Tahoma"/>
          <w:snapToGrid w:val="0"/>
          <w:color w:val="000000" w:themeColor="text1"/>
        </w:rPr>
        <w:t xml:space="preserve"> winna</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F00FD5" w:rsidRPr="00553B37" w:rsidRDefault="00F00FD5" w:rsidP="00CD14CA">
      <w:pPr>
        <w:numPr>
          <w:ilvl w:val="1"/>
          <w:numId w:val="29"/>
        </w:numPr>
        <w:tabs>
          <w:tab w:val="clear" w:pos="2160"/>
        </w:tabs>
        <w:suppressAutoHyphens w:val="0"/>
        <w:ind w:left="709" w:hanging="283"/>
        <w:jc w:val="both"/>
        <w:rPr>
          <w:rFonts w:ascii="Tahoma" w:hAnsi="Tahoma" w:cs="Tahoma"/>
          <w:color w:val="000000" w:themeColor="text1"/>
        </w:rPr>
      </w:pPr>
      <w:r w:rsidRPr="00A762CF">
        <w:rPr>
          <w:rFonts w:ascii="Tahoma" w:hAnsi="Tahoma" w:cs="Tahoma"/>
          <w:b/>
        </w:rPr>
        <w:t>poręczeniach udzielanych przez podmioty, o których mowa w art. 6b ust. 5 pkt 2</w:t>
      </w:r>
      <w:r w:rsidRPr="00A762CF">
        <w:rPr>
          <w:rFonts w:ascii="Tahoma" w:hAnsi="Tahoma" w:cs="Tahoma"/>
        </w:rPr>
        <w:t xml:space="preserve"> ustawy </w:t>
      </w:r>
      <w:r w:rsidRPr="00A762CF">
        <w:rPr>
          <w:rFonts w:ascii="Tahoma" w:hAnsi="Tahoma" w:cs="Tahoma"/>
        </w:rPr>
        <w:br/>
        <w:t>z dnia 9 listopada 2000 r. o utworzeniu Polskiej Agencji Rozwoju Przedsiębiorczości (Dz. U. Nr 109, poz. 1158 z późn. zm.)- w</w:t>
      </w:r>
      <w:r w:rsidRPr="00A762CF">
        <w:rPr>
          <w:rFonts w:ascii="Tahoma" w:eastAsia="SimSun" w:hAnsi="Tahoma" w:cs="Tahoma"/>
          <w:shd w:val="clear" w:color="auto" w:fill="FFFFFF"/>
        </w:rPr>
        <w:t xml:space="preserve">adium wnoszone w poręczeniach udzielanych przez podmioty, o których mowa </w:t>
      </w:r>
      <w:r w:rsidR="00DB2891">
        <w:rPr>
          <w:rFonts w:ascii="Tahoma" w:eastAsia="SimSun" w:hAnsi="Tahoma" w:cs="Tahoma"/>
          <w:shd w:val="clear" w:color="auto" w:fill="FFFFFF"/>
        </w:rPr>
        <w:br/>
      </w:r>
      <w:r w:rsidRPr="00A762CF">
        <w:rPr>
          <w:rFonts w:ascii="Tahoma" w:eastAsia="SimSun" w:hAnsi="Tahoma" w:cs="Tahoma"/>
          <w:shd w:val="clear" w:color="auto" w:fill="FFFFFF"/>
        </w:rPr>
        <w:t>w art. 6b ust. 5 pkt 2  ustawy z dnia 9 listopada 2000 r. o utworzeniu Polskiej Agencji Rozwoju Przedsiębiorczości: niezbędnym jest złożenie przez poręczyciela oświadczenia pisemnego wobec wierzyciela (</w:t>
      </w:r>
      <w:r w:rsidR="00BD007C">
        <w:rPr>
          <w:rFonts w:ascii="Tahoma" w:eastAsia="SimSun" w:hAnsi="Tahoma" w:cs="Tahoma"/>
          <w:b/>
          <w:shd w:val="clear" w:color="auto" w:fill="FFFFFF"/>
        </w:rPr>
        <w:t>Powiatu Iławskiego</w:t>
      </w:r>
      <w:r w:rsidRPr="00A762CF">
        <w:rPr>
          <w:rFonts w:ascii="Tahoma" w:eastAsia="SimSun" w:hAnsi="Tahoma" w:cs="Tahoma"/>
          <w:shd w:val="clear" w:color="auto" w:fill="FFFFFF"/>
        </w:rPr>
        <w:t xml:space="preserve">), zawierającego: termin obowiązywania poręczenia do końca okresu związania ofertą na kwotę gwarantowaną ustaloną w </w:t>
      </w:r>
      <w:r w:rsidRPr="00A762CF">
        <w:rPr>
          <w:rFonts w:ascii="Tahoma" w:eastAsia="SimSun" w:hAnsi="Tahoma" w:cs="Tahoma"/>
          <w:b/>
          <w:shd w:val="clear" w:color="auto" w:fill="FFFFFF"/>
        </w:rPr>
        <w:t>pkt 1</w:t>
      </w:r>
      <w:r w:rsidRPr="00A762CF">
        <w:rPr>
          <w:rFonts w:ascii="Tahoma" w:eastAsia="SimSun" w:hAnsi="Tahoma" w:cs="Tahoma"/>
          <w:shd w:val="clear" w:color="auto" w:fill="FFFFFF"/>
        </w:rPr>
        <w:t xml:space="preserve"> informację, że udzielone poręczenie stanowi zabezpieczenie na wadium na rzecz Starostwa Powiatowego w Iławie dotyczące przetargu </w:t>
      </w:r>
      <w:r w:rsidR="00CF6479">
        <w:rPr>
          <w:rFonts w:ascii="Tahoma" w:eastAsia="SimSun" w:hAnsi="Tahoma" w:cs="Tahoma"/>
          <w:shd w:val="clear" w:color="auto" w:fill="FFFFFF"/>
        </w:rPr>
        <w:t xml:space="preserve">na </w:t>
      </w:r>
      <w:r w:rsidRPr="00A762CF">
        <w:rPr>
          <w:rFonts w:ascii="Tahoma" w:eastAsia="SimSun" w:hAnsi="Tahoma" w:cs="Tahoma"/>
          <w:shd w:val="clear" w:color="auto" w:fill="FFFFFF"/>
        </w:rPr>
        <w:t>„</w:t>
      </w:r>
      <w:r w:rsidR="00480937">
        <w:rPr>
          <w:rFonts w:ascii="Tahoma" w:hAnsi="Tahoma" w:cs="Tahoma"/>
          <w:szCs w:val="28"/>
        </w:rPr>
        <w:t xml:space="preserve">modernizację ewidencji gruntów </w:t>
      </w:r>
      <w:r w:rsidR="00BD007C">
        <w:rPr>
          <w:rFonts w:ascii="Tahoma" w:hAnsi="Tahoma" w:cs="Tahoma"/>
          <w:szCs w:val="28"/>
        </w:rPr>
        <w:t xml:space="preserve">i budynków jednostek ewidencyjnych i obrębów Gminy Lubawa </w:t>
      </w:r>
      <w:r w:rsidR="00DB2891">
        <w:rPr>
          <w:rFonts w:ascii="Tahoma" w:hAnsi="Tahoma" w:cs="Tahoma"/>
          <w:szCs w:val="28"/>
        </w:rPr>
        <w:br/>
      </w:r>
      <w:r w:rsidR="00BD007C">
        <w:rPr>
          <w:rFonts w:ascii="Tahoma" w:hAnsi="Tahoma" w:cs="Tahoma"/>
          <w:szCs w:val="28"/>
        </w:rPr>
        <w:t>i Gminy Zalewo</w:t>
      </w:r>
      <w:r w:rsidR="00DB2891">
        <w:rPr>
          <w:rFonts w:ascii="Tahoma" w:hAnsi="Tahoma" w:cs="Tahoma"/>
          <w:szCs w:val="28"/>
        </w:rPr>
        <w:t xml:space="preserve"> - część Nr ….</w:t>
      </w:r>
      <w:r w:rsidRPr="00A762CF">
        <w:rPr>
          <w:rFonts w:ascii="Tahoma" w:hAnsi="Tahoma" w:cs="Tahoma"/>
          <w:i/>
        </w:rPr>
        <w:t>”</w:t>
      </w:r>
      <w:r w:rsidRPr="00A762CF">
        <w:rPr>
          <w:rFonts w:ascii="Tahoma" w:hAnsi="Tahoma" w:cs="Tahoma"/>
        </w:rPr>
        <w:t xml:space="preserve">  </w:t>
      </w:r>
      <w:r w:rsidRPr="00A762CF">
        <w:rPr>
          <w:rFonts w:ascii="Tahoma" w:eastAsia="SimSun" w:hAnsi="Tahoma" w:cs="Tahoma"/>
          <w:shd w:val="clear" w:color="auto" w:fill="FFFFFF"/>
        </w:rPr>
        <w:t xml:space="preserve">oraz zobowiązanie poręczyciela wypłaty kwoty wadium w przypadkach określonych przepisami art. 46 ust. 4a i ust. 5 ustawy - </w:t>
      </w:r>
      <w:r w:rsidRPr="00A762CF">
        <w:rPr>
          <w:rFonts w:ascii="Tahoma" w:eastAsia="SimSun" w:hAnsi="Tahoma" w:cs="Tahoma"/>
          <w:u w:val="single"/>
          <w:shd w:val="clear" w:color="auto" w:fill="FFFFFF"/>
        </w:rPr>
        <w:t>oryginał poręczenia należy złożyć wraz z ofertą przed upływem terminu składnia ofert</w:t>
      </w:r>
      <w:r w:rsidRPr="00A762CF">
        <w:rPr>
          <w:rFonts w:ascii="Tahoma" w:eastAsia="SimSun" w:hAnsi="Tahoma" w:cs="Tahoma"/>
          <w:shd w:val="clear" w:color="auto" w:fill="FFFFFF"/>
        </w:rPr>
        <w:t>.</w:t>
      </w:r>
      <w:r w:rsidR="00553B37">
        <w:rPr>
          <w:rFonts w:ascii="Tahoma" w:eastAsia="SimSun" w:hAnsi="Tahoma" w:cs="Tahoma"/>
          <w:shd w:val="clear" w:color="auto" w:fill="FFFFFF"/>
        </w:rPr>
        <w:t xml:space="preserve"> P</w:t>
      </w:r>
      <w:r w:rsidR="00553B37" w:rsidRPr="00553B37">
        <w:rPr>
          <w:rFonts w:ascii="Tahoma" w:eastAsia="MS Song" w:hAnsi="Tahoma" w:cs="Tahoma"/>
          <w:snapToGrid w:val="0"/>
          <w:color w:val="000000" w:themeColor="text1"/>
        </w:rPr>
        <w:t>oręczeni</w:t>
      </w:r>
      <w:r w:rsidR="00553B37">
        <w:rPr>
          <w:rFonts w:ascii="Tahoma" w:eastAsia="MS Song" w:hAnsi="Tahoma" w:cs="Tahoma"/>
          <w:snapToGrid w:val="0"/>
          <w:color w:val="000000" w:themeColor="text1"/>
        </w:rPr>
        <w:t>e winno</w:t>
      </w:r>
      <w:r w:rsidR="00553B37" w:rsidRPr="00553B37">
        <w:rPr>
          <w:rFonts w:ascii="Tahoma" w:eastAsia="MS Song" w:hAnsi="Tahoma" w:cs="Tahoma"/>
          <w:snapToGrid w:val="0"/>
          <w:color w:val="000000" w:themeColor="text1"/>
        </w:rPr>
        <w:t xml:space="preserve"> zawierać stwierdzenie, </w:t>
      </w:r>
      <w:r w:rsidR="005C52A0">
        <w:rPr>
          <w:rFonts w:ascii="Tahoma" w:eastAsia="MS Song" w:hAnsi="Tahoma" w:cs="Tahoma"/>
          <w:snapToGrid w:val="0"/>
          <w:color w:val="000000" w:themeColor="text1"/>
        </w:rPr>
        <w:t>że na pierwsze pisemne żądanie Z</w:t>
      </w:r>
      <w:r w:rsidR="00553B37" w:rsidRPr="00553B37">
        <w:rPr>
          <w:rFonts w:ascii="Tahoma" w:eastAsia="MS Song" w:hAnsi="Tahoma" w:cs="Tahoma"/>
          <w:snapToGrid w:val="0"/>
          <w:color w:val="000000" w:themeColor="text1"/>
        </w:rPr>
        <w:t>amawiającego wzywające do zapłaty wadium, zgodnie z warunkami przetargu, następuje jego bezwarunkowa wypłata bez jakichkolwiek zastrzeżeń</w:t>
      </w:r>
      <w:r w:rsidR="00096AF5">
        <w:rPr>
          <w:rFonts w:ascii="Tahoma" w:eastAsia="MS Song" w:hAnsi="Tahoma" w:cs="Tahoma"/>
          <w:snapToGrid w:val="0"/>
          <w:color w:val="000000" w:themeColor="text1"/>
        </w:rPr>
        <w:t>.</w:t>
      </w:r>
    </w:p>
    <w:p w:rsidR="00CF0860" w:rsidRDefault="00CF0860"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themeColor="text1"/>
        </w:rPr>
        <w:t>W przypadku oferty składanej przez Wykonawców wspólnie ubiegających się o udzielenie zamów</w:t>
      </w:r>
      <w:r w:rsidR="008F2C73">
        <w:rPr>
          <w:rFonts w:ascii="Tahoma" w:hAnsi="Tahoma" w:cs="Tahoma"/>
          <w:color w:val="000000" w:themeColor="text1"/>
        </w:rPr>
        <w:t>ienia treść gwarancji bankowej,</w:t>
      </w:r>
      <w:r w:rsidRPr="00CF0860">
        <w:rPr>
          <w:rFonts w:ascii="Tahoma" w:hAnsi="Tahoma" w:cs="Tahoma"/>
          <w:color w:val="000000" w:themeColor="text1"/>
        </w:rPr>
        <w:t xml:space="preserve"> ubezpieczeniowej</w:t>
      </w:r>
      <w:r w:rsidR="008F2C73">
        <w:rPr>
          <w:rFonts w:ascii="Tahoma" w:hAnsi="Tahoma" w:cs="Tahoma"/>
          <w:color w:val="000000" w:themeColor="text1"/>
        </w:rPr>
        <w:t>, poręczenia</w:t>
      </w:r>
      <w:r w:rsidRPr="00CF0860">
        <w:rPr>
          <w:rFonts w:ascii="Tahoma" w:hAnsi="Tahoma" w:cs="Tahoma"/>
          <w:color w:val="000000" w:themeColor="text1"/>
        </w:rPr>
        <w:t xml:space="preserve">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rPr>
        <w:t>Wadium wniesione w pieni</w:t>
      </w:r>
      <w:r w:rsidRPr="00CF0860">
        <w:rPr>
          <w:rFonts w:ascii="Tahoma" w:eastAsia="TimesNewRoman" w:hAnsi="Tahoma" w:cs="Tahoma"/>
        </w:rPr>
        <w:t>ą</w:t>
      </w:r>
      <w:r w:rsidRPr="00CF0860">
        <w:rPr>
          <w:rFonts w:ascii="Tahoma" w:hAnsi="Tahoma" w:cs="Tahoma"/>
        </w:rPr>
        <w:t>dzu Zamawiaj</w:t>
      </w:r>
      <w:r w:rsidRPr="00CF0860">
        <w:rPr>
          <w:rFonts w:ascii="Tahoma" w:eastAsia="TimesNewRoman" w:hAnsi="Tahoma" w:cs="Tahoma"/>
        </w:rPr>
        <w:t>ą</w:t>
      </w:r>
      <w:r w:rsidRPr="00CF0860">
        <w:rPr>
          <w:rFonts w:ascii="Tahoma" w:hAnsi="Tahoma" w:cs="Tahoma"/>
        </w:rPr>
        <w:t>cy przechowuje na rachunku bankowym.</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rPr>
        <w:t>W</w:t>
      </w:r>
      <w:r w:rsidRPr="00CF0860">
        <w:rPr>
          <w:rFonts w:ascii="Tahoma" w:hAnsi="Tahoma" w:cs="Tahoma"/>
          <w:color w:val="000000"/>
        </w:rPr>
        <w:t>ykonawca zobowiązany jest wnieść wadium na okres związania ofertą.</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F0860" w:rsidRPr="00CF0860" w:rsidRDefault="00A762CF" w:rsidP="00CF0860">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Wykonawcy, którego oferta została wybrana jako najkorzystniejsza, Zamawiający zwraca wadium niezwłocznie po zawarciu umowy w sprawie zamówienia publicznego.</w:t>
      </w:r>
    </w:p>
    <w:p w:rsidR="003500C5" w:rsidRPr="003500C5" w:rsidRDefault="00A762CF" w:rsidP="003500C5">
      <w:pPr>
        <w:pStyle w:val="Akapitzlist"/>
        <w:numPr>
          <w:ilvl w:val="0"/>
          <w:numId w:val="30"/>
        </w:numPr>
        <w:ind w:left="284" w:hanging="284"/>
        <w:rPr>
          <w:rFonts w:ascii="Tahoma" w:hAnsi="Tahoma" w:cs="Tahoma"/>
          <w:color w:val="000000" w:themeColor="text1"/>
        </w:rPr>
      </w:pPr>
      <w:r w:rsidRPr="00CF0860">
        <w:rPr>
          <w:rFonts w:ascii="Tahoma" w:hAnsi="Tahoma" w:cs="Tahoma"/>
          <w:color w:val="000000"/>
        </w:rPr>
        <w:t>Zamawiający zwraca niezwłocznie wadium, na wniosek Wykonawcy, który wycofał ofertę przed upływem terminu składania ofert.</w:t>
      </w:r>
    </w:p>
    <w:p w:rsidR="00645DFC" w:rsidRPr="003500C5" w:rsidRDefault="003500C5" w:rsidP="003500C5">
      <w:pPr>
        <w:pStyle w:val="Akapitzlist"/>
        <w:numPr>
          <w:ilvl w:val="0"/>
          <w:numId w:val="30"/>
        </w:numPr>
        <w:ind w:left="284" w:hanging="284"/>
      </w:pPr>
      <w:r w:rsidRPr="003500C5">
        <w:rPr>
          <w:rFonts w:ascii="Tahoma" w:hAnsi="Tahoma" w:cs="Tahoma"/>
          <w:color w:val="000000" w:themeColor="text1"/>
        </w:rPr>
        <w:t xml:space="preserve">Zamawiający zatrzymuje wadium w sytuacjach opisanych w ustawie prawo zamówień publicznych </w:t>
      </w:r>
    </w:p>
    <w:p w:rsidR="003500C5" w:rsidRDefault="003500C5" w:rsidP="003500C5">
      <w:pPr>
        <w:pStyle w:val="Akapitzlist"/>
        <w:ind w:left="284"/>
      </w:pPr>
    </w:p>
    <w:p w:rsidR="00645DFC" w:rsidRDefault="00645DFC" w:rsidP="00645DFC">
      <w:pPr>
        <w:pStyle w:val="Nagwek3"/>
        <w:shd w:val="clear" w:color="auto" w:fill="E7E6E6" w:themeFill="background2"/>
        <w:spacing w:before="0" w:after="0"/>
      </w:pPr>
      <w:bookmarkStart w:id="10" w:name="_Toc506793386"/>
      <w:r>
        <w:t>Rozdział 10: Termin związania ofertą</w:t>
      </w:r>
      <w:bookmarkEnd w:id="10"/>
    </w:p>
    <w:p w:rsidR="00645DFC" w:rsidRDefault="00645DFC" w:rsidP="00645DFC">
      <w:pPr>
        <w:jc w:val="both"/>
        <w:rPr>
          <w:rFonts w:ascii="Tahoma" w:hAnsi="Tahoma" w:cs="Tahoma"/>
          <w:color w:val="000000"/>
        </w:rPr>
      </w:pPr>
    </w:p>
    <w:p w:rsidR="00645DFC" w:rsidRDefault="001F468A" w:rsidP="00645DFC">
      <w:pPr>
        <w:jc w:val="both"/>
        <w:rPr>
          <w:rFonts w:ascii="Tahoma" w:hAnsi="Tahoma" w:cs="Tahoma"/>
          <w:color w:val="000000"/>
        </w:rPr>
      </w:pPr>
      <w:r>
        <w:rPr>
          <w:rFonts w:ascii="Tahoma" w:hAnsi="Tahoma" w:cs="Tahoma"/>
          <w:color w:val="000000"/>
        </w:rPr>
        <w:t>Termin związania ofertą wynosi 6</w:t>
      </w:r>
      <w:r w:rsidR="00645DFC">
        <w:rPr>
          <w:rFonts w:ascii="Tahoma" w:hAnsi="Tahoma" w:cs="Tahoma"/>
          <w:color w:val="000000"/>
        </w:rPr>
        <w:t xml:space="preserve">0 dni. Bieg terminu rozpoczyna się wraz z upływem terminu składania ofert.  </w:t>
      </w:r>
    </w:p>
    <w:p w:rsidR="00645DFC" w:rsidRDefault="00645DFC" w:rsidP="00645DFC">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BD007C" w:rsidRDefault="00BD007C"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11" w:name="_Toc506793387"/>
      <w:r>
        <w:t>Rozdział 11: Opis sposobu przygotowania ofert</w:t>
      </w:r>
      <w:bookmarkEnd w:id="11"/>
    </w:p>
    <w:p w:rsidR="00645DFC" w:rsidRDefault="00645DFC" w:rsidP="00645DFC">
      <w:pPr>
        <w:pStyle w:val="Podpis1"/>
        <w:tabs>
          <w:tab w:val="left" w:pos="360"/>
        </w:tabs>
        <w:spacing w:before="0" w:after="0"/>
        <w:jc w:val="both"/>
        <w:rPr>
          <w:rFonts w:ascii="Tahoma" w:hAnsi="Tahoma"/>
          <w:i w:val="0"/>
          <w:iCs w:val="0"/>
          <w:sz w:val="20"/>
          <w:szCs w:val="20"/>
        </w:rPr>
      </w:pP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Ofertę należy sporządzić na formularzu ofertowym stanowiącym </w:t>
      </w:r>
      <w:r>
        <w:rPr>
          <w:rFonts w:ascii="Tahoma" w:hAnsi="Tahoma"/>
          <w:b/>
          <w:i w:val="0"/>
          <w:color w:val="000000" w:themeColor="text1"/>
          <w:sz w:val="20"/>
          <w:szCs w:val="20"/>
        </w:rPr>
        <w:t xml:space="preserve">załącznik Nr </w:t>
      </w:r>
      <w:r w:rsidR="003946D8">
        <w:rPr>
          <w:rFonts w:ascii="Tahoma" w:hAnsi="Tahoma"/>
          <w:b/>
          <w:i w:val="0"/>
          <w:color w:val="000000" w:themeColor="text1"/>
          <w:sz w:val="20"/>
          <w:szCs w:val="20"/>
        </w:rPr>
        <w:t>2a- dla części Nr 1 i załącznik Nr 2b dla części Nr 2</w:t>
      </w:r>
      <w:r>
        <w:rPr>
          <w:rFonts w:ascii="Tahoma" w:hAnsi="Tahoma"/>
          <w:i w:val="0"/>
          <w:color w:val="000000" w:themeColor="text1"/>
          <w:sz w:val="20"/>
          <w:szCs w:val="20"/>
        </w:rPr>
        <w:t xml:space="preserve"> do SIWZ</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sz w:val="20"/>
          <w:szCs w:val="20"/>
        </w:rPr>
        <w:t xml:space="preserve">Do oferty należy załączyć dokumenty wymagane w SIWZ – cześć 7 pkt I. </w:t>
      </w:r>
      <w:r>
        <w:rPr>
          <w:rFonts w:ascii="Tahoma" w:hAnsi="Tahoma"/>
          <w:i w:val="0"/>
          <w:color w:val="000000"/>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r w:rsidR="003946D8">
        <w:rPr>
          <w:rFonts w:ascii="Tahoma" w:hAnsi="Tahoma"/>
          <w:i w:val="0"/>
          <w:color w:val="000000" w:themeColor="text1"/>
          <w:sz w:val="20"/>
          <w:szCs w:val="20"/>
        </w:rPr>
        <w:t xml:space="preserve"> dla części Nr 1 i 2</w:t>
      </w:r>
      <w:r>
        <w:rPr>
          <w:rFonts w:ascii="Tahoma" w:hAnsi="Tahoma"/>
          <w:i w:val="0"/>
          <w:color w:val="000000" w:themeColor="text1"/>
          <w:sz w:val="20"/>
          <w:szCs w:val="20"/>
        </w:rPr>
        <w:t>:</w:t>
      </w:r>
    </w:p>
    <w:p w:rsidR="001A4E46" w:rsidRPr="003946D8" w:rsidRDefault="00645DFC" w:rsidP="003F72E8">
      <w:pPr>
        <w:pStyle w:val="Podpis1"/>
        <w:numPr>
          <w:ilvl w:val="0"/>
          <w:numId w:val="13"/>
        </w:numPr>
        <w:spacing w:before="0" w:after="0"/>
        <w:jc w:val="both"/>
        <w:rPr>
          <w:rFonts w:ascii="Tahoma" w:hAnsi="Tahoma"/>
          <w:i w:val="0"/>
          <w:color w:val="000000" w:themeColor="text1"/>
          <w:sz w:val="20"/>
          <w:szCs w:val="20"/>
        </w:rPr>
      </w:pPr>
      <w:r w:rsidRPr="003946D8">
        <w:rPr>
          <w:rFonts w:ascii="Tahoma" w:hAnsi="Tahoma"/>
          <w:i w:val="0"/>
          <w:color w:val="000000" w:themeColor="text1"/>
          <w:sz w:val="20"/>
          <w:szCs w:val="20"/>
        </w:rPr>
        <w:t xml:space="preserve">w pkt </w:t>
      </w:r>
      <w:r w:rsidR="001A4E46" w:rsidRPr="003946D8">
        <w:rPr>
          <w:rFonts w:ascii="Tahoma" w:hAnsi="Tahoma"/>
          <w:i w:val="0"/>
          <w:color w:val="000000" w:themeColor="text1"/>
          <w:sz w:val="20"/>
          <w:szCs w:val="20"/>
        </w:rPr>
        <w:t>1</w:t>
      </w:r>
      <w:r w:rsidRPr="003946D8">
        <w:rPr>
          <w:rFonts w:ascii="Tahoma" w:hAnsi="Tahoma"/>
          <w:i w:val="0"/>
          <w:color w:val="000000" w:themeColor="text1"/>
          <w:sz w:val="20"/>
          <w:szCs w:val="20"/>
        </w:rPr>
        <w:t xml:space="preserve"> - Wykonawca </w:t>
      </w:r>
      <w:r w:rsidR="001A4E46" w:rsidRPr="003946D8">
        <w:rPr>
          <w:rFonts w:ascii="Tahoma" w:hAnsi="Tahoma"/>
          <w:i w:val="0"/>
          <w:color w:val="000000" w:themeColor="text1"/>
          <w:sz w:val="20"/>
          <w:szCs w:val="20"/>
        </w:rPr>
        <w:t xml:space="preserve">podaje </w:t>
      </w:r>
      <w:r w:rsidR="003946D8" w:rsidRPr="003946D8">
        <w:rPr>
          <w:rFonts w:ascii="Tahoma" w:hAnsi="Tahoma"/>
          <w:i w:val="0"/>
          <w:color w:val="000000" w:themeColor="text1"/>
          <w:sz w:val="20"/>
          <w:szCs w:val="20"/>
        </w:rPr>
        <w:t>cenę łączn</w:t>
      </w:r>
      <w:r w:rsidR="00174F00">
        <w:rPr>
          <w:rFonts w:ascii="Tahoma" w:hAnsi="Tahoma"/>
          <w:i w:val="0"/>
          <w:color w:val="000000" w:themeColor="text1"/>
          <w:sz w:val="20"/>
          <w:szCs w:val="20"/>
        </w:rPr>
        <w:t>ą</w:t>
      </w:r>
      <w:r w:rsidR="003946D8" w:rsidRPr="003946D8">
        <w:rPr>
          <w:rFonts w:ascii="Tahoma" w:hAnsi="Tahoma"/>
          <w:i w:val="0"/>
          <w:color w:val="000000" w:themeColor="text1"/>
          <w:sz w:val="20"/>
          <w:szCs w:val="20"/>
        </w:rPr>
        <w:t xml:space="preserve"> brutto realizacji </w:t>
      </w:r>
      <w:r w:rsidR="003500C5">
        <w:rPr>
          <w:rFonts w:ascii="Tahoma" w:hAnsi="Tahoma"/>
          <w:i w:val="0"/>
          <w:color w:val="000000" w:themeColor="text1"/>
          <w:sz w:val="20"/>
          <w:szCs w:val="20"/>
        </w:rPr>
        <w:t xml:space="preserve">całego </w:t>
      </w:r>
      <w:r w:rsidR="003946D8" w:rsidRPr="003946D8">
        <w:rPr>
          <w:rFonts w:ascii="Tahoma" w:hAnsi="Tahoma"/>
          <w:i w:val="0"/>
          <w:color w:val="000000" w:themeColor="text1"/>
          <w:sz w:val="20"/>
          <w:szCs w:val="20"/>
        </w:rPr>
        <w:t xml:space="preserve">przedmiotu zamówienia oraz oddzielnie </w:t>
      </w:r>
      <w:r w:rsidR="008B3C75" w:rsidRPr="003946D8">
        <w:rPr>
          <w:rFonts w:ascii="Tahoma" w:hAnsi="Tahoma"/>
          <w:i w:val="0"/>
          <w:color w:val="000000" w:themeColor="text1"/>
          <w:sz w:val="20"/>
          <w:szCs w:val="20"/>
        </w:rPr>
        <w:t>cenę</w:t>
      </w:r>
      <w:r w:rsidR="00174F00">
        <w:rPr>
          <w:rFonts w:ascii="Tahoma" w:hAnsi="Tahoma"/>
          <w:i w:val="0"/>
          <w:color w:val="000000" w:themeColor="text1"/>
          <w:sz w:val="20"/>
          <w:szCs w:val="20"/>
        </w:rPr>
        <w:t xml:space="preserve"> wykonania modernizacji</w:t>
      </w:r>
      <w:r w:rsidR="003946D8" w:rsidRPr="003946D8">
        <w:rPr>
          <w:rFonts w:ascii="Tahoma" w:hAnsi="Tahoma"/>
          <w:i w:val="0"/>
          <w:color w:val="000000" w:themeColor="text1"/>
          <w:sz w:val="20"/>
          <w:szCs w:val="20"/>
        </w:rPr>
        <w:t xml:space="preserve"> </w:t>
      </w:r>
      <w:proofErr w:type="spellStart"/>
      <w:r w:rsidR="003946D8" w:rsidRPr="003946D8">
        <w:rPr>
          <w:rFonts w:ascii="Tahoma" w:hAnsi="Tahoma"/>
          <w:i w:val="0"/>
          <w:color w:val="000000" w:themeColor="text1"/>
          <w:sz w:val="20"/>
          <w:szCs w:val="20"/>
        </w:rPr>
        <w:t>EGiB</w:t>
      </w:r>
      <w:proofErr w:type="spellEnd"/>
      <w:r w:rsidR="003946D8" w:rsidRPr="003946D8">
        <w:rPr>
          <w:rFonts w:ascii="Tahoma" w:hAnsi="Tahoma"/>
          <w:i w:val="0"/>
          <w:color w:val="000000" w:themeColor="text1"/>
          <w:sz w:val="20"/>
          <w:szCs w:val="20"/>
        </w:rPr>
        <w:t xml:space="preserve">  oraz </w:t>
      </w:r>
      <w:r w:rsidR="003500C5">
        <w:rPr>
          <w:rFonts w:ascii="Tahoma" w:hAnsi="Tahoma"/>
          <w:i w:val="0"/>
          <w:color w:val="000000" w:themeColor="text1"/>
          <w:sz w:val="20"/>
          <w:szCs w:val="20"/>
        </w:rPr>
        <w:t>cenę</w:t>
      </w:r>
      <w:r w:rsidR="003946D8" w:rsidRPr="003946D8">
        <w:rPr>
          <w:rFonts w:ascii="Tahoma" w:hAnsi="Tahoma"/>
          <w:i w:val="0"/>
          <w:color w:val="000000" w:themeColor="text1"/>
          <w:sz w:val="20"/>
          <w:szCs w:val="20"/>
        </w:rPr>
        <w:t xml:space="preserve"> wprowadzeni</w:t>
      </w:r>
      <w:r w:rsidR="003500C5">
        <w:rPr>
          <w:rFonts w:ascii="Tahoma" w:hAnsi="Tahoma"/>
          <w:i w:val="0"/>
          <w:color w:val="000000" w:themeColor="text1"/>
          <w:sz w:val="20"/>
          <w:szCs w:val="20"/>
        </w:rPr>
        <w:t>a</w:t>
      </w:r>
      <w:r w:rsidR="003946D8" w:rsidRPr="003946D8">
        <w:rPr>
          <w:rFonts w:ascii="Tahoma" w:hAnsi="Tahoma"/>
          <w:i w:val="0"/>
          <w:color w:val="000000" w:themeColor="text1"/>
          <w:sz w:val="20"/>
          <w:szCs w:val="20"/>
        </w:rPr>
        <w:t xml:space="preserve"> do systemu teleinformatycznego Starosty zbiorów danych </w:t>
      </w:r>
      <w:proofErr w:type="spellStart"/>
      <w:r w:rsidR="003946D8" w:rsidRPr="003946D8">
        <w:rPr>
          <w:rFonts w:ascii="Tahoma" w:hAnsi="Tahoma"/>
          <w:i w:val="0"/>
          <w:color w:val="000000" w:themeColor="text1"/>
          <w:sz w:val="20"/>
          <w:szCs w:val="20"/>
        </w:rPr>
        <w:t>EGiB</w:t>
      </w:r>
      <w:proofErr w:type="spellEnd"/>
      <w:r w:rsidR="001A4E46" w:rsidRPr="003946D8">
        <w:rPr>
          <w:rFonts w:ascii="Tahoma" w:hAnsi="Tahoma"/>
          <w:i w:val="0"/>
          <w:color w:val="000000" w:themeColor="text1"/>
          <w:sz w:val="20"/>
          <w:szCs w:val="20"/>
        </w:rPr>
        <w:t xml:space="preserve">, </w:t>
      </w:r>
    </w:p>
    <w:p w:rsidR="001A4E46" w:rsidRPr="008B3C75" w:rsidRDefault="001A4E46" w:rsidP="003F72E8">
      <w:pPr>
        <w:pStyle w:val="Podpis1"/>
        <w:numPr>
          <w:ilvl w:val="0"/>
          <w:numId w:val="13"/>
        </w:numPr>
        <w:spacing w:before="0" w:after="0"/>
        <w:jc w:val="both"/>
        <w:rPr>
          <w:rFonts w:ascii="Tahoma" w:hAnsi="Tahoma"/>
          <w:i w:val="0"/>
          <w:color w:val="000000" w:themeColor="text1"/>
          <w:sz w:val="20"/>
          <w:szCs w:val="20"/>
        </w:rPr>
      </w:pPr>
      <w:r w:rsidRPr="008B3C75">
        <w:rPr>
          <w:rFonts w:ascii="Tahoma" w:hAnsi="Tahoma"/>
          <w:i w:val="0"/>
          <w:color w:val="000000" w:themeColor="text1"/>
          <w:sz w:val="20"/>
          <w:szCs w:val="20"/>
        </w:rPr>
        <w:t xml:space="preserve">w pkt 2 – Wykonawca </w:t>
      </w:r>
      <w:r w:rsidR="003946D8" w:rsidRPr="008B3C75">
        <w:rPr>
          <w:rFonts w:ascii="Tahoma" w:hAnsi="Tahoma"/>
          <w:i w:val="0"/>
          <w:color w:val="000000" w:themeColor="text1"/>
          <w:sz w:val="20"/>
          <w:szCs w:val="20"/>
        </w:rPr>
        <w:t xml:space="preserve">oferuje okres rękojmi zgodnie z postanowieniami rozdziału 14 </w:t>
      </w:r>
      <w:proofErr w:type="spellStart"/>
      <w:r w:rsidR="003946D8" w:rsidRPr="008B3C75">
        <w:rPr>
          <w:rFonts w:ascii="Tahoma" w:hAnsi="Tahoma"/>
          <w:i w:val="0"/>
          <w:color w:val="000000" w:themeColor="text1"/>
          <w:sz w:val="20"/>
          <w:szCs w:val="20"/>
        </w:rPr>
        <w:t>siwz</w:t>
      </w:r>
      <w:proofErr w:type="spellEnd"/>
      <w:r w:rsidR="00A35ECC" w:rsidRPr="008B3C75">
        <w:rPr>
          <w:rFonts w:ascii="Tahoma" w:hAnsi="Tahoma"/>
          <w:i w:val="0"/>
          <w:color w:val="000000" w:themeColor="text1"/>
          <w:sz w:val="20"/>
          <w:szCs w:val="20"/>
        </w:rPr>
        <w:t xml:space="preserve">. </w:t>
      </w:r>
    </w:p>
    <w:p w:rsidR="001A4E46" w:rsidRPr="005B5F38" w:rsidRDefault="001A4E46" w:rsidP="003F72E8">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3 – </w:t>
      </w:r>
      <w:r w:rsidR="003946D8" w:rsidRPr="005B5F38">
        <w:rPr>
          <w:rFonts w:ascii="Tahoma" w:hAnsi="Tahoma"/>
          <w:i w:val="0"/>
          <w:sz w:val="20"/>
          <w:szCs w:val="20"/>
        </w:rPr>
        <w:t xml:space="preserve">Wykonawca wskazuje </w:t>
      </w:r>
      <w:r w:rsidR="00174F00">
        <w:rPr>
          <w:rFonts w:ascii="Tahoma" w:hAnsi="Tahoma"/>
          <w:i w:val="0"/>
          <w:sz w:val="20"/>
          <w:szCs w:val="20"/>
        </w:rPr>
        <w:t>doświadczenie</w:t>
      </w:r>
      <w:r w:rsidR="003946D8" w:rsidRPr="005B5F38">
        <w:rPr>
          <w:rFonts w:ascii="Tahoma" w:hAnsi="Tahoma"/>
          <w:i w:val="0"/>
          <w:sz w:val="20"/>
          <w:szCs w:val="20"/>
        </w:rPr>
        <w:t xml:space="preserve"> kierownika </w:t>
      </w:r>
      <w:r w:rsidR="00174F00">
        <w:rPr>
          <w:rFonts w:ascii="Tahoma" w:hAnsi="Tahoma"/>
          <w:i w:val="0"/>
          <w:sz w:val="20"/>
          <w:szCs w:val="20"/>
        </w:rPr>
        <w:t>prac</w:t>
      </w:r>
      <w:r w:rsidR="003946D8" w:rsidRPr="005B5F38">
        <w:rPr>
          <w:rFonts w:ascii="Tahoma" w:hAnsi="Tahoma"/>
          <w:i w:val="0"/>
          <w:sz w:val="20"/>
          <w:szCs w:val="20"/>
        </w:rPr>
        <w:t xml:space="preserve"> zgodnie z rozdziałem 14 </w:t>
      </w:r>
      <w:proofErr w:type="spellStart"/>
      <w:r w:rsidR="003946D8" w:rsidRPr="005B5F38">
        <w:rPr>
          <w:rFonts w:ascii="Tahoma" w:hAnsi="Tahoma"/>
          <w:i w:val="0"/>
          <w:sz w:val="20"/>
          <w:szCs w:val="20"/>
        </w:rPr>
        <w:t>siwz</w:t>
      </w:r>
      <w:proofErr w:type="spellEnd"/>
      <w:r w:rsidR="003946D8" w:rsidRPr="005B5F38">
        <w:rPr>
          <w:rFonts w:ascii="Tahoma" w:hAnsi="Tahoma"/>
          <w:i w:val="0"/>
          <w:sz w:val="20"/>
          <w:szCs w:val="20"/>
        </w:rPr>
        <w:t xml:space="preserve">,  </w:t>
      </w:r>
    </w:p>
    <w:p w:rsidR="003946D8" w:rsidRPr="005B5F38" w:rsidRDefault="003946D8" w:rsidP="00D14ADB">
      <w:pPr>
        <w:pStyle w:val="Podpis1"/>
        <w:numPr>
          <w:ilvl w:val="0"/>
          <w:numId w:val="13"/>
        </w:numPr>
        <w:spacing w:before="0" w:after="0"/>
        <w:jc w:val="both"/>
        <w:rPr>
          <w:rFonts w:ascii="Tahoma" w:hAnsi="Tahoma"/>
          <w:i w:val="0"/>
          <w:sz w:val="20"/>
          <w:szCs w:val="20"/>
        </w:rPr>
      </w:pPr>
      <w:r w:rsidRPr="005B5F38">
        <w:rPr>
          <w:rFonts w:ascii="Tahoma" w:hAnsi="Tahoma"/>
          <w:i w:val="0"/>
          <w:sz w:val="20"/>
          <w:szCs w:val="20"/>
        </w:rPr>
        <w:t xml:space="preserve">w pkt </w:t>
      </w:r>
      <w:r w:rsidR="00B9672C">
        <w:rPr>
          <w:rFonts w:ascii="Tahoma" w:hAnsi="Tahoma"/>
          <w:i w:val="0"/>
          <w:sz w:val="20"/>
          <w:szCs w:val="20"/>
        </w:rPr>
        <w:t>9</w:t>
      </w:r>
      <w:r w:rsidRPr="005B5F38">
        <w:rPr>
          <w:rFonts w:ascii="Tahoma" w:hAnsi="Tahoma"/>
          <w:i w:val="0"/>
          <w:sz w:val="20"/>
          <w:szCs w:val="20"/>
        </w:rPr>
        <w:t xml:space="preserve"> – Wykonawca wskazuje czy wybór jego oferty będzie podlegał opodatkowaniu odwrotny</w:t>
      </w:r>
      <w:r w:rsidR="003E6833">
        <w:rPr>
          <w:rFonts w:ascii="Tahoma" w:hAnsi="Tahoma"/>
          <w:i w:val="0"/>
          <w:sz w:val="20"/>
          <w:szCs w:val="20"/>
        </w:rPr>
        <w:t>m</w:t>
      </w:r>
      <w:r w:rsidRPr="005B5F38">
        <w:rPr>
          <w:rFonts w:ascii="Tahoma" w:hAnsi="Tahoma"/>
          <w:i w:val="0"/>
          <w:sz w:val="20"/>
          <w:szCs w:val="20"/>
        </w:rPr>
        <w:t xml:space="preserve"> obciążeniem VAT, </w:t>
      </w:r>
    </w:p>
    <w:p w:rsidR="003946D8" w:rsidRPr="005B5F38" w:rsidRDefault="00174F00" w:rsidP="00D14ADB">
      <w:pPr>
        <w:pStyle w:val="Podpis1"/>
        <w:numPr>
          <w:ilvl w:val="0"/>
          <w:numId w:val="13"/>
        </w:numPr>
        <w:spacing w:before="0" w:after="0"/>
        <w:jc w:val="both"/>
        <w:rPr>
          <w:rFonts w:ascii="Tahoma" w:hAnsi="Tahoma"/>
          <w:i w:val="0"/>
          <w:sz w:val="20"/>
          <w:szCs w:val="20"/>
        </w:rPr>
      </w:pPr>
      <w:r>
        <w:rPr>
          <w:rFonts w:ascii="Tahoma" w:hAnsi="Tahoma"/>
          <w:i w:val="0"/>
          <w:sz w:val="20"/>
          <w:szCs w:val="20"/>
        </w:rPr>
        <w:t>w pkt 1</w:t>
      </w:r>
      <w:r w:rsidR="00B9672C">
        <w:rPr>
          <w:rFonts w:ascii="Tahoma" w:hAnsi="Tahoma"/>
          <w:i w:val="0"/>
          <w:sz w:val="20"/>
          <w:szCs w:val="20"/>
        </w:rPr>
        <w:t>1</w:t>
      </w:r>
      <w:r w:rsidR="00D37A46">
        <w:rPr>
          <w:rFonts w:ascii="Tahoma" w:hAnsi="Tahoma"/>
          <w:i w:val="0"/>
          <w:sz w:val="20"/>
          <w:szCs w:val="20"/>
        </w:rPr>
        <w:t xml:space="preserve"> – W</w:t>
      </w:r>
      <w:r w:rsidR="003946D8" w:rsidRPr="005B5F38">
        <w:rPr>
          <w:rFonts w:ascii="Tahoma" w:hAnsi="Tahoma"/>
          <w:i w:val="0"/>
          <w:sz w:val="20"/>
          <w:szCs w:val="20"/>
        </w:rPr>
        <w:t xml:space="preserve">ykonawca zaznacza pole dla niego właściwe. </w:t>
      </w:r>
    </w:p>
    <w:p w:rsidR="00645DFC" w:rsidRPr="003E6833" w:rsidRDefault="00F028A4" w:rsidP="00D14ADB">
      <w:pPr>
        <w:pStyle w:val="Podpis1"/>
        <w:numPr>
          <w:ilvl w:val="0"/>
          <w:numId w:val="12"/>
        </w:numPr>
        <w:spacing w:before="0" w:after="0"/>
        <w:ind w:left="284" w:hanging="284"/>
        <w:jc w:val="both"/>
        <w:rPr>
          <w:rFonts w:ascii="Tahoma" w:hAnsi="Tahoma"/>
          <w:i w:val="0"/>
          <w:color w:val="000000" w:themeColor="text1"/>
          <w:sz w:val="20"/>
          <w:szCs w:val="20"/>
        </w:rPr>
      </w:pPr>
      <w:r w:rsidRPr="003E6833">
        <w:rPr>
          <w:rFonts w:ascii="Tahoma" w:hAnsi="Tahoma"/>
          <w:i w:val="0"/>
          <w:color w:val="000000" w:themeColor="text1"/>
          <w:sz w:val="20"/>
          <w:szCs w:val="20"/>
        </w:rPr>
        <w:t xml:space="preserve">W oświadczeniu własnym składanym w formie </w:t>
      </w:r>
      <w:r w:rsidR="00493DE8" w:rsidRPr="003E6833">
        <w:rPr>
          <w:rFonts w:ascii="Tahoma" w:hAnsi="Tahoma"/>
          <w:i w:val="0"/>
          <w:color w:val="000000" w:themeColor="text1"/>
          <w:sz w:val="20"/>
          <w:szCs w:val="20"/>
        </w:rPr>
        <w:t>J</w:t>
      </w:r>
      <w:r w:rsidRPr="003E6833">
        <w:rPr>
          <w:rFonts w:ascii="Tahoma" w:hAnsi="Tahoma"/>
          <w:i w:val="0"/>
          <w:color w:val="000000" w:themeColor="text1"/>
          <w:sz w:val="20"/>
          <w:szCs w:val="20"/>
        </w:rPr>
        <w:t xml:space="preserve">ednolitego Europejskiego </w:t>
      </w:r>
      <w:r w:rsidR="00493DE8" w:rsidRPr="003E6833">
        <w:rPr>
          <w:rFonts w:ascii="Tahoma" w:hAnsi="Tahoma"/>
          <w:i w:val="0"/>
          <w:color w:val="000000" w:themeColor="text1"/>
          <w:sz w:val="20"/>
          <w:szCs w:val="20"/>
        </w:rPr>
        <w:t>D</w:t>
      </w:r>
      <w:r w:rsidRPr="003E6833">
        <w:rPr>
          <w:rFonts w:ascii="Tahoma" w:hAnsi="Tahoma"/>
          <w:i w:val="0"/>
          <w:color w:val="000000" w:themeColor="text1"/>
          <w:sz w:val="20"/>
          <w:szCs w:val="20"/>
        </w:rPr>
        <w:t xml:space="preserve">okumentu </w:t>
      </w:r>
      <w:r w:rsidR="00493DE8" w:rsidRPr="003E6833">
        <w:rPr>
          <w:rFonts w:ascii="Tahoma" w:hAnsi="Tahoma"/>
          <w:i w:val="0"/>
          <w:color w:val="000000" w:themeColor="text1"/>
          <w:sz w:val="20"/>
          <w:szCs w:val="20"/>
        </w:rPr>
        <w:t>Z</w:t>
      </w:r>
      <w:r w:rsidRPr="003E6833">
        <w:rPr>
          <w:rFonts w:ascii="Tahoma" w:hAnsi="Tahoma"/>
          <w:i w:val="0"/>
          <w:color w:val="000000" w:themeColor="text1"/>
          <w:sz w:val="20"/>
          <w:szCs w:val="20"/>
        </w:rPr>
        <w:t xml:space="preserve">amówienia Wykonawca </w:t>
      </w:r>
      <w:r w:rsidR="00DB3714" w:rsidRPr="003E6833">
        <w:rPr>
          <w:rFonts w:ascii="Tahoma" w:hAnsi="Tahoma"/>
          <w:i w:val="0"/>
          <w:color w:val="000000" w:themeColor="text1"/>
          <w:sz w:val="20"/>
          <w:szCs w:val="20"/>
        </w:rPr>
        <w:t xml:space="preserve">wypełnia </w:t>
      </w:r>
      <w:r w:rsidR="00E74B7F" w:rsidRPr="003E6833">
        <w:rPr>
          <w:rFonts w:ascii="Tahoma" w:hAnsi="Tahoma"/>
          <w:i w:val="0"/>
          <w:color w:val="000000" w:themeColor="text1"/>
          <w:sz w:val="20"/>
          <w:szCs w:val="20"/>
        </w:rPr>
        <w:t>część II A, B</w:t>
      </w:r>
      <w:r w:rsidR="003E6833" w:rsidRPr="003E6833">
        <w:rPr>
          <w:rFonts w:ascii="Tahoma" w:hAnsi="Tahoma"/>
          <w:i w:val="0"/>
          <w:color w:val="000000" w:themeColor="text1"/>
          <w:sz w:val="20"/>
          <w:szCs w:val="20"/>
        </w:rPr>
        <w:t>, C</w:t>
      </w:r>
      <w:r w:rsidR="00E74B7F" w:rsidRPr="003E6833">
        <w:rPr>
          <w:rFonts w:ascii="Tahoma" w:hAnsi="Tahoma"/>
          <w:i w:val="0"/>
          <w:color w:val="000000" w:themeColor="text1"/>
          <w:sz w:val="20"/>
          <w:szCs w:val="20"/>
        </w:rPr>
        <w:t xml:space="preserve"> i D, część III A, B, C  (z wyłączeniem oświadczeń w zakresie fakultatywnych podstaw wykluczenia </w:t>
      </w:r>
      <w:r w:rsidR="00D37A46">
        <w:rPr>
          <w:rFonts w:ascii="Tahoma" w:hAnsi="Tahoma"/>
          <w:i w:val="0"/>
          <w:color w:val="000000" w:themeColor="text1"/>
          <w:sz w:val="20"/>
          <w:szCs w:val="20"/>
        </w:rPr>
        <w:t>Wykonawcy nieokreślonych przez Z</w:t>
      </w:r>
      <w:r w:rsidR="00E74B7F" w:rsidRPr="003E6833">
        <w:rPr>
          <w:rFonts w:ascii="Tahoma" w:hAnsi="Tahoma"/>
          <w:i w:val="0"/>
          <w:color w:val="000000" w:themeColor="text1"/>
          <w:sz w:val="20"/>
          <w:szCs w:val="20"/>
        </w:rPr>
        <w:t xml:space="preserve">amawiającego w </w:t>
      </w:r>
      <w:proofErr w:type="spellStart"/>
      <w:r w:rsidR="00E74B7F" w:rsidRPr="003E6833">
        <w:rPr>
          <w:rFonts w:ascii="Tahoma" w:hAnsi="Tahoma"/>
          <w:i w:val="0"/>
          <w:color w:val="000000" w:themeColor="text1"/>
          <w:sz w:val="20"/>
          <w:szCs w:val="20"/>
        </w:rPr>
        <w:t>siwz</w:t>
      </w:r>
      <w:proofErr w:type="spellEnd"/>
      <w:r w:rsidR="00E74B7F" w:rsidRPr="003E6833">
        <w:rPr>
          <w:rFonts w:ascii="Tahoma" w:hAnsi="Tahoma"/>
          <w:i w:val="0"/>
          <w:color w:val="000000" w:themeColor="text1"/>
          <w:sz w:val="20"/>
          <w:szCs w:val="20"/>
        </w:rPr>
        <w:t xml:space="preserve"> lub ogłoszeniu o zamówieniu) i D, część IV </w:t>
      </w:r>
      <w:r w:rsidR="003E6833" w:rsidRPr="003E6833">
        <w:rPr>
          <w:rFonts w:ascii="Tahoma" w:hAnsi="Tahoma"/>
          <w:i w:val="0"/>
          <w:color w:val="000000" w:themeColor="text1"/>
          <w:sz w:val="20"/>
          <w:szCs w:val="20"/>
        </w:rPr>
        <w:sym w:font="Symbol" w:char="F0B5"/>
      </w:r>
      <w:r w:rsidR="00E74B7F" w:rsidRPr="003E6833">
        <w:rPr>
          <w:rFonts w:ascii="Tahoma" w:hAnsi="Tahoma"/>
          <w:i w:val="0"/>
          <w:color w:val="000000" w:themeColor="text1"/>
          <w:sz w:val="20"/>
          <w:szCs w:val="20"/>
        </w:rPr>
        <w:t xml:space="preserve"> i C – tylko pkt 10) oraz część VI</w:t>
      </w:r>
      <w:r w:rsidRPr="003E6833">
        <w:rPr>
          <w:rFonts w:ascii="Tahoma" w:hAnsi="Tahoma"/>
          <w:i w:val="0"/>
          <w:color w:val="000000" w:themeColor="text1"/>
          <w:sz w:val="20"/>
          <w:szCs w:val="20"/>
        </w:rPr>
        <w:t xml:space="preserve">. Dokument musi być podpisany przez Wykonawcę lub osoby upoważnione.  </w:t>
      </w:r>
      <w:r w:rsidR="00493DE8" w:rsidRPr="003E6833">
        <w:rPr>
          <w:rFonts w:ascii="Tahoma" w:hAnsi="Tahoma"/>
          <w:i w:val="0"/>
          <w:color w:val="000000" w:themeColor="text1"/>
          <w:sz w:val="20"/>
          <w:szCs w:val="20"/>
        </w:rPr>
        <w:t xml:space="preserve">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Należy ponumerować kartki oferty.</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Do oferty winny być dołączone pełnomocnictwa dla osób podpisujących wszystkie dokumenty ofertowe</w:t>
      </w:r>
      <w:r w:rsidR="00D37A46">
        <w:rPr>
          <w:rFonts w:ascii="Tahoma" w:hAnsi="Tahoma"/>
          <w:i w:val="0"/>
          <w:color w:val="000000"/>
          <w:sz w:val="20"/>
          <w:szCs w:val="20"/>
        </w:rPr>
        <w:t>,</w:t>
      </w:r>
      <w:r>
        <w:rPr>
          <w:rFonts w:ascii="Tahoma" w:hAnsi="Tahoma"/>
          <w:i w:val="0"/>
          <w:color w:val="000000"/>
          <w:sz w:val="20"/>
          <w:szCs w:val="20"/>
        </w:rPr>
        <w:t xml:space="preserve"> o ile prawo składania oświadczeń woli w imieniu Wykonawcy nie wynika z dokumentów rejestrowych.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645DFC" w:rsidRDefault="00645DFC" w:rsidP="003F72E8">
      <w:pPr>
        <w:pStyle w:val="Podpis1"/>
        <w:numPr>
          <w:ilvl w:val="0"/>
          <w:numId w:val="12"/>
        </w:numPr>
        <w:spacing w:before="0" w:after="0"/>
        <w:ind w:left="284" w:hanging="284"/>
        <w:jc w:val="both"/>
        <w:rPr>
          <w:rFonts w:ascii="Tahoma" w:hAnsi="Tahoma"/>
          <w:i w:val="0"/>
          <w:color w:val="000000" w:themeColor="text1"/>
          <w:sz w:val="20"/>
          <w:szCs w:val="20"/>
        </w:rPr>
      </w:pPr>
      <w:r>
        <w:rPr>
          <w:rFonts w:ascii="Tahoma" w:hAnsi="Tahoma"/>
          <w:i w:val="0"/>
          <w:color w:val="000000"/>
          <w:sz w:val="20"/>
          <w:szCs w:val="20"/>
        </w:rPr>
        <w:t>Za osoby uprawnione do składania oświadczeń woli w imieniu Wykonawców uznaje się:</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645DFC" w:rsidRDefault="00645DFC" w:rsidP="003F72E8">
      <w:pPr>
        <w:numPr>
          <w:ilvl w:val="0"/>
          <w:numId w:val="1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Dokumenty sporządzone w języku obcym są składane wraz z tłumaczeniem na język polski.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Oferta winna być napisana na maszynie do pisania lub ręcznie długopisem albo </w:t>
      </w:r>
      <w:r>
        <w:rPr>
          <w:rFonts w:ascii="Tahoma" w:hAnsi="Tahoma"/>
          <w:color w:val="000000"/>
        </w:rPr>
        <w:br/>
        <w:t xml:space="preserve">nieścieralnym atramentem, oferta może mieć także postać wydruku  komputerowego. </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Wszystkie miejsca, w których Wykonawca naniósł zmiany winny być parafowane  przez osoby podpisujące ofertę.</w:t>
      </w:r>
    </w:p>
    <w:p w:rsidR="00645DFC" w:rsidRDefault="00645DFC" w:rsidP="003F72E8">
      <w:pPr>
        <w:pStyle w:val="Akapitzlist"/>
        <w:numPr>
          <w:ilvl w:val="0"/>
          <w:numId w:val="12"/>
        </w:numPr>
        <w:ind w:left="284" w:hanging="284"/>
        <w:jc w:val="both"/>
        <w:rPr>
          <w:rFonts w:ascii="Tahoma" w:hAnsi="Tahoma" w:cs="Tahoma"/>
          <w:color w:val="000000"/>
        </w:rPr>
      </w:pPr>
      <w:r>
        <w:rPr>
          <w:rFonts w:ascii="Tahoma" w:hAnsi="Tahoma"/>
          <w:color w:val="000000"/>
        </w:rPr>
        <w:t xml:space="preserve">Złożenie więcej niż jednej oferty lub złożenie oferty zawierającej propozycje wariantowe spowoduje jej odrzucenie. </w:t>
      </w:r>
    </w:p>
    <w:p w:rsidR="00645DFC" w:rsidRPr="00DC5CA1" w:rsidRDefault="00645DFC" w:rsidP="003F72E8">
      <w:pPr>
        <w:pStyle w:val="Akapitzlist"/>
        <w:numPr>
          <w:ilvl w:val="0"/>
          <w:numId w:val="12"/>
        </w:numPr>
        <w:ind w:left="284" w:hanging="284"/>
        <w:jc w:val="both"/>
        <w:rPr>
          <w:rFonts w:ascii="Tahoma" w:hAnsi="Tahoma" w:cs="Tahoma"/>
          <w:color w:val="000000"/>
        </w:rPr>
      </w:pPr>
      <w:r>
        <w:rPr>
          <w:rFonts w:ascii="Tahoma" w:hAnsi="Tahoma"/>
        </w:rPr>
        <w:t>Oferta winna być umieszczona w zabezpieczonej kopercie w sposób umożliwiający jednoznaczne stwierdzenie jej nienaruszalności do czasu komisyjnego, publicznego otwarcia. Wymaga się oznakowania koperty poprzez następujący opis:</w:t>
      </w:r>
    </w:p>
    <w:p w:rsidR="00DC5CA1" w:rsidRDefault="00DC5CA1" w:rsidP="003F72E8">
      <w:pPr>
        <w:pStyle w:val="Akapitzlist"/>
        <w:numPr>
          <w:ilvl w:val="0"/>
          <w:numId w:val="12"/>
        </w:numPr>
        <w:ind w:left="284" w:hanging="284"/>
        <w:jc w:val="both"/>
        <w:rPr>
          <w:rFonts w:ascii="Tahoma" w:hAnsi="Tahoma" w:cs="Tahoma"/>
          <w:color w:val="000000"/>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645DFC" w:rsidTr="00645DFC">
        <w:tc>
          <w:tcPr>
            <w:tcW w:w="7088" w:type="dxa"/>
            <w:tcBorders>
              <w:top w:val="dotDash" w:sz="4" w:space="0" w:color="auto"/>
              <w:left w:val="dotDotDash" w:sz="4" w:space="0" w:color="auto"/>
              <w:bottom w:val="dotDotDash" w:sz="4" w:space="0" w:color="auto"/>
              <w:right w:val="dotDotDash" w:sz="4" w:space="0" w:color="auto"/>
            </w:tcBorders>
            <w:hideMark/>
          </w:tcPr>
          <w:p w:rsidR="00645DFC" w:rsidRDefault="00645DFC">
            <w:pPr>
              <w:spacing w:line="254" w:lineRule="auto"/>
              <w:jc w:val="center"/>
              <w:rPr>
                <w:rFonts w:ascii="Tahoma" w:hAnsi="Tahoma" w:cs="Tahoma"/>
                <w:color w:val="000000" w:themeColor="text1"/>
              </w:rPr>
            </w:pPr>
            <w:r>
              <w:rPr>
                <w:rFonts w:ascii="Tahoma" w:hAnsi="Tahoma" w:cs="Tahoma"/>
                <w:color w:val="000000" w:themeColor="text1"/>
              </w:rPr>
              <w:lastRenderedPageBreak/>
              <w:t>Przetarg  nieograni</w:t>
            </w:r>
            <w:r w:rsidR="00E24BA5">
              <w:rPr>
                <w:rFonts w:ascii="Tahoma" w:hAnsi="Tahoma" w:cs="Tahoma"/>
                <w:color w:val="000000" w:themeColor="text1"/>
              </w:rPr>
              <w:t>czony powyżej 221</w:t>
            </w:r>
            <w:r w:rsidR="00F634F3">
              <w:rPr>
                <w:rFonts w:ascii="Tahoma" w:hAnsi="Tahoma" w:cs="Tahoma"/>
                <w:color w:val="000000" w:themeColor="text1"/>
              </w:rPr>
              <w:t>000</w:t>
            </w:r>
            <w:r>
              <w:rPr>
                <w:rFonts w:ascii="Tahoma" w:hAnsi="Tahoma" w:cs="Tahoma"/>
                <w:color w:val="000000" w:themeColor="text1"/>
              </w:rPr>
              <w:t xml:space="preserve"> euro na </w:t>
            </w:r>
          </w:p>
          <w:p w:rsidR="005163BE" w:rsidRDefault="00BD007C" w:rsidP="00F634F3">
            <w:pPr>
              <w:spacing w:line="254" w:lineRule="auto"/>
              <w:jc w:val="center"/>
              <w:rPr>
                <w:rFonts w:ascii="Tahoma" w:hAnsi="Tahoma" w:cs="Tahoma"/>
                <w:color w:val="000000" w:themeColor="text1"/>
              </w:rPr>
            </w:pPr>
            <w:r>
              <w:rPr>
                <w:rFonts w:ascii="Tahoma" w:hAnsi="Tahoma" w:cs="Tahoma"/>
                <w:szCs w:val="28"/>
              </w:rPr>
              <w:t xml:space="preserve">modernizację ewidencji gruntów i budynków jednostek ewidencyjnych </w:t>
            </w:r>
            <w:r w:rsidR="00DB28A9">
              <w:rPr>
                <w:rFonts w:ascii="Tahoma" w:hAnsi="Tahoma" w:cs="Tahoma"/>
                <w:szCs w:val="28"/>
              </w:rPr>
              <w:br/>
            </w:r>
            <w:r>
              <w:rPr>
                <w:rFonts w:ascii="Tahoma" w:hAnsi="Tahoma" w:cs="Tahoma"/>
                <w:szCs w:val="28"/>
              </w:rPr>
              <w:t>i obrębów Gminy Lubawa i Gminy Zalewo</w:t>
            </w:r>
            <w:r>
              <w:rPr>
                <w:rFonts w:ascii="Tahoma" w:hAnsi="Tahoma" w:cs="Tahoma"/>
                <w:color w:val="000000" w:themeColor="text1"/>
              </w:rPr>
              <w:t xml:space="preserve"> </w:t>
            </w:r>
          </w:p>
          <w:p w:rsidR="005163BE" w:rsidRDefault="005163BE" w:rsidP="00F634F3">
            <w:pPr>
              <w:spacing w:line="254" w:lineRule="auto"/>
              <w:jc w:val="center"/>
              <w:rPr>
                <w:rFonts w:ascii="Tahoma" w:hAnsi="Tahoma" w:cs="Tahoma"/>
                <w:color w:val="000000" w:themeColor="text1"/>
              </w:rPr>
            </w:pPr>
            <w:r>
              <w:rPr>
                <w:rFonts w:ascii="Tahoma" w:hAnsi="Tahoma" w:cs="Tahoma"/>
                <w:color w:val="000000" w:themeColor="text1"/>
              </w:rPr>
              <w:t>Część Nr ….*</w:t>
            </w:r>
          </w:p>
          <w:p w:rsidR="00645DFC" w:rsidRPr="00666A22" w:rsidRDefault="00645DFC" w:rsidP="005163BE">
            <w:pPr>
              <w:spacing w:line="254" w:lineRule="auto"/>
              <w:jc w:val="center"/>
              <w:rPr>
                <w:rFonts w:ascii="Tahoma" w:hAnsi="Tahoma" w:cs="Tahoma"/>
                <w:color w:val="5B9BD5" w:themeColor="accent1"/>
              </w:rPr>
            </w:pPr>
            <w:r w:rsidRPr="00666A22">
              <w:rPr>
                <w:rFonts w:ascii="Tahoma" w:hAnsi="Tahoma" w:cs="Tahoma"/>
                <w:color w:val="5B9BD5" w:themeColor="accent1"/>
              </w:rPr>
              <w:t xml:space="preserve">Nie </w:t>
            </w:r>
            <w:r w:rsidR="0076647B" w:rsidRPr="00666A22">
              <w:rPr>
                <w:rFonts w:ascii="Tahoma" w:hAnsi="Tahoma" w:cs="Tahoma"/>
                <w:color w:val="5B9BD5" w:themeColor="accent1"/>
              </w:rPr>
              <w:t xml:space="preserve">otwierać przed </w:t>
            </w:r>
            <w:r w:rsidR="00CB3108">
              <w:rPr>
                <w:rFonts w:ascii="Tahoma" w:hAnsi="Tahoma" w:cs="Tahoma"/>
                <w:color w:val="5B9BD5" w:themeColor="accent1"/>
              </w:rPr>
              <w:t>28</w:t>
            </w:r>
            <w:r w:rsidR="004E0C95" w:rsidRPr="00666A22">
              <w:rPr>
                <w:rFonts w:ascii="Tahoma" w:hAnsi="Tahoma" w:cs="Tahoma"/>
                <w:color w:val="5B9BD5" w:themeColor="accent1"/>
              </w:rPr>
              <w:t>.</w:t>
            </w:r>
            <w:r w:rsidR="00B9672C" w:rsidRPr="00666A22">
              <w:rPr>
                <w:rFonts w:ascii="Tahoma" w:hAnsi="Tahoma" w:cs="Tahoma"/>
                <w:color w:val="5B9BD5" w:themeColor="accent1"/>
              </w:rPr>
              <w:t>0</w:t>
            </w:r>
            <w:r w:rsidR="00CB3108">
              <w:rPr>
                <w:rFonts w:ascii="Tahoma" w:hAnsi="Tahoma" w:cs="Tahoma"/>
                <w:color w:val="5B9BD5" w:themeColor="accent1"/>
              </w:rPr>
              <w:t>5</w:t>
            </w:r>
            <w:r w:rsidR="009307BF" w:rsidRPr="00666A22">
              <w:rPr>
                <w:rFonts w:ascii="Tahoma" w:hAnsi="Tahoma" w:cs="Tahoma"/>
                <w:color w:val="5B9BD5" w:themeColor="accent1"/>
              </w:rPr>
              <w:t>.2018</w:t>
            </w:r>
            <w:r w:rsidR="0076647B" w:rsidRPr="00666A22">
              <w:rPr>
                <w:rFonts w:ascii="Tahoma" w:hAnsi="Tahoma" w:cs="Tahoma"/>
                <w:color w:val="5B9BD5" w:themeColor="accent1"/>
              </w:rPr>
              <w:t xml:space="preserve">  r., godz. </w:t>
            </w:r>
            <w:r w:rsidR="006A7423" w:rsidRPr="00666A22">
              <w:rPr>
                <w:rFonts w:ascii="Tahoma" w:hAnsi="Tahoma" w:cs="Tahoma"/>
                <w:color w:val="5B9BD5" w:themeColor="accent1"/>
              </w:rPr>
              <w:t>10:00</w:t>
            </w:r>
          </w:p>
          <w:p w:rsidR="008D2F65" w:rsidRPr="00DB28A9" w:rsidRDefault="008D2F65" w:rsidP="005163BE">
            <w:pPr>
              <w:spacing w:line="254" w:lineRule="auto"/>
              <w:jc w:val="center"/>
              <w:rPr>
                <w:rFonts w:ascii="Tahoma" w:hAnsi="Tahoma" w:cs="Tahoma"/>
                <w:b/>
                <w:iCs/>
                <w:color w:val="000000"/>
                <w:sz w:val="16"/>
                <w:szCs w:val="16"/>
              </w:rPr>
            </w:pPr>
            <w:r w:rsidRPr="00DB28A9">
              <w:rPr>
                <w:rFonts w:ascii="Tahoma" w:hAnsi="Tahoma" w:cs="Tahoma"/>
                <w:color w:val="000000" w:themeColor="text1"/>
                <w:sz w:val="16"/>
                <w:szCs w:val="16"/>
              </w:rPr>
              <w:t xml:space="preserve">*wskazać nr części na która oferta jest składana </w:t>
            </w:r>
          </w:p>
        </w:tc>
      </w:tr>
    </w:tbl>
    <w:p w:rsidR="00645DFC" w:rsidRDefault="00645DFC" w:rsidP="00645DFC">
      <w:pPr>
        <w:ind w:left="284"/>
        <w:jc w:val="both"/>
        <w:rPr>
          <w:rFonts w:ascii="Tahoma" w:hAnsi="Tahoma" w:cs="Tahoma"/>
          <w:color w:val="000000"/>
        </w:rPr>
      </w:pPr>
      <w:r>
        <w:rPr>
          <w:rFonts w:ascii="Tahoma" w:hAnsi="Tahoma" w:cs="Tahoma"/>
          <w:color w:val="000000"/>
        </w:rPr>
        <w:t>1</w:t>
      </w:r>
      <w:r w:rsidR="003500C5">
        <w:rPr>
          <w:rFonts w:ascii="Tahoma" w:hAnsi="Tahoma" w:cs="Tahoma"/>
          <w:color w:val="000000"/>
        </w:rPr>
        <w:t>6</w:t>
      </w:r>
      <w:r>
        <w:rPr>
          <w:rFonts w:ascii="Tahoma" w:hAnsi="Tahoma" w:cs="Tahoma"/>
          <w:color w:val="000000"/>
        </w:rPr>
        <w:t xml:space="preserve">.1. Data i godzina dostarczenia oferty do Zamawiającego będą odnotowane na kopercie jako oficjalny termin złożenia oferty.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zgodnie z uchwała SN z 20.10.2005 r. (sygn.. III CZP 74/05).</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w:t>
      </w:r>
      <w:r w:rsidR="005C3158">
        <w:rPr>
          <w:rFonts w:ascii="Tahoma" w:hAnsi="Tahoma" w:cs="Tahoma"/>
          <w:sz w:val="20"/>
          <w:szCs w:val="20"/>
        </w:rPr>
        <w:t>przez NBP z dnia wszczęcia postę</w:t>
      </w:r>
      <w:r>
        <w:rPr>
          <w:rFonts w:ascii="Tahoma" w:hAnsi="Tahoma" w:cs="Tahoma"/>
          <w:sz w:val="20"/>
          <w:szCs w:val="20"/>
        </w:rPr>
        <w:t xml:space="preserve">powania.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Zamawiający żąda wskazania w ofercie części zamówienia, której wykonanie Wykonawca powierzy podwykonawcom oraz podania przez Wykonawcę firm podwykonawców. </w:t>
      </w:r>
    </w:p>
    <w:p w:rsidR="00645DFC" w:rsidRDefault="00645DFC" w:rsidP="003F72E8">
      <w:pPr>
        <w:pStyle w:val="Tekstpodstawowy"/>
        <w:numPr>
          <w:ilvl w:val="0"/>
          <w:numId w:val="12"/>
        </w:numPr>
        <w:ind w:left="284" w:hanging="284"/>
        <w:jc w:val="both"/>
        <w:rPr>
          <w:rFonts w:ascii="Tahoma" w:hAnsi="Tahoma" w:cs="Tahoma"/>
          <w:sz w:val="20"/>
          <w:szCs w:val="20"/>
        </w:rPr>
      </w:pPr>
      <w:r>
        <w:rPr>
          <w:rFonts w:ascii="Tahoma" w:hAnsi="Tahoma"/>
          <w:color w:val="000000"/>
          <w:sz w:val="20"/>
          <w:szCs w:val="20"/>
        </w:rPr>
        <w:t xml:space="preserve">Wykonawca ponosi wszelkie koszty związane z przygotowaniem oferty. </w:t>
      </w:r>
    </w:p>
    <w:p w:rsidR="00645DFC" w:rsidRDefault="00645DFC" w:rsidP="00645DFC">
      <w:pPr>
        <w:ind w:left="1410" w:hanging="141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2" w:name="_Toc506793388"/>
      <w:r>
        <w:t>Rozdział 12: Określenie miejsca, terminu składania i otwarcia ofert</w:t>
      </w:r>
      <w:bookmarkEnd w:id="12"/>
    </w:p>
    <w:p w:rsidR="00645DFC" w:rsidRDefault="00645DFC" w:rsidP="00645DFC">
      <w:pPr>
        <w:ind w:left="1410" w:hanging="1410"/>
        <w:jc w:val="both"/>
        <w:rPr>
          <w:rFonts w:ascii="Tahoma" w:hAnsi="Tahoma" w:cs="Tahoma"/>
          <w:color w:val="000000"/>
        </w:rPr>
      </w:pP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Miejsce składania ofert:</w:t>
      </w:r>
    </w:p>
    <w:p w:rsidR="00645DFC" w:rsidRDefault="00645DFC" w:rsidP="00645DFC">
      <w:pPr>
        <w:ind w:left="1410" w:hanging="1410"/>
        <w:jc w:val="center"/>
        <w:rPr>
          <w:rFonts w:ascii="Tahoma" w:hAnsi="Tahoma" w:cs="Tahoma"/>
          <w:b/>
          <w:color w:val="000000"/>
        </w:rPr>
      </w:pPr>
      <w:r>
        <w:rPr>
          <w:rFonts w:ascii="Tahoma" w:hAnsi="Tahoma" w:cs="Tahoma"/>
          <w:b/>
          <w:color w:val="000000"/>
        </w:rPr>
        <w:t>Starostwo Powiatowe w Iławie</w:t>
      </w:r>
    </w:p>
    <w:p w:rsidR="00645DFC" w:rsidRDefault="00645DFC" w:rsidP="00645DFC">
      <w:pPr>
        <w:ind w:left="1410" w:hanging="1410"/>
        <w:jc w:val="center"/>
        <w:rPr>
          <w:rFonts w:ascii="Tahoma" w:hAnsi="Tahoma" w:cs="Tahoma"/>
          <w:b/>
          <w:color w:val="000000"/>
        </w:rPr>
      </w:pPr>
      <w:r>
        <w:rPr>
          <w:rFonts w:ascii="Tahoma" w:hAnsi="Tahoma" w:cs="Tahoma"/>
          <w:b/>
          <w:color w:val="000000"/>
        </w:rPr>
        <w:t>ul. Gen. Wł. Andersa 2A, 14-200 Iława</w:t>
      </w:r>
    </w:p>
    <w:p w:rsidR="00645DFC" w:rsidRDefault="00645DFC" w:rsidP="00645DFC">
      <w:pPr>
        <w:ind w:left="1410" w:hanging="1410"/>
        <w:jc w:val="center"/>
        <w:rPr>
          <w:rFonts w:ascii="Tahoma" w:hAnsi="Tahoma" w:cs="Tahoma"/>
          <w:b/>
          <w:color w:val="000000"/>
        </w:rPr>
      </w:pPr>
      <w:r>
        <w:rPr>
          <w:rFonts w:ascii="Tahoma" w:hAnsi="Tahoma" w:cs="Tahoma"/>
          <w:b/>
          <w:color w:val="000000"/>
        </w:rPr>
        <w:t>pokój 115 (sekretariat), I piętro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Termin składania ofert:</w:t>
      </w:r>
      <w:r>
        <w:rPr>
          <w:rFonts w:ascii="Tahoma" w:hAnsi="Tahoma" w:cs="Tahoma"/>
          <w:color w:val="000000"/>
        </w:rPr>
        <w:t xml:space="preserve"> </w:t>
      </w:r>
    </w:p>
    <w:p w:rsidR="00645DFC" w:rsidRPr="00666A22" w:rsidRDefault="00645DFC" w:rsidP="003F72E8">
      <w:pPr>
        <w:pStyle w:val="Akapitzlist"/>
        <w:numPr>
          <w:ilvl w:val="0"/>
          <w:numId w:val="16"/>
        </w:numPr>
        <w:ind w:left="851" w:hanging="425"/>
        <w:jc w:val="both"/>
        <w:rPr>
          <w:rFonts w:ascii="Tahoma" w:hAnsi="Tahoma" w:cs="Tahoma"/>
          <w:b/>
          <w:color w:val="5B9BD5" w:themeColor="accent1"/>
        </w:rPr>
      </w:pPr>
      <w:r w:rsidRPr="00D024F4">
        <w:rPr>
          <w:rFonts w:ascii="Tahoma" w:hAnsi="Tahoma" w:cs="Tahoma"/>
          <w:color w:val="000000" w:themeColor="text1"/>
        </w:rPr>
        <w:t xml:space="preserve">Termin składania ofert upływa o godz. </w:t>
      </w:r>
      <w:r w:rsidR="006A7423" w:rsidRPr="00666A22">
        <w:rPr>
          <w:rFonts w:ascii="Tahoma" w:hAnsi="Tahoma" w:cs="Tahoma"/>
          <w:b/>
          <w:color w:val="5B9BD5" w:themeColor="accent1"/>
        </w:rPr>
        <w:t>09:00</w:t>
      </w:r>
      <w:r w:rsidRPr="00666A22">
        <w:rPr>
          <w:rFonts w:ascii="Tahoma" w:hAnsi="Tahoma" w:cs="Tahoma"/>
          <w:color w:val="5B9BD5" w:themeColor="accent1"/>
        </w:rPr>
        <w:t xml:space="preserve"> w dniu </w:t>
      </w:r>
      <w:r w:rsidR="00CB3108" w:rsidRPr="00CB3108">
        <w:rPr>
          <w:rFonts w:ascii="Tahoma" w:hAnsi="Tahoma" w:cs="Tahoma"/>
          <w:b/>
          <w:color w:val="5B9BD5" w:themeColor="accent1"/>
        </w:rPr>
        <w:t>28</w:t>
      </w:r>
      <w:r w:rsidR="009307BF" w:rsidRPr="00666A22">
        <w:rPr>
          <w:rFonts w:ascii="Tahoma" w:hAnsi="Tahoma" w:cs="Tahoma"/>
          <w:b/>
          <w:color w:val="5B9BD5" w:themeColor="accent1"/>
        </w:rPr>
        <w:t>.0</w:t>
      </w:r>
      <w:r w:rsidR="00CB3108">
        <w:rPr>
          <w:rFonts w:ascii="Tahoma" w:hAnsi="Tahoma" w:cs="Tahoma"/>
          <w:b/>
          <w:color w:val="5B9BD5" w:themeColor="accent1"/>
        </w:rPr>
        <w:t>5</w:t>
      </w:r>
      <w:r w:rsidR="009307BF" w:rsidRPr="00666A22">
        <w:rPr>
          <w:rFonts w:ascii="Tahoma" w:hAnsi="Tahoma" w:cs="Tahoma"/>
          <w:b/>
          <w:color w:val="5B9BD5" w:themeColor="accent1"/>
        </w:rPr>
        <w:t xml:space="preserve">.2018 </w:t>
      </w:r>
      <w:r w:rsidRPr="00666A22">
        <w:rPr>
          <w:rFonts w:ascii="Tahoma" w:hAnsi="Tahoma" w:cs="Tahoma"/>
          <w:b/>
          <w:color w:val="5B9BD5" w:themeColor="accent1"/>
        </w:rPr>
        <w:t xml:space="preserve">r. </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645DFC" w:rsidRDefault="00645DFC" w:rsidP="003F72E8">
      <w:pPr>
        <w:pStyle w:val="Akapitzlist"/>
        <w:numPr>
          <w:ilvl w:val="0"/>
          <w:numId w:val="16"/>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Zmiana lub wycofanie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o zmianie oferty określając zakres i rodzaj tych zmian. Jeżeli wprowadzona zmiana spowoduje konieczność wymiany bądź przedłożenia nowych dokumentów – Wykonawca winien te dokumenty złożyć w kolejnej zamkniętej kopercie, oznacz</w:t>
      </w:r>
      <w:r w:rsidR="00493DE8">
        <w:rPr>
          <w:rFonts w:ascii="Tahoma" w:hAnsi="Tahoma" w:cs="Tahoma"/>
          <w:color w:val="000000"/>
        </w:rPr>
        <w:t xml:space="preserve">onej jak przy składaniu ofert, </w:t>
      </w:r>
      <w:r>
        <w:rPr>
          <w:rFonts w:ascii="Tahoma" w:hAnsi="Tahoma" w:cs="Tahoma"/>
          <w:color w:val="000000"/>
        </w:rPr>
        <w:t>z dopiskiem „ZMIANA”. Koperty oznaczone napisem „ZMIANA” zostaną</w:t>
      </w:r>
      <w:r w:rsidR="00D37A46">
        <w:rPr>
          <w:rFonts w:ascii="Tahoma" w:hAnsi="Tahoma" w:cs="Tahoma"/>
          <w:color w:val="000000"/>
        </w:rPr>
        <w:t xml:space="preserve"> otarte przy otwieraniu oferty W</w:t>
      </w:r>
      <w:r>
        <w:rPr>
          <w:rFonts w:ascii="Tahoma" w:hAnsi="Tahoma" w:cs="Tahoma"/>
          <w:color w:val="000000"/>
        </w:rPr>
        <w:t xml:space="preserve">ykonawcy, który </w:t>
      </w:r>
      <w:r>
        <w:rPr>
          <w:rFonts w:ascii="Tahoma" w:hAnsi="Tahoma" w:cs="Tahoma"/>
          <w:color w:val="000000"/>
        </w:rPr>
        <w:lastRenderedPageBreak/>
        <w:t>wprowadził zmiany i po stwierdzeniu poprawności procedury dokonywania zmian, zostaną dołączone do oferty;</w:t>
      </w:r>
    </w:p>
    <w:p w:rsidR="00645DFC" w:rsidRDefault="00645DFC" w:rsidP="003F72E8">
      <w:pPr>
        <w:pStyle w:val="Akapitzlist"/>
        <w:numPr>
          <w:ilvl w:val="0"/>
          <w:numId w:val="17"/>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z postępowania. Warunkiem skutecznego wycofania oferty będzie dostarczenie do miejsca składania ofert przed upływem terminu do ich składania pisemnego oświadczenia Wykonawcy o wycofaniu oferty. W celu potwierdzenia uprawnienia</w:t>
      </w:r>
      <w:r w:rsidR="00E812D8">
        <w:rPr>
          <w:rFonts w:ascii="Tahoma" w:hAnsi="Tahoma" w:cs="Tahoma"/>
          <w:color w:val="000000"/>
        </w:rPr>
        <w:t xml:space="preserve"> osób do złożenia oświadczenia </w:t>
      </w:r>
      <w:r>
        <w:rPr>
          <w:rFonts w:ascii="Tahoma" w:hAnsi="Tahoma" w:cs="Tahoma"/>
          <w:color w:val="000000"/>
        </w:rPr>
        <w:t>o wycofaniu oferty do oświadczenia należy załączyć odpowiednie dokumenty (np. aktualny KRS, pełnomocnictwo).</w:t>
      </w:r>
    </w:p>
    <w:p w:rsidR="00645DFC" w:rsidRDefault="00645DFC" w:rsidP="003F72E8">
      <w:pPr>
        <w:pStyle w:val="Akapitzlist"/>
        <w:numPr>
          <w:ilvl w:val="0"/>
          <w:numId w:val="15"/>
        </w:numPr>
        <w:ind w:left="284" w:hanging="284"/>
        <w:jc w:val="both"/>
        <w:rPr>
          <w:rFonts w:ascii="Tahoma" w:hAnsi="Tahoma" w:cs="Tahoma"/>
          <w:b/>
          <w:color w:val="000000"/>
        </w:rPr>
      </w:pPr>
      <w:r>
        <w:rPr>
          <w:rFonts w:ascii="Tahoma" w:hAnsi="Tahoma" w:cs="Tahoma"/>
          <w:b/>
          <w:color w:val="000000"/>
        </w:rPr>
        <w:t>Otwarcie ofert:</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themeColor="text1"/>
        </w:rPr>
        <w:t xml:space="preserve">Komisyjne otwarcie ofert nastąpi dnia </w:t>
      </w:r>
      <w:r w:rsidR="00CB3108">
        <w:rPr>
          <w:rFonts w:ascii="Tahoma" w:hAnsi="Tahoma" w:cs="Tahoma"/>
          <w:b/>
          <w:color w:val="5B9BD5" w:themeColor="accent1"/>
        </w:rPr>
        <w:t>28</w:t>
      </w:r>
      <w:r w:rsidR="009307BF" w:rsidRPr="00666A22">
        <w:rPr>
          <w:rFonts w:ascii="Tahoma" w:hAnsi="Tahoma" w:cs="Tahoma"/>
          <w:b/>
          <w:color w:val="5B9BD5" w:themeColor="accent1"/>
        </w:rPr>
        <w:t>.0</w:t>
      </w:r>
      <w:r w:rsidR="00CB3108">
        <w:rPr>
          <w:rFonts w:ascii="Tahoma" w:hAnsi="Tahoma" w:cs="Tahoma"/>
          <w:b/>
          <w:color w:val="5B9BD5" w:themeColor="accent1"/>
        </w:rPr>
        <w:t>5</w:t>
      </w:r>
      <w:r w:rsidR="009307BF" w:rsidRPr="00666A22">
        <w:rPr>
          <w:rFonts w:ascii="Tahoma" w:hAnsi="Tahoma" w:cs="Tahoma"/>
          <w:b/>
          <w:color w:val="5B9BD5" w:themeColor="accent1"/>
        </w:rPr>
        <w:t>.2018</w:t>
      </w:r>
      <w:r w:rsidR="0076647B" w:rsidRPr="00666A22">
        <w:rPr>
          <w:rFonts w:ascii="Tahoma" w:hAnsi="Tahoma" w:cs="Tahoma"/>
          <w:b/>
          <w:color w:val="5B9BD5" w:themeColor="accent1"/>
        </w:rPr>
        <w:t xml:space="preserve"> </w:t>
      </w:r>
      <w:r w:rsidRPr="00666A22">
        <w:rPr>
          <w:rFonts w:ascii="Tahoma" w:hAnsi="Tahoma" w:cs="Tahoma"/>
          <w:b/>
          <w:color w:val="5B9BD5" w:themeColor="accent1"/>
        </w:rPr>
        <w:t xml:space="preserve">r. o godz. </w:t>
      </w:r>
      <w:r w:rsidR="006A7423" w:rsidRPr="00666A22">
        <w:rPr>
          <w:rFonts w:ascii="Tahoma" w:hAnsi="Tahoma" w:cs="Tahoma"/>
          <w:b/>
          <w:color w:val="5B9BD5" w:themeColor="accent1"/>
        </w:rPr>
        <w:t>10:00</w:t>
      </w:r>
      <w:r w:rsidR="0076647B" w:rsidRPr="00666A22">
        <w:rPr>
          <w:rFonts w:ascii="Tahoma" w:hAnsi="Tahoma" w:cs="Tahoma"/>
          <w:b/>
          <w:color w:val="5B9BD5" w:themeColor="accent1"/>
        </w:rPr>
        <w:t xml:space="preserve"> </w:t>
      </w:r>
      <w:r>
        <w:rPr>
          <w:rFonts w:ascii="Tahoma" w:hAnsi="Tahoma" w:cs="Tahoma"/>
          <w:color w:val="000000" w:themeColor="text1"/>
        </w:rPr>
        <w:t xml:space="preserve">w siedzibie </w:t>
      </w:r>
      <w:r>
        <w:rPr>
          <w:rFonts w:ascii="Tahoma" w:hAnsi="Tahoma" w:cs="Tahoma"/>
          <w:color w:val="000000"/>
        </w:rPr>
        <w:t xml:space="preserve">Zamawiającego </w:t>
      </w:r>
      <w:r w:rsidR="0076647B">
        <w:rPr>
          <w:rFonts w:ascii="Tahoma" w:hAnsi="Tahoma" w:cs="Tahoma"/>
          <w:color w:val="000000"/>
        </w:rPr>
        <w:br/>
      </w:r>
      <w:r>
        <w:rPr>
          <w:rFonts w:ascii="Tahoma" w:hAnsi="Tahoma" w:cs="Tahoma"/>
          <w:color w:val="000000"/>
        </w:rPr>
        <w:t>w pokoju nr 1, ul. Andersa 2A, Iława;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645DFC" w:rsidRDefault="00645DFC" w:rsidP="003F72E8">
      <w:pPr>
        <w:pStyle w:val="Akapitzlist"/>
        <w:numPr>
          <w:ilvl w:val="0"/>
          <w:numId w:val="18"/>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645DFC" w:rsidRDefault="00645DFC" w:rsidP="00645DFC">
      <w:pPr>
        <w:tabs>
          <w:tab w:val="left" w:pos="72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3" w:name="_Toc506793389"/>
      <w:r>
        <w:t>Rozdział 13: Opis sposobu obliczenia ceny</w:t>
      </w:r>
      <w:bookmarkEnd w:id="13"/>
      <w:r>
        <w:t xml:space="preserve"> </w:t>
      </w:r>
    </w:p>
    <w:p w:rsidR="00645DFC" w:rsidRPr="00C753AF" w:rsidRDefault="00645DFC" w:rsidP="00645DFC">
      <w:pPr>
        <w:ind w:left="1410" w:hanging="1410"/>
        <w:jc w:val="both"/>
        <w:rPr>
          <w:rFonts w:ascii="Tahoma" w:hAnsi="Tahoma" w:cs="Tahoma"/>
          <w:b/>
          <w:color w:val="FF0000"/>
        </w:rPr>
      </w:pPr>
    </w:p>
    <w:p w:rsidR="00507A4F" w:rsidRPr="008D2F65" w:rsidRDefault="007F498E" w:rsidP="00BC18EF">
      <w:pPr>
        <w:pStyle w:val="Akapitzlist"/>
        <w:numPr>
          <w:ilvl w:val="0"/>
          <w:numId w:val="31"/>
        </w:numPr>
        <w:suppressAutoHyphens w:val="0"/>
        <w:ind w:left="284" w:hanging="284"/>
        <w:jc w:val="both"/>
        <w:rPr>
          <w:rFonts w:ascii="Tahoma" w:hAnsi="Tahoma" w:cs="Tahoma"/>
        </w:rPr>
      </w:pPr>
      <w:r w:rsidRPr="008D2F65">
        <w:rPr>
          <w:rFonts w:ascii="Tahoma" w:hAnsi="Tahoma" w:cs="Tahoma"/>
        </w:rPr>
        <w:t xml:space="preserve">W formularzu ofertowym Wykonawca podaje łączną cenę brutto tj. z podatkiem VAT (cyframi) za cały przedmiot zamówienia. Łączna cena zostaje wyliczona jako suma </w:t>
      </w:r>
      <w:r w:rsidR="008D2F65">
        <w:rPr>
          <w:rFonts w:ascii="Tahoma" w:hAnsi="Tahoma" w:cs="Tahoma"/>
        </w:rPr>
        <w:t>ceny wykonania modernizacji ewidencji gruntów oraz ceny wprowadzenia do systemu teleinf</w:t>
      </w:r>
      <w:r w:rsidR="002E48D8">
        <w:rPr>
          <w:rFonts w:ascii="Tahoma" w:hAnsi="Tahoma" w:cs="Tahoma"/>
        </w:rPr>
        <w:t>ormatycznego utworzonych przez W</w:t>
      </w:r>
      <w:r w:rsidR="008D2F65">
        <w:rPr>
          <w:rFonts w:ascii="Tahoma" w:hAnsi="Tahoma" w:cs="Tahoma"/>
        </w:rPr>
        <w:t>ykonawcę zbiorów danych</w:t>
      </w:r>
      <w:r w:rsidR="00507A4F" w:rsidRPr="008D2F65">
        <w:rPr>
          <w:rFonts w:ascii="Tahoma" w:hAnsi="Tahoma" w:cs="Tahoma"/>
        </w:rPr>
        <w:t>.</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Cena oferty jest ceną ustaloną na okres obowiązywania umowy z wybranym Wykonawcą i nie podlega zmianom z zastrzeżeniem pkt. 1</w:t>
      </w:r>
      <w:r w:rsidR="00E74B7F">
        <w:rPr>
          <w:rFonts w:ascii="Tahoma" w:hAnsi="Tahoma" w:cs="Tahoma"/>
          <w:color w:val="000000"/>
        </w:rPr>
        <w:t>7</w:t>
      </w:r>
      <w:r w:rsidRPr="00507A4F">
        <w:rPr>
          <w:rFonts w:ascii="Tahoma" w:hAnsi="Tahoma" w:cs="Tahoma"/>
          <w:color w:val="000000"/>
        </w:rPr>
        <w:t xml:space="preserve">.3. SIWZ.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Cena oferty musi zawierać wszystkie koszty związane z realizacją zamówienia</w:t>
      </w:r>
      <w:r w:rsidR="005C3158">
        <w:rPr>
          <w:rFonts w:ascii="Tahoma" w:hAnsi="Tahoma" w:cs="Tahoma"/>
          <w:color w:val="000000"/>
        </w:rPr>
        <w:t>.</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 xml:space="preserve">Cena powinna zawierać w sobie ewentualne upusty proponowane przez Wykonawcę (niedopuszczalne są żadne negocjacje cenowe).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Stawkę podatku VAT należy uwzględnić zgodnie z ustawą z dnia 11 marca 2004 r. o podatku od towarów i usług (Dz. U. z 2004, Nr 54, poz. 535 z późn. zm.).</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Cenę należy określić w walucie polskiej.</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Cenę brutto podaną w formularzu oferty należy zaokrąglić do dwóch miejsc po przecinku.</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507A4F" w:rsidRPr="00507A4F" w:rsidRDefault="00507A4F" w:rsidP="00CD14CA">
      <w:pPr>
        <w:pStyle w:val="Akapitzlist"/>
        <w:numPr>
          <w:ilvl w:val="0"/>
          <w:numId w:val="31"/>
        </w:numPr>
        <w:suppressAutoHyphens w:val="0"/>
        <w:ind w:left="284" w:hanging="284"/>
        <w:jc w:val="both"/>
        <w:rPr>
          <w:rFonts w:ascii="Tahoma" w:hAnsi="Tahoma" w:cs="Tahoma"/>
          <w:color w:val="000000"/>
        </w:rPr>
      </w:pPr>
      <w:r w:rsidRPr="00507A4F">
        <w:rPr>
          <w:rFonts w:ascii="Tahoma" w:hAnsi="Tahoma" w:cs="Tahoma"/>
          <w:color w:val="000000"/>
        </w:rPr>
        <w:t>Błędy w obliczeniu ceny będą powodem odrzucenia oferty na podstawie art. 89 ust.1 pkt 6 ustawy.  Jednakże Zamawiający poprawia w ofercie omyłki wy</w:t>
      </w:r>
      <w:r w:rsidR="002B16B0">
        <w:rPr>
          <w:rFonts w:ascii="Tahoma" w:hAnsi="Tahoma" w:cs="Tahoma"/>
          <w:color w:val="000000"/>
        </w:rPr>
        <w:t>szczególnione w art. 87 ust. 2.</w:t>
      </w:r>
      <w:r w:rsidRPr="00507A4F">
        <w:rPr>
          <w:rFonts w:ascii="Tahoma" w:hAnsi="Tahoma" w:cs="Tahoma"/>
          <w:color w:val="000000"/>
        </w:rPr>
        <w:t>, w szczególności:</w:t>
      </w:r>
    </w:p>
    <w:p w:rsidR="00507A4F" w:rsidRPr="001F569A" w:rsidRDefault="00507A4F" w:rsidP="00507A4F">
      <w:pPr>
        <w:ind w:left="1418" w:hanging="567"/>
        <w:jc w:val="both"/>
        <w:rPr>
          <w:rFonts w:ascii="Tahoma" w:hAnsi="Tahoma" w:cs="Tahoma"/>
          <w:color w:val="000000"/>
        </w:rPr>
      </w:pPr>
      <w:r w:rsidRPr="001F569A">
        <w:rPr>
          <w:rFonts w:ascii="Tahoma" w:hAnsi="Tahoma" w:cs="Tahoma"/>
          <w:color w:val="000000"/>
        </w:rPr>
        <w:t xml:space="preserve">- omyłki dotyczące działań </w:t>
      </w:r>
      <w:r w:rsidR="003E6833">
        <w:rPr>
          <w:rFonts w:ascii="Tahoma" w:hAnsi="Tahoma" w:cs="Tahoma"/>
          <w:color w:val="000000"/>
        </w:rPr>
        <w:t>arytmetycznych na liczbach.</w:t>
      </w:r>
    </w:p>
    <w:p w:rsidR="00645DFC" w:rsidRDefault="00645DFC" w:rsidP="00645DFC">
      <w:pPr>
        <w:jc w:val="both"/>
        <w:rPr>
          <w:rFonts w:ascii="Tahoma" w:hAnsi="Tahoma" w:cs="Tahoma"/>
        </w:rPr>
      </w:pPr>
    </w:p>
    <w:p w:rsidR="003500C5" w:rsidRDefault="003500C5" w:rsidP="00645DFC">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4" w:name="_Toc506793390"/>
      <w:r>
        <w:t>Rozdział 14: Opis kryteriów, którymi Zamawiający będzie się kierował przy wyborze oferty, wraz z podaniem wag tych kryteriów i sposobu oceny ofert</w:t>
      </w:r>
      <w:bookmarkEnd w:id="14"/>
    </w:p>
    <w:p w:rsidR="00645DFC" w:rsidRDefault="00645DFC" w:rsidP="00645DFC">
      <w:pPr>
        <w:jc w:val="both"/>
        <w:rPr>
          <w:rFonts w:ascii="Tahoma" w:hAnsi="Tahoma" w:cs="Tahoma"/>
          <w:color w:val="000000"/>
        </w:rPr>
      </w:pPr>
    </w:p>
    <w:p w:rsidR="00480937" w:rsidRPr="00480937" w:rsidRDefault="00480937" w:rsidP="00CC7754">
      <w:pPr>
        <w:jc w:val="both"/>
        <w:rPr>
          <w:rFonts w:ascii="Tahoma" w:hAnsi="Tahoma" w:cs="Tahoma"/>
          <w:b/>
          <w:smallCaps/>
        </w:rPr>
      </w:pPr>
      <w:r w:rsidRPr="00480937">
        <w:rPr>
          <w:rFonts w:ascii="Tahoma" w:hAnsi="Tahoma" w:cs="Tahoma"/>
          <w:b/>
          <w:smallCaps/>
        </w:rPr>
        <w:t xml:space="preserve">Część Nr 1 i część Nr 2 </w:t>
      </w:r>
    </w:p>
    <w:p w:rsidR="00480937" w:rsidRDefault="00480937" w:rsidP="00CC7754">
      <w:pPr>
        <w:jc w:val="both"/>
        <w:rPr>
          <w:rFonts w:ascii="Tahoma" w:hAnsi="Tahoma" w:cs="Tahoma"/>
        </w:rPr>
      </w:pPr>
    </w:p>
    <w:p w:rsidR="00CC7754" w:rsidRPr="00B72EB2" w:rsidRDefault="00BA30E5" w:rsidP="00CC7754">
      <w:pPr>
        <w:jc w:val="both"/>
        <w:rPr>
          <w:rFonts w:ascii="Tahoma" w:hAnsi="Tahoma" w:cs="Tahoma"/>
        </w:rPr>
      </w:pPr>
      <w:r>
        <w:rPr>
          <w:rFonts w:ascii="Tahoma" w:hAnsi="Tahoma" w:cs="Tahoma"/>
        </w:rPr>
        <w:t>Zamawiający</w:t>
      </w:r>
      <w:r w:rsidR="00D6489F" w:rsidRPr="00B72EB2">
        <w:rPr>
          <w:rFonts w:ascii="Tahoma" w:hAnsi="Tahoma" w:cs="Tahoma"/>
        </w:rPr>
        <w:t xml:space="preserve"> dokona oceny ofert na podstawie następującego kryterium:</w:t>
      </w:r>
    </w:p>
    <w:p w:rsidR="00CC7754" w:rsidRPr="00DB28A9" w:rsidRDefault="00E74B7F" w:rsidP="00CC7754">
      <w:pPr>
        <w:jc w:val="both"/>
        <w:rPr>
          <w:rFonts w:ascii="Tahoma" w:hAnsi="Tahoma" w:cs="Tahoma"/>
          <w:b/>
        </w:rPr>
      </w:pPr>
      <w:r w:rsidRPr="00DB28A9">
        <w:rPr>
          <w:rFonts w:ascii="Tahoma" w:hAnsi="Tahoma" w:cs="Tahoma"/>
          <w:b/>
        </w:rPr>
        <w:t xml:space="preserve">A: </w:t>
      </w:r>
      <w:r w:rsidR="00DB28A9" w:rsidRPr="00DB28A9">
        <w:rPr>
          <w:rFonts w:ascii="Tahoma" w:hAnsi="Tahoma" w:cs="Tahoma"/>
          <w:b/>
        </w:rPr>
        <w:t>Cena – 60</w:t>
      </w:r>
      <w:r w:rsidR="00D6489F" w:rsidRPr="00DB28A9">
        <w:rPr>
          <w:rFonts w:ascii="Tahoma" w:hAnsi="Tahoma" w:cs="Tahoma"/>
          <w:b/>
        </w:rPr>
        <w:t xml:space="preserve">% </w:t>
      </w:r>
    </w:p>
    <w:p w:rsidR="00D6489F" w:rsidRPr="00DB28A9" w:rsidRDefault="00E74B7F" w:rsidP="00CC7754">
      <w:pPr>
        <w:jc w:val="both"/>
        <w:rPr>
          <w:rFonts w:ascii="Tahoma" w:hAnsi="Tahoma" w:cs="Tahoma"/>
          <w:b/>
        </w:rPr>
      </w:pPr>
      <w:r w:rsidRPr="00DB28A9">
        <w:rPr>
          <w:rFonts w:ascii="Tahoma" w:hAnsi="Tahoma" w:cs="Tahoma"/>
          <w:b/>
        </w:rPr>
        <w:t xml:space="preserve">B: </w:t>
      </w:r>
      <w:r w:rsidR="00DB28A9" w:rsidRPr="00DB28A9">
        <w:rPr>
          <w:rFonts w:ascii="Tahoma" w:hAnsi="Tahoma" w:cs="Tahoma"/>
          <w:b/>
        </w:rPr>
        <w:t>Ok</w:t>
      </w:r>
      <w:r w:rsidR="00556BDD">
        <w:rPr>
          <w:rFonts w:ascii="Tahoma" w:hAnsi="Tahoma" w:cs="Tahoma"/>
          <w:b/>
        </w:rPr>
        <w:t xml:space="preserve">res rękojmi – </w:t>
      </w:r>
      <w:r w:rsidR="00DD740D">
        <w:rPr>
          <w:rFonts w:ascii="Tahoma" w:hAnsi="Tahoma" w:cs="Tahoma"/>
          <w:b/>
        </w:rPr>
        <w:t>20</w:t>
      </w:r>
      <w:r w:rsidR="00D6489F" w:rsidRPr="00DB28A9">
        <w:rPr>
          <w:rFonts w:ascii="Tahoma" w:hAnsi="Tahoma" w:cs="Tahoma"/>
          <w:b/>
        </w:rPr>
        <w:t>%</w:t>
      </w:r>
    </w:p>
    <w:p w:rsidR="00D6489F" w:rsidRDefault="00E74B7F" w:rsidP="00CC7754">
      <w:pPr>
        <w:rPr>
          <w:rFonts w:ascii="Tahoma" w:hAnsi="Tahoma" w:cs="Tahoma"/>
          <w:b/>
        </w:rPr>
      </w:pPr>
      <w:r w:rsidRPr="00DB28A9">
        <w:rPr>
          <w:rFonts w:ascii="Tahoma" w:hAnsi="Tahoma" w:cs="Tahoma"/>
          <w:b/>
        </w:rPr>
        <w:lastRenderedPageBreak/>
        <w:t xml:space="preserve">C: </w:t>
      </w:r>
      <w:r w:rsidR="00DB28A9" w:rsidRPr="00DB28A9">
        <w:rPr>
          <w:rFonts w:ascii="Tahoma" w:hAnsi="Tahoma" w:cs="Tahoma"/>
          <w:b/>
        </w:rPr>
        <w:t xml:space="preserve">Doświadczenie </w:t>
      </w:r>
      <w:r w:rsidR="00174F00">
        <w:rPr>
          <w:rFonts w:ascii="Tahoma" w:hAnsi="Tahoma" w:cs="Tahoma"/>
          <w:b/>
        </w:rPr>
        <w:t>kierownika prac</w:t>
      </w:r>
      <w:r w:rsidR="00C87BFE">
        <w:rPr>
          <w:rFonts w:ascii="Tahoma" w:hAnsi="Tahoma" w:cs="Tahoma"/>
          <w:b/>
        </w:rPr>
        <w:t xml:space="preserve"> – 2</w:t>
      </w:r>
      <w:r w:rsidR="00DD740D">
        <w:rPr>
          <w:rFonts w:ascii="Tahoma" w:hAnsi="Tahoma" w:cs="Tahoma"/>
          <w:b/>
        </w:rPr>
        <w:t>0</w:t>
      </w:r>
      <w:r w:rsidR="00D6489F" w:rsidRPr="00DB28A9">
        <w:rPr>
          <w:rFonts w:ascii="Tahoma" w:hAnsi="Tahoma" w:cs="Tahoma"/>
          <w:b/>
        </w:rPr>
        <w:t>%</w:t>
      </w:r>
    </w:p>
    <w:p w:rsidR="007C796E" w:rsidRDefault="007C796E" w:rsidP="00D6489F">
      <w:pPr>
        <w:autoSpaceDE w:val="0"/>
        <w:autoSpaceDN w:val="0"/>
        <w:adjustRightInd w:val="0"/>
        <w:rPr>
          <w:rFonts w:ascii="Tahoma" w:hAnsi="Tahoma" w:cs="Tahoma"/>
          <w:b/>
        </w:rPr>
      </w:pPr>
    </w:p>
    <w:p w:rsidR="00DB28A9" w:rsidRPr="007361D3" w:rsidRDefault="00DB28A9" w:rsidP="00DB28A9">
      <w:pPr>
        <w:jc w:val="both"/>
        <w:rPr>
          <w:rFonts w:ascii="Tahoma" w:hAnsi="Tahoma" w:cs="Tahoma"/>
          <w:color w:val="000000" w:themeColor="text1"/>
        </w:rPr>
      </w:pPr>
      <w:r w:rsidRPr="007361D3">
        <w:rPr>
          <w:rFonts w:ascii="Tahoma" w:hAnsi="Tahoma" w:cs="Tahoma"/>
          <w:b/>
          <w:color w:val="000000" w:themeColor="text1"/>
          <w:sz w:val="22"/>
          <w:szCs w:val="22"/>
        </w:rPr>
        <w:t>Kryterium A:</w:t>
      </w:r>
      <w:r w:rsidRPr="007361D3">
        <w:rPr>
          <w:rFonts w:ascii="Tahoma" w:hAnsi="Tahoma" w:cs="Tahoma"/>
          <w:color w:val="000000" w:themeColor="text1"/>
        </w:rPr>
        <w:t xml:space="preserve"> W zakresie kryterium „</w:t>
      </w:r>
      <w:r w:rsidRPr="007361D3">
        <w:rPr>
          <w:rFonts w:ascii="Tahoma" w:hAnsi="Tahoma" w:cs="Tahoma"/>
          <w:b/>
          <w:smallCaps/>
          <w:color w:val="000000" w:themeColor="text1"/>
        </w:rPr>
        <w:t>cena”</w:t>
      </w:r>
      <w:r w:rsidRPr="007361D3">
        <w:rPr>
          <w:rFonts w:ascii="Tahoma" w:hAnsi="Tahoma" w:cs="Tahoma"/>
          <w:color w:val="000000" w:themeColor="text1"/>
        </w:rPr>
        <w:t xml:space="preserve"> oferta może uzyskać 60 punktów. Ocena punktowa dokonana zostanie zgodnie ze wzorem:</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DB28A9" w:rsidRPr="007361D3" w:rsidRDefault="00DB28A9" w:rsidP="00DB28A9">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59264" behindDoc="0" locked="0" layoutInCell="1" allowOverlap="1" wp14:anchorId="3630B1C2" wp14:editId="052026E3">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B7A6607"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DB28A9" w:rsidRPr="007361D3" w:rsidRDefault="00DB28A9" w:rsidP="00DB28A9">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DB28A9" w:rsidRPr="007361D3" w:rsidRDefault="00DB28A9" w:rsidP="00DB28A9">
      <w:pPr>
        <w:jc w:val="both"/>
        <w:rPr>
          <w:rFonts w:ascii="Tahoma" w:hAnsi="Tahoma" w:cs="Tahoma"/>
          <w:color w:val="000000" w:themeColor="text1"/>
        </w:rPr>
      </w:pP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Maksymalną ilość punktów w ww. kryterium otrzyma oferta  z najniższą ceną brutto.</w:t>
      </w:r>
    </w:p>
    <w:p w:rsidR="00DB28A9" w:rsidRPr="007361D3" w:rsidRDefault="00DB28A9" w:rsidP="00DB28A9">
      <w:pPr>
        <w:jc w:val="both"/>
        <w:rPr>
          <w:rFonts w:ascii="Tahoma" w:hAnsi="Tahoma" w:cs="Tahoma"/>
          <w:color w:val="000000" w:themeColor="text1"/>
        </w:rPr>
      </w:pPr>
      <w:r w:rsidRPr="007361D3">
        <w:rPr>
          <w:rFonts w:ascii="Tahoma" w:hAnsi="Tahoma" w:cs="Tahoma"/>
          <w:color w:val="000000" w:themeColor="text1"/>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b/>
          <w:color w:val="000000" w:themeColor="text1"/>
          <w:u w:val="single"/>
        </w:rPr>
        <w:t>Kryterium B: Okres rękojmi.</w:t>
      </w:r>
      <w:r w:rsidRPr="00F8463A">
        <w:rPr>
          <w:rFonts w:ascii="Tahoma" w:hAnsi="Tahoma" w:cs="Tahoma"/>
          <w:b/>
          <w:color w:val="000000" w:themeColor="text1"/>
        </w:rPr>
        <w:t xml:space="preserve"> </w:t>
      </w:r>
      <w:r w:rsidRPr="00F8463A">
        <w:rPr>
          <w:rFonts w:ascii="Tahoma" w:hAnsi="Tahoma" w:cs="Tahoma"/>
          <w:color w:val="000000" w:themeColor="text1"/>
        </w:rPr>
        <w:t xml:space="preserve">W zakresie kryterium </w:t>
      </w:r>
      <w:r w:rsidRPr="00F8463A">
        <w:rPr>
          <w:rFonts w:ascii="Tahoma" w:hAnsi="Tahoma" w:cs="Tahoma"/>
          <w:color w:val="000000" w:themeColor="text1"/>
          <w:lang w:eastAsia="pl-PL"/>
        </w:rPr>
        <w:t xml:space="preserve">„Okres rękojmi” punkty zostaną przyznane zgodnie </w:t>
      </w:r>
      <w:r w:rsidR="003500C5">
        <w:rPr>
          <w:rFonts w:ascii="Tahoma" w:hAnsi="Tahoma" w:cs="Tahoma"/>
          <w:color w:val="000000" w:themeColor="text1"/>
          <w:lang w:eastAsia="pl-PL"/>
        </w:rPr>
        <w:br/>
      </w:r>
      <w:r w:rsidRPr="00F8463A">
        <w:rPr>
          <w:rFonts w:ascii="Tahoma" w:hAnsi="Tahoma" w:cs="Tahoma"/>
          <w:color w:val="000000" w:themeColor="text1"/>
          <w:lang w:eastAsia="pl-PL"/>
        </w:rPr>
        <w:t>z poniższym opisem:</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1) Oferty w tym kryterium oceniane będą w odniesieniu do najdłuższego okresu rękojmi na </w:t>
      </w:r>
      <w:r w:rsidR="003500C5">
        <w:rPr>
          <w:rFonts w:ascii="Tahoma" w:hAnsi="Tahoma" w:cs="Tahoma"/>
          <w:color w:val="000000" w:themeColor="text1"/>
          <w:lang w:eastAsia="pl-PL"/>
        </w:rPr>
        <w:t>wykonaną</w:t>
      </w:r>
      <w:r w:rsidR="00480937" w:rsidRPr="00F8463A">
        <w:rPr>
          <w:rFonts w:ascii="Tahoma" w:hAnsi="Tahoma" w:cs="Tahoma"/>
          <w:color w:val="000000" w:themeColor="text1"/>
          <w:lang w:eastAsia="pl-PL"/>
        </w:rPr>
        <w:t xml:space="preserve"> usługę</w:t>
      </w:r>
      <w:r w:rsidRPr="00F8463A">
        <w:rPr>
          <w:rFonts w:ascii="Tahoma" w:hAnsi="Tahoma" w:cs="Tahoma"/>
          <w:color w:val="000000" w:themeColor="text1"/>
          <w:lang w:eastAsia="pl-PL"/>
        </w:rPr>
        <w:t>, wg poniższego wzoru:</w:t>
      </w:r>
    </w:p>
    <w:p w:rsidR="00DB28A9" w:rsidRPr="00F8463A" w:rsidRDefault="00DB28A9" w:rsidP="00DB28A9">
      <w:pPr>
        <w:tabs>
          <w:tab w:val="left" w:pos="4488"/>
        </w:tabs>
        <w:ind w:left="284"/>
        <w:rPr>
          <w:rFonts w:ascii="Tahoma" w:hAnsi="Tahoma" w:cs="Tahoma"/>
          <w:color w:val="000000" w:themeColor="text1"/>
          <w:lang w:eastAsia="pl-PL"/>
        </w:rPr>
      </w:pPr>
      <w:r w:rsidRPr="00F8463A">
        <w:rPr>
          <w:rFonts w:ascii="Tahoma" w:hAnsi="Tahoma" w:cs="Tahoma"/>
          <w:color w:val="000000" w:themeColor="text1"/>
          <w:lang w:eastAsia="pl-PL"/>
        </w:rPr>
        <w:t xml:space="preserve">a) </w:t>
      </w:r>
      <w:r w:rsidR="00480937"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480937"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rękojmi -  </w:t>
      </w:r>
      <w:r w:rsidR="00480937" w:rsidRPr="00F8463A">
        <w:rPr>
          <w:rFonts w:ascii="Tahoma" w:hAnsi="Tahoma" w:cs="Tahoma"/>
          <w:color w:val="000000" w:themeColor="text1"/>
          <w:lang w:eastAsia="pl-PL"/>
        </w:rPr>
        <w:t xml:space="preserve">0 </w:t>
      </w:r>
      <w:r w:rsidRPr="00F8463A">
        <w:rPr>
          <w:rFonts w:ascii="Tahoma" w:hAnsi="Tahoma" w:cs="Tahoma"/>
          <w:color w:val="000000" w:themeColor="text1"/>
          <w:lang w:eastAsia="pl-PL"/>
        </w:rPr>
        <w:t xml:space="preserve">punktów, </w:t>
      </w:r>
    </w:p>
    <w:p w:rsidR="00DB28A9" w:rsidRPr="00F8463A" w:rsidRDefault="00480937" w:rsidP="00DB28A9">
      <w:pPr>
        <w:tabs>
          <w:tab w:val="center" w:pos="4536"/>
        </w:tabs>
        <w:ind w:left="284"/>
        <w:rPr>
          <w:rFonts w:ascii="Tahoma" w:hAnsi="Tahoma" w:cs="Tahoma"/>
          <w:color w:val="000000" w:themeColor="text1"/>
          <w:lang w:eastAsia="pl-PL"/>
        </w:rPr>
      </w:pPr>
      <w:r w:rsidRPr="00F8463A">
        <w:rPr>
          <w:rFonts w:ascii="Tahoma" w:hAnsi="Tahoma" w:cs="Tahoma"/>
          <w:color w:val="000000" w:themeColor="text1"/>
          <w:lang w:eastAsia="pl-PL"/>
        </w:rPr>
        <w:t>b) 2</w:t>
      </w:r>
      <w:r w:rsidR="00DB28A9" w:rsidRPr="00F8463A">
        <w:rPr>
          <w:rFonts w:ascii="Tahoma" w:hAnsi="Tahoma" w:cs="Tahoma"/>
          <w:color w:val="000000" w:themeColor="text1"/>
          <w:lang w:eastAsia="pl-PL"/>
        </w:rPr>
        <w:t xml:space="preserve"> lata rękojmi - </w:t>
      </w:r>
      <w:r w:rsidR="00C87BFE">
        <w:rPr>
          <w:rFonts w:ascii="Tahoma" w:hAnsi="Tahoma" w:cs="Tahoma"/>
          <w:color w:val="000000" w:themeColor="text1"/>
          <w:lang w:eastAsia="pl-PL"/>
        </w:rPr>
        <w:t>10</w:t>
      </w:r>
      <w:r w:rsidR="00DB28A9" w:rsidRPr="00F8463A">
        <w:rPr>
          <w:rFonts w:ascii="Tahoma" w:hAnsi="Tahoma" w:cs="Tahoma"/>
          <w:color w:val="000000" w:themeColor="text1"/>
          <w:lang w:eastAsia="pl-PL"/>
        </w:rPr>
        <w:t xml:space="preserve"> punktów,</w:t>
      </w:r>
    </w:p>
    <w:p w:rsidR="00DB28A9" w:rsidRPr="00F8463A" w:rsidRDefault="00DB28A9" w:rsidP="00DB28A9">
      <w:pPr>
        <w:tabs>
          <w:tab w:val="left" w:pos="5592"/>
        </w:tabs>
        <w:ind w:left="284"/>
        <w:rPr>
          <w:rFonts w:ascii="Tahoma" w:hAnsi="Tahoma" w:cs="Tahoma"/>
          <w:color w:val="000000" w:themeColor="text1"/>
          <w:lang w:eastAsia="pl-PL"/>
        </w:rPr>
      </w:pPr>
      <w:r w:rsidRPr="00F8463A">
        <w:rPr>
          <w:rFonts w:ascii="Tahoma" w:hAnsi="Tahoma" w:cs="Tahoma"/>
          <w:color w:val="000000" w:themeColor="text1"/>
          <w:lang w:eastAsia="pl-PL"/>
        </w:rPr>
        <w:t xml:space="preserve">c) </w:t>
      </w:r>
      <w:r w:rsidR="00480937" w:rsidRPr="00F8463A">
        <w:rPr>
          <w:rFonts w:ascii="Tahoma" w:hAnsi="Tahoma" w:cs="Tahoma"/>
          <w:color w:val="000000" w:themeColor="text1"/>
          <w:lang w:eastAsia="pl-PL"/>
        </w:rPr>
        <w:t>3</w:t>
      </w:r>
      <w:r w:rsidRPr="00F8463A">
        <w:rPr>
          <w:rFonts w:ascii="Tahoma" w:hAnsi="Tahoma" w:cs="Tahoma"/>
          <w:color w:val="000000" w:themeColor="text1"/>
          <w:lang w:eastAsia="pl-PL"/>
        </w:rPr>
        <w:t xml:space="preserve"> lat</w:t>
      </w:r>
      <w:r w:rsidR="00480937" w:rsidRPr="00F8463A">
        <w:rPr>
          <w:rFonts w:ascii="Tahoma" w:hAnsi="Tahoma" w:cs="Tahoma"/>
          <w:color w:val="000000" w:themeColor="text1"/>
          <w:lang w:eastAsia="pl-PL"/>
        </w:rPr>
        <w:t>a</w:t>
      </w:r>
      <w:r w:rsidRPr="00F8463A">
        <w:rPr>
          <w:rFonts w:ascii="Tahoma" w:hAnsi="Tahoma" w:cs="Tahoma"/>
          <w:color w:val="000000" w:themeColor="text1"/>
          <w:lang w:eastAsia="pl-PL"/>
        </w:rPr>
        <w:t xml:space="preserve"> rękojmi - </w:t>
      </w:r>
      <w:r w:rsidR="00DD740D">
        <w:rPr>
          <w:rFonts w:ascii="Tahoma" w:hAnsi="Tahoma" w:cs="Tahoma"/>
          <w:color w:val="000000" w:themeColor="text1"/>
          <w:lang w:eastAsia="pl-PL"/>
        </w:rPr>
        <w:t>20</w:t>
      </w:r>
      <w:r w:rsidRPr="00F8463A">
        <w:rPr>
          <w:rFonts w:ascii="Tahoma" w:hAnsi="Tahoma" w:cs="Tahoma"/>
          <w:color w:val="000000" w:themeColor="text1"/>
          <w:lang w:eastAsia="pl-PL"/>
        </w:rPr>
        <w:t xml:space="preserve"> punktów,</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2) punkty zostaną przyznane na podstawie oświadczenia złożonego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w:t>
      </w:r>
      <w:r w:rsidRPr="00F8463A">
        <w:rPr>
          <w:rFonts w:ascii="Tahoma" w:hAnsi="Tahoma" w:cs="Tahoma"/>
          <w:color w:val="000000" w:themeColor="text1"/>
          <w:lang w:eastAsia="pl-PL"/>
        </w:rPr>
        <w:br/>
        <w:t xml:space="preserve">W przypadku nie podania przez Wykonawcę w pkt </w:t>
      </w:r>
      <w:r w:rsidR="00DD740D">
        <w:rPr>
          <w:rFonts w:ascii="Tahoma" w:hAnsi="Tahoma" w:cs="Tahoma"/>
          <w:color w:val="000000" w:themeColor="text1"/>
          <w:lang w:eastAsia="pl-PL"/>
        </w:rPr>
        <w:t>2</w:t>
      </w:r>
      <w:r w:rsidRPr="00F8463A">
        <w:rPr>
          <w:rFonts w:ascii="Tahoma" w:hAnsi="Tahoma" w:cs="Tahoma"/>
          <w:color w:val="000000" w:themeColor="text1"/>
          <w:lang w:eastAsia="pl-PL"/>
        </w:rPr>
        <w:t xml:space="preserve"> Formularza Ofertowego okresu rękojmi Zamawiający do oceny oferty przyjmie minimalny okres </w:t>
      </w:r>
      <w:r w:rsidR="00D37A46">
        <w:rPr>
          <w:rFonts w:ascii="Tahoma" w:hAnsi="Tahoma" w:cs="Tahoma"/>
          <w:color w:val="000000" w:themeColor="text1"/>
          <w:lang w:eastAsia="pl-PL"/>
        </w:rPr>
        <w:t xml:space="preserve"> </w:t>
      </w:r>
      <w:r w:rsidRPr="00F8463A">
        <w:rPr>
          <w:rFonts w:ascii="Tahoma" w:hAnsi="Tahoma" w:cs="Tahoma"/>
          <w:color w:val="000000" w:themeColor="text1"/>
          <w:lang w:eastAsia="pl-PL"/>
        </w:rPr>
        <w:t xml:space="preserve">rękojmi tj. </w:t>
      </w:r>
      <w:r w:rsidR="00F8463A" w:rsidRPr="00F8463A">
        <w:rPr>
          <w:rFonts w:ascii="Tahoma" w:hAnsi="Tahoma" w:cs="Tahoma"/>
          <w:color w:val="000000" w:themeColor="text1"/>
          <w:lang w:eastAsia="pl-PL"/>
        </w:rPr>
        <w:t>1</w:t>
      </w:r>
      <w:r w:rsidRPr="00F8463A">
        <w:rPr>
          <w:rFonts w:ascii="Tahoma" w:hAnsi="Tahoma" w:cs="Tahoma"/>
          <w:color w:val="000000" w:themeColor="text1"/>
          <w:lang w:eastAsia="pl-PL"/>
        </w:rPr>
        <w:t xml:space="preserve"> </w:t>
      </w:r>
      <w:r w:rsidR="00F8463A" w:rsidRPr="00F8463A">
        <w:rPr>
          <w:rFonts w:ascii="Tahoma" w:hAnsi="Tahoma" w:cs="Tahoma"/>
          <w:color w:val="000000" w:themeColor="text1"/>
          <w:lang w:eastAsia="pl-PL"/>
        </w:rPr>
        <w:t>rok</w:t>
      </w:r>
      <w:r w:rsidRPr="00F8463A">
        <w:rPr>
          <w:rFonts w:ascii="Tahoma" w:hAnsi="Tahoma" w:cs="Tahoma"/>
          <w:color w:val="000000" w:themeColor="text1"/>
          <w:lang w:eastAsia="pl-PL"/>
        </w:rPr>
        <w:t xml:space="preserve">. </w:t>
      </w:r>
    </w:p>
    <w:p w:rsidR="00DB28A9" w:rsidRPr="00F8463A" w:rsidRDefault="00DB28A9" w:rsidP="00DB28A9">
      <w:pPr>
        <w:jc w:val="both"/>
        <w:rPr>
          <w:rFonts w:ascii="Tahoma" w:hAnsi="Tahoma" w:cs="Tahoma"/>
          <w:color w:val="000000" w:themeColor="text1"/>
          <w:lang w:eastAsia="pl-PL"/>
        </w:rPr>
      </w:pPr>
      <w:r w:rsidRPr="00F8463A">
        <w:rPr>
          <w:rFonts w:ascii="Tahoma" w:hAnsi="Tahoma" w:cs="Tahoma"/>
          <w:color w:val="000000" w:themeColor="text1"/>
          <w:lang w:eastAsia="pl-PL"/>
        </w:rPr>
        <w:t xml:space="preserve">3) Oferta z okresem </w:t>
      </w:r>
      <w:r w:rsidR="00F8463A" w:rsidRPr="00F8463A">
        <w:rPr>
          <w:rFonts w:ascii="Tahoma" w:hAnsi="Tahoma" w:cs="Tahoma"/>
          <w:color w:val="000000" w:themeColor="text1"/>
          <w:lang w:eastAsia="pl-PL"/>
        </w:rPr>
        <w:t>3</w:t>
      </w:r>
      <w:r w:rsidRPr="00F8463A">
        <w:rPr>
          <w:rFonts w:ascii="Tahoma" w:hAnsi="Tahoma" w:cs="Tahoma"/>
          <w:color w:val="000000" w:themeColor="text1"/>
          <w:lang w:eastAsia="pl-PL"/>
        </w:rPr>
        <w:t xml:space="preserve"> lat i więcej rękojmi otrzyma maksymalną ilość punktów.</w:t>
      </w:r>
    </w:p>
    <w:p w:rsidR="00DB28A9" w:rsidRPr="004E4831" w:rsidRDefault="00DB28A9" w:rsidP="00DB28A9">
      <w:pPr>
        <w:jc w:val="both"/>
        <w:rPr>
          <w:rFonts w:ascii="Tahoma" w:hAnsi="Tahoma" w:cs="Tahoma"/>
        </w:rPr>
      </w:pPr>
      <w:r w:rsidRPr="004E4831">
        <w:rPr>
          <w:rFonts w:ascii="Tahoma" w:hAnsi="Tahoma" w:cs="Tahoma"/>
          <w:lang w:eastAsia="pl-PL"/>
        </w:rPr>
        <w:t>4) Zapisy §</w:t>
      </w:r>
      <w:r w:rsidR="004E4831" w:rsidRPr="004E4831">
        <w:rPr>
          <w:rFonts w:ascii="Tahoma" w:hAnsi="Tahoma" w:cs="Tahoma"/>
          <w:lang w:eastAsia="pl-PL"/>
        </w:rPr>
        <w:t>1</w:t>
      </w:r>
      <w:r w:rsidR="00A139ED">
        <w:rPr>
          <w:rFonts w:ascii="Tahoma" w:hAnsi="Tahoma" w:cs="Tahoma"/>
          <w:lang w:eastAsia="pl-PL"/>
        </w:rPr>
        <w:t>7</w:t>
      </w:r>
      <w:r w:rsidRPr="004E4831">
        <w:rPr>
          <w:rFonts w:ascii="Tahoma" w:hAnsi="Tahoma" w:cs="Tahoma"/>
          <w:lang w:eastAsia="pl-PL"/>
        </w:rPr>
        <w:t xml:space="preserve"> istotnych postanowień umowy zawierają zapisy dotyczące rękojmi.</w:t>
      </w:r>
    </w:p>
    <w:p w:rsidR="00DB28A9" w:rsidRDefault="00DB28A9" w:rsidP="00D6489F">
      <w:pPr>
        <w:autoSpaceDE w:val="0"/>
        <w:autoSpaceDN w:val="0"/>
        <w:adjustRightInd w:val="0"/>
        <w:rPr>
          <w:rFonts w:ascii="Tahoma" w:hAnsi="Tahoma" w:cs="Tahoma"/>
          <w:b/>
        </w:rPr>
      </w:pPr>
    </w:p>
    <w:p w:rsidR="00C33A11" w:rsidRPr="00292A3E" w:rsidRDefault="001C345A" w:rsidP="00C33A11">
      <w:pPr>
        <w:jc w:val="both"/>
        <w:rPr>
          <w:rFonts w:ascii="Tahoma" w:hAnsi="Tahoma" w:cs="Tahoma"/>
          <w:color w:val="000000" w:themeColor="text1"/>
        </w:rPr>
      </w:pPr>
      <w:r>
        <w:rPr>
          <w:rFonts w:ascii="Tahoma" w:hAnsi="Tahoma" w:cs="Tahoma"/>
          <w:b/>
          <w:color w:val="000000" w:themeColor="text1"/>
        </w:rPr>
        <w:t>Kryterium C</w:t>
      </w:r>
      <w:r w:rsidR="00174F00">
        <w:rPr>
          <w:rFonts w:ascii="Tahoma" w:hAnsi="Tahoma" w:cs="Tahoma"/>
          <w:b/>
          <w:color w:val="000000" w:themeColor="text1"/>
        </w:rPr>
        <w:t>: Doświadczenie kierownika prac</w:t>
      </w:r>
      <w:r>
        <w:rPr>
          <w:rFonts w:ascii="Tahoma" w:hAnsi="Tahoma" w:cs="Tahoma"/>
          <w:b/>
          <w:color w:val="000000" w:themeColor="text1"/>
        </w:rPr>
        <w:t xml:space="preserve"> </w:t>
      </w:r>
      <w:r w:rsidR="00C33A11" w:rsidRPr="00292A3E">
        <w:rPr>
          <w:rFonts w:ascii="Tahoma" w:hAnsi="Tahoma" w:cs="Tahoma"/>
          <w:color w:val="000000" w:themeColor="text1"/>
        </w:rPr>
        <w:t>o wad</w:t>
      </w:r>
      <w:r w:rsidR="00C87BFE" w:rsidRPr="00292A3E">
        <w:rPr>
          <w:rFonts w:ascii="Tahoma" w:hAnsi="Tahoma" w:cs="Tahoma"/>
          <w:color w:val="000000" w:themeColor="text1"/>
        </w:rPr>
        <w:t>ze 2</w:t>
      </w:r>
      <w:r w:rsidR="00DD740D">
        <w:rPr>
          <w:rFonts w:ascii="Tahoma" w:hAnsi="Tahoma" w:cs="Tahoma"/>
          <w:color w:val="000000" w:themeColor="text1"/>
        </w:rPr>
        <w:t>0</w:t>
      </w:r>
      <w:r w:rsidR="00C33A11" w:rsidRPr="00292A3E">
        <w:rPr>
          <w:rFonts w:ascii="Tahoma" w:hAnsi="Tahoma" w:cs="Tahoma"/>
          <w:color w:val="000000" w:themeColor="text1"/>
        </w:rPr>
        <w:t xml:space="preserve">% będzie rozpatrywane na podstawie </w:t>
      </w:r>
      <w:r>
        <w:rPr>
          <w:rFonts w:ascii="Tahoma" w:hAnsi="Tahoma" w:cs="Tahoma"/>
          <w:color w:val="000000" w:themeColor="text1"/>
        </w:rPr>
        <w:t>wykazanego</w:t>
      </w:r>
      <w:r w:rsidR="00C33A11" w:rsidRPr="00292A3E">
        <w:rPr>
          <w:rFonts w:ascii="Tahoma" w:hAnsi="Tahoma" w:cs="Tahoma"/>
          <w:color w:val="000000" w:themeColor="text1"/>
        </w:rPr>
        <w:t xml:space="preserve"> doświadczenia os</w:t>
      </w:r>
      <w:r>
        <w:rPr>
          <w:rFonts w:ascii="Tahoma" w:hAnsi="Tahoma" w:cs="Tahoma"/>
          <w:color w:val="000000" w:themeColor="text1"/>
        </w:rPr>
        <w:t>oby, która</w:t>
      </w:r>
      <w:r w:rsidR="00323232" w:rsidRPr="00292A3E">
        <w:rPr>
          <w:rFonts w:ascii="Tahoma" w:hAnsi="Tahoma" w:cs="Tahoma"/>
          <w:color w:val="000000" w:themeColor="text1"/>
        </w:rPr>
        <w:t xml:space="preserve"> będzie pełniła funkcję kierownika </w:t>
      </w:r>
      <w:r w:rsidR="00174F00">
        <w:rPr>
          <w:rFonts w:ascii="Tahoma" w:hAnsi="Tahoma" w:cs="Tahoma"/>
          <w:color w:val="000000" w:themeColor="text1"/>
        </w:rPr>
        <w:t>prac</w:t>
      </w:r>
      <w:r w:rsidR="00323232" w:rsidRPr="00292A3E">
        <w:rPr>
          <w:rFonts w:ascii="Tahoma" w:hAnsi="Tahoma" w:cs="Tahoma"/>
          <w:color w:val="000000" w:themeColor="text1"/>
        </w:rPr>
        <w:t xml:space="preserve"> </w:t>
      </w:r>
      <w:r w:rsidR="00DD740D">
        <w:rPr>
          <w:rFonts w:ascii="Tahoma" w:hAnsi="Tahoma" w:cs="Tahoma"/>
          <w:color w:val="000000" w:themeColor="text1"/>
        </w:rPr>
        <w:t xml:space="preserve"> podanej</w:t>
      </w:r>
      <w:r w:rsidR="00C33A11" w:rsidRPr="00292A3E">
        <w:rPr>
          <w:rFonts w:ascii="Tahoma" w:hAnsi="Tahoma" w:cs="Tahoma"/>
          <w:color w:val="000000" w:themeColor="text1"/>
        </w:rPr>
        <w:t xml:space="preserve"> przez Wykonawc</w:t>
      </w:r>
      <w:r w:rsidR="00323232" w:rsidRPr="00292A3E">
        <w:rPr>
          <w:rFonts w:ascii="Tahoma" w:hAnsi="Tahoma" w:cs="Tahoma"/>
          <w:color w:val="000000" w:themeColor="text1"/>
        </w:rPr>
        <w:t xml:space="preserve">ę </w:t>
      </w:r>
      <w:r w:rsidR="002A0D76">
        <w:rPr>
          <w:rFonts w:ascii="Tahoma" w:hAnsi="Tahoma" w:cs="Tahoma"/>
          <w:color w:val="000000" w:themeColor="text1"/>
        </w:rPr>
        <w:br/>
      </w:r>
      <w:r w:rsidR="00323232" w:rsidRPr="00292A3E">
        <w:rPr>
          <w:rFonts w:ascii="Tahoma" w:hAnsi="Tahoma" w:cs="Tahoma"/>
          <w:color w:val="000000" w:themeColor="text1"/>
        </w:rPr>
        <w:t>w formularzu oferty (pkt 3)</w:t>
      </w:r>
      <w:r w:rsidR="00C33A11" w:rsidRPr="00292A3E">
        <w:rPr>
          <w:rFonts w:ascii="Tahoma" w:hAnsi="Tahoma" w:cs="Tahoma"/>
          <w:color w:val="000000" w:themeColor="text1"/>
        </w:rPr>
        <w:t xml:space="preserve">. </w:t>
      </w:r>
    </w:p>
    <w:p w:rsidR="00464384" w:rsidRPr="00292A3E" w:rsidRDefault="00C33A11" w:rsidP="00464384">
      <w:pPr>
        <w:jc w:val="both"/>
        <w:rPr>
          <w:rFonts w:ascii="Tahoma" w:hAnsi="Tahoma" w:cs="Tahoma"/>
          <w:color w:val="000000" w:themeColor="text1"/>
        </w:rPr>
      </w:pPr>
      <w:r w:rsidRPr="00292A3E">
        <w:rPr>
          <w:rFonts w:ascii="Tahoma" w:hAnsi="Tahoma" w:cs="Tahoma"/>
          <w:color w:val="000000" w:themeColor="text1"/>
        </w:rPr>
        <w:t xml:space="preserve">Kierownik </w:t>
      </w:r>
      <w:r w:rsidR="001C345A">
        <w:rPr>
          <w:rFonts w:ascii="Tahoma" w:hAnsi="Tahoma" w:cs="Tahoma"/>
          <w:color w:val="000000" w:themeColor="text1"/>
        </w:rPr>
        <w:t>prac</w:t>
      </w:r>
      <w:r w:rsidRPr="00292A3E">
        <w:rPr>
          <w:rFonts w:ascii="Tahoma" w:hAnsi="Tahoma" w:cs="Tahoma"/>
          <w:color w:val="000000" w:themeColor="text1"/>
        </w:rPr>
        <w:t xml:space="preserve"> winien posiadać doświadczenie </w:t>
      </w:r>
      <w:r w:rsidR="00464384" w:rsidRPr="00292A3E">
        <w:rPr>
          <w:rFonts w:ascii="Tahoma" w:hAnsi="Tahoma" w:cs="Tahoma"/>
          <w:color w:val="000000" w:themeColor="text1"/>
        </w:rPr>
        <w:t xml:space="preserve">w </w:t>
      </w:r>
      <w:r w:rsidR="001C345A">
        <w:rPr>
          <w:rFonts w:ascii="Tahoma" w:hAnsi="Tahoma" w:cs="Tahoma"/>
          <w:color w:val="000000" w:themeColor="text1"/>
        </w:rPr>
        <w:t xml:space="preserve">kierowaniu pracami zespołu wykonawczego </w:t>
      </w:r>
      <w:r w:rsidR="00464384" w:rsidRPr="00292A3E">
        <w:rPr>
          <w:rFonts w:ascii="Tahoma" w:hAnsi="Tahoma" w:cs="Tahoma"/>
          <w:color w:val="000000" w:themeColor="text1"/>
        </w:rPr>
        <w:t>realiz</w:t>
      </w:r>
      <w:r w:rsidR="001C345A">
        <w:rPr>
          <w:rFonts w:ascii="Tahoma" w:hAnsi="Tahoma" w:cs="Tahoma"/>
          <w:color w:val="000000" w:themeColor="text1"/>
        </w:rPr>
        <w:t>ującego</w:t>
      </w:r>
      <w:r w:rsidR="00464384" w:rsidRPr="00292A3E">
        <w:rPr>
          <w:rFonts w:ascii="Tahoma" w:hAnsi="Tahoma" w:cs="Tahoma"/>
          <w:color w:val="000000" w:themeColor="text1"/>
        </w:rPr>
        <w:t xml:space="preserve"> usług</w:t>
      </w:r>
      <w:r w:rsidR="001C345A">
        <w:rPr>
          <w:rFonts w:ascii="Tahoma" w:hAnsi="Tahoma" w:cs="Tahoma"/>
          <w:color w:val="000000" w:themeColor="text1"/>
        </w:rPr>
        <w:t>i</w:t>
      </w:r>
      <w:r w:rsidR="00464384" w:rsidRPr="00292A3E">
        <w:rPr>
          <w:rFonts w:ascii="Tahoma" w:hAnsi="Tahoma" w:cs="Tahoma"/>
          <w:color w:val="000000" w:themeColor="text1"/>
        </w:rPr>
        <w:t xml:space="preserve"> </w:t>
      </w:r>
      <w:r w:rsidR="001C345A">
        <w:rPr>
          <w:rFonts w:ascii="Tahoma" w:hAnsi="Tahoma" w:cs="Tahoma"/>
          <w:color w:val="000000" w:themeColor="text1"/>
        </w:rPr>
        <w:t xml:space="preserve">w zakresie prac geodezyjnych i kartograficznych </w:t>
      </w:r>
      <w:r w:rsidR="009E4355">
        <w:rPr>
          <w:rFonts w:ascii="Tahoma" w:hAnsi="Tahoma" w:cs="Tahoma"/>
          <w:color w:val="000000" w:themeColor="text1"/>
        </w:rPr>
        <w:t>zrealizowanych</w:t>
      </w:r>
      <w:r w:rsidR="003500C5">
        <w:rPr>
          <w:rFonts w:ascii="Tahoma" w:hAnsi="Tahoma" w:cs="Tahoma"/>
          <w:color w:val="000000" w:themeColor="text1"/>
        </w:rPr>
        <w:t xml:space="preserve"> wykonanych</w:t>
      </w:r>
      <w:r w:rsidR="009E4355">
        <w:rPr>
          <w:rFonts w:ascii="Tahoma" w:hAnsi="Tahoma" w:cs="Tahoma"/>
          <w:color w:val="000000" w:themeColor="text1"/>
        </w:rPr>
        <w:t xml:space="preserve"> (tj. zakończonych) </w:t>
      </w:r>
      <w:r w:rsidR="003500C5">
        <w:rPr>
          <w:rFonts w:ascii="Tahoma" w:hAnsi="Tahoma" w:cs="Tahoma"/>
          <w:color w:val="000000" w:themeColor="text1"/>
        </w:rPr>
        <w:br/>
      </w:r>
      <w:r w:rsidR="00464384" w:rsidRPr="00292A3E">
        <w:rPr>
          <w:rFonts w:ascii="Tahoma" w:hAnsi="Tahoma" w:cs="Tahoma"/>
          <w:color w:val="000000" w:themeColor="text1"/>
        </w:rPr>
        <w:t>w okresie</w:t>
      </w:r>
      <w:r w:rsidR="002A0D76">
        <w:rPr>
          <w:rFonts w:ascii="Tahoma" w:hAnsi="Tahoma" w:cs="Tahoma"/>
          <w:color w:val="000000" w:themeColor="text1"/>
        </w:rPr>
        <w:t xml:space="preserve"> ostatnich</w:t>
      </w:r>
      <w:r w:rsidR="00464384" w:rsidRPr="00292A3E">
        <w:rPr>
          <w:rFonts w:ascii="Tahoma" w:hAnsi="Tahoma" w:cs="Tahoma"/>
          <w:color w:val="000000" w:themeColor="text1"/>
        </w:rPr>
        <w:t xml:space="preserve"> 10 lat przed</w:t>
      </w:r>
      <w:r w:rsidR="009E4355">
        <w:rPr>
          <w:rFonts w:ascii="Tahoma" w:hAnsi="Tahoma" w:cs="Tahoma"/>
          <w:color w:val="000000" w:themeColor="text1"/>
        </w:rPr>
        <w:t xml:space="preserve"> upływem terminu składani</w:t>
      </w:r>
      <w:r w:rsidR="002A0D76">
        <w:rPr>
          <w:rFonts w:ascii="Tahoma" w:hAnsi="Tahoma" w:cs="Tahoma"/>
          <w:color w:val="000000" w:themeColor="text1"/>
        </w:rPr>
        <w:t>a</w:t>
      </w:r>
      <w:r w:rsidR="009E4355">
        <w:rPr>
          <w:rFonts w:ascii="Tahoma" w:hAnsi="Tahoma" w:cs="Tahoma"/>
          <w:color w:val="000000" w:themeColor="text1"/>
        </w:rPr>
        <w:t xml:space="preserve"> ofert. </w:t>
      </w:r>
      <w:r w:rsidR="00464384" w:rsidRPr="00292A3E">
        <w:rPr>
          <w:rFonts w:ascii="Tahoma" w:hAnsi="Tahoma" w:cs="Tahoma"/>
          <w:color w:val="000000" w:themeColor="text1"/>
        </w:rPr>
        <w:t xml:space="preserve"> Punkty zostaną przyznane w następujący sposób:</w:t>
      </w:r>
    </w:p>
    <w:p w:rsidR="00464384"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1 zadanie – 5 pkt </w:t>
      </w:r>
    </w:p>
    <w:p w:rsidR="00292A3E"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2 zadania – 10 pkt </w:t>
      </w:r>
    </w:p>
    <w:p w:rsidR="00292A3E"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3 zadania – 15 pkt </w:t>
      </w:r>
    </w:p>
    <w:p w:rsidR="00292A3E" w:rsidRPr="00292A3E" w:rsidRDefault="00292A3E" w:rsidP="007336E7">
      <w:pPr>
        <w:pStyle w:val="Akapitzlist"/>
        <w:numPr>
          <w:ilvl w:val="0"/>
          <w:numId w:val="83"/>
        </w:numPr>
        <w:jc w:val="both"/>
        <w:rPr>
          <w:rFonts w:ascii="Tahoma" w:hAnsi="Tahoma" w:cs="Tahoma"/>
          <w:color w:val="000000" w:themeColor="text1"/>
        </w:rPr>
      </w:pPr>
      <w:r w:rsidRPr="00292A3E">
        <w:rPr>
          <w:rFonts w:ascii="Tahoma" w:hAnsi="Tahoma" w:cs="Tahoma"/>
          <w:color w:val="000000" w:themeColor="text1"/>
        </w:rPr>
        <w:t xml:space="preserve">4 zadania </w:t>
      </w:r>
      <w:r w:rsidR="00DD740D">
        <w:rPr>
          <w:rFonts w:ascii="Tahoma" w:hAnsi="Tahoma" w:cs="Tahoma"/>
          <w:color w:val="000000" w:themeColor="text1"/>
        </w:rPr>
        <w:t xml:space="preserve">i więcej </w:t>
      </w:r>
      <w:r w:rsidRPr="00292A3E">
        <w:rPr>
          <w:rFonts w:ascii="Tahoma" w:hAnsi="Tahoma" w:cs="Tahoma"/>
          <w:color w:val="000000" w:themeColor="text1"/>
        </w:rPr>
        <w:t>– 20 pkt</w:t>
      </w:r>
    </w:p>
    <w:p w:rsidR="00C33A11" w:rsidRPr="00292A3E" w:rsidRDefault="00C33A11" w:rsidP="00464384">
      <w:pPr>
        <w:jc w:val="both"/>
        <w:rPr>
          <w:rFonts w:ascii="Tahoma" w:hAnsi="Tahoma" w:cs="Tahoma"/>
          <w:color w:val="000000" w:themeColor="text1"/>
        </w:rPr>
      </w:pPr>
    </w:p>
    <w:p w:rsidR="00C33A11" w:rsidRPr="00292A3E" w:rsidRDefault="00C33A11" w:rsidP="00C33A11">
      <w:pPr>
        <w:jc w:val="both"/>
        <w:rPr>
          <w:rFonts w:ascii="Tahoma" w:hAnsi="Tahoma" w:cs="Tahoma"/>
          <w:color w:val="000000" w:themeColor="text1"/>
        </w:rPr>
      </w:pPr>
      <w:r w:rsidRPr="00292A3E">
        <w:rPr>
          <w:rFonts w:ascii="Tahoma" w:hAnsi="Tahoma" w:cs="Tahoma"/>
          <w:color w:val="000000" w:themeColor="text1"/>
        </w:rPr>
        <w:t>Uwaga:</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Ocenie będą podlegały jedynie informacje zawarte w formularzu oferty,</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W ww. kryterium Wykonawca może wykazać doświadczenie tylko jednej osoby. Wykazanie doświadczenia kilku osób spowoduje przyznanie ofercie w kryterium 0 pkt,</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olor w:val="000000" w:themeColor="text1"/>
        </w:rPr>
        <w:t xml:space="preserve">Brak którejkolwiek wymaganej zapisami </w:t>
      </w:r>
      <w:proofErr w:type="spellStart"/>
      <w:r w:rsidRPr="00292A3E">
        <w:rPr>
          <w:rFonts w:ascii="Tahoma" w:hAnsi="Tahoma"/>
          <w:color w:val="000000" w:themeColor="text1"/>
        </w:rPr>
        <w:t>siwz</w:t>
      </w:r>
      <w:proofErr w:type="spellEnd"/>
      <w:r w:rsidRPr="00292A3E">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kierownika </w:t>
      </w:r>
      <w:r w:rsidR="009E4355">
        <w:rPr>
          <w:rFonts w:ascii="Tahoma" w:hAnsi="Tahoma"/>
          <w:color w:val="000000" w:themeColor="text1"/>
        </w:rPr>
        <w:t>prac</w:t>
      </w:r>
      <w:r w:rsidRPr="00292A3E">
        <w:rPr>
          <w:rFonts w:ascii="Tahoma" w:hAnsi="Tahoma"/>
          <w:color w:val="000000" w:themeColor="text1"/>
        </w:rPr>
        <w:t xml:space="preserve"> Zamawiający </w:t>
      </w:r>
      <w:r w:rsidR="009E4355">
        <w:rPr>
          <w:rFonts w:ascii="Tahoma" w:hAnsi="Tahoma"/>
          <w:color w:val="000000" w:themeColor="text1"/>
        </w:rPr>
        <w:br/>
      </w:r>
      <w:r w:rsidRPr="00292A3E">
        <w:rPr>
          <w:rFonts w:ascii="Tahoma" w:hAnsi="Tahoma"/>
          <w:color w:val="000000" w:themeColor="text1"/>
        </w:rPr>
        <w:t>w kryterium przyzna 0 pkt, nawet mimo poprawnego podania pozostałych danych wymaganych przez Zamawiającego</w:t>
      </w:r>
      <w:r w:rsidRPr="00292A3E">
        <w:rPr>
          <w:rFonts w:ascii="Tahoma" w:hAnsi="Tahoma" w:cs="Tahoma"/>
          <w:color w:val="000000" w:themeColor="text1"/>
        </w:rPr>
        <w:t>,</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 xml:space="preserve">Osoba na której doświadczenie powołuje się Wykonawca w powyższym kryterium musi być osobą posiadającą uprawnienia określone  w rozdziale 5: Warunki udziału w postępowaniu, </w:t>
      </w:r>
      <w:r w:rsidR="00A139ED">
        <w:rPr>
          <w:rFonts w:ascii="Tahoma" w:hAnsi="Tahoma" w:cs="Tahoma"/>
          <w:color w:val="000000" w:themeColor="text1"/>
        </w:rPr>
        <w:t>punkt 2.1.3.</w:t>
      </w:r>
      <w:r w:rsidRPr="00292A3E">
        <w:rPr>
          <w:rFonts w:ascii="Tahoma" w:hAnsi="Tahoma" w:cs="Tahoma"/>
          <w:color w:val="000000" w:themeColor="text1"/>
        </w:rPr>
        <w:t xml:space="preserve">a, </w:t>
      </w:r>
      <w:r w:rsidRPr="00174F00">
        <w:rPr>
          <w:rFonts w:ascii="Tahoma" w:hAnsi="Tahoma" w:cs="Tahoma"/>
          <w:color w:val="000000" w:themeColor="text1"/>
        </w:rPr>
        <w:t xml:space="preserve">którą Wykonawca będzie dysponował na czas realizacji zamówienia, i którą wymieni w załączniku nr 4 </w:t>
      </w:r>
      <w:r w:rsidRPr="00292A3E">
        <w:rPr>
          <w:rFonts w:ascii="Tahoma" w:hAnsi="Tahoma" w:cs="Tahoma"/>
          <w:color w:val="000000" w:themeColor="text1"/>
        </w:rPr>
        <w:t>do formularza ofertowego „Wykaz osób skierowanych do realizacji zamówienia</w:t>
      </w:r>
      <w:r w:rsidR="00A139ED">
        <w:rPr>
          <w:rFonts w:ascii="Tahoma" w:hAnsi="Tahoma" w:cs="Tahoma"/>
          <w:color w:val="000000" w:themeColor="text1"/>
        </w:rPr>
        <w:t>”</w:t>
      </w:r>
      <w:r w:rsidRPr="00292A3E">
        <w:rPr>
          <w:rFonts w:ascii="Tahoma" w:hAnsi="Tahoma" w:cs="Tahoma"/>
          <w:color w:val="000000" w:themeColor="text1"/>
        </w:rPr>
        <w:t>,</w:t>
      </w:r>
    </w:p>
    <w:p w:rsidR="00C33A11" w:rsidRPr="00292A3E"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 xml:space="preserve">Jeżeli Zamawiający będzie wzywał Wykonawcę w trybie art. 26 ust. 3 ustawy do złożenia, uzupełnienia lub poprawienia formularza „Wykaz osób skierowanych do realizacji zamówienia” i prowadzić to będzie do zmiany kierownika </w:t>
      </w:r>
      <w:r w:rsidR="00292A3E">
        <w:rPr>
          <w:rFonts w:ascii="Tahoma" w:hAnsi="Tahoma" w:cs="Tahoma"/>
          <w:color w:val="000000" w:themeColor="text1"/>
        </w:rPr>
        <w:t>prac</w:t>
      </w:r>
      <w:r w:rsidRPr="00292A3E">
        <w:rPr>
          <w:rFonts w:ascii="Tahoma" w:hAnsi="Tahoma" w:cs="Tahoma"/>
          <w:color w:val="000000" w:themeColor="text1"/>
        </w:rPr>
        <w:t xml:space="preserve"> wskazanego w formularzu oferty to w tym kryterium </w:t>
      </w:r>
      <w:r w:rsidR="00A139ED">
        <w:rPr>
          <w:rFonts w:ascii="Tahoma" w:hAnsi="Tahoma" w:cs="Tahoma"/>
          <w:color w:val="000000" w:themeColor="text1"/>
        </w:rPr>
        <w:t>W</w:t>
      </w:r>
      <w:r w:rsidRPr="00292A3E">
        <w:rPr>
          <w:rFonts w:ascii="Tahoma" w:hAnsi="Tahoma" w:cs="Tahoma"/>
          <w:color w:val="000000" w:themeColor="text1"/>
        </w:rPr>
        <w:t xml:space="preserve">ykonawca otrzyma 0 punktów. </w:t>
      </w:r>
    </w:p>
    <w:p w:rsidR="00C33A11" w:rsidRDefault="00C33A11" w:rsidP="007336E7">
      <w:pPr>
        <w:pStyle w:val="Akapitzlist"/>
        <w:numPr>
          <w:ilvl w:val="0"/>
          <w:numId w:val="44"/>
        </w:numPr>
        <w:jc w:val="both"/>
        <w:rPr>
          <w:rFonts w:ascii="Tahoma" w:hAnsi="Tahoma" w:cs="Tahoma"/>
          <w:color w:val="000000" w:themeColor="text1"/>
        </w:rPr>
      </w:pPr>
      <w:r w:rsidRPr="00292A3E">
        <w:rPr>
          <w:rFonts w:ascii="Tahoma" w:hAnsi="Tahoma" w:cs="Tahoma"/>
          <w:color w:val="000000" w:themeColor="text1"/>
        </w:rPr>
        <w:t xml:space="preserve">Jedno zadanie to jedna umowa. </w:t>
      </w:r>
    </w:p>
    <w:p w:rsidR="009E4355" w:rsidRPr="00292A3E" w:rsidRDefault="009E4355" w:rsidP="007336E7">
      <w:pPr>
        <w:pStyle w:val="Akapitzlist"/>
        <w:numPr>
          <w:ilvl w:val="0"/>
          <w:numId w:val="44"/>
        </w:numPr>
        <w:jc w:val="both"/>
        <w:rPr>
          <w:rFonts w:ascii="Tahoma" w:hAnsi="Tahoma" w:cs="Tahoma"/>
          <w:color w:val="000000" w:themeColor="text1"/>
        </w:rPr>
      </w:pPr>
      <w:r>
        <w:rPr>
          <w:rFonts w:ascii="Tahoma" w:hAnsi="Tahoma" w:cs="Tahoma"/>
          <w:color w:val="000000" w:themeColor="text1"/>
        </w:rPr>
        <w:lastRenderedPageBreak/>
        <w:t>Za usługę zakończoną zamawiający rozumie zadanie odebrane przez zlecającego protokołem lub innym dokumentem potwierdzającym</w:t>
      </w:r>
      <w:r w:rsidR="002A0D76">
        <w:rPr>
          <w:rFonts w:ascii="Tahoma" w:hAnsi="Tahoma" w:cs="Tahoma"/>
          <w:color w:val="000000" w:themeColor="text1"/>
        </w:rPr>
        <w:t xml:space="preserve"> należytego wykonanie usługi.</w:t>
      </w:r>
    </w:p>
    <w:p w:rsidR="009939D1" w:rsidRDefault="009939D1" w:rsidP="00C33A11">
      <w:pPr>
        <w:jc w:val="both"/>
        <w:rPr>
          <w:rFonts w:ascii="Tahoma" w:hAnsi="Tahoma" w:cs="Tahoma"/>
          <w:color w:val="000000" w:themeColor="text1"/>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Pr>
          <w:rFonts w:ascii="Tahoma" w:hAnsi="Tahoma" w:cs="Tahoma"/>
          <w:color w:val="000000" w:themeColor="text1"/>
        </w:rPr>
        <w:t xml:space="preserve">yteriów </w:t>
      </w:r>
      <w:r>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w:t>
      </w:r>
      <w:r w:rsidR="009704C6">
        <w:rPr>
          <w:rFonts w:ascii="Tahoma" w:hAnsi="Tahoma" w:cs="Tahoma"/>
          <w:color w:val="000000" w:themeColor="text1"/>
        </w:rPr>
        <w:t>a</w:t>
      </w:r>
      <w:r w:rsidRPr="00B97309">
        <w:rPr>
          <w:rFonts w:ascii="Tahoma" w:hAnsi="Tahoma" w:cs="Tahoma"/>
          <w:color w:val="000000" w:themeColor="text1"/>
        </w:rPr>
        <w:t xml:space="preserve"> najkorzystniejszy bilans kryteriów oceny ofert wg wzoru:</w:t>
      </w:r>
    </w:p>
    <w:p w:rsidR="00C33A11" w:rsidRPr="00B97309" w:rsidRDefault="00C33A11" w:rsidP="00C33A11">
      <w:pPr>
        <w:ind w:left="1560"/>
        <w:jc w:val="both"/>
        <w:rPr>
          <w:rFonts w:ascii="Tahoma" w:hAnsi="Tahoma" w:cs="Tahoma"/>
          <w:color w:val="000000" w:themeColor="text1"/>
        </w:rPr>
      </w:pPr>
    </w:p>
    <w:p w:rsidR="00C33A11" w:rsidRPr="00B97309" w:rsidRDefault="00C33A11" w:rsidP="00C33A11">
      <w:pPr>
        <w:jc w:val="center"/>
        <w:rPr>
          <w:rFonts w:ascii="Tahoma" w:hAnsi="Tahoma" w:cs="Tahoma"/>
          <w:b/>
          <w:bCs/>
          <w:color w:val="000000" w:themeColor="text1"/>
        </w:rPr>
      </w:pPr>
      <w:r w:rsidRPr="00B97309">
        <w:rPr>
          <w:rFonts w:ascii="Tahoma" w:hAnsi="Tahoma" w:cs="Tahoma"/>
          <w:b/>
          <w:bCs/>
          <w:color w:val="000000" w:themeColor="text1"/>
        </w:rPr>
        <w:t>P</w:t>
      </w:r>
      <w:r>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 K</w:t>
      </w:r>
      <w:r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K</w:t>
      </w:r>
      <w:r w:rsidRPr="00B97309">
        <w:rPr>
          <w:rFonts w:ascii="Tahoma" w:hAnsi="Tahoma" w:cs="Tahoma"/>
          <w:b/>
          <w:bCs/>
          <w:color w:val="000000" w:themeColor="text1"/>
          <w:vertAlign w:val="subscript"/>
        </w:rPr>
        <w:t xml:space="preserve">B </w:t>
      </w:r>
      <w:r w:rsidRPr="00B97309">
        <w:rPr>
          <w:rFonts w:ascii="Tahoma" w:hAnsi="Tahoma" w:cs="Tahoma"/>
          <w:b/>
          <w:bCs/>
          <w:color w:val="000000" w:themeColor="text1"/>
        </w:rPr>
        <w:t>+</w:t>
      </w:r>
      <w:r w:rsidRPr="00B97309">
        <w:rPr>
          <w:rFonts w:ascii="Tahoma" w:hAnsi="Tahoma" w:cs="Tahoma"/>
          <w:b/>
          <w:bCs/>
          <w:color w:val="000000" w:themeColor="text1"/>
          <w:vertAlign w:val="subscript"/>
        </w:rPr>
        <w:t xml:space="preserve"> </w:t>
      </w:r>
      <w:r w:rsidRPr="00B97309">
        <w:rPr>
          <w:rFonts w:ascii="Tahoma" w:hAnsi="Tahoma" w:cs="Tahoma"/>
          <w:b/>
          <w:bCs/>
          <w:color w:val="000000" w:themeColor="text1"/>
        </w:rPr>
        <w:t>K</w:t>
      </w:r>
      <w:r>
        <w:rPr>
          <w:rFonts w:ascii="Tahoma" w:hAnsi="Tahoma" w:cs="Tahoma"/>
          <w:b/>
          <w:bCs/>
          <w:color w:val="000000" w:themeColor="text1"/>
          <w:vertAlign w:val="subscript"/>
        </w:rPr>
        <w:t>C</w:t>
      </w:r>
    </w:p>
    <w:p w:rsidR="00C33A11" w:rsidRPr="00B97309" w:rsidRDefault="00C33A11" w:rsidP="00C33A11">
      <w:pPr>
        <w:jc w:val="center"/>
        <w:rPr>
          <w:rFonts w:ascii="Tahoma" w:hAnsi="Tahoma" w:cs="Tahoma"/>
          <w:b/>
          <w:bCs/>
          <w:color w:val="000000" w:themeColor="text1"/>
          <w:vertAlign w:val="subscript"/>
        </w:rPr>
      </w:pPr>
    </w:p>
    <w:p w:rsidR="00C33A11" w:rsidRPr="00B97309" w:rsidRDefault="00C33A11" w:rsidP="00C33A11">
      <w:pPr>
        <w:jc w:val="both"/>
        <w:rPr>
          <w:rFonts w:ascii="Tahoma" w:hAnsi="Tahoma" w:cs="Tahoma"/>
          <w:color w:val="000000" w:themeColor="text1"/>
        </w:rPr>
      </w:pPr>
      <w:r w:rsidRPr="00B97309">
        <w:rPr>
          <w:rFonts w:ascii="Tahoma" w:hAnsi="Tahoma" w:cs="Tahoma"/>
          <w:color w:val="000000" w:themeColor="text1"/>
        </w:rPr>
        <w:t>gdzie:</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P</w:t>
      </w:r>
      <w:r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 n</w:t>
      </w:r>
    </w:p>
    <w:p w:rsidR="00C33A11" w:rsidRPr="00B97309" w:rsidRDefault="00C33A11" w:rsidP="00C33A1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C33A11" w:rsidRPr="00B97309" w:rsidRDefault="00C33A11" w:rsidP="00C33A1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Pr="00B97309">
        <w:rPr>
          <w:rFonts w:ascii="Tahoma" w:hAnsi="Tahoma" w:cs="Tahoma"/>
          <w:color w:val="000000" w:themeColor="text1"/>
          <w:vertAlign w:val="subscript"/>
        </w:rPr>
        <w:t xml:space="preserve"> </w:t>
      </w:r>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C33A11" w:rsidRPr="00B97309" w:rsidRDefault="00C33A11" w:rsidP="00C33A1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C33A11" w:rsidRPr="00B97309" w:rsidRDefault="00C33A11" w:rsidP="00C33A1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645DFC" w:rsidRDefault="00645DFC" w:rsidP="00645DFC">
      <w:pPr>
        <w:jc w:val="both"/>
        <w:rPr>
          <w:rFonts w:ascii="Tahoma" w:hAnsi="Tahoma" w:cs="Tahoma"/>
          <w:b/>
        </w:rPr>
      </w:pPr>
    </w:p>
    <w:p w:rsidR="00DB28A9" w:rsidRDefault="00DB28A9" w:rsidP="00645DFC">
      <w:pPr>
        <w:jc w:val="both"/>
        <w:rPr>
          <w:rFonts w:ascii="Tahoma" w:hAnsi="Tahoma" w:cs="Tahoma"/>
          <w:color w:val="FF0000"/>
        </w:rPr>
      </w:pPr>
    </w:p>
    <w:p w:rsidR="00645DFC" w:rsidRDefault="00645DFC" w:rsidP="00645DFC">
      <w:pPr>
        <w:pStyle w:val="Nagwek3"/>
        <w:shd w:val="clear" w:color="auto" w:fill="E7E6E6" w:themeFill="background2"/>
        <w:spacing w:before="0" w:after="0"/>
        <w:jc w:val="both"/>
      </w:pPr>
      <w:bookmarkStart w:id="15" w:name="_Toc506793391"/>
      <w:r>
        <w:t>Rozdział 15: Informacja o formalnościach jakie powinny zostać dopełnione po wyborze oferty w celu zawarcia umowy</w:t>
      </w:r>
      <w:bookmarkEnd w:id="15"/>
    </w:p>
    <w:p w:rsidR="00645DFC" w:rsidRDefault="00645DFC" w:rsidP="00645DFC">
      <w:pPr>
        <w:ind w:left="1410" w:hanging="1410"/>
        <w:jc w:val="both"/>
        <w:rPr>
          <w:rFonts w:ascii="Tahoma" w:hAnsi="Tahoma" w:cs="Tahoma"/>
          <w:b/>
          <w:color w:val="000000"/>
        </w:rPr>
      </w:pP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E74B7F" w:rsidRPr="00174F00" w:rsidRDefault="004D17AD" w:rsidP="00E74B7F">
      <w:pPr>
        <w:pStyle w:val="Akapitzlist"/>
        <w:numPr>
          <w:ilvl w:val="0"/>
          <w:numId w:val="19"/>
        </w:numPr>
        <w:ind w:left="426" w:hanging="426"/>
        <w:jc w:val="both"/>
        <w:rPr>
          <w:rFonts w:ascii="Tahoma" w:hAnsi="Tahoma" w:cs="Tahoma"/>
          <w:color w:val="000000" w:themeColor="text1"/>
        </w:rPr>
      </w:pPr>
      <w:r w:rsidRPr="00E77FB1">
        <w:rPr>
          <w:rFonts w:ascii="Tahoma" w:hAnsi="Tahoma" w:cs="Tahoma"/>
        </w:rPr>
        <w:t>Przed zawarciem umowy W</w:t>
      </w:r>
      <w:r w:rsidR="00493DE8" w:rsidRPr="00E77FB1">
        <w:rPr>
          <w:rFonts w:ascii="Tahoma" w:hAnsi="Tahoma" w:cs="Tahoma"/>
        </w:rPr>
        <w:t xml:space="preserve">ykonawca dostarcza Zamawiającemu </w:t>
      </w:r>
      <w:r w:rsidR="009939D1">
        <w:rPr>
          <w:rFonts w:ascii="Tahoma" w:hAnsi="Tahoma" w:cs="Tahoma"/>
        </w:rPr>
        <w:t xml:space="preserve">kserokopie uprawnień dla osób </w:t>
      </w:r>
      <w:r w:rsidR="009939D1" w:rsidRPr="00174F00">
        <w:rPr>
          <w:rFonts w:ascii="Tahoma" w:hAnsi="Tahoma" w:cs="Tahoma"/>
          <w:color w:val="000000" w:themeColor="text1"/>
        </w:rPr>
        <w:t>wskazanych w załączniku nr 4 do formularza oferty</w:t>
      </w:r>
      <w:r w:rsidR="00DD740D">
        <w:rPr>
          <w:rFonts w:ascii="Tahoma" w:hAnsi="Tahoma" w:cs="Tahoma"/>
          <w:color w:val="000000" w:themeColor="text1"/>
        </w:rPr>
        <w:t xml:space="preserve"> (potwierdzone „za zgodność z oryginałem)</w:t>
      </w:r>
      <w:r w:rsidR="00493DE8" w:rsidRPr="00174F00">
        <w:rPr>
          <w:rFonts w:ascii="Tahoma" w:hAnsi="Tahoma" w:cs="Tahoma"/>
          <w:color w:val="000000" w:themeColor="text1"/>
        </w:rPr>
        <w:t xml:space="preserve">. </w:t>
      </w:r>
    </w:p>
    <w:p w:rsidR="00E74B7F" w:rsidRDefault="00E74B7F" w:rsidP="00E74B7F">
      <w:pPr>
        <w:pStyle w:val="Akapitzlist"/>
        <w:numPr>
          <w:ilvl w:val="0"/>
          <w:numId w:val="19"/>
        </w:numPr>
        <w:ind w:left="426" w:hanging="426"/>
        <w:jc w:val="both"/>
        <w:rPr>
          <w:rFonts w:ascii="Tahoma" w:hAnsi="Tahoma" w:cs="Tahoma"/>
          <w:color w:val="000000"/>
        </w:rPr>
      </w:pPr>
      <w:r>
        <w:rPr>
          <w:rFonts w:ascii="Tahoma" w:hAnsi="Tahoma" w:cs="Tahoma"/>
          <w:color w:val="000000"/>
        </w:rPr>
        <w:t>Zamawiający zawrze umowę w sprawie zamówienia publiczneg</w:t>
      </w:r>
      <w:r w:rsidR="009939D1">
        <w:rPr>
          <w:rFonts w:ascii="Tahoma" w:hAnsi="Tahoma" w:cs="Tahoma"/>
          <w:color w:val="000000"/>
        </w:rPr>
        <w:t>o w terminie nie krótszym niż 10</w:t>
      </w:r>
      <w:r>
        <w:rPr>
          <w:rFonts w:ascii="Tahoma" w:hAnsi="Tahoma" w:cs="Tahoma"/>
          <w:color w:val="000000"/>
        </w:rPr>
        <w:t xml:space="preserve"> dni od dnia przesłania zawiadomienia o wyborze oferty najkorzystniejszej jeżeli zawiadomienie zostało wysłane przy użyciu środków ko</w:t>
      </w:r>
      <w:r w:rsidR="009939D1">
        <w:rPr>
          <w:rFonts w:ascii="Tahoma" w:hAnsi="Tahoma" w:cs="Tahoma"/>
          <w:color w:val="000000"/>
        </w:rPr>
        <w:t>munikacji elektronicznej albo 15</w:t>
      </w:r>
      <w:r>
        <w:rPr>
          <w:rFonts w:ascii="Tahoma" w:hAnsi="Tahoma" w:cs="Tahoma"/>
          <w:color w:val="000000"/>
        </w:rPr>
        <w:t xml:space="preserve"> dni jeżeli zostanie przesłane w inny sposób.</w:t>
      </w:r>
    </w:p>
    <w:p w:rsidR="00645DFC"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Jeżeli Wykonawca, którego oferta została wybrana, uchyla się od zawarcia umowy w sprawie zamówienia publicznego Zamawiający wybierze ofertę najkorzystniejszą spośród pozostałych ofert, bez przeprowadzania ich ponownej oceny, chyba że za</w:t>
      </w:r>
      <w:r w:rsidR="005645F2">
        <w:rPr>
          <w:rFonts w:ascii="Tahoma" w:hAnsi="Tahoma" w:cs="Tahoma"/>
          <w:color w:val="000000"/>
        </w:rPr>
        <w:t xml:space="preserve">jdą przesłanki, o których mowa </w:t>
      </w:r>
      <w:r>
        <w:rPr>
          <w:rFonts w:ascii="Tahoma" w:hAnsi="Tahoma" w:cs="Tahoma"/>
          <w:color w:val="000000"/>
        </w:rPr>
        <w:t xml:space="preserve">w art. 93 ust.1 Prawa zamówień publicznych. </w:t>
      </w:r>
    </w:p>
    <w:p w:rsidR="00645DFC" w:rsidRPr="00E77FB1" w:rsidRDefault="00645DFC" w:rsidP="00DD7BBA">
      <w:pPr>
        <w:pStyle w:val="Akapitzlist"/>
        <w:numPr>
          <w:ilvl w:val="0"/>
          <w:numId w:val="19"/>
        </w:numPr>
        <w:ind w:left="426" w:hanging="426"/>
        <w:jc w:val="both"/>
        <w:rPr>
          <w:rFonts w:ascii="Tahoma" w:hAnsi="Tahoma" w:cs="Tahoma"/>
          <w:color w:val="000000"/>
        </w:rPr>
      </w:pPr>
      <w:r>
        <w:rPr>
          <w:rFonts w:ascii="Tahoma" w:hAnsi="Tahoma" w:cs="Tahoma"/>
          <w:color w:val="000000"/>
        </w:rPr>
        <w:t>W przypadku wyboru najkorzystniejszej oferty Wykona</w:t>
      </w:r>
      <w:r w:rsidR="00493DE8">
        <w:rPr>
          <w:rFonts w:ascii="Tahoma" w:hAnsi="Tahoma" w:cs="Tahoma"/>
          <w:color w:val="000000"/>
        </w:rPr>
        <w:t xml:space="preserve">wców wspólnie ubiegających się </w:t>
      </w:r>
      <w:r>
        <w:rPr>
          <w:rFonts w:ascii="Tahoma" w:hAnsi="Tahoma" w:cs="Tahoma"/>
          <w:color w:val="000000"/>
        </w:rPr>
        <w:t xml:space="preserve">o udzielenie zamówienia przed zawarciem umowy Zamawiający może żądać umowy regulującej współpracę tych Wykonawców. </w:t>
      </w:r>
      <w:r>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45DFC" w:rsidRDefault="00645DFC" w:rsidP="00645DFC">
      <w:pPr>
        <w:jc w:val="both"/>
        <w:rPr>
          <w:rFonts w:ascii="Tahoma" w:hAnsi="Tahoma" w:cs="Tahoma"/>
          <w:color w:val="000000"/>
        </w:rPr>
      </w:pPr>
    </w:p>
    <w:p w:rsidR="006A7423" w:rsidRDefault="006A7423" w:rsidP="00645DFC">
      <w:pPr>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16" w:name="_Toc506793392"/>
      <w:r>
        <w:t>Rozdział 16: Zabezpieczenie należytego wykonania umowy</w:t>
      </w:r>
      <w:bookmarkEnd w:id="16"/>
    </w:p>
    <w:p w:rsidR="00645DFC" w:rsidRDefault="00645DFC" w:rsidP="00DD7BBA">
      <w:pPr>
        <w:pStyle w:val="Akapitzlist"/>
        <w:numPr>
          <w:ilvl w:val="0"/>
          <w:numId w:val="20"/>
        </w:numPr>
        <w:jc w:val="both"/>
        <w:rPr>
          <w:rFonts w:ascii="Tahoma" w:hAnsi="Tahoma" w:cs="Tahoma"/>
          <w:vanish/>
        </w:rPr>
      </w:pPr>
    </w:p>
    <w:p w:rsidR="00645DFC" w:rsidRDefault="00645DFC" w:rsidP="00645DFC">
      <w:pPr>
        <w:jc w:val="both"/>
        <w:rPr>
          <w:rFonts w:ascii="Tahoma" w:hAnsi="Tahoma" w:cs="Tahoma"/>
        </w:rPr>
      </w:pPr>
    </w:p>
    <w:p w:rsidR="00645DFC" w:rsidRDefault="00757A68" w:rsidP="00757A68">
      <w:pPr>
        <w:jc w:val="both"/>
        <w:rPr>
          <w:rFonts w:ascii="Tahoma" w:hAnsi="Tahoma" w:cs="Tahoma"/>
        </w:rPr>
      </w:pPr>
      <w:r w:rsidRPr="00757A68">
        <w:rPr>
          <w:rFonts w:ascii="Tahoma" w:hAnsi="Tahoma" w:cs="Tahoma"/>
        </w:rPr>
        <w:t>Zamawiaj</w:t>
      </w:r>
      <w:r>
        <w:rPr>
          <w:rFonts w:ascii="Tahoma" w:hAnsi="Tahoma" w:cs="Tahoma"/>
        </w:rPr>
        <w:t>ą</w:t>
      </w:r>
      <w:r w:rsidRPr="00757A68">
        <w:rPr>
          <w:rFonts w:ascii="Tahoma" w:hAnsi="Tahoma" w:cs="Tahoma"/>
        </w:rPr>
        <w:t>cy</w:t>
      </w:r>
      <w:r>
        <w:rPr>
          <w:rFonts w:ascii="Tahoma" w:hAnsi="Tahoma" w:cs="Tahoma"/>
        </w:rPr>
        <w:t xml:space="preserve"> nie wymaga wniesienia zabezpieczenia należytego wykonania umowy. </w:t>
      </w:r>
      <w:r w:rsidRPr="00757A68">
        <w:rPr>
          <w:rFonts w:ascii="Tahoma" w:hAnsi="Tahoma" w:cs="Tahoma"/>
        </w:rPr>
        <w:t xml:space="preserve"> </w:t>
      </w:r>
    </w:p>
    <w:p w:rsidR="00E77FB1" w:rsidRDefault="00E77FB1" w:rsidP="00757A68">
      <w:pPr>
        <w:jc w:val="both"/>
        <w:rPr>
          <w:rFonts w:ascii="Tahoma" w:hAnsi="Tahoma" w:cs="Tahoma"/>
        </w:rPr>
      </w:pPr>
    </w:p>
    <w:p w:rsidR="00645DFC" w:rsidRDefault="00645DFC" w:rsidP="00645DFC">
      <w:pPr>
        <w:pStyle w:val="Nagwek3"/>
        <w:shd w:val="clear" w:color="auto" w:fill="E7E6E6" w:themeFill="background2"/>
        <w:spacing w:before="0" w:after="0"/>
        <w:jc w:val="both"/>
      </w:pPr>
      <w:bookmarkStart w:id="17" w:name="_Toc506793393"/>
      <w:r>
        <w:t>Rozdział 17: Istotne dla stron postanowienia, które zostaną wprowadzone do treści umowy, ogólne warunki umowy albo wzór umowy. Przewidywane zmiany umowy</w:t>
      </w:r>
      <w:bookmarkEnd w:id="17"/>
    </w:p>
    <w:p w:rsidR="00645DFC" w:rsidRDefault="00645DFC" w:rsidP="00645DFC">
      <w:pPr>
        <w:jc w:val="both"/>
        <w:rPr>
          <w:rFonts w:ascii="Tahoma" w:hAnsi="Tahoma" w:cs="Tahoma"/>
          <w:color w:val="70AD47" w:themeColor="accent6"/>
        </w:rPr>
      </w:pP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t xml:space="preserve">Istotne postanowienia umowy zawarte są </w:t>
      </w:r>
      <w:r w:rsidRPr="00E77FB1">
        <w:rPr>
          <w:rFonts w:ascii="Tahoma" w:hAnsi="Tahoma" w:cs="Tahoma"/>
        </w:rPr>
        <w:t xml:space="preserve">w </w:t>
      </w:r>
      <w:r w:rsidRPr="00E77FB1">
        <w:rPr>
          <w:rFonts w:ascii="Tahoma" w:hAnsi="Tahoma" w:cs="Tahoma"/>
          <w:b/>
        </w:rPr>
        <w:t xml:space="preserve">załączniku Nr </w:t>
      </w:r>
      <w:r w:rsidR="00313B91">
        <w:rPr>
          <w:rFonts w:ascii="Tahoma" w:hAnsi="Tahoma" w:cs="Tahoma"/>
          <w:b/>
        </w:rPr>
        <w:t>3</w:t>
      </w:r>
      <w:r w:rsidRPr="00E77FB1">
        <w:rPr>
          <w:rFonts w:ascii="Tahoma" w:hAnsi="Tahoma" w:cs="Tahoma"/>
          <w:b/>
        </w:rPr>
        <w:t xml:space="preserve"> do SIWZ</w:t>
      </w:r>
      <w:r w:rsidRPr="00E77FB1">
        <w:rPr>
          <w:rFonts w:ascii="Tahoma" w:hAnsi="Tahoma" w:cs="Tahoma"/>
        </w:rPr>
        <w:t>.</w:t>
      </w:r>
      <w:r w:rsidRPr="00E77FB1">
        <w:rPr>
          <w:rFonts w:ascii="Tahoma" w:hAnsi="Tahoma" w:cs="Tahoma"/>
          <w:b/>
          <w:smallCaps/>
        </w:rPr>
        <w:t xml:space="preserve"> </w:t>
      </w:r>
    </w:p>
    <w:p w:rsidR="00645DFC" w:rsidRDefault="00645DFC" w:rsidP="00DD7BBA">
      <w:pPr>
        <w:pStyle w:val="Akapitzlist"/>
        <w:numPr>
          <w:ilvl w:val="0"/>
          <w:numId w:val="21"/>
        </w:numPr>
        <w:ind w:left="284" w:hanging="284"/>
        <w:jc w:val="both"/>
        <w:rPr>
          <w:rFonts w:ascii="Tahoma" w:hAnsi="Tahoma" w:cs="Tahoma"/>
          <w:b/>
          <w:smallCaps/>
          <w:color w:val="000000" w:themeColor="text1"/>
        </w:rPr>
      </w:pPr>
      <w:r>
        <w:rPr>
          <w:rFonts w:ascii="Tahoma" w:hAnsi="Tahoma" w:cs="Tahoma"/>
          <w:color w:val="000000" w:themeColor="text1"/>
        </w:rPr>
        <w:lastRenderedPageBreak/>
        <w:t xml:space="preserve">Oświadczenie Wykonawcy o akceptacji warunków umowy zawarte jest na formularzu ofertowym, </w:t>
      </w:r>
      <w:r>
        <w:rPr>
          <w:rFonts w:ascii="Tahoma" w:hAnsi="Tahoma" w:cs="Tahoma"/>
          <w:color w:val="000000" w:themeColor="text1"/>
        </w:rPr>
        <w:br/>
        <w:t xml:space="preserve">a zatem podpisanie tego formularza jest jednocześnie złożeniem oświadczenia  przez Wykonawcę </w:t>
      </w:r>
      <w:r>
        <w:rPr>
          <w:rFonts w:ascii="Tahoma" w:hAnsi="Tahoma" w:cs="Tahoma"/>
          <w:color w:val="000000" w:themeColor="text1"/>
        </w:rPr>
        <w:br/>
        <w:t>o akceptacji treści i warunków przyszłej umowy.</w:t>
      </w:r>
    </w:p>
    <w:p w:rsidR="00645DFC" w:rsidRDefault="00645DFC" w:rsidP="00DD7BBA">
      <w:pPr>
        <w:pStyle w:val="Akapitzlist"/>
        <w:numPr>
          <w:ilvl w:val="0"/>
          <w:numId w:val="21"/>
        </w:numPr>
        <w:ind w:left="284" w:hanging="284"/>
        <w:jc w:val="both"/>
        <w:rPr>
          <w:rFonts w:ascii="Tahoma" w:hAnsi="Tahoma" w:cs="Tahoma"/>
          <w:b/>
          <w:smallCaps/>
        </w:rPr>
      </w:pPr>
      <w:r>
        <w:rPr>
          <w:rFonts w:ascii="Tahoma" w:hAnsi="Tahoma" w:cs="Tahoma"/>
          <w:color w:val="000000" w:themeColor="text1"/>
        </w:rPr>
        <w:t xml:space="preserve">Zamawiający przewiduje możliwość zmian zawartej umowy w stosunku do treści oferty, na podstawie </w:t>
      </w:r>
      <w:r>
        <w:rPr>
          <w:rFonts w:ascii="Tahoma" w:hAnsi="Tahoma" w:cs="Tahoma"/>
          <w:color w:val="000000"/>
        </w:rPr>
        <w:t xml:space="preserve">której dokonano wyboru Wykonawcy w sytuacjach wymienionych w </w:t>
      </w:r>
      <w:r>
        <w:rPr>
          <w:rFonts w:ascii="Tahoma" w:hAnsi="Tahoma" w:cs="Tahoma"/>
          <w:color w:val="000000" w:themeColor="text1"/>
        </w:rPr>
        <w:t xml:space="preserve">istotnych postanowieniach umowy </w:t>
      </w:r>
      <w:r w:rsidR="00E77FB1" w:rsidRPr="00E74B7F">
        <w:rPr>
          <w:rFonts w:ascii="Tahoma" w:hAnsi="Tahoma" w:cs="Tahoma"/>
        </w:rPr>
        <w:t xml:space="preserve">w </w:t>
      </w:r>
      <w:r w:rsidR="00505E95" w:rsidRPr="00E74B7F">
        <w:rPr>
          <w:rFonts w:ascii="Tahoma" w:hAnsi="Tahoma" w:cs="Tahoma"/>
        </w:rPr>
        <w:t xml:space="preserve">§ </w:t>
      </w:r>
      <w:r w:rsidR="003E6833">
        <w:rPr>
          <w:rFonts w:ascii="Tahoma" w:hAnsi="Tahoma" w:cs="Tahoma"/>
        </w:rPr>
        <w:t xml:space="preserve">10 </w:t>
      </w:r>
      <w:r w:rsidR="003E6833">
        <w:rPr>
          <w:rFonts w:ascii="Tahoma" w:hAnsi="Tahoma" w:cs="Tahoma"/>
        </w:rPr>
        <w:br/>
        <w:t xml:space="preserve">i </w:t>
      </w:r>
      <w:r w:rsidR="00505E95" w:rsidRPr="00E74B7F">
        <w:rPr>
          <w:rFonts w:ascii="Tahoma" w:hAnsi="Tahoma" w:cs="Tahoma"/>
        </w:rPr>
        <w:t>1</w:t>
      </w:r>
      <w:r w:rsidR="00FD4563">
        <w:rPr>
          <w:rFonts w:ascii="Tahoma" w:hAnsi="Tahoma" w:cs="Tahoma"/>
        </w:rPr>
        <w:t>1</w:t>
      </w:r>
      <w:r>
        <w:rPr>
          <w:rFonts w:ascii="Tahoma" w:hAnsi="Tahoma" w:cs="Tahoma"/>
          <w:color w:val="000000" w:themeColor="text1"/>
        </w:rPr>
        <w:t xml:space="preserve">. Wszystkie postanowienia dotyczące przewidywanych zmian umowy stanowią katalog zmian, </w:t>
      </w:r>
      <w:r>
        <w:rPr>
          <w:rFonts w:ascii="Tahoma" w:hAnsi="Tahoma" w:cs="Tahoma"/>
        </w:rPr>
        <w:t xml:space="preserve">na które Zamawiający </w:t>
      </w:r>
      <w:r>
        <w:rPr>
          <w:rFonts w:ascii="Tahoma" w:hAnsi="Tahoma" w:cs="Tahoma"/>
          <w:color w:val="000000" w:themeColor="text1"/>
        </w:rPr>
        <w:t xml:space="preserve">może wyrazić </w:t>
      </w:r>
      <w:r>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645DFC" w:rsidRDefault="00645DFC" w:rsidP="00645DFC">
      <w:pPr>
        <w:pStyle w:val="Akapitzlist"/>
        <w:ind w:left="284"/>
        <w:jc w:val="both"/>
        <w:rPr>
          <w:rFonts w:ascii="Tahoma" w:hAnsi="Tahoma" w:cs="Tahoma"/>
          <w:b/>
          <w:smallCaps/>
        </w:rPr>
      </w:pPr>
    </w:p>
    <w:p w:rsidR="00645DFC" w:rsidRDefault="00645DFC" w:rsidP="00645DFC">
      <w:pPr>
        <w:pStyle w:val="Nagwek3"/>
        <w:shd w:val="clear" w:color="auto" w:fill="E7E6E6" w:themeFill="background2"/>
        <w:spacing w:before="0" w:after="0"/>
      </w:pPr>
      <w:bookmarkStart w:id="18" w:name="_Toc506793394"/>
      <w:r>
        <w:t>Rozdział 18: Podwykonawcy</w:t>
      </w:r>
      <w:bookmarkEnd w:id="18"/>
    </w:p>
    <w:p w:rsidR="00645DFC" w:rsidRDefault="00645DFC" w:rsidP="00645DFC">
      <w:pPr>
        <w:suppressAutoHyphens w:val="0"/>
        <w:autoSpaceDE w:val="0"/>
        <w:autoSpaceDN w:val="0"/>
        <w:adjustRightInd w:val="0"/>
        <w:ind w:left="480"/>
        <w:rPr>
          <w:rFonts w:ascii="Tahoma" w:hAnsi="Tahoma" w:cs="Tahoma"/>
          <w:color w:val="000000"/>
        </w:rPr>
      </w:pP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Wykonawca może powierzyć wykonanie części zamówienia Podwykonawcy.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 xml:space="preserve">Zamawiający nie zastrzega obowiązku osobistego wykonania przez Wykonawcę kluczowych części zamówienia. </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Podwykonawcy wykonania części zamówienia następuje w trakcie jego realizacji, Wykonawca na żądanie Zamawiającego przedstawia oświadczenie, o którym mowa w art. 25a ust. 1, oświadczenia oraz dokumenty potwierdzające brak podstaw wykluczenia wobec tego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Jeżeli Zamawiający stwierdzi, że wobec danego Podwykonawcy zachodzą podstawy wykluczenia, Wykonawca obowiązany jest zastąpić tego Podwykonawcę lub zrezygnować z powierzenia wykonania części zamówienia podwykonawcy.</w:t>
      </w:r>
    </w:p>
    <w:p w:rsidR="00645DFC" w:rsidRDefault="00645DFC" w:rsidP="00DD7BBA">
      <w:pPr>
        <w:pStyle w:val="Akapitzlist"/>
        <w:numPr>
          <w:ilvl w:val="0"/>
          <w:numId w:val="22"/>
        </w:numPr>
        <w:suppressAutoHyphens w:val="0"/>
        <w:autoSpaceDE w:val="0"/>
        <w:autoSpaceDN w:val="0"/>
        <w:adjustRightInd w:val="0"/>
        <w:ind w:left="284" w:hanging="284"/>
        <w:jc w:val="both"/>
        <w:rPr>
          <w:rFonts w:ascii="Tahoma" w:hAnsi="Tahoma" w:cs="Tahoma"/>
        </w:rPr>
      </w:pPr>
      <w:r>
        <w:rPr>
          <w:rFonts w:ascii="Tahoma" w:hAnsi="Tahoma" w:cs="Tahoma"/>
        </w:rPr>
        <w:t>Powierzenie wykonania części zamówienia Podwykonawco</w:t>
      </w:r>
      <w:r w:rsidR="00505E95">
        <w:rPr>
          <w:rFonts w:ascii="Tahoma" w:hAnsi="Tahoma" w:cs="Tahoma"/>
        </w:rPr>
        <w:t xml:space="preserve">m nie zwalnia Wykonawcy </w:t>
      </w:r>
      <w:r>
        <w:rPr>
          <w:rFonts w:ascii="Tahoma" w:hAnsi="Tahoma" w:cs="Tahoma"/>
        </w:rPr>
        <w:t>z odpowiedzialności za należyte wykonanie tego zamówienia.</w:t>
      </w:r>
    </w:p>
    <w:p w:rsidR="00645DFC" w:rsidRDefault="00645DFC" w:rsidP="00645DFC">
      <w:pPr>
        <w:pStyle w:val="Akapitzlist"/>
        <w:suppressAutoHyphens w:val="0"/>
        <w:autoSpaceDE w:val="0"/>
        <w:autoSpaceDN w:val="0"/>
        <w:adjustRightInd w:val="0"/>
        <w:ind w:left="284"/>
        <w:jc w:val="both"/>
        <w:rPr>
          <w:rFonts w:ascii="Tahoma" w:hAnsi="Tahoma" w:cs="Tahoma"/>
          <w:color w:val="000000" w:themeColor="text1"/>
        </w:rPr>
      </w:pPr>
    </w:p>
    <w:p w:rsidR="00645DFC" w:rsidRDefault="00645DFC" w:rsidP="00645DFC">
      <w:pPr>
        <w:pStyle w:val="Nagwek3"/>
        <w:shd w:val="clear" w:color="auto" w:fill="E7E6E6" w:themeFill="background2"/>
        <w:spacing w:before="0" w:after="0"/>
      </w:pPr>
      <w:bookmarkStart w:id="19" w:name="_Toc506793395"/>
      <w:r>
        <w:t>Rozdział 19: Oferty wariantowe</w:t>
      </w:r>
      <w:bookmarkEnd w:id="19"/>
    </w:p>
    <w:p w:rsidR="00645DFC" w:rsidRDefault="00645DFC" w:rsidP="00645DFC">
      <w:pPr>
        <w:suppressAutoHyphens w:val="0"/>
        <w:autoSpaceDE w:val="0"/>
        <w:autoSpaceDN w:val="0"/>
        <w:adjustRightInd w:val="0"/>
        <w:jc w:val="both"/>
        <w:rPr>
          <w:rFonts w:ascii="Tahoma" w:hAnsi="Tahoma" w:cs="Tahoma"/>
          <w:color w:val="000000"/>
        </w:rPr>
      </w:pPr>
    </w:p>
    <w:p w:rsidR="00645DFC" w:rsidRDefault="00645DFC" w:rsidP="00645DFC">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645DFC" w:rsidRDefault="00645DFC" w:rsidP="00645DFC">
      <w:pPr>
        <w:tabs>
          <w:tab w:val="left" w:pos="6430"/>
        </w:tabs>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0" w:name="_Toc506793396"/>
      <w:r>
        <w:t>Rozdział 20: Zamówienia, o których mowa w art. 67 ust. 1 pkt 6 ustawy</w:t>
      </w:r>
      <w:bookmarkEnd w:id="20"/>
    </w:p>
    <w:p w:rsidR="00645DFC" w:rsidRDefault="00645DFC" w:rsidP="00645DFC">
      <w:pPr>
        <w:suppressAutoHyphens w:val="0"/>
        <w:autoSpaceDE w:val="0"/>
        <w:autoSpaceDN w:val="0"/>
        <w:adjustRightInd w:val="0"/>
        <w:rPr>
          <w:rFonts w:ascii="Tahoma" w:hAnsi="Tahoma" w:cs="Tahoma"/>
          <w:color w:val="000000"/>
        </w:rPr>
      </w:pPr>
    </w:p>
    <w:p w:rsidR="00645DFC" w:rsidRDefault="00645DFC" w:rsidP="00645DFC">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74F00" w:rsidRDefault="00174F00" w:rsidP="00645DFC">
      <w:pPr>
        <w:jc w:val="both"/>
        <w:rPr>
          <w:rFonts w:ascii="Tahoma" w:hAnsi="Tahoma" w:cs="Tahoma"/>
        </w:rPr>
      </w:pPr>
    </w:p>
    <w:p w:rsidR="00645DFC" w:rsidRDefault="00645DFC" w:rsidP="00645DFC">
      <w:pPr>
        <w:pStyle w:val="Nagwek3"/>
        <w:shd w:val="clear" w:color="auto" w:fill="E7E6E6" w:themeFill="background2"/>
        <w:spacing w:before="0" w:after="0"/>
      </w:pPr>
      <w:bookmarkStart w:id="21" w:name="_Toc506793397"/>
      <w:r>
        <w:t>Rozdział 21: Środki ochrony prawnej</w:t>
      </w:r>
      <w:bookmarkEnd w:id="21"/>
    </w:p>
    <w:p w:rsidR="00645DFC" w:rsidRDefault="00645DFC" w:rsidP="00645DFC">
      <w:pPr>
        <w:pStyle w:val="Podpis1"/>
        <w:spacing w:before="0" w:after="0"/>
        <w:jc w:val="both"/>
        <w:rPr>
          <w:rFonts w:ascii="Tahoma" w:hAnsi="Tahoma"/>
          <w:i w:val="0"/>
          <w:color w:val="000000"/>
          <w:sz w:val="20"/>
          <w:szCs w:val="20"/>
        </w:rPr>
      </w:pPr>
    </w:p>
    <w:p w:rsidR="00645DFC" w:rsidRDefault="00645DFC" w:rsidP="00645DFC">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645DFC" w:rsidRDefault="00645DFC" w:rsidP="00645DFC">
      <w:pPr>
        <w:autoSpaceDE w:val="0"/>
        <w:jc w:val="both"/>
        <w:rPr>
          <w:rFonts w:ascii="Tahoma" w:hAnsi="Tahoma" w:cs="Tahoma"/>
          <w:b/>
          <w:color w:val="000000"/>
        </w:rPr>
      </w:pPr>
    </w:p>
    <w:p w:rsidR="00645DFC" w:rsidRDefault="00645DFC" w:rsidP="00645DFC">
      <w:pPr>
        <w:autoSpaceDE w:val="0"/>
        <w:jc w:val="both"/>
        <w:rPr>
          <w:rFonts w:ascii="Tahoma" w:hAnsi="Tahoma" w:cs="Tahoma"/>
          <w:b/>
          <w:color w:val="000000"/>
        </w:rPr>
      </w:pPr>
      <w:r>
        <w:rPr>
          <w:rFonts w:ascii="Tahoma" w:hAnsi="Tahoma" w:cs="Tahoma"/>
          <w:b/>
          <w:color w:val="000000"/>
        </w:rPr>
        <w:t>ODWOŁANIE</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45DFC" w:rsidRDefault="00645DFC" w:rsidP="00DD7BBA">
      <w:pPr>
        <w:pStyle w:val="Akapitzlist"/>
        <w:numPr>
          <w:ilvl w:val="0"/>
          <w:numId w:val="23"/>
        </w:numPr>
        <w:autoSpaceDE w:val="0"/>
        <w:ind w:left="709" w:hanging="283"/>
        <w:jc w:val="both"/>
        <w:rPr>
          <w:rFonts w:ascii="Tahoma" w:hAnsi="Tahoma" w:cs="Tahoma"/>
        </w:rPr>
      </w:pPr>
      <w:r>
        <w:rPr>
          <w:rFonts w:ascii="Tahoma" w:hAnsi="Tahoma" w:cs="Tahoma"/>
        </w:rPr>
        <w:t>Odwołanie wnosi się do Prezesa Izby w formie pisemnej lub w postaci elektronicznej podpisane bezpiecznym podpisem elektronicznym weryfikowanym za pomocą ważnego kwalifikowanego certyfikatu lub równoważnego środka, spełniającego wyma</w:t>
      </w:r>
      <w:r w:rsidR="00505E95">
        <w:rPr>
          <w:rFonts w:ascii="Tahoma" w:hAnsi="Tahoma" w:cs="Tahoma"/>
        </w:rPr>
        <w:t xml:space="preserve">gania dla tego rodzaju podpisu </w:t>
      </w:r>
      <w:r>
        <w:rPr>
          <w:rFonts w:ascii="Tahoma" w:hAnsi="Tahoma" w:cs="Tahoma"/>
        </w:rPr>
        <w:t>w terminach określonych w art. 182 ustawy.</w:t>
      </w:r>
    </w:p>
    <w:p w:rsidR="008A5AA9" w:rsidRDefault="008A5AA9" w:rsidP="00DD7BBA">
      <w:pPr>
        <w:pStyle w:val="Akapitzlist"/>
        <w:numPr>
          <w:ilvl w:val="0"/>
          <w:numId w:val="23"/>
        </w:numPr>
        <w:autoSpaceDE w:val="0"/>
        <w:ind w:left="709" w:hanging="283"/>
        <w:jc w:val="both"/>
        <w:rPr>
          <w:rFonts w:ascii="Tahoma" w:hAnsi="Tahoma" w:cs="Tahoma"/>
        </w:rPr>
      </w:pPr>
      <w:r>
        <w:rPr>
          <w:rFonts w:ascii="Tahoma" w:hAnsi="Tahoma" w:cs="Tahoma"/>
        </w:rPr>
        <w:t xml:space="preserve">Terminy </w:t>
      </w:r>
      <w:r w:rsidR="00D21B35">
        <w:rPr>
          <w:rFonts w:ascii="Tahoma" w:hAnsi="Tahoma" w:cs="Tahoma"/>
        </w:rPr>
        <w:t xml:space="preserve">oraz procedurę wnoszenia </w:t>
      </w:r>
      <w:proofErr w:type="spellStart"/>
      <w:r w:rsidR="00D21B35">
        <w:rPr>
          <w:rFonts w:ascii="Tahoma" w:hAnsi="Tahoma" w:cs="Tahoma"/>
        </w:rPr>
        <w:t>odwołań</w:t>
      </w:r>
      <w:proofErr w:type="spellEnd"/>
      <w:r>
        <w:rPr>
          <w:rFonts w:ascii="Tahoma" w:hAnsi="Tahoma" w:cs="Tahoma"/>
        </w:rPr>
        <w:t xml:space="preserve"> określają zapisy art. 180</w:t>
      </w:r>
      <w:r w:rsidR="00D21B35">
        <w:rPr>
          <w:rFonts w:ascii="Tahoma" w:hAnsi="Tahoma" w:cs="Tahoma"/>
        </w:rPr>
        <w:t xml:space="preserve"> i</w:t>
      </w:r>
      <w:r>
        <w:rPr>
          <w:rFonts w:ascii="Tahoma" w:hAnsi="Tahoma" w:cs="Tahoma"/>
        </w:rPr>
        <w:t xml:space="preserve"> 182</w:t>
      </w:r>
      <w:r w:rsidR="00D21B35">
        <w:rPr>
          <w:rFonts w:ascii="Tahoma" w:hAnsi="Tahoma" w:cs="Tahoma"/>
        </w:rPr>
        <w:t xml:space="preserve"> ustawy </w:t>
      </w:r>
      <w:proofErr w:type="spellStart"/>
      <w:r w:rsidR="00D21B35">
        <w:rPr>
          <w:rFonts w:ascii="Tahoma" w:hAnsi="Tahoma" w:cs="Tahoma"/>
        </w:rPr>
        <w:t>pzp</w:t>
      </w:r>
      <w:proofErr w:type="spellEnd"/>
      <w:r w:rsidR="00D21B35">
        <w:rPr>
          <w:rFonts w:ascii="Tahoma" w:hAnsi="Tahoma" w:cs="Tahoma"/>
        </w:rPr>
        <w:t>.</w:t>
      </w:r>
    </w:p>
    <w:p w:rsidR="00645DFC" w:rsidRDefault="00645DFC" w:rsidP="00645DFC">
      <w:pPr>
        <w:autoSpaceDE w:val="0"/>
        <w:ind w:left="851" w:hanging="851"/>
        <w:jc w:val="both"/>
        <w:rPr>
          <w:rFonts w:ascii="Tahoma" w:hAnsi="Tahoma" w:cs="Tahoma"/>
        </w:rPr>
      </w:pPr>
    </w:p>
    <w:p w:rsidR="00645DFC" w:rsidRDefault="00645DFC" w:rsidP="00645DFC">
      <w:pPr>
        <w:pStyle w:val="Nagwek3"/>
        <w:shd w:val="clear" w:color="auto" w:fill="E7E6E6" w:themeFill="background2"/>
        <w:spacing w:before="0" w:after="0"/>
      </w:pPr>
      <w:bookmarkStart w:id="22" w:name="_Toc506793398"/>
      <w:r>
        <w:lastRenderedPageBreak/>
        <w:t>Rozdział 22: Rozliczenia między Zamawiającym a Wykonawcą</w:t>
      </w:r>
      <w:bookmarkEnd w:id="22"/>
    </w:p>
    <w:p w:rsidR="00645DFC" w:rsidRDefault="00645DFC" w:rsidP="00645DFC">
      <w:pPr>
        <w:autoSpaceDE w:val="0"/>
        <w:jc w:val="both"/>
        <w:rPr>
          <w:rFonts w:ascii="Tahoma" w:hAnsi="Tahoma" w:cs="Tahoma"/>
          <w:color w:val="000000"/>
        </w:rPr>
      </w:pP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645DFC" w:rsidRDefault="00645DFC" w:rsidP="00CD14CA">
      <w:pPr>
        <w:pStyle w:val="Akapitzlist"/>
        <w:numPr>
          <w:ilvl w:val="3"/>
          <w:numId w:val="24"/>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645DFC" w:rsidRDefault="00645DFC" w:rsidP="00645DFC">
      <w:pPr>
        <w:autoSpaceDE w:val="0"/>
        <w:jc w:val="both"/>
        <w:rPr>
          <w:rFonts w:ascii="Tahoma" w:hAnsi="Tahoma" w:cs="Tahoma"/>
          <w:color w:val="000000"/>
        </w:rPr>
      </w:pPr>
    </w:p>
    <w:p w:rsidR="00645DFC" w:rsidRDefault="00645DFC" w:rsidP="00645DFC">
      <w:pPr>
        <w:pStyle w:val="Nagwek3"/>
        <w:shd w:val="clear" w:color="auto" w:fill="E7E6E6" w:themeFill="background2"/>
        <w:spacing w:before="0" w:after="0"/>
      </w:pPr>
      <w:bookmarkStart w:id="23" w:name="_Toc506793399"/>
      <w:r>
        <w:t>Rozdział 23: Zwrot kosztów udziału w postępowaniu</w:t>
      </w:r>
      <w:bookmarkEnd w:id="23"/>
    </w:p>
    <w:p w:rsidR="00645DFC" w:rsidRDefault="00645DFC" w:rsidP="00645DFC">
      <w:pPr>
        <w:autoSpaceDE w:val="0"/>
        <w:jc w:val="both"/>
        <w:rPr>
          <w:rFonts w:ascii="Tahoma" w:hAnsi="Tahoma" w:cs="Tahoma"/>
          <w:color w:val="000000"/>
        </w:rPr>
      </w:pPr>
    </w:p>
    <w:p w:rsidR="00645DFC" w:rsidRDefault="00645DFC" w:rsidP="00645DFC">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pPr>
      <w:bookmarkStart w:id="24" w:name="_Toc506793400"/>
      <w:r>
        <w:t>Rozdział 24: Wymagania, o których mowa w art. 29 ust. 3a ustawy prawo zamówień publicznych</w:t>
      </w:r>
      <w:bookmarkEnd w:id="24"/>
      <w:r>
        <w:t xml:space="preserve"> </w:t>
      </w:r>
    </w:p>
    <w:p w:rsidR="00645DFC" w:rsidRDefault="00645DFC" w:rsidP="00645DFC">
      <w:pPr>
        <w:pStyle w:val="Podpis1"/>
        <w:spacing w:before="0" w:after="0"/>
        <w:rPr>
          <w:rFonts w:ascii="Tahoma" w:hAnsi="Tahoma"/>
          <w:i w:val="0"/>
          <w:color w:val="000000" w:themeColor="text1"/>
          <w:sz w:val="20"/>
          <w:szCs w:val="20"/>
        </w:rPr>
      </w:pPr>
    </w:p>
    <w:p w:rsidR="00645DFC" w:rsidRDefault="00CD523F" w:rsidP="00CD14CA">
      <w:pPr>
        <w:pStyle w:val="Akapitzlist"/>
        <w:numPr>
          <w:ilvl w:val="0"/>
          <w:numId w:val="25"/>
        </w:numPr>
        <w:ind w:left="284" w:hanging="284"/>
        <w:jc w:val="both"/>
        <w:rPr>
          <w:rFonts w:ascii="Tahoma" w:hAnsi="Tahoma" w:cs="Tahoma"/>
          <w:bCs/>
        </w:rPr>
      </w:pPr>
      <w:r w:rsidRPr="00722D09">
        <w:rPr>
          <w:rFonts w:ascii="Tahoma" w:hAnsi="Tahoma" w:cs="Tahoma"/>
          <w:bCs/>
          <w:color w:val="000000" w:themeColor="text1"/>
        </w:rPr>
        <w:t xml:space="preserve">Zamawiający stosowanie do art. 29 ust. 3a ustawy prawo zamówień publicznych wymaga, by wszystkie prace, których wykonanie polega na wykonywaniu pracy w sposób określony w art. 22 § 1 ustawy z dnia 26 czerwca 1974 r. – kodeks pracy były wykonywane przez osoby zatrudnione przez Wykonawcę lub Podwykonawcę na podstawie umowy o pracę. </w:t>
      </w:r>
      <w:r w:rsidRPr="00722D09">
        <w:rPr>
          <w:rFonts w:ascii="Tahoma" w:hAnsi="Tahoma" w:cs="Tahoma"/>
          <w:color w:val="000000" w:themeColor="text1"/>
        </w:rPr>
        <w:t xml:space="preserve">Zamawiający wymaga zatrudnienia przez Wykonawcę lub Podwykonawcę na podstawie umowy o pracę osób wykonujących w szczególności następujące czynności </w:t>
      </w:r>
      <w:r w:rsidR="008B4046">
        <w:rPr>
          <w:rFonts w:ascii="Tahoma" w:hAnsi="Tahoma" w:cs="Tahoma"/>
          <w:color w:val="000000" w:themeColor="text1"/>
        </w:rPr>
        <w:br/>
      </w:r>
      <w:r w:rsidRPr="00722D09">
        <w:rPr>
          <w:rFonts w:ascii="Tahoma" w:hAnsi="Tahoma" w:cs="Tahoma"/>
          <w:color w:val="000000" w:themeColor="text1"/>
        </w:rPr>
        <w:t>w zakresie realizacji przedmiotu zamówienia:</w:t>
      </w:r>
      <w:r>
        <w:rPr>
          <w:rFonts w:ascii="Tahoma" w:hAnsi="Tahoma" w:cs="Tahoma"/>
          <w:color w:val="000000" w:themeColor="text1"/>
        </w:rPr>
        <w:t xml:space="preserve"> </w:t>
      </w:r>
      <w:r w:rsidR="0084556E">
        <w:rPr>
          <w:rFonts w:ascii="Tahoma" w:hAnsi="Tahoma" w:cs="Tahoma"/>
          <w:color w:val="000000" w:themeColor="text1"/>
        </w:rPr>
        <w:t xml:space="preserve">pozyskanie materiałów zgromadzonych w powiatowej części Państwowego Zasobu Geodezyjnego i Kartograficznego, analiza </w:t>
      </w:r>
      <w:r w:rsidR="00F40053">
        <w:rPr>
          <w:rFonts w:ascii="Tahoma" w:hAnsi="Tahoma" w:cs="Tahoma"/>
          <w:color w:val="000000" w:themeColor="text1"/>
        </w:rPr>
        <w:t>materiałów</w:t>
      </w:r>
      <w:r w:rsidR="0084556E">
        <w:rPr>
          <w:rFonts w:ascii="Tahoma" w:hAnsi="Tahoma" w:cs="Tahoma"/>
          <w:color w:val="000000" w:themeColor="text1"/>
        </w:rPr>
        <w:t xml:space="preserve">, </w:t>
      </w:r>
      <w:r w:rsidR="008B4046">
        <w:rPr>
          <w:rFonts w:ascii="Tahoma" w:hAnsi="Tahoma" w:cs="Tahoma"/>
          <w:color w:val="000000" w:themeColor="text1"/>
        </w:rPr>
        <w:t>o</w:t>
      </w:r>
      <w:r>
        <w:rPr>
          <w:rFonts w:ascii="Tahoma" w:hAnsi="Tahoma" w:cs="Tahoma"/>
          <w:color w:val="000000" w:themeColor="text1"/>
        </w:rPr>
        <w:t>pracowanie roboczej bazy danych ewidencji gruntów, uzupełnienie bazy danych ewidencji gruntów i budynków</w:t>
      </w:r>
      <w:r w:rsidR="00645DFC">
        <w:rPr>
          <w:rFonts w:ascii="Tahoma" w:hAnsi="Tahoma" w:cs="Tahoma"/>
          <w:bCs/>
        </w:rPr>
        <w:t>.</w:t>
      </w:r>
    </w:p>
    <w:p w:rsidR="00645DFC" w:rsidRPr="00814E92" w:rsidRDefault="00645DFC" w:rsidP="00CD14CA">
      <w:pPr>
        <w:pStyle w:val="Podpis1"/>
        <w:numPr>
          <w:ilvl w:val="0"/>
          <w:numId w:val="26"/>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 xml:space="preserve">Sposób dokumentowania zatrudnienia osób, o których mowa wyżej oraz uprawnienia Zamawiającego w zakresie kontroli spełniania przez Wykonawcę wymagań, o których mowa powyżej oraz sankcje </w:t>
      </w:r>
      <w:r>
        <w:rPr>
          <w:rFonts w:ascii="Tahoma" w:hAnsi="Tahoma"/>
          <w:i w:val="0"/>
          <w:color w:val="000000" w:themeColor="text1"/>
          <w:sz w:val="20"/>
          <w:szCs w:val="20"/>
        </w:rPr>
        <w:br/>
        <w:t xml:space="preserve">z tytułu niespełnienia tych wymagań zostały zawarte w istotnych postanowieniach umowy stanowiących </w:t>
      </w:r>
      <w:r w:rsidRPr="00814E92">
        <w:rPr>
          <w:rFonts w:ascii="Tahoma" w:hAnsi="Tahoma"/>
          <w:i w:val="0"/>
          <w:color w:val="000000" w:themeColor="text1"/>
          <w:sz w:val="20"/>
          <w:szCs w:val="20"/>
        </w:rPr>
        <w:t xml:space="preserve">załącznik Nr 2 do </w:t>
      </w:r>
      <w:proofErr w:type="spellStart"/>
      <w:r w:rsidRPr="00814E92">
        <w:rPr>
          <w:rFonts w:ascii="Tahoma" w:hAnsi="Tahoma"/>
          <w:i w:val="0"/>
          <w:color w:val="000000" w:themeColor="text1"/>
          <w:sz w:val="20"/>
          <w:szCs w:val="20"/>
        </w:rPr>
        <w:t>siwz</w:t>
      </w:r>
      <w:proofErr w:type="spellEnd"/>
      <w:r w:rsidRPr="00814E92">
        <w:rPr>
          <w:rFonts w:ascii="Tahoma" w:hAnsi="Tahoma"/>
          <w:i w:val="0"/>
          <w:color w:val="000000" w:themeColor="text1"/>
          <w:sz w:val="20"/>
          <w:szCs w:val="20"/>
        </w:rPr>
        <w:t xml:space="preserve"> (§ 1</w:t>
      </w:r>
      <w:r w:rsidR="00D05E3C">
        <w:rPr>
          <w:rFonts w:ascii="Tahoma" w:hAnsi="Tahoma"/>
          <w:i w:val="0"/>
          <w:color w:val="000000" w:themeColor="text1"/>
          <w:sz w:val="20"/>
          <w:szCs w:val="20"/>
        </w:rPr>
        <w:t>2</w:t>
      </w:r>
      <w:r w:rsidRPr="00814E92">
        <w:rPr>
          <w:rFonts w:ascii="Tahoma" w:hAnsi="Tahoma"/>
          <w:i w:val="0"/>
          <w:color w:val="000000" w:themeColor="text1"/>
          <w:sz w:val="20"/>
          <w:szCs w:val="20"/>
        </w:rPr>
        <w:t xml:space="preserve">).  </w:t>
      </w:r>
    </w:p>
    <w:p w:rsidR="00645DFC" w:rsidRDefault="00645DFC" w:rsidP="00645DFC">
      <w:pPr>
        <w:pStyle w:val="Podpis1"/>
        <w:spacing w:before="0" w:after="0"/>
        <w:jc w:val="both"/>
        <w:rPr>
          <w:rFonts w:ascii="Tahoma" w:hAnsi="Tahoma"/>
          <w:i w:val="0"/>
          <w:color w:val="000000" w:themeColor="text1"/>
          <w:sz w:val="20"/>
          <w:szCs w:val="20"/>
        </w:rPr>
      </w:pPr>
    </w:p>
    <w:p w:rsidR="00CD523F" w:rsidRPr="007361D3" w:rsidRDefault="00CD523F" w:rsidP="00CD523F">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CD523F" w:rsidRDefault="00CD523F"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5" w:name="_Toc506793401"/>
      <w:r>
        <w:t>Rozdział 25: Wymagania, o których mowa w art. 29 ust. 4 ustawy prawo zamówień publicznych</w:t>
      </w:r>
      <w:bookmarkEnd w:id="25"/>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stawia Wykonawcom wymagań o których mowa w art. 29 ust. 4 ustawy prawo zamówień publicznych. </w:t>
      </w:r>
    </w:p>
    <w:p w:rsidR="00645DFC" w:rsidRDefault="00645DFC" w:rsidP="00645DFC">
      <w:pPr>
        <w:pStyle w:val="Podpis1"/>
        <w:spacing w:before="0" w:after="0"/>
        <w:jc w:val="both"/>
        <w:rPr>
          <w:rFonts w:ascii="Tahoma" w:hAnsi="Tahoma"/>
          <w:i w:val="0"/>
          <w:color w:val="000000" w:themeColor="text1"/>
          <w:sz w:val="20"/>
          <w:szCs w:val="20"/>
        </w:rPr>
      </w:pPr>
    </w:p>
    <w:p w:rsidR="00645DFC" w:rsidRDefault="00645DFC" w:rsidP="00645DFC">
      <w:pPr>
        <w:pStyle w:val="Nagwek3"/>
        <w:shd w:val="clear" w:color="auto" w:fill="E7E6E6" w:themeFill="background2"/>
        <w:spacing w:before="0" w:after="0"/>
      </w:pPr>
      <w:bookmarkStart w:id="26" w:name="_Toc506793402"/>
      <w:r>
        <w:t>Rozdział 26: Standardy jakościowe, o których mowa w art. 91 ust. 2a ustawy prawo zamówień publicznych</w:t>
      </w:r>
      <w:bookmarkEnd w:id="26"/>
      <w:r>
        <w:t xml:space="preserve">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 xml:space="preserve">Zamawiający nie przewidział kryterium ceny jako jedynego kryterium lub kryterium o wadze przekraczającej 60%. </w:t>
      </w:r>
    </w:p>
    <w:p w:rsidR="00645DFC" w:rsidRDefault="00645DFC" w:rsidP="00645DFC">
      <w:pPr>
        <w:pStyle w:val="Podpis1"/>
        <w:spacing w:before="0" w:after="0"/>
        <w:rPr>
          <w:rFonts w:ascii="Tahoma" w:hAnsi="Tahoma"/>
          <w:b/>
          <w:i w:val="0"/>
          <w:color w:val="000000" w:themeColor="text1"/>
          <w:sz w:val="20"/>
          <w:szCs w:val="20"/>
        </w:rPr>
      </w:pPr>
    </w:p>
    <w:p w:rsidR="00645DFC" w:rsidRDefault="00645DFC" w:rsidP="00645DFC">
      <w:pPr>
        <w:pStyle w:val="Nagwek3"/>
        <w:shd w:val="clear" w:color="auto" w:fill="E7E6E6" w:themeFill="background2"/>
        <w:spacing w:before="0" w:after="0"/>
        <w:jc w:val="both"/>
      </w:pPr>
      <w:bookmarkStart w:id="27" w:name="_Toc506793403"/>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645DFC" w:rsidRDefault="00645DFC" w:rsidP="00645DFC">
      <w:pPr>
        <w:pStyle w:val="Podpis1"/>
        <w:spacing w:before="0" w:after="0"/>
        <w:jc w:val="both"/>
        <w:rPr>
          <w:rFonts w:ascii="Tahoma" w:hAnsi="Tahoma"/>
          <w:b/>
          <w:i w:val="0"/>
          <w:color w:val="000000" w:themeColor="text1"/>
          <w:sz w:val="20"/>
          <w:szCs w:val="20"/>
        </w:rPr>
      </w:pPr>
    </w:p>
    <w:p w:rsidR="00645DFC" w:rsidRDefault="00645DFC" w:rsidP="00645DFC">
      <w:pPr>
        <w:pStyle w:val="Podpis1"/>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645DFC" w:rsidRDefault="00645DFC" w:rsidP="00645DFC">
      <w:pPr>
        <w:pStyle w:val="Podpis1"/>
        <w:spacing w:before="0" w:after="0"/>
        <w:rPr>
          <w:rFonts w:ascii="Tahoma" w:hAnsi="Tahoma"/>
          <w:b/>
          <w:i w:val="0"/>
          <w:color w:val="000000" w:themeColor="text1"/>
          <w:sz w:val="20"/>
          <w:szCs w:val="20"/>
        </w:rPr>
      </w:pPr>
    </w:p>
    <w:p w:rsidR="00645DFC" w:rsidRPr="00174F00" w:rsidRDefault="00645DFC" w:rsidP="00645DFC">
      <w:pPr>
        <w:pStyle w:val="Podpis1"/>
        <w:spacing w:before="0" w:after="0"/>
        <w:rPr>
          <w:rFonts w:ascii="Tahoma" w:hAnsi="Tahoma"/>
          <w:b/>
          <w:i w:val="0"/>
          <w:color w:val="000000" w:themeColor="text1"/>
          <w:sz w:val="20"/>
          <w:szCs w:val="20"/>
          <w:u w:val="single"/>
        </w:rPr>
      </w:pPr>
      <w:r w:rsidRPr="00174F00">
        <w:rPr>
          <w:rFonts w:ascii="Tahoma" w:hAnsi="Tahoma"/>
          <w:b/>
          <w:i w:val="0"/>
          <w:color w:val="000000" w:themeColor="text1"/>
          <w:sz w:val="20"/>
          <w:szCs w:val="20"/>
          <w:u w:val="single"/>
        </w:rPr>
        <w:t>Załączniki do SIWZ</w:t>
      </w:r>
    </w:p>
    <w:p w:rsidR="00571989" w:rsidRPr="00CD31C2" w:rsidRDefault="00571989" w:rsidP="00D14C67">
      <w:pPr>
        <w:pStyle w:val="Akapitzlist"/>
        <w:ind w:left="0"/>
        <w:rPr>
          <w:rFonts w:ascii="Tahoma" w:hAnsi="Tahoma" w:cs="Tahoma"/>
        </w:rPr>
      </w:pPr>
      <w:r w:rsidRPr="00CD31C2">
        <w:rPr>
          <w:rFonts w:ascii="Tahoma" w:hAnsi="Tahoma" w:cs="Tahoma"/>
        </w:rPr>
        <w:t xml:space="preserve">Załącznik Nr 1 – </w:t>
      </w:r>
      <w:r w:rsidR="001F4032">
        <w:rPr>
          <w:rFonts w:ascii="Tahoma" w:hAnsi="Tahoma" w:cs="Tahoma"/>
        </w:rPr>
        <w:t xml:space="preserve">Opis przedmiotu zamówienia </w:t>
      </w:r>
    </w:p>
    <w:p w:rsidR="001F4032" w:rsidRDefault="00571989" w:rsidP="00D14C67">
      <w:pPr>
        <w:pStyle w:val="Akapitzlist"/>
        <w:ind w:left="0"/>
        <w:rPr>
          <w:rFonts w:ascii="Tahoma" w:hAnsi="Tahoma" w:cs="Tahoma"/>
        </w:rPr>
      </w:pPr>
      <w:r w:rsidRPr="00CD31C2">
        <w:rPr>
          <w:rFonts w:ascii="Tahoma" w:hAnsi="Tahoma" w:cs="Tahoma"/>
        </w:rPr>
        <w:t xml:space="preserve">Załącznik Nr </w:t>
      </w:r>
      <w:r w:rsidR="00D14C67" w:rsidRPr="00CD31C2">
        <w:rPr>
          <w:rFonts w:ascii="Tahoma" w:hAnsi="Tahoma" w:cs="Tahoma"/>
        </w:rPr>
        <w:t>2</w:t>
      </w:r>
      <w:r w:rsidR="00174F00">
        <w:rPr>
          <w:rFonts w:ascii="Tahoma" w:hAnsi="Tahoma" w:cs="Tahoma"/>
        </w:rPr>
        <w:t>a</w:t>
      </w:r>
      <w:r w:rsidRPr="00CD31C2">
        <w:rPr>
          <w:rFonts w:ascii="Tahoma" w:hAnsi="Tahoma" w:cs="Tahoma"/>
        </w:rPr>
        <w:t xml:space="preserve"> – </w:t>
      </w:r>
      <w:r w:rsidR="001F4032" w:rsidRPr="00CD31C2">
        <w:rPr>
          <w:rFonts w:ascii="Tahoma" w:hAnsi="Tahoma" w:cs="Tahoma"/>
        </w:rPr>
        <w:t>Formularz ofertowy</w:t>
      </w:r>
      <w:r w:rsidR="00174F00">
        <w:rPr>
          <w:rFonts w:ascii="Tahoma" w:hAnsi="Tahoma" w:cs="Tahoma"/>
        </w:rPr>
        <w:t xml:space="preserve"> dla części Nr 1 </w:t>
      </w:r>
    </w:p>
    <w:p w:rsidR="00174F00" w:rsidRDefault="00174F00" w:rsidP="00174F00">
      <w:pPr>
        <w:pStyle w:val="Akapitzlist"/>
        <w:ind w:left="0"/>
        <w:rPr>
          <w:rFonts w:ascii="Tahoma" w:hAnsi="Tahoma" w:cs="Tahoma"/>
        </w:rPr>
      </w:pPr>
      <w:r w:rsidRPr="00CD31C2">
        <w:rPr>
          <w:rFonts w:ascii="Tahoma" w:hAnsi="Tahoma" w:cs="Tahoma"/>
        </w:rPr>
        <w:t>Załącznik Nr 2</w:t>
      </w:r>
      <w:r>
        <w:rPr>
          <w:rFonts w:ascii="Tahoma" w:hAnsi="Tahoma" w:cs="Tahoma"/>
        </w:rPr>
        <w:t>b</w:t>
      </w:r>
      <w:r w:rsidRPr="00CD31C2">
        <w:rPr>
          <w:rFonts w:ascii="Tahoma" w:hAnsi="Tahoma" w:cs="Tahoma"/>
        </w:rPr>
        <w:t xml:space="preserve"> – Formularz ofertowy</w:t>
      </w:r>
      <w:r>
        <w:rPr>
          <w:rFonts w:ascii="Tahoma" w:hAnsi="Tahoma" w:cs="Tahoma"/>
        </w:rPr>
        <w:t xml:space="preserve"> dla części Nr 2 </w:t>
      </w:r>
    </w:p>
    <w:p w:rsidR="00571989" w:rsidRPr="00CD31C2" w:rsidRDefault="001F4032" w:rsidP="00D14C67">
      <w:pPr>
        <w:pStyle w:val="Akapitzlist"/>
        <w:ind w:left="0"/>
        <w:rPr>
          <w:rFonts w:ascii="Tahoma" w:hAnsi="Tahoma" w:cs="Tahoma"/>
          <w:b/>
          <w:i/>
          <w:color w:val="000000" w:themeColor="text1"/>
        </w:rPr>
      </w:pPr>
      <w:r w:rsidRPr="00CD31C2">
        <w:rPr>
          <w:rFonts w:ascii="Tahoma" w:hAnsi="Tahoma" w:cs="Tahoma"/>
        </w:rPr>
        <w:t xml:space="preserve">Załącznik Nr </w:t>
      </w:r>
      <w:r>
        <w:rPr>
          <w:rFonts w:ascii="Tahoma" w:hAnsi="Tahoma" w:cs="Tahoma"/>
        </w:rPr>
        <w:t xml:space="preserve">3 - </w:t>
      </w:r>
      <w:r w:rsidR="00571989" w:rsidRPr="00CD31C2">
        <w:rPr>
          <w:rFonts w:ascii="Tahoma" w:hAnsi="Tahoma" w:cs="Tahoma"/>
        </w:rPr>
        <w:t>Istotne postanowienia umowy</w:t>
      </w:r>
      <w:r w:rsidR="00174F00">
        <w:rPr>
          <w:rFonts w:ascii="Tahoma" w:hAnsi="Tahoma" w:cs="Tahoma"/>
        </w:rPr>
        <w:t xml:space="preserve"> dla części Nr 1 i Nr 2</w:t>
      </w:r>
    </w:p>
    <w:p w:rsidR="007E3C7D" w:rsidRPr="006B5C8E" w:rsidRDefault="007C5307" w:rsidP="006B5C8E">
      <w:pPr>
        <w:pStyle w:val="Nagwek3"/>
        <w:jc w:val="right"/>
        <w:rPr>
          <w:sz w:val="24"/>
          <w:szCs w:val="24"/>
        </w:rPr>
      </w:pPr>
      <w:r>
        <w:br w:type="page"/>
      </w:r>
      <w:bookmarkStart w:id="28" w:name="_Toc506793404"/>
      <w:r w:rsidR="007E3C7D" w:rsidRPr="006B5C8E">
        <w:rPr>
          <w:sz w:val="24"/>
          <w:szCs w:val="24"/>
        </w:rPr>
        <w:lastRenderedPageBreak/>
        <w:t>Załącznik Nr 1 do SIWZ</w:t>
      </w:r>
      <w:bookmarkEnd w:id="28"/>
    </w:p>
    <w:p w:rsidR="007E3C7D" w:rsidRDefault="007E3C7D" w:rsidP="007E3C7D"/>
    <w:p w:rsidR="007E3C7D" w:rsidRPr="007E3C7D" w:rsidRDefault="007E3C7D" w:rsidP="007E3C7D">
      <w:pPr>
        <w:jc w:val="center"/>
      </w:pPr>
      <w:r>
        <w:t>OPIS PRZEDMIOTU ZAMÓWIENIA DLA CZĘŚCI NR 1 I 2 – ZNAJDUJE SIĘ W ODRĘBNYM PLIKU</w:t>
      </w:r>
    </w:p>
    <w:p w:rsidR="007E3C7D" w:rsidRDefault="007E3C7D">
      <w:pPr>
        <w:suppressAutoHyphens w:val="0"/>
        <w:spacing w:after="160" w:line="259" w:lineRule="auto"/>
      </w:pPr>
      <w:r>
        <w:br w:type="page"/>
      </w:r>
    </w:p>
    <w:p w:rsidR="00645DFC" w:rsidRDefault="00A10B85" w:rsidP="007C5307">
      <w:pPr>
        <w:pStyle w:val="Nagwek1"/>
        <w:numPr>
          <w:ilvl w:val="0"/>
          <w:numId w:val="0"/>
        </w:numPr>
        <w:ind w:left="432"/>
        <w:jc w:val="right"/>
      </w:pPr>
      <w:bookmarkStart w:id="29" w:name="_Toc506793405"/>
      <w:r>
        <w:lastRenderedPageBreak/>
        <w:t>Załącznik Nr 2</w:t>
      </w:r>
      <w:r w:rsidR="00D643F6">
        <w:t>a</w:t>
      </w:r>
      <w:r w:rsidR="00645DFC">
        <w:t xml:space="preserve"> do SIWZ</w:t>
      </w:r>
      <w:bookmarkEnd w:id="29"/>
    </w:p>
    <w:p w:rsidR="00645DFC" w:rsidRDefault="00645DFC" w:rsidP="00645DFC">
      <w:pPr>
        <w:rPr>
          <w:rFonts w:ascii="Tahoma" w:hAnsi="Tahoma" w:cs="Tahoma"/>
          <w:color w:val="000000"/>
        </w:rPr>
      </w:pPr>
    </w:p>
    <w:p w:rsidR="007C51ED" w:rsidRPr="00DB1997" w:rsidRDefault="007C51ED" w:rsidP="007C51ED">
      <w:pPr>
        <w:pBdr>
          <w:top w:val="single" w:sz="4" w:space="1" w:color="auto"/>
        </w:pBdr>
        <w:ind w:right="141"/>
        <w:rPr>
          <w:rFonts w:ascii="Calibri" w:hAnsi="Calibri" w:cs="Tahoma"/>
          <w:i/>
          <w:sz w:val="16"/>
          <w:szCs w:val="16"/>
        </w:rPr>
      </w:pPr>
    </w:p>
    <w:p w:rsidR="007C51ED" w:rsidRPr="00DB1997" w:rsidRDefault="007C51ED" w:rsidP="007C51E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7C51ED" w:rsidRPr="00751ABE" w:rsidRDefault="007C51ED" w:rsidP="007C51ED">
      <w:pPr>
        <w:ind w:right="6803"/>
        <w:rPr>
          <w:rFonts w:ascii="Calibri" w:hAnsi="Calibri" w:cs="Tahoma"/>
        </w:rPr>
      </w:pPr>
    </w:p>
    <w:p w:rsidR="007C51ED" w:rsidRDefault="007C51ED" w:rsidP="007C51E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r w:rsidR="0058302F">
        <w:rPr>
          <w:rFonts w:ascii="Calibri" w:hAnsi="Calibri" w:cs="Tahoma"/>
        </w:rPr>
        <w:t>………………</w:t>
      </w:r>
    </w:p>
    <w:p w:rsidR="007C51ED" w:rsidRPr="00751ABE" w:rsidRDefault="007C51ED" w:rsidP="007C51E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r w:rsidR="0058302F">
        <w:rPr>
          <w:rFonts w:ascii="Calibri" w:hAnsi="Calibri" w:cs="Tahoma"/>
        </w:rPr>
        <w:t>……………</w:t>
      </w:r>
    </w:p>
    <w:p w:rsidR="007C51ED" w:rsidRPr="00D024F4" w:rsidRDefault="007C51ED" w:rsidP="007C51ED">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r w:rsidR="0025441B" w:rsidRPr="00D024F4">
        <w:rPr>
          <w:rFonts w:ascii="Calibri" w:hAnsi="Calibri" w:cs="Tahoma"/>
        </w:rPr>
        <w:t>...</w:t>
      </w:r>
      <w:r w:rsidR="0058302F" w:rsidRPr="00D024F4">
        <w:rPr>
          <w:rFonts w:ascii="Calibri" w:hAnsi="Calibri" w:cs="Tahoma"/>
        </w:rPr>
        <w:t>..........</w:t>
      </w:r>
    </w:p>
    <w:p w:rsidR="007C51ED" w:rsidRDefault="007C51ED" w:rsidP="007C51ED">
      <w:pPr>
        <w:pStyle w:val="Akapitzlist"/>
        <w:pBdr>
          <w:bottom w:val="single" w:sz="4" w:space="1" w:color="auto"/>
        </w:pBdr>
        <w:ind w:left="0"/>
        <w:jc w:val="center"/>
        <w:rPr>
          <w:b/>
          <w:sz w:val="24"/>
          <w:szCs w:val="24"/>
        </w:rPr>
      </w:pPr>
    </w:p>
    <w:p w:rsidR="007C51ED" w:rsidRDefault="007C51ED" w:rsidP="007C5307">
      <w:pPr>
        <w:pStyle w:val="Akapitzlist"/>
        <w:ind w:left="0"/>
        <w:jc w:val="center"/>
        <w:rPr>
          <w:b/>
          <w:sz w:val="24"/>
          <w:szCs w:val="24"/>
        </w:rPr>
      </w:pPr>
    </w:p>
    <w:p w:rsidR="00571989" w:rsidRDefault="00571989" w:rsidP="007C5307">
      <w:pPr>
        <w:pStyle w:val="Akapitzlist"/>
        <w:ind w:left="0"/>
        <w:jc w:val="center"/>
        <w:rPr>
          <w:b/>
          <w:sz w:val="24"/>
          <w:szCs w:val="24"/>
        </w:rPr>
      </w:pPr>
      <w:r w:rsidRPr="007C5307">
        <w:rPr>
          <w:b/>
          <w:sz w:val="24"/>
          <w:szCs w:val="24"/>
        </w:rPr>
        <w:t>FORMULARZ OFERTOWY</w:t>
      </w:r>
    </w:p>
    <w:p w:rsidR="00A139ED" w:rsidRPr="00A139ED" w:rsidRDefault="00A139ED" w:rsidP="007C5307">
      <w:pPr>
        <w:pStyle w:val="Akapitzlist"/>
        <w:ind w:left="0"/>
        <w:jc w:val="center"/>
        <w:rPr>
          <w:b/>
          <w:i/>
          <w:iCs/>
          <w:smallCaps/>
          <w:sz w:val="24"/>
          <w:szCs w:val="24"/>
        </w:rPr>
      </w:pPr>
      <w:r w:rsidRPr="00A139ED">
        <w:rPr>
          <w:b/>
          <w:smallCaps/>
          <w:sz w:val="24"/>
          <w:szCs w:val="24"/>
        </w:rPr>
        <w:t xml:space="preserve">Dla części Nr 1 </w:t>
      </w:r>
    </w:p>
    <w:p w:rsidR="00571989" w:rsidRPr="00E751F1" w:rsidRDefault="00571989" w:rsidP="00571989">
      <w:pPr>
        <w:rPr>
          <w:rFonts w:ascii="Tahoma" w:hAnsi="Tahoma" w:cs="Tahoma"/>
          <w:color w:val="000000"/>
        </w:rPr>
      </w:pPr>
    </w:p>
    <w:p w:rsidR="00571989" w:rsidRPr="00E751F1" w:rsidRDefault="007C5307" w:rsidP="00BA30E5">
      <w:pPr>
        <w:tabs>
          <w:tab w:val="left" w:pos="5245"/>
        </w:tabs>
        <w:rPr>
          <w:rFonts w:ascii="Tahoma" w:hAnsi="Tahoma" w:cs="Tahoma"/>
          <w:color w:val="000000"/>
        </w:rPr>
      </w:pPr>
      <w:r w:rsidRPr="00FB1BED">
        <w:rPr>
          <w:rFonts w:ascii="Tahoma" w:hAnsi="Tahoma" w:cs="Tahoma"/>
          <w:color w:val="000000"/>
        </w:rPr>
        <w:t>Nawiązując do ogłoszenia o przetargu nieograniczonym o wartości równej lub przekraczającej wyrażoną w złotych równowartość kwoty 2</w:t>
      </w:r>
      <w:r w:rsidR="00E24BA5">
        <w:rPr>
          <w:rFonts w:ascii="Tahoma" w:hAnsi="Tahoma" w:cs="Tahoma"/>
          <w:color w:val="000000"/>
        </w:rPr>
        <w:t>21</w:t>
      </w:r>
      <w:r w:rsidRPr="00FB1BED">
        <w:rPr>
          <w:rFonts w:ascii="Tahoma" w:hAnsi="Tahoma" w:cs="Tahoma"/>
          <w:color w:val="000000"/>
        </w:rPr>
        <w:t xml:space="preserve">000 euro na </w:t>
      </w:r>
      <w:r w:rsidR="00B41C6D" w:rsidRPr="00FB1BED">
        <w:rPr>
          <w:rFonts w:ascii="Tahoma" w:hAnsi="Tahoma" w:cs="Tahoma"/>
          <w:b/>
          <w:smallCaps/>
          <w:sz w:val="24"/>
          <w:szCs w:val="24"/>
        </w:rPr>
        <w:t xml:space="preserve">modernizację ewidencji gruntów i budynków jednostek ewidencyjnych i obrębów Gminy Lubawa i Gminy Zalewo </w:t>
      </w:r>
      <w:r w:rsidR="00FB1BED" w:rsidRPr="00FB1BED">
        <w:rPr>
          <w:rFonts w:ascii="Tahoma" w:hAnsi="Tahoma" w:cs="Tahoma"/>
          <w:b/>
          <w:smallCaps/>
          <w:sz w:val="24"/>
          <w:szCs w:val="24"/>
        </w:rPr>
        <w:t xml:space="preserve">- </w:t>
      </w:r>
      <w:r w:rsidR="00FB1BED" w:rsidRPr="00FB1BED">
        <w:rPr>
          <w:rFonts w:ascii="Tahoma" w:hAnsi="Tahoma" w:cs="Tahoma"/>
          <w:b/>
          <w:smallCaps/>
        </w:rPr>
        <w:t>Część Nr 1</w:t>
      </w:r>
      <w:r w:rsidR="00FB1BED" w:rsidRPr="00FB1BED">
        <w:rPr>
          <w:rFonts w:ascii="Tahoma" w:hAnsi="Tahoma" w:cs="Tahoma"/>
        </w:rPr>
        <w:t xml:space="preserve">: </w:t>
      </w:r>
      <w:r w:rsidR="00FB1BED" w:rsidRPr="00FB1BED">
        <w:rPr>
          <w:rFonts w:ascii="Tahoma" w:hAnsi="Tahoma" w:cs="Tahoma"/>
          <w:i/>
        </w:rPr>
        <w:t>wykonanie modernizacji ewidencji gruntów i budynków jednostek ewidencyjnych i obrębów gminy Lubawa (cała jednostka ewidencyjna)</w:t>
      </w:r>
      <w:r w:rsidR="00BA30E5">
        <w:rPr>
          <w:rFonts w:ascii="Tahoma" w:hAnsi="Tahoma" w:cs="Tahoma"/>
          <w:i/>
        </w:rPr>
        <w:t xml:space="preserve"> </w:t>
      </w:r>
      <w:r w:rsidR="00B41C6D">
        <w:rPr>
          <w:rFonts w:ascii="Tahoma" w:hAnsi="Tahoma" w:cs="Tahoma"/>
          <w:color w:val="000000"/>
        </w:rPr>
        <w:t>składamy niniejszą ofertę</w:t>
      </w:r>
      <w:r w:rsidR="00FB1BED">
        <w:rPr>
          <w:rFonts w:ascii="Tahoma" w:hAnsi="Tahoma" w:cs="Tahoma"/>
          <w:color w:val="000000"/>
        </w:rPr>
        <w:t xml:space="preserve"> </w:t>
      </w:r>
      <w:r w:rsidRPr="00E751F1">
        <w:rPr>
          <w:rFonts w:ascii="Tahoma" w:hAnsi="Tahoma" w:cs="Tahoma"/>
          <w:color w:val="000000"/>
        </w:rPr>
        <w:t>i</w:t>
      </w:r>
      <w:r w:rsidR="00571989" w:rsidRPr="00E751F1">
        <w:rPr>
          <w:rFonts w:ascii="Tahoma" w:hAnsi="Tahoma" w:cs="Tahoma"/>
          <w:color w:val="000000"/>
        </w:rPr>
        <w:t xml:space="preserve"> OŚWIADCZAMY, ŻE:</w:t>
      </w:r>
    </w:p>
    <w:p w:rsidR="00571989" w:rsidRPr="00C43906" w:rsidRDefault="00571989" w:rsidP="00571989">
      <w:pPr>
        <w:tabs>
          <w:tab w:val="left" w:pos="360"/>
        </w:tabs>
        <w:ind w:left="709"/>
        <w:jc w:val="both"/>
        <w:rPr>
          <w:rFonts w:ascii="Tahoma" w:hAnsi="Tahoma" w:cs="Tahoma"/>
          <w:b/>
          <w:color w:val="FF0000"/>
        </w:rPr>
      </w:pPr>
    </w:p>
    <w:p w:rsidR="00254E40" w:rsidRPr="00130320" w:rsidRDefault="00254E40" w:rsidP="008854BE">
      <w:pPr>
        <w:numPr>
          <w:ilvl w:val="6"/>
          <w:numId w:val="32"/>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 xml:space="preserve">oferujemy wykonanie </w:t>
      </w:r>
      <w:r w:rsidR="00BA30E5">
        <w:rPr>
          <w:rFonts w:ascii="Tahoma" w:hAnsi="Tahoma" w:cs="Tahoma"/>
          <w:color w:val="000000" w:themeColor="text1"/>
        </w:rPr>
        <w:t xml:space="preserve">przedmiotu </w:t>
      </w:r>
      <w:r w:rsidRPr="00130320">
        <w:rPr>
          <w:rFonts w:ascii="Tahoma" w:hAnsi="Tahoma" w:cs="Tahoma"/>
          <w:color w:val="000000" w:themeColor="text1"/>
        </w:rPr>
        <w:t xml:space="preserve">zamówienia na warunkach określonych w specyfikacji istotnych warunków zamówienia za cenę łączną: ……………………… </w:t>
      </w:r>
      <w:r w:rsidR="00B45A24" w:rsidRPr="00130320">
        <w:rPr>
          <w:rFonts w:ascii="Tahoma" w:hAnsi="Tahoma" w:cs="Tahoma"/>
          <w:color w:val="000000" w:themeColor="text1"/>
        </w:rPr>
        <w:t>zł</w:t>
      </w:r>
      <w:r w:rsidR="004917AF" w:rsidRPr="00130320">
        <w:rPr>
          <w:rFonts w:ascii="Tahoma" w:hAnsi="Tahoma" w:cs="Tahoma"/>
          <w:color w:val="000000" w:themeColor="text1"/>
        </w:rPr>
        <w:t xml:space="preserve"> skalkulowaną w następujący sposób:</w:t>
      </w:r>
    </w:p>
    <w:p w:rsidR="004D63FC" w:rsidRPr="00BA30E5" w:rsidRDefault="004D63FC" w:rsidP="00BA30E5">
      <w:pPr>
        <w:pStyle w:val="Akapitzlist"/>
        <w:numPr>
          <w:ilvl w:val="0"/>
          <w:numId w:val="46"/>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w:t>
      </w:r>
      <w:r w:rsidR="00BA30E5">
        <w:rPr>
          <w:rFonts w:ascii="Tahoma" w:hAnsi="Tahoma" w:cs="Tahoma"/>
          <w:color w:val="000000" w:themeColor="text1"/>
        </w:rPr>
        <w:t>na brutto wykonania modernizacji</w:t>
      </w:r>
      <w:r w:rsidRPr="00BA30E5">
        <w:rPr>
          <w:rFonts w:ascii="Tahoma" w:hAnsi="Tahoma" w:cs="Tahoma"/>
          <w:color w:val="000000" w:themeColor="text1"/>
        </w:rPr>
        <w:t xml:space="preserve"> </w:t>
      </w:r>
      <w:proofErr w:type="spellStart"/>
      <w:r w:rsidRPr="00BA30E5">
        <w:rPr>
          <w:rFonts w:ascii="Tahoma" w:hAnsi="Tahoma" w:cs="Tahoma"/>
          <w:color w:val="000000" w:themeColor="text1"/>
        </w:rPr>
        <w:t>EGiB</w:t>
      </w:r>
      <w:proofErr w:type="spellEnd"/>
      <w:r w:rsidRPr="00BA30E5">
        <w:rPr>
          <w:rFonts w:ascii="Tahoma" w:hAnsi="Tahoma" w:cs="Tahoma"/>
          <w:color w:val="000000" w:themeColor="text1"/>
        </w:rPr>
        <w:t xml:space="preserve">  wynosi: ………………………………………. zł</w:t>
      </w:r>
    </w:p>
    <w:p w:rsidR="004D63FC" w:rsidRDefault="004D63FC" w:rsidP="007336E7">
      <w:pPr>
        <w:pStyle w:val="Akapitzlist"/>
        <w:numPr>
          <w:ilvl w:val="0"/>
          <w:numId w:val="46"/>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w:t>
      </w:r>
      <w:r w:rsidR="00BA30E5">
        <w:rPr>
          <w:rFonts w:ascii="Tahoma" w:hAnsi="Tahoma" w:cs="Tahoma"/>
          <w:color w:val="000000" w:themeColor="text1"/>
        </w:rPr>
        <w:t>ena brutto wprowadzenia</w:t>
      </w:r>
      <w:r w:rsidRPr="00130320">
        <w:rPr>
          <w:rFonts w:ascii="Tahoma" w:hAnsi="Tahoma" w:cs="Tahoma"/>
          <w:color w:val="000000" w:themeColor="text1"/>
        </w:rPr>
        <w:t xml:space="preserve"> do systemu teleinformatycznego Starosty zbiorów danych </w:t>
      </w:r>
      <w:proofErr w:type="spellStart"/>
      <w:r w:rsidRPr="00130320">
        <w:rPr>
          <w:rFonts w:ascii="Tahoma" w:hAnsi="Tahoma" w:cs="Tahoma"/>
          <w:color w:val="000000" w:themeColor="text1"/>
        </w:rPr>
        <w:t>EGiB</w:t>
      </w:r>
      <w:proofErr w:type="spellEnd"/>
      <w:r w:rsidR="00130320" w:rsidRPr="00130320">
        <w:rPr>
          <w:rFonts w:ascii="Tahoma" w:hAnsi="Tahoma" w:cs="Tahoma"/>
          <w:b/>
          <w:color w:val="000000" w:themeColor="text1"/>
        </w:rPr>
        <w:t xml:space="preserve"> </w:t>
      </w:r>
      <w:r w:rsidRPr="00130320">
        <w:rPr>
          <w:rFonts w:ascii="Tahoma" w:hAnsi="Tahoma" w:cs="Tahoma"/>
          <w:color w:val="000000" w:themeColor="text1"/>
        </w:rPr>
        <w:t xml:space="preserve">wynosi: ………………………. zł, </w:t>
      </w:r>
    </w:p>
    <w:p w:rsidR="00130320" w:rsidRPr="00130320" w:rsidRDefault="00130320" w:rsidP="008854BE">
      <w:pPr>
        <w:numPr>
          <w:ilvl w:val="6"/>
          <w:numId w:val="32"/>
        </w:numPr>
        <w:tabs>
          <w:tab w:val="clear" w:pos="2880"/>
        </w:tabs>
        <w:spacing w:line="360" w:lineRule="auto"/>
        <w:ind w:left="357" w:hanging="357"/>
        <w:jc w:val="both"/>
        <w:rPr>
          <w:rFonts w:ascii="Tahoma" w:hAnsi="Tahoma" w:cs="Tahoma"/>
          <w:color w:val="000000" w:themeColor="text1"/>
        </w:rPr>
      </w:pPr>
      <w:r w:rsidRPr="00130320">
        <w:rPr>
          <w:rFonts w:ascii="Tahoma" w:hAnsi="Tahoma" w:cs="Tahoma"/>
          <w:color w:val="000000" w:themeColor="text1"/>
        </w:rPr>
        <w:t xml:space="preserve">oferowany okres rękojmi wynosi ……….. lat/lata (podać ilość lat: </w:t>
      </w:r>
      <w:r w:rsidR="00313B91">
        <w:rPr>
          <w:rFonts w:ascii="Tahoma" w:hAnsi="Tahoma" w:cs="Tahoma"/>
          <w:color w:val="000000" w:themeColor="text1"/>
        </w:rPr>
        <w:t>1,2 lub 3</w:t>
      </w:r>
      <w:r w:rsidRPr="00130320">
        <w:rPr>
          <w:rFonts w:ascii="Tahoma" w:hAnsi="Tahoma" w:cs="Tahoma"/>
          <w:color w:val="000000" w:themeColor="text1"/>
        </w:rPr>
        <w:t>)</w:t>
      </w:r>
    </w:p>
    <w:p w:rsidR="001D2DB7" w:rsidRDefault="00DC7363" w:rsidP="00CF5EE3">
      <w:pPr>
        <w:numPr>
          <w:ilvl w:val="6"/>
          <w:numId w:val="32"/>
        </w:numPr>
        <w:tabs>
          <w:tab w:val="clear" w:pos="2880"/>
        </w:tabs>
        <w:ind w:left="357" w:hanging="357"/>
        <w:jc w:val="both"/>
        <w:rPr>
          <w:rFonts w:ascii="Tahoma" w:hAnsi="Tahoma" w:cs="Tahoma"/>
        </w:rPr>
      </w:pPr>
      <w:r w:rsidRPr="00CF5EE3">
        <w:rPr>
          <w:rFonts w:ascii="Tahoma" w:hAnsi="Tahoma" w:cs="Tahoma"/>
          <w:b/>
          <w:smallCaps/>
        </w:rPr>
        <w:t>Kierownik</w:t>
      </w:r>
      <w:r w:rsidR="00EF507B" w:rsidRPr="00CF5EE3">
        <w:rPr>
          <w:rFonts w:ascii="Tahoma" w:hAnsi="Tahoma" w:cs="Tahoma"/>
          <w:b/>
          <w:smallCaps/>
        </w:rPr>
        <w:t xml:space="preserve"> Prac</w:t>
      </w:r>
      <w:r w:rsidR="00CF5EE3">
        <w:rPr>
          <w:rFonts w:ascii="Tahoma" w:hAnsi="Tahoma" w:cs="Tahoma"/>
          <w:b/>
          <w:smallCaps/>
        </w:rPr>
        <w:t>: P.</w:t>
      </w:r>
      <w:r w:rsidRPr="00CF5EE3">
        <w:rPr>
          <w:rFonts w:ascii="Tahoma" w:hAnsi="Tahoma" w:cs="Tahoma"/>
          <w:b/>
          <w:smallCaps/>
        </w:rPr>
        <w:t xml:space="preserve"> </w:t>
      </w:r>
      <w:r w:rsidR="00CF5EE3">
        <w:rPr>
          <w:rFonts w:ascii="Tahoma" w:hAnsi="Tahoma" w:cs="Tahoma"/>
          <w:b/>
          <w:smallCaps/>
        </w:rPr>
        <w:t>………</w:t>
      </w:r>
      <w:r w:rsidRPr="00CF5EE3">
        <w:rPr>
          <w:rFonts w:ascii="Tahoma" w:hAnsi="Tahoma" w:cs="Tahoma"/>
          <w:b/>
          <w:smallCaps/>
        </w:rPr>
        <w:t>…………………..</w:t>
      </w:r>
      <w:r w:rsidR="001D2DB7" w:rsidRPr="00CF5EE3">
        <w:rPr>
          <w:rFonts w:ascii="Tahoma" w:hAnsi="Tahoma" w:cs="Tahoma"/>
          <w:b/>
          <w:smallCaps/>
        </w:rPr>
        <w:t xml:space="preserve"> </w:t>
      </w:r>
      <w:r w:rsidRPr="00CF5EE3">
        <w:rPr>
          <w:rFonts w:ascii="Tahoma" w:hAnsi="Tahoma" w:cs="Tahoma"/>
        </w:rPr>
        <w:t>[imię i nazwisko] posiada doświadczenie w niżej wskazanym zakresie:</w:t>
      </w:r>
    </w:p>
    <w:p w:rsidR="00CF5EE3" w:rsidRPr="00CF5EE3" w:rsidRDefault="00CF5EE3" w:rsidP="00CF5EE3">
      <w:pPr>
        <w:ind w:left="357"/>
        <w:jc w:val="both"/>
        <w:rPr>
          <w:rFonts w:ascii="Tahoma" w:hAnsi="Tahoma" w:cs="Tahoma"/>
        </w:rPr>
      </w:pPr>
    </w:p>
    <w:tbl>
      <w:tblPr>
        <w:tblStyle w:val="Tabela-Siatka"/>
        <w:tblW w:w="9356" w:type="dxa"/>
        <w:tblInd w:w="137" w:type="dxa"/>
        <w:tblLayout w:type="fixed"/>
        <w:tblLook w:val="04A0" w:firstRow="1" w:lastRow="0" w:firstColumn="1" w:lastColumn="0" w:noHBand="0" w:noVBand="1"/>
      </w:tblPr>
      <w:tblGrid>
        <w:gridCol w:w="4253"/>
        <w:gridCol w:w="1701"/>
        <w:gridCol w:w="1417"/>
        <w:gridCol w:w="1985"/>
      </w:tblGrid>
      <w:tr w:rsidR="00CF5EE3" w:rsidRPr="00D23BB0" w:rsidTr="0058302F">
        <w:tc>
          <w:tcPr>
            <w:tcW w:w="4253"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zadania, lokalizacja</w:t>
            </w:r>
          </w:p>
        </w:tc>
        <w:tc>
          <w:tcPr>
            <w:tcW w:w="1701"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Pełniona funkcja </w:t>
            </w:r>
          </w:p>
        </w:tc>
        <w:tc>
          <w:tcPr>
            <w:tcW w:w="1417"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Data wykonania </w:t>
            </w:r>
          </w:p>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Dzień, miesiąc i rok</w:t>
            </w:r>
          </w:p>
        </w:tc>
        <w:tc>
          <w:tcPr>
            <w:tcW w:w="1985"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adres dane inwestora na rzecz którego zadanie było wykonane</w:t>
            </w:r>
          </w:p>
        </w:tc>
      </w:tr>
      <w:tr w:rsidR="00CF5EE3" w:rsidRPr="00D23BB0" w:rsidTr="0058302F">
        <w:tc>
          <w:tcPr>
            <w:tcW w:w="4253" w:type="dxa"/>
          </w:tcPr>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p>
          <w:p w:rsidR="00CF5EE3" w:rsidRPr="00D23BB0" w:rsidRDefault="00BA30E5" w:rsidP="0058302F">
            <w:pPr>
              <w:suppressAutoHyphens w:val="0"/>
              <w:jc w:val="both"/>
              <w:rPr>
                <w:rFonts w:ascii="Tahoma" w:hAnsi="Tahoma" w:cs="Tahoma"/>
                <w:sz w:val="16"/>
                <w:szCs w:val="16"/>
              </w:rPr>
            </w:pPr>
            <w:r>
              <w:rPr>
                <w:rFonts w:ascii="Tahoma" w:hAnsi="Tahoma" w:cs="Tahoma"/>
                <w:sz w:val="16"/>
                <w:szCs w:val="16"/>
              </w:rPr>
              <w:t>Zakres prac</w:t>
            </w:r>
            <w:r w:rsidR="00D024F4">
              <w:rPr>
                <w:rFonts w:ascii="Tahoma" w:hAnsi="Tahoma" w:cs="Tahoma"/>
                <w:sz w:val="16"/>
                <w:szCs w:val="16"/>
              </w:rPr>
              <w:t xml:space="preserve"> zespołu</w:t>
            </w:r>
            <w:r w:rsidR="0023369F">
              <w:rPr>
                <w:rFonts w:ascii="Tahoma" w:hAnsi="Tahoma" w:cs="Tahoma"/>
                <w:sz w:val="16"/>
                <w:szCs w:val="16"/>
              </w:rPr>
              <w:t xml:space="preserve"> </w:t>
            </w:r>
            <w:r w:rsidR="00CF5EE3" w:rsidRPr="00D23BB0">
              <w:rPr>
                <w:rFonts w:ascii="Tahoma" w:hAnsi="Tahoma" w:cs="Tahoma"/>
                <w:sz w:val="16"/>
                <w:szCs w:val="16"/>
              </w:rPr>
              <w:t xml:space="preserve"> </w:t>
            </w:r>
            <w:r w:rsidR="0023369F">
              <w:rPr>
                <w:rFonts w:ascii="Tahoma" w:hAnsi="Tahoma" w:cs="Tahoma"/>
                <w:sz w:val="16"/>
                <w:szCs w:val="16"/>
              </w:rPr>
              <w:t xml:space="preserve"> ……………………………</w:t>
            </w:r>
            <w:r w:rsidR="00D024F4">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p>
        </w:tc>
        <w:tc>
          <w:tcPr>
            <w:tcW w:w="1701" w:type="dxa"/>
          </w:tcPr>
          <w:p w:rsidR="00CF5EE3" w:rsidRPr="00D23BB0" w:rsidRDefault="00CF5EE3" w:rsidP="0058302F">
            <w:pPr>
              <w:suppressAutoHyphens w:val="0"/>
              <w:jc w:val="both"/>
              <w:rPr>
                <w:rFonts w:ascii="Tahoma" w:hAnsi="Tahoma" w:cs="Tahoma"/>
                <w:sz w:val="16"/>
                <w:szCs w:val="16"/>
              </w:rPr>
            </w:pPr>
          </w:p>
          <w:p w:rsidR="00CF5EE3" w:rsidRPr="0023369F" w:rsidRDefault="0023369F" w:rsidP="0058302F">
            <w:pPr>
              <w:suppressAutoHyphens w:val="0"/>
              <w:jc w:val="both"/>
              <w:rPr>
                <w:rFonts w:ascii="Tahoma" w:hAnsi="Tahoma" w:cs="Tahoma"/>
                <w:sz w:val="18"/>
                <w:szCs w:val="18"/>
              </w:rPr>
            </w:pPr>
            <w:r w:rsidRPr="0023369F">
              <w:rPr>
                <w:rFonts w:ascii="Tahoma" w:hAnsi="Tahoma" w:cs="Tahoma"/>
                <w:sz w:val="18"/>
                <w:szCs w:val="18"/>
              </w:rPr>
              <w:t>kierownik</w:t>
            </w:r>
            <w:r w:rsidR="00CF5EE3" w:rsidRPr="0023369F">
              <w:rPr>
                <w:rFonts w:ascii="Tahoma" w:hAnsi="Tahoma" w:cs="Tahoma"/>
                <w:sz w:val="18"/>
                <w:szCs w:val="18"/>
              </w:rPr>
              <w:t xml:space="preserve"> </w:t>
            </w:r>
            <w:r w:rsidRPr="0023369F">
              <w:rPr>
                <w:rFonts w:ascii="Tahoma" w:hAnsi="Tahoma" w:cs="Tahoma"/>
                <w:sz w:val="18"/>
                <w:szCs w:val="18"/>
              </w:rPr>
              <w:t xml:space="preserve">prac zespołu wykonawczego </w:t>
            </w:r>
          </w:p>
        </w:tc>
        <w:tc>
          <w:tcPr>
            <w:tcW w:w="1417" w:type="dxa"/>
          </w:tcPr>
          <w:p w:rsidR="00CF5EE3" w:rsidRPr="00D23BB0" w:rsidRDefault="00CF5EE3" w:rsidP="0058302F">
            <w:pPr>
              <w:suppressAutoHyphens w:val="0"/>
              <w:jc w:val="both"/>
              <w:rPr>
                <w:rFonts w:ascii="Tahoma" w:hAnsi="Tahoma" w:cs="Tahoma"/>
                <w:sz w:val="16"/>
                <w:szCs w:val="16"/>
              </w:rPr>
            </w:pPr>
          </w:p>
        </w:tc>
        <w:tc>
          <w:tcPr>
            <w:tcW w:w="1985" w:type="dxa"/>
          </w:tcPr>
          <w:p w:rsidR="00CF5EE3" w:rsidRPr="00D23BB0" w:rsidRDefault="00CF5EE3" w:rsidP="0058302F">
            <w:pPr>
              <w:suppressAutoHyphens w:val="0"/>
              <w:jc w:val="both"/>
              <w:rPr>
                <w:rFonts w:ascii="Tahoma" w:hAnsi="Tahoma" w:cs="Tahoma"/>
                <w:sz w:val="16"/>
                <w:szCs w:val="16"/>
              </w:rPr>
            </w:pP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Nazwa podmiotu zlecającego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Adres …………………………</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p w:rsidR="00CF5EE3" w:rsidRPr="00D23BB0" w:rsidRDefault="00CF5EE3" w:rsidP="0058302F">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bl>
    <w:p w:rsidR="00254E40" w:rsidRPr="00AD6E43" w:rsidRDefault="00254E40" w:rsidP="001F4032">
      <w:pPr>
        <w:tabs>
          <w:tab w:val="num" w:pos="2880"/>
        </w:tabs>
        <w:suppressAutoHyphens w:val="0"/>
        <w:ind w:left="5040"/>
        <w:jc w:val="both"/>
        <w:rPr>
          <w:rFonts w:ascii="Tahoma" w:hAnsi="Tahoma" w:cs="Tahoma"/>
          <w:b/>
          <w:color w:val="000000"/>
        </w:rPr>
      </w:pPr>
    </w:p>
    <w:p w:rsidR="00254E40" w:rsidRPr="00254E40" w:rsidRDefault="00254E40" w:rsidP="00254E40">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571989" w:rsidRDefault="00571989" w:rsidP="00571989">
      <w:pPr>
        <w:pStyle w:val="Tekstpodstawowy"/>
        <w:rPr>
          <w:rFonts w:ascii="Tahoma" w:hAnsi="Tahoma" w:cs="Tahoma"/>
          <w:b/>
          <w:color w:val="000000"/>
          <w:sz w:val="20"/>
          <w:u w:val="single"/>
        </w:rPr>
      </w:pP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uważamy się za związanych niniejszą ofertą na czas wskazany w Specyfikacji Istotnych Warunków Zamówienia;</w:t>
      </w: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rsidR="002E48D8" w:rsidRDefault="00D643F6" w:rsidP="002E48D8">
      <w:pPr>
        <w:numPr>
          <w:ilvl w:val="6"/>
          <w:numId w:val="32"/>
        </w:numPr>
        <w:tabs>
          <w:tab w:val="clear" w:pos="2880"/>
        </w:tabs>
        <w:ind w:left="357" w:hanging="357"/>
        <w:jc w:val="both"/>
        <w:rPr>
          <w:rFonts w:ascii="Tahoma" w:hAnsi="Tahoma" w:cs="Tahoma"/>
          <w:color w:val="000000" w:themeColor="text1"/>
        </w:rPr>
      </w:pPr>
      <w:r w:rsidRPr="002E48D8">
        <w:rPr>
          <w:rFonts w:ascii="Tahoma" w:hAnsi="Tahoma" w:cs="Tahoma"/>
          <w:color w:val="000000" w:themeColor="text1"/>
        </w:rPr>
        <w:t xml:space="preserve">uprawnionym przedstawicielem do kontaktów z Zamawiającym jest Pan/Pani ……………………......................................................................................................, </w:t>
      </w:r>
      <w:r w:rsidRPr="002E48D8">
        <w:rPr>
          <w:rFonts w:ascii="Tahoma" w:hAnsi="Tahoma" w:cs="Tahoma"/>
          <w:color w:val="000000" w:themeColor="text1"/>
        </w:rPr>
        <w:br/>
        <w:t xml:space="preserve">tel. …………….……………...............; fax: ......................................................., adres </w:t>
      </w:r>
      <w:r w:rsidRPr="002E48D8">
        <w:rPr>
          <w:rFonts w:ascii="Tahoma" w:hAnsi="Tahoma" w:cs="Tahoma"/>
          <w:color w:val="000000" w:themeColor="text1"/>
        </w:rPr>
        <w:br/>
        <w:t xml:space="preserve">e-mail:..................................................... </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D643F6" w:rsidRPr="007361D3" w:rsidRDefault="00D643F6" w:rsidP="00D643F6">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 xml:space="preserve">Wybór naszej oferty spowoduje/nie spowoduje* powstanie obowiązku podatkowego </w:t>
      </w:r>
      <w:r w:rsidRPr="007361D3">
        <w:rPr>
          <w:rFonts w:ascii="Tahoma" w:hAnsi="Tahoma" w:cs="Tahoma"/>
          <w:color w:val="000000" w:themeColor="text1"/>
        </w:rPr>
        <w:br/>
        <w:t>u Zamawiającego zgodnie z przepisami o podatku od towarów i usług:</w:t>
      </w:r>
    </w:p>
    <w:p w:rsidR="00D643F6" w:rsidRPr="007361D3" w:rsidRDefault="00D643F6" w:rsidP="00D643F6">
      <w:pPr>
        <w:suppressAutoHyphens w:val="0"/>
        <w:ind w:left="426" w:hanging="426"/>
        <w:jc w:val="both"/>
        <w:rPr>
          <w:rFonts w:ascii="Tahoma" w:hAnsi="Tahoma" w:cs="Tahoma"/>
          <w:color w:val="000000" w:themeColor="text1"/>
        </w:rPr>
      </w:pPr>
    </w:p>
    <w:p w:rsidR="00D643F6" w:rsidRPr="007361D3" w:rsidRDefault="00D643F6" w:rsidP="00D643F6">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D643F6" w:rsidRPr="007361D3" w:rsidRDefault="00D643F6" w:rsidP="00D643F6">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D643F6" w:rsidRPr="007361D3" w:rsidRDefault="00D643F6" w:rsidP="00D643F6">
      <w:pPr>
        <w:suppressAutoHyphens w:val="0"/>
        <w:jc w:val="both"/>
        <w:rPr>
          <w:rFonts w:ascii="Tahoma" w:hAnsi="Tahoma" w:cs="Tahoma"/>
          <w:color w:val="000000" w:themeColor="text1"/>
        </w:rPr>
      </w:pPr>
    </w:p>
    <w:p w:rsidR="00D643F6" w:rsidRDefault="00D643F6" w:rsidP="002E48D8">
      <w:pPr>
        <w:numPr>
          <w:ilvl w:val="6"/>
          <w:numId w:val="32"/>
        </w:numPr>
        <w:tabs>
          <w:tab w:val="clear" w:pos="2880"/>
        </w:tabs>
        <w:ind w:left="357" w:hanging="357"/>
        <w:jc w:val="both"/>
        <w:rPr>
          <w:rFonts w:ascii="Tahoma" w:hAnsi="Tahoma" w:cs="Tahoma"/>
          <w:color w:val="000000" w:themeColor="text1"/>
        </w:rPr>
      </w:pPr>
      <w:r>
        <w:rPr>
          <w:rFonts w:ascii="Tahoma" w:hAnsi="Tahoma" w:cs="Tahoma"/>
          <w:color w:val="000000"/>
        </w:rPr>
        <w:t>Wadium należy zwrócić na konto nr: …………………………………………………………………</w:t>
      </w:r>
      <w:r w:rsidR="00DC7363">
        <w:rPr>
          <w:rFonts w:ascii="Tahoma" w:hAnsi="Tahoma" w:cs="Tahoma"/>
          <w:color w:val="000000"/>
        </w:rPr>
        <w:t>………………………………</w:t>
      </w:r>
      <w:r>
        <w:rPr>
          <w:rFonts w:ascii="Tahoma" w:hAnsi="Tahoma" w:cs="Tahoma"/>
          <w:color w:val="000000"/>
        </w:rPr>
        <w:t>,</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p>
    <w:p w:rsidR="00D643F6" w:rsidRPr="007361D3" w:rsidRDefault="00222E67"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D643F6" w:rsidRPr="007361D3">
            <w:rPr>
              <w:rFonts w:ascii="MS Gothic" w:eastAsia="MS Gothic" w:hAnsi="MS Gothic" w:cs="Tahoma" w:hint="eastAsia"/>
              <w:color w:val="000000" w:themeColor="text1"/>
              <w:sz w:val="20"/>
              <w:szCs w:val="20"/>
            </w:rPr>
            <w:t>☐</w:t>
          </w:r>
        </w:sdtContent>
      </w:sdt>
      <w:r w:rsidR="00D643F6"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D643F6" w:rsidRPr="007361D3" w:rsidRDefault="00222E67"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643F6" w:rsidRPr="007361D3" w:rsidRDefault="00222E67" w:rsidP="00D643F6">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D643F6" w:rsidRPr="007361D3">
            <w:rPr>
              <w:rFonts w:ascii="Segoe UI Symbol" w:hAnsi="Segoe UI Symbol" w:cs="Segoe UI Symbol"/>
              <w:color w:val="000000" w:themeColor="text1"/>
              <w:sz w:val="20"/>
              <w:szCs w:val="20"/>
            </w:rPr>
            <w:t>☐</w:t>
          </w:r>
        </w:sdtContent>
      </w:sdt>
      <w:r w:rsidR="00D643F6" w:rsidRPr="007361D3">
        <w:rPr>
          <w:rFonts w:ascii="Tahoma" w:hAnsi="Tahoma" w:cs="Tahoma"/>
          <w:color w:val="000000" w:themeColor="text1"/>
          <w:sz w:val="20"/>
          <w:szCs w:val="20"/>
        </w:rPr>
        <w:t xml:space="preserve">  dużym przedsiębiorstwem</w:t>
      </w:r>
    </w:p>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D643F6" w:rsidRPr="007361D3" w:rsidRDefault="00D643F6" w:rsidP="00CC64B5">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r w:rsidR="00D643F6" w:rsidRPr="007361D3" w:rsidTr="00CC64B5">
        <w:tc>
          <w:tcPr>
            <w:tcW w:w="1728" w:type="dxa"/>
            <w:tcBorders>
              <w:right w:val="single" w:sz="8" w:space="0" w:color="auto"/>
            </w:tcBorders>
          </w:tcPr>
          <w:p w:rsidR="00D643F6" w:rsidRPr="007361D3" w:rsidRDefault="00D643F6" w:rsidP="00CC64B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643F6" w:rsidRPr="007361D3" w:rsidRDefault="00D643F6" w:rsidP="00CC64B5">
            <w:pPr>
              <w:tabs>
                <w:tab w:val="left" w:pos="3868"/>
              </w:tabs>
              <w:jc w:val="both"/>
              <w:rPr>
                <w:rFonts w:ascii="Tahoma" w:hAnsi="Tahoma" w:cs="Tahoma"/>
                <w:color w:val="000000" w:themeColor="text1"/>
                <w:sz w:val="18"/>
                <w:szCs w:val="18"/>
              </w:rPr>
            </w:pP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643F6" w:rsidRPr="007361D3" w:rsidRDefault="00D643F6" w:rsidP="00CC64B5">
            <w:pPr>
              <w:tabs>
                <w:tab w:val="left" w:pos="3868"/>
              </w:tabs>
              <w:jc w:val="both"/>
              <w:rPr>
                <w:rFonts w:ascii="Tahoma" w:hAnsi="Tahoma" w:cs="Tahoma"/>
                <w:color w:val="000000" w:themeColor="text1"/>
                <w:sz w:val="18"/>
                <w:szCs w:val="18"/>
              </w:rPr>
            </w:pPr>
          </w:p>
        </w:tc>
      </w:tr>
    </w:tbl>
    <w:p w:rsidR="00D643F6" w:rsidRPr="007361D3" w:rsidRDefault="00D643F6" w:rsidP="002E48D8">
      <w:pPr>
        <w:numPr>
          <w:ilvl w:val="6"/>
          <w:numId w:val="32"/>
        </w:numPr>
        <w:tabs>
          <w:tab w:val="clear" w:pos="2880"/>
        </w:tabs>
        <w:ind w:left="357" w:hanging="357"/>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D643F6" w:rsidRPr="007361D3" w:rsidRDefault="00D643F6" w:rsidP="00D643F6">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D643F6" w:rsidRPr="007361D3" w:rsidRDefault="00D643F6" w:rsidP="00D643F6">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D643F6" w:rsidRPr="007361D3" w:rsidRDefault="00D643F6" w:rsidP="00D643F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645DFC" w:rsidRDefault="00D643F6" w:rsidP="00DC5CA1">
      <w:pPr>
        <w:tabs>
          <w:tab w:val="center" w:pos="7740"/>
        </w:tabs>
        <w:rPr>
          <w:rFonts w:ascii="Tahoma" w:hAnsi="Tahoma" w:cs="Tahoma"/>
          <w:i/>
          <w:iCs/>
          <w:sz w:val="22"/>
          <w:szCs w:val="22"/>
        </w:rPr>
      </w:pPr>
      <w:r w:rsidRPr="007361D3">
        <w:rPr>
          <w:rFonts w:ascii="Tahoma" w:hAnsi="Tahoma" w:cs="Tahoma"/>
          <w:b/>
          <w:color w:val="000000" w:themeColor="text1"/>
          <w:sz w:val="16"/>
          <w:szCs w:val="16"/>
        </w:rPr>
        <w:t xml:space="preserve">** zaznaczyć właściwe </w:t>
      </w:r>
      <w:r w:rsidR="00645DFC">
        <w:rPr>
          <w:rFonts w:ascii="Tahoma" w:hAnsi="Tahoma" w:cs="Tahoma"/>
          <w:i/>
          <w:iCs/>
          <w:sz w:val="22"/>
          <w:szCs w:val="22"/>
        </w:rPr>
        <w:br w:type="page"/>
      </w:r>
    </w:p>
    <w:p w:rsidR="00D643F6" w:rsidRDefault="00A10B85" w:rsidP="00D643F6">
      <w:pPr>
        <w:pStyle w:val="Nagwek1"/>
        <w:numPr>
          <w:ilvl w:val="0"/>
          <w:numId w:val="0"/>
        </w:numPr>
        <w:ind w:left="432"/>
        <w:jc w:val="right"/>
      </w:pPr>
      <w:bookmarkStart w:id="30" w:name="_Toc506793406"/>
      <w:bookmarkStart w:id="31" w:name="_Toc466028944"/>
      <w:r>
        <w:lastRenderedPageBreak/>
        <w:t>Załącznik Nr 2</w:t>
      </w:r>
      <w:r w:rsidR="00D643F6">
        <w:t>b do SIWZ</w:t>
      </w:r>
      <w:bookmarkEnd w:id="30"/>
    </w:p>
    <w:p w:rsidR="00D643F6" w:rsidRDefault="00D643F6" w:rsidP="00D643F6">
      <w:pPr>
        <w:rPr>
          <w:rFonts w:ascii="Tahoma" w:hAnsi="Tahoma" w:cs="Tahoma"/>
          <w:color w:val="000000"/>
        </w:rPr>
      </w:pPr>
    </w:p>
    <w:p w:rsidR="00D643F6" w:rsidRPr="00DB1997" w:rsidRDefault="00D643F6" w:rsidP="00D643F6">
      <w:pPr>
        <w:pBdr>
          <w:top w:val="single" w:sz="4" w:space="1" w:color="auto"/>
        </w:pBdr>
        <w:ind w:right="141"/>
        <w:rPr>
          <w:rFonts w:ascii="Calibri" w:hAnsi="Calibri" w:cs="Tahoma"/>
          <w:i/>
          <w:sz w:val="16"/>
          <w:szCs w:val="16"/>
        </w:rPr>
      </w:pPr>
    </w:p>
    <w:p w:rsidR="0058302F" w:rsidRPr="00DB1997" w:rsidRDefault="0058302F" w:rsidP="0058302F">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58302F" w:rsidRPr="00CB3108" w:rsidRDefault="0058302F" w:rsidP="0058302F">
      <w:pPr>
        <w:ind w:right="6803"/>
        <w:rPr>
          <w:rFonts w:ascii="Calibri" w:hAnsi="Calibri" w:cs="Tahoma"/>
          <w:sz w:val="6"/>
        </w:rPr>
      </w:pPr>
    </w:p>
    <w:p w:rsidR="0058302F" w:rsidRDefault="0058302F" w:rsidP="0058302F">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58302F" w:rsidRPr="00751ABE" w:rsidRDefault="0058302F" w:rsidP="0058302F">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w:t>
      </w:r>
      <w:r w:rsidRPr="00BD0CAE">
        <w:rPr>
          <w:rFonts w:ascii="Calibri" w:hAnsi="Calibri" w:cs="Tahoma"/>
        </w:rPr>
        <w:t xml:space="preserve"> </w:t>
      </w:r>
      <w:r>
        <w:rPr>
          <w:rFonts w:ascii="Calibri" w:hAnsi="Calibri" w:cs="Tahoma"/>
        </w:rPr>
        <w:t>Adres</w:t>
      </w:r>
      <w:r w:rsidRPr="00751ABE">
        <w:rPr>
          <w:rFonts w:ascii="Calibri" w:hAnsi="Calibri" w:cs="Tahoma"/>
        </w:rPr>
        <w:t>:……………………………………………</w:t>
      </w:r>
      <w:r>
        <w:rPr>
          <w:rFonts w:ascii="Calibri" w:hAnsi="Calibri" w:cs="Tahoma"/>
        </w:rPr>
        <w:t>……………………………</w:t>
      </w:r>
    </w:p>
    <w:p w:rsidR="0058302F" w:rsidRPr="00D024F4" w:rsidRDefault="0058302F" w:rsidP="0058302F">
      <w:pPr>
        <w:spacing w:line="360" w:lineRule="auto"/>
        <w:ind w:right="28"/>
        <w:rPr>
          <w:rFonts w:ascii="Calibri" w:hAnsi="Calibri" w:cs="Tahoma"/>
          <w:color w:val="000000"/>
        </w:rPr>
      </w:pPr>
      <w:r w:rsidRPr="00751ABE">
        <w:rPr>
          <w:rFonts w:ascii="Calibri" w:hAnsi="Calibri" w:cs="Tahoma"/>
        </w:rPr>
        <w:t>Kraj:…………………………………………….</w:t>
      </w:r>
      <w:r w:rsidRPr="00D024F4">
        <w:rPr>
          <w:rFonts w:ascii="Calibri" w:hAnsi="Calibri" w:cs="Tahoma"/>
        </w:rPr>
        <w:t>Tel.:…………………………Fax:…………………………..e-mail: ……………………………………................</w:t>
      </w:r>
    </w:p>
    <w:p w:rsidR="00D643F6" w:rsidRPr="00CB3108" w:rsidRDefault="00D643F6" w:rsidP="0058302F">
      <w:pPr>
        <w:pStyle w:val="Akapitzlist"/>
        <w:pBdr>
          <w:bottom w:val="single" w:sz="4" w:space="1" w:color="auto"/>
        </w:pBdr>
        <w:ind w:left="0"/>
        <w:rPr>
          <w:b/>
          <w:sz w:val="2"/>
          <w:szCs w:val="24"/>
        </w:rPr>
      </w:pPr>
    </w:p>
    <w:p w:rsidR="00D643F6" w:rsidRDefault="00D643F6" w:rsidP="00D643F6">
      <w:pPr>
        <w:pStyle w:val="Akapitzlist"/>
        <w:ind w:left="0"/>
        <w:jc w:val="center"/>
        <w:rPr>
          <w:b/>
          <w:sz w:val="24"/>
          <w:szCs w:val="24"/>
        </w:rPr>
      </w:pPr>
    </w:p>
    <w:p w:rsidR="00A139ED" w:rsidRPr="00A139ED" w:rsidRDefault="00CB3108" w:rsidP="00A139ED">
      <w:pPr>
        <w:pStyle w:val="Akapitzlist"/>
        <w:ind w:left="0"/>
        <w:jc w:val="center"/>
        <w:rPr>
          <w:b/>
          <w:i/>
          <w:iCs/>
          <w:smallCaps/>
          <w:sz w:val="24"/>
          <w:szCs w:val="24"/>
        </w:rPr>
      </w:pPr>
      <w:r>
        <w:rPr>
          <w:b/>
          <w:sz w:val="24"/>
          <w:szCs w:val="24"/>
        </w:rPr>
        <w:t xml:space="preserve">FORMULARZ OFERTOW </w:t>
      </w:r>
      <w:r w:rsidR="00A139ED" w:rsidRPr="00A139ED">
        <w:rPr>
          <w:b/>
          <w:smallCaps/>
          <w:sz w:val="24"/>
          <w:szCs w:val="24"/>
        </w:rPr>
        <w:t>Dla części Nr</w:t>
      </w:r>
      <w:r w:rsidR="00A139ED">
        <w:rPr>
          <w:b/>
          <w:smallCaps/>
          <w:sz w:val="24"/>
          <w:szCs w:val="24"/>
        </w:rPr>
        <w:t xml:space="preserve"> 2</w:t>
      </w:r>
      <w:r w:rsidR="00A139ED" w:rsidRPr="00A139ED">
        <w:rPr>
          <w:b/>
          <w:smallCaps/>
          <w:sz w:val="24"/>
          <w:szCs w:val="24"/>
        </w:rPr>
        <w:t xml:space="preserve"> </w:t>
      </w:r>
    </w:p>
    <w:p w:rsidR="00D643F6" w:rsidRPr="00E751F1" w:rsidRDefault="00D643F6" w:rsidP="00D643F6">
      <w:pPr>
        <w:rPr>
          <w:rFonts w:ascii="Tahoma" w:hAnsi="Tahoma" w:cs="Tahoma"/>
          <w:color w:val="000000"/>
        </w:rPr>
      </w:pPr>
    </w:p>
    <w:p w:rsidR="00D643F6" w:rsidRPr="00E751F1" w:rsidRDefault="00D643F6" w:rsidP="0039464B">
      <w:pPr>
        <w:tabs>
          <w:tab w:val="left" w:pos="5245"/>
        </w:tabs>
        <w:jc w:val="both"/>
        <w:rPr>
          <w:rFonts w:ascii="Tahoma" w:hAnsi="Tahoma" w:cs="Tahoma"/>
          <w:color w:val="000000"/>
        </w:rPr>
      </w:pPr>
      <w:r w:rsidRPr="00FB1BED">
        <w:rPr>
          <w:rFonts w:ascii="Tahoma" w:hAnsi="Tahoma" w:cs="Tahoma"/>
          <w:color w:val="000000"/>
        </w:rPr>
        <w:t>Nawiązując do ogłoszenia o przetargu nieograniczonym o wartości równej lub przekraczającej wyrażoną w złotych równowartość kwoty 2</w:t>
      </w:r>
      <w:r w:rsidR="00E24BA5">
        <w:rPr>
          <w:rFonts w:ascii="Tahoma" w:hAnsi="Tahoma" w:cs="Tahoma"/>
          <w:color w:val="000000"/>
        </w:rPr>
        <w:t>21</w:t>
      </w:r>
      <w:r w:rsidRPr="00FB1BED">
        <w:rPr>
          <w:rFonts w:ascii="Tahoma" w:hAnsi="Tahoma" w:cs="Tahoma"/>
          <w:color w:val="000000"/>
        </w:rPr>
        <w:t xml:space="preserve">000 euro na </w:t>
      </w:r>
      <w:r w:rsidRPr="00FB1BED">
        <w:rPr>
          <w:rFonts w:ascii="Tahoma" w:hAnsi="Tahoma" w:cs="Tahoma"/>
          <w:b/>
          <w:smallCaps/>
          <w:sz w:val="24"/>
          <w:szCs w:val="24"/>
        </w:rPr>
        <w:t xml:space="preserve">modernizację ewidencji gruntów i budynków jednostek ewidencyjnych i obrębów Gminy Lubawa i Gminy Zalewo - </w:t>
      </w:r>
      <w:r w:rsidR="00952FFA">
        <w:rPr>
          <w:rFonts w:ascii="Tahoma" w:hAnsi="Tahoma" w:cs="Tahoma"/>
          <w:b/>
          <w:smallCaps/>
        </w:rPr>
        <w:t>Część Nr 2</w:t>
      </w:r>
      <w:r w:rsidRPr="00FB1BED">
        <w:rPr>
          <w:rFonts w:ascii="Tahoma" w:hAnsi="Tahoma" w:cs="Tahoma"/>
        </w:rPr>
        <w:t xml:space="preserve">: </w:t>
      </w:r>
      <w:r w:rsidR="00952FFA" w:rsidRPr="00BA30E5">
        <w:rPr>
          <w:rFonts w:ascii="Tahoma" w:hAnsi="Tahoma" w:cs="Tahoma"/>
          <w:i/>
        </w:rPr>
        <w:t>wykonanie modernizacji ewidencji gruntów i budynków jednostek ewidencyjnych i obrębów gminy Zalewo, obręby: 11-Karpowo, 12- Kupin, 13- Matyty, 14- Mazanki, 15- Mozgowo, 16-Pozorty, 17-Półwieś, 18-Surbajny, 19-Śliwa, 20-Urowo, 21-Wielowieś, 22- Wieprz, 23- Witoszewo</w:t>
      </w:r>
      <w:r>
        <w:rPr>
          <w:rFonts w:ascii="Tahoma" w:hAnsi="Tahoma" w:cs="Tahoma"/>
          <w:color w:val="000000"/>
        </w:rPr>
        <w:t xml:space="preserve"> </w:t>
      </w:r>
      <w:r w:rsidRPr="00E751F1">
        <w:rPr>
          <w:rFonts w:ascii="Tahoma" w:hAnsi="Tahoma" w:cs="Tahoma"/>
          <w:color w:val="000000"/>
        </w:rPr>
        <w:t>i OŚWIADCZAMY, ŻE:</w:t>
      </w:r>
    </w:p>
    <w:p w:rsidR="00D643F6" w:rsidRPr="00C43906" w:rsidRDefault="00D643F6" w:rsidP="00D643F6">
      <w:pPr>
        <w:tabs>
          <w:tab w:val="left" w:pos="360"/>
        </w:tabs>
        <w:ind w:left="709"/>
        <w:jc w:val="both"/>
        <w:rPr>
          <w:rFonts w:ascii="Tahoma" w:hAnsi="Tahoma" w:cs="Tahoma"/>
          <w:b/>
          <w:color w:val="FF0000"/>
        </w:rPr>
      </w:pPr>
    </w:p>
    <w:p w:rsidR="00DC7363" w:rsidRPr="00130320" w:rsidRDefault="00DC7363" w:rsidP="00CB3108">
      <w:pPr>
        <w:numPr>
          <w:ilvl w:val="6"/>
          <w:numId w:val="79"/>
        </w:numPr>
        <w:tabs>
          <w:tab w:val="clear" w:pos="2880"/>
        </w:tabs>
        <w:spacing w:line="360" w:lineRule="auto"/>
        <w:ind w:left="426" w:hanging="426"/>
        <w:jc w:val="both"/>
        <w:rPr>
          <w:rFonts w:ascii="Tahoma" w:hAnsi="Tahoma" w:cs="Tahoma"/>
          <w:color w:val="000000" w:themeColor="text1"/>
        </w:rPr>
      </w:pPr>
      <w:r w:rsidRPr="00130320">
        <w:rPr>
          <w:rFonts w:ascii="Tahoma" w:hAnsi="Tahoma" w:cs="Tahoma"/>
          <w:color w:val="000000" w:themeColor="text1"/>
        </w:rPr>
        <w:t xml:space="preserve">oferujemy wykonanie </w:t>
      </w:r>
      <w:r w:rsidR="00671AC6">
        <w:rPr>
          <w:rFonts w:ascii="Tahoma" w:hAnsi="Tahoma" w:cs="Tahoma"/>
          <w:color w:val="000000" w:themeColor="text1"/>
        </w:rPr>
        <w:t xml:space="preserve">przedmiotu </w:t>
      </w:r>
      <w:r w:rsidRPr="00130320">
        <w:rPr>
          <w:rFonts w:ascii="Tahoma" w:hAnsi="Tahoma" w:cs="Tahoma"/>
          <w:color w:val="000000" w:themeColor="text1"/>
        </w:rPr>
        <w:t>zamówienia na warunkach określonych w specyfikacji istotnych warunków zamówienia za cenę łączną: ……………………… zł skalkulowaną w następujący sposób:</w:t>
      </w:r>
    </w:p>
    <w:p w:rsidR="00DC7363" w:rsidRPr="00130320" w:rsidRDefault="00DC7363" w:rsidP="00CB3108">
      <w:pPr>
        <w:pStyle w:val="Akapitzlist"/>
        <w:numPr>
          <w:ilvl w:val="0"/>
          <w:numId w:val="80"/>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cena brutto wykonania modernizacj</w:t>
      </w:r>
      <w:r w:rsidR="00671AC6">
        <w:rPr>
          <w:rFonts w:ascii="Tahoma" w:hAnsi="Tahoma" w:cs="Tahoma"/>
          <w:color w:val="000000" w:themeColor="text1"/>
        </w:rPr>
        <w:t>i</w:t>
      </w:r>
      <w:r w:rsidRPr="00130320">
        <w:rPr>
          <w:rFonts w:ascii="Tahoma" w:hAnsi="Tahoma" w:cs="Tahoma"/>
          <w:color w:val="000000" w:themeColor="text1"/>
        </w:rPr>
        <w:t xml:space="preserve"> </w:t>
      </w:r>
      <w:proofErr w:type="spellStart"/>
      <w:r w:rsidRPr="00130320">
        <w:rPr>
          <w:rFonts w:ascii="Tahoma" w:hAnsi="Tahoma" w:cs="Tahoma"/>
          <w:color w:val="000000" w:themeColor="text1"/>
        </w:rPr>
        <w:t>EGiB</w:t>
      </w:r>
      <w:proofErr w:type="spellEnd"/>
      <w:r w:rsidRPr="00130320">
        <w:rPr>
          <w:rFonts w:ascii="Tahoma" w:hAnsi="Tahoma" w:cs="Tahoma"/>
          <w:color w:val="000000" w:themeColor="text1"/>
        </w:rPr>
        <w:t xml:space="preserve">  wynosi: ………………………………………. zł</w:t>
      </w:r>
    </w:p>
    <w:p w:rsidR="00DC7363" w:rsidRDefault="00DC7363" w:rsidP="00CB3108">
      <w:pPr>
        <w:pStyle w:val="Akapitzlist"/>
        <w:numPr>
          <w:ilvl w:val="0"/>
          <w:numId w:val="80"/>
        </w:numPr>
        <w:suppressAutoHyphens w:val="0"/>
        <w:spacing w:line="360" w:lineRule="auto"/>
        <w:jc w:val="both"/>
        <w:rPr>
          <w:rFonts w:ascii="Tahoma" w:hAnsi="Tahoma" w:cs="Tahoma"/>
          <w:color w:val="000000" w:themeColor="text1"/>
        </w:rPr>
      </w:pPr>
      <w:r w:rsidRPr="00130320">
        <w:rPr>
          <w:rFonts w:ascii="Tahoma" w:hAnsi="Tahoma" w:cs="Tahoma"/>
          <w:color w:val="000000" w:themeColor="text1"/>
        </w:rPr>
        <w:t>cena brutto wpr</w:t>
      </w:r>
      <w:r w:rsidR="00671AC6">
        <w:rPr>
          <w:rFonts w:ascii="Tahoma" w:hAnsi="Tahoma" w:cs="Tahoma"/>
          <w:color w:val="000000" w:themeColor="text1"/>
        </w:rPr>
        <w:t>owadzenia</w:t>
      </w:r>
      <w:r w:rsidRPr="00130320">
        <w:rPr>
          <w:rFonts w:ascii="Tahoma" w:hAnsi="Tahoma" w:cs="Tahoma"/>
          <w:color w:val="000000" w:themeColor="text1"/>
        </w:rPr>
        <w:t xml:space="preserve"> do systemu teleinformatycznego Starosty zbiorów danych </w:t>
      </w:r>
      <w:proofErr w:type="spellStart"/>
      <w:r w:rsidRPr="00130320">
        <w:rPr>
          <w:rFonts w:ascii="Tahoma" w:hAnsi="Tahoma" w:cs="Tahoma"/>
          <w:color w:val="000000" w:themeColor="text1"/>
        </w:rPr>
        <w:t>EGiB</w:t>
      </w:r>
      <w:proofErr w:type="spellEnd"/>
      <w:r w:rsidRPr="00130320">
        <w:rPr>
          <w:rFonts w:ascii="Tahoma" w:hAnsi="Tahoma" w:cs="Tahoma"/>
          <w:b/>
          <w:color w:val="000000" w:themeColor="text1"/>
        </w:rPr>
        <w:t xml:space="preserve"> </w:t>
      </w:r>
      <w:r w:rsidRPr="00130320">
        <w:rPr>
          <w:rFonts w:ascii="Tahoma" w:hAnsi="Tahoma" w:cs="Tahoma"/>
          <w:color w:val="000000" w:themeColor="text1"/>
        </w:rPr>
        <w:t xml:space="preserve">wynosi: ………………………. zł, </w:t>
      </w:r>
    </w:p>
    <w:p w:rsidR="0058302F" w:rsidRDefault="00DC7363" w:rsidP="007336E7">
      <w:pPr>
        <w:numPr>
          <w:ilvl w:val="6"/>
          <w:numId w:val="79"/>
        </w:numPr>
        <w:spacing w:line="360" w:lineRule="auto"/>
        <w:ind w:left="357" w:hanging="357"/>
        <w:jc w:val="both"/>
        <w:rPr>
          <w:rFonts w:ascii="Tahoma" w:hAnsi="Tahoma" w:cs="Tahoma"/>
          <w:color w:val="000000" w:themeColor="text1"/>
        </w:rPr>
      </w:pPr>
      <w:r w:rsidRPr="00130320">
        <w:rPr>
          <w:rFonts w:ascii="Tahoma" w:hAnsi="Tahoma" w:cs="Tahoma"/>
          <w:color w:val="000000" w:themeColor="text1"/>
        </w:rPr>
        <w:t xml:space="preserve">oferowany okres rękojmi wynosi ……….. lat/lata (podać ilość lat: </w:t>
      </w:r>
      <w:r w:rsidR="00313B91">
        <w:rPr>
          <w:rFonts w:ascii="Tahoma" w:hAnsi="Tahoma" w:cs="Tahoma"/>
          <w:color w:val="000000" w:themeColor="text1"/>
        </w:rPr>
        <w:t xml:space="preserve">1,2 lub </w:t>
      </w:r>
      <w:r w:rsidRPr="00130320">
        <w:rPr>
          <w:rFonts w:ascii="Tahoma" w:hAnsi="Tahoma" w:cs="Tahoma"/>
          <w:color w:val="000000" w:themeColor="text1"/>
        </w:rPr>
        <w:t>3)</w:t>
      </w:r>
    </w:p>
    <w:p w:rsidR="00CF5EE3" w:rsidRPr="0058302F" w:rsidRDefault="00CF5EE3" w:rsidP="007336E7">
      <w:pPr>
        <w:numPr>
          <w:ilvl w:val="6"/>
          <w:numId w:val="79"/>
        </w:numPr>
        <w:spacing w:line="360" w:lineRule="auto"/>
        <w:ind w:left="357" w:hanging="357"/>
        <w:jc w:val="both"/>
        <w:rPr>
          <w:rFonts w:ascii="Tahoma" w:hAnsi="Tahoma" w:cs="Tahoma"/>
          <w:color w:val="000000" w:themeColor="text1"/>
        </w:rPr>
      </w:pPr>
      <w:r w:rsidRPr="0058302F">
        <w:rPr>
          <w:rFonts w:ascii="Tahoma" w:hAnsi="Tahoma" w:cs="Tahoma"/>
          <w:b/>
          <w:smallCaps/>
        </w:rPr>
        <w:t xml:space="preserve">Kierownik Prac: P. ………………………….. </w:t>
      </w:r>
      <w:r w:rsidRPr="0058302F">
        <w:rPr>
          <w:rFonts w:ascii="Tahoma" w:hAnsi="Tahoma" w:cs="Tahoma"/>
        </w:rPr>
        <w:t>[imię i nazwisko] posiada doświadczenie w niżej wskazanym zakresie:</w:t>
      </w:r>
    </w:p>
    <w:tbl>
      <w:tblPr>
        <w:tblStyle w:val="Tabela-Siatka"/>
        <w:tblW w:w="9356" w:type="dxa"/>
        <w:tblInd w:w="137" w:type="dxa"/>
        <w:tblLayout w:type="fixed"/>
        <w:tblLook w:val="04A0" w:firstRow="1" w:lastRow="0" w:firstColumn="1" w:lastColumn="0" w:noHBand="0" w:noVBand="1"/>
      </w:tblPr>
      <w:tblGrid>
        <w:gridCol w:w="4253"/>
        <w:gridCol w:w="1701"/>
        <w:gridCol w:w="1417"/>
        <w:gridCol w:w="1985"/>
      </w:tblGrid>
      <w:tr w:rsidR="00CF5EE3" w:rsidRPr="00D23BB0" w:rsidTr="0058302F">
        <w:tc>
          <w:tcPr>
            <w:tcW w:w="4253"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zadania, lokalizacja</w:t>
            </w:r>
          </w:p>
        </w:tc>
        <w:tc>
          <w:tcPr>
            <w:tcW w:w="1701"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Pełniona funkcja </w:t>
            </w:r>
          </w:p>
        </w:tc>
        <w:tc>
          <w:tcPr>
            <w:tcW w:w="1417"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 xml:space="preserve">Data wykonania </w:t>
            </w:r>
          </w:p>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Dzień, miesiąc i rok</w:t>
            </w:r>
          </w:p>
        </w:tc>
        <w:tc>
          <w:tcPr>
            <w:tcW w:w="1985" w:type="dxa"/>
            <w:shd w:val="clear" w:color="auto" w:fill="E7E6E6" w:themeFill="background2"/>
          </w:tcPr>
          <w:p w:rsidR="00CF5EE3" w:rsidRPr="00D23BB0" w:rsidRDefault="00CF5EE3" w:rsidP="0058302F">
            <w:pPr>
              <w:suppressAutoHyphens w:val="0"/>
              <w:jc w:val="both"/>
              <w:rPr>
                <w:rFonts w:ascii="Tahoma" w:hAnsi="Tahoma" w:cs="Tahoma"/>
                <w:b/>
                <w:sz w:val="16"/>
                <w:szCs w:val="16"/>
              </w:rPr>
            </w:pPr>
            <w:r w:rsidRPr="00D23BB0">
              <w:rPr>
                <w:rFonts w:ascii="Tahoma" w:hAnsi="Tahoma" w:cs="Tahoma"/>
                <w:b/>
                <w:sz w:val="16"/>
                <w:szCs w:val="16"/>
              </w:rPr>
              <w:t>Nazwa, adres dane inwestora na rzecz którego zadanie było wykonane</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r w:rsidR="00D024F4" w:rsidRPr="00D23BB0" w:rsidTr="00794E89">
        <w:tc>
          <w:tcPr>
            <w:tcW w:w="4253" w:type="dxa"/>
          </w:tcPr>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lastRenderedPageBreak/>
              <w:t>Nazwa zadan</w:t>
            </w:r>
            <w:r>
              <w:rPr>
                <w:rFonts w:ascii="Tahoma" w:hAnsi="Tahoma" w:cs="Tahoma"/>
                <w:sz w:val="16"/>
                <w:szCs w:val="16"/>
              </w:rPr>
              <w:t>ia: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Pr>
                <w:rFonts w:ascii="Tahoma" w:hAnsi="Tahoma" w:cs="Tahoma"/>
                <w:sz w:val="16"/>
                <w:szCs w:val="16"/>
              </w:rPr>
              <w:t xml:space="preserve">Zakres prac zespołu </w:t>
            </w:r>
            <w:r w:rsidRPr="00D23BB0">
              <w:rPr>
                <w:rFonts w:ascii="Tahoma" w:hAnsi="Tahoma" w:cs="Tahoma"/>
                <w:sz w:val="16"/>
                <w:szCs w:val="16"/>
              </w:rPr>
              <w:t xml:space="preserve"> </w:t>
            </w:r>
            <w:r>
              <w:rPr>
                <w:rFonts w:ascii="Tahoma" w:hAnsi="Tahoma" w:cs="Tahoma"/>
                <w:sz w:val="16"/>
                <w:szCs w:val="16"/>
              </w:rPr>
              <w:t xml:space="preserve">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p>
        </w:tc>
        <w:tc>
          <w:tcPr>
            <w:tcW w:w="1701" w:type="dxa"/>
          </w:tcPr>
          <w:p w:rsidR="00D024F4" w:rsidRPr="00D23BB0" w:rsidRDefault="00D024F4" w:rsidP="00D024F4">
            <w:pPr>
              <w:suppressAutoHyphens w:val="0"/>
              <w:jc w:val="both"/>
              <w:rPr>
                <w:rFonts w:ascii="Tahoma" w:hAnsi="Tahoma" w:cs="Tahoma"/>
                <w:sz w:val="16"/>
                <w:szCs w:val="16"/>
              </w:rPr>
            </w:pPr>
          </w:p>
          <w:p w:rsidR="00D024F4" w:rsidRPr="0023369F" w:rsidRDefault="00D024F4" w:rsidP="00D024F4">
            <w:pPr>
              <w:suppressAutoHyphens w:val="0"/>
              <w:jc w:val="both"/>
              <w:rPr>
                <w:rFonts w:ascii="Tahoma" w:hAnsi="Tahoma" w:cs="Tahoma"/>
                <w:sz w:val="18"/>
                <w:szCs w:val="18"/>
              </w:rPr>
            </w:pPr>
            <w:r w:rsidRPr="0023369F">
              <w:rPr>
                <w:rFonts w:ascii="Tahoma" w:hAnsi="Tahoma" w:cs="Tahoma"/>
                <w:sz w:val="18"/>
                <w:szCs w:val="18"/>
              </w:rPr>
              <w:t xml:space="preserve">kierownik prac zespołu wykonawczego </w:t>
            </w:r>
          </w:p>
        </w:tc>
        <w:tc>
          <w:tcPr>
            <w:tcW w:w="1417" w:type="dxa"/>
          </w:tcPr>
          <w:p w:rsidR="00D024F4" w:rsidRPr="00D23BB0" w:rsidRDefault="00D024F4" w:rsidP="00D024F4">
            <w:pPr>
              <w:suppressAutoHyphens w:val="0"/>
              <w:jc w:val="both"/>
              <w:rPr>
                <w:rFonts w:ascii="Tahoma" w:hAnsi="Tahoma" w:cs="Tahoma"/>
                <w:sz w:val="16"/>
                <w:szCs w:val="16"/>
              </w:rPr>
            </w:pPr>
          </w:p>
        </w:tc>
        <w:tc>
          <w:tcPr>
            <w:tcW w:w="1985" w:type="dxa"/>
          </w:tcPr>
          <w:p w:rsidR="00D024F4" w:rsidRPr="00D23BB0" w:rsidRDefault="00D024F4" w:rsidP="00D024F4">
            <w:pPr>
              <w:suppressAutoHyphens w:val="0"/>
              <w:jc w:val="both"/>
              <w:rPr>
                <w:rFonts w:ascii="Tahoma" w:hAnsi="Tahoma" w:cs="Tahoma"/>
                <w:sz w:val="16"/>
                <w:szCs w:val="16"/>
              </w:rPr>
            </w:pP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Nazwa podmiotu zlecającego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Adres …………………………</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p w:rsidR="00D024F4" w:rsidRPr="00D23BB0" w:rsidRDefault="00D024F4" w:rsidP="00D024F4">
            <w:pPr>
              <w:suppressAutoHyphens w:val="0"/>
              <w:jc w:val="both"/>
              <w:rPr>
                <w:rFonts w:ascii="Tahoma" w:hAnsi="Tahoma" w:cs="Tahoma"/>
                <w:sz w:val="16"/>
                <w:szCs w:val="16"/>
              </w:rPr>
            </w:pPr>
            <w:r w:rsidRPr="00D23BB0">
              <w:rPr>
                <w:rFonts w:ascii="Tahoma" w:hAnsi="Tahoma" w:cs="Tahoma"/>
                <w:sz w:val="16"/>
                <w:szCs w:val="16"/>
              </w:rPr>
              <w:t>………………………………….</w:t>
            </w:r>
          </w:p>
        </w:tc>
      </w:tr>
    </w:tbl>
    <w:p w:rsidR="00DC7363" w:rsidRPr="00AD6E43" w:rsidRDefault="00DC7363" w:rsidP="00DC7363">
      <w:pPr>
        <w:tabs>
          <w:tab w:val="num" w:pos="2880"/>
        </w:tabs>
        <w:suppressAutoHyphens w:val="0"/>
        <w:ind w:left="5040"/>
        <w:jc w:val="both"/>
        <w:rPr>
          <w:rFonts w:ascii="Tahoma" w:hAnsi="Tahoma" w:cs="Tahoma"/>
          <w:b/>
          <w:color w:val="000000"/>
        </w:rPr>
      </w:pPr>
    </w:p>
    <w:p w:rsidR="00DC7363" w:rsidRPr="00254E40" w:rsidRDefault="00DC7363" w:rsidP="00DC7363">
      <w:pPr>
        <w:pStyle w:val="Tekstpodstawowy"/>
        <w:rPr>
          <w:rFonts w:ascii="Tahoma" w:hAnsi="Tahoma" w:cs="Tahoma"/>
          <w:b/>
          <w:color w:val="000000"/>
          <w:sz w:val="20"/>
          <w:u w:val="single"/>
        </w:rPr>
      </w:pPr>
      <w:r w:rsidRPr="00254E40">
        <w:rPr>
          <w:rFonts w:ascii="Tahoma" w:hAnsi="Tahoma" w:cs="Tahoma"/>
          <w:b/>
          <w:color w:val="000000"/>
          <w:sz w:val="20"/>
          <w:u w:val="single"/>
        </w:rPr>
        <w:t>PONADTO OŚWIADCZAMY, ŻE:</w:t>
      </w:r>
    </w:p>
    <w:p w:rsidR="00DC7363" w:rsidRPr="00DC7363" w:rsidRDefault="00DC7363" w:rsidP="00DC7363">
      <w:pPr>
        <w:pStyle w:val="Tekstpodstawowy"/>
        <w:rPr>
          <w:rFonts w:ascii="Tahoma" w:hAnsi="Tahoma" w:cs="Tahoma"/>
          <w:color w:val="000000" w:themeColor="text1"/>
          <w:sz w:val="20"/>
        </w:rPr>
      </w:pPr>
    </w:p>
    <w:p w:rsid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 xml:space="preserve">zapoznaliśmy </w:t>
      </w:r>
      <w:r w:rsidRPr="007361D3">
        <w:rPr>
          <w:rFonts w:ascii="Tahoma" w:hAnsi="Tahoma" w:cs="Tahoma"/>
          <w:color w:val="000000" w:themeColor="text1"/>
        </w:rPr>
        <w:t>się z Specyfikacją Istotnych Warunków Zamówienia, akceptujemy ją  i nie wnosimy do niej zastrzeżeń, a także zobowiązujemy się do ścisłego przestrzegania określonych w  niej warunków;</w:t>
      </w:r>
    </w:p>
    <w:p w:rsid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uważamy się za związanych niniejszą ofertą na czas wskazany w Specyfikacji Istotnych Warunków Zamówienia;</w:t>
      </w:r>
    </w:p>
    <w:p w:rsid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zapoznaliśmy się z istotnymi postanowieniami umowy. Postanowienia te akceptujemy. W przypadku wyboru naszej oferty zobowiązujemy się, do zawarcia umowy przy uwzględnieniu wymienionych postanowień w miejscu i terminie wyznaczonym przez Zamawiającego;</w:t>
      </w:r>
    </w:p>
    <w:p w:rsidR="00DC7363" w:rsidRPr="00DC7363" w:rsidRDefault="00DC7363" w:rsidP="007336E7">
      <w:pPr>
        <w:numPr>
          <w:ilvl w:val="6"/>
          <w:numId w:val="79"/>
        </w:numPr>
        <w:ind w:left="357" w:hanging="357"/>
        <w:jc w:val="both"/>
        <w:rPr>
          <w:rFonts w:ascii="Tahoma" w:hAnsi="Tahoma" w:cs="Tahoma"/>
          <w:color w:val="000000" w:themeColor="text1"/>
        </w:rPr>
      </w:pPr>
      <w:r w:rsidRPr="00DC7363">
        <w:rPr>
          <w:rFonts w:ascii="Tahoma" w:hAnsi="Tahoma" w:cs="Tahoma"/>
          <w:color w:val="000000" w:themeColor="text1"/>
        </w:rPr>
        <w:t xml:space="preserve">uprawnionym przedstawicielem do kontaktów z Zamawiającym jest Pan/Pani ……………………......................................................................................................, </w:t>
      </w:r>
      <w:r w:rsidRPr="00DC7363">
        <w:rPr>
          <w:rFonts w:ascii="Tahoma" w:hAnsi="Tahoma" w:cs="Tahoma"/>
          <w:color w:val="000000" w:themeColor="text1"/>
        </w:rPr>
        <w:br/>
        <w:t xml:space="preserve">tel. …………….……………...............; fax: ......................................................., adres </w:t>
      </w:r>
      <w:r w:rsidRPr="00DC7363">
        <w:rPr>
          <w:rFonts w:ascii="Tahoma" w:hAnsi="Tahoma" w:cs="Tahoma"/>
          <w:color w:val="000000" w:themeColor="text1"/>
        </w:rPr>
        <w:br/>
        <w:t xml:space="preserve">e-mail:..................................................... </w:t>
      </w:r>
    </w:p>
    <w:p w:rsidR="00DC7363" w:rsidRPr="007361D3" w:rsidRDefault="00DC7363" w:rsidP="007336E7">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DC7363" w:rsidRPr="007361D3" w:rsidRDefault="00DC7363" w:rsidP="00CB3108">
      <w:pPr>
        <w:pStyle w:val="Tekstpodstawowy32"/>
        <w:tabs>
          <w:tab w:val="num" w:pos="360"/>
        </w:tabs>
        <w:spacing w:after="0"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DC7363" w:rsidRPr="007361D3" w:rsidRDefault="00DC7363" w:rsidP="007336E7">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Wybór naszej oferty spowoduje/nie spowoduje* p</w:t>
      </w:r>
      <w:r w:rsidR="00CB3108">
        <w:rPr>
          <w:rFonts w:ascii="Tahoma" w:hAnsi="Tahoma" w:cs="Tahoma"/>
          <w:color w:val="000000" w:themeColor="text1"/>
        </w:rPr>
        <w:t xml:space="preserve">owstanie obowiązku podatkowego </w:t>
      </w:r>
      <w:r w:rsidRPr="007361D3">
        <w:rPr>
          <w:rFonts w:ascii="Tahoma" w:hAnsi="Tahoma" w:cs="Tahoma"/>
          <w:color w:val="000000" w:themeColor="text1"/>
        </w:rPr>
        <w:t>u Zamawiającego zgodnie z przepisami o podatku od towarów i usług:</w:t>
      </w:r>
    </w:p>
    <w:p w:rsidR="00DC7363" w:rsidRPr="007361D3" w:rsidRDefault="00DC7363" w:rsidP="00DC7363">
      <w:pPr>
        <w:suppressAutoHyphens w:val="0"/>
        <w:ind w:left="426" w:hanging="426"/>
        <w:jc w:val="both"/>
        <w:rPr>
          <w:rFonts w:ascii="Tahoma" w:hAnsi="Tahoma" w:cs="Tahoma"/>
          <w:color w:val="000000" w:themeColor="text1"/>
        </w:rPr>
      </w:pPr>
    </w:p>
    <w:p w:rsidR="00DC7363" w:rsidRPr="007361D3" w:rsidRDefault="00DC7363" w:rsidP="00DC7363">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DC7363" w:rsidRPr="007361D3" w:rsidRDefault="00DC7363" w:rsidP="00DC7363">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DC7363" w:rsidRPr="00CB3108" w:rsidRDefault="00DC7363" w:rsidP="00DC7363">
      <w:pPr>
        <w:suppressAutoHyphens w:val="0"/>
        <w:jc w:val="both"/>
        <w:rPr>
          <w:rFonts w:ascii="Tahoma" w:hAnsi="Tahoma" w:cs="Tahoma"/>
          <w:color w:val="000000" w:themeColor="text1"/>
          <w:sz w:val="8"/>
          <w:szCs w:val="8"/>
        </w:rPr>
      </w:pPr>
    </w:p>
    <w:p w:rsidR="00174F00" w:rsidRDefault="00DC7363" w:rsidP="00174F00">
      <w:pPr>
        <w:numPr>
          <w:ilvl w:val="6"/>
          <w:numId w:val="79"/>
        </w:numPr>
        <w:ind w:left="357" w:hanging="357"/>
        <w:jc w:val="both"/>
        <w:rPr>
          <w:rFonts w:ascii="Tahoma" w:hAnsi="Tahoma" w:cs="Tahoma"/>
          <w:color w:val="000000" w:themeColor="text1"/>
        </w:rPr>
      </w:pPr>
      <w:r>
        <w:rPr>
          <w:rFonts w:ascii="Tahoma" w:hAnsi="Tahoma" w:cs="Tahoma"/>
          <w:color w:val="000000"/>
        </w:rPr>
        <w:t>Wadium należy zwrócić na konto nr: …………………………………………………………………………………………………,</w:t>
      </w:r>
    </w:p>
    <w:p w:rsidR="00DC7363" w:rsidRPr="00174F00" w:rsidRDefault="00DC7363" w:rsidP="00174F00">
      <w:pPr>
        <w:numPr>
          <w:ilvl w:val="6"/>
          <w:numId w:val="79"/>
        </w:numPr>
        <w:ind w:left="357" w:hanging="357"/>
        <w:jc w:val="both"/>
        <w:rPr>
          <w:rFonts w:ascii="Tahoma" w:hAnsi="Tahoma" w:cs="Tahoma"/>
          <w:color w:val="000000" w:themeColor="text1"/>
        </w:rPr>
      </w:pPr>
      <w:r w:rsidRPr="00174F00">
        <w:rPr>
          <w:rFonts w:ascii="Tahoma" w:hAnsi="Tahoma" w:cs="Tahoma"/>
          <w:color w:val="000000" w:themeColor="text1"/>
        </w:rPr>
        <w:t>Oświadczamy, że Wykonawca którego reprezentujemy jest**:</w:t>
      </w:r>
    </w:p>
    <w:p w:rsidR="00DC7363" w:rsidRPr="007361D3" w:rsidRDefault="00222E67" w:rsidP="00DC736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459377077"/>
          <w14:checkbox>
            <w14:checked w14:val="0"/>
            <w14:checkedState w14:val="2612" w14:font="MS Gothic"/>
            <w14:uncheckedState w14:val="2610" w14:font="MS Gothic"/>
          </w14:checkbox>
        </w:sdtPr>
        <w:sdtEndPr/>
        <w:sdtContent>
          <w:r w:rsidR="00DC7363" w:rsidRPr="007361D3">
            <w:rPr>
              <w:rFonts w:ascii="MS Gothic" w:eastAsia="MS Gothic" w:hAnsi="MS Gothic" w:cs="Tahoma" w:hint="eastAsia"/>
              <w:color w:val="000000" w:themeColor="text1"/>
              <w:sz w:val="20"/>
              <w:szCs w:val="20"/>
            </w:rPr>
            <w:t>☐</w:t>
          </w:r>
        </w:sdtContent>
      </w:sdt>
      <w:r w:rsidR="00DC736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DC7363" w:rsidRPr="007361D3" w:rsidRDefault="00222E67" w:rsidP="00DC736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515460995"/>
          <w14:checkbox>
            <w14:checked w14:val="0"/>
            <w14:checkedState w14:val="2612" w14:font="MS Gothic"/>
            <w14:uncheckedState w14:val="2610" w14:font="MS Gothic"/>
          </w14:checkbox>
        </w:sdtPr>
        <w:sdtEndPr/>
        <w:sdtContent>
          <w:r w:rsidR="00DC7363" w:rsidRPr="007361D3">
            <w:rPr>
              <w:rFonts w:ascii="Segoe UI Symbol" w:hAnsi="Segoe UI Symbol" w:cs="Segoe UI Symbol"/>
              <w:color w:val="000000" w:themeColor="text1"/>
              <w:sz w:val="20"/>
              <w:szCs w:val="20"/>
            </w:rPr>
            <w:t>☐</w:t>
          </w:r>
        </w:sdtContent>
      </w:sdt>
      <w:r w:rsidR="00DC736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DC7363" w:rsidRPr="007361D3" w:rsidRDefault="00222E67" w:rsidP="00DC736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434967853"/>
          <w14:checkbox>
            <w14:checked w14:val="0"/>
            <w14:checkedState w14:val="2612" w14:font="MS Gothic"/>
            <w14:uncheckedState w14:val="2610" w14:font="MS Gothic"/>
          </w14:checkbox>
        </w:sdtPr>
        <w:sdtEndPr/>
        <w:sdtContent>
          <w:r w:rsidR="00DC7363" w:rsidRPr="007361D3">
            <w:rPr>
              <w:rFonts w:ascii="Segoe UI Symbol" w:hAnsi="Segoe UI Symbol" w:cs="Segoe UI Symbol"/>
              <w:color w:val="000000" w:themeColor="text1"/>
              <w:sz w:val="20"/>
              <w:szCs w:val="20"/>
            </w:rPr>
            <w:t>☐</w:t>
          </w:r>
        </w:sdtContent>
      </w:sdt>
      <w:r w:rsidR="00DC7363" w:rsidRPr="007361D3">
        <w:rPr>
          <w:rFonts w:ascii="Tahoma" w:hAnsi="Tahoma" w:cs="Tahoma"/>
          <w:color w:val="000000" w:themeColor="text1"/>
          <w:sz w:val="20"/>
          <w:szCs w:val="20"/>
        </w:rPr>
        <w:t xml:space="preserve">  dużym przedsiębiorstwem</w:t>
      </w:r>
    </w:p>
    <w:p w:rsidR="00DC7363" w:rsidRPr="007361D3" w:rsidRDefault="00DC7363" w:rsidP="00174F00">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DC7363" w:rsidRPr="007361D3" w:rsidTr="008B3C75">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DC7363" w:rsidRPr="007361D3" w:rsidRDefault="00DC7363" w:rsidP="008B3C75">
            <w:pPr>
              <w:tabs>
                <w:tab w:val="left" w:pos="3868"/>
              </w:tabs>
              <w:snapToGrid w:val="0"/>
              <w:jc w:val="both"/>
              <w:rPr>
                <w:rFonts w:ascii="Tahoma" w:hAnsi="Tahoma" w:cs="Tahoma"/>
                <w:bCs/>
                <w:color w:val="000000" w:themeColor="text1"/>
                <w:sz w:val="18"/>
                <w:szCs w:val="18"/>
              </w:rPr>
            </w:pPr>
            <w:r w:rsidRPr="009318CB">
              <w:rPr>
                <w:rFonts w:ascii="Tahoma" w:hAnsi="Tahoma" w:cs="Tahoma"/>
              </w:rPr>
              <w:t>Jednolity europejski dokument zamówienia</w:t>
            </w:r>
          </w:p>
        </w:tc>
      </w:tr>
      <w:tr w:rsidR="00DC7363" w:rsidRPr="007361D3" w:rsidTr="008B3C75">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C7363" w:rsidRPr="007361D3" w:rsidRDefault="00DC7363" w:rsidP="008B3C75">
            <w:pPr>
              <w:tabs>
                <w:tab w:val="left" w:pos="3868"/>
              </w:tabs>
              <w:jc w:val="both"/>
              <w:rPr>
                <w:rFonts w:ascii="Tahoma" w:hAnsi="Tahoma" w:cs="Tahoma"/>
                <w:color w:val="000000" w:themeColor="text1"/>
                <w:sz w:val="18"/>
                <w:szCs w:val="18"/>
              </w:rPr>
            </w:pP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p>
        </w:tc>
      </w:tr>
      <w:tr w:rsidR="00DC7363" w:rsidRPr="007361D3" w:rsidTr="008B3C75">
        <w:trPr>
          <w:trHeight w:val="225"/>
        </w:trPr>
        <w:tc>
          <w:tcPr>
            <w:tcW w:w="1728" w:type="dxa"/>
            <w:tcBorders>
              <w:right w:val="single" w:sz="8" w:space="0" w:color="auto"/>
            </w:tcBorders>
          </w:tcPr>
          <w:p w:rsidR="00DC7363" w:rsidRPr="007361D3" w:rsidRDefault="00DC7363" w:rsidP="008B3C75">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DC7363" w:rsidRPr="007361D3" w:rsidRDefault="00DC7363" w:rsidP="008B3C75">
            <w:pPr>
              <w:tabs>
                <w:tab w:val="left" w:pos="3868"/>
              </w:tabs>
              <w:jc w:val="both"/>
              <w:rPr>
                <w:rFonts w:ascii="Tahoma" w:hAnsi="Tahoma" w:cs="Tahoma"/>
                <w:color w:val="000000" w:themeColor="text1"/>
                <w:sz w:val="18"/>
                <w:szCs w:val="18"/>
              </w:rPr>
            </w:pP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DC7363" w:rsidRPr="007361D3" w:rsidRDefault="00DC7363" w:rsidP="008B3C75">
            <w:pPr>
              <w:tabs>
                <w:tab w:val="left" w:pos="3868"/>
              </w:tabs>
              <w:jc w:val="both"/>
              <w:rPr>
                <w:rFonts w:ascii="Tahoma" w:hAnsi="Tahoma" w:cs="Tahoma"/>
                <w:color w:val="000000" w:themeColor="text1"/>
                <w:sz w:val="18"/>
                <w:szCs w:val="18"/>
              </w:rPr>
            </w:pPr>
          </w:p>
        </w:tc>
      </w:tr>
    </w:tbl>
    <w:p w:rsidR="00DC7363" w:rsidRPr="007361D3" w:rsidRDefault="00DC7363" w:rsidP="00174F00">
      <w:pPr>
        <w:numPr>
          <w:ilvl w:val="6"/>
          <w:numId w:val="79"/>
        </w:numPr>
        <w:ind w:left="357" w:hanging="357"/>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DC7363" w:rsidRPr="007361D3" w:rsidRDefault="00DC7363" w:rsidP="00DC7363">
      <w:pPr>
        <w:tabs>
          <w:tab w:val="center" w:pos="7740"/>
        </w:tabs>
        <w:jc w:val="both"/>
        <w:rPr>
          <w:rFonts w:ascii="Tahoma" w:hAnsi="Tahoma" w:cs="Tahoma"/>
          <w:color w:val="000000" w:themeColor="text1"/>
          <w:sz w:val="22"/>
          <w:szCs w:val="22"/>
        </w:rPr>
      </w:pPr>
    </w:p>
    <w:p w:rsidR="00DC7363" w:rsidRPr="007361D3" w:rsidRDefault="00DC7363" w:rsidP="00DC7363">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DC7363" w:rsidRPr="007361D3" w:rsidRDefault="00DC7363" w:rsidP="00DC7363">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DC7363" w:rsidRPr="007361D3" w:rsidRDefault="00DC7363" w:rsidP="00DC7363">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DC7363" w:rsidRPr="007361D3" w:rsidRDefault="00DC7363" w:rsidP="00DC7363">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zaznaczyć właściwe </w:t>
      </w:r>
    </w:p>
    <w:p w:rsidR="00DC7363" w:rsidRDefault="00DC7363" w:rsidP="00DC7363">
      <w:pPr>
        <w:pStyle w:val="Tekstpodstawowy"/>
        <w:rPr>
          <w:rFonts w:ascii="Tahoma" w:hAnsi="Tahoma" w:cs="Tahoma"/>
          <w:b/>
          <w:color w:val="000000"/>
          <w:sz w:val="20"/>
          <w:u w:val="single"/>
        </w:rPr>
      </w:pPr>
    </w:p>
    <w:p w:rsidR="00D643F6" w:rsidRDefault="00DC7363" w:rsidP="00CB3108">
      <w:pPr>
        <w:suppressAutoHyphens w:val="0"/>
        <w:spacing w:after="160" w:line="259" w:lineRule="auto"/>
        <w:rPr>
          <w:b/>
          <w:sz w:val="18"/>
          <w:szCs w:val="18"/>
        </w:rPr>
      </w:pPr>
      <w:r>
        <w:rPr>
          <w:rFonts w:ascii="Tahoma" w:hAnsi="Tahoma" w:cs="Tahoma"/>
          <w:i/>
          <w:iCs/>
          <w:sz w:val="22"/>
          <w:szCs w:val="22"/>
        </w:rPr>
        <w:br w:type="page"/>
      </w:r>
    </w:p>
    <w:p w:rsidR="00645DFC" w:rsidRDefault="00645DFC" w:rsidP="00645DFC">
      <w:pPr>
        <w:pStyle w:val="Nagwek3"/>
        <w:jc w:val="right"/>
        <w:rPr>
          <w:b w:val="0"/>
          <w:sz w:val="18"/>
          <w:szCs w:val="18"/>
        </w:rPr>
      </w:pPr>
      <w:bookmarkStart w:id="32" w:name="_Toc506793407"/>
      <w:r>
        <w:rPr>
          <w:b w:val="0"/>
          <w:sz w:val="18"/>
          <w:szCs w:val="18"/>
        </w:rPr>
        <w:lastRenderedPageBreak/>
        <w:t>Załącznik Nr 1 do formularza ofertowego</w:t>
      </w:r>
      <w:bookmarkEnd w:id="31"/>
      <w:bookmarkEnd w:id="32"/>
      <w:r>
        <w:rPr>
          <w:b w:val="0"/>
          <w:sz w:val="18"/>
          <w:szCs w:val="18"/>
        </w:rPr>
        <w:t xml:space="preserve"> </w:t>
      </w:r>
    </w:p>
    <w:p w:rsidR="005C0D4B" w:rsidRPr="00A22DCF" w:rsidRDefault="00571989" w:rsidP="005C0D4B">
      <w:pPr>
        <w:spacing w:line="480" w:lineRule="auto"/>
        <w:rPr>
          <w:rFonts w:ascii="Arial" w:hAnsi="Arial" w:cs="Arial"/>
          <w:b/>
          <w:sz w:val="21"/>
          <w:szCs w:val="21"/>
        </w:rPr>
      </w:pPr>
      <w:r w:rsidRPr="007D791F">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571989" w:rsidRPr="007D791F" w:rsidRDefault="00571989" w:rsidP="005C0D4B">
      <w:pPr>
        <w:ind w:right="6803"/>
        <w:rPr>
          <w:rFonts w:ascii="Tahoma" w:hAnsi="Tahoma" w:cs="Tahoma"/>
        </w:rPr>
      </w:pPr>
    </w:p>
    <w:p w:rsidR="00571989" w:rsidRPr="006A7423" w:rsidRDefault="00CB3108" w:rsidP="00571989">
      <w:pPr>
        <w:rPr>
          <w:rFonts w:ascii="Tahoma" w:hAnsi="Tahoma" w:cs="Tahoma"/>
        </w:rPr>
      </w:pPr>
      <w:r>
        <w:rPr>
          <w:rFonts w:ascii="Tahoma" w:hAnsi="Tahoma" w:cs="Tahoma"/>
        </w:rPr>
        <w:t>Postepowanie Nr OSO.272.5</w:t>
      </w:r>
      <w:r w:rsidR="00B56CC7" w:rsidRPr="006A7423">
        <w:rPr>
          <w:rFonts w:ascii="Tahoma" w:hAnsi="Tahoma" w:cs="Tahoma"/>
        </w:rPr>
        <w:t>.201</w:t>
      </w:r>
      <w:r w:rsidR="0064383D">
        <w:rPr>
          <w:rFonts w:ascii="Tahoma" w:hAnsi="Tahoma" w:cs="Tahoma"/>
        </w:rPr>
        <w:t>8</w:t>
      </w:r>
      <w:r w:rsidR="00B56CC7" w:rsidRPr="006A7423">
        <w:rPr>
          <w:rFonts w:ascii="Tahoma" w:hAnsi="Tahoma" w:cs="Tahoma"/>
        </w:rPr>
        <w:t xml:space="preserve"> </w:t>
      </w:r>
    </w:p>
    <w:p w:rsidR="00571989" w:rsidRPr="00205FB2" w:rsidRDefault="00571989" w:rsidP="00571989">
      <w:pPr>
        <w:jc w:val="center"/>
        <w:rPr>
          <w:rFonts w:ascii="Tahoma" w:hAnsi="Tahoma" w:cs="Tahoma"/>
        </w:rPr>
      </w:pPr>
    </w:p>
    <w:p w:rsidR="00571989" w:rsidRPr="00696BE8" w:rsidRDefault="00571989" w:rsidP="00571989">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2B5F91" w:rsidRPr="00696BE8" w:rsidRDefault="002B5F91" w:rsidP="00571989">
      <w:pPr>
        <w:jc w:val="center"/>
        <w:rPr>
          <w:rFonts w:ascii="Tahoma" w:hAnsi="Tahoma" w:cs="Tahoma"/>
          <w:i/>
          <w:color w:val="0070C0"/>
        </w:rPr>
      </w:pP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O Ś W I A D C Z E N I E</w:t>
      </w:r>
    </w:p>
    <w:p w:rsidR="00B56CC7" w:rsidRPr="002B5F91" w:rsidRDefault="00B56CC7" w:rsidP="00B56CC7">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B56CC7" w:rsidRDefault="00B56CC7" w:rsidP="00B56CC7">
      <w:pPr>
        <w:spacing w:line="360" w:lineRule="auto"/>
        <w:jc w:val="both"/>
        <w:rPr>
          <w:rFonts w:ascii="Tahoma" w:eastAsia="Arial Narrow" w:hAnsi="Tahoma" w:cs="Tahoma"/>
          <w:bCs/>
        </w:rPr>
      </w:pPr>
    </w:p>
    <w:p w:rsidR="002B5F91" w:rsidRPr="002C2438" w:rsidRDefault="00B56CC7" w:rsidP="002C2438">
      <w:pPr>
        <w:jc w:val="both"/>
        <w:rPr>
          <w:rFonts w:ascii="Tahoma" w:hAnsi="Tahoma" w:cs="Tahoma"/>
          <w:b/>
          <w:i/>
          <w:smallCaps/>
          <w:sz w:val="22"/>
          <w:szCs w:val="22"/>
        </w:rPr>
      </w:pPr>
      <w:r>
        <w:rPr>
          <w:rFonts w:ascii="Tahoma" w:eastAsia="Arial Narrow" w:hAnsi="Tahoma" w:cs="Tahoma"/>
          <w:bCs/>
        </w:rPr>
        <w:t>d</w:t>
      </w:r>
      <w:r w:rsidR="00571989" w:rsidRPr="00205FB2">
        <w:rPr>
          <w:rFonts w:ascii="Tahoma" w:eastAsia="Arial Narrow" w:hAnsi="Tahoma" w:cs="Tahoma"/>
          <w:bCs/>
        </w:rPr>
        <w:t xml:space="preserve">otyczy: postępowania prowadzonego w trybie przetargu nieograniczonego na </w:t>
      </w:r>
      <w:r w:rsidR="002C2438" w:rsidRPr="002C2438">
        <w:rPr>
          <w:rFonts w:ascii="Tahoma" w:hAnsi="Tahoma" w:cs="Tahoma"/>
          <w:b/>
          <w:smallCaps/>
          <w:sz w:val="22"/>
          <w:szCs w:val="22"/>
        </w:rPr>
        <w:t>modernizację ewidencji gruntów i budynków jednostek ewidencyjnych i obręb</w:t>
      </w:r>
      <w:r w:rsidR="00CB3108">
        <w:rPr>
          <w:rFonts w:ascii="Tahoma" w:hAnsi="Tahoma" w:cs="Tahoma"/>
          <w:b/>
          <w:smallCaps/>
          <w:sz w:val="22"/>
          <w:szCs w:val="22"/>
        </w:rPr>
        <w:t>ów Gminy Lubawa i Gminy Zalewo</w:t>
      </w:r>
      <w:r w:rsidR="002C2438" w:rsidRPr="002C2438">
        <w:rPr>
          <w:rFonts w:ascii="Tahoma" w:hAnsi="Tahoma" w:cs="Tahoma"/>
          <w:b/>
          <w:smallCaps/>
          <w:sz w:val="22"/>
          <w:szCs w:val="22"/>
        </w:rPr>
        <w:t xml:space="preserve"> </w:t>
      </w:r>
    </w:p>
    <w:p w:rsidR="00571989" w:rsidRPr="00205FB2" w:rsidRDefault="00571989" w:rsidP="002B5F91">
      <w:pPr>
        <w:spacing w:line="360" w:lineRule="auto"/>
        <w:jc w:val="both"/>
        <w:rPr>
          <w:rFonts w:ascii="Tahoma" w:hAnsi="Tahoma" w:cs="Tahoma"/>
        </w:rPr>
      </w:pP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Publicznych (Dz.U. z 20</w:t>
      </w:r>
      <w:r w:rsidR="002A0D76">
        <w:rPr>
          <w:rFonts w:ascii="Tahoma" w:hAnsi="Tahoma" w:cs="Tahoma"/>
          <w:bCs/>
          <w:color w:val="000000" w:themeColor="text1"/>
          <w:sz w:val="20"/>
          <w:szCs w:val="20"/>
        </w:rPr>
        <w:t>17 r. poz. 1579</w:t>
      </w:r>
      <w:r w:rsidRPr="007361D3">
        <w:rPr>
          <w:rFonts w:ascii="Tahoma" w:hAnsi="Tahoma" w:cs="Tahoma"/>
          <w:bCs/>
          <w:color w:val="000000" w:themeColor="text1"/>
          <w:sz w:val="20"/>
          <w:szCs w:val="20"/>
        </w:rPr>
        <w:t xml:space="preserve"> z późn. zm.) oświadczam, co następuje:</w:t>
      </w:r>
    </w:p>
    <w:p w:rsidR="006A22D3" w:rsidRPr="007361D3" w:rsidRDefault="006A22D3" w:rsidP="006A22D3">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6A22D3" w:rsidRPr="007361D3" w:rsidRDefault="006A22D3" w:rsidP="008854BE">
      <w:pPr>
        <w:pStyle w:val="Default"/>
        <w:numPr>
          <w:ilvl w:val="1"/>
          <w:numId w:val="33"/>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żadnej grupy kapitałowej w rozumieniu ustawy z dnia 16 lutego 2007 r. o ochronie konkurencji i konsumentów*</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8854BE">
      <w:pPr>
        <w:pStyle w:val="Default"/>
        <w:numPr>
          <w:ilvl w:val="1"/>
          <w:numId w:val="33"/>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prawo zamówień publicznych z żadnym z pozostałych Wykonawców, którzy złożyli oferty*</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6A22D3">
      <w:pPr>
        <w:pStyle w:val="Default"/>
        <w:ind w:left="284"/>
        <w:jc w:val="both"/>
        <w:rPr>
          <w:rFonts w:ascii="Tahoma" w:hAnsi="Tahoma" w:cs="Tahoma"/>
          <w:bCs/>
          <w:color w:val="000000" w:themeColor="text1"/>
          <w:sz w:val="20"/>
          <w:szCs w:val="20"/>
        </w:rPr>
      </w:pPr>
    </w:p>
    <w:p w:rsidR="006A22D3" w:rsidRPr="007361D3" w:rsidRDefault="006A22D3" w:rsidP="008854BE">
      <w:pPr>
        <w:pStyle w:val="Default"/>
        <w:numPr>
          <w:ilvl w:val="1"/>
          <w:numId w:val="33"/>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r w:rsidR="00BC656E">
        <w:rPr>
          <w:rFonts w:ascii="Tahoma" w:hAnsi="Tahoma" w:cs="Tahoma"/>
          <w:bCs/>
          <w:color w:val="000000" w:themeColor="text1"/>
          <w:sz w:val="20"/>
          <w:szCs w:val="20"/>
        </w:rPr>
        <w:t>*</w:t>
      </w:r>
      <w:r w:rsidRPr="007361D3">
        <w:rPr>
          <w:rFonts w:ascii="Tahoma" w:hAnsi="Tahoma" w:cs="Tahoma"/>
          <w:bCs/>
          <w:color w:val="000000" w:themeColor="text1"/>
          <w:sz w:val="20"/>
          <w:szCs w:val="20"/>
        </w:rPr>
        <w:t>:</w:t>
      </w:r>
    </w:p>
    <w:p w:rsidR="006A22D3" w:rsidRPr="007361D3" w:rsidRDefault="006A22D3" w:rsidP="008854BE">
      <w:pPr>
        <w:pStyle w:val="Akapitzlist"/>
        <w:numPr>
          <w:ilvl w:val="0"/>
          <w:numId w:val="36"/>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6A22D3" w:rsidRPr="007361D3" w:rsidRDefault="006A22D3" w:rsidP="008854BE">
      <w:pPr>
        <w:pStyle w:val="Akapitzlist"/>
        <w:numPr>
          <w:ilvl w:val="0"/>
          <w:numId w:val="36"/>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8854BE">
      <w:pPr>
        <w:pStyle w:val="Akapitzlist"/>
        <w:numPr>
          <w:ilvl w:val="0"/>
          <w:numId w:val="36"/>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6A22D3" w:rsidRPr="007361D3" w:rsidRDefault="006A22D3" w:rsidP="006A22D3">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jc w:val="both"/>
        <w:rPr>
          <w:rFonts w:ascii="Arial" w:hAnsi="Arial" w:cs="Arial"/>
          <w:color w:val="000000" w:themeColor="text1"/>
        </w:rPr>
      </w:pPr>
      <w:r w:rsidRPr="007361D3">
        <w:rPr>
          <w:rFonts w:ascii="Arial" w:hAnsi="Arial" w:cs="Arial"/>
          <w:color w:val="000000" w:themeColor="text1"/>
        </w:rPr>
        <w:t>………………………………………………………………………………………………………………………</w:t>
      </w:r>
    </w:p>
    <w:p w:rsidR="006A22D3" w:rsidRPr="007361D3" w:rsidRDefault="006A22D3" w:rsidP="006A22D3">
      <w:pPr>
        <w:pStyle w:val="Default"/>
        <w:spacing w:line="360" w:lineRule="auto"/>
        <w:ind w:left="284"/>
        <w:jc w:val="both"/>
        <w:rPr>
          <w:rFonts w:ascii="Tahoma" w:hAnsi="Tahoma" w:cs="Tahoma"/>
          <w:bCs/>
          <w:color w:val="000000" w:themeColor="text1"/>
          <w:sz w:val="20"/>
          <w:szCs w:val="20"/>
        </w:rPr>
      </w:pP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6A22D3" w:rsidRPr="007361D3" w:rsidRDefault="006A22D3" w:rsidP="006A22D3">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6A22D3" w:rsidRPr="007361D3" w:rsidRDefault="006A22D3" w:rsidP="006A22D3">
      <w:pPr>
        <w:rPr>
          <w:rFonts w:ascii="Tahoma" w:hAnsi="Tahoma" w:cs="Tahoma"/>
          <w:color w:val="000000" w:themeColor="text1"/>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6A22D3" w:rsidRPr="00790277" w:rsidRDefault="00790277" w:rsidP="00790277">
      <w:pPr>
        <w:pStyle w:val="Tekstpodstawowy"/>
        <w:rPr>
          <w:rFonts w:ascii="Tahoma" w:hAnsi="Tahoma" w:cs="Tahoma"/>
          <w:i/>
          <w:color w:val="000000" w:themeColor="text1"/>
          <w:sz w:val="16"/>
          <w:szCs w:val="16"/>
          <w:u w:val="single"/>
        </w:rPr>
      </w:pPr>
      <w:r w:rsidRPr="00790277">
        <w:rPr>
          <w:rFonts w:ascii="Tahoma" w:hAnsi="Tahoma" w:cs="Tahoma"/>
          <w:sz w:val="16"/>
          <w:szCs w:val="16"/>
        </w:rPr>
        <w:t xml:space="preserve">** </w:t>
      </w:r>
      <w:r w:rsidR="006A22D3" w:rsidRPr="00790277">
        <w:rPr>
          <w:rFonts w:ascii="Tahoma" w:hAnsi="Tahoma" w:cs="Tahoma"/>
          <w:color w:val="000000" w:themeColor="text1"/>
          <w:sz w:val="16"/>
          <w:szCs w:val="16"/>
        </w:rPr>
        <w:t xml:space="preserve">niepotrzebne skreślić, </w:t>
      </w:r>
      <w:r w:rsidR="006A22D3" w:rsidRPr="00790277">
        <w:rPr>
          <w:rFonts w:ascii="Tahoma" w:hAnsi="Tahoma" w:cs="Tahoma"/>
          <w:i/>
          <w:color w:val="000000" w:themeColor="text1"/>
          <w:sz w:val="16"/>
          <w:szCs w:val="16"/>
          <w:u w:val="single"/>
        </w:rPr>
        <w:t xml:space="preserve">Wykonawca skreśla punkty go nie dotyczące  </w:t>
      </w:r>
    </w:p>
    <w:p w:rsidR="006A22D3" w:rsidRPr="007361D3" w:rsidRDefault="006A22D3" w:rsidP="006A22D3">
      <w:pPr>
        <w:ind w:right="567"/>
        <w:rPr>
          <w:rFonts w:ascii="Tahoma" w:hAnsi="Tahoma" w:cs="Tahoma"/>
          <w:i/>
          <w:color w:val="000000" w:themeColor="text1"/>
          <w:sz w:val="16"/>
          <w:szCs w:val="16"/>
          <w:u w:val="single"/>
        </w:rPr>
      </w:pPr>
    </w:p>
    <w:p w:rsidR="006A22D3" w:rsidRPr="007361D3" w:rsidRDefault="006A22D3" w:rsidP="006A22D3">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6A22D3" w:rsidRPr="007361D3" w:rsidRDefault="006A22D3" w:rsidP="006A22D3">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571989" w:rsidRPr="00205FB2" w:rsidRDefault="00571989" w:rsidP="00571989">
      <w:pPr>
        <w:rPr>
          <w:rFonts w:ascii="Tahoma" w:hAnsi="Tahoma" w:cs="Tahoma"/>
        </w:rPr>
      </w:pPr>
    </w:p>
    <w:p w:rsidR="00B56CC7" w:rsidRDefault="00B56CC7">
      <w:pPr>
        <w:suppressAutoHyphens w:val="0"/>
        <w:spacing w:after="160" w:line="259" w:lineRule="auto"/>
        <w:rPr>
          <w:rFonts w:ascii="Arial" w:hAnsi="Arial" w:cs="Arial"/>
          <w:bCs/>
          <w:sz w:val="18"/>
          <w:szCs w:val="18"/>
        </w:rPr>
      </w:pPr>
      <w:r>
        <w:rPr>
          <w:rFonts w:ascii="Arial" w:hAnsi="Arial" w:cs="Arial"/>
          <w:bCs/>
          <w:sz w:val="18"/>
          <w:szCs w:val="18"/>
        </w:rPr>
        <w:br w:type="page"/>
      </w:r>
    </w:p>
    <w:p w:rsidR="00645DFC" w:rsidRPr="00696BE8" w:rsidRDefault="00645DFC" w:rsidP="00645DFC">
      <w:pPr>
        <w:pStyle w:val="Nagwek3"/>
        <w:jc w:val="right"/>
        <w:rPr>
          <w:rFonts w:ascii="Tahoma" w:hAnsi="Tahoma" w:cs="Tahoma"/>
          <w:color w:val="000000" w:themeColor="text1"/>
        </w:rPr>
      </w:pPr>
      <w:bookmarkStart w:id="33" w:name="_Toc466028946"/>
      <w:bookmarkStart w:id="34" w:name="_Toc506793408"/>
      <w:r w:rsidRPr="00696BE8">
        <w:rPr>
          <w:b w:val="0"/>
          <w:color w:val="000000" w:themeColor="text1"/>
          <w:sz w:val="18"/>
          <w:szCs w:val="18"/>
        </w:rPr>
        <w:lastRenderedPageBreak/>
        <w:t xml:space="preserve">Załącznik Nr </w:t>
      </w:r>
      <w:r w:rsidR="00A428F2" w:rsidRPr="00696BE8">
        <w:rPr>
          <w:b w:val="0"/>
          <w:color w:val="000000" w:themeColor="text1"/>
          <w:sz w:val="18"/>
          <w:szCs w:val="18"/>
        </w:rPr>
        <w:t>2</w:t>
      </w:r>
      <w:r w:rsidRPr="00696BE8">
        <w:rPr>
          <w:b w:val="0"/>
          <w:color w:val="000000" w:themeColor="text1"/>
          <w:sz w:val="18"/>
          <w:szCs w:val="18"/>
        </w:rPr>
        <w:t xml:space="preserve"> do formularza ofertowego</w:t>
      </w:r>
      <w:bookmarkEnd w:id="33"/>
      <w:bookmarkEnd w:id="34"/>
      <w:r w:rsidRPr="00696BE8">
        <w:rPr>
          <w:b w:val="0"/>
          <w:color w:val="000000" w:themeColor="text1"/>
          <w:sz w:val="18"/>
          <w:szCs w:val="18"/>
        </w:rPr>
        <w:t xml:space="preserve"> </w:t>
      </w:r>
    </w:p>
    <w:p w:rsidR="005C0D4B" w:rsidRDefault="005C0D4B" w:rsidP="00571989">
      <w:pPr>
        <w:ind w:right="6803"/>
        <w:rPr>
          <w:rFonts w:ascii="Tahoma" w:hAnsi="Tahoma" w:cs="Tahoma"/>
        </w:rPr>
      </w:pPr>
    </w:p>
    <w:p w:rsidR="005C0D4B" w:rsidRDefault="005C0D4B" w:rsidP="00571989">
      <w:pPr>
        <w:ind w:right="6803"/>
        <w:rPr>
          <w:rFonts w:ascii="Tahoma" w:hAnsi="Tahoma" w:cs="Tahoma"/>
        </w:rPr>
      </w:pPr>
    </w:p>
    <w:p w:rsidR="005C0D4B" w:rsidRPr="00A22DCF" w:rsidRDefault="00571989"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D641C" w:rsidRDefault="008D641C" w:rsidP="005C0D4B">
      <w:pPr>
        <w:ind w:right="6803"/>
        <w:rPr>
          <w:rFonts w:ascii="Tahoma" w:hAnsi="Tahoma" w:cs="Tahoma"/>
        </w:rPr>
      </w:pPr>
    </w:p>
    <w:p w:rsidR="008D641C" w:rsidRPr="006A7423" w:rsidRDefault="008D641C" w:rsidP="008D641C">
      <w:pPr>
        <w:rPr>
          <w:rFonts w:ascii="Tahoma" w:hAnsi="Tahoma" w:cs="Tahoma"/>
        </w:rPr>
      </w:pPr>
      <w:r w:rsidRPr="006A7423">
        <w:rPr>
          <w:rFonts w:ascii="Tahoma" w:hAnsi="Tahoma" w:cs="Tahoma"/>
        </w:rPr>
        <w:t>Postepowanie Nr OSO.272.</w:t>
      </w:r>
      <w:r w:rsidR="00CB3108">
        <w:rPr>
          <w:rFonts w:ascii="Tahoma" w:hAnsi="Tahoma" w:cs="Tahoma"/>
        </w:rPr>
        <w:t>5</w:t>
      </w:r>
      <w:r w:rsidRPr="006A7423">
        <w:rPr>
          <w:rFonts w:ascii="Tahoma" w:hAnsi="Tahoma" w:cs="Tahoma"/>
        </w:rPr>
        <w:t>.201</w:t>
      </w:r>
      <w:r w:rsidR="0064383D">
        <w:rPr>
          <w:rFonts w:ascii="Tahoma" w:hAnsi="Tahoma" w:cs="Tahoma"/>
        </w:rPr>
        <w:t>8</w:t>
      </w:r>
      <w:r w:rsidRPr="006A7423">
        <w:rPr>
          <w:rFonts w:ascii="Tahoma" w:hAnsi="Tahoma" w:cs="Tahoma"/>
        </w:rPr>
        <w:t xml:space="preserve"> </w:t>
      </w:r>
    </w:p>
    <w:p w:rsidR="00571989" w:rsidRDefault="00571989" w:rsidP="00571989">
      <w:pPr>
        <w:jc w:val="center"/>
        <w:rPr>
          <w:rFonts w:ascii="Tahoma" w:hAnsi="Tahoma" w:cs="Tahoma"/>
          <w:i/>
          <w:sz w:val="18"/>
          <w:szCs w:val="18"/>
        </w:rPr>
      </w:pPr>
    </w:p>
    <w:p w:rsidR="00571989" w:rsidRDefault="00571989" w:rsidP="00571989">
      <w:pPr>
        <w:jc w:val="center"/>
        <w:rPr>
          <w:rFonts w:ascii="Tahoma" w:hAnsi="Tahoma" w:cs="Tahoma"/>
          <w:i/>
          <w:color w:val="0070C0"/>
        </w:rPr>
      </w:pPr>
      <w:r w:rsidRPr="00696BE8">
        <w:rPr>
          <w:rFonts w:ascii="Tahoma" w:hAnsi="Tahoma" w:cs="Tahoma"/>
          <w:i/>
          <w:color w:val="0070C0"/>
        </w:rPr>
        <w:t xml:space="preserve">/Oświadczenie składane </w:t>
      </w:r>
      <w:r w:rsidR="00432C7E" w:rsidRPr="00696BE8">
        <w:rPr>
          <w:rFonts w:ascii="Tahoma" w:hAnsi="Tahoma" w:cs="Tahoma"/>
          <w:i/>
          <w:color w:val="0070C0"/>
        </w:rPr>
        <w:t xml:space="preserve">na wezwanie Zamawiającego </w:t>
      </w:r>
      <w:r w:rsidRPr="00696BE8">
        <w:rPr>
          <w:rFonts w:ascii="Tahoma" w:hAnsi="Tahoma" w:cs="Tahoma"/>
          <w:i/>
          <w:color w:val="0070C0"/>
        </w:rPr>
        <w:t xml:space="preserve"> </w:t>
      </w:r>
      <w:r w:rsidR="00696BE8">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696BE8" w:rsidRPr="00696BE8" w:rsidRDefault="00696BE8" w:rsidP="00571989">
      <w:pPr>
        <w:jc w:val="center"/>
        <w:rPr>
          <w:rFonts w:ascii="Tahoma" w:hAnsi="Tahoma" w:cs="Tahoma"/>
          <w:i/>
          <w:color w:val="0070C0"/>
        </w:rPr>
      </w:pP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O Ś W I A D C Z E N I E</w:t>
      </w:r>
    </w:p>
    <w:p w:rsidR="00696BE8" w:rsidRPr="002B5F91" w:rsidRDefault="00696BE8" w:rsidP="00696BE8">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w:t>
      </w:r>
      <w:r w:rsidRPr="002B5F91">
        <w:rPr>
          <w:rFonts w:ascii="Tahoma" w:hAnsi="Tahoma" w:cs="Tahoma"/>
          <w:b/>
          <w:sz w:val="22"/>
          <w:szCs w:val="22"/>
        </w:rPr>
        <w:t>1</w:t>
      </w:r>
      <w:r>
        <w:rPr>
          <w:rFonts w:ascii="Tahoma" w:hAnsi="Tahoma" w:cs="Tahoma"/>
          <w:b/>
          <w:sz w:val="22"/>
          <w:szCs w:val="22"/>
        </w:rPr>
        <w:t>5</w:t>
      </w:r>
      <w:r w:rsidRPr="002B5F91">
        <w:rPr>
          <w:rFonts w:ascii="Tahoma" w:hAnsi="Tahoma" w:cs="Tahoma"/>
          <w:b/>
          <w:sz w:val="22"/>
          <w:szCs w:val="22"/>
        </w:rPr>
        <w:t xml:space="preserve"> ustawy prawo zamówień publicznych </w:t>
      </w:r>
    </w:p>
    <w:p w:rsidR="00696BE8" w:rsidRDefault="00696BE8" w:rsidP="00696BE8">
      <w:pPr>
        <w:rPr>
          <w:rFonts w:ascii="Tahoma" w:eastAsia="Arial Narrow" w:hAnsi="Tahoma" w:cs="Tahoma"/>
          <w:bCs/>
        </w:rPr>
      </w:pPr>
    </w:p>
    <w:p w:rsidR="00790277" w:rsidRPr="002C2438" w:rsidRDefault="00696BE8"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790277" w:rsidRPr="002C2438">
        <w:rPr>
          <w:rFonts w:ascii="Tahoma" w:hAnsi="Tahoma" w:cs="Tahoma"/>
          <w:b/>
          <w:smallCaps/>
          <w:sz w:val="22"/>
          <w:szCs w:val="22"/>
        </w:rPr>
        <w:t>modernizację ewidencji gruntów i budynków jednostek ewidencyjnych i obrębów Gminy Lubawa i Gminy Zalewo – część Nr …*</w:t>
      </w:r>
    </w:p>
    <w:p w:rsidR="00571989" w:rsidRPr="00205FB2" w:rsidRDefault="00571989" w:rsidP="00790277">
      <w:pPr>
        <w:rPr>
          <w:rFonts w:ascii="Tahoma" w:hAnsi="Tahoma" w:cs="Tahoma"/>
          <w:b/>
        </w:rPr>
      </w:pPr>
    </w:p>
    <w:p w:rsidR="00571989" w:rsidRPr="00205FB2" w:rsidRDefault="00571989" w:rsidP="00571989">
      <w:pPr>
        <w:pStyle w:val="Tekstpodstawowy"/>
        <w:ind w:left="425"/>
        <w:rPr>
          <w:rFonts w:ascii="Tahoma" w:hAnsi="Tahoma" w:cs="Tahoma"/>
          <w:b/>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Oświadczam, że nie wydano/wydano*</w:t>
      </w:r>
      <w:r w:rsidR="00790277">
        <w:rPr>
          <w:rFonts w:ascii="Tahoma" w:hAnsi="Tahoma" w:cs="Tahoma"/>
          <w:sz w:val="20"/>
        </w:rPr>
        <w:t>*</w:t>
      </w:r>
      <w:r w:rsidRPr="00696BE8">
        <w:rPr>
          <w:rFonts w:ascii="Tahoma" w:hAnsi="Tahoma" w:cs="Tahoma"/>
          <w:sz w:val="20"/>
        </w:rPr>
        <w:t xml:space="preserve"> wobec mnie prawomocnego wyroku sądu lub ostatecznej decyzji administracyjnej o zaleganiu z uiszczaniem podatków, opłat lub składek na ubezpieczenia społeczne lub zdrowotne.</w:t>
      </w:r>
    </w:p>
    <w:p w:rsidR="00571989" w:rsidRPr="00696BE8" w:rsidRDefault="00571989" w:rsidP="00696BE8">
      <w:pPr>
        <w:pStyle w:val="Tekstpodstawowy"/>
        <w:pBdr>
          <w:bottom w:val="single" w:sz="4" w:space="1" w:color="auto"/>
        </w:pBdr>
        <w:jc w:val="both"/>
        <w:rPr>
          <w:rFonts w:ascii="Tahoma" w:hAnsi="Tahoma" w:cs="Tahoma"/>
          <w:sz w:val="20"/>
          <w:u w:val="single"/>
        </w:rPr>
      </w:pPr>
    </w:p>
    <w:p w:rsidR="00571989" w:rsidRPr="00696BE8" w:rsidRDefault="00696BE8" w:rsidP="00571989">
      <w:pPr>
        <w:pStyle w:val="Tekstpodstawowy"/>
        <w:jc w:val="both"/>
        <w:rPr>
          <w:rFonts w:ascii="Tahoma" w:hAnsi="Tahoma" w:cs="Tahoma"/>
          <w:sz w:val="20"/>
        </w:rPr>
      </w:pPr>
      <w:r>
        <w:rPr>
          <w:rFonts w:ascii="Tahoma" w:hAnsi="Tahoma" w:cs="Tahoma"/>
          <w:sz w:val="20"/>
        </w:rPr>
        <w:t>W</w:t>
      </w:r>
      <w:r w:rsidR="00571989" w:rsidRPr="00696BE8">
        <w:rPr>
          <w:rFonts w:ascii="Tahoma" w:hAnsi="Tahoma" w:cs="Tahoma"/>
          <w:sz w:val="20"/>
        </w:rPr>
        <w:t xml:space="preserve"> załączeniu składam dokumenty potwierdzające dokonanie płatności tych należności wraz z ewentualnymi odsetkami lub grzywnami lub zawarcie wiążącego porozumienia w sprawie spłat tych należności</w:t>
      </w:r>
      <w:r>
        <w:rPr>
          <w:rFonts w:ascii="Tahoma" w:hAnsi="Tahoma" w:cs="Tahoma"/>
          <w:sz w:val="20"/>
        </w:rPr>
        <w:t xml:space="preserve"> [</w:t>
      </w:r>
      <w:r w:rsidRPr="00696BE8">
        <w:rPr>
          <w:rFonts w:ascii="Tahoma" w:hAnsi="Tahoma" w:cs="Tahoma"/>
          <w:i/>
          <w:sz w:val="20"/>
        </w:rPr>
        <w:t>dotyczy Wykonawców, którzy posiada</w:t>
      </w:r>
      <w:r w:rsidR="00533603">
        <w:rPr>
          <w:rFonts w:ascii="Tahoma" w:hAnsi="Tahoma" w:cs="Tahoma"/>
          <w:i/>
          <w:sz w:val="20"/>
        </w:rPr>
        <w:t>ją</w:t>
      </w:r>
      <w:r w:rsidRPr="00696BE8">
        <w:rPr>
          <w:rFonts w:ascii="Tahoma" w:hAnsi="Tahoma" w:cs="Tahoma"/>
          <w:i/>
          <w:sz w:val="20"/>
        </w:rPr>
        <w:t xml:space="preserve"> prawomocny wyrok lub </w:t>
      </w:r>
      <w:r w:rsidR="00533603">
        <w:rPr>
          <w:rFonts w:ascii="Tahoma" w:hAnsi="Tahoma" w:cs="Tahoma"/>
          <w:i/>
          <w:sz w:val="20"/>
        </w:rPr>
        <w:t xml:space="preserve">ostateczną </w:t>
      </w:r>
      <w:r w:rsidRPr="00696BE8">
        <w:rPr>
          <w:rFonts w:ascii="Tahoma" w:hAnsi="Tahoma" w:cs="Tahoma"/>
          <w:i/>
          <w:sz w:val="20"/>
        </w:rPr>
        <w:t>decyzję</w:t>
      </w:r>
      <w:r w:rsidRPr="00696BE8">
        <w:rPr>
          <w:rFonts w:ascii="Tahoma" w:hAnsi="Tahoma" w:cs="Tahoma"/>
          <w:sz w:val="20"/>
        </w:rPr>
        <w:t>]</w:t>
      </w:r>
      <w:r>
        <w:rPr>
          <w:rFonts w:ascii="Tahoma" w:hAnsi="Tahoma" w:cs="Tahoma"/>
          <w:sz w:val="20"/>
          <w:u w:val="single"/>
        </w:rPr>
        <w:t>.</w:t>
      </w:r>
    </w:p>
    <w:p w:rsidR="00696BE8" w:rsidRDefault="00696BE8" w:rsidP="00571989">
      <w:pPr>
        <w:pStyle w:val="Tekstpodstawowy"/>
        <w:jc w:val="both"/>
        <w:rPr>
          <w:rFonts w:ascii="Tahoma" w:hAnsi="Tahoma" w:cs="Tahoma"/>
          <w:sz w:val="20"/>
        </w:rPr>
      </w:pPr>
    </w:p>
    <w:p w:rsidR="00571989" w:rsidRPr="00696BE8" w:rsidRDefault="00571989" w:rsidP="00571989">
      <w:pPr>
        <w:pStyle w:val="Tekstpodstawowy"/>
        <w:jc w:val="both"/>
        <w:rPr>
          <w:rFonts w:ascii="Tahoma" w:hAnsi="Tahoma" w:cs="Tahoma"/>
          <w:sz w:val="20"/>
        </w:rPr>
      </w:pPr>
      <w:r w:rsidRPr="00696BE8">
        <w:rPr>
          <w:rFonts w:ascii="Tahoma" w:hAnsi="Tahoma" w:cs="Tahoma"/>
          <w:sz w:val="20"/>
        </w:rPr>
        <w:t>ZAŁĄCZNIKI:</w:t>
      </w:r>
    </w:p>
    <w:p w:rsidR="00571989" w:rsidRPr="00205FB2" w:rsidRDefault="00571989" w:rsidP="00571989">
      <w:pPr>
        <w:pStyle w:val="Tekstpodstawowy"/>
        <w:jc w:val="both"/>
        <w:rPr>
          <w:rFonts w:ascii="Tahoma" w:hAnsi="Tahoma" w:cs="Tahoma"/>
          <w:b/>
          <w:i/>
          <w:sz w:val="20"/>
        </w:rPr>
      </w:pPr>
      <w:r w:rsidRPr="00205FB2">
        <w:rPr>
          <w:rFonts w:ascii="Tahoma" w:hAnsi="Tahoma" w:cs="Tahoma"/>
          <w:b/>
          <w:i/>
          <w:sz w:val="20"/>
        </w:rPr>
        <w:t>………………………………………………………………………………………………………………………………</w:t>
      </w:r>
    </w:p>
    <w:p w:rsidR="00571989" w:rsidRPr="00205FB2" w:rsidRDefault="00571989" w:rsidP="00533603">
      <w:pPr>
        <w:pStyle w:val="Tekstpodstawowy"/>
        <w:spacing w:line="360" w:lineRule="auto"/>
        <w:jc w:val="both"/>
        <w:rPr>
          <w:rFonts w:ascii="Tahoma" w:hAnsi="Tahoma" w:cs="Tahoma"/>
          <w:b/>
          <w:i/>
          <w:sz w:val="20"/>
        </w:rPr>
      </w:pPr>
      <w:r w:rsidRPr="00205FB2">
        <w:rPr>
          <w:rFonts w:ascii="Tahoma" w:hAnsi="Tahoma" w:cs="Tahoma"/>
          <w:b/>
          <w:i/>
          <w:sz w:val="20"/>
        </w:rPr>
        <w:t>………………………………………………………………………………………………………………………………</w:t>
      </w:r>
    </w:p>
    <w:p w:rsidR="00571989" w:rsidRPr="00205FB2" w:rsidRDefault="00571989" w:rsidP="00571989">
      <w:pPr>
        <w:pStyle w:val="Tekstpodstawowy"/>
        <w:jc w:val="both"/>
        <w:rPr>
          <w:rFonts w:ascii="Tahoma" w:hAnsi="Tahoma" w:cs="Tahoma"/>
          <w:b/>
          <w:i/>
          <w:sz w:val="20"/>
        </w:rPr>
      </w:pPr>
    </w:p>
    <w:p w:rsidR="00571989" w:rsidRDefault="00571989" w:rsidP="00571989">
      <w:pPr>
        <w:pStyle w:val="Tekstpodstawowy"/>
        <w:rPr>
          <w:rFonts w:ascii="Tahoma" w:hAnsi="Tahoma" w:cs="Tahoma"/>
          <w:b/>
          <w:sz w:val="20"/>
        </w:rPr>
      </w:pPr>
    </w:p>
    <w:p w:rsidR="005C0D4B" w:rsidRPr="00205FB2" w:rsidRDefault="005C0D4B" w:rsidP="00571989">
      <w:pPr>
        <w:pStyle w:val="Tekstpodstawowy"/>
        <w:rPr>
          <w:rFonts w:ascii="Tahoma" w:hAnsi="Tahoma" w:cs="Tahoma"/>
          <w:b/>
          <w:sz w:val="20"/>
        </w:rPr>
      </w:pPr>
    </w:p>
    <w:p w:rsidR="005C0D4B" w:rsidRPr="00696BE8" w:rsidRDefault="005C0D4B" w:rsidP="00571989">
      <w:pPr>
        <w:pStyle w:val="Tekstpodstawowy"/>
        <w:rPr>
          <w:rFonts w:ascii="Tahoma" w:hAnsi="Tahoma" w:cs="Tahoma"/>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571989" w:rsidRPr="00205FB2" w:rsidRDefault="00571989" w:rsidP="00571989"/>
    <w:p w:rsidR="00571989" w:rsidRPr="00205FB2" w:rsidRDefault="00571989" w:rsidP="00571989">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571989" w:rsidRPr="00205FB2" w:rsidRDefault="00571989" w:rsidP="00571989">
      <w:pPr>
        <w:rPr>
          <w:color w:val="0070C0"/>
        </w:rPr>
      </w:pPr>
    </w:p>
    <w:p w:rsidR="00571989" w:rsidRDefault="00571989">
      <w:pPr>
        <w:suppressAutoHyphens w:val="0"/>
        <w:spacing w:after="160" w:line="259" w:lineRule="auto"/>
        <w:rPr>
          <w:rFonts w:ascii="Arial" w:hAnsi="Arial" w:cs="Arial"/>
          <w:b/>
          <w:sz w:val="21"/>
          <w:szCs w:val="21"/>
        </w:rPr>
      </w:pPr>
      <w:r>
        <w:rPr>
          <w:rFonts w:ascii="Arial" w:hAnsi="Arial" w:cs="Arial"/>
          <w:b/>
          <w:sz w:val="21"/>
          <w:szCs w:val="21"/>
        </w:rPr>
        <w:br w:type="page"/>
      </w:r>
    </w:p>
    <w:p w:rsidR="00571989" w:rsidRPr="008D641C" w:rsidRDefault="00571989" w:rsidP="00571989">
      <w:pPr>
        <w:pStyle w:val="Nagwek3"/>
        <w:jc w:val="right"/>
        <w:rPr>
          <w:rFonts w:ascii="Tahoma" w:hAnsi="Tahoma" w:cs="Tahoma"/>
          <w:color w:val="000000" w:themeColor="text1"/>
        </w:rPr>
      </w:pPr>
      <w:bookmarkStart w:id="35" w:name="_Toc506793409"/>
      <w:r w:rsidRPr="008D641C">
        <w:rPr>
          <w:b w:val="0"/>
          <w:color w:val="000000" w:themeColor="text1"/>
          <w:sz w:val="18"/>
          <w:szCs w:val="18"/>
        </w:rPr>
        <w:lastRenderedPageBreak/>
        <w:t>Załącznik Nr 3 do formularza ofertowego</w:t>
      </w:r>
      <w:bookmarkEnd w:id="35"/>
      <w:r w:rsidRPr="008D641C">
        <w:rPr>
          <w:b w:val="0"/>
          <w:color w:val="000000" w:themeColor="text1"/>
          <w:sz w:val="18"/>
          <w:szCs w:val="18"/>
        </w:rPr>
        <w:t xml:space="preserve"> </w:t>
      </w:r>
    </w:p>
    <w:p w:rsidR="00EC5760" w:rsidRDefault="003E1D76" w:rsidP="003E1D76">
      <w:pPr>
        <w:ind w:left="5664"/>
        <w:jc w:val="right"/>
        <w:rPr>
          <w:rFonts w:ascii="Tahoma" w:hAnsi="Tahoma" w:cs="Tahoma"/>
        </w:rPr>
      </w:pPr>
      <w:r w:rsidRPr="00205FB2">
        <w:rPr>
          <w:rFonts w:ascii="Tahoma" w:hAnsi="Tahoma" w:cs="Tahoma"/>
        </w:rPr>
        <w:t xml:space="preserve">                 </w:t>
      </w:r>
    </w:p>
    <w:p w:rsidR="005C0D4B" w:rsidRDefault="005C0D4B" w:rsidP="003E1D76">
      <w:pPr>
        <w:ind w:right="6803"/>
        <w:rPr>
          <w:rFonts w:ascii="Tahoma" w:hAnsi="Tahoma" w:cs="Tahoma"/>
        </w:rPr>
      </w:pPr>
    </w:p>
    <w:p w:rsidR="005C0D4B" w:rsidRPr="00A22DCF" w:rsidRDefault="003E1D76" w:rsidP="005C0D4B">
      <w:pPr>
        <w:spacing w:line="480" w:lineRule="auto"/>
        <w:rPr>
          <w:rFonts w:ascii="Arial" w:hAnsi="Arial" w:cs="Arial"/>
          <w:b/>
          <w:sz w:val="21"/>
          <w:szCs w:val="21"/>
        </w:rPr>
      </w:pPr>
      <w:r w:rsidRPr="00205FB2">
        <w:rPr>
          <w:rFonts w:ascii="Tahoma" w:hAnsi="Tahoma" w:cs="Tahoma"/>
        </w:rPr>
        <w:t xml:space="preserve">   </w:t>
      </w:r>
      <w:r w:rsidR="005C0D4B" w:rsidRPr="00A22DCF">
        <w:rPr>
          <w:rFonts w:ascii="Arial" w:hAnsi="Arial" w:cs="Arial"/>
          <w:b/>
          <w:sz w:val="21"/>
          <w:szCs w:val="21"/>
        </w:rPr>
        <w:t>Wykonawca:</w:t>
      </w:r>
    </w:p>
    <w:p w:rsidR="005C0D4B" w:rsidRPr="00A22DCF" w:rsidRDefault="005C0D4B" w:rsidP="005C0D4B">
      <w:pPr>
        <w:ind w:right="5954"/>
        <w:rPr>
          <w:rFonts w:ascii="Arial" w:hAnsi="Arial" w:cs="Arial"/>
          <w:sz w:val="21"/>
          <w:szCs w:val="21"/>
        </w:rPr>
      </w:pPr>
      <w:r w:rsidRPr="00A22DCF">
        <w:rPr>
          <w:rFonts w:ascii="Arial" w:hAnsi="Arial" w:cs="Arial"/>
          <w:sz w:val="21"/>
          <w:szCs w:val="21"/>
        </w:rPr>
        <w:t>………………………………………………</w:t>
      </w:r>
    </w:p>
    <w:p w:rsidR="005C0D4B" w:rsidRPr="00842991" w:rsidRDefault="005C0D4B" w:rsidP="005C0D4B">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3E1D76" w:rsidRPr="00205FB2" w:rsidRDefault="003E1D76" w:rsidP="005C0D4B">
      <w:pPr>
        <w:ind w:right="6803"/>
        <w:rPr>
          <w:rFonts w:ascii="Tahoma" w:hAnsi="Tahoma" w:cs="Tahoma"/>
        </w:rPr>
      </w:pPr>
    </w:p>
    <w:p w:rsidR="008D641C" w:rsidRPr="006A7423" w:rsidRDefault="00CB3108" w:rsidP="008D641C">
      <w:pPr>
        <w:rPr>
          <w:rFonts w:ascii="Tahoma" w:hAnsi="Tahoma" w:cs="Tahoma"/>
        </w:rPr>
      </w:pPr>
      <w:r>
        <w:rPr>
          <w:rFonts w:ascii="Tahoma" w:hAnsi="Tahoma" w:cs="Tahoma"/>
        </w:rPr>
        <w:t>Postepowanie Nr OSO.272.5</w:t>
      </w:r>
      <w:r w:rsidR="0064383D">
        <w:rPr>
          <w:rFonts w:ascii="Tahoma" w:hAnsi="Tahoma" w:cs="Tahoma"/>
        </w:rPr>
        <w:t>.2018</w:t>
      </w:r>
      <w:r w:rsidR="008D641C" w:rsidRPr="006A7423">
        <w:rPr>
          <w:rFonts w:ascii="Tahoma" w:hAnsi="Tahoma" w:cs="Tahoma"/>
        </w:rPr>
        <w:t xml:space="preserve"> </w:t>
      </w:r>
    </w:p>
    <w:p w:rsidR="003E1D76" w:rsidRDefault="003E1D76" w:rsidP="003E1D76">
      <w:pPr>
        <w:jc w:val="center"/>
        <w:rPr>
          <w:rFonts w:ascii="Tahoma" w:hAnsi="Tahoma" w:cs="Tahoma"/>
          <w:i/>
          <w:sz w:val="18"/>
          <w:szCs w:val="18"/>
        </w:rPr>
      </w:pPr>
    </w:p>
    <w:p w:rsidR="008D641C" w:rsidRDefault="008D641C" w:rsidP="008D641C">
      <w:pPr>
        <w:jc w:val="center"/>
        <w:rPr>
          <w:rFonts w:ascii="Tahoma" w:hAnsi="Tahoma" w:cs="Tahoma"/>
          <w:i/>
          <w:color w:val="0070C0"/>
        </w:rPr>
      </w:pPr>
      <w:r w:rsidRPr="00696BE8">
        <w:rPr>
          <w:rFonts w:ascii="Tahoma" w:hAnsi="Tahoma" w:cs="Tahoma"/>
          <w:i/>
          <w:color w:val="0070C0"/>
        </w:rPr>
        <w:t xml:space="preserve">/Oświadczenie składane na wezwanie Zamawiającego  </w:t>
      </w:r>
      <w:r>
        <w:rPr>
          <w:rFonts w:ascii="Tahoma" w:hAnsi="Tahoma" w:cs="Tahoma"/>
          <w:i/>
          <w:color w:val="0070C0"/>
        </w:rPr>
        <w:t xml:space="preserve">po </w:t>
      </w:r>
      <w:r w:rsidRPr="00696BE8">
        <w:rPr>
          <w:rFonts w:ascii="Tahoma" w:hAnsi="Tahoma" w:cs="Tahoma"/>
          <w:i/>
          <w:color w:val="0070C0"/>
        </w:rPr>
        <w:t>otwarciu ofert przez Wykonawcę, którego oferta została najwyżej oceniona/</w:t>
      </w:r>
    </w:p>
    <w:p w:rsidR="008D641C" w:rsidRDefault="008D641C" w:rsidP="008D641C">
      <w:pPr>
        <w:jc w:val="center"/>
        <w:rPr>
          <w:rFonts w:ascii="Tahoma" w:hAnsi="Tahoma" w:cs="Tahoma"/>
          <w:i/>
          <w:color w:val="0070C0"/>
        </w:rPr>
      </w:pP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O Ś W I A D C Z E N I E</w:t>
      </w:r>
    </w:p>
    <w:p w:rsidR="008D641C" w:rsidRPr="002B5F91" w:rsidRDefault="008D641C" w:rsidP="008D641C">
      <w:pPr>
        <w:jc w:val="center"/>
        <w:rPr>
          <w:rFonts w:ascii="Tahoma" w:hAnsi="Tahoma" w:cs="Tahoma"/>
          <w:b/>
          <w:sz w:val="22"/>
          <w:szCs w:val="22"/>
        </w:rPr>
      </w:pPr>
      <w:r w:rsidRPr="002B5F91">
        <w:rPr>
          <w:rFonts w:ascii="Tahoma" w:hAnsi="Tahoma" w:cs="Tahoma"/>
          <w:b/>
          <w:sz w:val="22"/>
          <w:szCs w:val="22"/>
        </w:rPr>
        <w:t>składane na podstawie art. 24 ust. 1</w:t>
      </w:r>
      <w:r>
        <w:rPr>
          <w:rFonts w:ascii="Tahoma" w:hAnsi="Tahoma" w:cs="Tahoma"/>
          <w:b/>
          <w:sz w:val="22"/>
          <w:szCs w:val="22"/>
        </w:rPr>
        <w:t xml:space="preserve"> pkt 22</w:t>
      </w:r>
      <w:r w:rsidRPr="002B5F91">
        <w:rPr>
          <w:rFonts w:ascii="Tahoma" w:hAnsi="Tahoma" w:cs="Tahoma"/>
          <w:b/>
          <w:sz w:val="22"/>
          <w:szCs w:val="22"/>
        </w:rPr>
        <w:t xml:space="preserve"> ustawy prawo zamówień publicznych </w:t>
      </w:r>
    </w:p>
    <w:p w:rsidR="008D641C" w:rsidRDefault="008D641C" w:rsidP="008D641C">
      <w:pPr>
        <w:rPr>
          <w:rFonts w:ascii="Tahoma" w:eastAsia="Arial Narrow" w:hAnsi="Tahoma" w:cs="Tahoma"/>
          <w:bCs/>
        </w:rPr>
      </w:pPr>
    </w:p>
    <w:p w:rsidR="00790277" w:rsidRPr="002C2438" w:rsidRDefault="008D641C" w:rsidP="00790277">
      <w:pPr>
        <w:jc w:val="both"/>
        <w:rPr>
          <w:rFonts w:ascii="Tahoma" w:hAnsi="Tahoma" w:cs="Tahoma"/>
          <w:b/>
          <w:i/>
          <w:smallCaps/>
          <w:sz w:val="22"/>
          <w:szCs w:val="22"/>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00790277" w:rsidRPr="002C2438">
        <w:rPr>
          <w:rFonts w:ascii="Tahoma" w:hAnsi="Tahoma" w:cs="Tahoma"/>
          <w:b/>
          <w:smallCaps/>
          <w:sz w:val="22"/>
          <w:szCs w:val="22"/>
        </w:rPr>
        <w:t>modernizację ewidencji gruntów i budynków jednostek ewidencyjnych i obrębów Gminy Lubawa i Gminy Zalewo – część Nr …*</w:t>
      </w:r>
    </w:p>
    <w:p w:rsidR="00790277" w:rsidRPr="00205FB2" w:rsidRDefault="00790277" w:rsidP="00790277">
      <w:pPr>
        <w:rPr>
          <w:rFonts w:ascii="Tahoma" w:hAnsi="Tahoma" w:cs="Tahoma"/>
          <w:b/>
        </w:rPr>
      </w:pPr>
    </w:p>
    <w:p w:rsidR="003E1D76" w:rsidRPr="00205FB2" w:rsidRDefault="003E1D76" w:rsidP="003E1D76">
      <w:pPr>
        <w:pStyle w:val="Tekstpodstawowy"/>
        <w:ind w:left="425"/>
        <w:rPr>
          <w:rFonts w:ascii="Tahoma" w:hAnsi="Tahoma" w:cs="Tahoma"/>
          <w:b/>
          <w:sz w:val="20"/>
        </w:rPr>
      </w:pPr>
    </w:p>
    <w:p w:rsidR="003E1D76" w:rsidRPr="000A764F" w:rsidRDefault="003E1D76" w:rsidP="003E1D76">
      <w:pPr>
        <w:pStyle w:val="Tekstpodstawowy"/>
        <w:jc w:val="both"/>
        <w:rPr>
          <w:rFonts w:ascii="Tahoma" w:hAnsi="Tahoma" w:cs="Tahoma"/>
          <w:sz w:val="20"/>
          <w:szCs w:val="20"/>
        </w:rPr>
      </w:pPr>
      <w:r w:rsidRPr="000A764F">
        <w:rPr>
          <w:rFonts w:ascii="Tahoma" w:hAnsi="Tahoma" w:cs="Tahoma"/>
          <w:sz w:val="20"/>
          <w:szCs w:val="20"/>
        </w:rPr>
        <w:t>Oświadczam, że nie wydano/wydano*</w:t>
      </w:r>
      <w:r w:rsidR="00BC656E">
        <w:rPr>
          <w:rFonts w:ascii="Tahoma" w:hAnsi="Tahoma" w:cs="Tahoma"/>
          <w:sz w:val="20"/>
          <w:szCs w:val="20"/>
        </w:rPr>
        <w:t>*</w:t>
      </w:r>
      <w:r w:rsidRPr="000A764F">
        <w:rPr>
          <w:rFonts w:ascii="Tahoma" w:hAnsi="Tahoma" w:cs="Tahoma"/>
          <w:sz w:val="20"/>
          <w:szCs w:val="20"/>
        </w:rPr>
        <w:t xml:space="preserve"> wobec mnie orzeczenia tytułem środka zapobiegawczego zakazu ubiegania się o zamówienia publiczne</w:t>
      </w:r>
      <w:r w:rsidR="005C3158">
        <w:rPr>
          <w:rFonts w:ascii="Tahoma" w:hAnsi="Tahoma" w:cs="Tahoma"/>
          <w:sz w:val="20"/>
          <w:szCs w:val="20"/>
        </w:rPr>
        <w:t xml:space="preserve">. </w:t>
      </w:r>
    </w:p>
    <w:p w:rsidR="003E1D76" w:rsidRPr="00205FB2" w:rsidRDefault="003E1D76" w:rsidP="003E1D76">
      <w:pPr>
        <w:pStyle w:val="Tekstpodstawowy"/>
        <w:tabs>
          <w:tab w:val="left" w:pos="2025"/>
        </w:tabs>
        <w:jc w:val="both"/>
        <w:rPr>
          <w:rFonts w:ascii="Tahoma" w:hAnsi="Tahoma" w:cs="Tahoma"/>
          <w:b/>
          <w:i/>
          <w:sz w:val="20"/>
        </w:rPr>
      </w:pPr>
      <w:r w:rsidRPr="00205FB2">
        <w:rPr>
          <w:rFonts w:ascii="Tahoma" w:hAnsi="Tahoma" w:cs="Tahoma"/>
          <w:b/>
          <w:i/>
          <w:sz w:val="20"/>
        </w:rPr>
        <w:tab/>
      </w: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3E1D76" w:rsidRPr="00205FB2" w:rsidRDefault="003E1D76" w:rsidP="003E1D76">
      <w:pPr>
        <w:pStyle w:val="Tekstpodstawowy"/>
        <w:rPr>
          <w:rFonts w:ascii="Tahoma" w:hAnsi="Tahoma" w:cs="Tahoma"/>
          <w:b/>
          <w:sz w:val="20"/>
        </w:rPr>
      </w:pPr>
    </w:p>
    <w:p w:rsidR="005C0D4B" w:rsidRDefault="005C0D4B" w:rsidP="005C0D4B">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C0D4B" w:rsidRDefault="005C0D4B" w:rsidP="005C0D4B">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3E1D76" w:rsidRPr="00205FB2" w:rsidRDefault="003E1D76" w:rsidP="003E1D76">
      <w:pPr>
        <w:rPr>
          <w:color w:val="0070C0"/>
        </w:rPr>
      </w:pPr>
    </w:p>
    <w:p w:rsidR="00790277" w:rsidRPr="00205FB2" w:rsidRDefault="00790277" w:rsidP="00790277">
      <w:pPr>
        <w:rPr>
          <w:color w:val="0070C0"/>
        </w:rPr>
      </w:pP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*Wpisać właściwa część zamówienia</w:t>
      </w:r>
    </w:p>
    <w:p w:rsidR="00790277" w:rsidRPr="00790277" w:rsidRDefault="00790277" w:rsidP="00790277">
      <w:pPr>
        <w:pStyle w:val="Tekstpodstawowy"/>
        <w:rPr>
          <w:rFonts w:ascii="Tahoma" w:hAnsi="Tahoma" w:cs="Tahoma"/>
          <w:sz w:val="16"/>
          <w:szCs w:val="16"/>
        </w:rPr>
      </w:pPr>
      <w:r w:rsidRPr="00790277">
        <w:rPr>
          <w:rFonts w:ascii="Tahoma" w:hAnsi="Tahoma" w:cs="Tahoma"/>
          <w:sz w:val="16"/>
          <w:szCs w:val="16"/>
        </w:rPr>
        <w:t>**niepotrzebne skreślić</w:t>
      </w: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790277" w:rsidRDefault="00790277" w:rsidP="00571989">
      <w:pPr>
        <w:pStyle w:val="Nagwek1"/>
        <w:numPr>
          <w:ilvl w:val="0"/>
          <w:numId w:val="0"/>
        </w:numPr>
        <w:ind w:left="432"/>
        <w:jc w:val="right"/>
        <w:rPr>
          <w:color w:val="FF0000"/>
          <w:sz w:val="20"/>
          <w:u w:val="none"/>
        </w:rPr>
      </w:pPr>
    </w:p>
    <w:p w:rsidR="00B80DBA" w:rsidRDefault="00B80DBA" w:rsidP="00B80DBA"/>
    <w:p w:rsidR="00B80DBA" w:rsidRPr="008D641C" w:rsidRDefault="00B80DBA" w:rsidP="00B80DBA">
      <w:pPr>
        <w:pStyle w:val="Nagwek3"/>
        <w:jc w:val="right"/>
        <w:rPr>
          <w:rFonts w:ascii="Tahoma" w:hAnsi="Tahoma" w:cs="Tahoma"/>
          <w:color w:val="000000" w:themeColor="text1"/>
        </w:rPr>
      </w:pPr>
      <w:bookmarkStart w:id="36" w:name="_Toc506793410"/>
      <w:r w:rsidRPr="008D641C">
        <w:rPr>
          <w:b w:val="0"/>
          <w:color w:val="000000" w:themeColor="text1"/>
          <w:sz w:val="18"/>
          <w:szCs w:val="18"/>
        </w:rPr>
        <w:t xml:space="preserve">Załącznik Nr </w:t>
      </w:r>
      <w:r>
        <w:rPr>
          <w:b w:val="0"/>
          <w:color w:val="000000" w:themeColor="text1"/>
          <w:sz w:val="18"/>
          <w:szCs w:val="18"/>
        </w:rPr>
        <w:t>4</w:t>
      </w:r>
      <w:r w:rsidRPr="008D641C">
        <w:rPr>
          <w:b w:val="0"/>
          <w:color w:val="000000" w:themeColor="text1"/>
          <w:sz w:val="18"/>
          <w:szCs w:val="18"/>
        </w:rPr>
        <w:t xml:space="preserve"> do formularza ofertowego</w:t>
      </w:r>
      <w:bookmarkEnd w:id="36"/>
      <w:r w:rsidRPr="008D641C">
        <w:rPr>
          <w:b w:val="0"/>
          <w:color w:val="000000" w:themeColor="text1"/>
          <w:sz w:val="18"/>
          <w:szCs w:val="18"/>
        </w:rPr>
        <w:t xml:space="preserve"> </w:t>
      </w:r>
    </w:p>
    <w:p w:rsidR="00B80DBA" w:rsidRDefault="00B80DBA" w:rsidP="00B80DBA">
      <w:pPr>
        <w:ind w:left="5664"/>
        <w:jc w:val="right"/>
        <w:rPr>
          <w:rFonts w:ascii="Tahoma" w:hAnsi="Tahoma" w:cs="Tahoma"/>
        </w:rPr>
      </w:pPr>
      <w:r w:rsidRPr="00205FB2">
        <w:rPr>
          <w:rFonts w:ascii="Tahoma" w:hAnsi="Tahoma" w:cs="Tahoma"/>
        </w:rPr>
        <w:t xml:space="preserve">               </w:t>
      </w:r>
    </w:p>
    <w:p w:rsidR="00B80DBA" w:rsidRPr="007361D3" w:rsidRDefault="00B80DBA" w:rsidP="00B80DBA">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B80DBA" w:rsidRPr="007361D3" w:rsidRDefault="00B80DBA" w:rsidP="00B80DBA">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B80DBA" w:rsidRPr="007361D3" w:rsidRDefault="00B80DBA" w:rsidP="00B80DBA">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B80DBA" w:rsidRPr="007361D3" w:rsidRDefault="00B80DBA" w:rsidP="00B80DBA">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B80DBA" w:rsidRPr="007361D3" w:rsidRDefault="00B80DBA" w:rsidP="00B80DBA">
      <w:pPr>
        <w:widowControl w:val="0"/>
        <w:tabs>
          <w:tab w:val="center" w:pos="7200"/>
        </w:tabs>
        <w:autoSpaceDE w:val="0"/>
        <w:jc w:val="both"/>
        <w:rPr>
          <w:rFonts w:ascii="Tahoma" w:hAnsi="Tahoma" w:cs="Tahoma"/>
          <w:color w:val="000000" w:themeColor="text1"/>
          <w:sz w:val="16"/>
          <w:szCs w:val="16"/>
        </w:rPr>
      </w:pPr>
    </w:p>
    <w:p w:rsidR="00CF5D05" w:rsidRPr="00D83F65" w:rsidRDefault="00B80DBA" w:rsidP="00CF5D05">
      <w:pPr>
        <w:jc w:val="center"/>
        <w:rPr>
          <w:rFonts w:ascii="Tahoma" w:hAnsi="Tahoma" w:cs="Tahoma"/>
          <w:b/>
          <w:i/>
          <w:smallCaps/>
          <w:sz w:val="18"/>
          <w:szCs w:val="18"/>
        </w:rPr>
      </w:pPr>
      <w:r w:rsidRPr="007361D3">
        <w:rPr>
          <w:rFonts w:ascii="Tahoma" w:hAnsi="Tahoma" w:cs="Tahoma"/>
          <w:b/>
          <w:smallCaps/>
          <w:color w:val="000000" w:themeColor="text1"/>
          <w:sz w:val="24"/>
          <w:szCs w:val="24"/>
        </w:rPr>
        <w:t xml:space="preserve">Wykaz Osób skierowanych do realizacji Zamówienia </w:t>
      </w:r>
      <w:r w:rsidR="00CF5D05">
        <w:rPr>
          <w:rFonts w:ascii="Tahoma" w:hAnsi="Tahoma" w:cs="Tahoma"/>
          <w:b/>
          <w:smallCaps/>
          <w:color w:val="000000" w:themeColor="text1"/>
          <w:sz w:val="24"/>
          <w:szCs w:val="24"/>
        </w:rPr>
        <w:t xml:space="preserve">- </w:t>
      </w:r>
      <w:r w:rsidR="00D83F65">
        <w:rPr>
          <w:rFonts w:ascii="Tahoma" w:hAnsi="Tahoma" w:cs="Tahoma"/>
          <w:b/>
          <w:smallCaps/>
          <w:sz w:val="22"/>
          <w:szCs w:val="22"/>
        </w:rPr>
        <w:t xml:space="preserve">część Nr </w:t>
      </w:r>
      <w:r w:rsidR="00D83F65" w:rsidRPr="00D83F65">
        <w:rPr>
          <w:rFonts w:ascii="Tahoma" w:hAnsi="Tahoma" w:cs="Tahoma"/>
          <w:b/>
          <w:smallCaps/>
          <w:sz w:val="18"/>
          <w:szCs w:val="18"/>
        </w:rPr>
        <w:t>…[wpisać właściwą część]</w:t>
      </w:r>
    </w:p>
    <w:p w:rsidR="00B80DBA" w:rsidRDefault="00B80DBA" w:rsidP="00CF5D05">
      <w:pPr>
        <w:jc w:val="cente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p w:rsidR="00CF5D05" w:rsidRPr="007361D3" w:rsidRDefault="00CF5D05" w:rsidP="00B80DBA">
      <w:pPr>
        <w:rPr>
          <w:rFonts w:ascii="Tahoma" w:hAnsi="Tahoma" w:cs="Tahoma"/>
          <w:b/>
          <w:color w:val="000000" w:themeColor="text1"/>
        </w:rPr>
      </w:pP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B80DBA" w:rsidRPr="007361D3" w:rsidTr="00D4022B">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B80DBA" w:rsidRPr="007361D3" w:rsidRDefault="00B80DBA" w:rsidP="00D4022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(numer)</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B80DBA" w:rsidRPr="007361D3" w:rsidRDefault="00B80DBA" w:rsidP="00D4022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4208D0" w:rsidRDefault="00B80DBA" w:rsidP="00D4022B">
            <w:pPr>
              <w:spacing w:line="256" w:lineRule="auto"/>
              <w:rPr>
                <w:rFonts w:ascii="Tahoma" w:hAnsi="Tahoma" w:cs="Tahoma"/>
                <w:color w:val="000000" w:themeColor="text1"/>
                <w:sz w:val="18"/>
                <w:szCs w:val="18"/>
              </w:rPr>
            </w:pPr>
            <w:r w:rsidRPr="004208D0">
              <w:rPr>
                <w:rFonts w:ascii="Tahoma" w:hAnsi="Tahoma" w:cs="Tahoma"/>
                <w:color w:val="000000" w:themeColor="text1"/>
                <w:sz w:val="18"/>
                <w:szCs w:val="18"/>
              </w:rPr>
              <w:t>Kierownik prac</w:t>
            </w:r>
            <w:r w:rsidR="004208D0" w:rsidRPr="004208D0">
              <w:rPr>
                <w:rFonts w:ascii="Tahoma" w:hAnsi="Tahoma" w:cs="Tahoma"/>
                <w:color w:val="000000" w:themeColor="text1"/>
                <w:sz w:val="18"/>
                <w:szCs w:val="18"/>
              </w:rPr>
              <w:t xml:space="preserve"> - posiadający uprawnienia </w:t>
            </w:r>
            <w:r w:rsidRPr="004208D0">
              <w:rPr>
                <w:rFonts w:ascii="Tahoma" w:hAnsi="Tahoma" w:cs="Tahoma"/>
                <w:color w:val="000000" w:themeColor="text1"/>
                <w:sz w:val="18"/>
                <w:szCs w:val="18"/>
              </w:rPr>
              <w:t xml:space="preserve"> </w:t>
            </w:r>
            <w:r w:rsidR="004208D0" w:rsidRPr="004208D0">
              <w:rPr>
                <w:rFonts w:ascii="Tahoma" w:hAnsi="Tahoma" w:cs="Tahoma"/>
                <w:color w:val="000000" w:themeColor="text1"/>
                <w:sz w:val="18"/>
                <w:szCs w:val="18"/>
              </w:rPr>
              <w:t>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rPr>
                <w:rFonts w:ascii="Tahoma" w:hAnsi="Tahoma" w:cs="Tahoma"/>
                <w:color w:val="000000" w:themeColor="text1"/>
                <w:sz w:val="16"/>
                <w:szCs w:val="16"/>
              </w:rPr>
            </w:pP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5546E8" w:rsidRDefault="00B80DBA" w:rsidP="00D4022B">
            <w:pPr>
              <w:spacing w:line="256" w:lineRule="auto"/>
              <w:rPr>
                <w:rFonts w:ascii="Tahoma" w:hAnsi="Tahoma" w:cs="Tahoma"/>
                <w:color w:val="000000" w:themeColor="text1"/>
                <w:sz w:val="16"/>
                <w:szCs w:val="16"/>
              </w:rPr>
            </w:pPr>
            <w:r>
              <w:rPr>
                <w:rFonts w:ascii="Tahoma" w:hAnsi="Tahoma" w:cs="Tahoma"/>
                <w:color w:val="000000" w:themeColor="text1"/>
                <w:sz w:val="16"/>
                <w:szCs w:val="16"/>
              </w:rPr>
              <w:t>Specjalista</w:t>
            </w:r>
            <w:r w:rsidR="004208D0">
              <w:rPr>
                <w:rFonts w:ascii="Tahoma" w:hAnsi="Tahoma" w:cs="Tahoma"/>
                <w:color w:val="000000" w:themeColor="text1"/>
                <w:sz w:val="16"/>
                <w:szCs w:val="16"/>
              </w:rPr>
              <w:t xml:space="preserve"> </w:t>
            </w:r>
            <w:r w:rsidR="004208D0" w:rsidRPr="004208D0">
              <w:rPr>
                <w:rFonts w:ascii="Tahoma" w:hAnsi="Tahoma" w:cs="Tahoma"/>
                <w:color w:val="000000" w:themeColor="text1"/>
                <w:sz w:val="18"/>
                <w:szCs w:val="18"/>
              </w:rPr>
              <w:t>posiadający uprawnienia  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jc w:val="center"/>
              <w:rPr>
                <w:rFonts w:ascii="Tahoma" w:hAnsi="Tahoma" w:cs="Tahoma"/>
                <w:color w:val="000000" w:themeColor="text1"/>
                <w:sz w:val="16"/>
                <w:szCs w:val="16"/>
              </w:rPr>
            </w:pPr>
          </w:p>
        </w:tc>
      </w:tr>
      <w:tr w:rsidR="00B80DBA" w:rsidRPr="007361D3" w:rsidTr="00D4022B">
        <w:trPr>
          <w:jc w:val="center"/>
        </w:trPr>
        <w:tc>
          <w:tcPr>
            <w:tcW w:w="544" w:type="dxa"/>
            <w:tcBorders>
              <w:top w:val="single" w:sz="4" w:space="0" w:color="auto"/>
              <w:left w:val="single" w:sz="18"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B80DBA" w:rsidRPr="005546E8" w:rsidRDefault="00B80DBA" w:rsidP="00D4022B">
            <w:pPr>
              <w:spacing w:line="256" w:lineRule="auto"/>
              <w:rPr>
                <w:rFonts w:ascii="Tahoma" w:hAnsi="Tahoma" w:cs="Tahoma"/>
                <w:color w:val="000000" w:themeColor="text1"/>
                <w:sz w:val="16"/>
                <w:szCs w:val="16"/>
              </w:rPr>
            </w:pPr>
            <w:r>
              <w:rPr>
                <w:rFonts w:ascii="Tahoma" w:hAnsi="Tahoma" w:cs="Tahoma"/>
                <w:color w:val="000000" w:themeColor="text1"/>
                <w:sz w:val="16"/>
                <w:szCs w:val="16"/>
              </w:rPr>
              <w:t xml:space="preserve">Specjalista </w:t>
            </w:r>
            <w:r w:rsidR="004208D0" w:rsidRPr="004208D0">
              <w:rPr>
                <w:rFonts w:ascii="Tahoma" w:hAnsi="Tahoma" w:cs="Tahoma"/>
                <w:color w:val="000000" w:themeColor="text1"/>
                <w:sz w:val="18"/>
                <w:szCs w:val="18"/>
              </w:rPr>
              <w:t>posiadający uprawnienia  zawodowe o których mowa w art. 43 pkt 2 ustawy prawo geodezyjne i kartograficzne</w:t>
            </w:r>
          </w:p>
        </w:tc>
        <w:tc>
          <w:tcPr>
            <w:tcW w:w="1842" w:type="dxa"/>
            <w:tcBorders>
              <w:top w:val="single" w:sz="4" w:space="0" w:color="auto"/>
              <w:left w:val="single" w:sz="4" w:space="0" w:color="auto"/>
              <w:bottom w:val="single" w:sz="4" w:space="0" w:color="auto"/>
              <w:right w:val="single" w:sz="4" w:space="0" w:color="auto"/>
            </w:tcBorders>
          </w:tcPr>
          <w:p w:rsidR="00B80DBA" w:rsidRPr="007361D3" w:rsidRDefault="00B80DBA" w:rsidP="00D4022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B80DBA" w:rsidRPr="007361D3" w:rsidRDefault="00B80DBA" w:rsidP="00D4022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B80DBA" w:rsidRPr="007361D3" w:rsidRDefault="00B80DBA" w:rsidP="00D4022B">
            <w:pPr>
              <w:spacing w:line="256" w:lineRule="auto"/>
              <w:jc w:val="center"/>
              <w:rPr>
                <w:rFonts w:ascii="Tahoma" w:hAnsi="Tahoma" w:cs="Tahoma"/>
                <w:color w:val="000000" w:themeColor="text1"/>
                <w:sz w:val="16"/>
                <w:szCs w:val="16"/>
              </w:rPr>
            </w:pPr>
          </w:p>
        </w:tc>
      </w:tr>
    </w:tbl>
    <w:p w:rsidR="00B80DBA" w:rsidRPr="007361D3" w:rsidRDefault="00B80DBA" w:rsidP="00B80DBA">
      <w:pPr>
        <w:rPr>
          <w:rFonts w:ascii="Tahoma" w:hAnsi="Tahoma" w:cs="Tahoma"/>
          <w:color w:val="000000" w:themeColor="text1"/>
          <w:sz w:val="24"/>
          <w:szCs w:val="24"/>
        </w:rPr>
      </w:pPr>
    </w:p>
    <w:p w:rsidR="00B80DBA" w:rsidRPr="007361D3" w:rsidRDefault="00B80DBA" w:rsidP="00B80DBA">
      <w:pPr>
        <w:rPr>
          <w:rFonts w:ascii="Tahoma" w:hAnsi="Tahoma" w:cs="Tahoma"/>
          <w:b/>
          <w:color w:val="000000" w:themeColor="text1"/>
          <w:sz w:val="16"/>
          <w:szCs w:val="16"/>
          <w:u w:val="single"/>
        </w:rPr>
      </w:pPr>
    </w:p>
    <w:p w:rsidR="00B80DBA" w:rsidRPr="007361D3" w:rsidRDefault="00B80DBA" w:rsidP="00B80DBA">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B80DBA" w:rsidRPr="007361D3" w:rsidRDefault="00B80DBA" w:rsidP="00B80DBA">
      <w:pPr>
        <w:rPr>
          <w:rFonts w:ascii="Tahoma" w:hAnsi="Tahoma" w:cs="Tahoma"/>
          <w:b/>
          <w:color w:val="000000" w:themeColor="text1"/>
          <w:sz w:val="16"/>
          <w:szCs w:val="16"/>
        </w:rPr>
      </w:pPr>
    </w:p>
    <w:p w:rsidR="00B80DBA" w:rsidRPr="007361D3" w:rsidRDefault="00B80DBA" w:rsidP="00B80DBA">
      <w:pPr>
        <w:rPr>
          <w:rFonts w:ascii="Tahoma" w:hAnsi="Tahoma" w:cs="Tahoma"/>
          <w:b/>
          <w:color w:val="000000" w:themeColor="text1"/>
          <w:sz w:val="16"/>
          <w:szCs w:val="16"/>
        </w:rPr>
      </w:pPr>
    </w:p>
    <w:p w:rsidR="00B80DBA" w:rsidRPr="007361D3" w:rsidRDefault="00B80DBA" w:rsidP="00B80DBA">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p>
    <w:p w:rsidR="00B80DBA" w:rsidRPr="007361D3" w:rsidRDefault="00B80DBA" w:rsidP="00B80DBA">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B80DBA" w:rsidRPr="007361D3" w:rsidRDefault="00B80DBA" w:rsidP="00B80DBA">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D4022B" w:rsidRDefault="00D4022B">
      <w:pPr>
        <w:suppressAutoHyphens w:val="0"/>
        <w:spacing w:after="160" w:line="259" w:lineRule="auto"/>
      </w:pPr>
      <w:r>
        <w:br w:type="page"/>
      </w:r>
    </w:p>
    <w:p w:rsidR="0064383D" w:rsidRDefault="0064383D" w:rsidP="004C44C6">
      <w:pPr>
        <w:pStyle w:val="Nagwek3"/>
        <w:jc w:val="right"/>
        <w:rPr>
          <w:color w:val="000000" w:themeColor="text1"/>
          <w:sz w:val="18"/>
          <w:szCs w:val="18"/>
        </w:rPr>
      </w:pPr>
      <w:bookmarkStart w:id="37" w:name="_Toc498942917"/>
    </w:p>
    <w:p w:rsidR="004C44C6" w:rsidRPr="007361D3" w:rsidRDefault="004C44C6" w:rsidP="004C44C6">
      <w:pPr>
        <w:pStyle w:val="Nagwek3"/>
        <w:jc w:val="right"/>
        <w:rPr>
          <w:color w:val="000000" w:themeColor="text1"/>
          <w:sz w:val="18"/>
          <w:szCs w:val="18"/>
        </w:rPr>
      </w:pPr>
      <w:bookmarkStart w:id="38" w:name="_Toc506793411"/>
      <w:r w:rsidRPr="007361D3">
        <w:rPr>
          <w:color w:val="000000" w:themeColor="text1"/>
          <w:sz w:val="18"/>
          <w:szCs w:val="18"/>
        </w:rPr>
        <w:t xml:space="preserve">Załącznik Nr </w:t>
      </w:r>
      <w:r>
        <w:rPr>
          <w:color w:val="000000" w:themeColor="text1"/>
          <w:sz w:val="18"/>
          <w:szCs w:val="18"/>
        </w:rPr>
        <w:t>5</w:t>
      </w:r>
      <w:r w:rsidRPr="007361D3">
        <w:rPr>
          <w:color w:val="000000" w:themeColor="text1"/>
          <w:sz w:val="18"/>
          <w:szCs w:val="18"/>
        </w:rPr>
        <w:t xml:space="preserve"> do formularza ofertowego</w:t>
      </w:r>
      <w:bookmarkEnd w:id="37"/>
      <w:bookmarkEnd w:id="38"/>
      <w:r w:rsidRPr="007361D3">
        <w:rPr>
          <w:color w:val="000000" w:themeColor="text1"/>
          <w:sz w:val="18"/>
          <w:szCs w:val="18"/>
        </w:rPr>
        <w:t xml:space="preserve"> </w:t>
      </w:r>
    </w:p>
    <w:p w:rsidR="004C44C6" w:rsidRPr="007361D3" w:rsidRDefault="004C44C6" w:rsidP="004C44C6">
      <w:pPr>
        <w:autoSpaceDE w:val="0"/>
        <w:spacing w:line="360" w:lineRule="auto"/>
        <w:rPr>
          <w:rFonts w:ascii="Tahoma" w:hAnsi="Tahoma" w:cs="Tahoma"/>
          <w:color w:val="000000" w:themeColor="text1"/>
          <w:sz w:val="22"/>
          <w:szCs w:val="22"/>
        </w:rPr>
      </w:pPr>
    </w:p>
    <w:p w:rsidR="0064383D" w:rsidRPr="007361D3" w:rsidRDefault="0064383D" w:rsidP="0064383D">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64383D" w:rsidRPr="00D4799B" w:rsidRDefault="0064383D" w:rsidP="0064383D">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64383D" w:rsidRPr="007361D3" w:rsidRDefault="0064383D" w:rsidP="0064383D">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64383D" w:rsidRPr="007361D3" w:rsidRDefault="0064383D" w:rsidP="0064383D">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64383D" w:rsidRPr="007361D3" w:rsidRDefault="0064383D" w:rsidP="0064383D">
      <w:pPr>
        <w:jc w:val="both"/>
        <w:rPr>
          <w:rFonts w:ascii="Tahoma" w:hAnsi="Tahoma" w:cs="Tahoma"/>
          <w:bCs/>
          <w:color w:val="000000" w:themeColor="text1"/>
          <w:sz w:val="22"/>
          <w:szCs w:val="22"/>
        </w:rPr>
      </w:pPr>
      <w:r w:rsidRPr="00D4799B">
        <w:rPr>
          <w:rFonts w:ascii="Tahoma" w:hAnsi="Tahoma" w:cs="Tahoma"/>
          <w:bCs/>
          <w:color w:val="000000" w:themeColor="text1"/>
        </w:rPr>
        <w:t xml:space="preserve">zobowiązuje się </w:t>
      </w:r>
      <w:proofErr w:type="spellStart"/>
      <w:r w:rsidR="002A0D76">
        <w:rPr>
          <w:rFonts w:ascii="Tahoma" w:hAnsi="Tahoma" w:cs="Tahoma"/>
          <w:bCs/>
          <w:color w:val="000000" w:themeColor="text1"/>
        </w:rPr>
        <w:t>udostepnić</w:t>
      </w:r>
      <w:proofErr w:type="spellEnd"/>
      <w:r w:rsidRPr="00D4799B">
        <w:rPr>
          <w:rFonts w:ascii="Tahoma" w:hAnsi="Tahoma" w:cs="Tahoma"/>
          <w:bCs/>
          <w:color w:val="000000" w:themeColor="text1"/>
        </w:rPr>
        <w:t xml:space="preserve"> do dyspozycji  Wykonawcy:</w:t>
      </w:r>
      <w:r>
        <w:rPr>
          <w:rFonts w:ascii="Tahoma" w:hAnsi="Tahoma" w:cs="Tahoma"/>
          <w:bCs/>
          <w:color w:val="000000" w:themeColor="text1"/>
          <w:sz w:val="22"/>
          <w:szCs w:val="22"/>
        </w:rPr>
        <w:t xml:space="preserve"> ……………………………………………………</w:t>
      </w:r>
    </w:p>
    <w:p w:rsidR="0064383D" w:rsidRPr="007361D3" w:rsidRDefault="0064383D" w:rsidP="0064383D">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64383D" w:rsidRPr="007361D3" w:rsidRDefault="0064383D" w:rsidP="0064383D">
      <w:pPr>
        <w:jc w:val="both"/>
        <w:rPr>
          <w:rFonts w:ascii="Tahoma" w:hAnsi="Tahoma" w:cs="Tahoma"/>
          <w:bCs/>
          <w:color w:val="000000" w:themeColor="text1"/>
          <w:sz w:val="22"/>
          <w:szCs w:val="22"/>
        </w:rPr>
      </w:pPr>
    </w:p>
    <w:p w:rsidR="0064383D" w:rsidRPr="00D4799B" w:rsidRDefault="0064383D" w:rsidP="0064383D">
      <w:pPr>
        <w:jc w:val="both"/>
        <w:rPr>
          <w:rFonts w:ascii="Tahoma" w:hAnsi="Tahoma" w:cs="Tahoma"/>
          <w:bCs/>
          <w:color w:val="000000" w:themeColor="text1"/>
        </w:rPr>
      </w:pPr>
      <w:r w:rsidRPr="00D4799B">
        <w:rPr>
          <w:rFonts w:ascii="Tahoma" w:hAnsi="Tahoma" w:cs="Tahoma"/>
          <w:bCs/>
          <w:color w:val="000000" w:themeColor="text1"/>
        </w:rPr>
        <w:t xml:space="preserve">zasoby w zakresie zdolności zawodowych niżej wymienionych osób: </w:t>
      </w:r>
    </w:p>
    <w:p w:rsidR="0064383D" w:rsidRDefault="0064383D" w:rsidP="0064383D">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64383D" w:rsidRDefault="0064383D" w:rsidP="0064383D">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64383D" w:rsidRDefault="0064383D" w:rsidP="0064383D">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64383D" w:rsidRDefault="0064383D" w:rsidP="0064383D">
      <w:pPr>
        <w:jc w:val="both"/>
        <w:rPr>
          <w:rFonts w:ascii="Tahoma" w:hAnsi="Tahoma" w:cs="Tahoma"/>
          <w:bCs/>
          <w:color w:val="000000" w:themeColor="text1"/>
          <w:sz w:val="22"/>
          <w:szCs w:val="22"/>
        </w:rPr>
      </w:pPr>
    </w:p>
    <w:p w:rsidR="0064383D" w:rsidRPr="0064383D" w:rsidRDefault="0064383D" w:rsidP="0064383D">
      <w:pPr>
        <w:jc w:val="both"/>
        <w:rPr>
          <w:rFonts w:ascii="Tahoma" w:hAnsi="Tahoma" w:cs="Tahoma"/>
          <w:b/>
          <w:i/>
          <w:smallCaps/>
          <w:sz w:val="22"/>
          <w:szCs w:val="22"/>
        </w:rPr>
      </w:pPr>
      <w:r w:rsidRPr="00111444">
        <w:rPr>
          <w:rFonts w:ascii="Tahoma" w:hAnsi="Tahoma" w:cs="Tahoma"/>
          <w:bCs/>
          <w:color w:val="000000" w:themeColor="text1"/>
        </w:rPr>
        <w:t xml:space="preserve">na potrzeby wykonania zamówienia polegającego na: </w:t>
      </w:r>
      <w:r w:rsidR="002A0D76">
        <w:rPr>
          <w:rFonts w:ascii="Tahoma" w:hAnsi="Tahoma" w:cs="Tahoma"/>
          <w:b/>
          <w:smallCaps/>
          <w:sz w:val="22"/>
          <w:szCs w:val="22"/>
        </w:rPr>
        <w:t>modernizacji</w:t>
      </w:r>
      <w:r w:rsidRPr="002C2438">
        <w:rPr>
          <w:rFonts w:ascii="Tahoma" w:hAnsi="Tahoma" w:cs="Tahoma"/>
          <w:b/>
          <w:smallCaps/>
          <w:sz w:val="22"/>
          <w:szCs w:val="22"/>
        </w:rPr>
        <w:t xml:space="preserve"> ewidencji gruntów i budynków jednostek ewidencyjnych i obrębów Gminy Lubawa i Gminy Zalewo – część Nr …*</w:t>
      </w:r>
      <w:r w:rsidRPr="00111444">
        <w:rPr>
          <w:rFonts w:ascii="Tahoma" w:hAnsi="Tahoma" w:cs="Tahoma"/>
          <w:b/>
          <w:iCs/>
          <w:smallCaps/>
          <w:color w:val="000000" w:themeColor="text1"/>
        </w:rPr>
        <w:t xml:space="preserve">. </w:t>
      </w:r>
      <w:r w:rsidRPr="00111444">
        <w:rPr>
          <w:rFonts w:ascii="Tahoma" w:hAnsi="Tahoma" w:cs="Tahoma"/>
          <w:bCs/>
          <w:color w:val="000000" w:themeColor="text1"/>
        </w:rPr>
        <w:t>Wyżej wymienione osoby zostaną przez nas bezwarunkowo udostępnione w czasie realizacji przedmiotu zamówienia</w:t>
      </w:r>
      <w:r>
        <w:rPr>
          <w:rFonts w:ascii="Tahoma" w:hAnsi="Tahoma" w:cs="Tahoma"/>
          <w:bCs/>
          <w:color w:val="000000" w:themeColor="text1"/>
        </w:rPr>
        <w:t xml:space="preserve"> tj. od dnia rozpoczęcia realizacji przedmiotu zamówienia do dokonania odbioru końcowego</w:t>
      </w:r>
      <w:r w:rsidRPr="00111444">
        <w:rPr>
          <w:rFonts w:ascii="Tahoma" w:hAnsi="Tahoma" w:cs="Tahoma"/>
          <w:bCs/>
          <w:color w:val="000000" w:themeColor="text1"/>
        </w:rPr>
        <w:t>.</w:t>
      </w:r>
    </w:p>
    <w:p w:rsidR="0064383D" w:rsidRPr="00111444" w:rsidRDefault="0064383D" w:rsidP="0064383D">
      <w:pPr>
        <w:autoSpaceDE w:val="0"/>
        <w:jc w:val="both"/>
        <w:rPr>
          <w:rFonts w:ascii="Tahoma" w:hAnsi="Tahoma" w:cs="Tahoma"/>
          <w:bCs/>
          <w:color w:val="000000" w:themeColor="text1"/>
        </w:rPr>
      </w:pPr>
    </w:p>
    <w:p w:rsidR="0064383D" w:rsidRPr="00111444" w:rsidRDefault="0064383D" w:rsidP="0064383D">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Oświadczamy, że:</w:t>
      </w:r>
    </w:p>
    <w:p w:rsidR="0064383D" w:rsidRPr="00A76684" w:rsidRDefault="0064383D" w:rsidP="0064383D">
      <w:pPr>
        <w:pStyle w:val="Akapitzlist"/>
        <w:numPr>
          <w:ilvl w:val="0"/>
          <w:numId w:val="102"/>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p>
    <w:p w:rsidR="0064383D" w:rsidRPr="00A76684" w:rsidRDefault="0064383D" w:rsidP="0064383D">
      <w:pPr>
        <w:pStyle w:val="Akapitzlist"/>
        <w:numPr>
          <w:ilvl w:val="0"/>
          <w:numId w:val="102"/>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Pr="00A76684">
        <w:rPr>
          <w:rFonts w:ascii="Tahoma" w:hAnsi="Tahoma" w:cs="Tahoma"/>
          <w:i/>
          <w:iCs/>
          <w:color w:val="000000" w:themeColor="text1"/>
          <w:sz w:val="18"/>
          <w:szCs w:val="18"/>
        </w:rPr>
        <w:t>harakter sto</w:t>
      </w:r>
      <w:r>
        <w:rPr>
          <w:rFonts w:ascii="Tahoma" w:hAnsi="Tahoma" w:cs="Tahoma"/>
          <w:i/>
          <w:iCs/>
          <w:color w:val="000000" w:themeColor="text1"/>
          <w:sz w:val="18"/>
          <w:szCs w:val="18"/>
        </w:rPr>
        <w:t>sunku łączącego mnie z wykonawcą</w:t>
      </w:r>
      <w:r w:rsidRPr="00A76684">
        <w:rPr>
          <w:rFonts w:ascii="Tahoma" w:hAnsi="Tahoma" w:cs="Tahoma"/>
          <w:i/>
          <w:iCs/>
          <w:color w:val="000000" w:themeColor="text1"/>
          <w:sz w:val="18"/>
          <w:szCs w:val="18"/>
        </w:rPr>
        <w:t xml:space="preserve"> będzie następujący:</w:t>
      </w:r>
      <w:r>
        <w:rPr>
          <w:rFonts w:ascii="Tahoma" w:hAnsi="Tahoma" w:cs="Tahoma"/>
          <w:i/>
          <w:iCs/>
          <w:color w:val="000000" w:themeColor="text1"/>
          <w:sz w:val="18"/>
          <w:szCs w:val="18"/>
        </w:rPr>
        <w:t>………………………………………………………………..</w:t>
      </w:r>
      <w:r w:rsidRPr="00A76684">
        <w:rPr>
          <w:rFonts w:ascii="Tahoma" w:hAnsi="Tahoma" w:cs="Tahoma"/>
          <w:i/>
          <w:iCs/>
          <w:color w:val="000000" w:themeColor="text1"/>
          <w:sz w:val="18"/>
          <w:szCs w:val="18"/>
        </w:rPr>
        <w:t xml:space="preserve"> …………………………………………………………………………………………………………………………………</w:t>
      </w:r>
      <w:r>
        <w:rPr>
          <w:rFonts w:ascii="Tahoma" w:hAnsi="Tahoma" w:cs="Tahoma"/>
          <w:i/>
          <w:iCs/>
          <w:color w:val="000000" w:themeColor="text1"/>
          <w:sz w:val="18"/>
          <w:szCs w:val="18"/>
        </w:rPr>
        <w:t>………………………………………</w:t>
      </w:r>
    </w:p>
    <w:p w:rsidR="0064383D" w:rsidRPr="00A76684" w:rsidRDefault="0064383D" w:rsidP="0064383D">
      <w:pPr>
        <w:pStyle w:val="Akapitzlist"/>
        <w:numPr>
          <w:ilvl w:val="0"/>
          <w:numId w:val="102"/>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Pr="00A76684">
        <w:rPr>
          <w:rFonts w:ascii="Tahoma" w:hAnsi="Tahoma" w:cs="Tahoma"/>
          <w:i/>
          <w:iCs/>
          <w:color w:val="000000" w:themeColor="text1"/>
          <w:sz w:val="18"/>
          <w:szCs w:val="18"/>
        </w:rPr>
        <w:t xml:space="preserve">akres udziału </w:t>
      </w:r>
      <w:r>
        <w:rPr>
          <w:rFonts w:ascii="Tahoma" w:hAnsi="Tahoma" w:cs="Tahoma"/>
          <w:i/>
          <w:iCs/>
          <w:color w:val="000000" w:themeColor="text1"/>
          <w:sz w:val="18"/>
          <w:szCs w:val="18"/>
        </w:rPr>
        <w:t xml:space="preserve">udostępnionego zasobu </w:t>
      </w:r>
      <w:r w:rsidRPr="00A76684">
        <w:rPr>
          <w:rFonts w:ascii="Tahoma" w:hAnsi="Tahoma" w:cs="Tahoma"/>
          <w:i/>
          <w:iCs/>
          <w:color w:val="000000" w:themeColor="text1"/>
          <w:sz w:val="18"/>
          <w:szCs w:val="18"/>
        </w:rPr>
        <w:t>przy wykonywaniu zamówienia będzie następujący: …………</w:t>
      </w:r>
      <w:r>
        <w:rPr>
          <w:rFonts w:ascii="Tahoma" w:hAnsi="Tahoma" w:cs="Tahoma"/>
          <w:i/>
          <w:iCs/>
          <w:color w:val="000000" w:themeColor="text1"/>
          <w:sz w:val="18"/>
          <w:szCs w:val="18"/>
        </w:rPr>
        <w:t>……………………………………………..</w:t>
      </w:r>
    </w:p>
    <w:p w:rsidR="0064383D" w:rsidRPr="00A76684" w:rsidRDefault="0064383D" w:rsidP="0064383D">
      <w:pPr>
        <w:pStyle w:val="Akapitzlist"/>
        <w:autoSpaceDE w:val="0"/>
        <w:spacing w:line="360" w:lineRule="auto"/>
        <w:jc w:val="both"/>
        <w:rPr>
          <w:rFonts w:ascii="Tahoma" w:hAnsi="Tahoma" w:cs="Tahoma"/>
          <w:i/>
          <w:iCs/>
          <w:color w:val="000000" w:themeColor="text1"/>
          <w:sz w:val="22"/>
          <w:szCs w:val="22"/>
        </w:rPr>
      </w:pPr>
    </w:p>
    <w:p w:rsidR="0064383D" w:rsidRPr="007361D3" w:rsidRDefault="0064383D" w:rsidP="0064383D">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w:t>
      </w:r>
      <w:r>
        <w:rPr>
          <w:rFonts w:ascii="Tahoma" w:hAnsi="Tahoma" w:cs="Tahoma"/>
          <w:i/>
          <w:iCs/>
          <w:color w:val="000000" w:themeColor="text1"/>
          <w:sz w:val="18"/>
          <w:szCs w:val="18"/>
        </w:rPr>
        <w:t>wpisać właściwe</w:t>
      </w:r>
    </w:p>
    <w:p w:rsidR="0064383D" w:rsidRPr="007361D3" w:rsidRDefault="0064383D" w:rsidP="0064383D">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64383D" w:rsidRPr="007361D3" w:rsidRDefault="0064383D" w:rsidP="0064383D">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t>
      </w:r>
      <w:r>
        <w:rPr>
          <w:rFonts w:ascii="Tahoma" w:hAnsi="Tahoma" w:cs="Tahoma"/>
          <w:i/>
          <w:iCs/>
          <w:color w:val="000000" w:themeColor="text1"/>
          <w:sz w:val="18"/>
          <w:szCs w:val="18"/>
        </w:rPr>
        <w:br/>
      </w:r>
      <w:r w:rsidRPr="007361D3">
        <w:rPr>
          <w:rFonts w:ascii="Tahoma" w:hAnsi="Tahoma" w:cs="Tahoma"/>
          <w:i/>
          <w:iCs/>
          <w:color w:val="000000" w:themeColor="text1"/>
          <w:sz w:val="18"/>
          <w:szCs w:val="18"/>
        </w:rPr>
        <w:t xml:space="preserve">w imieniu podmiotu udostepniającego zasoby </w:t>
      </w:r>
    </w:p>
    <w:p w:rsidR="0064383D" w:rsidRPr="007361D3" w:rsidRDefault="0064383D" w:rsidP="0064383D">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64383D" w:rsidRPr="007361D3" w:rsidRDefault="0064383D" w:rsidP="0064383D">
      <w:pPr>
        <w:tabs>
          <w:tab w:val="left" w:pos="6642"/>
        </w:tabs>
        <w:rPr>
          <w:rFonts w:ascii="Tahoma" w:hAnsi="Tahoma" w:cs="Tahoma"/>
          <w:b/>
          <w:color w:val="000000" w:themeColor="text1"/>
          <w:sz w:val="22"/>
          <w:szCs w:val="22"/>
        </w:rPr>
      </w:pPr>
    </w:p>
    <w:p w:rsidR="0064383D" w:rsidRPr="007361D3" w:rsidRDefault="0064383D" w:rsidP="0064383D">
      <w:pPr>
        <w:tabs>
          <w:tab w:val="left" w:pos="6642"/>
        </w:tabs>
        <w:rPr>
          <w:rFonts w:ascii="Tahoma" w:hAnsi="Tahoma" w:cs="Tahoma"/>
          <w:b/>
          <w:color w:val="000000" w:themeColor="text1"/>
          <w:sz w:val="22"/>
          <w:szCs w:val="22"/>
        </w:rPr>
      </w:pPr>
    </w:p>
    <w:p w:rsidR="0064383D" w:rsidRPr="007361D3" w:rsidRDefault="0064383D" w:rsidP="0064383D">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64383D" w:rsidRDefault="0064383D" w:rsidP="00571989">
      <w:pPr>
        <w:pStyle w:val="Nagwek1"/>
        <w:numPr>
          <w:ilvl w:val="0"/>
          <w:numId w:val="0"/>
        </w:numPr>
        <w:ind w:left="432"/>
        <w:jc w:val="right"/>
        <w:rPr>
          <w:color w:val="000000" w:themeColor="text1"/>
          <w:sz w:val="20"/>
          <w:u w:val="none"/>
        </w:rPr>
      </w:pPr>
    </w:p>
    <w:p w:rsidR="00645DFC" w:rsidRPr="00AD0839" w:rsidRDefault="006F36DB" w:rsidP="00571989">
      <w:pPr>
        <w:pStyle w:val="Nagwek1"/>
        <w:numPr>
          <w:ilvl w:val="0"/>
          <w:numId w:val="0"/>
        </w:numPr>
        <w:ind w:left="432"/>
        <w:jc w:val="right"/>
        <w:rPr>
          <w:color w:val="000000" w:themeColor="text1"/>
          <w:sz w:val="20"/>
          <w:u w:val="none"/>
        </w:rPr>
      </w:pPr>
      <w:r w:rsidRPr="00AD0839">
        <w:rPr>
          <w:color w:val="000000" w:themeColor="text1"/>
          <w:sz w:val="20"/>
          <w:u w:val="none"/>
        </w:rPr>
        <w:t xml:space="preserve">  </w:t>
      </w:r>
      <w:bookmarkStart w:id="39" w:name="_Toc506793412"/>
      <w:r w:rsidR="00645DFC" w:rsidRPr="00AD0839">
        <w:rPr>
          <w:color w:val="000000" w:themeColor="text1"/>
          <w:sz w:val="20"/>
          <w:u w:val="none"/>
        </w:rPr>
        <w:t xml:space="preserve">Załącznik Nr </w:t>
      </w:r>
      <w:r w:rsidR="00AD0839" w:rsidRPr="00AD0839">
        <w:rPr>
          <w:color w:val="000000" w:themeColor="text1"/>
          <w:sz w:val="20"/>
          <w:u w:val="none"/>
        </w:rPr>
        <w:t>3</w:t>
      </w:r>
      <w:r w:rsidR="00645DFC" w:rsidRPr="00AD0839">
        <w:rPr>
          <w:color w:val="000000" w:themeColor="text1"/>
          <w:sz w:val="20"/>
          <w:u w:val="none"/>
        </w:rPr>
        <w:t xml:space="preserve"> do SIWZ</w:t>
      </w:r>
      <w:bookmarkEnd w:id="39"/>
      <w:r w:rsidR="00645DFC" w:rsidRPr="00AD0839">
        <w:rPr>
          <w:color w:val="000000" w:themeColor="text1"/>
          <w:sz w:val="20"/>
          <w:u w:val="none"/>
        </w:rPr>
        <w:t xml:space="preserve"> </w:t>
      </w:r>
    </w:p>
    <w:p w:rsidR="00645DFC" w:rsidRDefault="00645DFC" w:rsidP="00645DFC"/>
    <w:p w:rsidR="003E1D76" w:rsidRPr="00732ED8" w:rsidRDefault="003E1D76" w:rsidP="003E1D76">
      <w:pPr>
        <w:jc w:val="center"/>
        <w:rPr>
          <w:rFonts w:ascii="Tahoma" w:hAnsi="Tahoma" w:cs="Tahoma"/>
          <w:b/>
        </w:rPr>
      </w:pPr>
      <w:r w:rsidRPr="00732ED8">
        <w:rPr>
          <w:rFonts w:ascii="Tahoma" w:hAnsi="Tahoma" w:cs="Tahoma"/>
          <w:b/>
        </w:rPr>
        <w:t>ISTOTNE POSTANOWIENIA UMOWY</w:t>
      </w:r>
    </w:p>
    <w:p w:rsidR="00B96D57" w:rsidRPr="00732ED8" w:rsidRDefault="00B96D57" w:rsidP="00732ED8">
      <w:pPr>
        <w:jc w:val="center"/>
        <w:rPr>
          <w:rFonts w:ascii="Tahoma" w:hAnsi="Tahoma" w:cs="Tahoma"/>
          <w:b/>
          <w:i/>
          <w:smallCaps/>
        </w:rPr>
      </w:pPr>
      <w:r w:rsidRPr="00732ED8">
        <w:rPr>
          <w:rFonts w:ascii="Tahoma" w:hAnsi="Tahoma" w:cs="Tahoma"/>
          <w:b/>
          <w:iCs/>
          <w:color w:val="000000" w:themeColor="text1"/>
        </w:rPr>
        <w:t xml:space="preserve">wykonanie </w:t>
      </w:r>
      <w:r w:rsidRPr="00732ED8">
        <w:rPr>
          <w:rFonts w:ascii="Tahoma" w:hAnsi="Tahoma" w:cs="Tahoma"/>
          <w:b/>
        </w:rPr>
        <w:t xml:space="preserve">modernizacji ewidencji gruntów i budynków jednostek ewidencyjnych </w:t>
      </w:r>
      <w:r w:rsidRPr="00732ED8">
        <w:rPr>
          <w:rFonts w:ascii="Tahoma" w:hAnsi="Tahoma" w:cs="Tahoma"/>
          <w:b/>
        </w:rPr>
        <w:br/>
        <w:t>i obrębów Gminy Lubawa i Gminy Zalewo – część Nr</w:t>
      </w:r>
      <w:r w:rsidRPr="00732ED8">
        <w:rPr>
          <w:rFonts w:ascii="Tahoma" w:hAnsi="Tahoma" w:cs="Tahoma"/>
          <w:b/>
          <w:smallCaps/>
        </w:rPr>
        <w:t xml:space="preserve"> </w:t>
      </w:r>
      <w:r w:rsidRPr="00732ED8">
        <w:rPr>
          <w:rFonts w:ascii="Tahoma" w:hAnsi="Tahoma" w:cs="Tahoma"/>
          <w:smallCaps/>
        </w:rPr>
        <w:t>…*</w:t>
      </w:r>
      <w:r w:rsidR="005806A6">
        <w:rPr>
          <w:rFonts w:ascii="Tahoma" w:hAnsi="Tahoma" w:cs="Tahoma"/>
          <w:smallCaps/>
        </w:rPr>
        <w:t xml:space="preserve">(właściwa cześć) </w:t>
      </w:r>
      <w:r w:rsidRPr="00732ED8">
        <w:rPr>
          <w:rFonts w:ascii="Tahoma" w:hAnsi="Tahoma" w:cs="Tahoma"/>
        </w:rPr>
        <w:t>…………..(</w:t>
      </w:r>
      <w:r w:rsidR="005806A6">
        <w:rPr>
          <w:rFonts w:ascii="Tahoma" w:hAnsi="Tahoma" w:cs="Tahoma"/>
        </w:rPr>
        <w:t>*</w:t>
      </w:r>
      <w:r w:rsidRPr="00732ED8">
        <w:rPr>
          <w:rFonts w:ascii="Tahoma" w:hAnsi="Tahoma" w:cs="Tahoma"/>
        </w:rPr>
        <w:t>tytuł części)</w:t>
      </w:r>
    </w:p>
    <w:p w:rsidR="00B96D57" w:rsidRPr="00732ED8" w:rsidRDefault="00B96D57" w:rsidP="00B96D57">
      <w:pPr>
        <w:jc w:val="both"/>
        <w:rPr>
          <w:rFonts w:ascii="Tahoma" w:hAnsi="Tahoma" w:cs="Tahoma"/>
          <w:color w:val="000000" w:themeColor="text1"/>
        </w:rPr>
      </w:pPr>
    </w:p>
    <w:p w:rsidR="00B96D57" w:rsidRPr="00732ED8" w:rsidRDefault="00B96D57" w:rsidP="00B96D57">
      <w:pPr>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 xml:space="preserve">zawarta w dniu  </w:t>
      </w:r>
      <w:r w:rsidRPr="00732ED8">
        <w:rPr>
          <w:rFonts w:ascii="Tahoma" w:hAnsi="Tahoma" w:cs="Tahoma"/>
          <w:b/>
          <w:color w:val="000000" w:themeColor="text1"/>
        </w:rPr>
        <w:t>……………… w Iławie</w:t>
      </w:r>
      <w:r w:rsidRPr="00732ED8">
        <w:rPr>
          <w:rFonts w:ascii="Tahoma" w:hAnsi="Tahoma" w:cs="Tahoma"/>
          <w:color w:val="000000" w:themeColor="text1"/>
        </w:rPr>
        <w:t xml:space="preserve">  pomiędzy:</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Powiatem Iławskim w imieniu którego działa Starostwo Powiatowe w Iławie, NIP …,  ul. gen. Wł. Andersa 2A,  14-200 Iława, zwanym dalej „Zamawiającym" reprezentowanym przez:</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przy kontrasygnacie ......................... – .............................</w:t>
      </w:r>
    </w:p>
    <w:p w:rsidR="00B96D57" w:rsidRPr="00732ED8" w:rsidRDefault="00B96D57" w:rsidP="00B96D57">
      <w:pPr>
        <w:jc w:val="center"/>
        <w:rPr>
          <w:rFonts w:ascii="Tahoma" w:hAnsi="Tahoma" w:cs="Tahoma"/>
          <w:color w:val="000000" w:themeColor="text1"/>
          <w:spacing w:val="-15"/>
        </w:rPr>
      </w:pPr>
    </w:p>
    <w:p w:rsidR="00B96D57" w:rsidRPr="00732ED8" w:rsidRDefault="00B96D57" w:rsidP="00B96D57">
      <w:pPr>
        <w:jc w:val="center"/>
        <w:rPr>
          <w:rFonts w:ascii="Tahoma" w:hAnsi="Tahoma" w:cs="Tahoma"/>
          <w:color w:val="000000" w:themeColor="text1"/>
          <w:spacing w:val="-15"/>
        </w:rPr>
      </w:pPr>
      <w:r w:rsidRPr="00732ED8">
        <w:rPr>
          <w:rFonts w:ascii="Tahoma" w:hAnsi="Tahoma" w:cs="Tahoma"/>
          <w:color w:val="000000" w:themeColor="text1"/>
          <w:spacing w:val="-15"/>
        </w:rPr>
        <w:t>a</w:t>
      </w: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……………………………………………………………………………………………………………..NIP…………………</w:t>
      </w:r>
    </w:p>
    <w:p w:rsidR="00B96D57" w:rsidRPr="00732ED8" w:rsidRDefault="00B96D57" w:rsidP="00B96D57">
      <w:pPr>
        <w:ind w:left="360"/>
        <w:rPr>
          <w:rFonts w:ascii="Tahoma" w:hAnsi="Tahoma" w:cs="Tahoma"/>
          <w:b/>
          <w:bCs/>
          <w:color w:val="000000" w:themeColor="text1"/>
        </w:rPr>
      </w:pPr>
    </w:p>
    <w:p w:rsidR="00B96D57" w:rsidRPr="00732ED8" w:rsidRDefault="00B96D57" w:rsidP="00B96D57">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rsidR="00B96D57" w:rsidRPr="00732ED8" w:rsidRDefault="00B96D57" w:rsidP="00B96D57">
      <w:pPr>
        <w:ind w:left="360"/>
        <w:rPr>
          <w:rFonts w:ascii="Tahoma" w:hAnsi="Tahoma" w:cs="Tahoma"/>
          <w:color w:val="000000" w:themeColor="text1"/>
        </w:rPr>
      </w:pPr>
    </w:p>
    <w:p w:rsidR="00B96D57" w:rsidRPr="00732ED8" w:rsidRDefault="00B96D57" w:rsidP="00B96D57">
      <w:pPr>
        <w:jc w:val="both"/>
        <w:rPr>
          <w:rFonts w:ascii="Tahoma" w:hAnsi="Tahoma" w:cs="Tahoma"/>
          <w:color w:val="000000" w:themeColor="text1"/>
        </w:rPr>
      </w:pPr>
      <w:r w:rsidRPr="00732ED8">
        <w:rPr>
          <w:rFonts w:ascii="Tahoma" w:hAnsi="Tahoma" w:cs="Tahoma"/>
          <w:color w:val="000000" w:themeColor="text1"/>
        </w:rPr>
        <w:t>W wyniku rozstrzygnięcia postępowania o zamówienie publiczne prowadzonego w trybie przetargu nieograniczonego powyżej 2</w:t>
      </w:r>
      <w:r w:rsidR="00E24BA5">
        <w:rPr>
          <w:rFonts w:ascii="Tahoma" w:hAnsi="Tahoma" w:cs="Tahoma"/>
          <w:color w:val="000000" w:themeColor="text1"/>
        </w:rPr>
        <w:t>21</w:t>
      </w:r>
      <w:r w:rsidRPr="00732ED8">
        <w:rPr>
          <w:rFonts w:ascii="Tahoma" w:hAnsi="Tahoma" w:cs="Tahoma"/>
          <w:color w:val="000000" w:themeColor="text1"/>
        </w:rPr>
        <w:t xml:space="preserve">000 euro na podstawie art. 39 ustawy z dnia 29 stycznia 2004 r. Prawo zamówień publicznych (Dz. U.  z 2017 r. poz. 1579 z późn. zm.) dalej zwanej </w:t>
      </w:r>
      <w:proofErr w:type="spellStart"/>
      <w:r w:rsidRPr="00732ED8">
        <w:rPr>
          <w:rFonts w:ascii="Tahoma" w:hAnsi="Tahoma" w:cs="Tahoma"/>
          <w:color w:val="000000" w:themeColor="text1"/>
        </w:rPr>
        <w:t>Pzp</w:t>
      </w:r>
      <w:proofErr w:type="spellEnd"/>
      <w:r w:rsidRPr="00732ED8">
        <w:rPr>
          <w:rFonts w:ascii="Tahoma" w:hAnsi="Tahoma" w:cs="Tahoma"/>
          <w:color w:val="000000" w:themeColor="text1"/>
        </w:rPr>
        <w:t xml:space="preserve"> biorąc pod uwagę, że:</w:t>
      </w:r>
    </w:p>
    <w:p w:rsidR="00B96D57" w:rsidRPr="00732ED8" w:rsidRDefault="00B96D57" w:rsidP="007336E7">
      <w:pPr>
        <w:pStyle w:val="Akapitzlist"/>
        <w:numPr>
          <w:ilvl w:val="0"/>
          <w:numId w:val="55"/>
        </w:numPr>
        <w:ind w:left="284" w:hanging="284"/>
        <w:jc w:val="both"/>
        <w:rPr>
          <w:rFonts w:ascii="Tahoma" w:hAnsi="Tahoma" w:cs="Tahoma"/>
          <w:color w:val="000000" w:themeColor="text1"/>
        </w:rPr>
      </w:pPr>
      <w:r w:rsidRPr="00732ED8">
        <w:rPr>
          <w:rFonts w:ascii="Tahoma" w:hAnsi="Tahoma" w:cs="Tahoma"/>
          <w:color w:val="000000" w:themeColor="text1"/>
        </w:rPr>
        <w:t xml:space="preserve">Wykonawca posiada kwalifikacje niezbędne do należytego wykonania przedmiotu umowy, </w:t>
      </w:r>
      <w:r w:rsidRPr="00732ED8">
        <w:rPr>
          <w:rFonts w:ascii="Tahoma" w:hAnsi="Tahoma" w:cs="Tahoma"/>
          <w:color w:val="000000" w:themeColor="text1"/>
        </w:rPr>
        <w:br/>
        <w:t>w szczególności posiada stosowną wiedzę i doświadczenie, dysponuje potencjałem technicznym oraz osobami zdolnymi do wykonania przedmiotu umowy,</w:t>
      </w:r>
    </w:p>
    <w:p w:rsidR="00B96D57" w:rsidRPr="00732ED8" w:rsidRDefault="00B96D57" w:rsidP="007336E7">
      <w:pPr>
        <w:pStyle w:val="Akapitzlist"/>
        <w:numPr>
          <w:ilvl w:val="0"/>
          <w:numId w:val="55"/>
        </w:numPr>
        <w:ind w:left="284" w:hanging="284"/>
        <w:jc w:val="both"/>
        <w:rPr>
          <w:rFonts w:ascii="Tahoma" w:hAnsi="Tahoma" w:cs="Tahoma"/>
          <w:b/>
          <w:iCs/>
          <w:color w:val="000000" w:themeColor="text1"/>
        </w:rPr>
      </w:pPr>
      <w:r w:rsidRPr="00732ED8">
        <w:rPr>
          <w:rFonts w:ascii="Tahoma" w:hAnsi="Tahoma" w:cs="Tahoma"/>
          <w:color w:val="000000" w:themeColor="text1"/>
        </w:rPr>
        <w:t>oferta Wykonawcy została uznana za najkorzystniejszą w postępowaniu o udzielenie zamówienia publicznego poprzedzającym zawarcie niniejszej umowy,</w:t>
      </w:r>
    </w:p>
    <w:p w:rsidR="00B96D57" w:rsidRPr="00732ED8" w:rsidRDefault="00B96D57" w:rsidP="007336E7">
      <w:pPr>
        <w:pStyle w:val="Akapitzlist"/>
        <w:numPr>
          <w:ilvl w:val="0"/>
          <w:numId w:val="55"/>
        </w:numPr>
        <w:ind w:left="284" w:hanging="284"/>
        <w:jc w:val="both"/>
        <w:rPr>
          <w:rFonts w:ascii="Tahoma" w:hAnsi="Tahoma" w:cs="Tahoma"/>
          <w:b/>
          <w:iCs/>
          <w:color w:val="000000" w:themeColor="text1"/>
        </w:rPr>
      </w:pPr>
      <w:r w:rsidRPr="00732ED8">
        <w:rPr>
          <w:rFonts w:ascii="Tahoma" w:hAnsi="Tahoma" w:cs="Tahoma"/>
          <w:color w:val="000000" w:themeColor="text1"/>
        </w:rPr>
        <w:t>intencją Stron umowy jest osiągnięcie w wyniku jej realizacji rezultatu w postaci modernizacji ewidencji gruntów i budynków jednostek ewidencyjnych i obrębów gminy ………../………..*</w:t>
      </w:r>
    </w:p>
    <w:p w:rsidR="00B96D57" w:rsidRPr="00732ED8" w:rsidRDefault="00B96D57" w:rsidP="00B96D57">
      <w:pPr>
        <w:rPr>
          <w:rFonts w:ascii="Tahoma" w:hAnsi="Tahoma" w:cs="Tahoma"/>
          <w:i/>
          <w:color w:val="000000" w:themeColor="text1"/>
        </w:rPr>
      </w:pPr>
    </w:p>
    <w:p w:rsidR="00B96D57" w:rsidRPr="00732ED8" w:rsidRDefault="00B96D57" w:rsidP="00B96D57">
      <w:pPr>
        <w:rPr>
          <w:rFonts w:ascii="Tahoma" w:hAnsi="Tahoma" w:cs="Tahoma"/>
          <w:color w:val="000000" w:themeColor="text1"/>
        </w:rPr>
      </w:pPr>
      <w:r w:rsidRPr="00732ED8">
        <w:rPr>
          <w:rFonts w:ascii="Tahoma" w:hAnsi="Tahoma" w:cs="Tahoma"/>
          <w:color w:val="000000" w:themeColor="text1"/>
        </w:rPr>
        <w:t>zawarto umowę następującej treści:</w:t>
      </w:r>
    </w:p>
    <w:p w:rsidR="005E0909" w:rsidRPr="00732ED8" w:rsidRDefault="005E0909" w:rsidP="003E1D76">
      <w:pPr>
        <w:rPr>
          <w:rFonts w:ascii="Tahoma" w:hAnsi="Tahoma" w:cs="Tahoma"/>
          <w:b/>
          <w:color w:val="000000"/>
        </w:rPr>
      </w:pPr>
    </w:p>
    <w:p w:rsidR="00B96D57" w:rsidRPr="00732ED8" w:rsidRDefault="00B96D57" w:rsidP="00B96D57">
      <w:pPr>
        <w:contextualSpacing/>
        <w:jc w:val="center"/>
        <w:rPr>
          <w:rFonts w:ascii="Tahoma" w:hAnsi="Tahoma" w:cs="Tahoma"/>
          <w:b/>
        </w:rPr>
      </w:pPr>
      <w:r w:rsidRPr="00732ED8">
        <w:rPr>
          <w:rFonts w:ascii="Tahoma" w:hAnsi="Tahoma" w:cs="Tahoma"/>
          <w:b/>
        </w:rPr>
        <w:t>§ 1</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Definicje i skróty</w:t>
      </w:r>
    </w:p>
    <w:p w:rsidR="00B96D57" w:rsidRPr="00732ED8" w:rsidRDefault="00253D38" w:rsidP="00B96D57">
      <w:pPr>
        <w:rPr>
          <w:rFonts w:ascii="Tahoma" w:hAnsi="Tahoma" w:cs="Tahoma"/>
        </w:rPr>
      </w:pPr>
      <w:r>
        <w:rPr>
          <w:rFonts w:ascii="Tahoma" w:hAnsi="Tahoma" w:cs="Tahoma"/>
        </w:rPr>
        <w:t>Strony u</w:t>
      </w:r>
      <w:r w:rsidR="00B96D57" w:rsidRPr="00732ED8">
        <w:rPr>
          <w:rFonts w:ascii="Tahoma" w:hAnsi="Tahoma" w:cs="Tahoma"/>
        </w:rPr>
        <w:t>mowy zgodnie przyjmują, iż skróty i pojęcia użyte w Umowie oznaczają:</w:t>
      </w:r>
    </w:p>
    <w:tbl>
      <w:tblPr>
        <w:tblStyle w:val="Tabela-Siatka"/>
        <w:tblW w:w="9889" w:type="dxa"/>
        <w:tblInd w:w="-113" w:type="dxa"/>
        <w:tblLook w:val="04A0" w:firstRow="1" w:lastRow="0" w:firstColumn="1" w:lastColumn="0" w:noHBand="0" w:noVBand="1"/>
      </w:tblPr>
      <w:tblGrid>
        <w:gridCol w:w="2235"/>
        <w:gridCol w:w="7654"/>
      </w:tblGrid>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Dzień roboczy</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Każdy dzień od poniedziałku do piątku z wyłączeniem dni ustawowo wolnych od pracy w Rzeczpospolitej Polskiej oraz innych dni wolnych od pracy u Zamawiającego,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EGiB</w:t>
            </w:r>
            <w:proofErr w:type="spellEnd"/>
          </w:p>
        </w:tc>
        <w:tc>
          <w:tcPr>
            <w:tcW w:w="7654" w:type="dxa"/>
          </w:tcPr>
          <w:p w:rsidR="00B96D57" w:rsidRPr="00732ED8" w:rsidRDefault="00B96D57" w:rsidP="005C15CA">
            <w:pPr>
              <w:rPr>
                <w:rFonts w:ascii="Tahoma" w:hAnsi="Tahoma" w:cs="Tahoma"/>
              </w:rPr>
            </w:pPr>
            <w:r w:rsidRPr="00732ED8">
              <w:rPr>
                <w:rFonts w:ascii="Tahoma" w:hAnsi="Tahoma" w:cs="Tahoma"/>
              </w:rPr>
              <w:t xml:space="preserve">Ewidencja gruntów i budynków, o której mowa w ustawie z dnia 17 maja 1989 r. – Prawo geodezyjne i kartograficzne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GUGiK</w:t>
            </w:r>
            <w:proofErr w:type="spellEnd"/>
          </w:p>
        </w:tc>
        <w:tc>
          <w:tcPr>
            <w:tcW w:w="7654" w:type="dxa"/>
          </w:tcPr>
          <w:p w:rsidR="00B96D57" w:rsidRPr="00732ED8" w:rsidRDefault="00B96D57" w:rsidP="00B96D57">
            <w:pPr>
              <w:rPr>
                <w:rFonts w:ascii="Tahoma" w:hAnsi="Tahoma" w:cs="Tahoma"/>
              </w:rPr>
            </w:pPr>
            <w:r w:rsidRPr="00732ED8">
              <w:rPr>
                <w:rFonts w:ascii="Tahoma" w:hAnsi="Tahoma" w:cs="Tahoma"/>
              </w:rPr>
              <w:t>Główny Urząd Geodezji i Kartografii</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JST</w:t>
            </w:r>
          </w:p>
        </w:tc>
        <w:tc>
          <w:tcPr>
            <w:tcW w:w="7654" w:type="dxa"/>
          </w:tcPr>
          <w:p w:rsidR="00B96D57" w:rsidRPr="00732ED8" w:rsidRDefault="00B96D57" w:rsidP="00B96D57">
            <w:pPr>
              <w:rPr>
                <w:rFonts w:ascii="Tahoma" w:hAnsi="Tahoma" w:cs="Tahoma"/>
              </w:rPr>
            </w:pPr>
            <w:r w:rsidRPr="00732ED8">
              <w:rPr>
                <w:rFonts w:ascii="Tahoma" w:hAnsi="Tahoma" w:cs="Tahoma"/>
              </w:rPr>
              <w:t>Jednostka Samorządu Terytorialnego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Komisja</w:t>
            </w:r>
          </w:p>
        </w:tc>
        <w:tc>
          <w:tcPr>
            <w:tcW w:w="7654" w:type="dxa"/>
          </w:tcPr>
          <w:p w:rsidR="00B96D57" w:rsidRPr="00732ED8" w:rsidRDefault="00B96D57" w:rsidP="00B96D57">
            <w:pPr>
              <w:rPr>
                <w:rFonts w:ascii="Tahoma" w:hAnsi="Tahoma" w:cs="Tahoma"/>
              </w:rPr>
            </w:pPr>
            <w:r w:rsidRPr="00732ED8">
              <w:rPr>
                <w:rFonts w:ascii="Tahoma" w:hAnsi="Tahoma" w:cs="Tahoma"/>
              </w:rPr>
              <w:t xml:space="preserve">Komisja </w:t>
            </w:r>
            <w:r w:rsidR="005C15CA">
              <w:rPr>
                <w:rFonts w:ascii="Tahoma" w:hAnsi="Tahoma" w:cs="Tahoma"/>
              </w:rPr>
              <w:t xml:space="preserve">powołana przez Zamawiającego do </w:t>
            </w:r>
            <w:r w:rsidRPr="00732ED8">
              <w:rPr>
                <w:rFonts w:ascii="Tahoma" w:hAnsi="Tahoma" w:cs="Tahoma"/>
              </w:rPr>
              <w:t>odbioru po</w:t>
            </w:r>
            <w:r w:rsidR="005C15CA">
              <w:rPr>
                <w:rFonts w:ascii="Tahoma" w:hAnsi="Tahoma" w:cs="Tahoma"/>
              </w:rPr>
              <w:t>szczególnych etapów przedmiotu u</w:t>
            </w:r>
            <w:r w:rsidRPr="00732ED8">
              <w:rPr>
                <w:rFonts w:ascii="Tahoma" w:hAnsi="Tahoma" w:cs="Tahoma"/>
              </w:rPr>
              <w:t>mowy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OPZ</w:t>
            </w:r>
          </w:p>
        </w:tc>
        <w:tc>
          <w:tcPr>
            <w:tcW w:w="7654" w:type="dxa"/>
          </w:tcPr>
          <w:p w:rsidR="00B96D57" w:rsidRPr="00732ED8" w:rsidRDefault="00B96D57" w:rsidP="00B96D57">
            <w:pPr>
              <w:rPr>
                <w:rFonts w:ascii="Tahoma" w:hAnsi="Tahoma" w:cs="Tahoma"/>
              </w:rPr>
            </w:pPr>
            <w:r w:rsidRPr="00732ED8">
              <w:rPr>
                <w:rFonts w:ascii="Tahoma" w:hAnsi="Tahoma" w:cs="Tahoma"/>
              </w:rPr>
              <w:t>Opis przedmiotu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Przedstawiciel JST</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Osoba upoważniona przez </w:t>
            </w:r>
            <w:r w:rsidR="005C15CA">
              <w:rPr>
                <w:rFonts w:ascii="Tahoma" w:hAnsi="Tahoma" w:cs="Tahoma"/>
              </w:rPr>
              <w:t>Zamawiającego</w:t>
            </w:r>
            <w:r w:rsidRPr="00732ED8">
              <w:rPr>
                <w:rFonts w:ascii="Tahoma" w:hAnsi="Tahoma" w:cs="Tahoma"/>
              </w:rPr>
              <w:t xml:space="preserve"> </w:t>
            </w:r>
          </w:p>
        </w:tc>
      </w:tr>
      <w:tr w:rsidR="00B96D57" w:rsidRPr="00732ED8" w:rsidTr="007B4F80">
        <w:tc>
          <w:tcPr>
            <w:tcW w:w="2235" w:type="dxa"/>
          </w:tcPr>
          <w:p w:rsidR="00B96D57" w:rsidRPr="00732ED8" w:rsidRDefault="00B96D57" w:rsidP="00B96D57">
            <w:pPr>
              <w:rPr>
                <w:rFonts w:ascii="Tahoma" w:hAnsi="Tahoma" w:cs="Tahoma"/>
                <w:b/>
              </w:rPr>
            </w:pPr>
            <w:proofErr w:type="spellStart"/>
            <w:r w:rsidRPr="00732ED8">
              <w:rPr>
                <w:rFonts w:ascii="Tahoma" w:hAnsi="Tahoma" w:cs="Tahoma"/>
                <w:b/>
              </w:rPr>
              <w:t>PZGiK</w:t>
            </w:r>
            <w:proofErr w:type="spellEnd"/>
          </w:p>
        </w:tc>
        <w:tc>
          <w:tcPr>
            <w:tcW w:w="7654" w:type="dxa"/>
          </w:tcPr>
          <w:p w:rsidR="00B96D57" w:rsidRPr="00732ED8" w:rsidRDefault="00B96D57" w:rsidP="00B96D57">
            <w:pPr>
              <w:jc w:val="both"/>
              <w:rPr>
                <w:rFonts w:ascii="Tahoma" w:hAnsi="Tahoma" w:cs="Tahoma"/>
              </w:rPr>
            </w:pPr>
            <w:r w:rsidRPr="00732ED8">
              <w:rPr>
                <w:rFonts w:ascii="Tahoma" w:hAnsi="Tahoma" w:cs="Tahoma"/>
              </w:rPr>
              <w:t>Powiatowy Zarząd Geodezyjny i Kartograficzny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Rozporządzenie w sprawie dokumentacji przetwarzania danych osobowych</w:t>
            </w:r>
          </w:p>
        </w:tc>
        <w:tc>
          <w:tcPr>
            <w:tcW w:w="7654" w:type="dxa"/>
          </w:tcPr>
          <w:p w:rsidR="00B96D57" w:rsidRPr="00732ED8" w:rsidRDefault="00B96D57" w:rsidP="00B96D57">
            <w:pPr>
              <w:jc w:val="both"/>
              <w:rPr>
                <w:rFonts w:ascii="Tahoma" w:hAnsi="Tahoma" w:cs="Tahoma"/>
              </w:rPr>
            </w:pPr>
            <w:r w:rsidRPr="00732ED8">
              <w:rPr>
                <w:rFonts w:ascii="Tahoma" w:hAnsi="Tahoma" w:cs="Tahoma"/>
              </w:rPr>
              <w:t>Rozporządzenie Ministra Spraw Wewnętrznych i Administracji z dnia 29 kwietnia 2004 r. w sprawie dokumentacji przetwarzania danych osobowych oraz warunków technicznych i organizacyjnych, jakimi powinny odpowiadać urządzenia i systemy informatyczne służące do przetwarzania danych osobowych (Dz. U. Nr 100, poz. 1024)</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SIWZ</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Specyfikacja </w:t>
            </w:r>
            <w:r w:rsidR="005C15CA">
              <w:rPr>
                <w:rFonts w:ascii="Tahoma" w:hAnsi="Tahoma" w:cs="Tahoma"/>
              </w:rPr>
              <w:t>Istotnych Warunków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lastRenderedPageBreak/>
              <w:t>Weryfikator</w:t>
            </w:r>
          </w:p>
        </w:tc>
        <w:tc>
          <w:tcPr>
            <w:tcW w:w="7654" w:type="dxa"/>
          </w:tcPr>
          <w:p w:rsidR="00B96D57" w:rsidRPr="00732ED8" w:rsidRDefault="00B96D57" w:rsidP="00253D38">
            <w:pPr>
              <w:jc w:val="both"/>
              <w:rPr>
                <w:rFonts w:ascii="Tahoma" w:hAnsi="Tahoma" w:cs="Tahoma"/>
              </w:rPr>
            </w:pPr>
            <w:r w:rsidRPr="00732ED8">
              <w:rPr>
                <w:rFonts w:ascii="Tahoma" w:hAnsi="Tahoma" w:cs="Tahoma"/>
              </w:rPr>
              <w:t xml:space="preserve">Podmiot upoważniony przez Zamawiającego do weryfikacji przedmiotu </w:t>
            </w:r>
            <w:r w:rsidR="00253D38">
              <w:rPr>
                <w:rFonts w:ascii="Tahoma" w:hAnsi="Tahoma" w:cs="Tahoma"/>
              </w:rPr>
              <w:t>u</w:t>
            </w:r>
            <w:r w:rsidRPr="00732ED8">
              <w:rPr>
                <w:rFonts w:ascii="Tahoma" w:hAnsi="Tahoma" w:cs="Tahoma"/>
              </w:rPr>
              <w:t>mowy, wyłoniony w drodze odrębnego zamówienia publicznego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Starosta</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Starosta </w:t>
            </w:r>
            <w:r w:rsidR="005C15CA">
              <w:rPr>
                <w:rFonts w:ascii="Tahoma" w:hAnsi="Tahoma" w:cs="Tahoma"/>
              </w:rPr>
              <w:t>Powiatu Iławskiego</w:t>
            </w:r>
          </w:p>
        </w:tc>
      </w:tr>
      <w:tr w:rsidR="00B96D57" w:rsidRPr="00732ED8" w:rsidTr="007B4F80">
        <w:tc>
          <w:tcPr>
            <w:tcW w:w="2235" w:type="dxa"/>
          </w:tcPr>
          <w:p w:rsidR="00B96D57" w:rsidRPr="00732ED8" w:rsidRDefault="005C15CA" w:rsidP="005C15CA">
            <w:pPr>
              <w:rPr>
                <w:rFonts w:ascii="Tahoma" w:hAnsi="Tahoma" w:cs="Tahoma"/>
                <w:b/>
              </w:rPr>
            </w:pPr>
            <w:r>
              <w:rPr>
                <w:rFonts w:ascii="Tahoma" w:hAnsi="Tahoma" w:cs="Tahoma"/>
                <w:b/>
              </w:rPr>
              <w:t xml:space="preserve">Ustawa </w:t>
            </w:r>
            <w:proofErr w:type="spellStart"/>
            <w:r w:rsidR="00B96D57" w:rsidRPr="00732ED8">
              <w:rPr>
                <w:rFonts w:ascii="Tahoma" w:hAnsi="Tahoma" w:cs="Tahoma"/>
                <w:b/>
              </w:rPr>
              <w:t>Pzp</w:t>
            </w:r>
            <w:proofErr w:type="spellEnd"/>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Ustawa z dnia 29 stycznia 2004 r. Prawo zamówień publicznych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Zamawiający</w:t>
            </w:r>
          </w:p>
        </w:tc>
        <w:tc>
          <w:tcPr>
            <w:tcW w:w="7654" w:type="dxa"/>
          </w:tcPr>
          <w:p w:rsidR="00B96D57" w:rsidRPr="00732ED8" w:rsidRDefault="005C15CA" w:rsidP="00B96D57">
            <w:pPr>
              <w:jc w:val="both"/>
              <w:rPr>
                <w:rFonts w:ascii="Tahoma" w:hAnsi="Tahoma" w:cs="Tahoma"/>
              </w:rPr>
            </w:pPr>
            <w:r>
              <w:rPr>
                <w:rFonts w:ascii="Tahoma" w:hAnsi="Tahoma" w:cs="Tahoma"/>
              </w:rPr>
              <w:t>Powiat Iławski</w:t>
            </w:r>
          </w:p>
        </w:tc>
      </w:tr>
    </w:tbl>
    <w:p w:rsidR="00B96D57" w:rsidRPr="00732ED8" w:rsidRDefault="00B96D57" w:rsidP="00B96D57">
      <w:pPr>
        <w:rPr>
          <w:rFonts w:ascii="Tahoma" w:hAnsi="Tahoma" w:cs="Tahoma"/>
        </w:rPr>
      </w:pPr>
    </w:p>
    <w:p w:rsidR="00B96D57" w:rsidRPr="00732ED8" w:rsidRDefault="00B96D57" w:rsidP="00B96D57">
      <w:pPr>
        <w:contextualSpacing/>
        <w:jc w:val="center"/>
        <w:rPr>
          <w:rFonts w:ascii="Tahoma" w:hAnsi="Tahoma" w:cs="Tahoma"/>
          <w:b/>
        </w:rPr>
      </w:pPr>
      <w:r w:rsidRPr="00732ED8">
        <w:rPr>
          <w:rFonts w:ascii="Tahoma" w:hAnsi="Tahoma" w:cs="Tahoma"/>
          <w:b/>
        </w:rPr>
        <w:t>§ 2</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Przedmiot Umowy</w:t>
      </w:r>
    </w:p>
    <w:p w:rsidR="007B4F80" w:rsidRPr="00732ED8" w:rsidRDefault="007B4F80" w:rsidP="007336E7">
      <w:pPr>
        <w:pStyle w:val="Akapitzlist"/>
        <w:numPr>
          <w:ilvl w:val="0"/>
          <w:numId w:val="48"/>
        </w:numPr>
        <w:suppressAutoHyphens w:val="0"/>
        <w:ind w:left="426" w:hanging="426"/>
        <w:jc w:val="both"/>
        <w:rPr>
          <w:rFonts w:ascii="Tahoma" w:hAnsi="Tahoma" w:cs="Tahoma"/>
        </w:rPr>
      </w:pPr>
      <w:r w:rsidRPr="00732ED8">
        <w:rPr>
          <w:rFonts w:ascii="Tahoma" w:hAnsi="Tahoma" w:cs="Tahoma"/>
        </w:rPr>
        <w:t>Przedmiotem u</w:t>
      </w:r>
      <w:r w:rsidR="00B96D57" w:rsidRPr="00732ED8">
        <w:rPr>
          <w:rFonts w:ascii="Tahoma" w:hAnsi="Tahoma" w:cs="Tahoma"/>
        </w:rPr>
        <w:t xml:space="preserve">mowy jest </w:t>
      </w:r>
      <w:r w:rsidRPr="00732ED8">
        <w:rPr>
          <w:rFonts w:ascii="Tahoma" w:hAnsi="Tahoma" w:cs="Tahoma"/>
          <w:iCs/>
          <w:color w:val="000000" w:themeColor="text1"/>
        </w:rPr>
        <w:t xml:space="preserve">wykonanie </w:t>
      </w:r>
      <w:r w:rsidRPr="00732ED8">
        <w:rPr>
          <w:rFonts w:ascii="Tahoma" w:hAnsi="Tahoma" w:cs="Tahoma"/>
        </w:rPr>
        <w:t xml:space="preserve">modernizacji ewidencji gruntów i budynków jednostek ewidencyjnych i obrębów Gminy </w:t>
      </w:r>
      <w:r w:rsidR="004875FF">
        <w:rPr>
          <w:rFonts w:ascii="Tahoma" w:hAnsi="Tahoma" w:cs="Tahoma"/>
        </w:rPr>
        <w:t>……………../……………*</w:t>
      </w:r>
      <w:r w:rsidRPr="00732ED8">
        <w:rPr>
          <w:rFonts w:ascii="Tahoma" w:hAnsi="Tahoma" w:cs="Tahoma"/>
        </w:rPr>
        <w:t xml:space="preserve"> oraz wprowadzenie do systemu teleinformatycznego Starosty utworzonych przez Wykonawcę zbiorów danych </w:t>
      </w:r>
      <w:proofErr w:type="spellStart"/>
      <w:r w:rsidRPr="00732ED8">
        <w:rPr>
          <w:rFonts w:ascii="Tahoma" w:hAnsi="Tahoma" w:cs="Tahoma"/>
        </w:rPr>
        <w:t>EGiB</w:t>
      </w:r>
      <w:proofErr w:type="spellEnd"/>
      <w:r w:rsidR="0046337A" w:rsidRPr="00732ED8">
        <w:rPr>
          <w:rFonts w:ascii="Tahoma" w:hAnsi="Tahoma" w:cs="Tahoma"/>
        </w:rPr>
        <w:t>.</w:t>
      </w:r>
    </w:p>
    <w:p w:rsidR="007B4F80" w:rsidRPr="00741162" w:rsidRDefault="00B96D57" w:rsidP="007336E7">
      <w:pPr>
        <w:pStyle w:val="Akapitzlist"/>
        <w:numPr>
          <w:ilvl w:val="0"/>
          <w:numId w:val="48"/>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Szczegółowy zakres przedmiotu Umowy określony został w </w:t>
      </w:r>
      <w:r w:rsidR="007B4F80" w:rsidRPr="00741162">
        <w:rPr>
          <w:rFonts w:ascii="Tahoma" w:hAnsi="Tahoma" w:cs="Tahoma"/>
          <w:color w:val="000000" w:themeColor="text1"/>
        </w:rPr>
        <w:t xml:space="preserve">załączniku nr 1 do </w:t>
      </w:r>
      <w:r w:rsidRPr="00741162">
        <w:rPr>
          <w:rFonts w:ascii="Tahoma" w:hAnsi="Tahoma" w:cs="Tahoma"/>
          <w:color w:val="000000" w:themeColor="text1"/>
        </w:rPr>
        <w:t>SIWZ</w:t>
      </w:r>
      <w:r w:rsidR="007B4F80" w:rsidRPr="00741162">
        <w:rPr>
          <w:rFonts w:ascii="Tahoma" w:hAnsi="Tahoma" w:cs="Tahoma"/>
          <w:color w:val="000000" w:themeColor="text1"/>
        </w:rPr>
        <w:t xml:space="preserve"> – opis przedmiotu zamówienia</w:t>
      </w:r>
      <w:r w:rsidRPr="00741162">
        <w:rPr>
          <w:rFonts w:ascii="Tahoma" w:hAnsi="Tahoma" w:cs="Tahoma"/>
          <w:color w:val="000000" w:themeColor="text1"/>
        </w:rPr>
        <w:t>.</w:t>
      </w:r>
    </w:p>
    <w:p w:rsidR="007B4F80" w:rsidRPr="00732546" w:rsidRDefault="00B96D57" w:rsidP="00732546">
      <w:pPr>
        <w:pStyle w:val="Akapitzlist"/>
        <w:numPr>
          <w:ilvl w:val="0"/>
          <w:numId w:val="48"/>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Przedmiot umowy realizowany będzie w ramach </w:t>
      </w:r>
      <w:r w:rsidR="00CF6150" w:rsidRPr="00741162">
        <w:rPr>
          <w:rFonts w:ascii="Tahoma" w:hAnsi="Tahoma" w:cs="Tahoma"/>
          <w:color w:val="000000" w:themeColor="text1"/>
        </w:rPr>
        <w:t>Regionalnego Programu Operacyjnego Województwa Warmińsko-Mazurskiego na lata 2014-2020</w:t>
      </w:r>
      <w:r w:rsidR="00CF6150" w:rsidRPr="00741162">
        <w:rPr>
          <w:rFonts w:ascii="Tahoma" w:eastAsiaTheme="minorHAnsi" w:hAnsi="Tahoma" w:cs="Tahoma"/>
          <w:color w:val="000000" w:themeColor="text1"/>
          <w:lang w:eastAsia="en-US"/>
        </w:rPr>
        <w:t xml:space="preserve">, </w:t>
      </w:r>
      <w:r w:rsidR="00CF6150" w:rsidRPr="00741162">
        <w:rPr>
          <w:rFonts w:ascii="Tahoma" w:hAnsi="Tahoma" w:cs="Tahoma"/>
          <w:color w:val="000000" w:themeColor="text1"/>
        </w:rPr>
        <w:t>Oś priorytetowa 3. Cyfrowy Region, Działanie 3.1 Cyfrowa dostępność informacji sektora publicznego oraz wysoka jakość e-usług publicznych</w:t>
      </w:r>
      <w:r w:rsidR="006F4BEC">
        <w:rPr>
          <w:rFonts w:ascii="Tahoma" w:hAnsi="Tahoma" w:cs="Tahoma"/>
          <w:color w:val="000000" w:themeColor="text1"/>
        </w:rPr>
        <w:t xml:space="preserve"> na podstawie umowy o dofinansowanie projektu „Geodezja 2017-2020 – Powiat Iławski” Nr RPWM.03.01.00-28-0016/17-00.</w:t>
      </w:r>
    </w:p>
    <w:p w:rsidR="00B96D57" w:rsidRPr="00732ED8" w:rsidRDefault="00B96D57" w:rsidP="007B4F80">
      <w:pPr>
        <w:suppressAutoHyphens w:val="0"/>
        <w:jc w:val="center"/>
        <w:rPr>
          <w:rFonts w:ascii="Tahoma" w:hAnsi="Tahoma" w:cs="Tahoma"/>
          <w:b/>
        </w:rPr>
      </w:pPr>
      <w:r w:rsidRPr="00732ED8">
        <w:rPr>
          <w:rFonts w:ascii="Tahoma" w:hAnsi="Tahoma" w:cs="Tahoma"/>
          <w:b/>
        </w:rPr>
        <w:t>§ 3</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Termin realizacji Umowy</w:t>
      </w:r>
    </w:p>
    <w:p w:rsidR="00A47E4E" w:rsidRPr="00CB3108" w:rsidRDefault="00A47E4E" w:rsidP="00A47E4E">
      <w:pPr>
        <w:pStyle w:val="Akapitzlist"/>
        <w:ind w:left="0"/>
        <w:rPr>
          <w:rFonts w:ascii="Tahoma" w:hAnsi="Tahoma" w:cs="Tahoma"/>
          <w:color w:val="000000" w:themeColor="text1"/>
        </w:rPr>
      </w:pPr>
      <w:r w:rsidRPr="00CB3108">
        <w:rPr>
          <w:rFonts w:ascii="Tahoma" w:hAnsi="Tahoma" w:cs="Tahoma"/>
          <w:color w:val="000000" w:themeColor="text1"/>
        </w:rPr>
        <w:t>1. Wykonawca zobowiązuje się wykonać przedmiot umowy do dnia 31.10.2019 r.</w:t>
      </w:r>
    </w:p>
    <w:p w:rsidR="00A47E4E" w:rsidRPr="00CB3108" w:rsidRDefault="00A47E4E" w:rsidP="00A47E4E">
      <w:pPr>
        <w:pStyle w:val="Akapitzlist"/>
        <w:ind w:left="0"/>
        <w:rPr>
          <w:rFonts w:ascii="Tahoma" w:hAnsi="Tahoma" w:cs="Tahoma"/>
          <w:color w:val="000000" w:themeColor="text1"/>
        </w:rPr>
      </w:pPr>
      <w:r w:rsidRPr="00CB3108">
        <w:rPr>
          <w:rFonts w:ascii="Tahoma" w:hAnsi="Tahoma" w:cs="Tahoma"/>
          <w:color w:val="000000" w:themeColor="text1"/>
        </w:rPr>
        <w:t>2. Umowa będzie realizowana w etapach wskazanych w § 4 ust. 4 w następujących terminach:</w:t>
      </w:r>
    </w:p>
    <w:p w:rsidR="00A47E4E" w:rsidRPr="00CB3108" w:rsidRDefault="00A47E4E" w:rsidP="00A47E4E">
      <w:pPr>
        <w:pStyle w:val="Akapitzlist"/>
        <w:numPr>
          <w:ilvl w:val="0"/>
          <w:numId w:val="49"/>
        </w:numPr>
        <w:suppressAutoHyphens w:val="0"/>
        <w:spacing w:after="200" w:line="276" w:lineRule="auto"/>
        <w:ind w:left="851" w:hanging="284"/>
        <w:rPr>
          <w:rFonts w:ascii="Tahoma" w:hAnsi="Tahoma" w:cs="Tahoma"/>
          <w:color w:val="000000" w:themeColor="text1"/>
        </w:rPr>
      </w:pPr>
      <w:r w:rsidRPr="00CB3108">
        <w:rPr>
          <w:rFonts w:ascii="Tahoma" w:hAnsi="Tahoma" w:cs="Tahoma"/>
          <w:color w:val="000000" w:themeColor="text1"/>
        </w:rPr>
        <w:t>modernizacja ewidencji gruntów i budynków jednostek ewidencyjnych i obrębów Gminy …….* [wpisać właściwą gminę]:</w:t>
      </w:r>
    </w:p>
    <w:p w:rsidR="00A47E4E" w:rsidRPr="00CB3108" w:rsidRDefault="00A47E4E" w:rsidP="00A47E4E">
      <w:pPr>
        <w:pStyle w:val="Akapitzlist"/>
        <w:numPr>
          <w:ilvl w:val="0"/>
          <w:numId w:val="59"/>
        </w:numPr>
        <w:suppressAutoHyphens w:val="0"/>
        <w:spacing w:after="200" w:line="276" w:lineRule="auto"/>
        <w:rPr>
          <w:rFonts w:ascii="Tahoma" w:hAnsi="Tahoma" w:cs="Tahoma"/>
          <w:color w:val="000000" w:themeColor="text1"/>
        </w:rPr>
      </w:pPr>
      <w:r w:rsidRPr="00CB3108">
        <w:rPr>
          <w:rFonts w:ascii="Tahoma" w:hAnsi="Tahoma" w:cs="Tahoma"/>
          <w:color w:val="000000" w:themeColor="text1"/>
        </w:rPr>
        <w:t xml:space="preserve">etap 1.1. – do 15.02.2019 r. </w:t>
      </w:r>
    </w:p>
    <w:p w:rsidR="00A47E4E" w:rsidRPr="00CB3108" w:rsidRDefault="00A47E4E" w:rsidP="00A47E4E">
      <w:pPr>
        <w:pStyle w:val="Akapitzlist"/>
        <w:numPr>
          <w:ilvl w:val="0"/>
          <w:numId w:val="59"/>
        </w:numPr>
        <w:suppressAutoHyphens w:val="0"/>
        <w:spacing w:after="200" w:line="276" w:lineRule="auto"/>
        <w:rPr>
          <w:rFonts w:ascii="Tahoma" w:hAnsi="Tahoma" w:cs="Tahoma"/>
          <w:color w:val="000000" w:themeColor="text1"/>
        </w:rPr>
      </w:pPr>
      <w:r w:rsidRPr="00CB3108">
        <w:rPr>
          <w:rFonts w:ascii="Tahoma" w:hAnsi="Tahoma" w:cs="Tahoma"/>
          <w:color w:val="000000" w:themeColor="text1"/>
        </w:rPr>
        <w:t xml:space="preserve">etap 1.2. – do 01.07.2019 r. </w:t>
      </w:r>
    </w:p>
    <w:p w:rsidR="00A47E4E" w:rsidRPr="00CB3108" w:rsidRDefault="00A47E4E" w:rsidP="00A47E4E">
      <w:pPr>
        <w:pStyle w:val="Akapitzlist"/>
        <w:numPr>
          <w:ilvl w:val="0"/>
          <w:numId w:val="59"/>
        </w:numPr>
        <w:suppressAutoHyphens w:val="0"/>
        <w:spacing w:after="200" w:line="276" w:lineRule="auto"/>
        <w:rPr>
          <w:rFonts w:ascii="Tahoma" w:hAnsi="Tahoma" w:cs="Tahoma"/>
          <w:color w:val="000000" w:themeColor="text1"/>
        </w:rPr>
      </w:pPr>
      <w:r w:rsidRPr="00CB3108">
        <w:rPr>
          <w:rFonts w:ascii="Tahoma" w:hAnsi="Tahoma" w:cs="Tahoma"/>
          <w:color w:val="000000" w:themeColor="text1"/>
        </w:rPr>
        <w:t>etap 1.3. - 2 miesiące od daty odbioru etapu 1.2 nie później niż do 15.09.2019 r.</w:t>
      </w:r>
    </w:p>
    <w:p w:rsidR="00A47E4E" w:rsidRPr="00CB3108" w:rsidRDefault="00A47E4E" w:rsidP="00A47E4E">
      <w:pPr>
        <w:pStyle w:val="Akapitzlist"/>
        <w:numPr>
          <w:ilvl w:val="0"/>
          <w:numId w:val="49"/>
        </w:numPr>
        <w:suppressAutoHyphens w:val="0"/>
        <w:spacing w:after="200" w:line="276" w:lineRule="auto"/>
        <w:ind w:left="851" w:hanging="284"/>
        <w:rPr>
          <w:rFonts w:ascii="Tahoma" w:hAnsi="Tahoma" w:cs="Tahoma"/>
          <w:color w:val="000000" w:themeColor="text1"/>
        </w:rPr>
      </w:pPr>
      <w:r w:rsidRPr="00CB3108">
        <w:rPr>
          <w:rFonts w:ascii="Tahoma" w:hAnsi="Tahoma" w:cs="Tahoma"/>
          <w:color w:val="000000" w:themeColor="text1"/>
        </w:rPr>
        <w:t xml:space="preserve">wprowadzenie do systemu teleinformatycznego Starosty utworzonych przez Wykonawcę zbiorów danych </w:t>
      </w:r>
      <w:proofErr w:type="spellStart"/>
      <w:r w:rsidRPr="00CB3108">
        <w:rPr>
          <w:rFonts w:ascii="Tahoma" w:hAnsi="Tahoma" w:cs="Tahoma"/>
          <w:color w:val="000000" w:themeColor="text1"/>
        </w:rPr>
        <w:t>EGiB</w:t>
      </w:r>
      <w:proofErr w:type="spellEnd"/>
      <w:r w:rsidRPr="00CB3108">
        <w:rPr>
          <w:rFonts w:ascii="Tahoma" w:hAnsi="Tahoma" w:cs="Tahoma"/>
          <w:color w:val="000000" w:themeColor="text1"/>
        </w:rPr>
        <w:t xml:space="preserve"> Gminy …….* [wpisać właściwą gminę]:</w:t>
      </w:r>
    </w:p>
    <w:p w:rsidR="00A47E4E" w:rsidRPr="00CB3108" w:rsidRDefault="00A47E4E" w:rsidP="00A47E4E">
      <w:pPr>
        <w:pStyle w:val="Akapitzlist"/>
        <w:numPr>
          <w:ilvl w:val="0"/>
          <w:numId w:val="101"/>
        </w:numPr>
        <w:suppressAutoHyphens w:val="0"/>
        <w:spacing w:after="200" w:line="276" w:lineRule="auto"/>
        <w:rPr>
          <w:rFonts w:ascii="Tahoma" w:hAnsi="Tahoma" w:cs="Tahoma"/>
          <w:color w:val="000000" w:themeColor="text1"/>
        </w:rPr>
      </w:pPr>
      <w:r w:rsidRPr="00CB3108">
        <w:rPr>
          <w:rFonts w:ascii="Tahoma" w:hAnsi="Tahoma" w:cs="Tahoma"/>
          <w:color w:val="000000" w:themeColor="text1"/>
        </w:rPr>
        <w:t>etap 2.1. - 1 miesiąc od daty odbioru etapu 1.3.</w:t>
      </w:r>
    </w:p>
    <w:p w:rsidR="00B96D57" w:rsidRPr="00732ED8" w:rsidRDefault="00B96D57" w:rsidP="00B96D57">
      <w:pPr>
        <w:contextualSpacing/>
        <w:jc w:val="center"/>
        <w:rPr>
          <w:rFonts w:ascii="Tahoma" w:hAnsi="Tahoma" w:cs="Tahoma"/>
          <w:b/>
        </w:rPr>
      </w:pPr>
      <w:r w:rsidRPr="00732ED8">
        <w:rPr>
          <w:rFonts w:ascii="Tahoma" w:hAnsi="Tahoma" w:cs="Tahoma"/>
          <w:b/>
        </w:rPr>
        <w:t>§ 4</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Wynagrodzenie i warunki płatności za wykonanie przedmiotu Umowy</w:t>
      </w:r>
    </w:p>
    <w:p w:rsidR="00466C6A" w:rsidRPr="00732ED8" w:rsidRDefault="0005183A" w:rsidP="007336E7">
      <w:pPr>
        <w:pStyle w:val="Akapitzlist"/>
        <w:numPr>
          <w:ilvl w:val="0"/>
          <w:numId w:val="50"/>
        </w:numPr>
        <w:suppressAutoHyphens w:val="0"/>
        <w:ind w:left="426" w:hanging="426"/>
        <w:jc w:val="both"/>
        <w:rPr>
          <w:rFonts w:ascii="Tahoma" w:hAnsi="Tahoma" w:cs="Tahoma"/>
        </w:rPr>
      </w:pPr>
      <w:r>
        <w:rPr>
          <w:rFonts w:ascii="Tahoma" w:hAnsi="Tahoma" w:cs="Tahoma"/>
        </w:rPr>
        <w:t xml:space="preserve">Wynagrodzenie </w:t>
      </w:r>
      <w:r w:rsidR="00CF6150" w:rsidRPr="00732ED8">
        <w:rPr>
          <w:rFonts w:ascii="Tahoma" w:hAnsi="Tahoma" w:cs="Tahoma"/>
        </w:rPr>
        <w:t xml:space="preserve">za wykonanie przedmiotu umowy </w:t>
      </w:r>
      <w:r w:rsidR="00B96D57" w:rsidRPr="00732ED8">
        <w:rPr>
          <w:rFonts w:ascii="Tahoma" w:hAnsi="Tahoma" w:cs="Tahoma"/>
        </w:rPr>
        <w:t xml:space="preserve">wynosi </w:t>
      </w:r>
      <w:r w:rsidR="00CF6150" w:rsidRPr="00732ED8">
        <w:rPr>
          <w:rFonts w:ascii="Tahoma" w:eastAsia="Calibri" w:hAnsi="Tahoma" w:cs="Tahoma"/>
          <w:color w:val="000000" w:themeColor="text1"/>
          <w:lang w:eastAsia="pl-PL"/>
        </w:rPr>
        <w:t>netto ......................</w:t>
      </w:r>
      <w:r w:rsidR="00CF6150" w:rsidRPr="00732ED8">
        <w:rPr>
          <w:rFonts w:ascii="Tahoma" w:eastAsia="Calibri" w:hAnsi="Tahoma" w:cs="Tahoma"/>
          <w:b/>
          <w:bCs/>
          <w:color w:val="000000" w:themeColor="text1"/>
          <w:lang w:eastAsia="pl-PL"/>
        </w:rPr>
        <w:t xml:space="preserve"> </w:t>
      </w:r>
      <w:r w:rsidR="00CF6150" w:rsidRPr="00732ED8">
        <w:rPr>
          <w:rFonts w:ascii="Tahoma" w:eastAsia="Calibri" w:hAnsi="Tahoma" w:cs="Tahoma"/>
          <w:bCs/>
          <w:color w:val="000000" w:themeColor="text1"/>
          <w:lang w:eastAsia="pl-PL"/>
        </w:rPr>
        <w:t>zł</w:t>
      </w:r>
      <w:r w:rsidR="00CF6150" w:rsidRPr="00732ED8">
        <w:rPr>
          <w:rFonts w:ascii="Tahoma" w:eastAsia="Calibri" w:hAnsi="Tahoma" w:cs="Tahoma"/>
          <w:color w:val="000000" w:themeColor="text1"/>
          <w:lang w:eastAsia="pl-PL"/>
        </w:rPr>
        <w:t xml:space="preserve"> + </w:t>
      </w:r>
      <w:r w:rsidR="00CF6150" w:rsidRPr="00732ED8">
        <w:rPr>
          <w:rFonts w:ascii="Tahoma" w:hAnsi="Tahoma" w:cs="Tahoma"/>
          <w:color w:val="000000" w:themeColor="text1"/>
        </w:rPr>
        <w:t xml:space="preserve">podatek VAT ….% </w:t>
      </w:r>
      <w:r w:rsidR="00CF6150" w:rsidRPr="00732ED8">
        <w:rPr>
          <w:rFonts w:ascii="Tahoma" w:hAnsi="Tahoma" w:cs="Tahoma"/>
          <w:color w:val="000000" w:themeColor="text1"/>
          <w:lang w:eastAsia="pl-PL"/>
        </w:rPr>
        <w:t>co łącznie stanowi wynagrodzenie brutto w wysokości ... zł (słownie: ....... złotych).</w:t>
      </w:r>
    </w:p>
    <w:p w:rsidR="00466C6A" w:rsidRPr="00732ED8" w:rsidRDefault="00466C6A" w:rsidP="007336E7">
      <w:pPr>
        <w:pStyle w:val="Akapitzlist"/>
        <w:numPr>
          <w:ilvl w:val="0"/>
          <w:numId w:val="50"/>
        </w:numPr>
        <w:suppressAutoHyphens w:val="0"/>
        <w:ind w:left="426" w:hanging="426"/>
        <w:jc w:val="both"/>
        <w:rPr>
          <w:rFonts w:ascii="Tahoma" w:hAnsi="Tahoma" w:cs="Tahoma"/>
        </w:rPr>
      </w:pPr>
      <w:r w:rsidRPr="00732ED8">
        <w:rPr>
          <w:rFonts w:ascii="Tahoma" w:eastAsia="Calibri" w:hAnsi="Tahoma" w:cs="Tahoma"/>
          <w:color w:val="000000" w:themeColor="text1"/>
          <w:lang w:eastAsia="pl-PL"/>
        </w:rPr>
        <w:t xml:space="preserve">Na wynagrodzenie określone w ust. 1 składa się: </w:t>
      </w:r>
    </w:p>
    <w:p w:rsidR="00466C6A" w:rsidRPr="00732ED8" w:rsidRDefault="00466C6A" w:rsidP="007336E7">
      <w:pPr>
        <w:pStyle w:val="Akapitzlist"/>
        <w:numPr>
          <w:ilvl w:val="0"/>
          <w:numId w:val="56"/>
        </w:numPr>
        <w:ind w:left="709" w:hanging="283"/>
        <w:jc w:val="both"/>
        <w:rPr>
          <w:rFonts w:ascii="Tahoma" w:hAnsi="Tahoma" w:cs="Tahoma"/>
          <w:color w:val="000000"/>
        </w:rPr>
      </w:pPr>
      <w:r w:rsidRPr="00732ED8">
        <w:rPr>
          <w:rFonts w:ascii="Tahoma" w:hAnsi="Tahoma" w:cs="Tahoma"/>
          <w:color w:val="000000"/>
        </w:rPr>
        <w:t xml:space="preserve">Wynagrodzenie netto za </w:t>
      </w:r>
      <w:r w:rsidRPr="00732ED8">
        <w:rPr>
          <w:rFonts w:ascii="Tahoma" w:hAnsi="Tahoma" w:cs="Tahoma"/>
          <w:iCs/>
          <w:color w:val="000000" w:themeColor="text1"/>
        </w:rPr>
        <w:t xml:space="preserve">wykonanie </w:t>
      </w:r>
      <w:r w:rsidRPr="00732ED8">
        <w:rPr>
          <w:rFonts w:ascii="Tahoma" w:hAnsi="Tahoma" w:cs="Tahoma"/>
        </w:rPr>
        <w:t>modernizacji ewidencji gruntów i budynków jednostek ewidencyjnych i obr</w:t>
      </w:r>
      <w:r w:rsidR="00741162">
        <w:rPr>
          <w:rFonts w:ascii="Tahoma" w:hAnsi="Tahoma" w:cs="Tahoma"/>
        </w:rPr>
        <w:t xml:space="preserve">ębów </w:t>
      </w:r>
      <w:r w:rsidR="002F0195">
        <w:rPr>
          <w:rFonts w:ascii="Tahoma" w:hAnsi="Tahoma" w:cs="Tahoma"/>
        </w:rPr>
        <w:t xml:space="preserve">Gminy </w:t>
      </w:r>
      <w:r w:rsidR="004875FF">
        <w:rPr>
          <w:rFonts w:ascii="Tahoma" w:hAnsi="Tahoma" w:cs="Tahoma"/>
        </w:rPr>
        <w:t>……….*</w:t>
      </w:r>
      <w:r w:rsidR="00741162">
        <w:rPr>
          <w:rFonts w:ascii="Tahoma" w:hAnsi="Tahoma" w:cs="Tahoma"/>
        </w:rPr>
        <w:t xml:space="preserve"> </w:t>
      </w:r>
      <w:r w:rsidRPr="00732ED8">
        <w:rPr>
          <w:rFonts w:ascii="Tahoma" w:eastAsia="Calibri" w:hAnsi="Tahoma" w:cs="Tahoma"/>
          <w:color w:val="000000" w:themeColor="text1"/>
          <w:lang w:eastAsia="pl-PL"/>
        </w:rPr>
        <w:t>......................</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t>
      </w:r>
      <w:r w:rsidR="0046337A" w:rsidRPr="00732ED8">
        <w:rPr>
          <w:rFonts w:ascii="Tahoma" w:hAnsi="Tahoma" w:cs="Tahoma"/>
        </w:rPr>
        <w:br/>
      </w:r>
      <w:r w:rsidRPr="00732ED8">
        <w:rPr>
          <w:rFonts w:ascii="Tahoma" w:hAnsi="Tahoma" w:cs="Tahoma"/>
        </w:rPr>
        <w:t xml:space="preserve">w wysokości ….. zł </w:t>
      </w:r>
      <w:r w:rsidRPr="00732ED8">
        <w:rPr>
          <w:rFonts w:ascii="Tahoma" w:hAnsi="Tahoma" w:cs="Tahoma"/>
          <w:lang w:eastAsia="pl-PL"/>
        </w:rPr>
        <w:t>co łącznie stanowi wynagrodzenie brutto w wysokości ... zł,</w:t>
      </w:r>
      <w:r w:rsidRPr="00732ED8">
        <w:rPr>
          <w:rFonts w:ascii="Tahoma" w:hAnsi="Tahoma" w:cs="Tahoma"/>
          <w:color w:val="000000"/>
        </w:rPr>
        <w:t xml:space="preserve"> </w:t>
      </w:r>
    </w:p>
    <w:p w:rsidR="00466C6A" w:rsidRPr="00732ED8" w:rsidRDefault="00466C6A" w:rsidP="007336E7">
      <w:pPr>
        <w:pStyle w:val="Akapitzlist"/>
        <w:numPr>
          <w:ilvl w:val="0"/>
          <w:numId w:val="56"/>
        </w:numPr>
        <w:ind w:left="709" w:hanging="283"/>
        <w:jc w:val="both"/>
        <w:rPr>
          <w:rFonts w:ascii="Tahoma" w:hAnsi="Tahoma" w:cs="Tahoma"/>
          <w:color w:val="000000"/>
        </w:rPr>
      </w:pPr>
      <w:r w:rsidRPr="00732ED8">
        <w:rPr>
          <w:rFonts w:ascii="Tahoma" w:hAnsi="Tahoma" w:cs="Tahoma"/>
        </w:rPr>
        <w:t xml:space="preserve">Wynagrodzenie netto za wprowadzenie do systemu teleinformatycznego Starosty utworzonych przez Wykonawcę zbiorów danych </w:t>
      </w:r>
      <w:proofErr w:type="spellStart"/>
      <w:r w:rsidRPr="00732ED8">
        <w:rPr>
          <w:rFonts w:ascii="Tahoma" w:hAnsi="Tahoma" w:cs="Tahoma"/>
        </w:rPr>
        <w:t>EGiB</w:t>
      </w:r>
      <w:proofErr w:type="spellEnd"/>
      <w:r w:rsidRPr="00732ED8">
        <w:rPr>
          <w:rFonts w:ascii="Tahoma" w:hAnsi="Tahoma" w:cs="Tahoma"/>
          <w:color w:val="000000"/>
        </w:rPr>
        <w:t xml:space="preserve"> </w:t>
      </w:r>
      <w:r w:rsidRPr="00732ED8">
        <w:rPr>
          <w:rFonts w:ascii="Tahoma" w:eastAsia="Calibri" w:hAnsi="Tahoma" w:cs="Tahoma"/>
          <w:color w:val="000000" w:themeColor="text1"/>
          <w:lang w:eastAsia="pl-PL"/>
        </w:rPr>
        <w:t xml:space="preserve"> ......................</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 wysokości ….. zł </w:t>
      </w:r>
      <w:r w:rsidRPr="00732ED8">
        <w:rPr>
          <w:rFonts w:ascii="Tahoma" w:hAnsi="Tahoma" w:cs="Tahoma"/>
          <w:lang w:eastAsia="pl-PL"/>
        </w:rPr>
        <w:t xml:space="preserve">co łącznie stanowi wynagrodzenie brutto </w:t>
      </w:r>
      <w:r w:rsidR="003B373F" w:rsidRPr="00732ED8">
        <w:rPr>
          <w:rFonts w:ascii="Tahoma" w:hAnsi="Tahoma" w:cs="Tahoma"/>
          <w:lang w:eastAsia="pl-PL"/>
        </w:rPr>
        <w:t xml:space="preserve"> </w:t>
      </w:r>
      <w:r w:rsidRPr="00732ED8">
        <w:rPr>
          <w:rFonts w:ascii="Tahoma" w:hAnsi="Tahoma" w:cs="Tahoma"/>
          <w:lang w:eastAsia="pl-PL"/>
        </w:rPr>
        <w:t xml:space="preserve">w wysokości ... zł. </w:t>
      </w:r>
    </w:p>
    <w:p w:rsidR="00B96D57" w:rsidRPr="00732ED8" w:rsidRDefault="00B96D57" w:rsidP="007336E7">
      <w:pPr>
        <w:pStyle w:val="Akapitzlist"/>
        <w:numPr>
          <w:ilvl w:val="0"/>
          <w:numId w:val="50"/>
        </w:numPr>
        <w:suppressAutoHyphens w:val="0"/>
        <w:ind w:left="426" w:hanging="426"/>
        <w:jc w:val="both"/>
        <w:rPr>
          <w:rFonts w:ascii="Tahoma" w:hAnsi="Tahoma" w:cs="Tahoma"/>
        </w:rPr>
      </w:pPr>
      <w:r w:rsidRPr="00732ED8">
        <w:rPr>
          <w:rFonts w:ascii="Tahoma" w:hAnsi="Tahoma" w:cs="Tahoma"/>
        </w:rPr>
        <w:t>Wynagrodzenie łączne brutto, o którym mowa w ust. 1 obejmuje wszelkie koszty zwią</w:t>
      </w:r>
      <w:r w:rsidR="003B373F" w:rsidRPr="00732ED8">
        <w:rPr>
          <w:rFonts w:ascii="Tahoma" w:hAnsi="Tahoma" w:cs="Tahoma"/>
        </w:rPr>
        <w:t xml:space="preserve">zane </w:t>
      </w:r>
      <w:r w:rsidR="0046337A" w:rsidRPr="00732ED8">
        <w:rPr>
          <w:rFonts w:ascii="Tahoma" w:hAnsi="Tahoma" w:cs="Tahoma"/>
        </w:rPr>
        <w:br/>
      </w:r>
      <w:r w:rsidR="003B373F" w:rsidRPr="00732ED8">
        <w:rPr>
          <w:rFonts w:ascii="Tahoma" w:hAnsi="Tahoma" w:cs="Tahoma"/>
        </w:rPr>
        <w:t>z wykonywaniem przedmiotu u</w:t>
      </w:r>
      <w:r w:rsidRPr="00732ED8">
        <w:rPr>
          <w:rFonts w:ascii="Tahoma" w:hAnsi="Tahoma" w:cs="Tahoma"/>
        </w:rPr>
        <w:t xml:space="preserve">mowy z uwzględnieniem podatku od towarów i usług oraz innych opłat </w:t>
      </w:r>
      <w:r w:rsidR="003B373F" w:rsidRPr="00732ED8">
        <w:rPr>
          <w:rFonts w:ascii="Tahoma" w:hAnsi="Tahoma" w:cs="Tahoma"/>
        </w:rPr>
        <w:br/>
      </w:r>
      <w:r w:rsidRPr="00732ED8">
        <w:rPr>
          <w:rFonts w:ascii="Tahoma" w:hAnsi="Tahoma" w:cs="Tahoma"/>
        </w:rPr>
        <w:t xml:space="preserve"> podatków.</w:t>
      </w:r>
    </w:p>
    <w:p w:rsidR="00B96D57" w:rsidRPr="00732ED8" w:rsidRDefault="00741162" w:rsidP="007336E7">
      <w:pPr>
        <w:pStyle w:val="Akapitzlist"/>
        <w:numPr>
          <w:ilvl w:val="0"/>
          <w:numId w:val="50"/>
        </w:numPr>
        <w:suppressAutoHyphens w:val="0"/>
        <w:ind w:left="426" w:hanging="426"/>
        <w:jc w:val="both"/>
        <w:rPr>
          <w:rFonts w:ascii="Tahoma" w:hAnsi="Tahoma" w:cs="Tahoma"/>
        </w:rPr>
      </w:pPr>
      <w:r>
        <w:rPr>
          <w:rFonts w:ascii="Tahoma" w:hAnsi="Tahoma" w:cs="Tahoma"/>
        </w:rPr>
        <w:t>Rozliczenie prac objętych umową</w:t>
      </w:r>
      <w:r w:rsidR="0005183A">
        <w:rPr>
          <w:rFonts w:ascii="Tahoma" w:hAnsi="Tahoma" w:cs="Tahoma"/>
        </w:rPr>
        <w:t xml:space="preserve"> będzie odbywało się fakturami częściowymi i fakturą końcow</w:t>
      </w:r>
      <w:r>
        <w:rPr>
          <w:rFonts w:ascii="Tahoma" w:hAnsi="Tahoma" w:cs="Tahoma"/>
        </w:rPr>
        <w:t>ą</w:t>
      </w:r>
      <w:r w:rsidR="0005183A">
        <w:rPr>
          <w:rFonts w:ascii="Tahoma" w:hAnsi="Tahoma" w:cs="Tahoma"/>
        </w:rPr>
        <w:t xml:space="preserve"> po odebraniu danego etapu zgodnie z § 3 ust. 2. </w:t>
      </w:r>
      <w:r w:rsidR="00B96D57" w:rsidRPr="00732ED8">
        <w:rPr>
          <w:rFonts w:ascii="Tahoma" w:hAnsi="Tahoma" w:cs="Tahoma"/>
        </w:rPr>
        <w:t>Opis zadań przypadających do wykonania w poszczególnych transzach i</w:t>
      </w:r>
      <w:r w:rsidR="003B373F" w:rsidRPr="00732ED8">
        <w:rPr>
          <w:rFonts w:ascii="Tahoma" w:hAnsi="Tahoma" w:cs="Tahoma"/>
        </w:rPr>
        <w:t xml:space="preserve"> etapach realizacji przedmiotu u</w:t>
      </w:r>
      <w:r w:rsidR="00B96D57" w:rsidRPr="00732ED8">
        <w:rPr>
          <w:rFonts w:ascii="Tahoma" w:hAnsi="Tahoma" w:cs="Tahoma"/>
        </w:rPr>
        <w:t>mowy oraz wysokoś</w:t>
      </w:r>
      <w:r w:rsidR="0005183A">
        <w:rPr>
          <w:rFonts w:ascii="Tahoma" w:hAnsi="Tahoma" w:cs="Tahoma"/>
        </w:rPr>
        <w:t>ć</w:t>
      </w:r>
      <w:r w:rsidR="00B96D57" w:rsidRPr="00732ED8">
        <w:rPr>
          <w:rFonts w:ascii="Tahoma" w:hAnsi="Tahoma" w:cs="Tahoma"/>
        </w:rPr>
        <w:t xml:space="preserve"> wynagrodzenia, jaka przysługiwać będzie Wykonawcy za prawidłowe wykonanie tych zadań w poszczególnych etapach określa poniższa tabela:</w:t>
      </w:r>
    </w:p>
    <w:tbl>
      <w:tblPr>
        <w:tblStyle w:val="Tabela-Siatka"/>
        <w:tblW w:w="0" w:type="auto"/>
        <w:tblInd w:w="360" w:type="dxa"/>
        <w:tblLook w:val="04A0" w:firstRow="1" w:lastRow="0" w:firstColumn="1" w:lastColumn="0" w:noHBand="0" w:noVBand="1"/>
      </w:tblPr>
      <w:tblGrid>
        <w:gridCol w:w="1365"/>
        <w:gridCol w:w="1365"/>
        <w:gridCol w:w="4237"/>
        <w:gridCol w:w="2221"/>
      </w:tblGrid>
      <w:tr w:rsidR="00B96D57" w:rsidRPr="00732ED8" w:rsidTr="00CC64B5">
        <w:tc>
          <w:tcPr>
            <w:tcW w:w="1195" w:type="dxa"/>
            <w:tcBorders>
              <w:bottom w:val="single" w:sz="4" w:space="0" w:color="000000"/>
            </w:tcBorders>
            <w:vAlign w:val="center"/>
          </w:tcPr>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Oznaczenie</w:t>
            </w:r>
          </w:p>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przedmiot</w:t>
            </w:r>
            <w:r w:rsidR="005A1B20" w:rsidRPr="005E571B">
              <w:rPr>
                <w:rFonts w:ascii="Tahoma" w:hAnsi="Tahoma" w:cs="Tahoma"/>
                <w:b/>
                <w:color w:val="000000" w:themeColor="text1"/>
              </w:rPr>
              <w:t>u</w:t>
            </w:r>
          </w:p>
          <w:p w:rsidR="00B96D57" w:rsidRPr="00732ED8" w:rsidRDefault="003B373F" w:rsidP="00B96D57">
            <w:pPr>
              <w:jc w:val="center"/>
              <w:rPr>
                <w:rFonts w:ascii="Tahoma" w:hAnsi="Tahoma" w:cs="Tahoma"/>
                <w:b/>
              </w:rPr>
            </w:pPr>
            <w:r w:rsidRPr="005E571B">
              <w:rPr>
                <w:rFonts w:ascii="Tahoma" w:hAnsi="Tahoma" w:cs="Tahoma"/>
                <w:b/>
                <w:color w:val="000000" w:themeColor="text1"/>
              </w:rPr>
              <w:t>u</w:t>
            </w:r>
            <w:r w:rsidR="00B96D57" w:rsidRPr="005E571B">
              <w:rPr>
                <w:rFonts w:ascii="Tahoma" w:hAnsi="Tahoma" w:cs="Tahoma"/>
                <w:b/>
                <w:color w:val="000000" w:themeColor="text1"/>
              </w:rPr>
              <w:t>mowy</w:t>
            </w:r>
          </w:p>
        </w:tc>
        <w:tc>
          <w:tcPr>
            <w:tcW w:w="1275" w:type="dxa"/>
            <w:tcBorders>
              <w:bottom w:val="single" w:sz="4" w:space="0" w:color="000000"/>
            </w:tcBorders>
            <w:vAlign w:val="center"/>
          </w:tcPr>
          <w:p w:rsidR="00B96D57" w:rsidRPr="00732ED8" w:rsidRDefault="00B96D57" w:rsidP="003B373F">
            <w:pPr>
              <w:jc w:val="center"/>
              <w:rPr>
                <w:rFonts w:ascii="Tahoma" w:hAnsi="Tahoma" w:cs="Tahoma"/>
                <w:b/>
              </w:rPr>
            </w:pPr>
            <w:r w:rsidRPr="00732ED8">
              <w:rPr>
                <w:rFonts w:ascii="Tahoma" w:hAnsi="Tahoma" w:cs="Tahoma"/>
                <w:b/>
              </w:rPr>
              <w:t xml:space="preserve">Oznaczenie etapu realizacji przedmiotu </w:t>
            </w:r>
            <w:r w:rsidR="003B373F" w:rsidRPr="00732ED8">
              <w:rPr>
                <w:rFonts w:ascii="Tahoma" w:hAnsi="Tahoma" w:cs="Tahoma"/>
                <w:b/>
              </w:rPr>
              <w:t>u</w:t>
            </w:r>
            <w:r w:rsidRPr="00732ED8">
              <w:rPr>
                <w:rFonts w:ascii="Tahoma" w:hAnsi="Tahoma" w:cs="Tahoma"/>
                <w:b/>
              </w:rPr>
              <w:t>mowy</w:t>
            </w:r>
          </w:p>
        </w:tc>
        <w:tc>
          <w:tcPr>
            <w:tcW w:w="4237"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Wyszczególnienie zadań przypadających do wykonania w poszczególnych</w:t>
            </w:r>
            <w:r w:rsidR="003B373F" w:rsidRPr="00732ED8">
              <w:rPr>
                <w:rFonts w:ascii="Tahoma" w:hAnsi="Tahoma" w:cs="Tahoma"/>
                <w:b/>
              </w:rPr>
              <w:t xml:space="preserve"> etapach realizacji przedmiotu u</w:t>
            </w:r>
            <w:r w:rsidRPr="00732ED8">
              <w:rPr>
                <w:rFonts w:ascii="Tahoma" w:hAnsi="Tahoma" w:cs="Tahoma"/>
                <w:b/>
              </w:rPr>
              <w:t>mowy</w:t>
            </w:r>
          </w:p>
        </w:tc>
        <w:tc>
          <w:tcPr>
            <w:tcW w:w="2221"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Wysokość wynagrodzenia za zadania zrealizowane w poszczególnych etapach</w:t>
            </w:r>
          </w:p>
        </w:tc>
      </w:tr>
      <w:tr w:rsidR="00CC64B5" w:rsidRPr="00732ED8" w:rsidTr="00CC64B5">
        <w:tc>
          <w:tcPr>
            <w:tcW w:w="1195"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lastRenderedPageBreak/>
              <w:t>1</w:t>
            </w:r>
          </w:p>
        </w:tc>
        <w:tc>
          <w:tcPr>
            <w:tcW w:w="1275" w:type="dxa"/>
            <w:tcBorders>
              <w:bottom w:val="single" w:sz="4" w:space="0" w:color="000000"/>
            </w:tcBorders>
            <w:vAlign w:val="center"/>
          </w:tcPr>
          <w:p w:rsidR="00CC64B5" w:rsidRPr="00732ED8" w:rsidRDefault="00CC64B5" w:rsidP="003B373F">
            <w:pPr>
              <w:jc w:val="center"/>
              <w:rPr>
                <w:rFonts w:ascii="Tahoma" w:hAnsi="Tahoma" w:cs="Tahoma"/>
                <w:b/>
              </w:rPr>
            </w:pPr>
            <w:r w:rsidRPr="00732ED8">
              <w:rPr>
                <w:rFonts w:ascii="Tahoma" w:hAnsi="Tahoma" w:cs="Tahoma"/>
                <w:b/>
              </w:rPr>
              <w:t>2</w:t>
            </w:r>
          </w:p>
        </w:tc>
        <w:tc>
          <w:tcPr>
            <w:tcW w:w="4237"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3</w:t>
            </w:r>
          </w:p>
        </w:tc>
        <w:tc>
          <w:tcPr>
            <w:tcW w:w="2221"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4</w:t>
            </w:r>
          </w:p>
        </w:tc>
      </w:tr>
      <w:tr w:rsidR="00CC64B5" w:rsidRPr="00AA4209" w:rsidTr="00AC0D66">
        <w:trPr>
          <w:trHeight w:val="1155"/>
        </w:trPr>
        <w:tc>
          <w:tcPr>
            <w:tcW w:w="1195" w:type="dxa"/>
            <w:vMerge w:val="restart"/>
            <w:tcBorders>
              <w:bottom w:val="single" w:sz="4" w:space="0" w:color="7030A0"/>
            </w:tcBorders>
          </w:tcPr>
          <w:p w:rsidR="00CC64B5" w:rsidRPr="00AA4209" w:rsidRDefault="00CC64B5" w:rsidP="00B96D57">
            <w:pPr>
              <w:jc w:val="both"/>
              <w:rPr>
                <w:rFonts w:ascii="Tahoma" w:hAnsi="Tahoma" w:cs="Tahoma"/>
                <w:color w:val="000000" w:themeColor="text1"/>
              </w:rPr>
            </w:pPr>
            <w:r w:rsidRPr="00AA4209">
              <w:rPr>
                <w:rFonts w:ascii="Tahoma" w:hAnsi="Tahoma" w:cs="Tahoma"/>
                <w:color w:val="000000" w:themeColor="text1"/>
              </w:rPr>
              <w:t>1</w:t>
            </w:r>
            <w:r w:rsidR="005A1B20" w:rsidRPr="00AA4209">
              <w:rPr>
                <w:rFonts w:ascii="Tahoma" w:hAnsi="Tahoma" w:cs="Tahoma"/>
                <w:color w:val="000000" w:themeColor="text1"/>
              </w:rPr>
              <w:t>.</w:t>
            </w:r>
          </w:p>
        </w:tc>
        <w:tc>
          <w:tcPr>
            <w:tcW w:w="1275" w:type="dxa"/>
          </w:tcPr>
          <w:p w:rsidR="00CC64B5" w:rsidRPr="00AA4209" w:rsidRDefault="00CC64B5" w:rsidP="00B96D57">
            <w:pPr>
              <w:jc w:val="both"/>
              <w:rPr>
                <w:rFonts w:ascii="Tahoma" w:hAnsi="Tahoma" w:cs="Tahoma"/>
                <w:color w:val="000000" w:themeColor="text1"/>
              </w:rPr>
            </w:pPr>
            <w:r w:rsidRPr="00AA4209">
              <w:rPr>
                <w:rFonts w:ascii="Tahoma" w:hAnsi="Tahoma" w:cs="Tahoma"/>
                <w:color w:val="000000" w:themeColor="text1"/>
              </w:rPr>
              <w:t>1.1</w:t>
            </w:r>
          </w:p>
        </w:tc>
        <w:tc>
          <w:tcPr>
            <w:tcW w:w="4237" w:type="dxa"/>
          </w:tcPr>
          <w:p w:rsidR="00CC64B5" w:rsidRPr="00AA4209" w:rsidRDefault="00CC64B5" w:rsidP="00E27885">
            <w:pPr>
              <w:jc w:val="both"/>
              <w:rPr>
                <w:rFonts w:ascii="Tahoma" w:hAnsi="Tahoma" w:cs="Tahoma"/>
                <w:color w:val="000000" w:themeColor="text1"/>
              </w:rPr>
            </w:pPr>
            <w:r w:rsidRPr="00AA4209">
              <w:rPr>
                <w:rFonts w:ascii="Tahoma" w:hAnsi="Tahoma" w:cs="Tahoma"/>
                <w:color w:val="000000" w:themeColor="text1"/>
              </w:rPr>
              <w:t xml:space="preserve">Wykonanie prac związanych z gleboznawczą klasyfikacją gruntów dla obrębów ewidencyjnych objętych modernizacją </w:t>
            </w:r>
            <w:r w:rsidR="00681CF3" w:rsidRPr="00AA4209">
              <w:rPr>
                <w:rFonts w:ascii="Tahoma" w:hAnsi="Tahoma" w:cs="Tahoma"/>
                <w:color w:val="000000" w:themeColor="text1"/>
              </w:rPr>
              <w:t xml:space="preserve"> i przedstawienie </w:t>
            </w:r>
            <w:r w:rsidR="00E27885" w:rsidRPr="00AA4209">
              <w:rPr>
                <w:rFonts w:ascii="Tahoma" w:hAnsi="Tahoma" w:cs="Tahoma"/>
                <w:color w:val="000000" w:themeColor="text1"/>
              </w:rPr>
              <w:t>operatu technicznego,</w:t>
            </w:r>
            <w:r w:rsidR="00681CF3" w:rsidRPr="00AA4209">
              <w:rPr>
                <w:rFonts w:ascii="Tahoma" w:hAnsi="Tahoma" w:cs="Tahoma"/>
                <w:color w:val="000000" w:themeColor="text1"/>
              </w:rPr>
              <w:t xml:space="preserve"> </w:t>
            </w:r>
            <w:r w:rsidR="00E27885" w:rsidRPr="00AA4209">
              <w:rPr>
                <w:rFonts w:ascii="Tahoma" w:hAnsi="Tahoma" w:cs="Tahoma"/>
                <w:color w:val="000000" w:themeColor="text1"/>
              </w:rPr>
              <w:t>o którym</w:t>
            </w:r>
            <w:r w:rsidR="00681CF3" w:rsidRPr="00AA4209">
              <w:rPr>
                <w:rFonts w:ascii="Tahoma" w:hAnsi="Tahoma" w:cs="Tahoma"/>
                <w:color w:val="000000" w:themeColor="text1"/>
              </w:rPr>
              <w:t xml:space="preserve"> mowa w § 71  </w:t>
            </w:r>
            <w:r w:rsidR="002C0D5C" w:rsidRPr="00AA4209">
              <w:rPr>
                <w:rFonts w:ascii="Tahoma" w:hAnsi="Tahoma" w:cs="Tahoma"/>
                <w:color w:val="000000" w:themeColor="text1"/>
              </w:rPr>
              <w:t xml:space="preserve">rozporządzenia ministra Spraw Wewnętrznych i Administracji z dnia 9 listopada 2011 r. w sprawie </w:t>
            </w:r>
            <w:r w:rsidR="002C0D5C" w:rsidRPr="00AA4209">
              <w:rPr>
                <w:rFonts w:ascii="Tahoma" w:hAnsi="Tahoma" w:cs="Tahoma"/>
                <w:i/>
                <w:color w:val="000000" w:themeColor="text1"/>
              </w:rPr>
              <w:t xml:space="preserve">standardów technicznych wykonywania geodezyjnych pomiarów sytuacyjnych i wysokościowych oraz opracowywania i przekazywania wyników tych pomiarów do państwowego zasobu geodezyjnego i kartograficznego </w:t>
            </w:r>
            <w:r w:rsidR="002C0D5C" w:rsidRPr="00AA4209">
              <w:rPr>
                <w:rFonts w:ascii="Tahoma" w:hAnsi="Tahoma" w:cs="Tahoma"/>
                <w:color w:val="000000" w:themeColor="text1"/>
              </w:rPr>
              <w:t xml:space="preserve">oraz </w:t>
            </w:r>
            <w:r w:rsidR="006A1D13" w:rsidRPr="00AA4209">
              <w:rPr>
                <w:rFonts w:ascii="Tahoma" w:hAnsi="Tahoma" w:cs="Tahoma"/>
                <w:color w:val="000000" w:themeColor="text1"/>
              </w:rPr>
              <w:t>operatu` klasyfikacyjnego</w:t>
            </w:r>
            <w:r w:rsidR="00681CF3" w:rsidRPr="00AA4209">
              <w:rPr>
                <w:rFonts w:ascii="Tahoma" w:hAnsi="Tahoma" w:cs="Tahoma"/>
                <w:color w:val="000000" w:themeColor="text1"/>
              </w:rPr>
              <w:t xml:space="preserve"> </w:t>
            </w:r>
            <w:r w:rsidR="00E27885" w:rsidRPr="00AA4209">
              <w:rPr>
                <w:rFonts w:ascii="Tahoma" w:hAnsi="Tahoma" w:cs="Tahoma"/>
                <w:color w:val="000000" w:themeColor="text1"/>
              </w:rPr>
              <w:t>i</w:t>
            </w:r>
            <w:r w:rsidR="002C0D5C" w:rsidRPr="00AA4209">
              <w:rPr>
                <w:rFonts w:ascii="Tahoma" w:hAnsi="Tahoma" w:cs="Tahoma"/>
                <w:color w:val="000000" w:themeColor="text1"/>
              </w:rPr>
              <w:t xml:space="preserve"> projekt</w:t>
            </w:r>
            <w:r w:rsidR="006A1D13" w:rsidRPr="00AA4209">
              <w:rPr>
                <w:rFonts w:ascii="Tahoma" w:hAnsi="Tahoma" w:cs="Tahoma"/>
                <w:color w:val="000000" w:themeColor="text1"/>
              </w:rPr>
              <w:t>u</w:t>
            </w:r>
            <w:r w:rsidR="002C0D5C" w:rsidRPr="00AA4209">
              <w:rPr>
                <w:rFonts w:ascii="Tahoma" w:hAnsi="Tahoma" w:cs="Tahoma"/>
                <w:color w:val="000000" w:themeColor="text1"/>
              </w:rPr>
              <w:t xml:space="preserve"> ustalenia klas</w:t>
            </w:r>
            <w:r w:rsidR="00681CF3" w:rsidRPr="00AA4209">
              <w:rPr>
                <w:rFonts w:ascii="Tahoma" w:hAnsi="Tahoma" w:cs="Tahoma"/>
                <w:color w:val="000000" w:themeColor="text1"/>
              </w:rPr>
              <w:t>yfika</w:t>
            </w:r>
            <w:r w:rsidR="006A1D13" w:rsidRPr="00AA4209">
              <w:rPr>
                <w:rFonts w:ascii="Tahoma" w:hAnsi="Tahoma" w:cs="Tahoma"/>
                <w:color w:val="000000" w:themeColor="text1"/>
              </w:rPr>
              <w:t>cji sporządzonych</w:t>
            </w:r>
            <w:r w:rsidR="00681CF3" w:rsidRPr="00AA4209">
              <w:rPr>
                <w:rFonts w:ascii="Tahoma" w:hAnsi="Tahoma" w:cs="Tahoma"/>
                <w:color w:val="000000" w:themeColor="text1"/>
              </w:rPr>
              <w:t xml:space="preserve"> na zasadach określonych w </w:t>
            </w:r>
            <w:r w:rsidR="002C0D5C" w:rsidRPr="00AA4209">
              <w:rPr>
                <w:rFonts w:ascii="Tahoma" w:hAnsi="Tahoma" w:cs="Tahoma"/>
                <w:color w:val="000000" w:themeColor="text1"/>
              </w:rPr>
              <w:t>§ 8 rozporządzenia Rady ministrów z dnia 12 września 2012 r. w</w:t>
            </w:r>
            <w:r w:rsidR="002C0D5C" w:rsidRPr="00AA4209">
              <w:rPr>
                <w:rFonts w:ascii="Tahoma" w:hAnsi="Tahoma" w:cs="Tahoma"/>
                <w:i/>
                <w:color w:val="000000" w:themeColor="text1"/>
              </w:rPr>
              <w:t xml:space="preserve"> sprawie gleboznawczej klasyfikacji gruntów</w:t>
            </w:r>
          </w:p>
        </w:tc>
        <w:tc>
          <w:tcPr>
            <w:tcW w:w="2221" w:type="dxa"/>
          </w:tcPr>
          <w:p w:rsidR="00CC64B5" w:rsidRPr="00AA4209" w:rsidRDefault="00CC64B5" w:rsidP="00B96D57">
            <w:pPr>
              <w:jc w:val="both"/>
              <w:rPr>
                <w:rFonts w:ascii="Tahoma" w:hAnsi="Tahoma" w:cs="Tahoma"/>
                <w:color w:val="000000" w:themeColor="text1"/>
              </w:rPr>
            </w:pPr>
            <w:r w:rsidRPr="00AA4209">
              <w:rPr>
                <w:rFonts w:ascii="Tahoma" w:hAnsi="Tahoma" w:cs="Tahoma"/>
                <w:color w:val="000000" w:themeColor="text1"/>
              </w:rPr>
              <w:t xml:space="preserve">………………… zł </w:t>
            </w:r>
          </w:p>
          <w:p w:rsidR="00CC64B5" w:rsidRPr="00AA4209" w:rsidRDefault="00CC5510" w:rsidP="00CC64B5">
            <w:pPr>
              <w:jc w:val="both"/>
              <w:rPr>
                <w:rFonts w:ascii="Tahoma" w:hAnsi="Tahoma" w:cs="Tahoma"/>
                <w:color w:val="000000" w:themeColor="text1"/>
              </w:rPr>
            </w:pPr>
            <w:r w:rsidRPr="00AA4209">
              <w:rPr>
                <w:rFonts w:ascii="Tahoma" w:hAnsi="Tahoma" w:cs="Tahoma"/>
                <w:color w:val="000000" w:themeColor="text1"/>
              </w:rPr>
              <w:t>(10</w:t>
            </w:r>
            <w:r w:rsidR="00CC64B5" w:rsidRPr="00AA4209">
              <w:rPr>
                <w:rFonts w:ascii="Tahoma" w:hAnsi="Tahoma" w:cs="Tahoma"/>
                <w:color w:val="000000" w:themeColor="text1"/>
              </w:rPr>
              <w:t>% wynagrodzenia, o którym mowa w ust. 2 pkt a)</w:t>
            </w:r>
          </w:p>
        </w:tc>
      </w:tr>
      <w:tr w:rsidR="00B96D57" w:rsidRPr="00AA4209" w:rsidTr="00CC64B5">
        <w:tc>
          <w:tcPr>
            <w:tcW w:w="1195" w:type="dxa"/>
            <w:vMerge/>
          </w:tcPr>
          <w:p w:rsidR="00B96D57" w:rsidRPr="00AA4209" w:rsidRDefault="00B96D57" w:rsidP="00B96D57">
            <w:pPr>
              <w:jc w:val="both"/>
              <w:rPr>
                <w:rFonts w:ascii="Tahoma" w:hAnsi="Tahoma" w:cs="Tahoma"/>
                <w:color w:val="000000" w:themeColor="text1"/>
              </w:rPr>
            </w:pPr>
          </w:p>
        </w:tc>
        <w:tc>
          <w:tcPr>
            <w:tcW w:w="1275" w:type="dxa"/>
          </w:tcPr>
          <w:p w:rsidR="00B96D57" w:rsidRPr="00AA4209" w:rsidRDefault="00B96D57" w:rsidP="00B96D57">
            <w:pPr>
              <w:jc w:val="both"/>
              <w:rPr>
                <w:rFonts w:ascii="Tahoma" w:hAnsi="Tahoma" w:cs="Tahoma"/>
                <w:color w:val="000000" w:themeColor="text1"/>
              </w:rPr>
            </w:pPr>
            <w:r w:rsidRPr="00AA4209">
              <w:rPr>
                <w:rFonts w:ascii="Tahoma" w:hAnsi="Tahoma" w:cs="Tahoma"/>
                <w:color w:val="000000" w:themeColor="text1"/>
              </w:rPr>
              <w:t>1.2</w:t>
            </w:r>
          </w:p>
        </w:tc>
        <w:tc>
          <w:tcPr>
            <w:tcW w:w="4237" w:type="dxa"/>
          </w:tcPr>
          <w:p w:rsidR="00B96D57" w:rsidRPr="00AA4209" w:rsidRDefault="00B96D57" w:rsidP="00CC64B5">
            <w:pPr>
              <w:jc w:val="both"/>
              <w:rPr>
                <w:rFonts w:ascii="Tahoma" w:hAnsi="Tahoma" w:cs="Tahoma"/>
                <w:color w:val="000000" w:themeColor="text1"/>
              </w:rPr>
            </w:pPr>
            <w:r w:rsidRPr="00AA4209">
              <w:rPr>
                <w:rFonts w:ascii="Tahoma" w:hAnsi="Tahoma" w:cs="Tahoma"/>
                <w:color w:val="000000" w:themeColor="text1"/>
              </w:rPr>
              <w:t>Wykonywanie geodezyjnych pomiarów oraz ob</w:t>
            </w:r>
            <w:r w:rsidR="00CC64B5" w:rsidRPr="00AA4209">
              <w:rPr>
                <w:rFonts w:ascii="Tahoma" w:hAnsi="Tahoma" w:cs="Tahoma"/>
                <w:color w:val="000000" w:themeColor="text1"/>
              </w:rPr>
              <w:t>liczeń związanych z modernizacją</w:t>
            </w:r>
            <w:r w:rsidRPr="00AA4209">
              <w:rPr>
                <w:rFonts w:ascii="Tahoma" w:hAnsi="Tahoma" w:cs="Tahoma"/>
                <w:color w:val="000000" w:themeColor="text1"/>
              </w:rPr>
              <w:t xml:space="preserve"> </w:t>
            </w:r>
            <w:proofErr w:type="spellStart"/>
            <w:r w:rsidRPr="00AA4209">
              <w:rPr>
                <w:rFonts w:ascii="Tahoma" w:hAnsi="Tahoma" w:cs="Tahoma"/>
                <w:color w:val="000000" w:themeColor="text1"/>
              </w:rPr>
              <w:t>EGiB</w:t>
            </w:r>
            <w:proofErr w:type="spellEnd"/>
            <w:r w:rsidRPr="00AA4209">
              <w:rPr>
                <w:rFonts w:ascii="Tahoma" w:hAnsi="Tahoma" w:cs="Tahoma"/>
                <w:color w:val="000000" w:themeColor="text1"/>
              </w:rPr>
              <w:t>, w tym opracowanie operatów technicznych z wykonanych prac geodezyjnych oraz utworzenie projektu operatu opisowo-kartograficznego, o</w:t>
            </w:r>
            <w:r w:rsidR="00CC64B5" w:rsidRPr="00AA4209">
              <w:rPr>
                <w:rFonts w:ascii="Tahoma" w:hAnsi="Tahoma" w:cs="Tahoma"/>
                <w:color w:val="000000" w:themeColor="text1"/>
              </w:rPr>
              <w:t xml:space="preserve"> którym mowa w art. 24a ust. 4 u</w:t>
            </w:r>
            <w:r w:rsidRPr="00AA4209">
              <w:rPr>
                <w:rFonts w:ascii="Tahoma" w:hAnsi="Tahoma" w:cs="Tahoma"/>
                <w:color w:val="000000" w:themeColor="text1"/>
              </w:rPr>
              <w:t xml:space="preserve">stawy, dla obrębów ewidencyjnych objętych modernizacją wraz z przekazaniem plików w formacie GML lub innym formacie uzgodnionym ze </w:t>
            </w:r>
            <w:r w:rsidR="000E16FF" w:rsidRPr="00AA4209">
              <w:rPr>
                <w:rFonts w:ascii="Tahoma" w:hAnsi="Tahoma" w:cs="Tahoma"/>
                <w:color w:val="000000" w:themeColor="text1"/>
              </w:rPr>
              <w:t>S</w:t>
            </w:r>
            <w:r w:rsidRPr="00AA4209">
              <w:rPr>
                <w:rFonts w:ascii="Tahoma" w:hAnsi="Tahoma" w:cs="Tahoma"/>
                <w:color w:val="000000" w:themeColor="text1"/>
              </w:rPr>
              <w:t>tarostą.</w:t>
            </w:r>
          </w:p>
        </w:tc>
        <w:tc>
          <w:tcPr>
            <w:tcW w:w="2221" w:type="dxa"/>
          </w:tcPr>
          <w:p w:rsidR="00CC64B5" w:rsidRPr="00AA4209" w:rsidRDefault="00CC64B5" w:rsidP="00CC64B5">
            <w:pPr>
              <w:jc w:val="both"/>
              <w:rPr>
                <w:rFonts w:ascii="Tahoma" w:hAnsi="Tahoma" w:cs="Tahoma"/>
                <w:color w:val="000000" w:themeColor="text1"/>
              </w:rPr>
            </w:pPr>
            <w:r w:rsidRPr="00AA4209">
              <w:rPr>
                <w:rFonts w:ascii="Tahoma" w:hAnsi="Tahoma" w:cs="Tahoma"/>
                <w:color w:val="000000" w:themeColor="text1"/>
              </w:rPr>
              <w:t xml:space="preserve">………………… zł </w:t>
            </w:r>
          </w:p>
          <w:p w:rsidR="00B96D57" w:rsidRPr="00AA4209" w:rsidRDefault="00B96D57" w:rsidP="00B96D57">
            <w:pPr>
              <w:jc w:val="both"/>
              <w:rPr>
                <w:rFonts w:ascii="Tahoma" w:hAnsi="Tahoma" w:cs="Tahoma"/>
                <w:color w:val="000000" w:themeColor="text1"/>
              </w:rPr>
            </w:pPr>
          </w:p>
          <w:p w:rsidR="00B96D57" w:rsidRPr="00AA4209" w:rsidRDefault="00CC5510" w:rsidP="00CC5510">
            <w:pPr>
              <w:jc w:val="both"/>
              <w:rPr>
                <w:rFonts w:ascii="Tahoma" w:hAnsi="Tahoma" w:cs="Tahoma"/>
                <w:color w:val="000000" w:themeColor="text1"/>
              </w:rPr>
            </w:pPr>
            <w:r w:rsidRPr="00AA4209">
              <w:rPr>
                <w:rFonts w:ascii="Tahoma" w:hAnsi="Tahoma" w:cs="Tahoma"/>
                <w:color w:val="000000" w:themeColor="text1"/>
              </w:rPr>
              <w:t>(70</w:t>
            </w:r>
            <w:r w:rsidR="00B96D57" w:rsidRPr="00AA4209">
              <w:rPr>
                <w:rFonts w:ascii="Tahoma" w:hAnsi="Tahoma" w:cs="Tahoma"/>
                <w:color w:val="000000" w:themeColor="text1"/>
              </w:rPr>
              <w:t xml:space="preserve">% wynagrodzenia, </w:t>
            </w:r>
            <w:r w:rsidR="00CC64B5" w:rsidRPr="00AA4209">
              <w:rPr>
                <w:rFonts w:ascii="Tahoma" w:hAnsi="Tahoma" w:cs="Tahoma"/>
                <w:color w:val="000000" w:themeColor="text1"/>
              </w:rPr>
              <w:br/>
            </w:r>
            <w:r w:rsidR="00B96D57" w:rsidRPr="00AA4209">
              <w:rPr>
                <w:rFonts w:ascii="Tahoma" w:hAnsi="Tahoma" w:cs="Tahoma"/>
                <w:color w:val="000000" w:themeColor="text1"/>
              </w:rPr>
              <w:t xml:space="preserve">o którym mowa w ust. </w:t>
            </w:r>
            <w:r w:rsidR="00CC64B5" w:rsidRPr="00AA4209">
              <w:rPr>
                <w:rFonts w:ascii="Tahoma" w:hAnsi="Tahoma" w:cs="Tahoma"/>
                <w:color w:val="000000" w:themeColor="text1"/>
              </w:rPr>
              <w:t>2 pkt a)</w:t>
            </w:r>
          </w:p>
        </w:tc>
      </w:tr>
      <w:tr w:rsidR="00B96D57" w:rsidRPr="00AA4209" w:rsidTr="00CC64B5">
        <w:tc>
          <w:tcPr>
            <w:tcW w:w="1195" w:type="dxa"/>
            <w:vMerge/>
          </w:tcPr>
          <w:p w:rsidR="00B96D57" w:rsidRPr="00AA4209" w:rsidRDefault="00B96D57" w:rsidP="00B96D57">
            <w:pPr>
              <w:jc w:val="both"/>
              <w:rPr>
                <w:rFonts w:ascii="Tahoma" w:hAnsi="Tahoma" w:cs="Tahoma"/>
                <w:color w:val="000000" w:themeColor="text1"/>
              </w:rPr>
            </w:pPr>
          </w:p>
        </w:tc>
        <w:tc>
          <w:tcPr>
            <w:tcW w:w="1275" w:type="dxa"/>
          </w:tcPr>
          <w:p w:rsidR="00B96D57" w:rsidRPr="00AA4209" w:rsidRDefault="00B96D57" w:rsidP="00B96D57">
            <w:pPr>
              <w:jc w:val="both"/>
              <w:rPr>
                <w:rFonts w:ascii="Tahoma" w:hAnsi="Tahoma" w:cs="Tahoma"/>
                <w:color w:val="000000" w:themeColor="text1"/>
              </w:rPr>
            </w:pPr>
            <w:r w:rsidRPr="00AA4209">
              <w:rPr>
                <w:rFonts w:ascii="Tahoma" w:hAnsi="Tahoma" w:cs="Tahoma"/>
                <w:color w:val="000000" w:themeColor="text1"/>
              </w:rPr>
              <w:t>1.3</w:t>
            </w:r>
          </w:p>
        </w:tc>
        <w:tc>
          <w:tcPr>
            <w:tcW w:w="4237" w:type="dxa"/>
          </w:tcPr>
          <w:p w:rsidR="00B96D57" w:rsidRPr="00AA4209" w:rsidRDefault="00B96D57" w:rsidP="0005183A">
            <w:pPr>
              <w:jc w:val="both"/>
              <w:rPr>
                <w:rFonts w:ascii="Tahoma" w:hAnsi="Tahoma" w:cs="Tahoma"/>
                <w:color w:val="000000" w:themeColor="text1"/>
              </w:rPr>
            </w:pPr>
            <w:r w:rsidRPr="00AA4209">
              <w:rPr>
                <w:rFonts w:ascii="Tahoma" w:hAnsi="Tahoma" w:cs="Tahoma"/>
                <w:color w:val="000000" w:themeColor="text1"/>
              </w:rPr>
              <w:t>Udział w czynnościach związanych z wyłożeniem projektu operatu opisowo-kartograficznego, o</w:t>
            </w:r>
            <w:r w:rsidR="00CC64B5" w:rsidRPr="00AA4209">
              <w:rPr>
                <w:rFonts w:ascii="Tahoma" w:hAnsi="Tahoma" w:cs="Tahoma"/>
                <w:color w:val="000000" w:themeColor="text1"/>
              </w:rPr>
              <w:t xml:space="preserve"> których mowa w art. 24a ust 7 u</w:t>
            </w:r>
            <w:r w:rsidRPr="00AA4209">
              <w:rPr>
                <w:rFonts w:ascii="Tahoma" w:hAnsi="Tahoma" w:cs="Tahoma"/>
                <w:color w:val="000000" w:themeColor="text1"/>
              </w:rPr>
              <w:t xml:space="preserve">stawy, dotyczącego </w:t>
            </w:r>
            <w:r w:rsidR="00CC64B5" w:rsidRPr="00AA4209">
              <w:rPr>
                <w:rFonts w:ascii="Tahoma" w:hAnsi="Tahoma" w:cs="Tahoma"/>
                <w:color w:val="000000" w:themeColor="text1"/>
              </w:rPr>
              <w:t xml:space="preserve">gminy </w:t>
            </w:r>
            <w:r w:rsidR="0005183A" w:rsidRPr="00AA4209">
              <w:rPr>
                <w:rFonts w:ascii="Tahoma" w:hAnsi="Tahoma" w:cs="Tahoma"/>
                <w:color w:val="000000" w:themeColor="text1"/>
              </w:rPr>
              <w:t>…..</w:t>
            </w:r>
            <w:r w:rsidR="00CC64B5" w:rsidRPr="00AA4209">
              <w:rPr>
                <w:rFonts w:ascii="Tahoma" w:hAnsi="Tahoma" w:cs="Tahoma"/>
                <w:color w:val="000000" w:themeColor="text1"/>
              </w:rPr>
              <w:t>*</w:t>
            </w:r>
            <w:r w:rsidR="0005183A" w:rsidRPr="00AA4209">
              <w:rPr>
                <w:rFonts w:ascii="Tahoma" w:hAnsi="Tahoma" w:cs="Tahoma"/>
                <w:color w:val="000000" w:themeColor="text1"/>
              </w:rPr>
              <w:t>[wpisać właści</w:t>
            </w:r>
            <w:r w:rsidR="002F0195" w:rsidRPr="00AA4209">
              <w:rPr>
                <w:rFonts w:ascii="Tahoma" w:hAnsi="Tahoma" w:cs="Tahoma"/>
                <w:color w:val="000000" w:themeColor="text1"/>
              </w:rPr>
              <w:t>w</w:t>
            </w:r>
            <w:r w:rsidR="0005183A" w:rsidRPr="00AA4209">
              <w:rPr>
                <w:rFonts w:ascii="Tahoma" w:hAnsi="Tahoma" w:cs="Tahoma"/>
                <w:color w:val="000000" w:themeColor="text1"/>
              </w:rPr>
              <w:t>ą]</w:t>
            </w:r>
            <w:r w:rsidRPr="00AA4209">
              <w:rPr>
                <w:rFonts w:ascii="Tahoma" w:hAnsi="Tahoma" w:cs="Tahoma"/>
                <w:b/>
                <w:color w:val="000000" w:themeColor="text1"/>
              </w:rPr>
              <w:t xml:space="preserve"> </w:t>
            </w:r>
            <w:r w:rsidRPr="00AA4209">
              <w:rPr>
                <w:rFonts w:ascii="Tahoma" w:hAnsi="Tahoma" w:cs="Tahoma"/>
                <w:color w:val="000000" w:themeColor="text1"/>
              </w:rPr>
              <w:t>oraz przekazanie plików, w formacie GML lub innym formacie uzgodnionym ze starostą, uwzględniające z rozstrzygnięcia uwag po wyłożeniu.</w:t>
            </w:r>
          </w:p>
        </w:tc>
        <w:tc>
          <w:tcPr>
            <w:tcW w:w="2221" w:type="dxa"/>
          </w:tcPr>
          <w:p w:rsidR="00CC64B5" w:rsidRPr="00AA4209" w:rsidRDefault="00CC64B5" w:rsidP="00CC64B5">
            <w:pPr>
              <w:jc w:val="both"/>
              <w:rPr>
                <w:rFonts w:ascii="Tahoma" w:hAnsi="Tahoma" w:cs="Tahoma"/>
                <w:color w:val="000000" w:themeColor="text1"/>
              </w:rPr>
            </w:pPr>
            <w:r w:rsidRPr="00AA4209">
              <w:rPr>
                <w:rFonts w:ascii="Tahoma" w:hAnsi="Tahoma" w:cs="Tahoma"/>
                <w:color w:val="000000" w:themeColor="text1"/>
              </w:rPr>
              <w:t xml:space="preserve">………………… zł </w:t>
            </w:r>
          </w:p>
          <w:p w:rsidR="00B96D57" w:rsidRPr="00AA4209" w:rsidRDefault="00B96D57" w:rsidP="00B96D57">
            <w:pPr>
              <w:jc w:val="both"/>
              <w:rPr>
                <w:rFonts w:ascii="Tahoma" w:hAnsi="Tahoma" w:cs="Tahoma"/>
                <w:color w:val="000000" w:themeColor="text1"/>
              </w:rPr>
            </w:pPr>
          </w:p>
          <w:p w:rsidR="00B96D57" w:rsidRPr="00AA4209" w:rsidRDefault="00CC5510" w:rsidP="00CC5510">
            <w:pPr>
              <w:jc w:val="both"/>
              <w:rPr>
                <w:rFonts w:ascii="Tahoma" w:hAnsi="Tahoma" w:cs="Tahoma"/>
                <w:color w:val="000000" w:themeColor="text1"/>
              </w:rPr>
            </w:pPr>
            <w:r w:rsidRPr="00AA4209">
              <w:rPr>
                <w:rFonts w:ascii="Tahoma" w:hAnsi="Tahoma" w:cs="Tahoma"/>
                <w:color w:val="000000" w:themeColor="text1"/>
              </w:rPr>
              <w:t>(20%</w:t>
            </w:r>
            <w:r w:rsidR="00B96D57" w:rsidRPr="00AA4209">
              <w:rPr>
                <w:rFonts w:ascii="Tahoma" w:hAnsi="Tahoma" w:cs="Tahoma"/>
                <w:color w:val="000000" w:themeColor="text1"/>
              </w:rPr>
              <w:t xml:space="preserve"> wynagrodzenia, </w:t>
            </w:r>
            <w:r w:rsidR="00CC64B5" w:rsidRPr="00AA4209">
              <w:rPr>
                <w:rFonts w:ascii="Tahoma" w:hAnsi="Tahoma" w:cs="Tahoma"/>
                <w:color w:val="000000" w:themeColor="text1"/>
              </w:rPr>
              <w:br/>
            </w:r>
            <w:r w:rsidR="00B96D57" w:rsidRPr="00AA4209">
              <w:rPr>
                <w:rFonts w:ascii="Tahoma" w:hAnsi="Tahoma" w:cs="Tahoma"/>
                <w:color w:val="000000" w:themeColor="text1"/>
              </w:rPr>
              <w:t xml:space="preserve">o którym mowa w ust. </w:t>
            </w:r>
            <w:r w:rsidR="00CC64B5" w:rsidRPr="00AA4209">
              <w:rPr>
                <w:rFonts w:ascii="Tahoma" w:hAnsi="Tahoma" w:cs="Tahoma"/>
                <w:color w:val="000000" w:themeColor="text1"/>
              </w:rPr>
              <w:t>ust. 2 pkt a)</w:t>
            </w:r>
          </w:p>
        </w:tc>
      </w:tr>
      <w:tr w:rsidR="008D680E" w:rsidRPr="00AA4209" w:rsidTr="00CC64B5">
        <w:tc>
          <w:tcPr>
            <w:tcW w:w="1195" w:type="dxa"/>
          </w:tcPr>
          <w:p w:rsidR="008D680E" w:rsidRPr="00AA4209" w:rsidRDefault="008D680E" w:rsidP="00B96D57">
            <w:pPr>
              <w:jc w:val="both"/>
              <w:rPr>
                <w:rFonts w:ascii="Tahoma" w:hAnsi="Tahoma" w:cs="Tahoma"/>
                <w:color w:val="000000" w:themeColor="text1"/>
              </w:rPr>
            </w:pPr>
            <w:r w:rsidRPr="00AA4209">
              <w:rPr>
                <w:rFonts w:ascii="Tahoma" w:hAnsi="Tahoma" w:cs="Tahoma"/>
                <w:color w:val="000000" w:themeColor="text1"/>
              </w:rPr>
              <w:t>2.</w:t>
            </w:r>
          </w:p>
        </w:tc>
        <w:tc>
          <w:tcPr>
            <w:tcW w:w="1275" w:type="dxa"/>
          </w:tcPr>
          <w:p w:rsidR="008D680E" w:rsidRPr="00AA4209" w:rsidRDefault="00CF6C2D" w:rsidP="00CC64B5">
            <w:pPr>
              <w:jc w:val="both"/>
              <w:rPr>
                <w:rFonts w:ascii="Tahoma" w:hAnsi="Tahoma" w:cs="Tahoma"/>
                <w:color w:val="000000" w:themeColor="text1"/>
              </w:rPr>
            </w:pPr>
            <w:r w:rsidRPr="00AA4209">
              <w:rPr>
                <w:rFonts w:ascii="Tahoma" w:hAnsi="Tahoma" w:cs="Tahoma"/>
                <w:color w:val="000000" w:themeColor="text1"/>
              </w:rPr>
              <w:t>2.1</w:t>
            </w:r>
          </w:p>
        </w:tc>
        <w:tc>
          <w:tcPr>
            <w:tcW w:w="4237" w:type="dxa"/>
          </w:tcPr>
          <w:p w:rsidR="008D680E" w:rsidRPr="00AA4209" w:rsidRDefault="008D680E" w:rsidP="00CC64B5">
            <w:pPr>
              <w:jc w:val="both"/>
              <w:rPr>
                <w:rFonts w:ascii="Tahoma" w:hAnsi="Tahoma" w:cs="Tahoma"/>
                <w:color w:val="000000" w:themeColor="text1"/>
              </w:rPr>
            </w:pPr>
            <w:r w:rsidRPr="00AA4209">
              <w:rPr>
                <w:rFonts w:ascii="Tahoma" w:hAnsi="Tahoma" w:cs="Tahoma"/>
                <w:color w:val="000000" w:themeColor="text1"/>
              </w:rPr>
              <w:t xml:space="preserve">Zasilenie systemu teleinformatycznego funkcjonującego w Starostwie Powiatowym w Iławie danymi </w:t>
            </w:r>
            <w:proofErr w:type="spellStart"/>
            <w:r w:rsidRPr="00AA4209">
              <w:rPr>
                <w:rFonts w:ascii="Tahoma" w:hAnsi="Tahoma" w:cs="Tahoma"/>
                <w:color w:val="000000" w:themeColor="text1"/>
              </w:rPr>
              <w:t>EGiB</w:t>
            </w:r>
            <w:proofErr w:type="spellEnd"/>
            <w:r w:rsidRPr="00AA4209">
              <w:rPr>
                <w:rFonts w:ascii="Tahoma" w:hAnsi="Tahoma" w:cs="Tahoma"/>
                <w:color w:val="000000" w:themeColor="text1"/>
              </w:rPr>
              <w:t xml:space="preserve"> z obszaru którego przedmiot dotyczy</w:t>
            </w:r>
          </w:p>
        </w:tc>
        <w:tc>
          <w:tcPr>
            <w:tcW w:w="2221" w:type="dxa"/>
          </w:tcPr>
          <w:p w:rsidR="008D680E" w:rsidRPr="00AA4209" w:rsidRDefault="008D680E" w:rsidP="008D680E">
            <w:pPr>
              <w:jc w:val="both"/>
              <w:rPr>
                <w:rFonts w:ascii="Tahoma" w:hAnsi="Tahoma" w:cs="Tahoma"/>
                <w:color w:val="000000" w:themeColor="text1"/>
              </w:rPr>
            </w:pPr>
            <w:r w:rsidRPr="00AA4209">
              <w:rPr>
                <w:rFonts w:ascii="Tahoma" w:hAnsi="Tahoma" w:cs="Tahoma"/>
                <w:color w:val="000000" w:themeColor="text1"/>
              </w:rPr>
              <w:t xml:space="preserve">………………… zł </w:t>
            </w:r>
          </w:p>
          <w:p w:rsidR="008D680E" w:rsidRPr="00AA4209" w:rsidRDefault="008D680E" w:rsidP="008D680E">
            <w:pPr>
              <w:jc w:val="both"/>
              <w:rPr>
                <w:rFonts w:ascii="Tahoma" w:hAnsi="Tahoma" w:cs="Tahoma"/>
                <w:color w:val="000000" w:themeColor="text1"/>
              </w:rPr>
            </w:pPr>
          </w:p>
          <w:p w:rsidR="008D680E" w:rsidRPr="00AA4209" w:rsidRDefault="008D680E" w:rsidP="008D680E">
            <w:pPr>
              <w:jc w:val="both"/>
              <w:rPr>
                <w:rFonts w:ascii="Tahoma" w:hAnsi="Tahoma" w:cs="Tahoma"/>
                <w:color w:val="000000" w:themeColor="text1"/>
              </w:rPr>
            </w:pPr>
            <w:r w:rsidRPr="00AA4209">
              <w:rPr>
                <w:rFonts w:ascii="Tahoma" w:hAnsi="Tahoma" w:cs="Tahoma"/>
                <w:color w:val="000000" w:themeColor="text1"/>
              </w:rPr>
              <w:t>(kwota o której mowa w ust. 2 b)</w:t>
            </w:r>
          </w:p>
        </w:tc>
      </w:tr>
    </w:tbl>
    <w:p w:rsidR="00B96D57" w:rsidRPr="00732ED8" w:rsidRDefault="00B96D57" w:rsidP="00B96D57">
      <w:pPr>
        <w:ind w:left="360"/>
        <w:jc w:val="both"/>
        <w:rPr>
          <w:rFonts w:ascii="Tahoma" w:hAnsi="Tahoma" w:cs="Tahoma"/>
        </w:rPr>
      </w:pPr>
    </w:p>
    <w:p w:rsidR="00B96D57" w:rsidRPr="00732ED8"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Podstawę do wystawienia przez Wykonawcę faktury za należyte zrealizowanie poszczególnych etapów, stanowić będą podpisane </w:t>
      </w:r>
      <w:r w:rsidR="008D680E" w:rsidRPr="00732ED8">
        <w:rPr>
          <w:rFonts w:ascii="Tahoma" w:hAnsi="Tahoma" w:cs="Tahoma"/>
        </w:rPr>
        <w:t>przez Komisję, protokoły odbiorów częściowych i końcowego</w:t>
      </w:r>
      <w:r w:rsidRPr="00732ED8">
        <w:rPr>
          <w:rFonts w:ascii="Tahoma" w:hAnsi="Tahoma" w:cs="Tahoma"/>
        </w:rPr>
        <w:t>. Zapłata wynagrodzenia nastąpi w terminie 30 dni od daty otrzymania przez Zamawiającego prawidłowo wystawionej faktury.</w:t>
      </w:r>
    </w:p>
    <w:p w:rsidR="00B96D57" w:rsidRPr="00732ED8" w:rsidRDefault="004875FF" w:rsidP="007336E7">
      <w:pPr>
        <w:pStyle w:val="Akapitzlist"/>
        <w:numPr>
          <w:ilvl w:val="0"/>
          <w:numId w:val="50"/>
        </w:numPr>
        <w:suppressAutoHyphens w:val="0"/>
        <w:jc w:val="both"/>
        <w:rPr>
          <w:rFonts w:ascii="Tahoma" w:hAnsi="Tahoma" w:cs="Tahoma"/>
        </w:rPr>
      </w:pPr>
      <w:r>
        <w:rPr>
          <w:rFonts w:ascii="Tahoma" w:hAnsi="Tahoma" w:cs="Tahoma"/>
        </w:rPr>
        <w:t>Suma faktur nie</w:t>
      </w:r>
      <w:r w:rsidR="00681CF3">
        <w:rPr>
          <w:rFonts w:ascii="Tahoma" w:hAnsi="Tahoma" w:cs="Tahoma"/>
        </w:rPr>
        <w:t xml:space="preserve"> może przekroczyć wynagrodzenia brutto określonego</w:t>
      </w:r>
      <w:r>
        <w:rPr>
          <w:rFonts w:ascii="Tahoma" w:hAnsi="Tahoma" w:cs="Tahoma"/>
        </w:rPr>
        <w:t xml:space="preserve"> w ust. </w:t>
      </w:r>
      <w:r w:rsidR="00681CF3">
        <w:rPr>
          <w:rFonts w:ascii="Tahoma" w:hAnsi="Tahoma" w:cs="Tahoma"/>
        </w:rPr>
        <w:t>1</w:t>
      </w:r>
      <w:r>
        <w:rPr>
          <w:rFonts w:ascii="Tahoma" w:hAnsi="Tahoma" w:cs="Tahoma"/>
        </w:rPr>
        <w:t>.</w:t>
      </w:r>
    </w:p>
    <w:p w:rsidR="00B96D57" w:rsidRPr="00732ED8"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Zapłata wynagrodzenia określonego w fakturze nastąpi przelewem na rachunek bankowy </w:t>
      </w:r>
      <w:r w:rsidR="001E15EC">
        <w:rPr>
          <w:rFonts w:ascii="Tahoma" w:hAnsi="Tahoma" w:cs="Tahoma"/>
        </w:rPr>
        <w:t>wskazany przez W</w:t>
      </w:r>
      <w:r w:rsidR="008D680E" w:rsidRPr="00732ED8">
        <w:rPr>
          <w:rFonts w:ascii="Tahoma" w:hAnsi="Tahoma" w:cs="Tahoma"/>
        </w:rPr>
        <w:t>ykonawcę</w:t>
      </w:r>
      <w:r w:rsidRPr="00732ED8">
        <w:rPr>
          <w:rFonts w:ascii="Tahoma" w:hAnsi="Tahoma" w:cs="Tahoma"/>
        </w:rPr>
        <w:t>, przy czym za dzień zapłaty uznaje się dzień obciążenia rachunku bankowego Zamawiającego.</w:t>
      </w:r>
    </w:p>
    <w:p w:rsidR="00B96D57" w:rsidRDefault="00B96D57" w:rsidP="007336E7">
      <w:pPr>
        <w:pStyle w:val="Akapitzlist"/>
        <w:numPr>
          <w:ilvl w:val="0"/>
          <w:numId w:val="50"/>
        </w:numPr>
        <w:suppressAutoHyphens w:val="0"/>
        <w:jc w:val="both"/>
        <w:rPr>
          <w:rFonts w:ascii="Tahoma" w:hAnsi="Tahoma" w:cs="Tahoma"/>
        </w:rPr>
      </w:pPr>
      <w:r w:rsidRPr="00732ED8">
        <w:rPr>
          <w:rFonts w:ascii="Tahoma" w:hAnsi="Tahoma" w:cs="Tahoma"/>
        </w:rPr>
        <w:t xml:space="preserve">Wykonawca nie może przenieść na osoby trzecie swoich wierzytelności wynikających z </w:t>
      </w:r>
      <w:r w:rsidR="008D680E" w:rsidRPr="00732ED8">
        <w:rPr>
          <w:rFonts w:ascii="Tahoma" w:hAnsi="Tahoma" w:cs="Tahoma"/>
        </w:rPr>
        <w:t>u</w:t>
      </w:r>
      <w:r w:rsidRPr="00732ED8">
        <w:rPr>
          <w:rFonts w:ascii="Tahoma" w:hAnsi="Tahoma" w:cs="Tahoma"/>
        </w:rPr>
        <w:t>mowy bez uprzedniej pisemnej zgody Zamawiającego.</w:t>
      </w:r>
    </w:p>
    <w:p w:rsidR="00A93D9A" w:rsidRPr="00794E89" w:rsidRDefault="00823583"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Do faktury końcowej Wykonawca dołączy kopie faktur/rachunków wystawionych przez Podwykonawców lub dalszych Podwykonawców (zaakceptowanych przez Zamawiającego) za wykonane przez nich usługi  oraz kopie dokumentów bankowych potwierdzających przelew środków na konto Podwykonawcy lub dalszego Podwykonawcy lub sporządzone nie więcej niż 3 dni przed upływem </w:t>
      </w:r>
      <w:r w:rsidRPr="00794E89">
        <w:rPr>
          <w:rFonts w:ascii="Tahoma" w:hAnsi="Tahoma" w:cs="Tahoma"/>
          <w:color w:val="000000" w:themeColor="text1"/>
        </w:rPr>
        <w:lastRenderedPageBreak/>
        <w:t>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W przypadku nieprzedstawienia przez Wykonawcę wszystkich dowodów zapłaty, o których mowa </w:t>
      </w:r>
      <w:r w:rsidRPr="00794E89">
        <w:rPr>
          <w:rFonts w:ascii="Tahoma" w:hAnsi="Tahoma" w:cs="Tahoma"/>
          <w:color w:val="000000" w:themeColor="text1"/>
        </w:rPr>
        <w:br/>
        <w:t xml:space="preserve">w ust. </w:t>
      </w:r>
      <w:r w:rsidR="001E15EC" w:rsidRPr="00794E89">
        <w:rPr>
          <w:rFonts w:ascii="Tahoma" w:hAnsi="Tahoma" w:cs="Tahoma"/>
          <w:color w:val="000000" w:themeColor="text1"/>
        </w:rPr>
        <w:t>9</w:t>
      </w:r>
      <w:r w:rsidRPr="00794E89">
        <w:rPr>
          <w:rFonts w:ascii="Tahoma" w:hAnsi="Tahoma" w:cs="Tahoma"/>
          <w:color w:val="000000" w:themeColor="text1"/>
        </w:rPr>
        <w:t xml:space="preserve"> Zamawiający wstrzyma wypłatę należnego wynagrodzenia za odebrane </w:t>
      </w:r>
      <w:r w:rsidR="001E15EC" w:rsidRPr="00794E89">
        <w:rPr>
          <w:rFonts w:ascii="Tahoma" w:hAnsi="Tahoma" w:cs="Tahoma"/>
          <w:color w:val="000000" w:themeColor="text1"/>
        </w:rPr>
        <w:t>usługi</w:t>
      </w:r>
      <w:r w:rsidRPr="00794E89">
        <w:rPr>
          <w:rFonts w:ascii="Tahoma" w:hAnsi="Tahoma" w:cs="Tahoma"/>
          <w:color w:val="000000" w:themeColor="text1"/>
        </w:rPr>
        <w:t xml:space="preserve"> do czasu przedłożenia wymaganych dokumentów. Wstrzymanie przez Zamawiającego zapłaty do czasu wypełnienia przez Wykonawcę wymagań, o których mowa w ust. </w:t>
      </w:r>
      <w:r w:rsidR="001E15EC" w:rsidRPr="00794E89">
        <w:rPr>
          <w:rFonts w:ascii="Tahoma" w:hAnsi="Tahoma" w:cs="Tahoma"/>
          <w:color w:val="000000" w:themeColor="text1"/>
        </w:rPr>
        <w:t>9</w:t>
      </w:r>
      <w:r w:rsidRPr="00794E89">
        <w:rPr>
          <w:rFonts w:ascii="Tahoma" w:hAnsi="Tahoma" w:cs="Tahoma"/>
          <w:color w:val="000000" w:themeColor="text1"/>
        </w:rPr>
        <w:t xml:space="preserve"> nie jest nie dotrzymaniem przez </w:t>
      </w:r>
      <w:r w:rsidRPr="006F73CB">
        <w:rPr>
          <w:rFonts w:ascii="Tahoma" w:hAnsi="Tahoma" w:cs="Tahoma"/>
          <w:color w:val="000000" w:themeColor="text1"/>
        </w:rPr>
        <w:t xml:space="preserve">Zamawiającego terminu płatności i nie uprawnia Wykonawcy do żądania odsetek.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w:t>
      </w:r>
      <w:r w:rsidR="006F73CB" w:rsidRPr="006F73CB">
        <w:rPr>
          <w:rFonts w:ascii="Tahoma" w:hAnsi="Tahoma" w:cs="Tahoma"/>
          <w:color w:val="000000" w:themeColor="text1"/>
        </w:rPr>
        <w:t>iającego umowę o podwykonawstwo</w:t>
      </w:r>
      <w:r w:rsidRPr="006F73CB">
        <w:rPr>
          <w:rFonts w:ascii="Tahoma" w:hAnsi="Tahoma" w:cs="Tahoma"/>
          <w:color w:val="000000" w:themeColor="text1"/>
        </w:rPr>
        <w:t xml:space="preserve"> lub który zawarł przedłożoną Zamawiającemu umowę o podwykonawstwo.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Wynagrodzenie, o którym mowa w ust. </w:t>
      </w:r>
      <w:r w:rsidR="006F73CB" w:rsidRPr="006F73CB">
        <w:rPr>
          <w:rFonts w:ascii="Tahoma" w:hAnsi="Tahoma" w:cs="Tahoma"/>
          <w:color w:val="000000" w:themeColor="text1"/>
        </w:rPr>
        <w:t>11</w:t>
      </w:r>
      <w:r w:rsidRPr="006F73CB">
        <w:rPr>
          <w:rFonts w:ascii="Tahoma" w:hAnsi="Tahoma" w:cs="Tahoma"/>
          <w:color w:val="000000" w:themeColor="text1"/>
        </w:rPr>
        <w:t xml:space="preserve"> dotyczy wyłącznie należności powstałych po zaakceptowaniu przez Zamaw</w:t>
      </w:r>
      <w:r w:rsidR="006F73CB" w:rsidRPr="006F73CB">
        <w:rPr>
          <w:rFonts w:ascii="Tahoma" w:hAnsi="Tahoma" w:cs="Tahoma"/>
          <w:color w:val="000000" w:themeColor="text1"/>
        </w:rPr>
        <w:t>iającego umowy o podwykonawstwo</w:t>
      </w:r>
      <w:r w:rsidRPr="006F73CB">
        <w:rPr>
          <w:rFonts w:ascii="Tahoma" w:hAnsi="Tahoma" w:cs="Tahoma"/>
          <w:color w:val="000000" w:themeColor="text1"/>
        </w:rPr>
        <w:t xml:space="preserve">. Bezpośrednia zapłata obejmuje wyłącznie należne wynagrodzenie bez odsetek należnych Podwykonawcy lub dalszemu Podwykonawcy.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W przypadku zgłoszenia przez Wykonawcę uwag podważających zasadność bezpośredniej zapłaty Podwykonawcom lub dalszym Podwykonawcom</w:t>
      </w:r>
      <w:r w:rsidR="006F73CB" w:rsidRPr="006F73CB">
        <w:rPr>
          <w:rFonts w:ascii="Tahoma" w:hAnsi="Tahoma" w:cs="Tahoma"/>
          <w:color w:val="000000" w:themeColor="text1"/>
        </w:rPr>
        <w:t xml:space="preserve"> w terminie określonym w ust. 13</w:t>
      </w:r>
      <w:r w:rsidRPr="006F73CB">
        <w:rPr>
          <w:rFonts w:ascii="Tahoma" w:hAnsi="Tahoma" w:cs="Tahoma"/>
          <w:color w:val="000000" w:themeColor="text1"/>
        </w:rPr>
        <w:t xml:space="preserve"> Zamawiający może:</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93D9A" w:rsidRPr="006F73CB" w:rsidRDefault="00A93D9A" w:rsidP="007336E7">
      <w:pPr>
        <w:numPr>
          <w:ilvl w:val="1"/>
          <w:numId w:val="91"/>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A93D9A" w:rsidRPr="006F73CB" w:rsidRDefault="00A93D9A" w:rsidP="007336E7">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8D680E" w:rsidRPr="00732546" w:rsidRDefault="00A93D9A" w:rsidP="00732546">
      <w:pPr>
        <w:pStyle w:val="Akapitzlist"/>
        <w:numPr>
          <w:ilvl w:val="0"/>
          <w:numId w:val="50"/>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Podwykonawców, dalszych podwykonawców potwierdzające tę okoliczność cała kwota wynikająca z faktury /rachunku zostanie wypłacona przez Zamawiającego Wykonawcy. </w:t>
      </w:r>
    </w:p>
    <w:p w:rsidR="00B96D57" w:rsidRPr="00732ED8" w:rsidRDefault="00B96D57" w:rsidP="00B96D57">
      <w:pPr>
        <w:ind w:left="357"/>
        <w:contextualSpacing/>
        <w:jc w:val="center"/>
        <w:rPr>
          <w:rFonts w:ascii="Tahoma" w:hAnsi="Tahoma" w:cs="Tahoma"/>
          <w:b/>
        </w:rPr>
      </w:pPr>
      <w:r w:rsidRPr="00732ED8">
        <w:rPr>
          <w:rFonts w:ascii="Tahoma" w:hAnsi="Tahoma" w:cs="Tahoma"/>
          <w:b/>
        </w:rPr>
        <w:t>§ 5</w:t>
      </w:r>
    </w:p>
    <w:p w:rsidR="00B96D57" w:rsidRPr="00732ED8" w:rsidRDefault="00EB1CA3" w:rsidP="00B96D57">
      <w:pPr>
        <w:ind w:left="357"/>
        <w:contextualSpacing/>
        <w:jc w:val="center"/>
        <w:rPr>
          <w:rFonts w:ascii="Tahoma" w:hAnsi="Tahoma" w:cs="Tahoma"/>
          <w:b/>
          <w:smallCaps/>
        </w:rPr>
      </w:pPr>
      <w:r>
        <w:rPr>
          <w:rFonts w:ascii="Tahoma" w:hAnsi="Tahoma" w:cs="Tahoma"/>
          <w:b/>
          <w:smallCaps/>
        </w:rPr>
        <w:t>Obowiązki</w:t>
      </w:r>
      <w:r w:rsidR="00B96D57" w:rsidRPr="00732ED8">
        <w:rPr>
          <w:rFonts w:ascii="Tahoma" w:hAnsi="Tahoma" w:cs="Tahoma"/>
          <w:b/>
          <w:smallCaps/>
        </w:rPr>
        <w:t xml:space="preserve"> stron</w:t>
      </w:r>
    </w:p>
    <w:p w:rsidR="00B96D57" w:rsidRPr="00732ED8" w:rsidRDefault="00B96D57" w:rsidP="007336E7">
      <w:pPr>
        <w:pStyle w:val="Akapitzlist"/>
        <w:numPr>
          <w:ilvl w:val="0"/>
          <w:numId w:val="51"/>
        </w:numPr>
        <w:suppressAutoHyphens w:val="0"/>
        <w:jc w:val="both"/>
        <w:rPr>
          <w:rFonts w:ascii="Tahoma" w:hAnsi="Tahoma" w:cs="Tahoma"/>
          <w:color w:val="000000" w:themeColor="text1"/>
        </w:rPr>
      </w:pPr>
      <w:r w:rsidRPr="00732ED8">
        <w:rPr>
          <w:rFonts w:ascii="Tahoma" w:hAnsi="Tahoma" w:cs="Tahoma"/>
          <w:color w:val="000000" w:themeColor="text1"/>
        </w:rPr>
        <w:t>Zamawiający zobowiązuje się do współpracy z Wykonawcą, w celu umoż</w:t>
      </w:r>
      <w:r w:rsidR="008D680E" w:rsidRPr="00732ED8">
        <w:rPr>
          <w:rFonts w:ascii="Tahoma" w:hAnsi="Tahoma" w:cs="Tahoma"/>
          <w:color w:val="000000" w:themeColor="text1"/>
        </w:rPr>
        <w:t>liwienia realizacji przedmiotu u</w:t>
      </w:r>
      <w:r w:rsidRPr="00732ED8">
        <w:rPr>
          <w:rFonts w:ascii="Tahoma" w:hAnsi="Tahoma" w:cs="Tahoma"/>
          <w:color w:val="000000" w:themeColor="text1"/>
        </w:rPr>
        <w:t>mowy, a w szczególności do:</w:t>
      </w:r>
    </w:p>
    <w:p w:rsidR="00B96D57" w:rsidRPr="00732ED8" w:rsidRDefault="00B96D57" w:rsidP="007336E7">
      <w:pPr>
        <w:pStyle w:val="Akapitzlist"/>
        <w:numPr>
          <w:ilvl w:val="0"/>
          <w:numId w:val="52"/>
        </w:numPr>
        <w:suppressAutoHyphens w:val="0"/>
        <w:ind w:left="1134" w:hanging="425"/>
        <w:jc w:val="both"/>
        <w:rPr>
          <w:rFonts w:ascii="Tahoma" w:hAnsi="Tahoma" w:cs="Tahoma"/>
          <w:color w:val="000000" w:themeColor="text1"/>
        </w:rPr>
      </w:pPr>
      <w:r w:rsidRPr="00732ED8">
        <w:rPr>
          <w:rFonts w:ascii="Tahoma" w:hAnsi="Tahoma" w:cs="Tahoma"/>
          <w:color w:val="000000" w:themeColor="text1"/>
        </w:rPr>
        <w:lastRenderedPageBreak/>
        <w:t>udostępnienia niezbędnych do realizacji przedmiotu umowy dokumentów i informacji;</w:t>
      </w:r>
    </w:p>
    <w:p w:rsidR="00B96D57" w:rsidRPr="00732ED8" w:rsidRDefault="00B96D57" w:rsidP="007336E7">
      <w:pPr>
        <w:pStyle w:val="Akapitzlist"/>
        <w:numPr>
          <w:ilvl w:val="0"/>
          <w:numId w:val="52"/>
        </w:numPr>
        <w:suppressAutoHyphens w:val="0"/>
        <w:ind w:left="1134" w:hanging="425"/>
        <w:rPr>
          <w:rFonts w:ascii="Tahoma" w:hAnsi="Tahoma" w:cs="Tahoma"/>
          <w:color w:val="000000" w:themeColor="text1"/>
        </w:rPr>
      </w:pPr>
      <w:r w:rsidRPr="00732ED8">
        <w:rPr>
          <w:rFonts w:ascii="Tahoma" w:hAnsi="Tahoma" w:cs="Tahoma"/>
          <w:color w:val="000000" w:themeColor="text1"/>
        </w:rPr>
        <w:t>utrzymywania roboczych kontaktów w formie spotkań, rozmów telefonicznych, email, fax.</w:t>
      </w:r>
    </w:p>
    <w:p w:rsidR="007D5C92" w:rsidRPr="00732ED8" w:rsidRDefault="007D5C92" w:rsidP="007336E7">
      <w:pPr>
        <w:pStyle w:val="Akapitzlist"/>
        <w:numPr>
          <w:ilvl w:val="0"/>
          <w:numId w:val="51"/>
        </w:numPr>
        <w:suppressAutoHyphens w:val="0"/>
        <w:jc w:val="both"/>
        <w:rPr>
          <w:rFonts w:ascii="Tahoma" w:hAnsi="Tahoma" w:cs="Tahoma"/>
          <w:color w:val="000000" w:themeColor="text1"/>
        </w:rPr>
      </w:pPr>
      <w:r w:rsidRPr="00732ED8">
        <w:rPr>
          <w:rFonts w:ascii="Tahoma" w:hAnsi="Tahoma" w:cs="Tahoma"/>
          <w:color w:val="000000" w:themeColor="text1"/>
        </w:rPr>
        <w:t>Wykonawca zobowiązuje się w szczególności do:</w:t>
      </w:r>
    </w:p>
    <w:p w:rsidR="00B96D57" w:rsidRPr="00732ED8" w:rsidRDefault="00B96D57"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wykon</w:t>
      </w:r>
      <w:r w:rsidR="007D5C92" w:rsidRPr="00732ED8">
        <w:rPr>
          <w:rFonts w:ascii="Tahoma" w:hAnsi="Tahoma" w:cs="Tahoma"/>
          <w:color w:val="000000" w:themeColor="text1"/>
        </w:rPr>
        <w:t>ywania</w:t>
      </w:r>
      <w:r w:rsidRPr="00732ED8">
        <w:rPr>
          <w:rFonts w:ascii="Tahoma" w:hAnsi="Tahoma" w:cs="Tahoma"/>
          <w:color w:val="000000" w:themeColor="text1"/>
        </w:rPr>
        <w:t xml:space="preserve"> z </w:t>
      </w:r>
      <w:r w:rsidR="008D680E" w:rsidRPr="00732ED8">
        <w:rPr>
          <w:rFonts w:ascii="Tahoma" w:hAnsi="Tahoma" w:cs="Tahoma"/>
          <w:color w:val="000000" w:themeColor="text1"/>
        </w:rPr>
        <w:t>należną starannością przedmiot</w:t>
      </w:r>
      <w:r w:rsidR="007D5C92" w:rsidRPr="00732ED8">
        <w:rPr>
          <w:rFonts w:ascii="Tahoma" w:hAnsi="Tahoma" w:cs="Tahoma"/>
          <w:color w:val="000000" w:themeColor="text1"/>
        </w:rPr>
        <w:t>u</w:t>
      </w:r>
      <w:r w:rsidR="008D680E" w:rsidRPr="00732ED8">
        <w:rPr>
          <w:rFonts w:ascii="Tahoma" w:hAnsi="Tahoma" w:cs="Tahoma"/>
          <w:color w:val="000000" w:themeColor="text1"/>
        </w:rPr>
        <w:t xml:space="preserve"> u</w:t>
      </w:r>
      <w:r w:rsidRPr="00732ED8">
        <w:rPr>
          <w:rFonts w:ascii="Tahoma" w:hAnsi="Tahoma" w:cs="Tahoma"/>
          <w:color w:val="000000" w:themeColor="text1"/>
        </w:rPr>
        <w:t>mowy zgodnie z jej postanowieniami, SIWZ, złożoną ofertą, mając na względzie interes ekonomiczny Zamawiającego i obowiązujące przepisy, powszechnie przyjęte standardy, zasady wie</w:t>
      </w:r>
      <w:r w:rsidR="007D5C92" w:rsidRPr="00732ED8">
        <w:rPr>
          <w:rFonts w:ascii="Tahoma" w:hAnsi="Tahoma" w:cs="Tahoma"/>
          <w:color w:val="000000" w:themeColor="text1"/>
        </w:rPr>
        <w:t xml:space="preserve">dzy technicznej i inżynierskiej, </w:t>
      </w:r>
    </w:p>
    <w:p w:rsidR="007D5C92" w:rsidRPr="00732ED8" w:rsidRDefault="007D5C92"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chronić interesy Zamawiającego, w szczególności w kontaktach z osobami trzecimi we wszystkich sprawach związanych z realizacją przedmiotu umowy</w:t>
      </w:r>
      <w:r w:rsidR="005E5C43" w:rsidRPr="00732ED8">
        <w:rPr>
          <w:rFonts w:ascii="Tahoma" w:hAnsi="Tahoma" w:cs="Tahoma"/>
        </w:rPr>
        <w:t>,</w:t>
      </w:r>
    </w:p>
    <w:p w:rsidR="005E5C43" w:rsidRPr="00732ED8"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732ED8">
        <w:rPr>
          <w:rFonts w:ascii="Tahoma" w:hAnsi="Tahoma" w:cs="Tahoma"/>
        </w:rPr>
        <w:t xml:space="preserve">stosowania się do wszelkich poleceń i wskazówek Zamawiającego mających związek </w:t>
      </w:r>
      <w:r w:rsidRPr="00732ED8">
        <w:rPr>
          <w:rFonts w:ascii="Tahoma" w:hAnsi="Tahoma" w:cs="Tahoma"/>
        </w:rPr>
        <w:br/>
        <w:t>z przedmiotem umowy,</w:t>
      </w:r>
    </w:p>
    <w:p w:rsidR="005E5C43" w:rsidRPr="002A0D76"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2A0D76">
        <w:rPr>
          <w:rFonts w:ascii="Tahoma" w:hAnsi="Tahoma" w:cs="Tahoma"/>
          <w:color w:val="000000" w:themeColor="text1"/>
        </w:rPr>
        <w:t>współpracy z Zamawiający, w tym udzielenia wyjaśnień dotyczących</w:t>
      </w:r>
      <w:r w:rsidR="006C7AF0" w:rsidRPr="002A0D76">
        <w:rPr>
          <w:rFonts w:ascii="Tahoma" w:hAnsi="Tahoma" w:cs="Tahoma"/>
          <w:color w:val="000000" w:themeColor="text1"/>
        </w:rPr>
        <w:t xml:space="preserve"> sposobu realizacji przedmiotu u</w:t>
      </w:r>
      <w:r w:rsidRPr="002A0D76">
        <w:rPr>
          <w:rFonts w:ascii="Tahoma" w:hAnsi="Tahoma" w:cs="Tahoma"/>
          <w:color w:val="000000" w:themeColor="text1"/>
        </w:rPr>
        <w:t xml:space="preserve">mowy oraz informacji dotyczących postępu prac i wyników tych prac, </w:t>
      </w:r>
    </w:p>
    <w:p w:rsidR="005E5C43" w:rsidRPr="002A0D76" w:rsidRDefault="005E5C43" w:rsidP="007336E7">
      <w:pPr>
        <w:pStyle w:val="Akapitzlist"/>
        <w:numPr>
          <w:ilvl w:val="0"/>
          <w:numId w:val="57"/>
        </w:numPr>
        <w:suppressAutoHyphens w:val="0"/>
        <w:ind w:left="1134" w:hanging="425"/>
        <w:jc w:val="both"/>
        <w:rPr>
          <w:rFonts w:ascii="Tahoma" w:hAnsi="Tahoma" w:cs="Tahoma"/>
          <w:color w:val="000000" w:themeColor="text1"/>
        </w:rPr>
      </w:pPr>
      <w:r w:rsidRPr="002A0D76">
        <w:rPr>
          <w:rFonts w:ascii="Tahoma" w:hAnsi="Tahoma" w:cs="Tahoma"/>
          <w:color w:val="000000" w:themeColor="text1"/>
        </w:rPr>
        <w:t xml:space="preserve">przekazania Zamawiającemu kopii zgłoszenia pracy geodezyjnej w terminie </w:t>
      </w:r>
      <w:r w:rsidR="00671AC6" w:rsidRPr="002A0D76">
        <w:rPr>
          <w:rFonts w:ascii="Tahoma" w:hAnsi="Tahoma" w:cs="Tahoma"/>
          <w:color w:val="000000" w:themeColor="text1"/>
        </w:rPr>
        <w:t>14</w:t>
      </w:r>
      <w:r w:rsidRPr="002A0D76">
        <w:rPr>
          <w:rFonts w:ascii="Tahoma" w:hAnsi="Tahoma" w:cs="Tahoma"/>
          <w:color w:val="000000" w:themeColor="text1"/>
        </w:rPr>
        <w:t xml:space="preserve"> dni od tego zgłoszenia. Wykonawca przekaże kopię zgłoszenia na adres mailowy Zamawiającego wskazany </w:t>
      </w:r>
      <w:r w:rsidR="006C7AF0" w:rsidRPr="002A0D76">
        <w:rPr>
          <w:rFonts w:ascii="Tahoma" w:hAnsi="Tahoma" w:cs="Tahoma"/>
          <w:color w:val="000000" w:themeColor="text1"/>
        </w:rPr>
        <w:br/>
      </w:r>
      <w:r w:rsidRPr="002A0D76">
        <w:rPr>
          <w:rFonts w:ascii="Tahoma" w:hAnsi="Tahoma" w:cs="Tahoma"/>
          <w:color w:val="000000" w:themeColor="text1"/>
        </w:rPr>
        <w:t xml:space="preserve">w </w:t>
      </w:r>
      <w:r w:rsidR="006C7AF0" w:rsidRPr="002A0D76">
        <w:rPr>
          <w:rFonts w:ascii="Tahoma" w:hAnsi="Tahoma" w:cs="Tahoma"/>
          <w:color w:val="000000" w:themeColor="text1"/>
        </w:rPr>
        <w:t>§ 16</w:t>
      </w:r>
      <w:r w:rsidRPr="002A0D76">
        <w:rPr>
          <w:rFonts w:ascii="Tahoma" w:hAnsi="Tahoma" w:cs="Tahoma"/>
          <w:color w:val="000000" w:themeColor="text1"/>
        </w:rPr>
        <w:t xml:space="preserve"> ust. 1 pkt 1 umowy,</w:t>
      </w:r>
    </w:p>
    <w:p w:rsidR="005E5C43" w:rsidRPr="002A0D76" w:rsidRDefault="005E5C43" w:rsidP="00DD46DA">
      <w:pPr>
        <w:pStyle w:val="Akapitzlist"/>
        <w:numPr>
          <w:ilvl w:val="0"/>
          <w:numId w:val="57"/>
        </w:numPr>
        <w:suppressAutoHyphens w:val="0"/>
        <w:ind w:left="1134" w:hanging="425"/>
        <w:jc w:val="both"/>
        <w:rPr>
          <w:rFonts w:ascii="Tahoma" w:hAnsi="Tahoma" w:cs="Tahoma"/>
          <w:color w:val="000000" w:themeColor="text1"/>
        </w:rPr>
      </w:pPr>
      <w:r w:rsidRPr="002A0D76">
        <w:rPr>
          <w:rFonts w:ascii="Tahoma" w:hAnsi="Tahoma" w:cs="Tahoma"/>
          <w:color w:val="000000" w:themeColor="text1"/>
        </w:rPr>
        <w:t xml:space="preserve">współpracy z Zamawiającym, w szczególności przy rozpatrywaniu uwag i zarzutów zgłaszanych co do sposobu realizacji przedmiotu </w:t>
      </w:r>
      <w:r w:rsidR="000B72C9" w:rsidRPr="002A0D76">
        <w:rPr>
          <w:rFonts w:ascii="Tahoma" w:hAnsi="Tahoma" w:cs="Tahoma"/>
          <w:color w:val="000000" w:themeColor="text1"/>
        </w:rPr>
        <w:t>u</w:t>
      </w:r>
      <w:r w:rsidRPr="002A0D76">
        <w:rPr>
          <w:rFonts w:ascii="Tahoma" w:hAnsi="Tahoma" w:cs="Tahoma"/>
          <w:color w:val="000000" w:themeColor="text1"/>
        </w:rPr>
        <w:t xml:space="preserve">mowy </w:t>
      </w:r>
      <w:r w:rsidR="00DD46DA" w:rsidRPr="002A0D76">
        <w:rPr>
          <w:rFonts w:ascii="Tahoma" w:hAnsi="Tahoma" w:cs="Tahoma"/>
          <w:color w:val="000000" w:themeColor="text1"/>
        </w:rPr>
        <w:t>przez o</w:t>
      </w:r>
      <w:r w:rsidRPr="002A0D76">
        <w:rPr>
          <w:rFonts w:ascii="Tahoma" w:hAnsi="Tahoma" w:cs="Tahoma"/>
          <w:color w:val="000000" w:themeColor="text1"/>
        </w:rPr>
        <w:t>soby zainteresowane, w szczególności właścicieli nieruchomości</w:t>
      </w:r>
      <w:r w:rsidR="000B72C9" w:rsidRPr="002A0D76">
        <w:rPr>
          <w:rFonts w:ascii="Tahoma" w:hAnsi="Tahoma" w:cs="Tahoma"/>
          <w:color w:val="000000" w:themeColor="text1"/>
        </w:rPr>
        <w:t>,</w:t>
      </w:r>
    </w:p>
    <w:p w:rsidR="000B72C9" w:rsidRPr="002A0D76" w:rsidRDefault="00921E65" w:rsidP="007336E7">
      <w:pPr>
        <w:pStyle w:val="Akapitzlist"/>
        <w:numPr>
          <w:ilvl w:val="0"/>
          <w:numId w:val="57"/>
        </w:numPr>
        <w:suppressAutoHyphens w:val="0"/>
        <w:ind w:left="1134" w:hanging="425"/>
        <w:jc w:val="both"/>
        <w:rPr>
          <w:rFonts w:ascii="Tahoma" w:hAnsi="Tahoma" w:cs="Tahoma"/>
          <w:color w:val="000000" w:themeColor="text1"/>
        </w:rPr>
      </w:pPr>
      <w:r w:rsidRPr="002A0D76">
        <w:rPr>
          <w:rFonts w:ascii="Tahoma" w:hAnsi="Tahoma" w:cs="Tahoma"/>
          <w:color w:val="000000" w:themeColor="text1"/>
        </w:rPr>
        <w:t xml:space="preserve">zapewnienia warunków niezbędnych do bezpiecznego przechowywania udostępnionych mu materiałów </w:t>
      </w:r>
      <w:proofErr w:type="spellStart"/>
      <w:r w:rsidRPr="002A0D76">
        <w:rPr>
          <w:rFonts w:ascii="Tahoma" w:hAnsi="Tahoma" w:cs="Tahoma"/>
          <w:color w:val="000000" w:themeColor="text1"/>
        </w:rPr>
        <w:t>PZGiK</w:t>
      </w:r>
      <w:proofErr w:type="spellEnd"/>
      <w:r w:rsidRPr="002A0D76">
        <w:rPr>
          <w:rFonts w:ascii="Tahoma" w:hAnsi="Tahoma" w:cs="Tahoma"/>
          <w:color w:val="000000" w:themeColor="text1"/>
        </w:rPr>
        <w:t>, w celu ich ochrony przed dostępem osób trzecich i z tego tytułu ponosi pełną odpowiedzialność na wypa</w:t>
      </w:r>
      <w:r w:rsidR="006C7AF0" w:rsidRPr="002A0D76">
        <w:rPr>
          <w:rFonts w:ascii="Tahoma" w:hAnsi="Tahoma" w:cs="Tahoma"/>
          <w:color w:val="000000" w:themeColor="text1"/>
        </w:rPr>
        <w:t>dek ich utraty bądź uszkodzenia.</w:t>
      </w:r>
    </w:p>
    <w:p w:rsidR="00B96D57" w:rsidRPr="002A0D76" w:rsidRDefault="00B96D57" w:rsidP="007336E7">
      <w:pPr>
        <w:pStyle w:val="Akapitzlist"/>
        <w:numPr>
          <w:ilvl w:val="0"/>
          <w:numId w:val="51"/>
        </w:numPr>
        <w:suppressAutoHyphens w:val="0"/>
        <w:jc w:val="both"/>
        <w:rPr>
          <w:rFonts w:ascii="Tahoma" w:hAnsi="Tahoma" w:cs="Tahoma"/>
          <w:color w:val="000000" w:themeColor="text1"/>
        </w:rPr>
      </w:pPr>
      <w:r w:rsidRPr="002A0D76">
        <w:rPr>
          <w:rFonts w:ascii="Tahoma" w:hAnsi="Tahoma" w:cs="Tahoma"/>
          <w:color w:val="000000" w:themeColor="text1"/>
        </w:rPr>
        <w:t xml:space="preserve">Z inicjatywy Zamawiającego lub </w:t>
      </w:r>
      <w:r w:rsidR="000B72C9" w:rsidRPr="002A0D76">
        <w:rPr>
          <w:rFonts w:ascii="Tahoma" w:hAnsi="Tahoma" w:cs="Tahoma"/>
          <w:color w:val="000000" w:themeColor="text1"/>
        </w:rPr>
        <w:t>Wykonawcy mogą być organizowane</w:t>
      </w:r>
      <w:r w:rsidRPr="002A0D76">
        <w:rPr>
          <w:rFonts w:ascii="Tahoma" w:hAnsi="Tahoma" w:cs="Tahoma"/>
          <w:color w:val="000000" w:themeColor="text1"/>
        </w:rPr>
        <w:t xml:space="preserve"> spotkania robocze dotyczące pro</w:t>
      </w:r>
      <w:r w:rsidR="000B72C9" w:rsidRPr="002A0D76">
        <w:rPr>
          <w:rFonts w:ascii="Tahoma" w:hAnsi="Tahoma" w:cs="Tahoma"/>
          <w:color w:val="000000" w:themeColor="text1"/>
        </w:rPr>
        <w:t>blematyki związanej z realizacją</w:t>
      </w:r>
      <w:r w:rsidRPr="002A0D76">
        <w:rPr>
          <w:rFonts w:ascii="Tahoma" w:hAnsi="Tahoma" w:cs="Tahoma"/>
          <w:color w:val="000000" w:themeColor="text1"/>
        </w:rPr>
        <w:t xml:space="preserve"> przedmiotu </w:t>
      </w:r>
      <w:r w:rsidR="000B72C9" w:rsidRPr="002A0D76">
        <w:rPr>
          <w:rFonts w:ascii="Tahoma" w:hAnsi="Tahoma" w:cs="Tahoma"/>
          <w:color w:val="000000" w:themeColor="text1"/>
        </w:rPr>
        <w:t>u</w:t>
      </w:r>
      <w:r w:rsidRPr="002A0D76">
        <w:rPr>
          <w:rFonts w:ascii="Tahoma" w:hAnsi="Tahoma" w:cs="Tahoma"/>
          <w:color w:val="000000" w:themeColor="text1"/>
        </w:rPr>
        <w:t>mowy.</w:t>
      </w:r>
    </w:p>
    <w:p w:rsidR="00B96D57" w:rsidRPr="002A0D76" w:rsidRDefault="00B96D57" w:rsidP="007336E7">
      <w:pPr>
        <w:pStyle w:val="Akapitzlist"/>
        <w:numPr>
          <w:ilvl w:val="0"/>
          <w:numId w:val="51"/>
        </w:numPr>
        <w:suppressAutoHyphens w:val="0"/>
        <w:jc w:val="both"/>
        <w:rPr>
          <w:rFonts w:ascii="Tahoma" w:hAnsi="Tahoma" w:cs="Tahoma"/>
          <w:color w:val="000000" w:themeColor="text1"/>
        </w:rPr>
      </w:pPr>
      <w:r w:rsidRPr="002A0D76">
        <w:rPr>
          <w:rFonts w:ascii="Tahoma" w:hAnsi="Tahoma" w:cs="Tahoma"/>
          <w:color w:val="000000" w:themeColor="text1"/>
        </w:rPr>
        <w:t xml:space="preserve">Wykonawca, ani osoby działające w jego imieniu nie mają prawa do udostępnienia, przekazywania lub odsprzedaży, w żadnej formie, jakichkolwiek materiałów </w:t>
      </w:r>
      <w:r w:rsidR="00D17370" w:rsidRPr="002A0D76">
        <w:rPr>
          <w:rFonts w:ascii="Tahoma" w:hAnsi="Tahoma" w:cs="Tahoma"/>
          <w:color w:val="000000" w:themeColor="text1"/>
        </w:rPr>
        <w:t>powstałych w wyniku realizacji u</w:t>
      </w:r>
      <w:r w:rsidRPr="002A0D76">
        <w:rPr>
          <w:rFonts w:ascii="Tahoma" w:hAnsi="Tahoma" w:cs="Tahoma"/>
          <w:color w:val="000000" w:themeColor="text1"/>
        </w:rPr>
        <w:t xml:space="preserve">mowy osobom trzecim, ani do wykorzystywania tych materiałów do innych celów, nie będących przedmiotem </w:t>
      </w:r>
      <w:r w:rsidR="006C7AF0" w:rsidRPr="002A0D76">
        <w:rPr>
          <w:rFonts w:ascii="Tahoma" w:hAnsi="Tahoma" w:cs="Tahoma"/>
          <w:color w:val="000000" w:themeColor="text1"/>
        </w:rPr>
        <w:t>u</w:t>
      </w:r>
      <w:r w:rsidRPr="002A0D76">
        <w:rPr>
          <w:rFonts w:ascii="Tahoma" w:hAnsi="Tahoma" w:cs="Tahoma"/>
          <w:color w:val="000000" w:themeColor="text1"/>
        </w:rPr>
        <w:t>mowy.</w:t>
      </w:r>
    </w:p>
    <w:p w:rsidR="00B96D57" w:rsidRDefault="00B96D57" w:rsidP="007336E7">
      <w:pPr>
        <w:pStyle w:val="Akapitzlist"/>
        <w:numPr>
          <w:ilvl w:val="0"/>
          <w:numId w:val="51"/>
        </w:numPr>
        <w:suppressAutoHyphens w:val="0"/>
        <w:jc w:val="both"/>
        <w:rPr>
          <w:rFonts w:ascii="Tahoma" w:hAnsi="Tahoma" w:cs="Tahoma"/>
          <w:color w:val="000000" w:themeColor="text1"/>
        </w:rPr>
      </w:pPr>
      <w:r w:rsidRPr="002A0D76">
        <w:rPr>
          <w:rFonts w:ascii="Tahoma" w:hAnsi="Tahoma" w:cs="Tahoma"/>
          <w:color w:val="000000" w:themeColor="text1"/>
        </w:rPr>
        <w:t xml:space="preserve">Niezwłocznie po upływie okresu rękojmi za wady przedmiotu </w:t>
      </w:r>
      <w:r w:rsidR="006C7AF0" w:rsidRPr="002A0D76">
        <w:rPr>
          <w:rFonts w:ascii="Tahoma" w:hAnsi="Tahoma" w:cs="Tahoma"/>
          <w:color w:val="000000" w:themeColor="text1"/>
        </w:rPr>
        <w:t>u</w:t>
      </w:r>
      <w:r w:rsidRPr="002A0D76">
        <w:rPr>
          <w:rFonts w:ascii="Tahoma" w:hAnsi="Tahoma" w:cs="Tahoma"/>
          <w:color w:val="000000" w:themeColor="text1"/>
        </w:rPr>
        <w:t xml:space="preserve">mowy, Wykonawca usunie ze wszystkich nośników informatycznych zbiory danych, pobrane z </w:t>
      </w:r>
      <w:proofErr w:type="spellStart"/>
      <w:r w:rsidRPr="002A0D76">
        <w:rPr>
          <w:rFonts w:ascii="Tahoma" w:hAnsi="Tahoma" w:cs="Tahoma"/>
          <w:color w:val="000000" w:themeColor="text1"/>
        </w:rPr>
        <w:t>PZGiK</w:t>
      </w:r>
      <w:proofErr w:type="spellEnd"/>
      <w:r w:rsidRPr="002A0D76">
        <w:rPr>
          <w:rFonts w:ascii="Tahoma" w:hAnsi="Tahoma" w:cs="Tahoma"/>
          <w:color w:val="000000" w:themeColor="text1"/>
        </w:rPr>
        <w:t xml:space="preserve">, związane z realizacja przedmiotu </w:t>
      </w:r>
      <w:r w:rsidR="006C7AF0" w:rsidRPr="002A0D76">
        <w:rPr>
          <w:rFonts w:ascii="Tahoma" w:hAnsi="Tahoma" w:cs="Tahoma"/>
          <w:color w:val="000000" w:themeColor="text1"/>
        </w:rPr>
        <w:t>u</w:t>
      </w:r>
      <w:r w:rsidRPr="002A0D76">
        <w:rPr>
          <w:rFonts w:ascii="Tahoma" w:hAnsi="Tahoma" w:cs="Tahoma"/>
          <w:color w:val="000000" w:themeColor="text1"/>
        </w:rPr>
        <w:t xml:space="preserve">mowy, </w:t>
      </w:r>
      <w:r w:rsidRPr="006C7AF0">
        <w:rPr>
          <w:rFonts w:ascii="Tahoma" w:hAnsi="Tahoma" w:cs="Tahoma"/>
          <w:color w:val="000000" w:themeColor="text1"/>
        </w:rPr>
        <w:t xml:space="preserve">a także zniszczy materiały nieelektroniczne, stanowiące kopie materiałów </w:t>
      </w:r>
      <w:proofErr w:type="spellStart"/>
      <w:r w:rsidRPr="006C7AF0">
        <w:rPr>
          <w:rFonts w:ascii="Tahoma" w:hAnsi="Tahoma" w:cs="Tahoma"/>
          <w:color w:val="000000" w:themeColor="text1"/>
        </w:rPr>
        <w:t>PZGiK</w:t>
      </w:r>
      <w:proofErr w:type="spellEnd"/>
      <w:r w:rsidRPr="006C7AF0">
        <w:rPr>
          <w:rFonts w:ascii="Tahoma" w:hAnsi="Tahoma" w:cs="Tahoma"/>
          <w:color w:val="000000" w:themeColor="text1"/>
        </w:rPr>
        <w:t xml:space="preserve"> w sposób uniemożliwiający odczytanie danych osobowych, jeżeli takie dane zawierają.</w:t>
      </w:r>
    </w:p>
    <w:p w:rsidR="00B57FD6" w:rsidRDefault="00B57FD6" w:rsidP="007336E7">
      <w:pPr>
        <w:pStyle w:val="Akapitzlist"/>
        <w:numPr>
          <w:ilvl w:val="0"/>
          <w:numId w:val="51"/>
        </w:numPr>
        <w:suppressAutoHyphens w:val="0"/>
        <w:jc w:val="both"/>
        <w:rPr>
          <w:rFonts w:ascii="Tahoma" w:hAnsi="Tahoma" w:cs="Tahoma"/>
          <w:color w:val="000000" w:themeColor="text1"/>
        </w:rPr>
      </w:pPr>
      <w:r>
        <w:rPr>
          <w:rFonts w:ascii="Tahoma" w:hAnsi="Tahoma" w:cs="Tahoma"/>
          <w:color w:val="000000" w:themeColor="text1"/>
        </w:rPr>
        <w:t>W ramach przedmiotu zamówienia Wykonawca poniesie koszty:</w:t>
      </w:r>
    </w:p>
    <w:p w:rsidR="00B57FD6" w:rsidRDefault="00B57FD6" w:rsidP="00B57FD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Wykonania przez osoby upoważnione przez Starostę czynności związanych z gleboznawczą klasyfikacją gruntów, o których mowa w § 5 ust. 1 pkt 1-3, § 7 oraz § 8 rozporządzenia Rady ministrów z dnia 12 września 2012 r. w sprawie gleboznawczej klasyfikacji gruntów w odniesieniu do:</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 xml:space="preserve">lasów nieujawnionych dotychczas w </w:t>
      </w:r>
      <w:proofErr w:type="spellStart"/>
      <w:r>
        <w:rPr>
          <w:rFonts w:ascii="Tahoma" w:hAnsi="Tahoma" w:cs="Tahoma"/>
          <w:color w:val="000000" w:themeColor="text1"/>
        </w:rPr>
        <w:t>EGiB</w:t>
      </w:r>
      <w:proofErr w:type="spellEnd"/>
      <w:r>
        <w:rPr>
          <w:rFonts w:ascii="Tahoma" w:hAnsi="Tahoma" w:cs="Tahoma"/>
          <w:color w:val="000000" w:themeColor="text1"/>
        </w:rPr>
        <w:t>,</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 xml:space="preserve">gruntów oznaczonych w </w:t>
      </w:r>
      <w:proofErr w:type="spellStart"/>
      <w:r>
        <w:rPr>
          <w:rFonts w:ascii="Tahoma" w:hAnsi="Tahoma" w:cs="Tahoma"/>
          <w:color w:val="000000" w:themeColor="text1"/>
        </w:rPr>
        <w:t>EGiB</w:t>
      </w:r>
      <w:proofErr w:type="spellEnd"/>
      <w:r>
        <w:rPr>
          <w:rFonts w:ascii="Tahoma" w:hAnsi="Tahoma" w:cs="Tahoma"/>
          <w:color w:val="000000" w:themeColor="text1"/>
        </w:rPr>
        <w:t xml:space="preserve"> jako las, a w trakcie modernizacji </w:t>
      </w:r>
      <w:proofErr w:type="spellStart"/>
      <w:r>
        <w:rPr>
          <w:rFonts w:ascii="Tahoma" w:hAnsi="Tahoma" w:cs="Tahoma"/>
          <w:color w:val="000000" w:themeColor="text1"/>
        </w:rPr>
        <w:t>EGiB</w:t>
      </w:r>
      <w:proofErr w:type="spellEnd"/>
      <w:r>
        <w:rPr>
          <w:rFonts w:ascii="Tahoma" w:hAnsi="Tahoma" w:cs="Tahoma"/>
          <w:color w:val="000000" w:themeColor="text1"/>
        </w:rPr>
        <w:t xml:space="preserve"> zaliczonych do użytków rolnych,</w:t>
      </w:r>
    </w:p>
    <w:p w:rsidR="00B57FD6" w:rsidRDefault="00B57FD6" w:rsidP="00B57FD6">
      <w:pPr>
        <w:pStyle w:val="Akapitzlist"/>
        <w:numPr>
          <w:ilvl w:val="0"/>
          <w:numId w:val="100"/>
        </w:numPr>
        <w:suppressAutoHyphens w:val="0"/>
        <w:jc w:val="both"/>
        <w:rPr>
          <w:rFonts w:ascii="Tahoma" w:hAnsi="Tahoma" w:cs="Tahoma"/>
          <w:color w:val="000000" w:themeColor="text1"/>
        </w:rPr>
      </w:pPr>
      <w:r>
        <w:rPr>
          <w:rFonts w:ascii="Tahoma" w:hAnsi="Tahoma" w:cs="Tahoma"/>
          <w:color w:val="000000" w:themeColor="text1"/>
        </w:rPr>
        <w:t>gruntów zmeliorowanych</w:t>
      </w:r>
    </w:p>
    <w:p w:rsidR="00B57FD6" w:rsidRDefault="00B57FD6" w:rsidP="00B57FD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udziału osób przeprowadzających czynności, o których mowa w pkt 1, w procesie rozpatrzenia zastrzeżeń do projektu ustalenia klasyfikacji,</w:t>
      </w:r>
    </w:p>
    <w:p w:rsidR="00D17370" w:rsidRDefault="00B57FD6" w:rsidP="00732546">
      <w:pPr>
        <w:pStyle w:val="Akapitzlist"/>
        <w:numPr>
          <w:ilvl w:val="0"/>
          <w:numId w:val="99"/>
        </w:numPr>
        <w:suppressAutoHyphens w:val="0"/>
        <w:jc w:val="both"/>
        <w:rPr>
          <w:rFonts w:ascii="Tahoma" w:hAnsi="Tahoma" w:cs="Tahoma"/>
          <w:color w:val="000000" w:themeColor="text1"/>
        </w:rPr>
      </w:pPr>
      <w:r>
        <w:rPr>
          <w:rFonts w:ascii="Tahoma" w:hAnsi="Tahoma" w:cs="Tahoma"/>
          <w:color w:val="000000" w:themeColor="text1"/>
        </w:rPr>
        <w:t>ponownego wykonania czynności, o których mowa w § 5 ust. 1 pkt 2 rozporządzenia Rady Ministrów z dnia 12 września 2012 r. w sprawie gleboznawczej klasyfikacji gruntów, w przypadku uznania zgłoszonych zastrzeżeń za zasadne, oraz wprowadzenie stosowanych z</w:t>
      </w:r>
      <w:r w:rsidR="002C0D5C">
        <w:rPr>
          <w:rFonts w:ascii="Tahoma" w:hAnsi="Tahoma" w:cs="Tahoma"/>
          <w:color w:val="000000" w:themeColor="text1"/>
        </w:rPr>
        <w:t>mian w projekcie ustalenia klas</w:t>
      </w:r>
      <w:r>
        <w:rPr>
          <w:rFonts w:ascii="Tahoma" w:hAnsi="Tahoma" w:cs="Tahoma"/>
          <w:color w:val="000000" w:themeColor="text1"/>
        </w:rPr>
        <w:t>yfikacji.</w:t>
      </w:r>
    </w:p>
    <w:p w:rsidR="002C0D5C" w:rsidRPr="002C0D5C" w:rsidRDefault="002C0D5C" w:rsidP="002C0D5C">
      <w:pPr>
        <w:pStyle w:val="Akapitzlist"/>
        <w:numPr>
          <w:ilvl w:val="0"/>
          <w:numId w:val="51"/>
        </w:numPr>
        <w:suppressAutoHyphens w:val="0"/>
        <w:jc w:val="both"/>
        <w:rPr>
          <w:rFonts w:ascii="Tahoma" w:hAnsi="Tahoma" w:cs="Tahoma"/>
          <w:color w:val="000000" w:themeColor="text1"/>
        </w:rPr>
      </w:pPr>
      <w:r>
        <w:rPr>
          <w:rFonts w:ascii="Tahoma" w:hAnsi="Tahoma" w:cs="Tahoma"/>
          <w:color w:val="000000" w:themeColor="text1"/>
        </w:rPr>
        <w:t xml:space="preserve">Na podstawie art.40a ust. 2 pkt 3 ustawy z dnia 17 maja 1989 r. Prawo geodezyjne i kartograficzne </w:t>
      </w:r>
      <w:r w:rsidR="00E27885">
        <w:rPr>
          <w:rFonts w:ascii="Tahoma" w:hAnsi="Tahoma" w:cs="Tahoma"/>
          <w:color w:val="000000" w:themeColor="text1"/>
        </w:rPr>
        <w:t xml:space="preserve">nie będzie pobierana opłata za udostepnienie materiałów z państwowego zasobu geodezyjnego i kartograficznego. </w:t>
      </w:r>
    </w:p>
    <w:p w:rsidR="00B96D57" w:rsidRPr="00732ED8" w:rsidRDefault="00B96D57" w:rsidP="00B96D57">
      <w:pPr>
        <w:ind w:left="357"/>
        <w:contextualSpacing/>
        <w:jc w:val="center"/>
        <w:rPr>
          <w:rFonts w:ascii="Tahoma" w:hAnsi="Tahoma" w:cs="Tahoma"/>
          <w:b/>
        </w:rPr>
      </w:pPr>
      <w:r w:rsidRPr="00732ED8">
        <w:rPr>
          <w:rFonts w:ascii="Tahoma" w:hAnsi="Tahoma" w:cs="Tahoma"/>
          <w:b/>
        </w:rPr>
        <w:t>§ 6</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Zasady odbioru przedmiotu Umowy</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Do dokonania odbioru po</w:t>
      </w:r>
      <w:r w:rsidR="00D17370" w:rsidRPr="00732ED8">
        <w:rPr>
          <w:rFonts w:ascii="Tahoma" w:hAnsi="Tahoma" w:cs="Tahoma"/>
        </w:rPr>
        <w:t>szczególnych etapów przedmiotu u</w:t>
      </w:r>
      <w:r w:rsidRPr="00732ED8">
        <w:rPr>
          <w:rFonts w:ascii="Tahoma" w:hAnsi="Tahoma" w:cs="Tahoma"/>
        </w:rPr>
        <w:t>mowy, Zamawiający powoła Komisję.</w:t>
      </w:r>
    </w:p>
    <w:p w:rsidR="00D17370" w:rsidRPr="00732ED8" w:rsidRDefault="00D17370" w:rsidP="007336E7">
      <w:pPr>
        <w:pStyle w:val="Akapitzlist"/>
        <w:numPr>
          <w:ilvl w:val="0"/>
          <w:numId w:val="53"/>
        </w:numPr>
        <w:suppressAutoHyphens w:val="0"/>
        <w:jc w:val="both"/>
        <w:rPr>
          <w:rFonts w:ascii="Tahoma" w:hAnsi="Tahoma" w:cs="Tahoma"/>
        </w:rPr>
      </w:pPr>
      <w:r w:rsidRPr="00732ED8">
        <w:rPr>
          <w:rFonts w:ascii="Tahoma" w:hAnsi="Tahoma" w:cs="Tahoma"/>
        </w:rPr>
        <w:t>Zamawiający dokona weryfikacji realizacji zadań przypadających do wykonania w poszczególnych etapach przedmiotu umowy w zakresie ich zgodności z obowiązującymi przepisami prawa i SIWZ.</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Wykonawca każdorazowo powiadomi Zamawiającego o planowanej dacie przekazan</w:t>
      </w:r>
      <w:r w:rsidR="001034A8" w:rsidRPr="00732ED8">
        <w:rPr>
          <w:rFonts w:ascii="Tahoma" w:hAnsi="Tahoma" w:cs="Tahoma"/>
        </w:rPr>
        <w:t>ia do weryfikacji danego etapu</w:t>
      </w:r>
      <w:r w:rsidRPr="00732ED8">
        <w:rPr>
          <w:rFonts w:ascii="Tahoma" w:hAnsi="Tahoma" w:cs="Tahoma"/>
        </w:rPr>
        <w:t>.</w:t>
      </w:r>
    </w:p>
    <w:p w:rsidR="001034A8" w:rsidRPr="002A0D76" w:rsidRDefault="00B96D57" w:rsidP="007336E7">
      <w:pPr>
        <w:pStyle w:val="Akapitzlist"/>
        <w:numPr>
          <w:ilvl w:val="0"/>
          <w:numId w:val="53"/>
        </w:numPr>
        <w:suppressAutoHyphens w:val="0"/>
        <w:jc w:val="both"/>
        <w:rPr>
          <w:rFonts w:ascii="Tahoma" w:hAnsi="Tahoma" w:cs="Tahoma"/>
          <w:color w:val="000000" w:themeColor="text1"/>
        </w:rPr>
      </w:pPr>
      <w:r w:rsidRPr="002A0D76">
        <w:rPr>
          <w:rFonts w:ascii="Tahoma" w:hAnsi="Tahoma" w:cs="Tahoma"/>
          <w:color w:val="000000" w:themeColor="text1"/>
        </w:rPr>
        <w:lastRenderedPageBreak/>
        <w:t>Potwierdzeniem przekazania do weryfikacji danego etapu jest protok</w:t>
      </w:r>
      <w:r w:rsidR="001034A8" w:rsidRPr="002A0D76">
        <w:rPr>
          <w:rFonts w:ascii="Tahoma" w:hAnsi="Tahoma" w:cs="Tahoma"/>
          <w:color w:val="000000" w:themeColor="text1"/>
        </w:rPr>
        <w:t>ół przekazania</w:t>
      </w:r>
      <w:r w:rsidR="00681CF3" w:rsidRPr="002A0D76">
        <w:rPr>
          <w:rFonts w:ascii="Tahoma" w:hAnsi="Tahoma" w:cs="Tahoma"/>
          <w:color w:val="000000" w:themeColor="text1"/>
        </w:rPr>
        <w:t xml:space="preserve"> przedmiotu zamówienia właściwego dla danego etapu</w:t>
      </w:r>
      <w:r w:rsidR="002C0D5C" w:rsidRPr="002A0D76">
        <w:rPr>
          <w:rFonts w:ascii="Tahoma" w:hAnsi="Tahoma" w:cs="Tahoma"/>
          <w:color w:val="000000" w:themeColor="text1"/>
        </w:rPr>
        <w:t xml:space="preserve"> </w:t>
      </w:r>
      <w:r w:rsidR="001034A8" w:rsidRPr="002A0D76">
        <w:rPr>
          <w:rFonts w:ascii="Tahoma" w:hAnsi="Tahoma" w:cs="Tahoma"/>
          <w:color w:val="000000" w:themeColor="text1"/>
        </w:rPr>
        <w:t xml:space="preserve">podpisany przez </w:t>
      </w:r>
      <w:r w:rsidRPr="002A0D76">
        <w:rPr>
          <w:rFonts w:ascii="Tahoma" w:hAnsi="Tahoma" w:cs="Tahoma"/>
          <w:color w:val="000000" w:themeColor="text1"/>
        </w:rPr>
        <w:t xml:space="preserve">Wykonawcę oraz </w:t>
      </w:r>
      <w:r w:rsidR="002C0D5C" w:rsidRPr="002A0D76">
        <w:rPr>
          <w:rFonts w:ascii="Tahoma" w:hAnsi="Tahoma" w:cs="Tahoma"/>
          <w:color w:val="000000" w:themeColor="text1"/>
        </w:rPr>
        <w:t>przedstawiciela Zamawiającego oraz właściwa dla danego etapu dokumentacja wskazana w § 4 ust. 4.</w:t>
      </w:r>
    </w:p>
    <w:p w:rsidR="00B96D57" w:rsidRPr="002A0D76" w:rsidRDefault="00B96D57" w:rsidP="007336E7">
      <w:pPr>
        <w:pStyle w:val="Akapitzlist"/>
        <w:numPr>
          <w:ilvl w:val="0"/>
          <w:numId w:val="53"/>
        </w:numPr>
        <w:suppressAutoHyphens w:val="0"/>
        <w:jc w:val="both"/>
        <w:rPr>
          <w:rFonts w:ascii="Tahoma" w:hAnsi="Tahoma" w:cs="Tahoma"/>
          <w:color w:val="000000" w:themeColor="text1"/>
        </w:rPr>
      </w:pPr>
      <w:r w:rsidRPr="002A0D76">
        <w:rPr>
          <w:rFonts w:ascii="Tahoma" w:hAnsi="Tahoma" w:cs="Tahoma"/>
          <w:color w:val="000000" w:themeColor="text1"/>
        </w:rPr>
        <w:t xml:space="preserve">Zamawiający w terminie nie </w:t>
      </w:r>
      <w:r w:rsidR="00671AC6" w:rsidRPr="002A0D76">
        <w:rPr>
          <w:rFonts w:ascii="Tahoma" w:hAnsi="Tahoma" w:cs="Tahoma"/>
          <w:color w:val="000000" w:themeColor="text1"/>
        </w:rPr>
        <w:t>dłuższym 21</w:t>
      </w:r>
      <w:r w:rsidRPr="002A0D76">
        <w:rPr>
          <w:rFonts w:ascii="Tahoma" w:hAnsi="Tahoma" w:cs="Tahoma"/>
          <w:color w:val="000000" w:themeColor="text1"/>
        </w:rPr>
        <w:t xml:space="preserve"> dni</w:t>
      </w:r>
      <w:r w:rsidRPr="002A0D76">
        <w:rPr>
          <w:rFonts w:ascii="Tahoma" w:hAnsi="Tahoma" w:cs="Tahoma"/>
          <w:b/>
          <w:color w:val="000000" w:themeColor="text1"/>
        </w:rPr>
        <w:t xml:space="preserve"> </w:t>
      </w:r>
      <w:r w:rsidRPr="002A0D76">
        <w:rPr>
          <w:rFonts w:ascii="Tahoma" w:hAnsi="Tahoma" w:cs="Tahoma"/>
          <w:color w:val="000000" w:themeColor="text1"/>
        </w:rPr>
        <w:t>od daty podpisania protokołu przekazania, dokona weryfikacji danego etapu.</w:t>
      </w:r>
    </w:p>
    <w:p w:rsidR="00DC0590" w:rsidRPr="002A0D76" w:rsidRDefault="00DC0590" w:rsidP="007336E7">
      <w:pPr>
        <w:pStyle w:val="Akapitzlist"/>
        <w:numPr>
          <w:ilvl w:val="0"/>
          <w:numId w:val="53"/>
        </w:numPr>
        <w:suppressAutoHyphens w:val="0"/>
        <w:jc w:val="both"/>
        <w:rPr>
          <w:rFonts w:ascii="Tahoma" w:hAnsi="Tahoma" w:cs="Tahoma"/>
          <w:color w:val="000000" w:themeColor="text1"/>
        </w:rPr>
      </w:pPr>
      <w:r w:rsidRPr="002A0D76">
        <w:rPr>
          <w:rFonts w:ascii="Tahoma" w:hAnsi="Tahoma" w:cs="Tahoma"/>
          <w:color w:val="000000" w:themeColor="text1"/>
        </w:rPr>
        <w:t>Weryfikacja  dokonywana będzie przez firmę zewnętrzną, z którą Powiat zawrze umowę. Weryfikacja prowadzona będzie  zgodnie  w art. 12 b ust 1 prawa geodezyjnego i kartograficznego. Wyniki weryfikacji utrwala się w protokole.</w:t>
      </w:r>
    </w:p>
    <w:p w:rsidR="00B96D57" w:rsidRPr="002A0D76" w:rsidRDefault="00B96D57" w:rsidP="007336E7">
      <w:pPr>
        <w:pStyle w:val="Akapitzlist"/>
        <w:numPr>
          <w:ilvl w:val="0"/>
          <w:numId w:val="53"/>
        </w:numPr>
        <w:suppressAutoHyphens w:val="0"/>
        <w:jc w:val="both"/>
        <w:rPr>
          <w:rFonts w:ascii="Tahoma" w:hAnsi="Tahoma" w:cs="Tahoma"/>
          <w:color w:val="000000" w:themeColor="text1"/>
        </w:rPr>
      </w:pPr>
      <w:r w:rsidRPr="002A0D76">
        <w:rPr>
          <w:rFonts w:ascii="Tahoma" w:hAnsi="Tahoma" w:cs="Tahoma"/>
          <w:color w:val="000000" w:themeColor="text1"/>
        </w:rPr>
        <w:t>Niezwłocznie po przeprowadzeniu weryfikacji, o ile nie stwierdzono wad w etapie, Zamawiający wyznaczy termin podpisania protokołu odbioru.</w:t>
      </w:r>
      <w:r w:rsidR="00DC0590" w:rsidRPr="002A0D76">
        <w:rPr>
          <w:rFonts w:ascii="Tahoma" w:hAnsi="Tahoma" w:cs="Tahoma"/>
          <w:color w:val="000000" w:themeColor="text1"/>
        </w:rPr>
        <w:t xml:space="preserve"> </w:t>
      </w:r>
    </w:p>
    <w:p w:rsidR="00B96D57" w:rsidRPr="00732ED8" w:rsidRDefault="00B96D57" w:rsidP="007336E7">
      <w:pPr>
        <w:pStyle w:val="Akapitzlist"/>
        <w:numPr>
          <w:ilvl w:val="0"/>
          <w:numId w:val="53"/>
        </w:numPr>
        <w:suppressAutoHyphens w:val="0"/>
        <w:jc w:val="both"/>
        <w:rPr>
          <w:rFonts w:ascii="Tahoma" w:hAnsi="Tahoma" w:cs="Tahoma"/>
        </w:rPr>
      </w:pPr>
      <w:r w:rsidRPr="002A0D76">
        <w:rPr>
          <w:rFonts w:ascii="Tahoma" w:hAnsi="Tahoma" w:cs="Tahoma"/>
          <w:color w:val="000000" w:themeColor="text1"/>
        </w:rPr>
        <w:t xml:space="preserve">W przypadku stwierdzenia wad w etapie podczas weryfikacji, Zamawiający, wskaże na piśmie wady i </w:t>
      </w:r>
      <w:r w:rsidRPr="00732ED8">
        <w:rPr>
          <w:rFonts w:ascii="Tahoma" w:hAnsi="Tahoma" w:cs="Tahoma"/>
        </w:rPr>
        <w:t>wyznaczy Wykonawcy termin do usunięcia wad dla całości etapu przekazanego do weryfikacji. W tym terminie Wykonawca obowiązany jest dostarczyć Zamawiającemu wolny od wszelkich wad dany etap do drugiej weryfikacji.</w:t>
      </w:r>
    </w:p>
    <w:p w:rsidR="00B96D57" w:rsidRPr="00732ED8"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 xml:space="preserve">Druga weryfikacja przeprowadzona </w:t>
      </w:r>
      <w:r w:rsidR="00F5016F">
        <w:rPr>
          <w:rFonts w:ascii="Tahoma" w:hAnsi="Tahoma" w:cs="Tahoma"/>
        </w:rPr>
        <w:t xml:space="preserve">zostanie </w:t>
      </w:r>
      <w:r w:rsidRPr="00732ED8">
        <w:rPr>
          <w:rFonts w:ascii="Tahoma" w:hAnsi="Tahoma" w:cs="Tahoma"/>
        </w:rPr>
        <w:t>w trybie określonym w ust. 4-5</w:t>
      </w:r>
      <w:r w:rsidR="00F5016F">
        <w:rPr>
          <w:rFonts w:ascii="Tahoma" w:hAnsi="Tahoma" w:cs="Tahoma"/>
        </w:rPr>
        <w:t>.</w:t>
      </w:r>
      <w:r w:rsidRPr="00732ED8">
        <w:rPr>
          <w:rFonts w:ascii="Tahoma" w:hAnsi="Tahoma" w:cs="Tahoma"/>
        </w:rPr>
        <w:t xml:space="preserve"> </w:t>
      </w:r>
      <w:r w:rsidR="00F5016F">
        <w:rPr>
          <w:rFonts w:ascii="Tahoma" w:hAnsi="Tahoma" w:cs="Tahoma"/>
        </w:rPr>
        <w:t>W</w:t>
      </w:r>
      <w:r w:rsidRPr="00732ED8">
        <w:rPr>
          <w:rFonts w:ascii="Tahoma" w:hAnsi="Tahoma" w:cs="Tahoma"/>
        </w:rPr>
        <w:t xml:space="preserve"> przypadku ponownego stwierdzenia wad w etapie, Zamawiający wskaże je na piśmie, rozpoczynając naliczanie kar umownych w wysokości i na zasadach określonych w § 1</w:t>
      </w:r>
      <w:r w:rsidR="00741162">
        <w:rPr>
          <w:rFonts w:ascii="Tahoma" w:hAnsi="Tahoma" w:cs="Tahoma"/>
        </w:rPr>
        <w:t>3</w:t>
      </w:r>
      <w:r w:rsidRPr="00732ED8">
        <w:rPr>
          <w:rFonts w:ascii="Tahoma" w:hAnsi="Tahoma" w:cs="Tahoma"/>
        </w:rPr>
        <w:t xml:space="preserve"> ust. </w:t>
      </w:r>
      <w:r w:rsidR="00DD46DA">
        <w:rPr>
          <w:rFonts w:ascii="Tahoma" w:hAnsi="Tahoma" w:cs="Tahoma"/>
        </w:rPr>
        <w:t>1</w:t>
      </w:r>
      <w:r w:rsidR="00F5016F">
        <w:rPr>
          <w:rFonts w:ascii="Tahoma" w:hAnsi="Tahoma" w:cs="Tahoma"/>
        </w:rPr>
        <w:t xml:space="preserve"> pkt </w:t>
      </w:r>
      <w:r w:rsidR="00DD46DA">
        <w:rPr>
          <w:rFonts w:ascii="Tahoma" w:hAnsi="Tahoma" w:cs="Tahoma"/>
        </w:rPr>
        <w:t>4 i 5</w:t>
      </w:r>
      <w:r w:rsidRPr="00732ED8">
        <w:rPr>
          <w:rFonts w:ascii="Tahoma" w:hAnsi="Tahoma" w:cs="Tahoma"/>
        </w:rPr>
        <w:t>.</w:t>
      </w:r>
    </w:p>
    <w:p w:rsidR="00B96D57" w:rsidRDefault="00B96D57" w:rsidP="007336E7">
      <w:pPr>
        <w:pStyle w:val="Akapitzlist"/>
        <w:numPr>
          <w:ilvl w:val="0"/>
          <w:numId w:val="53"/>
        </w:numPr>
        <w:suppressAutoHyphens w:val="0"/>
        <w:jc w:val="both"/>
        <w:rPr>
          <w:rFonts w:ascii="Tahoma" w:hAnsi="Tahoma" w:cs="Tahoma"/>
        </w:rPr>
      </w:pPr>
      <w:r w:rsidRPr="00732ED8">
        <w:rPr>
          <w:rFonts w:ascii="Tahoma" w:hAnsi="Tahoma" w:cs="Tahoma"/>
        </w:rPr>
        <w:t xml:space="preserve">Trzecia i każda kolejna weryfikacja zostanie przeprowadzona w terminie nie dłuższym niż </w:t>
      </w:r>
      <w:r w:rsidRPr="00F5016F">
        <w:rPr>
          <w:rFonts w:ascii="Tahoma" w:hAnsi="Tahoma" w:cs="Tahoma"/>
        </w:rPr>
        <w:t>10 dni</w:t>
      </w:r>
      <w:r w:rsidR="004875FF">
        <w:rPr>
          <w:rFonts w:ascii="Tahoma" w:hAnsi="Tahoma" w:cs="Tahoma"/>
        </w:rPr>
        <w:t xml:space="preserve"> każdorazowo</w:t>
      </w:r>
      <w:r w:rsidRPr="00732ED8">
        <w:rPr>
          <w:rFonts w:ascii="Tahoma" w:hAnsi="Tahoma" w:cs="Tahoma"/>
          <w:b/>
        </w:rPr>
        <w:t xml:space="preserve"> </w:t>
      </w:r>
      <w:r w:rsidRPr="00732ED8">
        <w:rPr>
          <w:rFonts w:ascii="Tahoma" w:hAnsi="Tahoma" w:cs="Tahoma"/>
        </w:rPr>
        <w:t xml:space="preserve">od daty podpisania protokołu przekazania, a w przypadku </w:t>
      </w:r>
      <w:r w:rsidR="00DD46DA">
        <w:rPr>
          <w:rFonts w:ascii="Tahoma" w:hAnsi="Tahoma" w:cs="Tahoma"/>
        </w:rPr>
        <w:t xml:space="preserve">kolejnego </w:t>
      </w:r>
      <w:r w:rsidRPr="00732ED8">
        <w:rPr>
          <w:rFonts w:ascii="Tahoma" w:hAnsi="Tahoma" w:cs="Tahoma"/>
        </w:rPr>
        <w:t xml:space="preserve">stwierdzenia wad </w:t>
      </w:r>
      <w:r w:rsidR="00DD46DA">
        <w:rPr>
          <w:rFonts w:ascii="Tahoma" w:hAnsi="Tahoma" w:cs="Tahoma"/>
        </w:rPr>
        <w:br/>
      </w:r>
      <w:r w:rsidRPr="00732ED8">
        <w:rPr>
          <w:rFonts w:ascii="Tahoma" w:hAnsi="Tahoma" w:cs="Tahoma"/>
        </w:rPr>
        <w:t>w</w:t>
      </w:r>
      <w:r w:rsidR="00732546">
        <w:rPr>
          <w:rFonts w:ascii="Tahoma" w:hAnsi="Tahoma" w:cs="Tahoma"/>
        </w:rPr>
        <w:t xml:space="preserve"> przedmiocie zamówienia realizowanym w etapie</w:t>
      </w:r>
      <w:r w:rsidRPr="00732ED8">
        <w:rPr>
          <w:rFonts w:ascii="Tahoma" w:hAnsi="Tahoma" w:cs="Tahoma"/>
        </w:rPr>
        <w:t>, Zamawiający wskaże je na piśmie, kontynuując naliczanie kar u</w:t>
      </w:r>
      <w:r w:rsidR="002A0D76">
        <w:rPr>
          <w:rFonts w:ascii="Tahoma" w:hAnsi="Tahoma" w:cs="Tahoma"/>
        </w:rPr>
        <w:t>mownych, o których mowa w ust. 9</w:t>
      </w:r>
      <w:r w:rsidRPr="00732ED8">
        <w:rPr>
          <w:rFonts w:ascii="Tahoma" w:hAnsi="Tahoma" w:cs="Tahoma"/>
        </w:rPr>
        <w:t>.</w:t>
      </w:r>
    </w:p>
    <w:p w:rsidR="002A0D76" w:rsidRPr="00732ED8" w:rsidRDefault="002A0D76" w:rsidP="007336E7">
      <w:pPr>
        <w:pStyle w:val="Akapitzlist"/>
        <w:numPr>
          <w:ilvl w:val="0"/>
          <w:numId w:val="53"/>
        </w:numPr>
        <w:suppressAutoHyphens w:val="0"/>
        <w:jc w:val="both"/>
        <w:rPr>
          <w:rFonts w:ascii="Tahoma" w:hAnsi="Tahoma" w:cs="Tahoma"/>
        </w:rPr>
      </w:pPr>
    </w:p>
    <w:p w:rsidR="00B96D57" w:rsidRPr="00732ED8" w:rsidRDefault="00B96D57" w:rsidP="00B96D57">
      <w:pPr>
        <w:pStyle w:val="Akapitzlist"/>
        <w:jc w:val="center"/>
        <w:rPr>
          <w:rFonts w:ascii="Tahoma" w:hAnsi="Tahoma" w:cs="Tahoma"/>
          <w:b/>
        </w:rPr>
      </w:pPr>
      <w:r w:rsidRPr="00732ED8">
        <w:rPr>
          <w:rFonts w:ascii="Tahoma" w:hAnsi="Tahoma" w:cs="Tahoma"/>
          <w:b/>
        </w:rPr>
        <w:t>§ 7</w:t>
      </w:r>
    </w:p>
    <w:p w:rsidR="00B96D57" w:rsidRPr="00732ED8" w:rsidRDefault="00B96D57" w:rsidP="00B96D57">
      <w:pPr>
        <w:pStyle w:val="Akapitzlist"/>
        <w:jc w:val="center"/>
        <w:rPr>
          <w:rFonts w:ascii="Tahoma" w:hAnsi="Tahoma" w:cs="Tahoma"/>
          <w:b/>
          <w:smallCaps/>
        </w:rPr>
      </w:pPr>
      <w:r w:rsidRPr="00732ED8">
        <w:rPr>
          <w:rFonts w:ascii="Tahoma" w:hAnsi="Tahoma" w:cs="Tahoma"/>
          <w:b/>
          <w:smallCaps/>
        </w:rPr>
        <w:t>Personel Wykonawcy</w:t>
      </w:r>
    </w:p>
    <w:p w:rsidR="002D0A8D" w:rsidRPr="002D0A8D" w:rsidRDefault="002D0A8D" w:rsidP="002D0A8D">
      <w:pPr>
        <w:pStyle w:val="Akapitzlist"/>
        <w:numPr>
          <w:ilvl w:val="0"/>
          <w:numId w:val="54"/>
        </w:numPr>
        <w:suppressAutoHyphens w:val="0"/>
        <w:jc w:val="both"/>
        <w:rPr>
          <w:rFonts w:ascii="Tahoma" w:hAnsi="Tahoma" w:cs="Tahoma"/>
          <w:color w:val="000000" w:themeColor="text1"/>
        </w:rPr>
      </w:pPr>
      <w:r w:rsidRPr="002D0A8D">
        <w:rPr>
          <w:rFonts w:ascii="Tahoma" w:hAnsi="Tahoma" w:cs="Tahoma"/>
          <w:color w:val="000000" w:themeColor="text1"/>
        </w:rPr>
        <w:t xml:space="preserve">Wykonawca będzie </w:t>
      </w:r>
      <w:r w:rsidR="00CF6C2D">
        <w:rPr>
          <w:rFonts w:ascii="Tahoma" w:hAnsi="Tahoma" w:cs="Tahoma"/>
          <w:color w:val="000000" w:themeColor="text1"/>
        </w:rPr>
        <w:t>wykonywał prace</w:t>
      </w:r>
      <w:r w:rsidRPr="002D0A8D">
        <w:rPr>
          <w:rFonts w:ascii="Tahoma" w:hAnsi="Tahoma" w:cs="Tahoma"/>
          <w:color w:val="000000" w:themeColor="text1"/>
        </w:rPr>
        <w:t xml:space="preserve"> zespołem:</w:t>
      </w:r>
    </w:p>
    <w:p w:rsidR="002D0A8D" w:rsidRPr="002D0A8D" w:rsidRDefault="00741162" w:rsidP="002D0A8D">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Kierownik prac</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posiadający/a uprawnienia </w:t>
      </w:r>
      <w:r w:rsidR="003333DA">
        <w:rPr>
          <w:rFonts w:ascii="Tahoma" w:hAnsi="Tahoma" w:cs="Tahoma"/>
          <w:color w:val="000000" w:themeColor="text1"/>
        </w:rPr>
        <w:t>zawodowe, o których mowa w art. 43 pkt 2 ustawy prawo geodezyjne i kartograficzne</w:t>
      </w:r>
      <w:r w:rsidR="002D0A8D" w:rsidRPr="002D0A8D">
        <w:rPr>
          <w:rFonts w:ascii="Tahoma" w:hAnsi="Tahoma" w:cs="Tahoma"/>
          <w:color w:val="000000" w:themeColor="text1"/>
        </w:rPr>
        <w:t>, uzyskane na podstawie decyzji …………………..</w:t>
      </w:r>
    </w:p>
    <w:p w:rsidR="003333DA" w:rsidRPr="002D0A8D" w:rsidRDefault="00741162" w:rsidP="003333DA">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 xml:space="preserve">Specjalista </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 2 ustawy prawo geodezyjne i kartograficzne</w:t>
      </w:r>
      <w:r w:rsidR="003333DA" w:rsidRPr="002D0A8D">
        <w:rPr>
          <w:rFonts w:ascii="Tahoma" w:hAnsi="Tahoma" w:cs="Tahoma"/>
          <w:color w:val="000000" w:themeColor="text1"/>
        </w:rPr>
        <w:t>, uzyskane na podstawie decyzji …………………..</w:t>
      </w:r>
    </w:p>
    <w:p w:rsidR="003333DA" w:rsidRPr="002D0A8D" w:rsidRDefault="00741162" w:rsidP="003333DA">
      <w:pPr>
        <w:pStyle w:val="Akapitzlist1"/>
        <w:numPr>
          <w:ilvl w:val="0"/>
          <w:numId w:val="8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Specjalista</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 2 ustawy prawo geodezyjne i kartograficzne</w:t>
      </w:r>
      <w:r w:rsidR="003333DA" w:rsidRPr="002D0A8D">
        <w:rPr>
          <w:rFonts w:ascii="Tahoma" w:hAnsi="Tahoma" w:cs="Tahoma"/>
          <w:color w:val="000000" w:themeColor="text1"/>
        </w:rPr>
        <w:t>, uzyskane na podstawie decyzji …………………..</w:t>
      </w:r>
    </w:p>
    <w:p w:rsidR="002D0A8D" w:rsidRPr="003333DA" w:rsidRDefault="002D0A8D" w:rsidP="002D0A8D">
      <w:pPr>
        <w:pStyle w:val="Akapitzlist"/>
        <w:numPr>
          <w:ilvl w:val="0"/>
          <w:numId w:val="54"/>
        </w:numPr>
        <w:suppressAutoHyphens w:val="0"/>
        <w:jc w:val="both"/>
        <w:rPr>
          <w:rFonts w:ascii="Tahoma" w:hAnsi="Tahoma" w:cs="Tahoma"/>
          <w:color w:val="000000" w:themeColor="text1"/>
        </w:rPr>
      </w:pPr>
      <w:r w:rsidRPr="003333DA">
        <w:rPr>
          <w:rFonts w:ascii="Tahoma" w:hAnsi="Tahoma" w:cs="Tahoma"/>
          <w:color w:val="000000" w:themeColor="text1"/>
        </w:rPr>
        <w:t xml:space="preserve">Osobą odpowiedzialną za kierowanie zespołem, </w:t>
      </w:r>
      <w:r w:rsidR="00741162">
        <w:rPr>
          <w:rFonts w:ascii="Tahoma" w:hAnsi="Tahoma" w:cs="Tahoma"/>
          <w:color w:val="000000" w:themeColor="text1"/>
        </w:rPr>
        <w:t xml:space="preserve">jest osoba </w:t>
      </w:r>
      <w:r w:rsidRPr="003333DA">
        <w:rPr>
          <w:rFonts w:ascii="Tahoma" w:hAnsi="Tahoma" w:cs="Tahoma"/>
          <w:color w:val="000000" w:themeColor="text1"/>
        </w:rPr>
        <w:t>o któr</w:t>
      </w:r>
      <w:r w:rsidR="00741162">
        <w:rPr>
          <w:rFonts w:ascii="Tahoma" w:hAnsi="Tahoma" w:cs="Tahoma"/>
          <w:color w:val="000000" w:themeColor="text1"/>
        </w:rPr>
        <w:t>ej</w:t>
      </w:r>
      <w:r w:rsidRPr="003333DA">
        <w:rPr>
          <w:rFonts w:ascii="Tahoma" w:hAnsi="Tahoma" w:cs="Tahoma"/>
          <w:color w:val="000000" w:themeColor="text1"/>
        </w:rPr>
        <w:t xml:space="preserve"> mowa w ust. </w:t>
      </w:r>
      <w:r w:rsidR="007A7ED0">
        <w:rPr>
          <w:rFonts w:ascii="Tahoma" w:hAnsi="Tahoma" w:cs="Tahoma"/>
          <w:color w:val="000000" w:themeColor="text1"/>
        </w:rPr>
        <w:t>1</w:t>
      </w:r>
      <w:r w:rsidRPr="003333DA">
        <w:rPr>
          <w:rFonts w:ascii="Tahoma" w:hAnsi="Tahoma" w:cs="Tahoma"/>
          <w:color w:val="000000" w:themeColor="text1"/>
        </w:rPr>
        <w:t xml:space="preserve"> pkt a </w:t>
      </w:r>
      <w:r w:rsidR="00CF6C2D">
        <w:rPr>
          <w:rFonts w:ascii="Tahoma" w:hAnsi="Tahoma" w:cs="Tahoma"/>
          <w:color w:val="000000" w:themeColor="text1"/>
        </w:rPr>
        <w:t>–</w:t>
      </w:r>
      <w:r w:rsidRPr="003333DA">
        <w:rPr>
          <w:rFonts w:ascii="Tahoma" w:hAnsi="Tahoma" w:cs="Tahoma"/>
          <w:color w:val="000000" w:themeColor="text1"/>
        </w:rPr>
        <w:t xml:space="preserve"> </w:t>
      </w:r>
      <w:r w:rsidR="00CF6C2D">
        <w:rPr>
          <w:rFonts w:ascii="Tahoma" w:hAnsi="Tahoma" w:cs="Tahoma"/>
          <w:color w:val="000000" w:themeColor="text1"/>
        </w:rPr>
        <w:t>kierownik prac</w:t>
      </w:r>
      <w:r w:rsidRPr="003333DA">
        <w:rPr>
          <w:rFonts w:ascii="Tahoma" w:hAnsi="Tahoma" w:cs="Tahoma"/>
          <w:color w:val="000000" w:themeColor="text1"/>
        </w:rPr>
        <w:t xml:space="preserve">. </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Wykonawca odpowiada za działania Podwykonawców, tak jak za własne działania.</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 xml:space="preserve">Wykonawca może dokonywać zmian osób wymienionych w </w:t>
      </w:r>
      <w:r w:rsidR="003333DA">
        <w:rPr>
          <w:rFonts w:ascii="Tahoma" w:hAnsi="Tahoma" w:cs="Tahoma"/>
        </w:rPr>
        <w:t>ust. 1 za uprzednią pisemną</w:t>
      </w:r>
      <w:r w:rsidRPr="00732ED8">
        <w:rPr>
          <w:rFonts w:ascii="Tahoma" w:hAnsi="Tahoma" w:cs="Tahoma"/>
        </w:rPr>
        <w:t xml:space="preserve"> zgodą Zamawiającego, pod warunkiem zastąpienia osoby wskazanej </w:t>
      </w:r>
      <w:r w:rsidR="007D6DC1">
        <w:rPr>
          <w:rFonts w:ascii="Tahoma" w:hAnsi="Tahoma" w:cs="Tahoma"/>
        </w:rPr>
        <w:t>inną osobą</w:t>
      </w:r>
      <w:r w:rsidRPr="00732ED8">
        <w:rPr>
          <w:rFonts w:ascii="Tahoma" w:hAnsi="Tahoma" w:cs="Tahoma"/>
        </w:rPr>
        <w:t xml:space="preserve"> posiadającą kwalifikacje oraz doświadczenie nie gorsze, niż doświadczenie i kwalifikacje osoby zastępowanej.</w:t>
      </w:r>
      <w:r w:rsidR="003333DA">
        <w:rPr>
          <w:rFonts w:ascii="Tahoma" w:hAnsi="Tahoma" w:cs="Tahoma"/>
        </w:rPr>
        <w:t xml:space="preserve"> W przypadku zmiany osoby wskazanej w ust. 1 pkt a, jeżeli Wykonawca nie wykaże, że osoba posiada co najmniej takie doświadczenie i kwalifikacje jak Zamawiający żądał </w:t>
      </w:r>
      <w:r w:rsidR="007D6DC1">
        <w:rPr>
          <w:rFonts w:ascii="Tahoma" w:hAnsi="Tahoma" w:cs="Tahoma"/>
        </w:rPr>
        <w:t xml:space="preserve">w części 14 SIWZ </w:t>
      </w:r>
      <w:r w:rsidR="003333DA">
        <w:rPr>
          <w:rFonts w:ascii="Tahoma" w:hAnsi="Tahoma" w:cs="Tahoma"/>
        </w:rPr>
        <w:t xml:space="preserve">wówczas zostaną naliczone kary umowę określone § 13. </w:t>
      </w:r>
    </w:p>
    <w:p w:rsidR="00B96D57" w:rsidRPr="00732ED8" w:rsidRDefault="00B96D57" w:rsidP="007336E7">
      <w:pPr>
        <w:pStyle w:val="Akapitzlist"/>
        <w:numPr>
          <w:ilvl w:val="0"/>
          <w:numId w:val="54"/>
        </w:numPr>
        <w:suppressAutoHyphens w:val="0"/>
        <w:jc w:val="both"/>
        <w:rPr>
          <w:rFonts w:ascii="Tahoma" w:hAnsi="Tahoma" w:cs="Tahoma"/>
        </w:rPr>
      </w:pPr>
      <w:r w:rsidRPr="00732ED8">
        <w:rPr>
          <w:rFonts w:ascii="Tahoma" w:hAnsi="Tahoma" w:cs="Tahoma"/>
        </w:rPr>
        <w:t>Zamawiający może żądać od Wykonawcy niezwłocznej zmiany osoby wykonującej przedmi</w:t>
      </w:r>
      <w:r w:rsidR="003333DA">
        <w:rPr>
          <w:rFonts w:ascii="Tahoma" w:hAnsi="Tahoma" w:cs="Tahoma"/>
        </w:rPr>
        <w:t>ot u</w:t>
      </w:r>
      <w:r w:rsidRPr="00732ED8">
        <w:rPr>
          <w:rFonts w:ascii="Tahoma" w:hAnsi="Tahoma" w:cs="Tahoma"/>
        </w:rPr>
        <w:t>mowy, jeżeli uzna, że ta osoba nie wykonuje należycie swoich obowiązków.</w:t>
      </w:r>
      <w:r w:rsidR="003333DA">
        <w:rPr>
          <w:rFonts w:ascii="Tahoma" w:hAnsi="Tahoma" w:cs="Tahoma"/>
        </w:rPr>
        <w:t xml:space="preserve"> W takiej sytuacji kary umowne nie będą naliczane. </w:t>
      </w:r>
    </w:p>
    <w:p w:rsidR="00B96D57" w:rsidRPr="00732ED8" w:rsidRDefault="00B96D57" w:rsidP="00B96D57">
      <w:pPr>
        <w:ind w:left="357"/>
        <w:contextualSpacing/>
        <w:jc w:val="center"/>
        <w:rPr>
          <w:rFonts w:ascii="Tahoma" w:hAnsi="Tahoma" w:cs="Tahoma"/>
          <w:b/>
        </w:rPr>
      </w:pPr>
      <w:r w:rsidRPr="00732ED8">
        <w:rPr>
          <w:rFonts w:ascii="Tahoma" w:hAnsi="Tahoma" w:cs="Tahoma"/>
          <w:b/>
        </w:rPr>
        <w:t>§ 8</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Powierzenie przetwarzania danych osobowych</w:t>
      </w:r>
    </w:p>
    <w:p w:rsidR="000B2DFB" w:rsidRPr="00732ED8" w:rsidRDefault="000B2DFB" w:rsidP="007336E7">
      <w:pPr>
        <w:pStyle w:val="Akapitzlist"/>
        <w:numPr>
          <w:ilvl w:val="0"/>
          <w:numId w:val="60"/>
        </w:numPr>
        <w:ind w:left="426" w:hanging="426"/>
        <w:jc w:val="both"/>
        <w:rPr>
          <w:rFonts w:ascii="Tahoma" w:hAnsi="Tahoma" w:cs="Tahoma"/>
        </w:rPr>
      </w:pPr>
      <w:r w:rsidRPr="00732ED8">
        <w:rPr>
          <w:rFonts w:ascii="Tahoma" w:hAnsi="Tahoma" w:cs="Tahoma"/>
        </w:rPr>
        <w:t xml:space="preserve">Zamawiający </w:t>
      </w:r>
      <w:r w:rsidR="00B96D57" w:rsidRPr="00732ED8">
        <w:rPr>
          <w:rFonts w:ascii="Tahoma" w:hAnsi="Tahoma" w:cs="Tahoma"/>
        </w:rPr>
        <w:t>powierza Wykonawcy przetwarzanie danych osobowych zawartych w zbiorach danych ewidencji gruntów i budynków.</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powierzone do przetwarzania dane osobowe będzie przetwarzać wyłącznie w celu realizacji przedmiotu </w:t>
      </w:r>
      <w:r w:rsidR="000B2DFB" w:rsidRPr="00732ED8">
        <w:rPr>
          <w:rFonts w:ascii="Tahoma" w:hAnsi="Tahoma" w:cs="Tahoma"/>
        </w:rPr>
        <w:t>u</w:t>
      </w:r>
      <w:r w:rsidRPr="00732ED8">
        <w:rPr>
          <w:rFonts w:ascii="Tahoma" w:hAnsi="Tahoma" w:cs="Tahoma"/>
        </w:rPr>
        <w:t>mowy.</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Zakres danych zawartych w zbiorach danych osobowych, o którym mowa w ust. 1, powierzonych Wykonawcy obejmuje wszystkie </w:t>
      </w:r>
      <w:r w:rsidR="000B2DFB" w:rsidRPr="00732ED8">
        <w:rPr>
          <w:rFonts w:ascii="Tahoma" w:hAnsi="Tahoma" w:cs="Tahoma"/>
        </w:rPr>
        <w:t>dane osobowe w nic</w:t>
      </w:r>
      <w:r w:rsidR="00CF6C2D">
        <w:rPr>
          <w:rFonts w:ascii="Tahoma" w:hAnsi="Tahoma" w:cs="Tahoma"/>
        </w:rPr>
        <w:t xml:space="preserve">h zgromadzone tj. Imię i nazwisko, adres, numer księgi wieczystej, </w:t>
      </w:r>
      <w:r w:rsidR="001520EA">
        <w:rPr>
          <w:rFonts w:ascii="Tahoma" w:hAnsi="Tahoma" w:cs="Tahoma"/>
        </w:rPr>
        <w:t xml:space="preserve">numer ewidencyjny pesel. </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Wykonawca oświadcza, że:</w:t>
      </w:r>
    </w:p>
    <w:p w:rsidR="000B2DFB" w:rsidRPr="00732ED8" w:rsidRDefault="00B96D57" w:rsidP="007336E7">
      <w:pPr>
        <w:pStyle w:val="Akapitzlist"/>
        <w:numPr>
          <w:ilvl w:val="1"/>
          <w:numId w:val="61"/>
        </w:numPr>
        <w:ind w:left="1134" w:hanging="425"/>
        <w:jc w:val="both"/>
        <w:rPr>
          <w:rFonts w:ascii="Tahoma" w:hAnsi="Tahoma" w:cs="Tahoma"/>
        </w:rPr>
      </w:pPr>
      <w:r w:rsidRPr="00732ED8">
        <w:rPr>
          <w:rFonts w:ascii="Tahoma" w:hAnsi="Tahoma" w:cs="Tahoma"/>
        </w:rPr>
        <w:lastRenderedPageBreak/>
        <w:t xml:space="preserve">przed rozpoczęciem przetwarzania danych osobowych, o których mowa w ust. 1, podejmie środki techniczne i organizacyjne, o których mowa w art. 36-39 </w:t>
      </w:r>
      <w:r w:rsidR="000B2DFB" w:rsidRPr="00732ED8">
        <w:rPr>
          <w:rFonts w:ascii="Tahoma" w:hAnsi="Tahoma" w:cs="Tahoma"/>
        </w:rPr>
        <w:t>u</w:t>
      </w:r>
      <w:r w:rsidRPr="00732ED8">
        <w:rPr>
          <w:rFonts w:ascii="Tahoma" w:hAnsi="Tahoma" w:cs="Tahoma"/>
        </w:rPr>
        <w:t>stawy o ochronie danych osobowych, zabezpieczające powierzony zbiór danych osobowych;</w:t>
      </w:r>
    </w:p>
    <w:p w:rsidR="00B96D57" w:rsidRPr="00732ED8" w:rsidRDefault="00B96D57" w:rsidP="007336E7">
      <w:pPr>
        <w:pStyle w:val="Akapitzlist"/>
        <w:numPr>
          <w:ilvl w:val="1"/>
          <w:numId w:val="61"/>
        </w:numPr>
        <w:ind w:left="1134" w:hanging="425"/>
        <w:jc w:val="both"/>
        <w:rPr>
          <w:rFonts w:ascii="Tahoma" w:hAnsi="Tahoma" w:cs="Tahoma"/>
        </w:rPr>
      </w:pPr>
      <w:r w:rsidRPr="00732ED8">
        <w:rPr>
          <w:rFonts w:ascii="Tahoma" w:hAnsi="Tahoma" w:cs="Tahoma"/>
        </w:rPr>
        <w:t>spełnia wymagania określone w Rozporządzeniu w sprawie dokumentacji przetwarzania danych osobowych dla wysokiego poziomu bezpieczeństwa.</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nie może dalej powierzać przetwarzania danych osobowych zawartych w zbiorach, o których </w:t>
      </w:r>
      <w:r w:rsidR="006F4BEC">
        <w:rPr>
          <w:rFonts w:ascii="Tahoma" w:hAnsi="Tahoma" w:cs="Tahoma"/>
        </w:rPr>
        <w:t>mowa w ust. 1 innemu podmiotowi bez zgody Zamawiającego.</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Wykonawca zobowiązuje się do:</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przetwarzania powierzonych mu danych os</w:t>
      </w:r>
      <w:r w:rsidR="000B2DFB" w:rsidRPr="00732ED8">
        <w:rPr>
          <w:rFonts w:ascii="Tahoma" w:hAnsi="Tahoma" w:cs="Tahoma"/>
        </w:rPr>
        <w:t>obowych w zgodzie z przepisami u</w:t>
      </w:r>
      <w:r w:rsidRPr="00732ED8">
        <w:rPr>
          <w:rFonts w:ascii="Tahoma" w:hAnsi="Tahoma" w:cs="Tahoma"/>
        </w:rPr>
        <w:t xml:space="preserve">stawy o ochronie danych osobowych i rozporządzenia w sprawie dokumentacji przetwarzania danych osobowych dla wysokiego poziomu bezpieczeństwa oraz postanowieniami zawartymi w </w:t>
      </w:r>
      <w:r w:rsidR="000B2DFB" w:rsidRPr="00732ED8">
        <w:rPr>
          <w:rFonts w:ascii="Tahoma" w:hAnsi="Tahoma" w:cs="Tahoma"/>
        </w:rPr>
        <w:t>u</w:t>
      </w:r>
      <w:r w:rsidRPr="00732ED8">
        <w:rPr>
          <w:rFonts w:ascii="Tahoma" w:hAnsi="Tahoma" w:cs="Tahoma"/>
        </w:rPr>
        <w:t>mowie – ponosząc odpowiedzialność jak administrator d</w:t>
      </w:r>
      <w:r w:rsidR="000B2DFB" w:rsidRPr="00732ED8">
        <w:rPr>
          <w:rFonts w:ascii="Tahoma" w:hAnsi="Tahoma" w:cs="Tahoma"/>
        </w:rPr>
        <w:t>anych zgodnie z art. 31 ust. 3 u</w:t>
      </w:r>
      <w:r w:rsidRPr="00732ED8">
        <w:rPr>
          <w:rFonts w:ascii="Tahoma" w:hAnsi="Tahoma" w:cs="Tahoma"/>
        </w:rPr>
        <w:t>st</w:t>
      </w:r>
      <w:r w:rsidR="000B2DFB" w:rsidRPr="00732ED8">
        <w:rPr>
          <w:rFonts w:ascii="Tahoma" w:hAnsi="Tahoma" w:cs="Tahoma"/>
        </w:rPr>
        <w:t xml:space="preserve">awy o ochronie danych osobowych, </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zachowania w poufności wszystkich danych osobowych powierzon</w:t>
      </w:r>
      <w:r w:rsidR="00337CCE">
        <w:rPr>
          <w:rFonts w:ascii="Tahoma" w:hAnsi="Tahoma" w:cs="Tahoma"/>
        </w:rPr>
        <w:t>ych mu w trakcie obowiązywania u</w:t>
      </w:r>
      <w:r w:rsidRPr="00732ED8">
        <w:rPr>
          <w:rFonts w:ascii="Tahoma" w:hAnsi="Tahoma" w:cs="Tahoma"/>
        </w:rPr>
        <w:t>mowy, a także zachowania w poufności informacji o stosowanych sposobach zabezpieczenia danych os</w:t>
      </w:r>
      <w:r w:rsidR="00253D38">
        <w:rPr>
          <w:rFonts w:ascii="Tahoma" w:hAnsi="Tahoma" w:cs="Tahoma"/>
        </w:rPr>
        <w:t>obowych, również po rozwiązany u</w:t>
      </w:r>
      <w:r w:rsidRPr="00732ED8">
        <w:rPr>
          <w:rFonts w:ascii="Tahoma" w:hAnsi="Tahoma" w:cs="Tahoma"/>
        </w:rPr>
        <w:t>mowy lub zakończeniu jej realizacji;</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niezwłocznego poinformowania Zamawiającego </w:t>
      </w:r>
      <w:r w:rsidR="000B2DFB" w:rsidRPr="00732ED8">
        <w:rPr>
          <w:rFonts w:ascii="Tahoma" w:hAnsi="Tahoma" w:cs="Tahoma"/>
        </w:rPr>
        <w:t xml:space="preserve">o </w:t>
      </w:r>
      <w:r w:rsidRPr="00732ED8">
        <w:rPr>
          <w:rFonts w:ascii="Tahoma" w:hAnsi="Tahoma" w:cs="Tahoma"/>
        </w:rPr>
        <w:t>wszelkich przypadkach naruszenia obowiązków dotyczących ochrony powierzonych do przetwarzania danych osobowych, naruszenia tajemnicy tych danych osobowych lub ich niewłaściwego wykorzystania,</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udzielenia Zamawiającemu, na każde jego żądanie, inform</w:t>
      </w:r>
      <w:r w:rsidR="000B2DFB" w:rsidRPr="00732ED8">
        <w:rPr>
          <w:rFonts w:ascii="Tahoma" w:hAnsi="Tahoma" w:cs="Tahoma"/>
        </w:rPr>
        <w:t xml:space="preserve">acji na temat przetwarzania </w:t>
      </w:r>
      <w:r w:rsidRPr="00732ED8">
        <w:rPr>
          <w:rFonts w:ascii="Tahoma" w:hAnsi="Tahoma" w:cs="Tahoma"/>
        </w:rPr>
        <w:t>powierzonych do przetwarzania danych osobowych;</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udostępniania danych osobowych ze zbiorów, o których mowa ust. 1 Zamawiającemu, Staroście oraz </w:t>
      </w:r>
      <w:r w:rsidR="00337CCE">
        <w:rPr>
          <w:rFonts w:ascii="Tahoma" w:hAnsi="Tahoma" w:cs="Tahoma"/>
        </w:rPr>
        <w:t>w</w:t>
      </w:r>
      <w:r w:rsidRPr="00732ED8">
        <w:rPr>
          <w:rFonts w:ascii="Tahoma" w:hAnsi="Tahoma" w:cs="Tahoma"/>
        </w:rPr>
        <w:t>eryfikatorowi przy zastosowaniu środków bezpieczeństwa na poziomie wysokim, o którym mowa w załączniku do Rozporządzenia w sprawie dokumentacji przetwarzania danych osobowych,</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niezwłocznego przekazania Staroście powierzonych do przetwarzania danych osobowych oraz usunięcia ich z nośników Wykonawcy, po zak</w:t>
      </w:r>
      <w:r w:rsidR="00253D38">
        <w:rPr>
          <w:rFonts w:ascii="Tahoma" w:hAnsi="Tahoma" w:cs="Tahoma"/>
        </w:rPr>
        <w:t>ończeniu realizacji przedmiotu u</w:t>
      </w:r>
      <w:r w:rsidRPr="00732ED8">
        <w:rPr>
          <w:rFonts w:ascii="Tahoma" w:hAnsi="Tahoma" w:cs="Tahoma"/>
        </w:rPr>
        <w:t>mowy i okr</w:t>
      </w:r>
      <w:r w:rsidR="00337CCE">
        <w:rPr>
          <w:rFonts w:ascii="Tahoma" w:hAnsi="Tahoma" w:cs="Tahoma"/>
        </w:rPr>
        <w:t>esu rękojmi za wady przedmiotu u</w:t>
      </w:r>
      <w:r w:rsidRPr="00732ED8">
        <w:rPr>
          <w:rFonts w:ascii="Tahoma" w:hAnsi="Tahoma" w:cs="Tahoma"/>
        </w:rPr>
        <w:t>mowy, w sposób uniemożliwiający ich odczytanie lub wykorzystanie;</w:t>
      </w:r>
    </w:p>
    <w:p w:rsidR="000B2DFB"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niezwłocznego przekazania Zamawiającemu pisemnego oświadczenia, w którym potwierdzi, że Wykonawca nie posiada żadnych danych osobowych, których przetwarzanie zostało mu powierzon</w:t>
      </w:r>
      <w:r w:rsidR="00337CCE">
        <w:rPr>
          <w:rFonts w:ascii="Tahoma" w:hAnsi="Tahoma" w:cs="Tahoma"/>
        </w:rPr>
        <w:t>e, po zrealizowaniu przedmiotu u</w:t>
      </w:r>
      <w:r w:rsidRPr="00732ED8">
        <w:rPr>
          <w:rFonts w:ascii="Tahoma" w:hAnsi="Tahoma" w:cs="Tahoma"/>
        </w:rPr>
        <w:t>mowy;</w:t>
      </w:r>
    </w:p>
    <w:p w:rsidR="00B96D57" w:rsidRPr="00732ED8" w:rsidRDefault="00B96D57" w:rsidP="007336E7">
      <w:pPr>
        <w:pStyle w:val="Akapitzlist"/>
        <w:numPr>
          <w:ilvl w:val="1"/>
          <w:numId w:val="62"/>
        </w:numPr>
        <w:ind w:left="1134" w:hanging="425"/>
        <w:jc w:val="both"/>
        <w:rPr>
          <w:rFonts w:ascii="Tahoma" w:hAnsi="Tahoma" w:cs="Tahoma"/>
        </w:rPr>
      </w:pPr>
      <w:r w:rsidRPr="00732ED8">
        <w:rPr>
          <w:rFonts w:ascii="Tahoma" w:hAnsi="Tahoma" w:cs="Tahoma"/>
        </w:rPr>
        <w:t xml:space="preserve">naprawienia szkody wyrządzonej osobie, której dane dotyczą, na skutek przetwarzania danych osobowych zawartych w zbiorach, o których mowa w ust. </w:t>
      </w:r>
      <w:r w:rsidR="00253D38">
        <w:rPr>
          <w:rFonts w:ascii="Tahoma" w:hAnsi="Tahoma" w:cs="Tahoma"/>
        </w:rPr>
        <w:t>1 niezgodnie z postanowieniami u</w:t>
      </w:r>
      <w:r w:rsidRPr="00732ED8">
        <w:rPr>
          <w:rFonts w:ascii="Tahoma" w:hAnsi="Tahoma" w:cs="Tahoma"/>
        </w:rPr>
        <w:t>mowy, jak też z naruszeniem przepisów Ustawy o ochronie danych osobowych i rozporządzenia w sprawie dokumentacji przetwarzania danych osobowych.</w:t>
      </w:r>
    </w:p>
    <w:p w:rsidR="000B2DFB"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 przypadku powzięcia przez Zamawiającego wiadomości o naruszeniu przez Wykon</w:t>
      </w:r>
      <w:r w:rsidR="000B2DFB" w:rsidRPr="00732ED8">
        <w:rPr>
          <w:rFonts w:ascii="Tahoma" w:hAnsi="Tahoma" w:cs="Tahoma"/>
        </w:rPr>
        <w:t>awcę zobowiązań wynikających z u</w:t>
      </w:r>
      <w:r w:rsidRPr="00732ED8">
        <w:rPr>
          <w:rFonts w:ascii="Tahoma" w:hAnsi="Tahoma" w:cs="Tahoma"/>
        </w:rPr>
        <w:t>stawy o ochronie danych osobowych lub Rozporządzenia w sprawie dokumentacji przetw</w:t>
      </w:r>
      <w:r w:rsidR="00253D38">
        <w:rPr>
          <w:rFonts w:ascii="Tahoma" w:hAnsi="Tahoma" w:cs="Tahoma"/>
        </w:rPr>
        <w:t>arzania danych osobowych lub z u</w:t>
      </w:r>
      <w:r w:rsidRPr="00732ED8">
        <w:rPr>
          <w:rFonts w:ascii="Tahoma" w:hAnsi="Tahoma" w:cs="Tahoma"/>
        </w:rPr>
        <w:t xml:space="preserve">mowy. Wykonawca umożliwi Zamawiającemu dokonanie kontroli. </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W ramach kontroli podjętej na podstawie ust. 7, Za</w:t>
      </w:r>
      <w:r w:rsidR="000B2DFB" w:rsidRPr="00732ED8">
        <w:rPr>
          <w:rFonts w:ascii="Tahoma" w:hAnsi="Tahoma" w:cs="Tahoma"/>
        </w:rPr>
        <w:t xml:space="preserve">mawiający </w:t>
      </w:r>
      <w:r w:rsidRPr="00732ED8">
        <w:rPr>
          <w:rFonts w:ascii="Tahoma" w:hAnsi="Tahoma" w:cs="Tahoma"/>
        </w:rPr>
        <w:t>lub upoważnieni odpowiednio pracownicy mają prawo do:</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żądania złożenia pisemnych lub ustnych wyjaśnień przez osoby upoważnione do przetwarzania danych osobowych w zakresie niezbędnym do ustalenia stanu faktycznego;</w:t>
      </w:r>
    </w:p>
    <w:p w:rsidR="000B2DFB"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wglądu do wszelkich dokumentów i wszelkich danych mających bezpośredni związek z przedmiotem kontroli oraz sporządzenia ich kopii;</w:t>
      </w:r>
    </w:p>
    <w:p w:rsidR="00B96D57" w:rsidRPr="00732ED8" w:rsidRDefault="00B96D57" w:rsidP="007336E7">
      <w:pPr>
        <w:pStyle w:val="Akapitzlist"/>
        <w:numPr>
          <w:ilvl w:val="0"/>
          <w:numId w:val="63"/>
        </w:numPr>
        <w:ind w:left="1134" w:hanging="425"/>
        <w:jc w:val="both"/>
        <w:rPr>
          <w:rFonts w:ascii="Tahoma" w:hAnsi="Tahoma" w:cs="Tahoma"/>
        </w:rPr>
      </w:pPr>
      <w:r w:rsidRPr="00732ED8">
        <w:rPr>
          <w:rFonts w:ascii="Tahoma" w:hAnsi="Tahoma" w:cs="Tahoma"/>
        </w:rPr>
        <w:t>przeprowadzania oględzin urządzeń i nośników oraz systemu informatycznego służącego do przetwarzania powierzonych do przetwarzania danych osobowych.</w:t>
      </w:r>
    </w:p>
    <w:p w:rsidR="00B96D57" w:rsidRPr="00732ED8" w:rsidRDefault="00B96D57" w:rsidP="007336E7">
      <w:pPr>
        <w:pStyle w:val="Akapitzlist"/>
        <w:numPr>
          <w:ilvl w:val="0"/>
          <w:numId w:val="60"/>
        </w:numPr>
        <w:ind w:left="426" w:hanging="426"/>
        <w:jc w:val="both"/>
        <w:rPr>
          <w:rFonts w:ascii="Tahoma" w:hAnsi="Tahoma" w:cs="Tahoma"/>
        </w:rPr>
      </w:pPr>
      <w:r w:rsidRPr="00732ED8">
        <w:rPr>
          <w:rFonts w:ascii="Tahoma" w:hAnsi="Tahoma" w:cs="Tahoma"/>
        </w:rPr>
        <w:t xml:space="preserve">Wykonawca jest zobowiązany do usunięcia uznanych w wyniku kontroli przez Zamawiającego nieprawidłowości w zakresie ochrony danych osobowych oraz zastosowania się do </w:t>
      </w:r>
      <w:r w:rsidR="00DD46DA">
        <w:rPr>
          <w:rFonts w:ascii="Tahoma" w:hAnsi="Tahoma" w:cs="Tahoma"/>
        </w:rPr>
        <w:t>jego</w:t>
      </w:r>
      <w:r w:rsidRPr="00732ED8">
        <w:rPr>
          <w:rFonts w:ascii="Tahoma" w:hAnsi="Tahoma" w:cs="Tahoma"/>
        </w:rPr>
        <w:t xml:space="preserve"> zaleceń, dotyczących poprawy istniejących lub zastosowania dodatkowych środków bezpieczeństwa, w terminach odpowiednio określonych przez Zamawiającego.</w:t>
      </w:r>
    </w:p>
    <w:p w:rsidR="00B96D57" w:rsidRDefault="00B96D57" w:rsidP="0043435F">
      <w:pPr>
        <w:contextualSpacing/>
        <w:jc w:val="center"/>
        <w:rPr>
          <w:rFonts w:ascii="Tahoma" w:hAnsi="Tahoma" w:cs="Tahoma"/>
          <w:b/>
        </w:rPr>
      </w:pPr>
      <w:r w:rsidRPr="00732ED8">
        <w:rPr>
          <w:rFonts w:ascii="Tahoma" w:hAnsi="Tahoma" w:cs="Tahoma"/>
          <w:b/>
        </w:rPr>
        <w:t>§ 9</w:t>
      </w:r>
    </w:p>
    <w:p w:rsidR="00D05E3C" w:rsidRDefault="00D05E3C" w:rsidP="0043435F">
      <w:pPr>
        <w:contextualSpacing/>
        <w:jc w:val="center"/>
        <w:rPr>
          <w:rFonts w:ascii="Tahoma" w:hAnsi="Tahoma" w:cs="Tahoma"/>
          <w:b/>
        </w:rPr>
      </w:pPr>
      <w:r>
        <w:rPr>
          <w:rFonts w:ascii="Tahoma" w:hAnsi="Tahoma" w:cs="Tahoma"/>
          <w:b/>
        </w:rPr>
        <w:t xml:space="preserve">Podwykonawcy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4B3085" w:rsidRPr="007361D3" w:rsidRDefault="004B3085" w:rsidP="007336E7">
      <w:pPr>
        <w:pStyle w:val="Akapitzlist"/>
        <w:numPr>
          <w:ilvl w:val="0"/>
          <w:numId w:val="8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udziału Podwykonawców w zakresie robót,</w:t>
      </w:r>
    </w:p>
    <w:p w:rsidR="004B3085" w:rsidRPr="007361D3" w:rsidRDefault="004B3085" w:rsidP="007336E7">
      <w:pPr>
        <w:pStyle w:val="Akapitzlist"/>
        <w:numPr>
          <w:ilvl w:val="0"/>
          <w:numId w:val="88"/>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przy udziale Podwykonawców  w zakresie robót …………………………………………………….</w:t>
      </w:r>
    </w:p>
    <w:p w:rsidR="004B3085" w:rsidRPr="007361D3" w:rsidRDefault="004B3085" w:rsidP="007336E7">
      <w:pPr>
        <w:pStyle w:val="Akapitzlist"/>
        <w:numPr>
          <w:ilvl w:val="0"/>
          <w:numId w:val="88"/>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Pr>
          <w:rFonts w:ascii="Tahoma" w:hAnsi="Tahoma" w:cs="Tahoma"/>
        </w:rPr>
        <w:t xml:space="preserve"> </w:t>
      </w:r>
      <w:r w:rsidRPr="007361D3">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przedmiotem umowy o podwykonawstwo jest wyłącznie wykonanie, odpowiednio: usług, które ściśle odpowiadają części zamówienia określonego umową zawartą pomiędzy Zamawiającym </w:t>
      </w:r>
      <w:r w:rsidR="00E0261E">
        <w:rPr>
          <w:rFonts w:ascii="Tahoma" w:hAnsi="Tahoma" w:cs="Tahoma"/>
          <w:color w:val="000000" w:themeColor="text1"/>
          <w:lang w:eastAsia="pl-PL"/>
        </w:rPr>
        <w:br/>
      </w:r>
      <w:r w:rsidRPr="007361D3">
        <w:rPr>
          <w:rFonts w:ascii="Tahoma" w:hAnsi="Tahoma" w:cs="Tahoma"/>
          <w:color w:val="000000" w:themeColor="text1"/>
          <w:lang w:eastAsia="pl-PL"/>
        </w:rPr>
        <w:t>a Wykonawcą,</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i powinno odpowiadać stosownym dla tego wyko</w:t>
      </w:r>
      <w:r>
        <w:rPr>
          <w:rFonts w:ascii="Tahoma" w:hAnsi="Tahoma" w:cs="Tahoma"/>
          <w:color w:val="000000" w:themeColor="text1"/>
          <w:lang w:eastAsia="pl-PL"/>
        </w:rPr>
        <w:t xml:space="preserve">nania wymaganiom określonym </w:t>
      </w:r>
      <w:r w:rsidRPr="007361D3">
        <w:rPr>
          <w:rFonts w:ascii="Tahoma" w:hAnsi="Tahoma" w:cs="Tahoma"/>
          <w:color w:val="000000" w:themeColor="text1"/>
          <w:lang w:eastAsia="pl-PL"/>
        </w:rPr>
        <w:t>w SIWZ,</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Podwykonawcy za wady przedmiotu umowy o podwykonawstwo, nie będzie krótszy od okresu odpowiedzialności za wady przedmiotu umowy Wykonawcy wobec Zamawiającego,</w:t>
      </w:r>
    </w:p>
    <w:p w:rsidR="004B3085" w:rsidRPr="004B3085"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w:t>
      </w:r>
      <w:r>
        <w:rPr>
          <w:rFonts w:ascii="Tahoma" w:hAnsi="Tahoma" w:cs="Tahoma"/>
          <w:color w:val="000000" w:themeColor="text1"/>
          <w:lang w:eastAsia="pl-PL"/>
        </w:rPr>
        <w:t xml:space="preserve">mowy </w:t>
      </w:r>
      <w:r w:rsidRPr="004B3085">
        <w:rPr>
          <w:rFonts w:ascii="Tahoma" w:hAnsi="Tahoma" w:cs="Tahoma"/>
          <w:color w:val="000000" w:themeColor="text1"/>
          <w:lang w:eastAsia="pl-PL"/>
        </w:rPr>
        <w:t>o podwykonawstwo,</w:t>
      </w:r>
    </w:p>
    <w:p w:rsidR="004B3085" w:rsidRPr="007361D3" w:rsidRDefault="004B3085" w:rsidP="007336E7">
      <w:pPr>
        <w:widowControl w:val="0"/>
        <w:numPr>
          <w:ilvl w:val="0"/>
          <w:numId w:val="89"/>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sidR="00E0261E">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4B3085" w:rsidRPr="007361D3" w:rsidRDefault="004B3085" w:rsidP="007336E7">
      <w:pPr>
        <w:widowControl w:val="0"/>
        <w:numPr>
          <w:ilvl w:val="0"/>
          <w:numId w:val="90"/>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sidR="00E0261E">
        <w:rPr>
          <w:rFonts w:ascii="Tahoma" w:hAnsi="Tahoma" w:cs="Tahoma"/>
          <w:color w:val="000000" w:themeColor="text1"/>
          <w:lang w:eastAsia="pl-PL"/>
        </w:rPr>
        <w:t>reślone w umowie Zamawiającego z Wykonawcą.</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sidR="00E0261E">
        <w:rPr>
          <w:rFonts w:ascii="Tahoma" w:eastAsia="Calibri" w:hAnsi="Tahoma" w:cs="Tahoma"/>
          <w:color w:val="000000" w:themeColor="text1"/>
          <w:lang w:eastAsia="pl-PL"/>
        </w:rPr>
        <w:t>5</w:t>
      </w:r>
      <w:r w:rsidRPr="007361D3">
        <w:rPr>
          <w:rFonts w:ascii="Tahoma" w:eastAsia="Calibri" w:hAnsi="Tahoma" w:cs="Tahoma"/>
          <w:color w:val="000000" w:themeColor="text1"/>
          <w:lang w:eastAsia="pl-PL"/>
        </w:rPr>
        <w:t xml:space="preserve"> dni przed jej zawarciem, a w przypadku projektu umowy przedkładanego przez Podwykonawcę lub dalszego Podwykonawcę, wraz ze zgodą Wykonawcy na zawarcie umowy o podwykonawstwo o treści zgodnej z projektem umowy.</w:t>
      </w:r>
    </w:p>
    <w:p w:rsidR="00D05E3C"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 jeżeli Zamawiający w terminie 7 dni od dnia przedłożenia mu projektu nie zgłosi na piśmie zastrzeżeń</w:t>
      </w:r>
      <w:r>
        <w:rPr>
          <w:rFonts w:ascii="Tahoma" w:eastAsia="Calibri" w:hAnsi="Tahoma" w:cs="Tahoma"/>
          <w:color w:val="000000" w:themeColor="text1"/>
          <w:lang w:eastAsia="pl-PL"/>
        </w:rPr>
        <w:t>.</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 xml:space="preserve">lub po upływie terminu na zgłoszenie przez Zamawiającego zastrzeżeń do tego projektu, Wykonawca, Podwykonawca lub dalszy Podwykonawca </w:t>
      </w:r>
      <w:r w:rsidRPr="007361D3">
        <w:rPr>
          <w:rFonts w:ascii="Tahoma" w:eastAsia="Calibri" w:hAnsi="Tahoma" w:cs="Tahoma"/>
          <w:color w:val="000000" w:themeColor="text1"/>
          <w:lang w:eastAsia="pl-PL"/>
        </w:rPr>
        <w:lastRenderedPageBreak/>
        <w:t>przedłoży Zamawiającemu poświadczoną za zgodność z oryginałem przez przedkładającego kopię zawartej umowy o podwykonawstwo w terminie 7 dni od dnia zawarcia tej umowy.</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 xml:space="preserve">od jej przedłożenia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4B3085" w:rsidRPr="004B3085" w:rsidRDefault="004B3085" w:rsidP="007336E7">
      <w:pPr>
        <w:numPr>
          <w:ilvl w:val="0"/>
          <w:numId w:val="87"/>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5 dni od dnia przedłożenia kopii tej umowy nie zgłosi do niej na piśmie sprzeciwu</w:t>
      </w:r>
      <w:r>
        <w:rPr>
          <w:rFonts w:ascii="Tahoma" w:eastAsia="Calibri" w:hAnsi="Tahoma" w:cs="Tahoma"/>
          <w:color w:val="000000" w:themeColor="text1"/>
          <w:lang w:eastAsia="pl-PL"/>
        </w:rPr>
        <w:t>.</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4B3085" w:rsidRPr="007361D3" w:rsidRDefault="004B3085" w:rsidP="007336E7">
      <w:pPr>
        <w:numPr>
          <w:ilvl w:val="0"/>
          <w:numId w:val="87"/>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sidR="00E0261E">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4B3085" w:rsidRPr="004B3085" w:rsidRDefault="004B3085" w:rsidP="007336E7">
      <w:pPr>
        <w:numPr>
          <w:ilvl w:val="0"/>
          <w:numId w:val="87"/>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sidR="00E0261E">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05E3C" w:rsidRPr="00732ED8" w:rsidRDefault="00D05E3C" w:rsidP="0043435F">
      <w:pPr>
        <w:contextualSpacing/>
        <w:jc w:val="center"/>
        <w:rPr>
          <w:rFonts w:ascii="Tahoma" w:hAnsi="Tahoma" w:cs="Tahoma"/>
          <w:b/>
        </w:rPr>
      </w:pPr>
      <w:r>
        <w:rPr>
          <w:rFonts w:ascii="Tahoma" w:hAnsi="Tahoma" w:cs="Tahoma"/>
          <w:b/>
        </w:rPr>
        <w:t>§ 10</w:t>
      </w:r>
    </w:p>
    <w:p w:rsidR="00B96D57" w:rsidRPr="00732ED8" w:rsidRDefault="00B96D57" w:rsidP="0043435F">
      <w:pPr>
        <w:contextualSpacing/>
        <w:jc w:val="center"/>
        <w:rPr>
          <w:rFonts w:ascii="Tahoma" w:hAnsi="Tahoma" w:cs="Tahoma"/>
          <w:b/>
          <w:smallCaps/>
        </w:rPr>
      </w:pPr>
      <w:r w:rsidRPr="00732ED8">
        <w:rPr>
          <w:rFonts w:ascii="Tahoma" w:hAnsi="Tahoma" w:cs="Tahoma"/>
          <w:b/>
          <w:smallCaps/>
        </w:rPr>
        <w:t xml:space="preserve">Warunki zmiany Umowy </w:t>
      </w:r>
    </w:p>
    <w:p w:rsidR="00B96D57" w:rsidRPr="00732ED8" w:rsidRDefault="00B96D57" w:rsidP="007336E7">
      <w:pPr>
        <w:pStyle w:val="Akapitzlist"/>
        <w:numPr>
          <w:ilvl w:val="6"/>
          <w:numId w:val="65"/>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w:t>
      </w:r>
      <w:r w:rsidR="004C374E" w:rsidRPr="00732ED8">
        <w:rPr>
          <w:rFonts w:ascii="Tahoma" w:hAnsi="Tahoma" w:cs="Tahoma"/>
        </w:rPr>
        <w:t>u</w:t>
      </w:r>
      <w:r w:rsidRPr="00732ED8">
        <w:rPr>
          <w:rFonts w:ascii="Tahoma" w:hAnsi="Tahoma" w:cs="Tahoma"/>
        </w:rPr>
        <w:t xml:space="preserve">mowy </w:t>
      </w:r>
      <w:r w:rsidR="004C374E" w:rsidRPr="00732ED8">
        <w:rPr>
          <w:rFonts w:ascii="Tahoma" w:hAnsi="Tahoma" w:cs="Tahoma"/>
        </w:rPr>
        <w:br/>
      </w:r>
      <w:r w:rsidRPr="00732ED8">
        <w:rPr>
          <w:rFonts w:ascii="Tahoma" w:hAnsi="Tahoma" w:cs="Tahoma"/>
        </w:rPr>
        <w:t>w następujących przypadkach:</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 sposobu realizacji poszczególnych etapów spowodowanej zaistnieniem Siły wyższej, tj. zdarzenia losowego lub wywołanego przez czynniki zewnętrzne, którego nie można było przewidzieć ani mu zapobiec lub przezwyciężyć poprzez działanie z zachowaniem należytej staranności, tj. niespodziewany mróz</w:t>
      </w:r>
      <w:r w:rsidR="00741162">
        <w:rPr>
          <w:rFonts w:ascii="Tahoma" w:hAnsi="Tahoma" w:cs="Tahoma"/>
        </w:rPr>
        <w:t xml:space="preserve"> lub</w:t>
      </w:r>
      <w:r w:rsidRPr="00732ED8">
        <w:rPr>
          <w:rFonts w:ascii="Tahoma" w:hAnsi="Tahoma" w:cs="Tahoma"/>
        </w:rPr>
        <w:t xml:space="preserve"> śnieg, powódź lub klęska żywiołowa, o ile takie zdarzenie wpływa na realizację przedmiotu </w:t>
      </w:r>
      <w:r w:rsidR="00E0261E">
        <w:rPr>
          <w:rFonts w:ascii="Tahoma" w:hAnsi="Tahoma" w:cs="Tahoma"/>
        </w:rPr>
        <w:t>u</w:t>
      </w:r>
      <w:r w:rsidRPr="00732ED8">
        <w:rPr>
          <w:rFonts w:ascii="Tahoma" w:hAnsi="Tahoma" w:cs="Tahoma"/>
        </w:rPr>
        <w:t>mowy;</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sposobu rozliczania </w:t>
      </w:r>
      <w:r w:rsidR="00E0261E">
        <w:rPr>
          <w:rFonts w:ascii="Tahoma" w:hAnsi="Tahoma" w:cs="Tahoma"/>
        </w:rPr>
        <w:t>u</w:t>
      </w:r>
      <w:r w:rsidRPr="00732ED8">
        <w:rPr>
          <w:rFonts w:ascii="Tahoma" w:hAnsi="Tahoma" w:cs="Tahoma"/>
        </w:rPr>
        <w:t>mowy, wsk</w:t>
      </w:r>
      <w:r w:rsidR="007A7ED0">
        <w:rPr>
          <w:rFonts w:ascii="Tahoma" w:hAnsi="Tahoma" w:cs="Tahoma"/>
        </w:rPr>
        <w:t>utek zaistnienia zmian w zawartej</w:t>
      </w:r>
      <w:r w:rsidRPr="00732ED8">
        <w:rPr>
          <w:rFonts w:ascii="Tahoma" w:hAnsi="Tahoma" w:cs="Tahoma"/>
        </w:rPr>
        <w:t xml:space="preserve"> przez Zamawi</w:t>
      </w:r>
      <w:r w:rsidR="007A7ED0">
        <w:rPr>
          <w:rFonts w:ascii="Tahoma" w:hAnsi="Tahoma" w:cs="Tahoma"/>
        </w:rPr>
        <w:t>ającego umowie</w:t>
      </w:r>
      <w:r w:rsidRPr="00732ED8">
        <w:rPr>
          <w:rFonts w:ascii="Tahoma" w:hAnsi="Tahoma" w:cs="Tahoma"/>
        </w:rPr>
        <w:t xml:space="preserve"> o dofinansowanie Projektu;</w:t>
      </w:r>
    </w:p>
    <w:p w:rsidR="0043435F"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w:t>
      </w:r>
      <w:r w:rsidR="00E0261E">
        <w:rPr>
          <w:rFonts w:ascii="Tahoma" w:hAnsi="Tahoma" w:cs="Tahoma"/>
        </w:rPr>
        <w:t xml:space="preserve"> sposoby realizacji przedmiotu u</w:t>
      </w:r>
      <w:r w:rsidRPr="00732ED8">
        <w:rPr>
          <w:rFonts w:ascii="Tahoma" w:hAnsi="Tahoma" w:cs="Tahoma"/>
        </w:rPr>
        <w:t>mowy spowodowanej zmianami wynikającymi z wymogów technologicznych,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w:t>
      </w:r>
      <w:r w:rsidR="00E0261E">
        <w:rPr>
          <w:rFonts w:ascii="Tahoma" w:hAnsi="Tahoma" w:cs="Tahoma"/>
        </w:rPr>
        <w:t xml:space="preserve"> sposobu realizacji przedmiotu u</w:t>
      </w:r>
      <w:r w:rsidRPr="00732ED8">
        <w:rPr>
          <w:rFonts w:ascii="Tahoma" w:hAnsi="Tahoma" w:cs="Tahoma"/>
        </w:rPr>
        <w:t xml:space="preserve">mowy wynikającej z konieczności uzyskania orzeczenia sądu lub </w:t>
      </w:r>
      <w:r w:rsidR="00DD46DA">
        <w:rPr>
          <w:rFonts w:ascii="Tahoma" w:hAnsi="Tahoma" w:cs="Tahoma"/>
        </w:rPr>
        <w:t xml:space="preserve">innego </w:t>
      </w:r>
      <w:r w:rsidRPr="00732ED8">
        <w:rPr>
          <w:rFonts w:ascii="Tahoma" w:hAnsi="Tahoma" w:cs="Tahoma"/>
        </w:rPr>
        <w:t>organu, którego ni</w:t>
      </w:r>
      <w:r w:rsidR="001520EA">
        <w:rPr>
          <w:rFonts w:ascii="Tahoma" w:hAnsi="Tahoma" w:cs="Tahoma"/>
        </w:rPr>
        <w:t>e przewidywano przy zawieraniu u</w:t>
      </w:r>
      <w:r w:rsidRPr="00732ED8">
        <w:rPr>
          <w:rFonts w:ascii="Tahoma" w:hAnsi="Tahoma" w:cs="Tahoma"/>
        </w:rPr>
        <w:t>mowy;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zmiany terminu lub zakresu zadań realizowanych w poszczególnych etapach, w szczególności poprzez ich przesunięcie pomiędzy etapami, spowodowan</w:t>
      </w:r>
      <w:r w:rsidR="00DD46DA">
        <w:rPr>
          <w:rFonts w:ascii="Tahoma" w:hAnsi="Tahoma" w:cs="Tahoma"/>
        </w:rPr>
        <w:t>e</w:t>
      </w:r>
      <w:r w:rsidRPr="00732ED8">
        <w:rPr>
          <w:rFonts w:ascii="Tahoma" w:hAnsi="Tahoma" w:cs="Tahoma"/>
        </w:rPr>
        <w:t xml:space="preserve"> opóźnieniami w przekazaniu materiałów źródłowych niezbę</w:t>
      </w:r>
      <w:r w:rsidR="001520EA">
        <w:rPr>
          <w:rFonts w:ascii="Tahoma" w:hAnsi="Tahoma" w:cs="Tahoma"/>
        </w:rPr>
        <w:t>dnych do realizacji przedmiotu u</w:t>
      </w:r>
      <w:r w:rsidRPr="00732ED8">
        <w:rPr>
          <w:rFonts w:ascii="Tahoma" w:hAnsi="Tahoma" w:cs="Tahoma"/>
        </w:rPr>
        <w:t>mowy,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terminu realizacji poszczególnych etapów spowodowanej opóźnieniami w rozpoczęciu czynności wyłożenia projektu operatu opisowo-kartograficznego, o których mowa w art. 24a ust. 7 ustawy, pomimo odbioru etapu dotyczącego wykonania prac geodezyjnych, związanych </w:t>
      </w:r>
      <w:r w:rsidR="00E0261E">
        <w:rPr>
          <w:rFonts w:ascii="Tahoma" w:hAnsi="Tahoma" w:cs="Tahoma"/>
        </w:rPr>
        <w:br/>
      </w:r>
      <w:r w:rsidRPr="00732ED8">
        <w:rPr>
          <w:rFonts w:ascii="Tahoma" w:hAnsi="Tahoma" w:cs="Tahoma"/>
        </w:rPr>
        <w:t xml:space="preserve">z modernizacją </w:t>
      </w:r>
      <w:proofErr w:type="spellStart"/>
      <w:r w:rsidRPr="00732ED8">
        <w:rPr>
          <w:rFonts w:ascii="Tahoma" w:hAnsi="Tahoma" w:cs="Tahoma"/>
        </w:rPr>
        <w:t>EGiB</w:t>
      </w:r>
      <w:proofErr w:type="spellEnd"/>
      <w:r w:rsidRPr="00732ED8">
        <w:rPr>
          <w:rFonts w:ascii="Tahoma" w:hAnsi="Tahoma" w:cs="Tahoma"/>
        </w:rPr>
        <w:t>, w tym opracowania operatu opisowo-technicznego z wykonanych prac, oraz utworzenia projektu operatu opisowo-kartograficznego, o którym mowa w art. 24a ust. 4 ustawy, dla obrębów ewidencyjnych objętych modernizacja;</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t xml:space="preserve">zmiany terminu lub sposobu realizacji przedmiotu </w:t>
      </w:r>
      <w:r w:rsidR="00E0261E">
        <w:rPr>
          <w:rFonts w:ascii="Tahoma" w:hAnsi="Tahoma" w:cs="Tahoma"/>
        </w:rPr>
        <w:t>u</w:t>
      </w:r>
      <w:r w:rsidRPr="00732ED8">
        <w:rPr>
          <w:rFonts w:ascii="Tahoma" w:hAnsi="Tahoma" w:cs="Tahoma"/>
        </w:rPr>
        <w:t xml:space="preserve">mowy lub zmiany zakresu zadań realizowanych w poszczególnych etapach spowodowanej przedłużającymi się czynnościami związanymi </w:t>
      </w:r>
      <w:r w:rsidR="00E0261E">
        <w:rPr>
          <w:rFonts w:ascii="Tahoma" w:hAnsi="Tahoma" w:cs="Tahoma"/>
        </w:rPr>
        <w:br/>
      </w:r>
      <w:r w:rsidRPr="00732ED8">
        <w:rPr>
          <w:rFonts w:ascii="Tahoma" w:hAnsi="Tahoma" w:cs="Tahoma"/>
        </w:rPr>
        <w:t>z zasilaniem systemu teleinformatycznego funkcjonującego w JST, o ile nie wynika to z przyczyn leżących po stronie Wykonawcy;</w:t>
      </w:r>
    </w:p>
    <w:p w:rsidR="001577C3" w:rsidRPr="00732ED8" w:rsidRDefault="00B96D57" w:rsidP="007336E7">
      <w:pPr>
        <w:pStyle w:val="Akapitzlist"/>
        <w:numPr>
          <w:ilvl w:val="0"/>
          <w:numId w:val="64"/>
        </w:numPr>
        <w:ind w:left="1134" w:hanging="425"/>
        <w:jc w:val="both"/>
        <w:rPr>
          <w:rFonts w:ascii="Tahoma" w:hAnsi="Tahoma" w:cs="Tahoma"/>
        </w:rPr>
      </w:pPr>
      <w:r w:rsidRPr="00732ED8">
        <w:rPr>
          <w:rFonts w:ascii="Tahoma" w:hAnsi="Tahoma" w:cs="Tahoma"/>
        </w:rPr>
        <w:lastRenderedPageBreak/>
        <w:t>zmiany terminu lub sposobu realizacji przedmiotu umowy lub zmiany zakresu zadań realizowanych w poszczególnych etapach spowodowanej toczącymi się postępowaniami administracyjnymi, dotyczącymi w szczególności przebiegu szlaków komunikacyjnych, scalenia i wymiany gruntów oraz scalenia i podziału nieruchomości, o ile takie zdarzenie w</w:t>
      </w:r>
      <w:r w:rsidR="00DD46DA">
        <w:rPr>
          <w:rFonts w:ascii="Tahoma" w:hAnsi="Tahoma" w:cs="Tahoma"/>
        </w:rPr>
        <w:t>pływa na realizację</w:t>
      </w:r>
      <w:r w:rsidR="001577C3" w:rsidRPr="00732ED8">
        <w:rPr>
          <w:rFonts w:ascii="Tahoma" w:hAnsi="Tahoma" w:cs="Tahoma"/>
        </w:rPr>
        <w:t xml:space="preserve"> przedmiotu u</w:t>
      </w:r>
      <w:r w:rsidR="00E0261E">
        <w:rPr>
          <w:rFonts w:ascii="Tahoma" w:hAnsi="Tahoma" w:cs="Tahoma"/>
        </w:rPr>
        <w:t>mowy.</w:t>
      </w:r>
    </w:p>
    <w:p w:rsidR="001577C3" w:rsidRPr="00741162" w:rsidRDefault="00B96D57" w:rsidP="007336E7">
      <w:pPr>
        <w:pStyle w:val="Akapitzlist"/>
        <w:numPr>
          <w:ilvl w:val="6"/>
          <w:numId w:val="65"/>
        </w:numPr>
        <w:ind w:left="284" w:hanging="284"/>
        <w:jc w:val="both"/>
        <w:rPr>
          <w:rFonts w:ascii="Tahoma" w:hAnsi="Tahoma" w:cs="Tahoma"/>
          <w:color w:val="000000" w:themeColor="text1"/>
        </w:rPr>
      </w:pPr>
      <w:r w:rsidRPr="00741162">
        <w:rPr>
          <w:rFonts w:ascii="Tahoma" w:hAnsi="Tahoma" w:cs="Tahoma"/>
          <w:color w:val="000000" w:themeColor="text1"/>
        </w:rPr>
        <w:t xml:space="preserve">Nie stanowi okoliczności uzasadniającej zastosowanie ust. 1 niedoszacowanie liczby materiałów źródłowych, obiektów oraz danych niezbędnych do dostosowania baz danych </w:t>
      </w:r>
      <w:proofErr w:type="spellStart"/>
      <w:r w:rsidRPr="00741162">
        <w:rPr>
          <w:rFonts w:ascii="Tahoma" w:hAnsi="Tahoma" w:cs="Tahoma"/>
          <w:color w:val="000000" w:themeColor="text1"/>
        </w:rPr>
        <w:t>EGiB</w:t>
      </w:r>
      <w:proofErr w:type="spellEnd"/>
      <w:r w:rsidRPr="00741162">
        <w:rPr>
          <w:rFonts w:ascii="Tahoma" w:hAnsi="Tahoma" w:cs="Tahoma"/>
          <w:color w:val="000000" w:themeColor="text1"/>
        </w:rPr>
        <w:t xml:space="preserve"> do wymagań zintegrowanego systemu informacji o nieruchomościach w zakresie nieprzekraczającym 10% w stosunku do informacji zawartych </w:t>
      </w:r>
      <w:r w:rsidR="00E0261E" w:rsidRPr="00741162">
        <w:rPr>
          <w:rFonts w:ascii="Tahoma" w:hAnsi="Tahoma" w:cs="Tahoma"/>
          <w:color w:val="000000" w:themeColor="text1"/>
        </w:rPr>
        <w:br/>
      </w:r>
      <w:r w:rsidRPr="00741162">
        <w:rPr>
          <w:rFonts w:ascii="Tahoma" w:hAnsi="Tahoma" w:cs="Tahoma"/>
          <w:color w:val="000000" w:themeColor="text1"/>
        </w:rPr>
        <w:t>w załącznikach nr 1 i 2 do OPZ.</w:t>
      </w:r>
    </w:p>
    <w:p w:rsidR="00B96D57" w:rsidRPr="00732ED8" w:rsidRDefault="00B96D57" w:rsidP="007336E7">
      <w:pPr>
        <w:pStyle w:val="Akapitzlist"/>
        <w:numPr>
          <w:ilvl w:val="6"/>
          <w:numId w:val="65"/>
        </w:numPr>
        <w:ind w:left="284" w:hanging="284"/>
        <w:jc w:val="both"/>
        <w:rPr>
          <w:rFonts w:ascii="Tahoma" w:hAnsi="Tahoma" w:cs="Tahoma"/>
        </w:rPr>
      </w:pPr>
      <w:r w:rsidRPr="00732ED8">
        <w:rPr>
          <w:rFonts w:ascii="Tahoma" w:hAnsi="Tahoma" w:cs="Tahoma"/>
        </w:rPr>
        <w:t>O ile wyraźnie nie zastrzeżono i</w:t>
      </w:r>
      <w:r w:rsidR="00E0261E">
        <w:rPr>
          <w:rFonts w:ascii="Tahoma" w:hAnsi="Tahoma" w:cs="Tahoma"/>
        </w:rPr>
        <w:t>naczej, wszelkie zmiany treści u</w:t>
      </w:r>
      <w:r w:rsidRPr="00732ED8">
        <w:rPr>
          <w:rFonts w:ascii="Tahoma" w:hAnsi="Tahoma" w:cs="Tahoma"/>
        </w:rPr>
        <w:t>mowy wymagają formy pisemnej w postaci aneksu pod rygorem nieważności.</w:t>
      </w:r>
    </w:p>
    <w:p w:rsidR="00B96D57" w:rsidRPr="00732ED8" w:rsidRDefault="00D05E3C" w:rsidP="00B96D57">
      <w:pPr>
        <w:ind w:left="360"/>
        <w:contextualSpacing/>
        <w:jc w:val="center"/>
        <w:rPr>
          <w:rFonts w:ascii="Tahoma" w:hAnsi="Tahoma" w:cs="Tahoma"/>
          <w:b/>
        </w:rPr>
      </w:pPr>
      <w:r>
        <w:rPr>
          <w:rFonts w:ascii="Tahoma" w:hAnsi="Tahoma" w:cs="Tahoma"/>
          <w:b/>
        </w:rPr>
        <w:t>§ 11</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 xml:space="preserve">Zmiana Umowy w zakresie wysokości wynagrodzenia Wykonawcy </w:t>
      </w:r>
    </w:p>
    <w:p w:rsidR="00B96D57"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Strony zobowiązują się dokonać zmiany wysokości wynagrodzenia Wykonawcy, o którym mowa w § 4 ust. 1, w formie pisemnego aneksu, każdorazowo w przypadku wystąpienia jednej z następujących okoliczności:</w:t>
      </w:r>
    </w:p>
    <w:p w:rsidR="001577C3"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stawki podatku od towarów i usług;</w:t>
      </w:r>
    </w:p>
    <w:p w:rsidR="001577C3"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wysokości minimalnego wynagrodzenia ustalonego na podstawie przepisów o mi</w:t>
      </w:r>
      <w:r w:rsidR="00203E03">
        <w:rPr>
          <w:rFonts w:ascii="Tahoma" w:hAnsi="Tahoma" w:cs="Tahoma"/>
        </w:rPr>
        <w:t>nimalnym wynagrodzeniu za pracę,</w:t>
      </w:r>
    </w:p>
    <w:p w:rsidR="00B96D57" w:rsidRPr="00732ED8" w:rsidRDefault="00B96D57" w:rsidP="007336E7">
      <w:pPr>
        <w:pStyle w:val="Akapitzlist"/>
        <w:numPr>
          <w:ilvl w:val="0"/>
          <w:numId w:val="67"/>
        </w:numPr>
        <w:ind w:left="567" w:hanging="283"/>
        <w:rPr>
          <w:rFonts w:ascii="Tahoma" w:hAnsi="Tahoma" w:cs="Tahoma"/>
        </w:rPr>
      </w:pPr>
      <w:r w:rsidRPr="00732ED8">
        <w:rPr>
          <w:rFonts w:ascii="Tahoma" w:hAnsi="Tahoma" w:cs="Tahoma"/>
        </w:rPr>
        <w:t>zmiany zasad podlegania ubezpieczeniom społecznym lub ubezpieczeniu zdrowotnemu lub wysokości stawki składki na ubezpieczenia społeczne lub zdrowotne</w:t>
      </w:r>
    </w:p>
    <w:p w:rsidR="00B96D57" w:rsidRPr="00732ED8" w:rsidRDefault="00B96D57" w:rsidP="00B96D57">
      <w:pPr>
        <w:jc w:val="both"/>
        <w:rPr>
          <w:rFonts w:ascii="Tahoma" w:hAnsi="Tahoma" w:cs="Tahoma"/>
        </w:rPr>
      </w:pPr>
      <w:r w:rsidRPr="00732ED8">
        <w:rPr>
          <w:rFonts w:ascii="Tahoma" w:hAnsi="Tahoma" w:cs="Tahoma"/>
        </w:rPr>
        <w:t>- na zasadach określony</w:t>
      </w:r>
      <w:r w:rsidR="00292FA4">
        <w:rPr>
          <w:rFonts w:ascii="Tahoma" w:hAnsi="Tahoma" w:cs="Tahoma"/>
        </w:rPr>
        <w:t>ch</w:t>
      </w:r>
      <w:r w:rsidRPr="00732ED8">
        <w:rPr>
          <w:rFonts w:ascii="Tahoma" w:hAnsi="Tahoma" w:cs="Tahoma"/>
        </w:rPr>
        <w:t xml:space="preserve"> w ust. 2 – 11, jeżeli zmiany te będą miały wpływ </w:t>
      </w:r>
      <w:r w:rsidR="005F1816">
        <w:rPr>
          <w:rFonts w:ascii="Tahoma" w:hAnsi="Tahoma" w:cs="Tahoma"/>
        </w:rPr>
        <w:t>na koszty wykonania przedmiotu u</w:t>
      </w:r>
      <w:r w:rsidRPr="00732ED8">
        <w:rPr>
          <w:rFonts w:ascii="Tahoma" w:hAnsi="Tahoma" w:cs="Tahoma"/>
        </w:rPr>
        <w:t>mowy przez Wykonawcę.</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 xml:space="preserve">Zmiana wysokości wynagrodzenia Wykonawcy w przypadku zaistnienia przesłanki, o której mowa w ust. 1 pkt 1, będzie odnosić się </w:t>
      </w:r>
      <w:r w:rsidR="00E0261E">
        <w:rPr>
          <w:rFonts w:ascii="Tahoma" w:hAnsi="Tahoma" w:cs="Tahoma"/>
        </w:rPr>
        <w:t>wyłącznie do części przedmiotu u</w:t>
      </w:r>
      <w:r w:rsidR="00292FA4">
        <w:rPr>
          <w:rFonts w:ascii="Tahoma" w:hAnsi="Tahoma" w:cs="Tahoma"/>
        </w:rPr>
        <w:t xml:space="preserve">mowy </w:t>
      </w:r>
      <w:r w:rsidRPr="00732ED8">
        <w:rPr>
          <w:rFonts w:ascii="Tahoma" w:hAnsi="Tahoma" w:cs="Tahoma"/>
        </w:rPr>
        <w:t>realizowanej, zgodnie z ter</w:t>
      </w:r>
      <w:r w:rsidR="00E0261E">
        <w:rPr>
          <w:rFonts w:ascii="Tahoma" w:hAnsi="Tahoma" w:cs="Tahoma"/>
        </w:rPr>
        <w:t>minami ustalonymi u</w:t>
      </w:r>
      <w:r w:rsidRPr="00732ED8">
        <w:rPr>
          <w:rFonts w:ascii="Tahoma" w:hAnsi="Tahoma" w:cs="Tahoma"/>
        </w:rPr>
        <w:t xml:space="preserve">mową, po dniu wejścia w życie przepisów zmieniających stawkę podatku od towarów i usług oraz wyłączenie do części przedmiotu </w:t>
      </w:r>
      <w:r w:rsidR="00E0261E">
        <w:rPr>
          <w:rFonts w:ascii="Tahoma" w:hAnsi="Tahoma" w:cs="Tahoma"/>
        </w:rPr>
        <w:t>u</w:t>
      </w:r>
      <w:r w:rsidRPr="00732ED8">
        <w:rPr>
          <w:rFonts w:ascii="Tahoma" w:hAnsi="Tahoma" w:cs="Tahoma"/>
        </w:rPr>
        <w:t>mowy, do której zastosowanie znajdzie zmiana st</w:t>
      </w:r>
      <w:r w:rsidR="001577C3" w:rsidRPr="00732ED8">
        <w:rPr>
          <w:rFonts w:ascii="Tahoma" w:hAnsi="Tahoma" w:cs="Tahoma"/>
        </w:rPr>
        <w:t>awki podatku od towarów i usług.</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przypadku zmiany, o której mowa w ust. 1 pkt 1, wartość wynagrodzenia netto nie zmieni się, a wartość wynagrodzenia brutto zostanie wyliczon</w:t>
      </w:r>
      <w:r w:rsidR="00E0261E">
        <w:rPr>
          <w:rFonts w:ascii="Tahoma" w:hAnsi="Tahoma" w:cs="Tahoma"/>
        </w:rPr>
        <w:t>a na podstawie nowych przepisów</w:t>
      </w:r>
      <w:r w:rsidRPr="00732ED8">
        <w:rPr>
          <w:rFonts w:ascii="Tahoma" w:hAnsi="Tahoma" w:cs="Tahoma"/>
        </w:rPr>
        <w:t>.</w:t>
      </w:r>
    </w:p>
    <w:p w:rsidR="00203E03" w:rsidRPr="00732ED8" w:rsidRDefault="00203E03" w:rsidP="00203E03">
      <w:pPr>
        <w:pStyle w:val="Akapitzlist"/>
        <w:numPr>
          <w:ilvl w:val="0"/>
          <w:numId w:val="66"/>
        </w:numPr>
        <w:ind w:left="284" w:hanging="284"/>
        <w:jc w:val="both"/>
        <w:rPr>
          <w:rFonts w:ascii="Tahoma" w:hAnsi="Tahoma" w:cs="Tahoma"/>
        </w:rPr>
      </w:pPr>
      <w:r w:rsidRPr="00732ED8">
        <w:rPr>
          <w:rFonts w:ascii="Tahoma" w:hAnsi="Tahoma" w:cs="Tahoma"/>
        </w:rPr>
        <w:t xml:space="preserve">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pracę bezpośrednio związane z realizacją przedmiotu </w:t>
      </w:r>
      <w:r>
        <w:rPr>
          <w:rFonts w:ascii="Tahoma" w:hAnsi="Tahoma" w:cs="Tahoma"/>
        </w:rPr>
        <w:t>u</w:t>
      </w:r>
      <w:r w:rsidRPr="00732ED8">
        <w:rPr>
          <w:rFonts w:ascii="Tahoma" w:hAnsi="Tahoma" w:cs="Tahoma"/>
        </w:rPr>
        <w:t>mowy.</w:t>
      </w:r>
      <w:r>
        <w:rPr>
          <w:rFonts w:ascii="Tahoma" w:hAnsi="Tahoma" w:cs="Tahoma"/>
        </w:rPr>
        <w:t xml:space="preserve"> W szczególności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203E03">
        <w:rPr>
          <w:rStyle w:val="Uwydatnienie"/>
          <w:rFonts w:ascii="Tahoma" w:hAnsi="Tahoma" w:cs="Tahoma"/>
          <w:i w:val="0"/>
          <w:color w:val="000000" w:themeColor="text1"/>
        </w:rPr>
        <w:t xml:space="preserve">Zamawiający </w:t>
      </w:r>
      <w:r>
        <w:rPr>
          <w:rStyle w:val="Uwydatnienie"/>
          <w:rFonts w:ascii="Tahoma" w:hAnsi="Tahoma" w:cs="Tahoma"/>
          <w:i w:val="0"/>
          <w:color w:val="000000" w:themeColor="text1"/>
        </w:rPr>
        <w:br/>
      </w:r>
      <w:r w:rsidRPr="00203E03">
        <w:rPr>
          <w:rStyle w:val="Uwydatnienie"/>
          <w:rFonts w:ascii="Tahoma" w:hAnsi="Tahoma" w:cs="Tahoma"/>
          <w:i w:val="0"/>
          <w:color w:val="000000" w:themeColor="text1"/>
        </w:rPr>
        <w:t>w terminie</w:t>
      </w:r>
      <w:r w:rsidRPr="008A622C">
        <w:rPr>
          <w:rStyle w:val="Uwydatnienie"/>
          <w:rFonts w:ascii="Tahoma" w:hAnsi="Tahoma" w:cs="Tahoma"/>
          <w:color w:val="000000" w:themeColor="text1"/>
        </w:rPr>
        <w:t xml:space="preserve"> </w:t>
      </w:r>
      <w:r w:rsidRPr="00203E03">
        <w:rPr>
          <w:rStyle w:val="Uwydatnienie"/>
          <w:rFonts w:ascii="Tahoma" w:hAnsi="Tahoma" w:cs="Tahoma"/>
          <w:i w:val="0"/>
          <w:color w:val="000000" w:themeColor="text1"/>
        </w:rPr>
        <w:t>10 dni</w:t>
      </w:r>
      <w:r w:rsidR="001520EA">
        <w:rPr>
          <w:rStyle w:val="Uwydatnienie"/>
          <w:rFonts w:ascii="Tahoma" w:hAnsi="Tahoma" w:cs="Tahoma"/>
          <w:i w:val="0"/>
          <w:color w:val="000000" w:themeColor="text1"/>
        </w:rPr>
        <w:t xml:space="preserve"> od dnia złożenia wniosku oceni</w:t>
      </w:r>
      <w:r w:rsidRPr="00203E03">
        <w:rPr>
          <w:rStyle w:val="Uwydatnienie"/>
          <w:rFonts w:ascii="Tahoma" w:hAnsi="Tahoma" w:cs="Tahoma"/>
          <w:i w:val="0"/>
          <w:color w:val="000000" w:themeColor="text1"/>
        </w:rPr>
        <w:t xml:space="preserve"> czy Wykonawca wykazał rzeczywisty wpływ zmiany na wzrost kosztów realizacji umowy</w:t>
      </w:r>
      <w:r>
        <w:rPr>
          <w:rStyle w:val="Uwydatnienie"/>
          <w:rFonts w:ascii="Tahoma" w:hAnsi="Tahoma" w:cs="Tahoma"/>
          <w:i w:val="0"/>
          <w:color w:val="000000" w:themeColor="text1"/>
        </w:rPr>
        <w:t>.</w:t>
      </w:r>
    </w:p>
    <w:p w:rsidR="001577C3" w:rsidRPr="00203E03" w:rsidRDefault="00B96D57" w:rsidP="007336E7">
      <w:pPr>
        <w:pStyle w:val="Akapitzlist"/>
        <w:numPr>
          <w:ilvl w:val="0"/>
          <w:numId w:val="66"/>
        </w:numPr>
        <w:ind w:left="284" w:hanging="284"/>
        <w:jc w:val="both"/>
        <w:rPr>
          <w:rFonts w:ascii="Tahoma" w:hAnsi="Tahoma" w:cs="Tahoma"/>
          <w:i/>
        </w:rPr>
      </w:pPr>
      <w:r w:rsidRPr="00732ED8">
        <w:rPr>
          <w:rFonts w:ascii="Tahoma" w:hAnsi="Tahoma" w:cs="Tahoma"/>
        </w:rPr>
        <w:t>Zmiana wysokości wynagrodzenia w przypadku zaistnienia przesłanki</w:t>
      </w:r>
      <w:r w:rsidR="00203E03">
        <w:rPr>
          <w:rFonts w:ascii="Tahoma" w:hAnsi="Tahoma" w:cs="Tahoma"/>
        </w:rPr>
        <w:t xml:space="preserve">, o której mowa w ust. 1 pkt </w:t>
      </w:r>
      <w:r w:rsidRPr="00732ED8">
        <w:rPr>
          <w:rFonts w:ascii="Tahoma" w:hAnsi="Tahoma" w:cs="Tahoma"/>
        </w:rPr>
        <w:t>3, będzie obejmować wyłącznie część wynagrodzenia Wykonawcy, w odniesieniu do której nastąpiła zmia</w:t>
      </w:r>
      <w:r w:rsidR="00E0261E">
        <w:rPr>
          <w:rFonts w:ascii="Tahoma" w:hAnsi="Tahoma" w:cs="Tahoma"/>
        </w:rPr>
        <w:t>na wysokości kosztów wykonania u</w:t>
      </w:r>
      <w:r w:rsidRPr="00732ED8">
        <w:rPr>
          <w:rFonts w:ascii="Tahoma" w:hAnsi="Tahoma" w:cs="Tahoma"/>
        </w:rPr>
        <w:t xml:space="preserve">mowy przez Wykonawcę w związku z wejściem w </w:t>
      </w:r>
      <w:r w:rsidR="00E0261E">
        <w:rPr>
          <w:rFonts w:ascii="Tahoma" w:hAnsi="Tahoma" w:cs="Tahoma"/>
        </w:rPr>
        <w:t>ż</w:t>
      </w:r>
      <w:r w:rsidRPr="00732ED8">
        <w:rPr>
          <w:rFonts w:ascii="Tahoma" w:hAnsi="Tahoma" w:cs="Tahoma"/>
        </w:rPr>
        <w:t>ycie przepisów dokonujących zmian w zakresie zasad podlegania ubezpieczeniom społecznym lub ubezpieczeniu zdrowotnemu lub w zakresie wysokości stawki składki na ubezpieczenia społeczne lub zdrowotne.</w:t>
      </w:r>
      <w:r w:rsidR="00203E03">
        <w:rPr>
          <w:rFonts w:ascii="Tahoma" w:hAnsi="Tahoma" w:cs="Tahoma"/>
        </w:rPr>
        <w:t xml:space="preserve"> </w:t>
      </w:r>
      <w:r w:rsidR="00203E03" w:rsidRPr="008A622C">
        <w:rPr>
          <w:rFonts w:ascii="Tahoma" w:hAnsi="Tahoma" w:cs="Tahoma"/>
        </w:rPr>
        <w:t xml:space="preserve">Wniosek powinien zawierać wyczerpujące uzasadnienie faktyczne i prawne oraz dokładne </w:t>
      </w:r>
      <w:r w:rsidR="00203E03">
        <w:rPr>
          <w:rFonts w:ascii="Tahoma" w:hAnsi="Tahoma" w:cs="Tahoma"/>
        </w:rPr>
        <w:t>wyliczenie kwoty wynagrodzenia W</w:t>
      </w:r>
      <w:r w:rsidR="00203E03" w:rsidRPr="008A622C">
        <w:rPr>
          <w:rFonts w:ascii="Tahoma" w:hAnsi="Tahoma" w:cs="Tahoma"/>
        </w:rPr>
        <w:t xml:space="preserve">ykonawcy po </w:t>
      </w:r>
      <w:r w:rsidR="00203E03">
        <w:rPr>
          <w:rFonts w:ascii="Tahoma" w:hAnsi="Tahoma" w:cs="Tahoma"/>
        </w:rPr>
        <w:t>zmianie umowy, w szczególności W</w:t>
      </w:r>
      <w:r w:rsidR="00203E03" w:rsidRPr="008A622C">
        <w:rPr>
          <w:rFonts w:ascii="Tahoma" w:hAnsi="Tahoma" w:cs="Tahoma"/>
        </w:rPr>
        <w:t xml:space="preserve">ykonawca będzie zobowiązany wykazać związek pomiędzy wnioskowaną kwotą podwyższenia wynagrodzenia umownego a wpływem zmiany zasad, o których mowa w </w:t>
      </w:r>
      <w:r w:rsidR="00203E03">
        <w:rPr>
          <w:rFonts w:ascii="Tahoma" w:hAnsi="Tahoma" w:cs="Tahoma"/>
        </w:rPr>
        <w:t>niniejszym punkcie,</w:t>
      </w:r>
      <w:r w:rsidR="00203E03" w:rsidRPr="008A622C">
        <w:rPr>
          <w:rFonts w:ascii="Tahoma" w:hAnsi="Tahoma" w:cs="Tahoma"/>
        </w:rPr>
        <w:t xml:space="preserve"> na kalkulację ceny ofertowej. Wniosek powinien obejmować jedynie te dodatkowe koszty realizacji zamówienia, które </w:t>
      </w:r>
      <w:r w:rsidR="00203E03">
        <w:rPr>
          <w:rFonts w:ascii="Tahoma" w:hAnsi="Tahoma" w:cs="Tahoma"/>
        </w:rPr>
        <w:t>W</w:t>
      </w:r>
      <w:r w:rsidR="00203E03" w:rsidRPr="008A622C">
        <w:rPr>
          <w:rFonts w:ascii="Tahoma" w:hAnsi="Tahoma" w:cs="Tahoma"/>
        </w:rPr>
        <w:t xml:space="preserve">ykonawca obowiązkowo ponosi w związku ze zmianą zasad, o których mowa </w:t>
      </w:r>
      <w:r w:rsidR="00203E03" w:rsidRPr="008A622C">
        <w:rPr>
          <w:rFonts w:ascii="Tahoma" w:hAnsi="Tahoma" w:cs="Tahoma"/>
        </w:rPr>
        <w:lastRenderedPageBreak/>
        <w:t>w</w:t>
      </w:r>
      <w:r w:rsidR="00203E03">
        <w:rPr>
          <w:rFonts w:ascii="Tahoma" w:hAnsi="Tahoma" w:cs="Tahoma"/>
        </w:rPr>
        <w:t xml:space="preserve"> niniejszym punkcie</w:t>
      </w:r>
      <w:r w:rsidR="00DD46DA">
        <w:rPr>
          <w:rFonts w:ascii="Tahoma" w:hAnsi="Tahoma" w:cs="Tahoma"/>
        </w:rPr>
        <w:t>.</w:t>
      </w:r>
      <w:r w:rsidR="00203E03" w:rsidRPr="008A622C">
        <w:rPr>
          <w:rFonts w:ascii="Tahoma" w:hAnsi="Tahoma" w:cs="Tahoma"/>
        </w:rPr>
        <w:t xml:space="preserve"> </w:t>
      </w:r>
      <w:r w:rsidR="00203E03" w:rsidRPr="00203E03">
        <w:rPr>
          <w:rStyle w:val="Uwydatnienie"/>
          <w:rFonts w:ascii="Tahoma" w:hAnsi="Tahoma" w:cs="Tahoma"/>
          <w:i w:val="0"/>
          <w:color w:val="000000" w:themeColor="text1"/>
        </w:rPr>
        <w:t>Zamawiający w terminie 10 dni od dnia złożenia wniosku oceni czy Wykonawca wykazał rzeczywisty wpływ zmiany na wzrost kosztów realizacji umowy.</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 xml:space="preserve">W przypadku zmiany, o której mowa w ust. 1 pkt. 3, wynagrodzenie </w:t>
      </w:r>
      <w:r w:rsidR="00E0261E">
        <w:rPr>
          <w:rFonts w:ascii="Tahoma" w:hAnsi="Tahoma" w:cs="Tahoma"/>
        </w:rPr>
        <w:t>W</w:t>
      </w:r>
      <w:r w:rsidRPr="00732ED8">
        <w:rPr>
          <w:rFonts w:ascii="Tahoma" w:hAnsi="Tahoma" w:cs="Tahoma"/>
        </w:rPr>
        <w:t>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w:t>
      </w:r>
      <w:r w:rsidR="001520EA">
        <w:rPr>
          <w:rFonts w:ascii="Tahoma" w:hAnsi="Tahoma" w:cs="Tahoma"/>
        </w:rPr>
        <w:t>iązane z realizacją przedmiotu u</w:t>
      </w:r>
      <w:r w:rsidRPr="00732ED8">
        <w:rPr>
          <w:rFonts w:ascii="Tahoma" w:hAnsi="Tahoma" w:cs="Tahoma"/>
        </w:rPr>
        <w:t>mowy.</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w:t>
      </w:r>
      <w:r w:rsidR="001520EA">
        <w:rPr>
          <w:rFonts w:ascii="Tahoma" w:hAnsi="Tahoma" w:cs="Tahoma"/>
        </w:rPr>
        <w:t>na wysokości kosztów wykonania u</w:t>
      </w:r>
      <w:r w:rsidRPr="00732ED8">
        <w:rPr>
          <w:rFonts w:ascii="Tahoma" w:hAnsi="Tahoma" w:cs="Tahoma"/>
        </w:rPr>
        <w:t xml:space="preserve">mowy uzasadniająca zmianę wysokości wynagrodzenia Wykonawcy. </w:t>
      </w:r>
    </w:p>
    <w:p w:rsidR="00B96D57"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 przypadku zmian, o których mowa w ust. 1 pkt 2 lub pkt 3, Wykonawca zobowiązany jest dołączyć do wniosku dokumenty, z których będzie wynikać w jakim zakresie zmiany te mają wpływ na koszty wykonania zamówienia, w szczególności:</w:t>
      </w:r>
    </w:p>
    <w:p w:rsidR="001577C3" w:rsidRPr="00732ED8" w:rsidRDefault="00B96D57" w:rsidP="007336E7">
      <w:pPr>
        <w:pStyle w:val="Akapitzlist"/>
        <w:numPr>
          <w:ilvl w:val="0"/>
          <w:numId w:val="68"/>
        </w:numPr>
        <w:jc w:val="both"/>
        <w:rPr>
          <w:rFonts w:ascii="Tahoma" w:hAnsi="Tahoma" w:cs="Tahoma"/>
        </w:rPr>
      </w:pPr>
      <w:r w:rsidRPr="00732ED8">
        <w:rPr>
          <w:rFonts w:ascii="Tahoma" w:hAnsi="Tahoma" w:cs="Tahoma"/>
        </w:rPr>
        <w:t>pisemne zestawienie wynagrodzeń (zarówno przed jak i po zmianie) pracowników świadczących pracę, wraz z określeniem zakresu (części etatu), w jakim wykonują oni prace bezpośrednio zw</w:t>
      </w:r>
      <w:r w:rsidR="00E0261E">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2;</w:t>
      </w:r>
    </w:p>
    <w:p w:rsidR="00B96D57" w:rsidRPr="00732ED8" w:rsidRDefault="00B96D57" w:rsidP="007336E7">
      <w:pPr>
        <w:pStyle w:val="Akapitzlist"/>
        <w:numPr>
          <w:ilvl w:val="0"/>
          <w:numId w:val="68"/>
        </w:numPr>
        <w:jc w:val="both"/>
        <w:rPr>
          <w:rFonts w:ascii="Tahoma" w:hAnsi="Tahoma" w:cs="Tahoma"/>
        </w:rPr>
      </w:pPr>
      <w:r w:rsidRPr="00732ED8">
        <w:rPr>
          <w:rFonts w:ascii="Tahoma" w:hAnsi="Tahoma" w:cs="Tahom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w:t>
      </w:r>
      <w:r w:rsidR="00253D38">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3.</w:t>
      </w:r>
    </w:p>
    <w:p w:rsidR="001577C3" w:rsidRPr="00732ED8" w:rsidRDefault="00DE304C" w:rsidP="007336E7">
      <w:pPr>
        <w:pStyle w:val="Akapitzlist"/>
        <w:numPr>
          <w:ilvl w:val="0"/>
          <w:numId w:val="66"/>
        </w:numPr>
        <w:ind w:left="284" w:hanging="284"/>
        <w:jc w:val="both"/>
        <w:rPr>
          <w:rFonts w:ascii="Tahoma" w:hAnsi="Tahoma" w:cs="Tahoma"/>
        </w:rPr>
      </w:pPr>
      <w:r>
        <w:rPr>
          <w:rFonts w:ascii="Tahoma" w:hAnsi="Tahoma" w:cs="Tahoma"/>
        </w:rPr>
        <w:t>W terminie 10 dni</w:t>
      </w:r>
      <w:r w:rsidR="00B96D57" w:rsidRPr="00732ED8">
        <w:rPr>
          <w:rFonts w:ascii="Tahoma" w:hAnsi="Tahoma" w:cs="Tahoma"/>
        </w:rPr>
        <w:t xml:space="preserve"> od dnia przekazania wniosku, o którym mowa w ust 7, Zamawiający przekaże Wykonawcy informację o zakresie, w jakim zatwierdza wniosek oraz </w:t>
      </w:r>
      <w:r>
        <w:rPr>
          <w:rFonts w:ascii="Tahoma" w:hAnsi="Tahoma" w:cs="Tahoma"/>
        </w:rPr>
        <w:t>zaakceptowaną</w:t>
      </w:r>
      <w:r w:rsidR="00B96D57" w:rsidRPr="00732ED8">
        <w:rPr>
          <w:rFonts w:ascii="Tahoma" w:hAnsi="Tahoma" w:cs="Tahoma"/>
        </w:rPr>
        <w:t xml:space="preserve"> kwotę, o którą wynagrodzenie Wykonawcy powinno ulec zmianie, albo informację o nie zatwierdzeniu wniosku wraz z uzasadnieniem.</w:t>
      </w:r>
    </w:p>
    <w:p w:rsidR="001577C3" w:rsidRPr="00732ED8"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Warunkiem akceptacji wniosków, o zwiększenie wynagrodzenia jest zabezpieczenie przez Zamawiającego środków finansowych na zmianę wynagrodzenia.</w:t>
      </w:r>
    </w:p>
    <w:p w:rsidR="001577C3" w:rsidRDefault="00B96D57" w:rsidP="007336E7">
      <w:pPr>
        <w:pStyle w:val="Akapitzlist"/>
        <w:numPr>
          <w:ilvl w:val="0"/>
          <w:numId w:val="66"/>
        </w:numPr>
        <w:ind w:left="284" w:hanging="284"/>
        <w:jc w:val="both"/>
        <w:rPr>
          <w:rFonts w:ascii="Tahoma" w:hAnsi="Tahoma" w:cs="Tahoma"/>
        </w:rPr>
      </w:pPr>
      <w:r w:rsidRPr="00732ED8">
        <w:rPr>
          <w:rFonts w:ascii="Tahoma" w:hAnsi="Tahoma" w:cs="Tahoma"/>
        </w:rPr>
        <w:t>Zawarcie aneksu nastąpi niezwłocznie po zatwierdzeniu wniosku o dokonanie zmiany wysokości wynagrodzenia Wykonawcy.</w:t>
      </w:r>
    </w:p>
    <w:p w:rsidR="00F40053" w:rsidRPr="00F40053" w:rsidRDefault="00F40053" w:rsidP="00F40053">
      <w:pPr>
        <w:jc w:val="center"/>
        <w:rPr>
          <w:rFonts w:ascii="Tahoma" w:hAnsi="Tahoma" w:cs="Tahoma"/>
          <w:b/>
        </w:rPr>
      </w:pPr>
      <w:r w:rsidRPr="00F40053">
        <w:rPr>
          <w:rFonts w:ascii="Tahoma" w:hAnsi="Tahoma" w:cs="Tahoma"/>
          <w:b/>
        </w:rPr>
        <w:t>§ 1</w:t>
      </w:r>
      <w:r w:rsidR="00D05E3C">
        <w:rPr>
          <w:rFonts w:ascii="Tahoma" w:hAnsi="Tahoma" w:cs="Tahoma"/>
          <w:b/>
        </w:rPr>
        <w:t>2</w:t>
      </w:r>
    </w:p>
    <w:p w:rsidR="00F40053" w:rsidRPr="00F40053" w:rsidRDefault="00F40053" w:rsidP="00F40053">
      <w:pPr>
        <w:jc w:val="center"/>
        <w:rPr>
          <w:rFonts w:ascii="Tahoma" w:hAnsi="Tahoma" w:cs="Tahoma"/>
          <w:b/>
        </w:rPr>
      </w:pPr>
      <w:r w:rsidRPr="00F40053">
        <w:rPr>
          <w:rFonts w:ascii="Tahoma" w:hAnsi="Tahoma" w:cs="Tahoma"/>
          <w:b/>
        </w:rPr>
        <w:t>Wymagania dotyczące zatrudnienia na umowy o pracę</w:t>
      </w:r>
    </w:p>
    <w:p w:rsidR="00B96D57" w:rsidRPr="00732ED8" w:rsidRDefault="003D3E74" w:rsidP="007336E7">
      <w:pPr>
        <w:pStyle w:val="Akapitzlist"/>
        <w:numPr>
          <w:ilvl w:val="0"/>
          <w:numId w:val="84"/>
        </w:numPr>
        <w:ind w:left="284" w:hanging="284"/>
        <w:jc w:val="both"/>
        <w:rPr>
          <w:rFonts w:ascii="Tahoma" w:hAnsi="Tahoma" w:cs="Tahoma"/>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prace </w:t>
      </w:r>
      <w:r w:rsidRPr="007361D3">
        <w:rPr>
          <w:rFonts w:ascii="Tahoma" w:hAnsi="Tahoma"/>
          <w:color w:val="000000" w:themeColor="text1"/>
        </w:rPr>
        <w:t>w szczególności</w:t>
      </w:r>
      <w:r>
        <w:rPr>
          <w:rFonts w:ascii="Tahoma" w:hAnsi="Tahoma"/>
          <w:color w:val="000000" w:themeColor="text1"/>
        </w:rPr>
        <w:t xml:space="preserve"> polegające na</w:t>
      </w:r>
      <w:r w:rsidR="00B96D57" w:rsidRPr="00732ED8">
        <w:rPr>
          <w:rFonts w:ascii="Tahoma" w:hAnsi="Tahoma" w:cs="Tahoma"/>
        </w:rPr>
        <w:t>:</w:t>
      </w:r>
      <w:r w:rsidR="00F40053">
        <w:rPr>
          <w:rFonts w:ascii="Tahoma" w:hAnsi="Tahoma" w:cs="Tahoma"/>
        </w:rPr>
        <w:t xml:space="preserve"> </w:t>
      </w:r>
      <w:r w:rsidR="00DE304C">
        <w:rPr>
          <w:rFonts w:ascii="Tahoma" w:hAnsi="Tahoma" w:cs="Tahoma"/>
          <w:color w:val="000000" w:themeColor="text1"/>
        </w:rPr>
        <w:t>pozyskaniu</w:t>
      </w:r>
      <w:r w:rsidR="00F40053">
        <w:rPr>
          <w:rFonts w:ascii="Tahoma" w:hAnsi="Tahoma" w:cs="Tahoma"/>
          <w:color w:val="000000" w:themeColor="text1"/>
        </w:rPr>
        <w:t xml:space="preserve"> materiałów zgromadzonych w powiatowej części Państwowego Zasobu Geodezyjnego i Kartograficznego</w:t>
      </w:r>
      <w:r w:rsidR="00DE304C">
        <w:rPr>
          <w:rFonts w:ascii="Tahoma" w:hAnsi="Tahoma" w:cs="Tahoma"/>
          <w:color w:val="000000" w:themeColor="text1"/>
        </w:rPr>
        <w:t xml:space="preserve">, analiza materiałów, </w:t>
      </w:r>
      <w:r w:rsidR="007A7ED0">
        <w:rPr>
          <w:rFonts w:ascii="Tahoma" w:hAnsi="Tahoma" w:cs="Tahoma"/>
          <w:color w:val="000000" w:themeColor="text1"/>
        </w:rPr>
        <w:t>opracowanie</w:t>
      </w:r>
      <w:r w:rsidR="00F40053">
        <w:rPr>
          <w:rFonts w:ascii="Tahoma" w:hAnsi="Tahoma" w:cs="Tahoma"/>
          <w:color w:val="000000" w:themeColor="text1"/>
        </w:rPr>
        <w:t xml:space="preserve"> roboczej bazy danych</w:t>
      </w:r>
      <w:r w:rsidR="00DE304C">
        <w:rPr>
          <w:rFonts w:ascii="Tahoma" w:hAnsi="Tahoma" w:cs="Tahoma"/>
          <w:color w:val="000000" w:themeColor="text1"/>
        </w:rPr>
        <w:t xml:space="preserve"> ewidencji gruntów, uzupełnieniu</w:t>
      </w:r>
      <w:r w:rsidR="00F40053">
        <w:rPr>
          <w:rFonts w:ascii="Tahoma" w:hAnsi="Tahoma" w:cs="Tahoma"/>
          <w:color w:val="000000" w:themeColor="text1"/>
        </w:rPr>
        <w:t xml:space="preserve"> bazy danych ewidencji gruntów i budynków.</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color w:val="000000" w:themeColor="text1"/>
        </w:rPr>
        <w:t>Wykonawca w terminie 20 dni od dnia podpisania niniejszej umowy przekaże Zamawiającemu wykaz osób wykonujących czynności określone w ust. 1 zatrudnionych na podstawie umowy o pracę przez Wykonawcę lub Podwykonawcę. Wykaz osób zawiera w szczególno</w:t>
      </w:r>
      <w:r w:rsidR="004208D0">
        <w:rPr>
          <w:rFonts w:ascii="Tahoma" w:hAnsi="Tahoma" w:cs="Tahoma"/>
          <w:color w:val="000000" w:themeColor="text1"/>
        </w:rPr>
        <w:t>ści: datę</w:t>
      </w:r>
      <w:r w:rsidR="00DE304C">
        <w:rPr>
          <w:rFonts w:ascii="Tahoma" w:hAnsi="Tahoma" w:cs="Tahoma"/>
          <w:color w:val="000000" w:themeColor="text1"/>
        </w:rPr>
        <w:t xml:space="preserve"> zatrudnienia</w:t>
      </w:r>
      <w:r w:rsidR="004208D0">
        <w:rPr>
          <w:rFonts w:ascii="Tahoma" w:hAnsi="Tahoma" w:cs="Tahoma"/>
          <w:color w:val="000000" w:themeColor="text1"/>
        </w:rPr>
        <w:t xml:space="preserve">, wskazanie z imienia </w:t>
      </w:r>
      <w:r w:rsidRPr="00732ED8">
        <w:rPr>
          <w:rFonts w:ascii="Tahoma" w:hAnsi="Tahoma" w:cs="Tahoma"/>
          <w:color w:val="000000" w:themeColor="text1"/>
        </w:rPr>
        <w:t>i nazwiska osób zatrudnionych na umowę o pracę, wskazanie rodzaju umowy</w:t>
      </w:r>
      <w:r w:rsidR="00DE304C">
        <w:rPr>
          <w:rFonts w:ascii="Tahoma" w:hAnsi="Tahoma" w:cs="Tahoma"/>
          <w:color w:val="000000" w:themeColor="text1"/>
        </w:rPr>
        <w:t xml:space="preserve"> o pracę, czynności wykonywane</w:t>
      </w:r>
      <w:r w:rsidRPr="00732ED8">
        <w:rPr>
          <w:rFonts w:ascii="Tahoma" w:hAnsi="Tahoma" w:cs="Tahoma"/>
          <w:color w:val="000000" w:themeColor="text1"/>
        </w:rPr>
        <w:t xml:space="preserve"> przez osoby wymienione. Wykaz winien być podpisany przez osoby uprawnione do składania oświadczeń woli w imieniu wykonawcy/podwykonawcy.</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00DE304C">
        <w:rPr>
          <w:rFonts w:ascii="Tahoma" w:hAnsi="Tahoma" w:cs="Tahoma"/>
          <w:bCs/>
          <w:color w:val="000000" w:themeColor="text1"/>
        </w:rPr>
        <w:t>Strony ustalają</w:t>
      </w:r>
      <w:r w:rsidRPr="00732ED8">
        <w:rPr>
          <w:rFonts w:ascii="Tahoma" w:hAnsi="Tahoma" w:cs="Tahoma"/>
          <w:bCs/>
          <w:color w:val="000000" w:themeColor="text1"/>
        </w:rPr>
        <w:t xml:space="preserv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w:t>
      </w:r>
      <w:r w:rsidRPr="00732ED8">
        <w:rPr>
          <w:rFonts w:ascii="Tahoma" w:hAnsi="Tahoma" w:cs="Tahoma"/>
          <w:bCs/>
          <w:color w:val="000000" w:themeColor="text1"/>
        </w:rPr>
        <w:lastRenderedPageBreak/>
        <w:t xml:space="preserve">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732ED8">
        <w:rPr>
          <w:rFonts w:ascii="Tahoma" w:hAnsi="Tahoma" w:cs="Tahoma"/>
          <w:color w:val="000000" w:themeColor="text1"/>
          <w:lang w:eastAsia="pl-PL"/>
        </w:rPr>
        <w:t>dnia 29 sierpnia 1997 r. o ochronie danych osobowych</w:t>
      </w:r>
      <w:r w:rsidRPr="00732ED8">
        <w:rPr>
          <w:rFonts w:ascii="Tahoma" w:hAnsi="Tahoma" w:cs="Tahoma"/>
          <w:bCs/>
          <w:color w:val="000000" w:themeColor="text1"/>
        </w:rPr>
        <w:t>. Powyższe dotyczy wszelkich danych osobowych pracownika (pesel, adres zamieszkania, nip) z wyłączeniem jego imienia i nazwiska.</w:t>
      </w:r>
    </w:p>
    <w:p w:rsidR="001577C3" w:rsidRPr="00732ED8" w:rsidRDefault="001577C3" w:rsidP="007336E7">
      <w:pPr>
        <w:pStyle w:val="Akapitzlist"/>
        <w:numPr>
          <w:ilvl w:val="0"/>
          <w:numId w:val="84"/>
        </w:numPr>
        <w:ind w:left="284" w:hanging="284"/>
        <w:jc w:val="both"/>
        <w:rPr>
          <w:rFonts w:ascii="Tahoma" w:hAnsi="Tahoma" w:cs="Tahoma"/>
        </w:rPr>
      </w:pPr>
      <w:r w:rsidRPr="00732ED8">
        <w:rPr>
          <w:rFonts w:ascii="Tahoma" w:hAnsi="Tahoma" w:cs="Tahoma"/>
          <w:bCs/>
          <w:color w:val="000000" w:themeColor="text1"/>
        </w:rPr>
        <w:t xml:space="preserve">Zamawiający ma prawo przeprowadzić kontrolę zatrudnienia na miejscu świadczenia bądź </w:t>
      </w:r>
      <w:r w:rsidRPr="00732ED8">
        <w:rPr>
          <w:rFonts w:ascii="Tahoma" w:hAnsi="Tahoma" w:cs="Tahoma"/>
          <w:bCs/>
          <w:color w:val="000000" w:themeColor="text1"/>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p>
    <w:p w:rsidR="001577C3" w:rsidRPr="00732ED8" w:rsidRDefault="00D05E3C" w:rsidP="001577C3">
      <w:pPr>
        <w:jc w:val="center"/>
        <w:rPr>
          <w:rFonts w:ascii="Tahoma" w:hAnsi="Tahoma" w:cs="Tahoma"/>
          <w:b/>
        </w:rPr>
      </w:pPr>
      <w:r>
        <w:rPr>
          <w:rFonts w:ascii="Tahoma" w:hAnsi="Tahoma" w:cs="Tahoma"/>
          <w:b/>
        </w:rPr>
        <w:t>§ 13</w:t>
      </w:r>
    </w:p>
    <w:p w:rsidR="00B96D57" w:rsidRPr="00732ED8" w:rsidRDefault="00B96D57" w:rsidP="001577C3">
      <w:pPr>
        <w:contextualSpacing/>
        <w:jc w:val="center"/>
        <w:rPr>
          <w:rFonts w:ascii="Tahoma" w:hAnsi="Tahoma" w:cs="Tahoma"/>
          <w:b/>
          <w:smallCaps/>
        </w:rPr>
      </w:pPr>
      <w:r w:rsidRPr="00732ED8">
        <w:rPr>
          <w:rFonts w:ascii="Tahoma" w:hAnsi="Tahoma" w:cs="Tahoma"/>
          <w:b/>
          <w:smallCaps/>
        </w:rPr>
        <w:t>Kary umowne</w:t>
      </w:r>
    </w:p>
    <w:p w:rsidR="00B96D57"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Zamawiającemu przysługuje prawo do żądania od Wykonawcy zapłaty kar umownych w następujących przypadkach i wysokościach:</w:t>
      </w:r>
    </w:p>
    <w:p w:rsidR="00203E03" w:rsidRDefault="00203E03" w:rsidP="00203E03">
      <w:pPr>
        <w:pStyle w:val="Akapitzlist"/>
        <w:numPr>
          <w:ilvl w:val="0"/>
          <w:numId w:val="70"/>
        </w:numPr>
        <w:ind w:left="709" w:hanging="283"/>
        <w:jc w:val="both"/>
        <w:rPr>
          <w:rFonts w:ascii="Tahoma" w:hAnsi="Tahoma" w:cs="Tahoma"/>
        </w:rPr>
      </w:pPr>
      <w:r w:rsidRPr="00732ED8">
        <w:rPr>
          <w:rFonts w:ascii="Tahoma" w:hAnsi="Tahoma" w:cs="Tahoma"/>
        </w:rPr>
        <w:t>wysokości 20 % łącznego wynagrodzenia brutto określonego w § 4 ust. 1</w:t>
      </w:r>
      <w:r>
        <w:rPr>
          <w:rFonts w:ascii="Tahoma" w:hAnsi="Tahoma" w:cs="Tahoma"/>
        </w:rPr>
        <w:t xml:space="preserve"> </w:t>
      </w:r>
      <w:r w:rsidR="00B96D57" w:rsidRPr="00732ED8">
        <w:rPr>
          <w:rFonts w:ascii="Tahoma" w:hAnsi="Tahoma" w:cs="Tahoma"/>
        </w:rPr>
        <w:t>w razie odstąpienia w całości przez Zamawiającego lub Wyk</w:t>
      </w:r>
      <w:r w:rsidR="00253D38">
        <w:rPr>
          <w:rFonts w:ascii="Tahoma" w:hAnsi="Tahoma" w:cs="Tahoma"/>
        </w:rPr>
        <w:t>onawcę od wykonania przedmiotu u</w:t>
      </w:r>
      <w:r w:rsidR="00B96D57" w:rsidRPr="00732ED8">
        <w:rPr>
          <w:rFonts w:ascii="Tahoma" w:hAnsi="Tahoma" w:cs="Tahoma"/>
        </w:rPr>
        <w:t>mowy z przyczyn leżących po stronie Wykonawcy;</w:t>
      </w:r>
    </w:p>
    <w:p w:rsidR="00B96D57" w:rsidRPr="00203E03" w:rsidRDefault="00203E03" w:rsidP="00203E03">
      <w:pPr>
        <w:pStyle w:val="Akapitzlist"/>
        <w:numPr>
          <w:ilvl w:val="0"/>
          <w:numId w:val="70"/>
        </w:numPr>
        <w:ind w:left="709" w:hanging="283"/>
        <w:jc w:val="both"/>
        <w:rPr>
          <w:rFonts w:ascii="Tahoma" w:hAnsi="Tahoma" w:cs="Tahoma"/>
        </w:rPr>
      </w:pPr>
      <w:r w:rsidRPr="00203E03">
        <w:rPr>
          <w:rFonts w:ascii="Tahoma" w:hAnsi="Tahoma" w:cs="Tahoma"/>
        </w:rPr>
        <w:t xml:space="preserve">w wysokości 10 % kwoty wynagrodzenia brutto przewidzianego dla danego etapu, od którego Zamawiający odstępuje </w:t>
      </w:r>
      <w:r w:rsidR="00B96D57" w:rsidRPr="00203E03">
        <w:rPr>
          <w:rFonts w:ascii="Tahoma" w:hAnsi="Tahoma" w:cs="Tahoma"/>
        </w:rPr>
        <w:t>w razie odstąpienia przez Zamawiającego lub Wykonawcę z przycz</w:t>
      </w:r>
      <w:r w:rsidRPr="00203E03">
        <w:rPr>
          <w:rFonts w:ascii="Tahoma" w:hAnsi="Tahoma" w:cs="Tahoma"/>
        </w:rPr>
        <w:t>yn leżących po stronie Wykonawcy</w:t>
      </w:r>
      <w:r w:rsidR="00B96D57" w:rsidRPr="00203E03">
        <w:rPr>
          <w:rFonts w:ascii="Tahoma" w:hAnsi="Tahoma" w:cs="Tahoma"/>
        </w:rPr>
        <w:t>;</w:t>
      </w:r>
    </w:p>
    <w:p w:rsidR="001577C3" w:rsidRPr="00732ED8" w:rsidRDefault="00203E03" w:rsidP="007336E7">
      <w:pPr>
        <w:pStyle w:val="Akapitzlist"/>
        <w:numPr>
          <w:ilvl w:val="0"/>
          <w:numId w:val="70"/>
        </w:numPr>
        <w:ind w:left="709" w:hanging="283"/>
        <w:jc w:val="both"/>
        <w:rPr>
          <w:rFonts w:ascii="Tahoma" w:hAnsi="Tahoma" w:cs="Tahoma"/>
        </w:rPr>
      </w:pPr>
      <w:r w:rsidRPr="00732ED8">
        <w:rPr>
          <w:rFonts w:ascii="Tahoma" w:hAnsi="Tahoma" w:cs="Tahoma"/>
        </w:rPr>
        <w:t xml:space="preserve">w wysokości 0,2% kwoty wynagrodzenia brutto przewidzianego dla danego etapu za każdy rozpoczęty dzień opóźnienia </w:t>
      </w:r>
      <w:r w:rsidR="00B96D57" w:rsidRPr="00732ED8">
        <w:rPr>
          <w:rFonts w:ascii="Tahoma" w:hAnsi="Tahoma" w:cs="Tahoma"/>
        </w:rPr>
        <w:t>w razie niedotrzymania któregokolwiek z terminów dostarczenia etapów, określonych w § 3 ust. 2 odrębnie za każdy dzień uchybienia któremukolwiek z wyżej wskazanych terminów;</w:t>
      </w:r>
    </w:p>
    <w:p w:rsidR="001577C3" w:rsidRPr="00732ED8" w:rsidRDefault="00203E03" w:rsidP="007336E7">
      <w:pPr>
        <w:pStyle w:val="Akapitzlist"/>
        <w:numPr>
          <w:ilvl w:val="0"/>
          <w:numId w:val="70"/>
        </w:numPr>
        <w:ind w:left="709" w:hanging="283"/>
        <w:jc w:val="both"/>
        <w:rPr>
          <w:rFonts w:ascii="Tahoma" w:hAnsi="Tahoma" w:cs="Tahoma"/>
        </w:rPr>
      </w:pPr>
      <w:r w:rsidRPr="00732ED8">
        <w:rPr>
          <w:rFonts w:ascii="Tahoma" w:hAnsi="Tahoma" w:cs="Tahoma"/>
        </w:rPr>
        <w:t xml:space="preserve">0,2 % kwoty wynagrodzenia brutto przewidzianego </w:t>
      </w:r>
      <w:r w:rsidR="00575DA0">
        <w:rPr>
          <w:rFonts w:ascii="Tahoma" w:hAnsi="Tahoma" w:cs="Tahoma"/>
        </w:rPr>
        <w:t>za dany</w:t>
      </w:r>
      <w:r w:rsidRPr="00732ED8">
        <w:rPr>
          <w:rFonts w:ascii="Tahoma" w:hAnsi="Tahoma" w:cs="Tahoma"/>
        </w:rPr>
        <w:t xml:space="preserve"> etap </w:t>
      </w:r>
      <w:r w:rsidR="00B96D57" w:rsidRPr="00732ED8">
        <w:rPr>
          <w:rFonts w:ascii="Tahoma" w:hAnsi="Tahoma" w:cs="Tahoma"/>
        </w:rPr>
        <w:t>w przypadku stwierdzenia wad podczas drugiej i każdej kolejnej weryfikacji liczona za każdy dzień od dnia następującego po zawiadomieniu Wykonawcy o stwierdzeniu wad do dnia dostarczenia etapu wolnego od wad;</w:t>
      </w:r>
    </w:p>
    <w:p w:rsidR="001577C3" w:rsidRPr="00732ED8" w:rsidRDefault="00D01D5F" w:rsidP="007336E7">
      <w:pPr>
        <w:pStyle w:val="Akapitzlist"/>
        <w:numPr>
          <w:ilvl w:val="0"/>
          <w:numId w:val="70"/>
        </w:numPr>
        <w:ind w:left="709" w:hanging="283"/>
        <w:jc w:val="both"/>
        <w:rPr>
          <w:rFonts w:ascii="Tahoma" w:hAnsi="Tahoma" w:cs="Tahoma"/>
        </w:rPr>
      </w:pPr>
      <w:r w:rsidRPr="00732ED8">
        <w:rPr>
          <w:rFonts w:ascii="Tahoma" w:hAnsi="Tahoma" w:cs="Tahoma"/>
        </w:rPr>
        <w:t xml:space="preserve">w wysokości 0,2% kwoty wynagrodzenia brutto przewidzianego dla etapu dotkniętego wadą za każdy rozpoczęty dzień opóźnienia </w:t>
      </w:r>
      <w:r w:rsidR="00B96D57" w:rsidRPr="00732ED8">
        <w:rPr>
          <w:rFonts w:ascii="Tahoma" w:hAnsi="Tahoma" w:cs="Tahoma"/>
        </w:rPr>
        <w:t>w razie niedotrzymania terminu usunięcia wad w ramach rękojmi;</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2000 zł za każdy przypadek nie złożenia do zaakceptowania projektu umowy </w:t>
      </w:r>
      <w:r w:rsidRPr="009B5133">
        <w:rPr>
          <w:rFonts w:ascii="Tahoma" w:hAnsi="Tahoma" w:cs="Tahoma"/>
          <w:color w:val="000000" w:themeColor="text1"/>
        </w:rPr>
        <w:br/>
        <w:t>o podwykonawstwo lub projektu jej zmiany,  nieprzedłożenia poświadczonej za zgodność z oryginałem kopii umowy o podwykonawstwo lub jej zmiany zawartej w c</w:t>
      </w:r>
      <w:r>
        <w:rPr>
          <w:rFonts w:ascii="Tahoma" w:hAnsi="Tahoma" w:cs="Tahoma"/>
          <w:color w:val="000000" w:themeColor="text1"/>
        </w:rPr>
        <w:t>elu realizacji niniejszej umowy</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1000 zł za każdy rozpoczęty dzień opóźnienia w dokonaniu wymaganej przez Zamawiającego zmiany umowy o podwykonawstwo w zakresie zmiany terminu zapłaty, </w:t>
      </w:r>
      <w:r w:rsidRPr="009B5133">
        <w:rPr>
          <w:rFonts w:ascii="Tahoma" w:hAnsi="Tahoma" w:cs="Tahoma"/>
          <w:color w:val="000000" w:themeColor="text1"/>
        </w:rPr>
        <w:br/>
        <w:t>o</w:t>
      </w:r>
      <w:r w:rsidR="00D01D5F">
        <w:rPr>
          <w:rFonts w:ascii="Tahoma" w:hAnsi="Tahoma" w:cs="Tahoma"/>
          <w:color w:val="000000" w:themeColor="text1"/>
        </w:rPr>
        <w:t xml:space="preserve"> którym mowa  § 9</w:t>
      </w:r>
      <w:r>
        <w:rPr>
          <w:rFonts w:ascii="Tahoma" w:hAnsi="Tahoma" w:cs="Tahoma"/>
          <w:color w:val="000000" w:themeColor="text1"/>
        </w:rPr>
        <w:t xml:space="preserve"> ust. 4 pkt 1)</w:t>
      </w:r>
    </w:p>
    <w:p w:rsidR="009B5133" w:rsidRPr="009B5133" w:rsidRDefault="009B5133" w:rsidP="007336E7">
      <w:pPr>
        <w:pStyle w:val="Akapitzlist"/>
        <w:numPr>
          <w:ilvl w:val="0"/>
          <w:numId w:val="70"/>
        </w:numPr>
        <w:ind w:left="709" w:hanging="283"/>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9B5133" w:rsidRPr="007D6DC1" w:rsidRDefault="009B5133" w:rsidP="007336E7">
      <w:pPr>
        <w:pStyle w:val="Akapitzlist"/>
        <w:numPr>
          <w:ilvl w:val="0"/>
          <w:numId w:val="70"/>
        </w:numPr>
        <w:ind w:left="709" w:hanging="425"/>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nieterminową zapłatę wynagrodzenia należnego Podwykonawcom lub dalszym Podwykonawcom za rozpoczęty dzień zwłoki liczone od dnia upływu </w:t>
      </w:r>
      <w:r w:rsidR="00927238">
        <w:rPr>
          <w:rFonts w:ascii="Tahoma" w:hAnsi="Tahoma" w:cs="Tahoma"/>
          <w:color w:val="000000" w:themeColor="text1"/>
          <w:lang w:eastAsia="pl-PL"/>
        </w:rPr>
        <w:t>termi</w:t>
      </w:r>
      <w:r w:rsidR="002A0D76">
        <w:rPr>
          <w:rFonts w:ascii="Tahoma" w:hAnsi="Tahoma" w:cs="Tahoma"/>
          <w:color w:val="000000" w:themeColor="text1"/>
          <w:lang w:eastAsia="pl-PL"/>
        </w:rPr>
        <w:t xml:space="preserve">nu zapłaty do dnia zapłaty lub </w:t>
      </w:r>
      <w:r w:rsidR="00927238">
        <w:rPr>
          <w:rFonts w:ascii="Tahoma" w:hAnsi="Tahoma" w:cs="Tahoma"/>
          <w:color w:val="000000" w:themeColor="text1"/>
          <w:lang w:eastAsia="pl-PL"/>
        </w:rPr>
        <w:t>dnia wszczęcia przez Zamawiającego czynności związanych z bezpośrednią płatnością na rzecz Podwykonawcy lub dalszego Podwykonawcy,</w:t>
      </w:r>
    </w:p>
    <w:p w:rsidR="007D6DC1" w:rsidRPr="009B5133" w:rsidRDefault="007D6DC1" w:rsidP="007336E7">
      <w:pPr>
        <w:pStyle w:val="Akapitzlist"/>
        <w:numPr>
          <w:ilvl w:val="0"/>
          <w:numId w:val="70"/>
        </w:numPr>
        <w:ind w:left="709" w:hanging="425"/>
        <w:jc w:val="both"/>
        <w:rPr>
          <w:rFonts w:ascii="Tahoma" w:hAnsi="Tahoma" w:cs="Tahoma"/>
        </w:rPr>
      </w:pPr>
      <w:r>
        <w:rPr>
          <w:rFonts w:ascii="Tahoma" w:hAnsi="Tahoma" w:cs="Tahoma"/>
          <w:color w:val="000000" w:themeColor="text1"/>
          <w:lang w:eastAsia="pl-PL"/>
        </w:rPr>
        <w:t xml:space="preserve">w wysokości 5000 zł za zmianę osoby wskazanej w § 7 ust. 1 pkt a), która nie posiada kwalifikacji </w:t>
      </w:r>
      <w:r>
        <w:rPr>
          <w:rFonts w:ascii="Tahoma" w:hAnsi="Tahoma" w:cs="Tahoma"/>
          <w:color w:val="000000" w:themeColor="text1"/>
          <w:lang w:eastAsia="pl-PL"/>
        </w:rPr>
        <w:br/>
        <w:t xml:space="preserve">i doświadczenia co najmniej takiego jakie </w:t>
      </w:r>
      <w:r w:rsidR="00292FA4">
        <w:rPr>
          <w:rFonts w:ascii="Tahoma" w:hAnsi="Tahoma" w:cs="Tahoma"/>
          <w:color w:val="000000" w:themeColor="text1"/>
          <w:lang w:eastAsia="pl-PL"/>
        </w:rPr>
        <w:t>Wykonawca wykazał w ofercie</w:t>
      </w:r>
      <w:r>
        <w:rPr>
          <w:rFonts w:ascii="Tahoma" w:hAnsi="Tahoma" w:cs="Tahoma"/>
          <w:color w:val="000000" w:themeColor="text1"/>
          <w:lang w:eastAsia="pl-PL"/>
        </w:rPr>
        <w:t xml:space="preserve">. </w:t>
      </w:r>
    </w:p>
    <w:p w:rsidR="00D01D5F" w:rsidRDefault="00B96D57" w:rsidP="00D01D5F">
      <w:pPr>
        <w:pStyle w:val="Akapitzlist"/>
        <w:numPr>
          <w:ilvl w:val="6"/>
          <w:numId w:val="69"/>
        </w:numPr>
        <w:ind w:left="284" w:hanging="284"/>
        <w:jc w:val="both"/>
        <w:rPr>
          <w:rFonts w:ascii="Tahoma" w:hAnsi="Tahoma" w:cs="Tahoma"/>
        </w:rPr>
      </w:pPr>
      <w:r w:rsidRPr="00732ED8">
        <w:rPr>
          <w:rFonts w:ascii="Tahoma" w:hAnsi="Tahoma" w:cs="Tahoma"/>
        </w:rPr>
        <w:t>W przypadku, gdy opóźnienie, o którym mowa w ust. 1 pkt. 5 przekroczy 30 dni Zamawiający może dokonać zastępcze</w:t>
      </w:r>
      <w:r w:rsidR="00D01D5F">
        <w:rPr>
          <w:rFonts w:ascii="Tahoma" w:hAnsi="Tahoma" w:cs="Tahoma"/>
        </w:rPr>
        <w:t>go usunięcia wad w przedmiocie u</w:t>
      </w:r>
      <w:r w:rsidRPr="00732ED8">
        <w:rPr>
          <w:rFonts w:ascii="Tahoma" w:hAnsi="Tahoma" w:cs="Tahoma"/>
        </w:rPr>
        <w:t xml:space="preserve">mowy na koszt i ryzyko Wykonawcy, bez utraty uprawnień </w:t>
      </w:r>
      <w:r w:rsidR="007D6DC1">
        <w:rPr>
          <w:rFonts w:ascii="Tahoma" w:hAnsi="Tahoma" w:cs="Tahoma"/>
        </w:rPr>
        <w:br/>
      </w:r>
      <w:r w:rsidRPr="00732ED8">
        <w:rPr>
          <w:rFonts w:ascii="Tahoma" w:hAnsi="Tahoma" w:cs="Tahoma"/>
        </w:rPr>
        <w:t xml:space="preserve">z tytułu rękojmi. </w:t>
      </w:r>
    </w:p>
    <w:p w:rsidR="00D01D5F" w:rsidRPr="00D01D5F" w:rsidRDefault="00D01D5F" w:rsidP="00D01D5F">
      <w:pPr>
        <w:pStyle w:val="Akapitzlist"/>
        <w:numPr>
          <w:ilvl w:val="6"/>
          <w:numId w:val="69"/>
        </w:numPr>
        <w:ind w:left="284" w:hanging="284"/>
        <w:jc w:val="both"/>
        <w:rPr>
          <w:rFonts w:ascii="Tahoma" w:hAnsi="Tahoma" w:cs="Tahoma"/>
        </w:rPr>
      </w:pPr>
      <w:r w:rsidRPr="00D01D5F">
        <w:rPr>
          <w:rFonts w:ascii="Tahoma" w:hAnsi="Tahoma" w:cs="Tahoma"/>
          <w:lang w:eastAsia="pl-PL"/>
        </w:rPr>
        <w:t>Zamawiający zapłaci Wykonawcy kary umowne:</w:t>
      </w:r>
    </w:p>
    <w:p w:rsidR="00D01D5F" w:rsidRPr="00B91405" w:rsidRDefault="00D01D5F" w:rsidP="00D01D5F">
      <w:pPr>
        <w:widowControl w:val="0"/>
        <w:numPr>
          <w:ilvl w:val="0"/>
          <w:numId w:val="93"/>
        </w:numPr>
        <w:suppressAutoHyphens w:val="0"/>
        <w:ind w:left="993" w:right="20" w:hanging="426"/>
        <w:jc w:val="both"/>
        <w:rPr>
          <w:rFonts w:ascii="Tahoma" w:hAnsi="Tahoma" w:cs="Tahoma"/>
          <w:lang w:eastAsia="pl-PL"/>
        </w:rPr>
      </w:pPr>
      <w:r w:rsidRPr="00B91405">
        <w:rPr>
          <w:rFonts w:ascii="Tahoma" w:hAnsi="Tahoma" w:cs="Tahoma"/>
          <w:lang w:eastAsia="pl-PL"/>
        </w:rPr>
        <w:t>z</w:t>
      </w:r>
      <w:r>
        <w:rPr>
          <w:rFonts w:ascii="Tahoma" w:hAnsi="Tahoma" w:cs="Tahoma"/>
          <w:lang w:eastAsia="pl-PL"/>
        </w:rPr>
        <w:t xml:space="preserve"> tytułu odstąpienia od u</w:t>
      </w:r>
      <w:r w:rsidRPr="00B91405">
        <w:rPr>
          <w:rFonts w:ascii="Tahoma" w:hAnsi="Tahoma" w:cs="Tahoma"/>
          <w:lang w:eastAsia="pl-PL"/>
        </w:rPr>
        <w:t>mowy z przyczyn leżących po str</w:t>
      </w:r>
      <w:r w:rsidR="00575DA0">
        <w:rPr>
          <w:rFonts w:ascii="Tahoma" w:hAnsi="Tahoma" w:cs="Tahoma"/>
          <w:lang w:eastAsia="pl-PL"/>
        </w:rPr>
        <w:t>onie Zamawiającego w wysokości 2</w:t>
      </w:r>
      <w:r w:rsidRPr="00B91405">
        <w:rPr>
          <w:rFonts w:ascii="Tahoma" w:hAnsi="Tahoma" w:cs="Tahoma"/>
          <w:lang w:eastAsia="pl-PL"/>
        </w:rPr>
        <w:t xml:space="preserve">0% </w:t>
      </w:r>
      <w:r>
        <w:rPr>
          <w:rFonts w:ascii="Tahoma" w:hAnsi="Tahoma" w:cs="Tahoma"/>
          <w:lang w:eastAsia="pl-PL"/>
        </w:rPr>
        <w:t xml:space="preserve">łącznego wynagrodzenia brutto </w:t>
      </w:r>
      <w:r w:rsidRPr="00B91405">
        <w:rPr>
          <w:rFonts w:ascii="Tahoma" w:hAnsi="Tahoma" w:cs="Tahoma"/>
        </w:rPr>
        <w:t>określone</w:t>
      </w:r>
      <w:r>
        <w:rPr>
          <w:rFonts w:ascii="Tahoma" w:hAnsi="Tahoma" w:cs="Tahoma"/>
        </w:rPr>
        <w:t>go</w:t>
      </w:r>
      <w:r w:rsidRPr="00B91405">
        <w:rPr>
          <w:rFonts w:ascii="Tahoma" w:hAnsi="Tahoma" w:cs="Tahoma"/>
        </w:rPr>
        <w:t xml:space="preserve"> w § </w:t>
      </w:r>
      <w:r w:rsidR="00292FA4">
        <w:rPr>
          <w:rFonts w:ascii="Tahoma" w:hAnsi="Tahoma" w:cs="Tahoma"/>
        </w:rPr>
        <w:t>4</w:t>
      </w:r>
      <w:r w:rsidRPr="00B91405">
        <w:rPr>
          <w:rFonts w:ascii="Tahoma" w:hAnsi="Tahoma" w:cs="Tahoma"/>
        </w:rPr>
        <w:t xml:space="preserve"> ust. 1 niniejszej umowy</w:t>
      </w:r>
      <w:r w:rsidRPr="00B91405">
        <w:rPr>
          <w:rFonts w:ascii="Tahoma" w:hAnsi="Tahoma" w:cs="Tahoma"/>
          <w:lang w:eastAsia="pl-PL"/>
        </w:rPr>
        <w:t>. Kara nie przy</w:t>
      </w:r>
      <w:r>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7A7ED0" w:rsidRDefault="00D01D5F" w:rsidP="007A7ED0">
      <w:pPr>
        <w:widowControl w:val="0"/>
        <w:numPr>
          <w:ilvl w:val="0"/>
          <w:numId w:val="93"/>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w wysokości 1000</w:t>
      </w:r>
      <w:r w:rsidRPr="00B91405">
        <w:rPr>
          <w:rFonts w:ascii="Tahoma" w:hAnsi="Tahoma" w:cs="Tahoma"/>
          <w:lang w:eastAsia="pl-PL"/>
        </w:rPr>
        <w:t>,00 zł z</w:t>
      </w:r>
      <w:r>
        <w:rPr>
          <w:rFonts w:ascii="Tahoma" w:hAnsi="Tahoma" w:cs="Tahoma"/>
          <w:lang w:eastAsia="pl-PL"/>
        </w:rPr>
        <w:t>a każdy rozpoczęty dzień zwłoki,</w:t>
      </w:r>
    </w:p>
    <w:p w:rsidR="00D01D5F" w:rsidRPr="007A7ED0" w:rsidRDefault="00D01D5F" w:rsidP="007A7ED0">
      <w:pPr>
        <w:widowControl w:val="0"/>
        <w:numPr>
          <w:ilvl w:val="0"/>
          <w:numId w:val="93"/>
        </w:numPr>
        <w:suppressAutoHyphens w:val="0"/>
        <w:ind w:left="993" w:right="20" w:hanging="426"/>
        <w:jc w:val="both"/>
        <w:rPr>
          <w:rFonts w:ascii="Tahoma" w:hAnsi="Tahoma" w:cs="Tahoma"/>
          <w:lang w:eastAsia="pl-PL"/>
        </w:rPr>
      </w:pPr>
      <w:r w:rsidRPr="002A0D76">
        <w:rPr>
          <w:rFonts w:ascii="Tahoma" w:hAnsi="Tahoma" w:cs="Tahoma"/>
          <w:color w:val="000000" w:themeColor="text1"/>
          <w:lang w:eastAsia="pl-PL"/>
        </w:rPr>
        <w:t xml:space="preserve">za zwłokę w przekazaniu </w:t>
      </w:r>
      <w:r w:rsidR="00575DA0" w:rsidRPr="002A0D76">
        <w:rPr>
          <w:rFonts w:ascii="Tahoma" w:hAnsi="Tahoma" w:cs="Tahoma"/>
          <w:color w:val="000000" w:themeColor="text1"/>
          <w:lang w:eastAsia="pl-PL"/>
        </w:rPr>
        <w:t>źródeł</w:t>
      </w:r>
      <w:r w:rsidRPr="002A0D76">
        <w:rPr>
          <w:rFonts w:ascii="Tahoma" w:hAnsi="Tahoma" w:cs="Tahoma"/>
          <w:color w:val="000000" w:themeColor="text1"/>
          <w:lang w:eastAsia="pl-PL"/>
        </w:rPr>
        <w:t xml:space="preserve"> koniecznych do wykonania Przedmiotu umowy w wysokości 0,01 % </w:t>
      </w:r>
      <w:r w:rsidRPr="007A7ED0">
        <w:rPr>
          <w:rFonts w:ascii="Tahoma" w:hAnsi="Tahoma" w:cs="Tahoma"/>
          <w:lang w:eastAsia="pl-PL"/>
        </w:rPr>
        <w:lastRenderedPageBreak/>
        <w:t xml:space="preserve">wynagrodzenia brutto określonego w § </w:t>
      </w:r>
      <w:r w:rsidR="00292FA4" w:rsidRPr="007A7ED0">
        <w:rPr>
          <w:rFonts w:ascii="Tahoma" w:hAnsi="Tahoma" w:cs="Tahoma"/>
          <w:lang w:eastAsia="pl-PL"/>
        </w:rPr>
        <w:t>4</w:t>
      </w:r>
      <w:r w:rsidRPr="007A7ED0">
        <w:rPr>
          <w:rFonts w:ascii="Tahoma" w:hAnsi="Tahoma" w:cs="Tahoma"/>
          <w:lang w:eastAsia="pl-PL"/>
        </w:rPr>
        <w:t xml:space="preserve"> </w:t>
      </w:r>
      <w:r w:rsidR="001520EA">
        <w:rPr>
          <w:rFonts w:ascii="Tahoma" w:hAnsi="Tahoma" w:cs="Tahoma"/>
          <w:lang w:eastAsia="pl-PL"/>
        </w:rPr>
        <w:t xml:space="preserve">ust. 1 </w:t>
      </w:r>
      <w:r w:rsidRPr="007A7ED0">
        <w:rPr>
          <w:rFonts w:ascii="Tahoma" w:hAnsi="Tahoma" w:cs="Tahoma"/>
          <w:lang w:eastAsia="pl-PL"/>
        </w:rPr>
        <w:t>umowy za każdy rozpoczęty dzień zwłoki</w:t>
      </w:r>
      <w:r w:rsidR="00927238" w:rsidRPr="007A7ED0">
        <w:rPr>
          <w:rFonts w:ascii="Tahoma" w:hAnsi="Tahoma" w:cs="Tahoma"/>
          <w:lang w:eastAsia="pl-PL"/>
        </w:rPr>
        <w:t>.</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Jeżeli wysokość szkody przewyższa wysokość kar umownych przysługujących Zamawiającemu, Zamawiającemu przysługuje prawo do dochodzenia odszkodowania uzupełniającego na zasadach ogólnych.</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Kary umowne, o których mowa w ust. 1 pkt. 2-6, są naliczane niezależnie i podlegają sumowaniu.</w:t>
      </w:r>
    </w:p>
    <w:p w:rsidR="0051272C" w:rsidRPr="00732ED8" w:rsidRDefault="0051272C" w:rsidP="007336E7">
      <w:pPr>
        <w:pStyle w:val="Akapitzlist"/>
        <w:numPr>
          <w:ilvl w:val="6"/>
          <w:numId w:val="69"/>
        </w:numPr>
        <w:ind w:left="284" w:hanging="284"/>
        <w:jc w:val="both"/>
        <w:rPr>
          <w:rFonts w:ascii="Tahoma" w:hAnsi="Tahoma" w:cs="Tahoma"/>
        </w:rPr>
      </w:pPr>
      <w:r w:rsidRPr="00732ED8">
        <w:rPr>
          <w:rFonts w:ascii="Tahoma" w:hAnsi="Tahoma" w:cs="Tahoma"/>
          <w:color w:val="000000" w:themeColor="text1"/>
          <w:lang w:eastAsia="pl-PL"/>
        </w:rPr>
        <w:t xml:space="preserve">Kary umowne płatne są w terminie 14 dni od dnia doręczenia Stronie </w:t>
      </w:r>
      <w:r w:rsidR="00D01D5F">
        <w:rPr>
          <w:rFonts w:ascii="Tahoma" w:hAnsi="Tahoma" w:cs="Tahoma"/>
          <w:color w:val="000000" w:themeColor="text1"/>
          <w:lang w:eastAsia="pl-PL"/>
        </w:rPr>
        <w:t>u</w:t>
      </w:r>
      <w:r w:rsidRPr="00732ED8">
        <w:rPr>
          <w:rFonts w:ascii="Tahoma" w:hAnsi="Tahoma" w:cs="Tahoma"/>
          <w:color w:val="000000" w:themeColor="text1"/>
          <w:lang w:eastAsia="pl-PL"/>
        </w:rPr>
        <w:t xml:space="preserve">mowy pisemnego  oświadczenia </w:t>
      </w:r>
      <w:r w:rsidR="00292FA4">
        <w:rPr>
          <w:rFonts w:ascii="Tahoma" w:hAnsi="Tahoma" w:cs="Tahoma"/>
          <w:color w:val="000000" w:themeColor="text1"/>
          <w:lang w:eastAsia="pl-PL"/>
        </w:rPr>
        <w:br/>
      </w:r>
      <w:r w:rsidRPr="00732ED8">
        <w:rPr>
          <w:rFonts w:ascii="Tahoma" w:hAnsi="Tahoma" w:cs="Tahoma"/>
          <w:color w:val="000000" w:themeColor="text1"/>
          <w:lang w:eastAsia="pl-PL"/>
        </w:rPr>
        <w:t xml:space="preserve">o zastosowaniu kary. W przypadku niepodjęcia przesyłki za dzień doręczenia przyjmuje </w:t>
      </w:r>
      <w:r w:rsidR="002A0D76">
        <w:rPr>
          <w:rFonts w:ascii="Tahoma" w:hAnsi="Tahoma" w:cs="Tahoma"/>
          <w:color w:val="000000" w:themeColor="text1"/>
          <w:lang w:eastAsia="pl-PL"/>
        </w:rPr>
        <w:t>się czternasty</w:t>
      </w:r>
      <w:r w:rsidRPr="00732ED8">
        <w:rPr>
          <w:rFonts w:ascii="Tahoma" w:hAnsi="Tahoma" w:cs="Tahoma"/>
          <w:color w:val="000000" w:themeColor="text1"/>
          <w:lang w:eastAsia="pl-PL"/>
        </w:rPr>
        <w:t xml:space="preserve"> dzień od awizowania</w:t>
      </w:r>
      <w:r w:rsidR="002A0D76">
        <w:rPr>
          <w:rFonts w:ascii="Tahoma" w:hAnsi="Tahoma" w:cs="Tahoma"/>
          <w:color w:val="000000" w:themeColor="text1"/>
          <w:lang w:eastAsia="pl-PL"/>
        </w:rPr>
        <w:t xml:space="preserve"> przesyłki</w:t>
      </w:r>
      <w:r w:rsidRPr="00732ED8">
        <w:rPr>
          <w:rFonts w:ascii="Tahoma" w:hAnsi="Tahoma" w:cs="Tahoma"/>
          <w:color w:val="000000" w:themeColor="text1"/>
          <w:lang w:eastAsia="pl-PL"/>
        </w:rPr>
        <w:t xml:space="preserve"> przez operatora pocztowego.</w:t>
      </w:r>
    </w:p>
    <w:p w:rsidR="0051272C" w:rsidRPr="00732ED8" w:rsidRDefault="00D01D5F" w:rsidP="007336E7">
      <w:pPr>
        <w:pStyle w:val="Akapitzlist"/>
        <w:numPr>
          <w:ilvl w:val="6"/>
          <w:numId w:val="69"/>
        </w:numPr>
        <w:ind w:left="284" w:hanging="284"/>
        <w:jc w:val="both"/>
        <w:rPr>
          <w:rFonts w:ascii="Tahoma" w:hAnsi="Tahoma" w:cs="Tahoma"/>
        </w:rPr>
      </w:pPr>
      <w:r w:rsidRPr="00B91405">
        <w:rPr>
          <w:rFonts w:ascii="Tahoma" w:hAnsi="Tahoma" w:cs="Tahoma"/>
          <w:lang w:eastAsia="pl-PL"/>
        </w:rPr>
        <w:t>Za nieuregulowanie zobowiązań wynikających z naliczonych kar umownyc</w:t>
      </w:r>
      <w:r>
        <w:rPr>
          <w:rFonts w:ascii="Tahoma" w:hAnsi="Tahoma" w:cs="Tahoma"/>
          <w:lang w:eastAsia="pl-PL"/>
        </w:rPr>
        <w:t xml:space="preserve">h w terminie określonym w ust. </w:t>
      </w:r>
      <w:r w:rsidR="00292FA4">
        <w:rPr>
          <w:rFonts w:ascii="Tahoma" w:hAnsi="Tahoma" w:cs="Tahoma"/>
          <w:lang w:eastAsia="pl-PL"/>
        </w:rPr>
        <w:t>7</w:t>
      </w:r>
      <w:r w:rsidRPr="00B91405">
        <w:rPr>
          <w:rFonts w:ascii="Tahoma" w:hAnsi="Tahoma" w:cs="Tahoma"/>
          <w:lang w:eastAsia="pl-PL"/>
        </w:rPr>
        <w:t>, naliczane są odsetki ustawowe za opóźnienie</w:t>
      </w:r>
      <w:r w:rsidR="0051272C" w:rsidRPr="00732ED8">
        <w:rPr>
          <w:rFonts w:ascii="Tahoma" w:hAnsi="Tahoma" w:cs="Tahoma"/>
          <w:color w:val="000000" w:themeColor="text1"/>
          <w:lang w:eastAsia="pl-PL"/>
        </w:rPr>
        <w:t>.</w:t>
      </w:r>
    </w:p>
    <w:p w:rsidR="0051272C"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 xml:space="preserve">Kary umowne, o których mowa w ust. 1, będą potrącone z wynagrodzenia Wykonawcy, na co Wykonawca wyraża zgodę, a w przypadku braku możliwości potrącenia będą płatne przelewem na konto bankowe Zamawiającego wskazane w </w:t>
      </w:r>
      <w:r w:rsidR="00292FA4">
        <w:rPr>
          <w:rFonts w:ascii="Tahoma" w:hAnsi="Tahoma" w:cs="Tahoma"/>
        </w:rPr>
        <w:t xml:space="preserve">oświadczeniu, o którym mowa w ust. </w:t>
      </w:r>
      <w:r w:rsidR="007A7ED0">
        <w:rPr>
          <w:rFonts w:ascii="Tahoma" w:hAnsi="Tahoma" w:cs="Tahoma"/>
        </w:rPr>
        <w:t>6</w:t>
      </w:r>
      <w:r w:rsidRPr="00732ED8">
        <w:rPr>
          <w:rFonts w:ascii="Tahoma" w:hAnsi="Tahoma" w:cs="Tahoma"/>
        </w:rPr>
        <w:t>.</w:t>
      </w:r>
    </w:p>
    <w:p w:rsidR="00B96D57" w:rsidRPr="00732ED8" w:rsidRDefault="00B96D57" w:rsidP="007336E7">
      <w:pPr>
        <w:pStyle w:val="Akapitzlist"/>
        <w:numPr>
          <w:ilvl w:val="6"/>
          <w:numId w:val="69"/>
        </w:numPr>
        <w:ind w:left="284" w:hanging="284"/>
        <w:jc w:val="both"/>
        <w:rPr>
          <w:rFonts w:ascii="Tahoma" w:hAnsi="Tahoma" w:cs="Tahoma"/>
        </w:rPr>
      </w:pPr>
      <w:r w:rsidRPr="00732ED8">
        <w:rPr>
          <w:rFonts w:ascii="Tahoma" w:hAnsi="Tahoma" w:cs="Tahoma"/>
        </w:rPr>
        <w:t>Kary umowne przysługują Zamawiającemu bez konieczności wykazywania poniesionej szkody.</w:t>
      </w:r>
    </w:p>
    <w:p w:rsidR="00B96D57" w:rsidRPr="00732ED8" w:rsidRDefault="00D05E3C" w:rsidP="00B96D57">
      <w:pPr>
        <w:ind w:left="360"/>
        <w:contextualSpacing/>
        <w:jc w:val="center"/>
        <w:rPr>
          <w:rFonts w:ascii="Tahoma" w:hAnsi="Tahoma" w:cs="Tahoma"/>
          <w:b/>
        </w:rPr>
      </w:pPr>
      <w:r>
        <w:rPr>
          <w:rFonts w:ascii="Tahoma" w:hAnsi="Tahoma" w:cs="Tahoma"/>
          <w:b/>
        </w:rPr>
        <w:t>§ 14</w:t>
      </w:r>
    </w:p>
    <w:p w:rsidR="0037344B" w:rsidRPr="00732ED8" w:rsidRDefault="00B96D57" w:rsidP="0037344B">
      <w:pPr>
        <w:ind w:left="360"/>
        <w:contextualSpacing/>
        <w:jc w:val="center"/>
        <w:rPr>
          <w:rFonts w:ascii="Tahoma" w:hAnsi="Tahoma" w:cs="Tahoma"/>
          <w:b/>
          <w:smallCaps/>
        </w:rPr>
      </w:pPr>
      <w:r w:rsidRPr="00732ED8">
        <w:rPr>
          <w:rFonts w:ascii="Tahoma" w:hAnsi="Tahoma" w:cs="Tahoma"/>
          <w:b/>
          <w:smallCaps/>
        </w:rPr>
        <w:t>Poufność danych i informacji</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Wszelka dokumentacja przekazana Wykonawcy przez Zamawi</w:t>
      </w:r>
      <w:r w:rsidR="00D01D5F">
        <w:rPr>
          <w:rFonts w:ascii="Tahoma" w:hAnsi="Tahoma" w:cs="Tahoma"/>
        </w:rPr>
        <w:t>ającego w związku z realizacją u</w:t>
      </w:r>
      <w:r w:rsidRPr="00732ED8">
        <w:rPr>
          <w:rFonts w:ascii="Tahoma" w:hAnsi="Tahoma" w:cs="Tahoma"/>
        </w:rPr>
        <w:t>mowy, a także materiały i informacje powstałe w wyniku jej wykonania, mają charakter poufny i nie mogą być bez uprzedniej pisemnej zgody Zamawiającego udostępnione jakiejkolwiek osobie trzeciej ani ujawnione w inny sposób.</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 xml:space="preserve">Wykonawca odpowiada za zachowanie poufności, o której mowa w ust. 1 przez wszystkie osoby i podmioty, którymi posługuje się przy wykonaniu </w:t>
      </w:r>
      <w:r w:rsidR="00D01D5F">
        <w:rPr>
          <w:rFonts w:ascii="Tahoma" w:hAnsi="Tahoma" w:cs="Tahoma"/>
        </w:rPr>
        <w:t>u</w:t>
      </w:r>
      <w:r w:rsidRPr="00732ED8">
        <w:rPr>
          <w:rFonts w:ascii="Tahoma" w:hAnsi="Tahoma" w:cs="Tahoma"/>
        </w:rPr>
        <w:t>mowy.</w:t>
      </w:r>
    </w:p>
    <w:p w:rsidR="0037344B"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Wykonawcy nie wolno, bez uprzedniej pisemnej zgody Zamawiającego, wykorzystywać jakichkolwiek dokumentów, do których ma dostęp w zwi</w:t>
      </w:r>
      <w:r w:rsidR="00D01D5F">
        <w:rPr>
          <w:rFonts w:ascii="Tahoma" w:hAnsi="Tahoma" w:cs="Tahoma"/>
        </w:rPr>
        <w:t>ązku z wykonywaniem przedmiotu u</w:t>
      </w:r>
      <w:r w:rsidRPr="00732ED8">
        <w:rPr>
          <w:rFonts w:ascii="Tahoma" w:hAnsi="Tahoma" w:cs="Tahoma"/>
        </w:rPr>
        <w:t xml:space="preserve">mowy, w celach niezwiązanych z wykonywaniem </w:t>
      </w:r>
      <w:r w:rsidR="00D01D5F">
        <w:rPr>
          <w:rFonts w:ascii="Tahoma" w:hAnsi="Tahoma" w:cs="Tahoma"/>
        </w:rPr>
        <w:t>u</w:t>
      </w:r>
      <w:r w:rsidRPr="00732ED8">
        <w:rPr>
          <w:rFonts w:ascii="Tahoma" w:hAnsi="Tahoma" w:cs="Tahoma"/>
        </w:rPr>
        <w:t>mowy.</w:t>
      </w:r>
    </w:p>
    <w:p w:rsidR="00B96D57" w:rsidRPr="00732ED8" w:rsidRDefault="00B96D57" w:rsidP="007336E7">
      <w:pPr>
        <w:pStyle w:val="Akapitzlist"/>
        <w:numPr>
          <w:ilvl w:val="0"/>
          <w:numId w:val="72"/>
        </w:numPr>
        <w:ind w:left="284" w:hanging="426"/>
        <w:jc w:val="both"/>
        <w:rPr>
          <w:rFonts w:ascii="Tahoma" w:hAnsi="Tahoma" w:cs="Tahoma"/>
          <w:b/>
        </w:rPr>
      </w:pPr>
      <w:r w:rsidRPr="00732ED8">
        <w:rPr>
          <w:rFonts w:ascii="Tahoma" w:hAnsi="Tahoma" w:cs="Tahoma"/>
        </w:rPr>
        <w:t>Obowiązek określony w ust. 1-3 nie dotyczy:</w:t>
      </w:r>
    </w:p>
    <w:p w:rsidR="0037344B"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informacji publicznie dostępnych;</w:t>
      </w:r>
    </w:p>
    <w:p w:rsidR="0037344B"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informacji, które były znane Wykonawcy przed otrzymaniem od Zamawiającego i nie były objęte zobowiązaniem do zachowania poufności względem jakiegokolwiek podmiotu;</w:t>
      </w:r>
    </w:p>
    <w:p w:rsidR="00B96D57" w:rsidRPr="00732ED8" w:rsidRDefault="00B96D57" w:rsidP="007336E7">
      <w:pPr>
        <w:pStyle w:val="Akapitzlist"/>
        <w:numPr>
          <w:ilvl w:val="0"/>
          <w:numId w:val="73"/>
        </w:numPr>
        <w:ind w:left="709" w:hanging="283"/>
        <w:jc w:val="both"/>
        <w:rPr>
          <w:rFonts w:ascii="Tahoma" w:hAnsi="Tahoma" w:cs="Tahoma"/>
        </w:rPr>
      </w:pPr>
      <w:r w:rsidRPr="00732ED8">
        <w:rPr>
          <w:rFonts w:ascii="Tahoma" w:hAnsi="Tahoma" w:cs="Tahoma"/>
        </w:rPr>
        <w:t>obowiązku ujawnienia wynikającego z ustaw i rozporządzeń.</w:t>
      </w:r>
    </w:p>
    <w:p w:rsidR="00B96D57" w:rsidRPr="00732ED8" w:rsidRDefault="00B96D57" w:rsidP="007336E7">
      <w:pPr>
        <w:pStyle w:val="Akapitzlist"/>
        <w:numPr>
          <w:ilvl w:val="0"/>
          <w:numId w:val="72"/>
        </w:numPr>
        <w:ind w:left="284" w:hanging="426"/>
        <w:jc w:val="both"/>
        <w:rPr>
          <w:rFonts w:ascii="Tahoma" w:hAnsi="Tahoma" w:cs="Tahoma"/>
        </w:rPr>
      </w:pPr>
      <w:r w:rsidRPr="00732ED8">
        <w:rPr>
          <w:rFonts w:ascii="Tahoma" w:hAnsi="Tahoma" w:cs="Tahoma"/>
        </w:rPr>
        <w:t>W żadnym przypadku nośniki, na których znajdowały się dane nie mogą zostać udostępnione osobom trzecim bez uprzedniego usunięcia danych z takich nośników w sposób zatwierdzony przez Zamawiającego na piśmie.</w:t>
      </w:r>
    </w:p>
    <w:p w:rsidR="00B96D57" w:rsidRPr="00732ED8" w:rsidRDefault="00D05E3C" w:rsidP="00B96D57">
      <w:pPr>
        <w:ind w:left="360"/>
        <w:contextualSpacing/>
        <w:jc w:val="center"/>
        <w:rPr>
          <w:rFonts w:ascii="Tahoma" w:hAnsi="Tahoma" w:cs="Tahoma"/>
          <w:b/>
        </w:rPr>
      </w:pPr>
      <w:r>
        <w:rPr>
          <w:rFonts w:ascii="Tahoma" w:hAnsi="Tahoma" w:cs="Tahoma"/>
          <w:b/>
        </w:rPr>
        <w:t>§ 15</w:t>
      </w:r>
    </w:p>
    <w:p w:rsidR="0037344B" w:rsidRPr="00732ED8" w:rsidRDefault="0037344B" w:rsidP="0037344B">
      <w:pPr>
        <w:ind w:left="360"/>
        <w:contextualSpacing/>
        <w:jc w:val="center"/>
        <w:rPr>
          <w:rFonts w:ascii="Tahoma" w:hAnsi="Tahoma" w:cs="Tahoma"/>
          <w:b/>
          <w:smallCaps/>
        </w:rPr>
      </w:pPr>
      <w:r w:rsidRPr="00732ED8">
        <w:rPr>
          <w:rFonts w:ascii="Tahoma" w:hAnsi="Tahoma" w:cs="Tahoma"/>
          <w:b/>
          <w:smallCaps/>
        </w:rPr>
        <w:t>Odstąpienie od Umowy</w:t>
      </w:r>
    </w:p>
    <w:p w:rsidR="00D01D5F" w:rsidRDefault="00B96D57" w:rsidP="00D01D5F">
      <w:pPr>
        <w:pStyle w:val="Akapitzlist"/>
        <w:numPr>
          <w:ilvl w:val="0"/>
          <w:numId w:val="75"/>
        </w:numPr>
        <w:suppressAutoHyphens w:val="0"/>
        <w:ind w:left="284"/>
        <w:jc w:val="both"/>
        <w:rPr>
          <w:rFonts w:ascii="Tahoma" w:hAnsi="Tahoma" w:cs="Tahoma"/>
        </w:rPr>
      </w:pPr>
      <w:r w:rsidRPr="00D01D5F">
        <w:rPr>
          <w:rFonts w:ascii="Tahoma" w:hAnsi="Tahoma" w:cs="Tahoma"/>
        </w:rPr>
        <w:t>W ra</w:t>
      </w:r>
      <w:r w:rsidR="00D01D5F" w:rsidRPr="00D01D5F">
        <w:rPr>
          <w:rFonts w:ascii="Tahoma" w:hAnsi="Tahoma" w:cs="Tahoma"/>
        </w:rPr>
        <w:t xml:space="preserve">zie wystąpienia istotnej zmiany </w:t>
      </w:r>
      <w:r w:rsidRPr="00D01D5F">
        <w:rPr>
          <w:rFonts w:ascii="Tahoma" w:hAnsi="Tahoma" w:cs="Tahoma"/>
        </w:rPr>
        <w:t>okolicznoś</w:t>
      </w:r>
      <w:r w:rsidR="001520EA">
        <w:rPr>
          <w:rFonts w:ascii="Tahoma" w:hAnsi="Tahoma" w:cs="Tahoma"/>
        </w:rPr>
        <w:t>ci i powodującej, że wykonanie u</w:t>
      </w:r>
      <w:r w:rsidRPr="00D01D5F">
        <w:rPr>
          <w:rFonts w:ascii="Tahoma" w:hAnsi="Tahoma" w:cs="Tahoma"/>
        </w:rPr>
        <w:t xml:space="preserve">mowy </w:t>
      </w:r>
      <w:r w:rsidR="00D01D5F" w:rsidRPr="00D01D5F">
        <w:rPr>
          <w:rFonts w:ascii="Tahoma" w:hAnsi="Tahoma" w:cs="Tahoma"/>
        </w:rPr>
        <w:t xml:space="preserve">nie leży w interesie publicznym </w:t>
      </w:r>
      <w:r w:rsidR="00D01D5F">
        <w:rPr>
          <w:rFonts w:ascii="Tahoma" w:hAnsi="Tahoma" w:cs="Tahoma"/>
        </w:rPr>
        <w:t>c</w:t>
      </w:r>
      <w:r w:rsidRPr="00D01D5F">
        <w:rPr>
          <w:rFonts w:ascii="Tahoma" w:hAnsi="Tahoma" w:cs="Tahoma"/>
        </w:rPr>
        <w:t>zego nie można było</w:t>
      </w:r>
      <w:r w:rsidR="001520EA">
        <w:rPr>
          <w:rFonts w:ascii="Tahoma" w:hAnsi="Tahoma" w:cs="Tahoma"/>
        </w:rPr>
        <w:t xml:space="preserve"> przewidzieć w chwili zawarcia u</w:t>
      </w:r>
      <w:r w:rsidRPr="00D01D5F">
        <w:rPr>
          <w:rFonts w:ascii="Tahoma" w:hAnsi="Tahoma" w:cs="Tahoma"/>
        </w:rPr>
        <w:t>mowy a także opóźnienia przez Wy</w:t>
      </w:r>
      <w:r w:rsidR="001520EA">
        <w:rPr>
          <w:rFonts w:ascii="Tahoma" w:hAnsi="Tahoma" w:cs="Tahoma"/>
        </w:rPr>
        <w:t>konawcę rozpoczęcia realizacji u</w:t>
      </w:r>
      <w:r w:rsidRPr="00D01D5F">
        <w:rPr>
          <w:rFonts w:ascii="Tahoma" w:hAnsi="Tahoma" w:cs="Tahoma"/>
        </w:rPr>
        <w:t>mowy, rozumianego jako niezgłoszenia przez Wykonawcę pracy geodezyjnej</w:t>
      </w:r>
      <w:r w:rsidR="001520EA">
        <w:rPr>
          <w:rFonts w:ascii="Tahoma" w:hAnsi="Tahoma" w:cs="Tahoma"/>
        </w:rPr>
        <w:t xml:space="preserve"> w terminie 30 dni od zawarcia u</w:t>
      </w:r>
      <w:r w:rsidRPr="00D01D5F">
        <w:rPr>
          <w:rFonts w:ascii="Tahoma" w:hAnsi="Tahoma" w:cs="Tahoma"/>
        </w:rPr>
        <w:t>mowy, Zam</w:t>
      </w:r>
      <w:r w:rsidR="001520EA">
        <w:rPr>
          <w:rFonts w:ascii="Tahoma" w:hAnsi="Tahoma" w:cs="Tahoma"/>
        </w:rPr>
        <w:t>awiający może odstąpić od u</w:t>
      </w:r>
      <w:r w:rsidRPr="00D01D5F">
        <w:rPr>
          <w:rFonts w:ascii="Tahoma" w:hAnsi="Tahoma" w:cs="Tahoma"/>
        </w:rPr>
        <w:t>mowy bądź jej części w terminie 30 dni  od powzięcia wiadomości o powyższych okolicznościach. W takim przypadku Wykonawca może żądać jedynie wynagrodz</w:t>
      </w:r>
      <w:r w:rsidR="001520EA">
        <w:rPr>
          <w:rFonts w:ascii="Tahoma" w:hAnsi="Tahoma" w:cs="Tahoma"/>
        </w:rPr>
        <w:t>enia z tytułu wykonanej części u</w:t>
      </w:r>
      <w:r w:rsidRPr="00D01D5F">
        <w:rPr>
          <w:rFonts w:ascii="Tahoma" w:hAnsi="Tahoma" w:cs="Tahoma"/>
        </w:rPr>
        <w:t>mowy.</w:t>
      </w:r>
    </w:p>
    <w:p w:rsidR="00D01D5F" w:rsidRDefault="00253D38" w:rsidP="00D01D5F">
      <w:pPr>
        <w:pStyle w:val="Akapitzlist"/>
        <w:numPr>
          <w:ilvl w:val="0"/>
          <w:numId w:val="75"/>
        </w:numPr>
        <w:suppressAutoHyphens w:val="0"/>
        <w:ind w:left="284"/>
        <w:jc w:val="both"/>
        <w:rPr>
          <w:rFonts w:ascii="Tahoma" w:hAnsi="Tahoma" w:cs="Tahoma"/>
        </w:rPr>
      </w:pPr>
      <w:r>
        <w:rPr>
          <w:rFonts w:ascii="Tahoma" w:hAnsi="Tahoma" w:cs="Tahoma"/>
        </w:rPr>
        <w:t>W wypadku odstąpienia od u</w:t>
      </w:r>
      <w:r w:rsidR="00B96D57" w:rsidRPr="00D01D5F">
        <w:rPr>
          <w:rFonts w:ascii="Tahoma" w:hAnsi="Tahoma" w:cs="Tahoma"/>
        </w:rPr>
        <w:t>mowy, w terminie 14 dni  od daty odstąpienia Wykonawca, przy udziale Zamawiającego, sporządzi szczegółowy protokół inwentaryzacji wykonanych prac według stanu na dzień odstąpienia.</w:t>
      </w:r>
    </w:p>
    <w:p w:rsidR="00B96D57" w:rsidRPr="00D01D5F" w:rsidRDefault="00B96D57" w:rsidP="00D01D5F">
      <w:pPr>
        <w:pStyle w:val="Akapitzlist"/>
        <w:numPr>
          <w:ilvl w:val="0"/>
          <w:numId w:val="75"/>
        </w:numPr>
        <w:suppressAutoHyphens w:val="0"/>
        <w:ind w:left="284"/>
        <w:jc w:val="both"/>
        <w:rPr>
          <w:rFonts w:ascii="Tahoma" w:hAnsi="Tahoma" w:cs="Tahoma"/>
        </w:rPr>
      </w:pPr>
      <w:r w:rsidRPr="00D01D5F">
        <w:rPr>
          <w:rFonts w:ascii="Tahoma" w:hAnsi="Tahoma" w:cs="Tahoma"/>
        </w:rPr>
        <w:t xml:space="preserve">Ponadto Zamawiającemu przysługuje prawo odstąpienia od </w:t>
      </w:r>
      <w:r w:rsidR="001520EA">
        <w:rPr>
          <w:rFonts w:ascii="Tahoma" w:hAnsi="Tahoma" w:cs="Tahoma"/>
        </w:rPr>
        <w:t>u</w:t>
      </w:r>
      <w:r w:rsidRPr="00D01D5F">
        <w:rPr>
          <w:rFonts w:ascii="Tahoma" w:hAnsi="Tahoma" w:cs="Tahoma"/>
        </w:rPr>
        <w:t>mowy w całości lub części, w terminie 30 dni od wystąpienia przesłanki odstąpienia, jeżeli:</w:t>
      </w:r>
    </w:p>
    <w:p w:rsidR="00B96D57" w:rsidRPr="00732ED8" w:rsidRDefault="00B96D57" w:rsidP="00B96D57">
      <w:pPr>
        <w:ind w:left="284"/>
        <w:jc w:val="both"/>
        <w:rPr>
          <w:rFonts w:ascii="Tahoma" w:hAnsi="Tahoma" w:cs="Tahoma"/>
        </w:rPr>
      </w:pPr>
      <w:r w:rsidRPr="00732ED8">
        <w:rPr>
          <w:rFonts w:ascii="Tahoma" w:hAnsi="Tahoma" w:cs="Tahoma"/>
        </w:rPr>
        <w:t>1) opóźnienie, o którym mowa w § 1</w:t>
      </w:r>
      <w:r w:rsidR="00D01D5F">
        <w:rPr>
          <w:rFonts w:ascii="Tahoma" w:hAnsi="Tahoma" w:cs="Tahoma"/>
        </w:rPr>
        <w:t>3</w:t>
      </w:r>
      <w:r w:rsidRPr="00732ED8">
        <w:rPr>
          <w:rFonts w:ascii="Tahoma" w:hAnsi="Tahoma" w:cs="Tahoma"/>
        </w:rPr>
        <w:t xml:space="preserve"> ust. 1 pkt. 3 przekroczy 30 dni;</w:t>
      </w:r>
    </w:p>
    <w:p w:rsidR="00B96D57" w:rsidRPr="00732ED8" w:rsidRDefault="00B96D57" w:rsidP="00B96D57">
      <w:pPr>
        <w:ind w:left="284"/>
        <w:jc w:val="both"/>
        <w:rPr>
          <w:rFonts w:ascii="Tahoma" w:hAnsi="Tahoma" w:cs="Tahoma"/>
        </w:rPr>
      </w:pPr>
      <w:r w:rsidRPr="00732ED8">
        <w:rPr>
          <w:rFonts w:ascii="Tahoma" w:hAnsi="Tahoma" w:cs="Tahoma"/>
        </w:rPr>
        <w:t>2) Wykonawca nie dostarczy</w:t>
      </w:r>
      <w:r w:rsidR="00575DA0">
        <w:rPr>
          <w:rFonts w:ascii="Tahoma" w:hAnsi="Tahoma" w:cs="Tahoma"/>
        </w:rPr>
        <w:t xml:space="preserve"> przedmiotu zamówienia wykonanego w danym</w:t>
      </w:r>
      <w:r w:rsidRPr="00732ED8">
        <w:rPr>
          <w:rFonts w:ascii="Tahoma" w:hAnsi="Tahoma" w:cs="Tahoma"/>
        </w:rPr>
        <w:t xml:space="preserve"> etap</w:t>
      </w:r>
      <w:r w:rsidR="00575DA0">
        <w:rPr>
          <w:rFonts w:ascii="Tahoma" w:hAnsi="Tahoma" w:cs="Tahoma"/>
        </w:rPr>
        <w:t>ie</w:t>
      </w:r>
      <w:r w:rsidRPr="00732ED8">
        <w:rPr>
          <w:rFonts w:ascii="Tahoma" w:hAnsi="Tahoma" w:cs="Tahoma"/>
        </w:rPr>
        <w:t xml:space="preserve"> wolnego od wad w terminie 60 dni  od dnia przekazania zawiadomienia, o którym mowa w § 1</w:t>
      </w:r>
      <w:r w:rsidR="00D01D5F">
        <w:rPr>
          <w:rFonts w:ascii="Tahoma" w:hAnsi="Tahoma" w:cs="Tahoma"/>
        </w:rPr>
        <w:t>3</w:t>
      </w:r>
      <w:r w:rsidRPr="00732ED8">
        <w:rPr>
          <w:rFonts w:ascii="Tahoma" w:hAnsi="Tahoma" w:cs="Tahoma"/>
        </w:rPr>
        <w:t xml:space="preserve"> ust. 1 pkt. 4.</w:t>
      </w:r>
    </w:p>
    <w:p w:rsidR="00B96D57" w:rsidRPr="00732ED8" w:rsidRDefault="00B96D57" w:rsidP="00D01D5F">
      <w:pPr>
        <w:pStyle w:val="Akapitzlist"/>
        <w:numPr>
          <w:ilvl w:val="0"/>
          <w:numId w:val="75"/>
        </w:numPr>
        <w:suppressAutoHyphens w:val="0"/>
        <w:ind w:left="284"/>
        <w:jc w:val="both"/>
        <w:rPr>
          <w:rFonts w:ascii="Tahoma" w:hAnsi="Tahoma" w:cs="Tahoma"/>
        </w:rPr>
      </w:pPr>
      <w:r w:rsidRPr="00732ED8">
        <w:rPr>
          <w:rFonts w:ascii="Tahoma" w:hAnsi="Tahoma" w:cs="Tahoma"/>
        </w:rPr>
        <w:t>W p</w:t>
      </w:r>
      <w:r w:rsidR="00253D38">
        <w:rPr>
          <w:rFonts w:ascii="Tahoma" w:hAnsi="Tahoma" w:cs="Tahoma"/>
        </w:rPr>
        <w:t>rzypadku odstąpienia od części u</w:t>
      </w:r>
      <w:r w:rsidRPr="00732ED8">
        <w:rPr>
          <w:rFonts w:ascii="Tahoma" w:hAnsi="Tahoma" w:cs="Tahoma"/>
        </w:rPr>
        <w:t>mowy, odstąpienie to jest skuteczne w st</w:t>
      </w:r>
      <w:r w:rsidR="00D01D5F">
        <w:rPr>
          <w:rFonts w:ascii="Tahoma" w:hAnsi="Tahoma" w:cs="Tahoma"/>
        </w:rPr>
        <w:t>osunku do nieodebranych etapów u</w:t>
      </w:r>
      <w:r w:rsidRPr="00732ED8">
        <w:rPr>
          <w:rFonts w:ascii="Tahoma" w:hAnsi="Tahoma" w:cs="Tahoma"/>
        </w:rPr>
        <w:t>mowy.</w:t>
      </w:r>
    </w:p>
    <w:p w:rsidR="00B96D57" w:rsidRPr="00732ED8" w:rsidRDefault="00D05E3C" w:rsidP="00B96D57">
      <w:pPr>
        <w:ind w:left="360"/>
        <w:contextualSpacing/>
        <w:jc w:val="center"/>
        <w:rPr>
          <w:rFonts w:ascii="Tahoma" w:hAnsi="Tahoma" w:cs="Tahoma"/>
          <w:b/>
        </w:rPr>
      </w:pPr>
      <w:r>
        <w:rPr>
          <w:rFonts w:ascii="Tahoma" w:hAnsi="Tahoma" w:cs="Tahoma"/>
          <w:b/>
        </w:rPr>
        <w:t>§ 16</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Osoby upoważnione</w:t>
      </w:r>
    </w:p>
    <w:p w:rsidR="00B96D57"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Przedstawicielami upoważnionymi przez Strony do kontaktu w celu uzgadniania na bieżąco</w:t>
      </w:r>
      <w:r w:rsidR="00D01D5F">
        <w:rPr>
          <w:rFonts w:ascii="Tahoma" w:hAnsi="Tahoma" w:cs="Tahoma"/>
        </w:rPr>
        <w:t xml:space="preserve"> spraw związanych z realizacją u</w:t>
      </w:r>
      <w:r w:rsidRPr="00732ED8">
        <w:rPr>
          <w:rFonts w:ascii="Tahoma" w:hAnsi="Tahoma" w:cs="Tahoma"/>
        </w:rPr>
        <w:t>mowy, przy zachowaniu określonych w niej warunków są:</w:t>
      </w:r>
    </w:p>
    <w:p w:rsidR="00B96D57" w:rsidRPr="00732ED8" w:rsidRDefault="00B96D57" w:rsidP="00B96D57">
      <w:pPr>
        <w:ind w:left="284"/>
        <w:jc w:val="both"/>
        <w:rPr>
          <w:rFonts w:ascii="Tahoma" w:hAnsi="Tahoma" w:cs="Tahoma"/>
        </w:rPr>
      </w:pPr>
      <w:r w:rsidRPr="00732ED8">
        <w:rPr>
          <w:rFonts w:ascii="Tahoma" w:hAnsi="Tahoma" w:cs="Tahoma"/>
        </w:rPr>
        <w:t>1) ze strony Zamawiającego:</w:t>
      </w:r>
      <w:r w:rsidR="0037344B" w:rsidRPr="00732ED8">
        <w:rPr>
          <w:rFonts w:ascii="Tahoma" w:hAnsi="Tahoma" w:cs="Tahoma"/>
        </w:rPr>
        <w:t xml:space="preserve"> ………………………………………………</w:t>
      </w:r>
    </w:p>
    <w:p w:rsidR="00B96D57" w:rsidRPr="00732ED8" w:rsidRDefault="00B96D57" w:rsidP="00B96D57">
      <w:pPr>
        <w:ind w:left="284"/>
        <w:jc w:val="both"/>
        <w:rPr>
          <w:rFonts w:ascii="Tahoma" w:hAnsi="Tahoma" w:cs="Tahoma"/>
        </w:rPr>
      </w:pPr>
      <w:r w:rsidRPr="00732ED8">
        <w:rPr>
          <w:rFonts w:ascii="Tahoma" w:hAnsi="Tahoma" w:cs="Tahoma"/>
        </w:rPr>
        <w:lastRenderedPageBreak/>
        <w:t>2) ze strony Wykonawcy:</w:t>
      </w:r>
      <w:r w:rsidR="0037344B" w:rsidRPr="00732ED8">
        <w:rPr>
          <w:rFonts w:ascii="Tahoma" w:hAnsi="Tahoma" w:cs="Tahoma"/>
        </w:rPr>
        <w:t xml:space="preserve"> ……………………………………………………</w:t>
      </w:r>
    </w:p>
    <w:p w:rsidR="0037344B"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Przedstawiciele wskazani w ust 1, mogą komunikować się ze sobą w sp</w:t>
      </w:r>
      <w:r w:rsidR="00D01D5F">
        <w:rPr>
          <w:rFonts w:ascii="Tahoma" w:hAnsi="Tahoma" w:cs="Tahoma"/>
        </w:rPr>
        <w:t>rawach związanych z realizacją u</w:t>
      </w:r>
      <w:r w:rsidRPr="00732ED8">
        <w:rPr>
          <w:rFonts w:ascii="Tahoma" w:hAnsi="Tahoma" w:cs="Tahoma"/>
        </w:rPr>
        <w:t>mowy, w szczególności za pośrednictwem elektronicznych narzędzi, np. fax, poczta elektroniczna, telefon.</w:t>
      </w:r>
    </w:p>
    <w:p w:rsidR="001D3894" w:rsidRPr="00732ED8" w:rsidRDefault="00B96D57" w:rsidP="007336E7">
      <w:pPr>
        <w:pStyle w:val="Akapitzlist"/>
        <w:numPr>
          <w:ilvl w:val="0"/>
          <w:numId w:val="76"/>
        </w:numPr>
        <w:ind w:left="284" w:hanging="284"/>
        <w:jc w:val="both"/>
        <w:rPr>
          <w:rFonts w:ascii="Tahoma" w:hAnsi="Tahoma" w:cs="Tahoma"/>
        </w:rPr>
      </w:pPr>
      <w:r w:rsidRPr="00732ED8">
        <w:rPr>
          <w:rFonts w:ascii="Tahoma" w:hAnsi="Tahoma" w:cs="Tahoma"/>
        </w:rPr>
        <w:t xml:space="preserve">Zmiana przedstawicieli Stron nie wymaga sporządzenia aneksu do </w:t>
      </w:r>
      <w:r w:rsidR="00D01D5F">
        <w:rPr>
          <w:rFonts w:ascii="Tahoma" w:hAnsi="Tahoma" w:cs="Tahoma"/>
        </w:rPr>
        <w:t>u</w:t>
      </w:r>
      <w:r w:rsidRPr="00732ED8">
        <w:rPr>
          <w:rFonts w:ascii="Tahoma" w:hAnsi="Tahoma" w:cs="Tahoma"/>
        </w:rPr>
        <w:t>mowy lecz pisemnego powiadomienia drugiej ze Stron i staje się skuteczna z chwilą otrzymania przez adresata pisma z danymi nowego przedstawiciela.</w:t>
      </w:r>
    </w:p>
    <w:p w:rsidR="00B96D57" w:rsidRPr="00732ED8" w:rsidRDefault="00D05E3C" w:rsidP="00B96D57">
      <w:pPr>
        <w:ind w:left="360"/>
        <w:contextualSpacing/>
        <w:jc w:val="center"/>
        <w:rPr>
          <w:rFonts w:ascii="Tahoma" w:hAnsi="Tahoma" w:cs="Tahoma"/>
          <w:b/>
        </w:rPr>
      </w:pPr>
      <w:r>
        <w:rPr>
          <w:rFonts w:ascii="Tahoma" w:hAnsi="Tahoma" w:cs="Tahoma"/>
          <w:b/>
        </w:rPr>
        <w:t>§ 17</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Warunki rękojmi i postanowienia końcowe</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Ok</w:t>
      </w:r>
      <w:r w:rsidR="001520EA">
        <w:rPr>
          <w:rFonts w:ascii="Tahoma" w:hAnsi="Tahoma" w:cs="Tahoma"/>
        </w:rPr>
        <w:t>res rękojmi za wady przedmiotu u</w:t>
      </w:r>
      <w:r w:rsidRPr="00732ED8">
        <w:rPr>
          <w:rFonts w:ascii="Tahoma" w:hAnsi="Tahoma" w:cs="Tahoma"/>
        </w:rPr>
        <w:t xml:space="preserve">mowy wynosi </w:t>
      </w:r>
      <w:r w:rsidR="005B5F38">
        <w:rPr>
          <w:rFonts w:ascii="Tahoma" w:hAnsi="Tahoma" w:cs="Tahoma"/>
        </w:rPr>
        <w:t xml:space="preserve">…………lata [wartość zostanie wpisana po otwarciu ofert] </w:t>
      </w:r>
      <w:r w:rsidRPr="00732ED8">
        <w:rPr>
          <w:rFonts w:ascii="Tahoma" w:hAnsi="Tahoma" w:cs="Tahoma"/>
        </w:rPr>
        <w:t>i biegnie od dnia podpisania protokołów odbioru poszczególnych etapów potwierdzających ich należyte wykonanie.</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przypadku żądania przez Zamawiające</w:t>
      </w:r>
      <w:r w:rsidR="00D01D5F">
        <w:rPr>
          <w:rFonts w:ascii="Tahoma" w:hAnsi="Tahoma" w:cs="Tahoma"/>
        </w:rPr>
        <w:t>go usunięcia wad w przedmiocie u</w:t>
      </w:r>
      <w:r w:rsidRPr="00732ED8">
        <w:rPr>
          <w:rFonts w:ascii="Tahoma" w:hAnsi="Tahoma" w:cs="Tahoma"/>
        </w:rPr>
        <w:t>mowy w ramach rękojmi, Wykonawca zobowiązany jest do nieodpłatnego usunięcia wad w terminie wyznaczonym przez Zamawiającego, liczonym od daty pisemnego zawiadomienia Wykonawcy przez Zamawiającego o tych wadach.</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 xml:space="preserve">Bezskuteczny upływ terminu wskazanego w ust. 2, uprawnia Zamawiającego do pokrycia roszczeń lub kosztów wykonania zastępczego </w:t>
      </w:r>
      <w:r w:rsidR="00927238">
        <w:rPr>
          <w:rFonts w:ascii="Tahoma" w:hAnsi="Tahoma" w:cs="Tahoma"/>
        </w:rPr>
        <w:t>na koszt Wykonawcy</w:t>
      </w:r>
      <w:r w:rsidRPr="00732ED8">
        <w:rPr>
          <w:rFonts w:ascii="Tahoma" w:hAnsi="Tahoma" w:cs="Tahoma"/>
        </w:rPr>
        <w:t>.</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sprawach nieuregulo</w:t>
      </w:r>
      <w:r w:rsidR="00D01D5F">
        <w:rPr>
          <w:rFonts w:ascii="Tahoma" w:hAnsi="Tahoma" w:cs="Tahoma"/>
        </w:rPr>
        <w:t>wanych w u</w:t>
      </w:r>
      <w:r w:rsidRPr="00732ED8">
        <w:rPr>
          <w:rFonts w:ascii="Tahoma" w:hAnsi="Tahoma" w:cs="Tahoma"/>
        </w:rPr>
        <w:t>mowie mają zastosowanie powszechnie obowiązujące</w:t>
      </w:r>
      <w:r w:rsidR="00D01D5F">
        <w:rPr>
          <w:rFonts w:ascii="Tahoma" w:hAnsi="Tahoma" w:cs="Tahoma"/>
        </w:rPr>
        <w:t xml:space="preserve"> przepisy dotyczące przedmiotu u</w:t>
      </w:r>
      <w:r w:rsidRPr="00732ED8">
        <w:rPr>
          <w:rFonts w:ascii="Tahoma" w:hAnsi="Tahoma" w:cs="Tahoma"/>
        </w:rPr>
        <w:t>mowy.</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Wszelkie spory między Stronami wynik</w:t>
      </w:r>
      <w:r w:rsidR="00253D38">
        <w:rPr>
          <w:rFonts w:ascii="Tahoma" w:hAnsi="Tahoma" w:cs="Tahoma"/>
        </w:rPr>
        <w:t>łe w związku albo na podstawie u</w:t>
      </w:r>
      <w:r w:rsidRPr="00732ED8">
        <w:rPr>
          <w:rFonts w:ascii="Tahoma" w:hAnsi="Tahoma" w:cs="Tahoma"/>
        </w:rPr>
        <w:t>mowy, których nie da się rozstrzygnąć w drodze negocj</w:t>
      </w:r>
      <w:r w:rsidR="00575DA0">
        <w:rPr>
          <w:rFonts w:ascii="Tahoma" w:hAnsi="Tahoma" w:cs="Tahoma"/>
        </w:rPr>
        <w:t>acji, będą rozstrzygane przez są</w:t>
      </w:r>
      <w:r w:rsidRPr="00732ED8">
        <w:rPr>
          <w:rFonts w:ascii="Tahoma" w:hAnsi="Tahoma" w:cs="Tahoma"/>
        </w:rPr>
        <w:t>d powszechny miejscowo właś</w:t>
      </w:r>
      <w:r w:rsidR="001D3894" w:rsidRPr="00732ED8">
        <w:rPr>
          <w:rFonts w:ascii="Tahoma" w:hAnsi="Tahoma" w:cs="Tahoma"/>
        </w:rPr>
        <w:t>ciwy dla siedziby Zamawiającego.</w:t>
      </w:r>
    </w:p>
    <w:p w:rsidR="00B96D57"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 xml:space="preserve">Korespondencja między Stronami, w tym powiadomienia, zawiadomienia, oświadczenia woli i wiedzy, </w:t>
      </w:r>
      <w:r w:rsidR="009B5133">
        <w:rPr>
          <w:rFonts w:ascii="Tahoma" w:hAnsi="Tahoma" w:cs="Tahoma"/>
        </w:rPr>
        <w:br/>
      </w:r>
      <w:r w:rsidRPr="00732ED8">
        <w:rPr>
          <w:rFonts w:ascii="Tahoma" w:hAnsi="Tahoma" w:cs="Tahoma"/>
        </w:rPr>
        <w:t xml:space="preserve">z wyłączeniem bieżących </w:t>
      </w:r>
      <w:r w:rsidR="00D01D5F">
        <w:rPr>
          <w:rFonts w:ascii="Tahoma" w:hAnsi="Tahoma" w:cs="Tahoma"/>
        </w:rPr>
        <w:t>kontaktów, o których mowa w § 16</w:t>
      </w:r>
      <w:r w:rsidRPr="00732ED8">
        <w:rPr>
          <w:rFonts w:ascii="Tahoma" w:hAnsi="Tahoma" w:cs="Tahoma"/>
        </w:rPr>
        <w:t xml:space="preserve"> </w:t>
      </w:r>
      <w:r w:rsidR="00D01D5F">
        <w:rPr>
          <w:rFonts w:ascii="Tahoma" w:hAnsi="Tahoma" w:cs="Tahoma"/>
        </w:rPr>
        <w:t>u</w:t>
      </w:r>
      <w:r w:rsidRPr="00732ED8">
        <w:rPr>
          <w:rFonts w:ascii="Tahoma" w:hAnsi="Tahoma" w:cs="Tahoma"/>
        </w:rPr>
        <w:t>mowy, będzie kierowana na następujące adresy:</w:t>
      </w:r>
    </w:p>
    <w:p w:rsidR="001D3894" w:rsidRPr="00732ED8" w:rsidRDefault="00B96D57" w:rsidP="007336E7">
      <w:pPr>
        <w:pStyle w:val="Akapitzlist"/>
        <w:numPr>
          <w:ilvl w:val="0"/>
          <w:numId w:val="78"/>
        </w:numPr>
        <w:jc w:val="both"/>
        <w:rPr>
          <w:rFonts w:ascii="Tahoma" w:hAnsi="Tahoma" w:cs="Tahoma"/>
        </w:rPr>
      </w:pPr>
      <w:r w:rsidRPr="00732ED8">
        <w:rPr>
          <w:rFonts w:ascii="Tahoma" w:hAnsi="Tahoma" w:cs="Tahoma"/>
        </w:rPr>
        <w:t xml:space="preserve">Wykonawca – </w:t>
      </w:r>
      <w:r w:rsidR="001D3894" w:rsidRPr="00732ED8">
        <w:rPr>
          <w:rFonts w:ascii="Tahoma" w:hAnsi="Tahoma" w:cs="Tahoma"/>
        </w:rPr>
        <w:t>………………………………….</w:t>
      </w:r>
    </w:p>
    <w:p w:rsidR="00B96D57" w:rsidRPr="00732ED8" w:rsidRDefault="00B96D57" w:rsidP="007336E7">
      <w:pPr>
        <w:pStyle w:val="Akapitzlist"/>
        <w:numPr>
          <w:ilvl w:val="0"/>
          <w:numId w:val="78"/>
        </w:numPr>
        <w:jc w:val="both"/>
        <w:rPr>
          <w:rFonts w:ascii="Tahoma" w:hAnsi="Tahoma" w:cs="Tahoma"/>
        </w:rPr>
      </w:pPr>
      <w:r w:rsidRPr="00732ED8">
        <w:rPr>
          <w:rFonts w:ascii="Tahoma" w:hAnsi="Tahoma" w:cs="Tahoma"/>
        </w:rPr>
        <w:t xml:space="preserve">Zamawiający – </w:t>
      </w:r>
      <w:r w:rsidR="00575DA0">
        <w:rPr>
          <w:rFonts w:ascii="Tahoma" w:hAnsi="Tahoma" w:cs="Tahoma"/>
        </w:rPr>
        <w:t>Starostwo Powiatowe w Iławie, ul. gen. Wł. Andersa 2a, 14-200 Iława.</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Każda ze Stron jest zobowiązana do powiadomienia drugiej Strony o zmianie swojego adresu, numeru telefonu lub numeru faksu, tak szybko jak będzie to możliwe po dacie wystąpienia zmiany, nie później jednak niż w ciągu 3 dni roboczych od wystąpienia takiej zmiany.</w:t>
      </w:r>
    </w:p>
    <w:p w:rsidR="001D3894" w:rsidRPr="00732ED8" w:rsidRDefault="00B96D57" w:rsidP="007336E7">
      <w:pPr>
        <w:pStyle w:val="Akapitzlist"/>
        <w:numPr>
          <w:ilvl w:val="0"/>
          <w:numId w:val="77"/>
        </w:numPr>
        <w:ind w:left="284" w:hanging="284"/>
        <w:jc w:val="both"/>
        <w:rPr>
          <w:rFonts w:ascii="Tahoma" w:hAnsi="Tahoma" w:cs="Tahoma"/>
        </w:rPr>
      </w:pPr>
      <w:r w:rsidRPr="00732ED8">
        <w:rPr>
          <w:rFonts w:ascii="Tahoma" w:hAnsi="Tahoma" w:cs="Tahoma"/>
        </w:rPr>
        <w:t>W przypadku niewywiązania się jednej ze Stron  z obowiązku, o którym mowa w ust. 7, korespondencja wysłana na ostatnio prawidłowo wskazany adres lub numer uważana będzie za doręczoną.</w:t>
      </w:r>
    </w:p>
    <w:p w:rsidR="008B4046" w:rsidRDefault="00D05E3C" w:rsidP="008B4046">
      <w:pPr>
        <w:jc w:val="center"/>
        <w:rPr>
          <w:rFonts w:ascii="Tahoma" w:hAnsi="Tahoma" w:cs="Tahoma"/>
          <w:b/>
          <w:bCs/>
          <w:smallCaps/>
          <w:color w:val="000000" w:themeColor="text1"/>
        </w:rPr>
      </w:pPr>
      <w:r>
        <w:rPr>
          <w:rFonts w:ascii="Tahoma" w:hAnsi="Tahoma" w:cs="Tahoma"/>
          <w:b/>
          <w:bCs/>
          <w:smallCaps/>
          <w:color w:val="000000" w:themeColor="text1"/>
        </w:rPr>
        <w:t>§ 18</w:t>
      </w:r>
    </w:p>
    <w:p w:rsidR="009B513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Prawa własności </w:t>
      </w:r>
    </w:p>
    <w:p w:rsidR="009B5133" w:rsidRDefault="009B5133" w:rsidP="007336E7">
      <w:pPr>
        <w:pStyle w:val="Akapitzlist"/>
        <w:numPr>
          <w:ilvl w:val="0"/>
          <w:numId w:val="92"/>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sidR="001520EA">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sidR="00927238">
        <w:rPr>
          <w:rFonts w:ascii="Tahoma" w:hAnsi="Tahoma" w:cs="Tahoma"/>
          <w:bCs/>
          <w:color w:val="000000" w:themeColor="text1"/>
        </w:rPr>
        <w:t>zostają objęte tajemnicą</w:t>
      </w:r>
      <w:r>
        <w:rPr>
          <w:rFonts w:ascii="Tahoma" w:hAnsi="Tahoma" w:cs="Tahoma"/>
          <w:bCs/>
          <w:color w:val="000000" w:themeColor="text1"/>
        </w:rPr>
        <w:t xml:space="preserve"> i stanowią własność Zamawiającego a Wykonawca na mocy niniejszej umowy nie nabywa prawa do udostępniania ich w jakikolwiek sposób oraz w jakiejkolwiek formie osobom trzecim. </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Za wynagrodzeniem określonym w § </w:t>
      </w:r>
      <w:r w:rsidR="00D01D5F">
        <w:rPr>
          <w:rFonts w:ascii="Tahoma" w:hAnsi="Tahoma" w:cs="Tahoma"/>
          <w:bCs/>
          <w:color w:val="000000" w:themeColor="text1"/>
        </w:rPr>
        <w:t>4</w:t>
      </w:r>
      <w:r>
        <w:rPr>
          <w:rFonts w:ascii="Tahoma" w:hAnsi="Tahoma" w:cs="Tahoma"/>
          <w:bCs/>
          <w:color w:val="000000" w:themeColor="text1"/>
        </w:rPr>
        <w:t xml:space="preserve"> ust. </w:t>
      </w:r>
      <w:r w:rsidR="00D01D5F">
        <w:rPr>
          <w:rFonts w:ascii="Tahoma" w:hAnsi="Tahoma" w:cs="Tahoma"/>
          <w:bCs/>
          <w:color w:val="000000" w:themeColor="text1"/>
        </w:rPr>
        <w:t>1</w:t>
      </w:r>
      <w:r w:rsidR="001520EA">
        <w:rPr>
          <w:rFonts w:ascii="Tahoma" w:hAnsi="Tahoma" w:cs="Tahoma"/>
          <w:bCs/>
          <w:color w:val="000000" w:themeColor="text1"/>
        </w:rPr>
        <w:t xml:space="preserve"> z chwilą</w:t>
      </w:r>
      <w:r>
        <w:rPr>
          <w:rFonts w:ascii="Tahoma" w:hAnsi="Tahoma" w:cs="Tahoma"/>
          <w:bCs/>
          <w:color w:val="000000" w:themeColor="text1"/>
        </w:rPr>
        <w:t xml:space="preserve"> podpisania protokołu</w:t>
      </w:r>
      <w:r w:rsidR="00927238">
        <w:rPr>
          <w:rFonts w:ascii="Tahoma" w:hAnsi="Tahoma" w:cs="Tahoma"/>
          <w:bCs/>
          <w:color w:val="000000" w:themeColor="text1"/>
        </w:rPr>
        <w:t xml:space="preserve"> odbioru Wykonawca przenosi na Z</w:t>
      </w:r>
      <w:r>
        <w:rPr>
          <w:rFonts w:ascii="Tahoma" w:hAnsi="Tahoma" w:cs="Tahoma"/>
          <w:bCs/>
          <w:color w:val="000000" w:themeColor="text1"/>
        </w:rPr>
        <w:t>amawiającego autorskie prawa majątkowe do opracowanych przez siebie utworów.</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każdym z utworów </w:t>
      </w:r>
      <w:r>
        <w:rPr>
          <w:rFonts w:ascii="Tahoma" w:hAnsi="Tahoma" w:cs="Tahoma"/>
          <w:bCs/>
          <w:color w:val="000000" w:themeColor="text1"/>
        </w:rPr>
        <w:br/>
        <w:t>i następuje na polach eksploatacji</w:t>
      </w:r>
      <w:r w:rsidR="00927238">
        <w:rPr>
          <w:rFonts w:ascii="Tahoma" w:hAnsi="Tahoma" w:cs="Tahoma"/>
          <w:bCs/>
          <w:color w:val="000000" w:themeColor="text1"/>
        </w:rPr>
        <w:t>,</w:t>
      </w:r>
      <w:r>
        <w:rPr>
          <w:rFonts w:ascii="Tahoma" w:hAnsi="Tahoma" w:cs="Tahoma"/>
          <w:bCs/>
          <w:color w:val="000000" w:themeColor="text1"/>
        </w:rPr>
        <w:t xml:space="preserve"> o których mowa w art. 50 prawa autorskiego.</w:t>
      </w:r>
    </w:p>
    <w:p w:rsid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Wraz z przeniesieniem autorskich praw majątkowych Zamawiający przejmuje na własność wszelkie nośn</w:t>
      </w:r>
      <w:r w:rsidR="00927238">
        <w:rPr>
          <w:rFonts w:ascii="Tahoma" w:hAnsi="Tahoma" w:cs="Tahoma"/>
          <w:bCs/>
          <w:color w:val="000000" w:themeColor="text1"/>
        </w:rPr>
        <w:t>iki, na których utrwalono utwor</w:t>
      </w:r>
      <w:r>
        <w:rPr>
          <w:rFonts w:ascii="Tahoma" w:hAnsi="Tahoma" w:cs="Tahoma"/>
          <w:bCs/>
          <w:color w:val="000000" w:themeColor="text1"/>
        </w:rPr>
        <w:t xml:space="preserve">y lub produkty i przekazano je do odbioru Zamawiającego. </w:t>
      </w:r>
    </w:p>
    <w:p w:rsidR="009B5133" w:rsidRPr="009B5133" w:rsidRDefault="009B5133" w:rsidP="007336E7">
      <w:pPr>
        <w:pStyle w:val="Akapitzlist"/>
        <w:numPr>
          <w:ilvl w:val="0"/>
          <w:numId w:val="92"/>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9B5133" w:rsidRPr="007361D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19</w:t>
      </w:r>
    </w:p>
    <w:p w:rsidR="008B4046" w:rsidRPr="007361D3" w:rsidRDefault="008B4046" w:rsidP="008B4046">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właściwy dla siedziby Zamawiającego</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W sprawach, których nie reguluje niniejsza umowa będą miały zastosowanie powszechnie obowiązujące </w:t>
      </w:r>
      <w:r w:rsidRPr="007361D3">
        <w:rPr>
          <w:rFonts w:ascii="Tahoma" w:hAnsi="Tahoma" w:cs="Tahoma"/>
          <w:color w:val="000000" w:themeColor="text1"/>
          <w:lang w:eastAsia="pl-PL"/>
        </w:rPr>
        <w:lastRenderedPageBreak/>
        <w:t xml:space="preserve">przepisy, w szczególności Kodeksu cywilnego, ustawy </w:t>
      </w:r>
      <w:r w:rsidR="00D01D5F">
        <w:rPr>
          <w:rFonts w:ascii="Tahoma" w:hAnsi="Tahoma" w:cs="Tahoma"/>
          <w:color w:val="000000" w:themeColor="text1"/>
          <w:lang w:eastAsia="pl-PL"/>
        </w:rPr>
        <w:t xml:space="preserve">Prawo geodezyjne i kartograficzne </w:t>
      </w:r>
      <w:r w:rsidRPr="007361D3">
        <w:rPr>
          <w:rFonts w:ascii="Tahoma" w:hAnsi="Tahoma" w:cs="Tahoma"/>
          <w:color w:val="000000" w:themeColor="text1"/>
          <w:lang w:eastAsia="pl-PL"/>
        </w:rPr>
        <w:t xml:space="preserve"> i Prawo zamówień publicznych wraz z aktami wykonawczymi do tych ustaw.</w:t>
      </w:r>
    </w:p>
    <w:p w:rsidR="008B4046" w:rsidRPr="007361D3" w:rsidRDefault="008B4046" w:rsidP="007336E7">
      <w:pPr>
        <w:widowControl w:val="0"/>
        <w:numPr>
          <w:ilvl w:val="0"/>
          <w:numId w:val="85"/>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umowy, wszelkiej korespondencji, faktur i dokumentów sporządzonych przez Wykonawcę jest język polski.</w:t>
      </w:r>
    </w:p>
    <w:p w:rsidR="008B4046" w:rsidRPr="007361D3" w:rsidRDefault="008B4046" w:rsidP="007336E7">
      <w:pPr>
        <w:widowControl w:val="0"/>
        <w:numPr>
          <w:ilvl w:val="0"/>
          <w:numId w:val="85"/>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732546" w:rsidRDefault="008B4046" w:rsidP="00732546">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732546" w:rsidRDefault="00732546" w:rsidP="00732546">
      <w:pPr>
        <w:ind w:left="1134"/>
        <w:rPr>
          <w:rFonts w:ascii="Tahoma" w:hAnsi="Tahoma" w:cs="Tahoma"/>
          <w:b/>
          <w:bCs/>
          <w:color w:val="000000" w:themeColor="text1"/>
        </w:rPr>
      </w:pPr>
    </w:p>
    <w:p w:rsidR="00732546" w:rsidRDefault="00732546" w:rsidP="00732546">
      <w:pPr>
        <w:ind w:left="1134"/>
        <w:rPr>
          <w:color w:val="000000" w:themeColor="text1"/>
        </w:rPr>
      </w:pPr>
      <w:r>
        <w:rPr>
          <w:rFonts w:ascii="Tahoma" w:hAnsi="Tahoma" w:cs="Tahoma"/>
          <w:b/>
          <w:bCs/>
          <w:color w:val="000000" w:themeColor="text1"/>
        </w:rPr>
        <w:t>W</w:t>
      </w:r>
      <w:r w:rsidR="008B4046" w:rsidRPr="007361D3">
        <w:rPr>
          <w:rFonts w:ascii="Tahoma" w:hAnsi="Tahoma" w:cs="Tahoma"/>
          <w:b/>
          <w:bCs/>
          <w:color w:val="000000" w:themeColor="text1"/>
        </w:rPr>
        <w:t>YKONAWCA</w:t>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t xml:space="preserve">  ZAMAWIAJĄCY</w:t>
      </w: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2F0195" w:rsidRPr="00732546" w:rsidRDefault="002F0195" w:rsidP="00732546">
      <w:pPr>
        <w:rPr>
          <w:color w:val="000000" w:themeColor="text1"/>
        </w:rPr>
      </w:pPr>
      <w:r w:rsidRPr="00732546">
        <w:rPr>
          <w:rFonts w:ascii="Tahoma" w:hAnsi="Tahoma" w:cs="Tahoma"/>
        </w:rPr>
        <w:t>*nazwa gminy</w:t>
      </w:r>
      <w:r w:rsidR="00E27885">
        <w:rPr>
          <w:rFonts w:ascii="Tahoma" w:hAnsi="Tahoma" w:cs="Tahoma"/>
        </w:rPr>
        <w:t xml:space="preserve"> Lubawa jako części 1 bądź Zalewo jako części 2</w:t>
      </w:r>
      <w:r w:rsidRPr="00732546">
        <w:rPr>
          <w:rFonts w:ascii="Tahoma" w:hAnsi="Tahoma" w:cs="Tahoma"/>
        </w:rPr>
        <w:t xml:space="preserve"> zostanie wpisana  po wyborze oferty najkorzystniejszej odpowiednio do zakresu uzyskanego zamówienia</w:t>
      </w:r>
    </w:p>
    <w:sectPr w:rsidR="002F0195" w:rsidRPr="00732546" w:rsidSect="00D974F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67" w:rsidRDefault="00222E67">
      <w:r>
        <w:separator/>
      </w:r>
    </w:p>
  </w:endnote>
  <w:endnote w:type="continuationSeparator" w:id="0">
    <w:p w:rsidR="00222E67" w:rsidRDefault="0022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C5" w:rsidRDefault="003500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3500C5" w:rsidRPr="00C03DB1" w:rsidRDefault="003500C5">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6B45B1" w:rsidRPr="006B45B1">
          <w:rPr>
            <w:rFonts w:asciiTheme="majorHAnsi" w:eastAsiaTheme="majorEastAsia" w:hAnsiTheme="majorHAnsi" w:cstheme="majorBidi"/>
            <w:noProof/>
            <w:sz w:val="16"/>
            <w:szCs w:val="16"/>
          </w:rPr>
          <w:t>21</w:t>
        </w:r>
        <w:r w:rsidRPr="00C03DB1">
          <w:rPr>
            <w:rFonts w:asciiTheme="majorHAnsi" w:eastAsiaTheme="majorEastAsia" w:hAnsiTheme="majorHAnsi" w:cstheme="majorBidi"/>
            <w:sz w:val="16"/>
            <w:szCs w:val="16"/>
          </w:rPr>
          <w:fldChar w:fldCharType="end"/>
        </w:r>
      </w:p>
    </w:sdtContent>
  </w:sdt>
  <w:p w:rsidR="003500C5" w:rsidRDefault="003500C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C5" w:rsidRPr="00A45D32" w:rsidRDefault="003500C5" w:rsidP="007C530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67" w:rsidRDefault="00222E67">
      <w:r>
        <w:separator/>
      </w:r>
    </w:p>
  </w:footnote>
  <w:footnote w:type="continuationSeparator" w:id="0">
    <w:p w:rsidR="00222E67" w:rsidRDefault="0022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C5" w:rsidRDefault="003500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C5" w:rsidRDefault="003500C5" w:rsidP="00B603D9">
    <w:pPr>
      <w:pStyle w:val="Nagwek"/>
      <w:jc w:val="center"/>
    </w:pPr>
    <w:r>
      <w:rPr>
        <w:noProof/>
        <w:lang w:eastAsia="pl-PL"/>
      </w:rPr>
      <w:drawing>
        <wp:inline distT="0" distB="0" distL="0" distR="0" wp14:anchorId="6DB8A9FD" wp14:editId="605E4A51">
          <wp:extent cx="5760720" cy="768985"/>
          <wp:effectExtent l="0" t="0" r="0" b="0"/>
          <wp:docPr id="4" name="Obraz 29"/>
          <wp:cNvGraphicFramePr/>
          <a:graphic xmlns:a="http://schemas.openxmlformats.org/drawingml/2006/main">
            <a:graphicData uri="http://schemas.openxmlformats.org/drawingml/2006/picture">
              <pic:pic xmlns:pic="http://schemas.openxmlformats.org/drawingml/2006/picture">
                <pic:nvPicPr>
                  <pic:cNvPr id="4" name="Obraz 2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9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C5" w:rsidRDefault="003500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C1415C"/>
    <w:multiLevelType w:val="hybridMultilevel"/>
    <w:tmpl w:val="7678565E"/>
    <w:lvl w:ilvl="0" w:tplc="ED7EA59E">
      <w:start w:val="2"/>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C47ADA"/>
    <w:multiLevelType w:val="hybridMultilevel"/>
    <w:tmpl w:val="A7EC928C"/>
    <w:lvl w:ilvl="0" w:tplc="ED28DF16">
      <w:start w:val="1"/>
      <w:numFmt w:val="decimal"/>
      <w:lvlText w:val="%1."/>
      <w:lvlJc w:val="left"/>
      <w:pPr>
        <w:ind w:left="720" w:hanging="360"/>
      </w:pPr>
      <w:rPr>
        <w:b w:val="0"/>
        <w:bCs/>
        <w:i w:val="0"/>
        <w:color w:val="000000"/>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17C98"/>
    <w:multiLevelType w:val="hybridMultilevel"/>
    <w:tmpl w:val="711A532C"/>
    <w:lvl w:ilvl="0" w:tplc="81D4050A">
      <w:start w:val="1"/>
      <w:numFmt w:val="decimal"/>
      <w:lvlText w:val="%1."/>
      <w:lvlJc w:val="left"/>
      <w:pPr>
        <w:ind w:left="720" w:hanging="360"/>
      </w:pPr>
      <w:rPr>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2"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093D39"/>
    <w:multiLevelType w:val="hybridMultilevel"/>
    <w:tmpl w:val="FA04F7A8"/>
    <w:lvl w:ilvl="0" w:tplc="1544190C">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1412F50"/>
    <w:multiLevelType w:val="hybridMultilevel"/>
    <w:tmpl w:val="9F5AEB38"/>
    <w:lvl w:ilvl="0" w:tplc="56A6B39E">
      <w:start w:val="1"/>
      <w:numFmt w:val="lowerLetter"/>
      <w:lvlText w:val="%1)"/>
      <w:lvlJc w:val="left"/>
      <w:pPr>
        <w:ind w:left="1440" w:hanging="360"/>
      </w:pPr>
      <w:rPr>
        <w:rFonts w:hint="default"/>
        <w:b w:val="0"/>
        <w:i w:val="0"/>
        <w:color w:val="000000" w:themeColor="text1"/>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F4063"/>
    <w:multiLevelType w:val="hybridMultilevel"/>
    <w:tmpl w:val="9D2AE420"/>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8FC3D65"/>
    <w:multiLevelType w:val="hybridMultilevel"/>
    <w:tmpl w:val="A8C4D044"/>
    <w:lvl w:ilvl="0" w:tplc="ABD22FBE">
      <w:start w:val="1"/>
      <w:numFmt w:val="lowerLetter"/>
      <w:lvlText w:val="%1)"/>
      <w:lvlJc w:val="left"/>
      <w:pPr>
        <w:ind w:left="1004" w:hanging="360"/>
      </w:pPr>
      <w:rPr>
        <w:rFonts w:hint="default"/>
        <w:b w:val="0"/>
        <w:i w:val="0"/>
        <w:color w:val="000000" w:themeColor="text1"/>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9EB14ED"/>
    <w:multiLevelType w:val="hybridMultilevel"/>
    <w:tmpl w:val="043CCC56"/>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C230D4"/>
    <w:multiLevelType w:val="hybridMultilevel"/>
    <w:tmpl w:val="FA02DD96"/>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15:restartNumberingAfterBreak="0">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9" w15:restartNumberingAfterBreak="0">
    <w:nsid w:val="24AB7786"/>
    <w:multiLevelType w:val="hybridMultilevel"/>
    <w:tmpl w:val="495E10FC"/>
    <w:lvl w:ilvl="0" w:tplc="0E148F56">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293940"/>
    <w:multiLevelType w:val="hybridMultilevel"/>
    <w:tmpl w:val="1C2043AA"/>
    <w:lvl w:ilvl="0" w:tplc="B75E0A0E">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73D1980"/>
    <w:multiLevelType w:val="hybridMultilevel"/>
    <w:tmpl w:val="E932AD64"/>
    <w:lvl w:ilvl="0" w:tplc="57664C08">
      <w:start w:val="1"/>
      <w:numFmt w:val="decimal"/>
      <w:lvlText w:val="%1)"/>
      <w:lvlJc w:val="left"/>
      <w:pPr>
        <w:ind w:left="1440" w:hanging="360"/>
      </w:pPr>
      <w:rPr>
        <w:rFonts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themeColor="text1"/>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39" w15:restartNumberingAfterBreak="0">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00417F"/>
    <w:multiLevelType w:val="hybridMultilevel"/>
    <w:tmpl w:val="CD2EE27C"/>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C85D3B"/>
    <w:multiLevelType w:val="hybridMultilevel"/>
    <w:tmpl w:val="ED3472A6"/>
    <w:lvl w:ilvl="0" w:tplc="ABD22FBE">
      <w:start w:val="1"/>
      <w:numFmt w:val="lowerLetter"/>
      <w:lvlText w:val="%1)"/>
      <w:lvlJc w:val="left"/>
      <w:pPr>
        <w:ind w:left="1068" w:hanging="360"/>
      </w:pPr>
      <w:rPr>
        <w:rFonts w:hint="default"/>
        <w:b w:val="0"/>
        <w:i w:val="0"/>
        <w:color w:val="000000" w:themeColor="text1"/>
        <w:sz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DD97071"/>
    <w:multiLevelType w:val="hybridMultilevel"/>
    <w:tmpl w:val="F02C9156"/>
    <w:lvl w:ilvl="0" w:tplc="C986B636">
      <w:start w:val="1"/>
      <w:numFmt w:val="lowerLetter"/>
      <w:lvlText w:val="%1)"/>
      <w:lvlJc w:val="left"/>
      <w:pPr>
        <w:ind w:left="1344" w:hanging="360"/>
      </w:pPr>
      <w:rPr>
        <w:rFonts w:cs="Times New Roman" w:hint="default"/>
        <w:b w:val="0"/>
        <w:i w:val="0"/>
        <w:color w:val="auto"/>
        <w:sz w:val="18"/>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9" w15:restartNumberingAfterBreak="0">
    <w:nsid w:val="3DEE2434"/>
    <w:multiLevelType w:val="hybridMultilevel"/>
    <w:tmpl w:val="19EAAEB4"/>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0" w15:restartNumberingAfterBreak="0">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1" w15:restartNumberingAfterBreak="0">
    <w:nsid w:val="41B45B79"/>
    <w:multiLevelType w:val="hybridMultilevel"/>
    <w:tmpl w:val="F944390E"/>
    <w:lvl w:ilvl="0" w:tplc="CDDAB6E2">
      <w:start w:val="1"/>
      <w:numFmt w:val="lowerLetter"/>
      <w:lvlText w:val="%1)"/>
      <w:lvlJc w:val="left"/>
      <w:pPr>
        <w:ind w:left="1215" w:hanging="360"/>
      </w:pPr>
      <w:rPr>
        <w:color w:val="000000" w:themeColor="text1"/>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52" w15:restartNumberingAfterBreak="0">
    <w:nsid w:val="442E6BB6"/>
    <w:multiLevelType w:val="hybridMultilevel"/>
    <w:tmpl w:val="08D8B50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127BBB"/>
    <w:multiLevelType w:val="hybridMultilevel"/>
    <w:tmpl w:val="29949CA6"/>
    <w:lvl w:ilvl="0" w:tplc="3CB42A48">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C0B0420"/>
    <w:multiLevelType w:val="hybridMultilevel"/>
    <w:tmpl w:val="DE864D2E"/>
    <w:lvl w:ilvl="0" w:tplc="CDDAB6E2">
      <w:start w:val="1"/>
      <w:numFmt w:val="lowerLetter"/>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2E439C"/>
    <w:multiLevelType w:val="hybridMultilevel"/>
    <w:tmpl w:val="E92E1E52"/>
    <w:lvl w:ilvl="0" w:tplc="EB06E28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492AF6"/>
    <w:multiLevelType w:val="hybridMultilevel"/>
    <w:tmpl w:val="96D25FF8"/>
    <w:lvl w:ilvl="0" w:tplc="B2260EE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56F5411"/>
    <w:multiLevelType w:val="hybridMultilevel"/>
    <w:tmpl w:val="FE86E21C"/>
    <w:lvl w:ilvl="0" w:tplc="40B6FA4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1E3671"/>
    <w:multiLevelType w:val="hybridMultilevel"/>
    <w:tmpl w:val="8BAA97B6"/>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8" w15:restartNumberingAfterBreak="0">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71" w15:restartNumberingAfterBreak="0">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2" w15:restartNumberingAfterBreak="0">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75" w15:restartNumberingAfterBreak="0">
    <w:nsid w:val="630D468B"/>
    <w:multiLevelType w:val="hybridMultilevel"/>
    <w:tmpl w:val="319C8942"/>
    <w:lvl w:ilvl="0" w:tplc="3CA8600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175036"/>
    <w:multiLevelType w:val="hybridMultilevel"/>
    <w:tmpl w:val="DD1288AC"/>
    <w:lvl w:ilvl="0" w:tplc="871C9D7A">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666C1061"/>
    <w:multiLevelType w:val="hybridMultilevel"/>
    <w:tmpl w:val="0026FE22"/>
    <w:lvl w:ilvl="0" w:tplc="AE3241DA">
      <w:start w:val="1"/>
      <w:numFmt w:val="lowerLetter"/>
      <w:lvlText w:val="%1)"/>
      <w:lvlJc w:val="left"/>
      <w:pPr>
        <w:ind w:left="1004" w:hanging="36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0233B9"/>
    <w:multiLevelType w:val="multilevel"/>
    <w:tmpl w:val="F592700E"/>
    <w:lvl w:ilvl="0">
      <w:start w:val="15"/>
      <w:numFmt w:val="decimal"/>
      <w:lvlText w:val="%1."/>
      <w:lvlJc w:val="left"/>
      <w:pPr>
        <w:ind w:left="510" w:hanging="51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81" w15:restartNumberingAfterBreak="0">
    <w:nsid w:val="692153E8"/>
    <w:multiLevelType w:val="hybridMultilevel"/>
    <w:tmpl w:val="C9C2C69E"/>
    <w:lvl w:ilvl="0" w:tplc="E88860C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00A78C5"/>
    <w:multiLevelType w:val="hybridMultilevel"/>
    <w:tmpl w:val="68726588"/>
    <w:lvl w:ilvl="0" w:tplc="88DA9722">
      <w:start w:val="1"/>
      <w:numFmt w:val="lowerLetter"/>
      <w:lvlText w:val="%1)"/>
      <w:lvlJc w:val="left"/>
      <w:pPr>
        <w:ind w:left="1004" w:hanging="360"/>
      </w:pPr>
      <w:rPr>
        <w:rFonts w:cs="Times New Roman"/>
        <w:b w:val="0"/>
        <w:i w:val="0"/>
        <w:color w:val="auto"/>
        <w:sz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7"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88" w15:restartNumberingAfterBreak="0">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5A03BAC"/>
    <w:multiLevelType w:val="hybridMultilevel"/>
    <w:tmpl w:val="08E804C6"/>
    <w:lvl w:ilvl="0" w:tplc="3CA860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98" w15:restartNumberingAfterBreak="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EC50E82"/>
    <w:multiLevelType w:val="hybridMultilevel"/>
    <w:tmpl w:val="AC3E48B2"/>
    <w:lvl w:ilvl="0" w:tplc="8F982C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num>
  <w:num w:numId="10">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7"/>
  </w:num>
  <w:num w:numId="29">
    <w:abstractNumId w:val="11"/>
  </w:num>
  <w:num w:numId="30">
    <w:abstractNumId w:val="81"/>
  </w:num>
  <w:num w:numId="31">
    <w:abstractNumId w:val="23"/>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4"/>
  </w:num>
  <w:num w:numId="36">
    <w:abstractNumId w:val="12"/>
  </w:num>
  <w:num w:numId="37">
    <w:abstractNumId w:val="32"/>
  </w:num>
  <w:num w:numId="38">
    <w:abstractNumId w:val="46"/>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num>
  <w:num w:numId="41">
    <w:abstractNumId w:val="97"/>
  </w:num>
  <w:num w:numId="42">
    <w:abstractNumId w:val="76"/>
  </w:num>
  <w:num w:numId="43">
    <w:abstractNumId w:val="77"/>
  </w:num>
  <w:num w:numId="44">
    <w:abstractNumId w:val="53"/>
  </w:num>
  <w:num w:numId="45">
    <w:abstractNumId w:val="95"/>
  </w:num>
  <w:num w:numId="46">
    <w:abstractNumId w:val="21"/>
  </w:num>
  <w:num w:numId="47">
    <w:abstractNumId w:val="96"/>
  </w:num>
  <w:num w:numId="48">
    <w:abstractNumId w:val="90"/>
  </w:num>
  <w:num w:numId="49">
    <w:abstractNumId w:val="60"/>
  </w:num>
  <w:num w:numId="50">
    <w:abstractNumId w:val="42"/>
  </w:num>
  <w:num w:numId="51">
    <w:abstractNumId w:val="62"/>
  </w:num>
  <w:num w:numId="52">
    <w:abstractNumId w:val="26"/>
  </w:num>
  <w:num w:numId="53">
    <w:abstractNumId w:val="8"/>
  </w:num>
  <w:num w:numId="54">
    <w:abstractNumId w:val="15"/>
  </w:num>
  <w:num w:numId="55">
    <w:abstractNumId w:val="99"/>
  </w:num>
  <w:num w:numId="56">
    <w:abstractNumId w:val="39"/>
  </w:num>
  <w:num w:numId="57">
    <w:abstractNumId w:val="61"/>
  </w:num>
  <w:num w:numId="58">
    <w:abstractNumId w:val="69"/>
  </w:num>
  <w:num w:numId="59">
    <w:abstractNumId w:val="25"/>
  </w:num>
  <w:num w:numId="60">
    <w:abstractNumId w:val="37"/>
  </w:num>
  <w:num w:numId="61">
    <w:abstractNumId w:val="55"/>
  </w:num>
  <w:num w:numId="62">
    <w:abstractNumId w:val="98"/>
  </w:num>
  <w:num w:numId="63">
    <w:abstractNumId w:val="28"/>
  </w:num>
  <w:num w:numId="64">
    <w:abstractNumId w:val="70"/>
  </w:num>
  <w:num w:numId="65">
    <w:abstractNumId w:val="68"/>
  </w:num>
  <w:num w:numId="66">
    <w:abstractNumId w:val="44"/>
  </w:num>
  <w:num w:numId="67">
    <w:abstractNumId w:val="50"/>
  </w:num>
  <w:num w:numId="68">
    <w:abstractNumId w:val="66"/>
  </w:num>
  <w:num w:numId="69">
    <w:abstractNumId w:val="59"/>
  </w:num>
  <w:num w:numId="70">
    <w:abstractNumId w:val="20"/>
  </w:num>
  <w:num w:numId="71">
    <w:abstractNumId w:val="48"/>
  </w:num>
  <w:num w:numId="72">
    <w:abstractNumId w:val="82"/>
  </w:num>
  <w:num w:numId="73">
    <w:abstractNumId w:val="7"/>
  </w:num>
  <w:num w:numId="74">
    <w:abstractNumId w:val="54"/>
  </w:num>
  <w:num w:numId="75">
    <w:abstractNumId w:val="73"/>
  </w:num>
  <w:num w:numId="76">
    <w:abstractNumId w:val="88"/>
  </w:num>
  <w:num w:numId="77">
    <w:abstractNumId w:val="41"/>
  </w:num>
  <w:num w:numId="78">
    <w:abstractNumId w:val="78"/>
  </w:num>
  <w:num w:numId="79">
    <w:abstractNumId w:val="40"/>
  </w:num>
  <w:num w:numId="80">
    <w:abstractNumId w:val="79"/>
  </w:num>
  <w:num w:numId="81">
    <w:abstractNumId w:val="75"/>
  </w:num>
  <w:num w:numId="82">
    <w:abstractNumId w:val="33"/>
  </w:num>
  <w:num w:numId="83">
    <w:abstractNumId w:val="100"/>
  </w:num>
  <w:num w:numId="84">
    <w:abstractNumId w:val="30"/>
  </w:num>
  <w:num w:numId="85">
    <w:abstractNumId w:val="34"/>
  </w:num>
  <w:num w:numId="86">
    <w:abstractNumId w:val="52"/>
  </w:num>
  <w:num w:numId="87">
    <w:abstractNumId w:val="43"/>
  </w:num>
  <w:num w:numId="88">
    <w:abstractNumId w:val="85"/>
  </w:num>
  <w:num w:numId="89">
    <w:abstractNumId w:val="18"/>
  </w:num>
  <w:num w:numId="90">
    <w:abstractNumId w:val="57"/>
  </w:num>
  <w:num w:numId="91">
    <w:abstractNumId w:val="84"/>
  </w:num>
  <w:num w:numId="92">
    <w:abstractNumId w:val="72"/>
  </w:num>
  <w:num w:numId="93">
    <w:abstractNumId w:val="89"/>
  </w:num>
  <w:num w:numId="94">
    <w:abstractNumId w:val="83"/>
  </w:num>
  <w:num w:numId="95">
    <w:abstractNumId w:val="94"/>
  </w:num>
  <w:num w:numId="96">
    <w:abstractNumId w:val="3"/>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num>
  <w:num w:numId="99">
    <w:abstractNumId w:val="47"/>
  </w:num>
  <w:num w:numId="100">
    <w:abstractNumId w:val="71"/>
  </w:num>
  <w:num w:numId="101">
    <w:abstractNumId w:val="36"/>
  </w:num>
  <w:num w:numId="102">
    <w:abstractNumId w:val="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FC"/>
    <w:rsid w:val="000058A0"/>
    <w:rsid w:val="0000723E"/>
    <w:rsid w:val="00021250"/>
    <w:rsid w:val="00022913"/>
    <w:rsid w:val="00022D05"/>
    <w:rsid w:val="00033CE7"/>
    <w:rsid w:val="000452C9"/>
    <w:rsid w:val="00050710"/>
    <w:rsid w:val="0005183A"/>
    <w:rsid w:val="00053EAE"/>
    <w:rsid w:val="000714C8"/>
    <w:rsid w:val="00096AF5"/>
    <w:rsid w:val="000A764F"/>
    <w:rsid w:val="000B0207"/>
    <w:rsid w:val="000B2DFB"/>
    <w:rsid w:val="000B6AB1"/>
    <w:rsid w:val="000B72C9"/>
    <w:rsid w:val="000C6732"/>
    <w:rsid w:val="000D1400"/>
    <w:rsid w:val="000D478C"/>
    <w:rsid w:val="000D6A5F"/>
    <w:rsid w:val="000E0D04"/>
    <w:rsid w:val="000E16FF"/>
    <w:rsid w:val="000E329F"/>
    <w:rsid w:val="000E4D96"/>
    <w:rsid w:val="000F224A"/>
    <w:rsid w:val="001034A8"/>
    <w:rsid w:val="0011470F"/>
    <w:rsid w:val="0012411A"/>
    <w:rsid w:val="00130320"/>
    <w:rsid w:val="00144784"/>
    <w:rsid w:val="001520EA"/>
    <w:rsid w:val="001577C3"/>
    <w:rsid w:val="00174F00"/>
    <w:rsid w:val="00176B94"/>
    <w:rsid w:val="0019320C"/>
    <w:rsid w:val="001A2943"/>
    <w:rsid w:val="001A4E46"/>
    <w:rsid w:val="001C345A"/>
    <w:rsid w:val="001D2DB7"/>
    <w:rsid w:val="001D3894"/>
    <w:rsid w:val="001D7DBF"/>
    <w:rsid w:val="001E15EC"/>
    <w:rsid w:val="001F4032"/>
    <w:rsid w:val="001F468A"/>
    <w:rsid w:val="001F6D35"/>
    <w:rsid w:val="00203C20"/>
    <w:rsid w:val="00203E03"/>
    <w:rsid w:val="00205A8B"/>
    <w:rsid w:val="00215C7B"/>
    <w:rsid w:val="00222E67"/>
    <w:rsid w:val="00222ED1"/>
    <w:rsid w:val="00225260"/>
    <w:rsid w:val="0023369F"/>
    <w:rsid w:val="00235E90"/>
    <w:rsid w:val="00241E90"/>
    <w:rsid w:val="00253D38"/>
    <w:rsid w:val="0025441B"/>
    <w:rsid w:val="00254E40"/>
    <w:rsid w:val="00265914"/>
    <w:rsid w:val="002664CD"/>
    <w:rsid w:val="00282F44"/>
    <w:rsid w:val="00292A3E"/>
    <w:rsid w:val="00292FA4"/>
    <w:rsid w:val="00296365"/>
    <w:rsid w:val="00297659"/>
    <w:rsid w:val="002A0D76"/>
    <w:rsid w:val="002A3CB8"/>
    <w:rsid w:val="002B16B0"/>
    <w:rsid w:val="002B5F91"/>
    <w:rsid w:val="002C0A50"/>
    <w:rsid w:val="002C0D5C"/>
    <w:rsid w:val="002C2438"/>
    <w:rsid w:val="002C4CC7"/>
    <w:rsid w:val="002D0A8D"/>
    <w:rsid w:val="002D21D0"/>
    <w:rsid w:val="002E422B"/>
    <w:rsid w:val="002E48D8"/>
    <w:rsid w:val="002E6327"/>
    <w:rsid w:val="002F0195"/>
    <w:rsid w:val="002F1212"/>
    <w:rsid w:val="002F412C"/>
    <w:rsid w:val="00313B91"/>
    <w:rsid w:val="00314F80"/>
    <w:rsid w:val="003163E5"/>
    <w:rsid w:val="00316ACD"/>
    <w:rsid w:val="00323232"/>
    <w:rsid w:val="003333DA"/>
    <w:rsid w:val="00335DEC"/>
    <w:rsid w:val="00337CCE"/>
    <w:rsid w:val="0034366B"/>
    <w:rsid w:val="003500C5"/>
    <w:rsid w:val="00350F7F"/>
    <w:rsid w:val="003558C5"/>
    <w:rsid w:val="0037074E"/>
    <w:rsid w:val="003717DC"/>
    <w:rsid w:val="003718A1"/>
    <w:rsid w:val="0037344B"/>
    <w:rsid w:val="00373871"/>
    <w:rsid w:val="00374634"/>
    <w:rsid w:val="003936A7"/>
    <w:rsid w:val="0039464B"/>
    <w:rsid w:val="003946D8"/>
    <w:rsid w:val="003A00E2"/>
    <w:rsid w:val="003B373F"/>
    <w:rsid w:val="003B5BBF"/>
    <w:rsid w:val="003B67B0"/>
    <w:rsid w:val="003D0AD6"/>
    <w:rsid w:val="003D3E74"/>
    <w:rsid w:val="003E1D76"/>
    <w:rsid w:val="003E4C57"/>
    <w:rsid w:val="003E6833"/>
    <w:rsid w:val="003F72E8"/>
    <w:rsid w:val="00400E69"/>
    <w:rsid w:val="004208D0"/>
    <w:rsid w:val="00422BC0"/>
    <w:rsid w:val="00422CD7"/>
    <w:rsid w:val="00432C7E"/>
    <w:rsid w:val="0043435F"/>
    <w:rsid w:val="00445EE2"/>
    <w:rsid w:val="00450025"/>
    <w:rsid w:val="0045238A"/>
    <w:rsid w:val="0046337A"/>
    <w:rsid w:val="00464384"/>
    <w:rsid w:val="00466C6A"/>
    <w:rsid w:val="00480937"/>
    <w:rsid w:val="00480BF6"/>
    <w:rsid w:val="004875FF"/>
    <w:rsid w:val="004917AF"/>
    <w:rsid w:val="00493DE8"/>
    <w:rsid w:val="004A0617"/>
    <w:rsid w:val="004B3085"/>
    <w:rsid w:val="004C374E"/>
    <w:rsid w:val="004C44C6"/>
    <w:rsid w:val="004C52DD"/>
    <w:rsid w:val="004D17AD"/>
    <w:rsid w:val="004D1A1D"/>
    <w:rsid w:val="004D63FC"/>
    <w:rsid w:val="004E07E3"/>
    <w:rsid w:val="004E0C95"/>
    <w:rsid w:val="004E4831"/>
    <w:rsid w:val="00502410"/>
    <w:rsid w:val="00505E95"/>
    <w:rsid w:val="00507A4F"/>
    <w:rsid w:val="00510DD2"/>
    <w:rsid w:val="0051272C"/>
    <w:rsid w:val="005163BE"/>
    <w:rsid w:val="0052756E"/>
    <w:rsid w:val="0053360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B14EC"/>
    <w:rsid w:val="005B471A"/>
    <w:rsid w:val="005B5500"/>
    <w:rsid w:val="005B5F38"/>
    <w:rsid w:val="005C0D4B"/>
    <w:rsid w:val="005C15CA"/>
    <w:rsid w:val="005C1D1F"/>
    <w:rsid w:val="005C3158"/>
    <w:rsid w:val="005C52A0"/>
    <w:rsid w:val="005E01F9"/>
    <w:rsid w:val="005E0909"/>
    <w:rsid w:val="005E571B"/>
    <w:rsid w:val="005E5C43"/>
    <w:rsid w:val="005F1816"/>
    <w:rsid w:val="005F48CC"/>
    <w:rsid w:val="00624F5A"/>
    <w:rsid w:val="00633906"/>
    <w:rsid w:val="00640F62"/>
    <w:rsid w:val="0064383D"/>
    <w:rsid w:val="006453C0"/>
    <w:rsid w:val="00645DFC"/>
    <w:rsid w:val="00655F30"/>
    <w:rsid w:val="00655FAF"/>
    <w:rsid w:val="00657081"/>
    <w:rsid w:val="00664813"/>
    <w:rsid w:val="006655FC"/>
    <w:rsid w:val="00666A22"/>
    <w:rsid w:val="006703BC"/>
    <w:rsid w:val="00671AC6"/>
    <w:rsid w:val="0068029B"/>
    <w:rsid w:val="00681CF3"/>
    <w:rsid w:val="00696BE8"/>
    <w:rsid w:val="006A0D2E"/>
    <w:rsid w:val="006A1D13"/>
    <w:rsid w:val="006A22D3"/>
    <w:rsid w:val="006A7423"/>
    <w:rsid w:val="006A7589"/>
    <w:rsid w:val="006B45B1"/>
    <w:rsid w:val="006B5C8E"/>
    <w:rsid w:val="006C1C1D"/>
    <w:rsid w:val="006C4EEA"/>
    <w:rsid w:val="006C7161"/>
    <w:rsid w:val="006C7AF0"/>
    <w:rsid w:val="006D1501"/>
    <w:rsid w:val="006E6372"/>
    <w:rsid w:val="006F36DB"/>
    <w:rsid w:val="006F4BEC"/>
    <w:rsid w:val="006F73CB"/>
    <w:rsid w:val="00700CBA"/>
    <w:rsid w:val="0070555E"/>
    <w:rsid w:val="0070605B"/>
    <w:rsid w:val="00706DA7"/>
    <w:rsid w:val="007072E5"/>
    <w:rsid w:val="00732546"/>
    <w:rsid w:val="00732ED8"/>
    <w:rsid w:val="007336E7"/>
    <w:rsid w:val="00740F6E"/>
    <w:rsid w:val="00741162"/>
    <w:rsid w:val="00741F93"/>
    <w:rsid w:val="00757A68"/>
    <w:rsid w:val="007632F6"/>
    <w:rsid w:val="0076647B"/>
    <w:rsid w:val="007750A2"/>
    <w:rsid w:val="0077557D"/>
    <w:rsid w:val="007808A6"/>
    <w:rsid w:val="007828CE"/>
    <w:rsid w:val="007864D3"/>
    <w:rsid w:val="00790277"/>
    <w:rsid w:val="00794E89"/>
    <w:rsid w:val="007A7ED0"/>
    <w:rsid w:val="007B4135"/>
    <w:rsid w:val="007B4323"/>
    <w:rsid w:val="007B4F80"/>
    <w:rsid w:val="007C51ED"/>
    <w:rsid w:val="007C5307"/>
    <w:rsid w:val="007C796E"/>
    <w:rsid w:val="007D1985"/>
    <w:rsid w:val="007D5C92"/>
    <w:rsid w:val="007D6DC1"/>
    <w:rsid w:val="007E3C7D"/>
    <w:rsid w:val="007E7BC4"/>
    <w:rsid w:val="007F498E"/>
    <w:rsid w:val="00801E64"/>
    <w:rsid w:val="00804E24"/>
    <w:rsid w:val="00807E8F"/>
    <w:rsid w:val="00810FB3"/>
    <w:rsid w:val="008131A1"/>
    <w:rsid w:val="00814E92"/>
    <w:rsid w:val="008222D2"/>
    <w:rsid w:val="00823583"/>
    <w:rsid w:val="00827687"/>
    <w:rsid w:val="00827C8B"/>
    <w:rsid w:val="00832CAA"/>
    <w:rsid w:val="00834ED3"/>
    <w:rsid w:val="00842100"/>
    <w:rsid w:val="0084556E"/>
    <w:rsid w:val="00845EE5"/>
    <w:rsid w:val="00861390"/>
    <w:rsid w:val="00870904"/>
    <w:rsid w:val="00872799"/>
    <w:rsid w:val="00872FDF"/>
    <w:rsid w:val="00882329"/>
    <w:rsid w:val="008854BE"/>
    <w:rsid w:val="008903B9"/>
    <w:rsid w:val="00890805"/>
    <w:rsid w:val="008A0801"/>
    <w:rsid w:val="008A5AA9"/>
    <w:rsid w:val="008A5F1A"/>
    <w:rsid w:val="008B3C75"/>
    <w:rsid w:val="008B4046"/>
    <w:rsid w:val="008B74A2"/>
    <w:rsid w:val="008C180D"/>
    <w:rsid w:val="008C7689"/>
    <w:rsid w:val="008D2F65"/>
    <w:rsid w:val="008D3210"/>
    <w:rsid w:val="008D641C"/>
    <w:rsid w:val="008D680E"/>
    <w:rsid w:val="008E24D4"/>
    <w:rsid w:val="008F06EB"/>
    <w:rsid w:val="008F2C73"/>
    <w:rsid w:val="008F6B85"/>
    <w:rsid w:val="009028BD"/>
    <w:rsid w:val="00907854"/>
    <w:rsid w:val="00913AE1"/>
    <w:rsid w:val="00917BCD"/>
    <w:rsid w:val="00921E65"/>
    <w:rsid w:val="00922351"/>
    <w:rsid w:val="00926BBC"/>
    <w:rsid w:val="00927238"/>
    <w:rsid w:val="009307BF"/>
    <w:rsid w:val="00936584"/>
    <w:rsid w:val="009420D8"/>
    <w:rsid w:val="00950518"/>
    <w:rsid w:val="00952FFA"/>
    <w:rsid w:val="009704C6"/>
    <w:rsid w:val="009756B9"/>
    <w:rsid w:val="00976F5A"/>
    <w:rsid w:val="00983DD5"/>
    <w:rsid w:val="009939D1"/>
    <w:rsid w:val="0099445E"/>
    <w:rsid w:val="0099638D"/>
    <w:rsid w:val="009A3872"/>
    <w:rsid w:val="009B0B5D"/>
    <w:rsid w:val="009B3A02"/>
    <w:rsid w:val="009B5133"/>
    <w:rsid w:val="009C09EF"/>
    <w:rsid w:val="009C34CF"/>
    <w:rsid w:val="009C4B74"/>
    <w:rsid w:val="009C58DE"/>
    <w:rsid w:val="009D1E8B"/>
    <w:rsid w:val="009D502E"/>
    <w:rsid w:val="009D5363"/>
    <w:rsid w:val="009D5AE2"/>
    <w:rsid w:val="009E4355"/>
    <w:rsid w:val="00A004C9"/>
    <w:rsid w:val="00A010A1"/>
    <w:rsid w:val="00A10B85"/>
    <w:rsid w:val="00A139ED"/>
    <w:rsid w:val="00A14521"/>
    <w:rsid w:val="00A17B45"/>
    <w:rsid w:val="00A3066B"/>
    <w:rsid w:val="00A332B2"/>
    <w:rsid w:val="00A35ECC"/>
    <w:rsid w:val="00A37138"/>
    <w:rsid w:val="00A4214C"/>
    <w:rsid w:val="00A428F2"/>
    <w:rsid w:val="00A47E4E"/>
    <w:rsid w:val="00A60FEF"/>
    <w:rsid w:val="00A61573"/>
    <w:rsid w:val="00A762CF"/>
    <w:rsid w:val="00A80EED"/>
    <w:rsid w:val="00A93D9A"/>
    <w:rsid w:val="00A97A47"/>
    <w:rsid w:val="00AA4209"/>
    <w:rsid w:val="00AA734D"/>
    <w:rsid w:val="00AB4C2D"/>
    <w:rsid w:val="00AC0D66"/>
    <w:rsid w:val="00AD0839"/>
    <w:rsid w:val="00AD2B7F"/>
    <w:rsid w:val="00AD2F76"/>
    <w:rsid w:val="00AD482A"/>
    <w:rsid w:val="00AD7514"/>
    <w:rsid w:val="00AE0A75"/>
    <w:rsid w:val="00AF0629"/>
    <w:rsid w:val="00AF3DE7"/>
    <w:rsid w:val="00AF553B"/>
    <w:rsid w:val="00B004A0"/>
    <w:rsid w:val="00B00A10"/>
    <w:rsid w:val="00B038B4"/>
    <w:rsid w:val="00B20881"/>
    <w:rsid w:val="00B20AEF"/>
    <w:rsid w:val="00B23BF8"/>
    <w:rsid w:val="00B24B89"/>
    <w:rsid w:val="00B367B1"/>
    <w:rsid w:val="00B36FCB"/>
    <w:rsid w:val="00B41C6D"/>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878D5"/>
    <w:rsid w:val="00B93809"/>
    <w:rsid w:val="00B9672C"/>
    <w:rsid w:val="00B96D57"/>
    <w:rsid w:val="00B96F0C"/>
    <w:rsid w:val="00BA139E"/>
    <w:rsid w:val="00BA1BB4"/>
    <w:rsid w:val="00BA30E5"/>
    <w:rsid w:val="00BB2602"/>
    <w:rsid w:val="00BC18EF"/>
    <w:rsid w:val="00BC656E"/>
    <w:rsid w:val="00BD007C"/>
    <w:rsid w:val="00BF0954"/>
    <w:rsid w:val="00C00116"/>
    <w:rsid w:val="00C03DB1"/>
    <w:rsid w:val="00C1719C"/>
    <w:rsid w:val="00C23BF6"/>
    <w:rsid w:val="00C265D8"/>
    <w:rsid w:val="00C33A11"/>
    <w:rsid w:val="00C36594"/>
    <w:rsid w:val="00C36DF1"/>
    <w:rsid w:val="00C411D6"/>
    <w:rsid w:val="00C433F7"/>
    <w:rsid w:val="00C4381D"/>
    <w:rsid w:val="00C43906"/>
    <w:rsid w:val="00C5068B"/>
    <w:rsid w:val="00C53C35"/>
    <w:rsid w:val="00C54118"/>
    <w:rsid w:val="00C603C7"/>
    <w:rsid w:val="00C67C12"/>
    <w:rsid w:val="00C753AF"/>
    <w:rsid w:val="00C83C31"/>
    <w:rsid w:val="00C87BFE"/>
    <w:rsid w:val="00C90A00"/>
    <w:rsid w:val="00C93F3E"/>
    <w:rsid w:val="00C9727F"/>
    <w:rsid w:val="00CA04F4"/>
    <w:rsid w:val="00CB3108"/>
    <w:rsid w:val="00CC287F"/>
    <w:rsid w:val="00CC5510"/>
    <w:rsid w:val="00CC64B5"/>
    <w:rsid w:val="00CC7754"/>
    <w:rsid w:val="00CC7D7F"/>
    <w:rsid w:val="00CD14CA"/>
    <w:rsid w:val="00CD19A1"/>
    <w:rsid w:val="00CD31C2"/>
    <w:rsid w:val="00CD523F"/>
    <w:rsid w:val="00CD5B1E"/>
    <w:rsid w:val="00CD6EE4"/>
    <w:rsid w:val="00CE089F"/>
    <w:rsid w:val="00CF0860"/>
    <w:rsid w:val="00CF4F59"/>
    <w:rsid w:val="00CF56AF"/>
    <w:rsid w:val="00CF583C"/>
    <w:rsid w:val="00CF5D05"/>
    <w:rsid w:val="00CF5EE3"/>
    <w:rsid w:val="00CF6150"/>
    <w:rsid w:val="00CF6479"/>
    <w:rsid w:val="00CF6C2D"/>
    <w:rsid w:val="00D01D5F"/>
    <w:rsid w:val="00D024F4"/>
    <w:rsid w:val="00D047BB"/>
    <w:rsid w:val="00D05E3C"/>
    <w:rsid w:val="00D12619"/>
    <w:rsid w:val="00D1319D"/>
    <w:rsid w:val="00D14ADB"/>
    <w:rsid w:val="00D14C67"/>
    <w:rsid w:val="00D17370"/>
    <w:rsid w:val="00D21B35"/>
    <w:rsid w:val="00D23E0E"/>
    <w:rsid w:val="00D26BA6"/>
    <w:rsid w:val="00D3587F"/>
    <w:rsid w:val="00D37A21"/>
    <w:rsid w:val="00D37A46"/>
    <w:rsid w:val="00D4022B"/>
    <w:rsid w:val="00D576F9"/>
    <w:rsid w:val="00D643F6"/>
    <w:rsid w:val="00D6489F"/>
    <w:rsid w:val="00D71ED2"/>
    <w:rsid w:val="00D73D05"/>
    <w:rsid w:val="00D83F65"/>
    <w:rsid w:val="00D84AC3"/>
    <w:rsid w:val="00D94DC2"/>
    <w:rsid w:val="00D974F7"/>
    <w:rsid w:val="00DA556F"/>
    <w:rsid w:val="00DA5627"/>
    <w:rsid w:val="00DB2891"/>
    <w:rsid w:val="00DB28A9"/>
    <w:rsid w:val="00DB3714"/>
    <w:rsid w:val="00DB413B"/>
    <w:rsid w:val="00DB7035"/>
    <w:rsid w:val="00DC0590"/>
    <w:rsid w:val="00DC4458"/>
    <w:rsid w:val="00DC5CA1"/>
    <w:rsid w:val="00DC7363"/>
    <w:rsid w:val="00DD2F16"/>
    <w:rsid w:val="00DD3FEC"/>
    <w:rsid w:val="00DD46DA"/>
    <w:rsid w:val="00DD740D"/>
    <w:rsid w:val="00DD7BBA"/>
    <w:rsid w:val="00DE018E"/>
    <w:rsid w:val="00DE304C"/>
    <w:rsid w:val="00DF1BBE"/>
    <w:rsid w:val="00E0261E"/>
    <w:rsid w:val="00E06AA6"/>
    <w:rsid w:val="00E127D1"/>
    <w:rsid w:val="00E145C7"/>
    <w:rsid w:val="00E16EF3"/>
    <w:rsid w:val="00E24BA5"/>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5FAF"/>
    <w:rsid w:val="00EA2EDF"/>
    <w:rsid w:val="00EA511C"/>
    <w:rsid w:val="00EA7A45"/>
    <w:rsid w:val="00EB1CA3"/>
    <w:rsid w:val="00EC3270"/>
    <w:rsid w:val="00EC4256"/>
    <w:rsid w:val="00EC5760"/>
    <w:rsid w:val="00ED182B"/>
    <w:rsid w:val="00ED3977"/>
    <w:rsid w:val="00ED575A"/>
    <w:rsid w:val="00EE210D"/>
    <w:rsid w:val="00EE2250"/>
    <w:rsid w:val="00EE4B8A"/>
    <w:rsid w:val="00EF2470"/>
    <w:rsid w:val="00EF507B"/>
    <w:rsid w:val="00F001A9"/>
    <w:rsid w:val="00F00FD5"/>
    <w:rsid w:val="00F01DCA"/>
    <w:rsid w:val="00F028A4"/>
    <w:rsid w:val="00F14A90"/>
    <w:rsid w:val="00F3603A"/>
    <w:rsid w:val="00F40053"/>
    <w:rsid w:val="00F40AF1"/>
    <w:rsid w:val="00F5016F"/>
    <w:rsid w:val="00F50E4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39BA"/>
    <w:rsid w:val="00FD4563"/>
    <w:rsid w:val="00FD644A"/>
    <w:rsid w:val="00FD79EB"/>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985663-FC41-485D-94DD-88A8882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28"/>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28"/>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28"/>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28"/>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28"/>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28"/>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28"/>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34"/>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FC02-2145-4BB1-A0B7-633AD149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45</Pages>
  <Words>20524</Words>
  <Characters>123145</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30</cp:revision>
  <cp:lastPrinted>2018-02-19T09:29:00Z</cp:lastPrinted>
  <dcterms:created xsi:type="dcterms:W3CDTF">2017-12-28T07:20:00Z</dcterms:created>
  <dcterms:modified xsi:type="dcterms:W3CDTF">2018-04-17T08:34:00Z</dcterms:modified>
</cp:coreProperties>
</file>