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b/>
          <w:color w:val="000000"/>
          <w:sz w:val="24"/>
          <w:szCs w:val="24"/>
          <w:shd w:val="clear" w:color="auto" w:fill="FFFFFF"/>
          <w:lang w:eastAsia="zh-CN"/>
        </w:rPr>
        <w:t>POWIATOWY ZARZĄD DRÓG W IŁAWIE</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color w:val="000000"/>
          <w:sz w:val="24"/>
          <w:szCs w:val="24"/>
          <w:shd w:val="clear" w:color="auto" w:fill="FFFFFF"/>
          <w:lang w:eastAsia="zh-CN"/>
        </w:rPr>
        <w:t>14-200 Iława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color w:val="000000"/>
          <w:sz w:val="24"/>
          <w:szCs w:val="24"/>
          <w:shd w:val="clear" w:color="auto" w:fill="FFFFFF"/>
          <w:lang w:eastAsia="zh-CN"/>
        </w:rPr>
        <w:t>ul. Tadeusza Kościuszki 33A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28"/>
          <w:szCs w:val="28"/>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32"/>
          <w:szCs w:val="32"/>
          <w:shd w:val="clear" w:color="auto" w:fill="FFFFFF"/>
          <w:lang w:eastAsia="zh-CN"/>
        </w:rPr>
      </w:pPr>
      <w:r w:rsidRPr="001328D2">
        <w:rPr>
          <w:rFonts w:ascii="Arial" w:eastAsia="Times New Roman" w:hAnsi="Arial" w:cs="Arial"/>
          <w:b/>
          <w:color w:val="000000"/>
          <w:sz w:val="32"/>
          <w:szCs w:val="32"/>
          <w:shd w:val="clear" w:color="auto" w:fill="FFFFFF"/>
          <w:lang w:eastAsia="zh-CN"/>
        </w:rPr>
        <w:t xml:space="preserve">SPECYFIKACJA </w:t>
      </w: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32"/>
          <w:szCs w:val="32"/>
          <w:shd w:val="clear" w:color="auto" w:fill="FFFFFF"/>
          <w:lang w:eastAsia="zh-CN"/>
        </w:rPr>
      </w:pPr>
      <w:r w:rsidRPr="001328D2">
        <w:rPr>
          <w:rFonts w:ascii="Arial" w:eastAsia="Times New Roman" w:hAnsi="Arial" w:cs="Arial"/>
          <w:b/>
          <w:color w:val="000000"/>
          <w:sz w:val="32"/>
          <w:szCs w:val="32"/>
          <w:shd w:val="clear" w:color="auto" w:fill="FFFFFF"/>
          <w:lang w:eastAsia="zh-CN"/>
        </w:rPr>
        <w:t>ISTOTNYCH WARUNKÓW ZAMÓWIENIA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r w:rsidRPr="001328D2">
        <w:rPr>
          <w:rFonts w:ascii="Arial" w:eastAsia="Times New Roman" w:hAnsi="Arial" w:cs="Arial"/>
          <w:b/>
          <w:color w:val="000000"/>
          <w:sz w:val="32"/>
          <w:szCs w:val="32"/>
          <w:shd w:val="clear" w:color="auto" w:fill="FFFFFF"/>
          <w:lang w:eastAsia="zh-CN"/>
        </w:rPr>
        <w:t>(SIWZ)</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p>
    <w:p w:rsidR="001328D2" w:rsidRPr="001328D2" w:rsidRDefault="001328D2" w:rsidP="001328D2">
      <w:pPr>
        <w:widowControl w:val="0"/>
        <w:suppressAutoHyphens/>
        <w:autoSpaceDE w:val="0"/>
        <w:spacing w:after="120" w:line="240" w:lineRule="auto"/>
        <w:jc w:val="center"/>
        <w:rPr>
          <w:rFonts w:ascii="Arial" w:eastAsia="Times New Roman" w:hAnsi="Arial" w:cs="Arial"/>
          <w:b/>
          <w:bCs/>
          <w:lang w:eastAsia="zh-CN"/>
        </w:rPr>
      </w:pPr>
      <w:r w:rsidRPr="001328D2">
        <w:rPr>
          <w:rFonts w:ascii="Arial" w:eastAsia="Times New Roman" w:hAnsi="Arial" w:cs="Arial"/>
          <w:color w:val="000000"/>
          <w:shd w:val="clear" w:color="auto" w:fill="FFFFFF"/>
          <w:lang w:eastAsia="zh-CN"/>
        </w:rPr>
        <w:t>dotycząca postępowania o udzielenie zamówienia publicznego prowadzonego w trybie przetargu nieograniczonego na zadanie pn.</w:t>
      </w:r>
      <w:r w:rsidRPr="001328D2">
        <w:rPr>
          <w:rFonts w:ascii="Arial" w:eastAsia="Times New Roman" w:hAnsi="Arial" w:cs="Arial"/>
          <w:color w:val="000000"/>
          <w:lang w:eastAsia="zh-CN"/>
        </w:rPr>
        <w:t>:</w:t>
      </w:r>
    </w:p>
    <w:p w:rsidR="001328D2" w:rsidRPr="001328D2" w:rsidRDefault="006B76E5" w:rsidP="001328D2">
      <w:pPr>
        <w:widowControl w:val="0"/>
        <w:suppressAutoHyphens/>
        <w:autoSpaceDE w:val="0"/>
        <w:spacing w:after="0" w:line="240" w:lineRule="auto"/>
        <w:jc w:val="center"/>
        <w:rPr>
          <w:rFonts w:ascii="Arial" w:eastAsia="Times New Roman" w:hAnsi="Arial" w:cs="Arial"/>
          <w:b/>
          <w:bCs/>
          <w:lang w:eastAsia="zh-CN"/>
        </w:rPr>
      </w:pPr>
      <w:r w:rsidRPr="006B76E5">
        <w:rPr>
          <w:rFonts w:ascii="Arial" w:eastAsia="Times New Roman" w:hAnsi="Arial" w:cs="Arial"/>
          <w:b/>
          <w:bCs/>
          <w:lang w:eastAsia="zh-CN"/>
        </w:rPr>
        <w:t>Przebudowa dróg po</w:t>
      </w:r>
      <w:r w:rsidR="000B1530">
        <w:rPr>
          <w:rFonts w:ascii="Arial" w:eastAsia="Times New Roman" w:hAnsi="Arial" w:cs="Arial"/>
          <w:b/>
          <w:bCs/>
          <w:lang w:eastAsia="zh-CN"/>
        </w:rPr>
        <w:t>wiatowych na terenie Gm. Lubawa</w:t>
      </w:r>
      <w:r w:rsidR="001328D2" w:rsidRPr="001328D2">
        <w:rPr>
          <w:rFonts w:ascii="Arial" w:eastAsia="Times New Roman" w:hAnsi="Arial" w:cs="Arial"/>
          <w:b/>
          <w:bCs/>
          <w:lang w:eastAsia="zh-CN"/>
        </w:rPr>
        <w:t xml:space="preserve"> </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hd w:val="clear" w:color="auto" w:fill="FFFFFF"/>
          <w:lang w:eastAsia="zh-CN"/>
        </w:rPr>
      </w:pPr>
      <w:r w:rsidRPr="001328D2">
        <w:rPr>
          <w:rFonts w:ascii="Arial" w:eastAsia="Times New Roman" w:hAnsi="Arial" w:cs="Arial"/>
          <w:color w:val="000000"/>
          <w:shd w:val="clear" w:color="auto" w:fill="FFFFFF"/>
          <w:lang w:eastAsia="zh-CN"/>
        </w:rPr>
        <w:t xml:space="preserve">o wartości szacunkowej poniżej kwoty, o której mowa w art. 11 ust. 8 ustawy z dnia </w:t>
      </w:r>
      <w:r w:rsidRPr="001328D2">
        <w:rPr>
          <w:rFonts w:ascii="Arial" w:eastAsia="Times New Roman" w:hAnsi="Arial" w:cs="Arial"/>
          <w:color w:val="000000"/>
          <w:shd w:val="clear" w:color="auto" w:fill="FFFFFF"/>
          <w:lang w:eastAsia="zh-CN"/>
        </w:rPr>
        <w:br/>
        <w:t>29 stycznia 2004 r. Prawo zamówień publicznych (Dz. U. z 2015 r. poz. 2164 z późn. zm.)</w:t>
      </w:r>
    </w:p>
    <w:p w:rsidR="001328D2" w:rsidRPr="001328D2" w:rsidRDefault="001328D2" w:rsidP="001328D2">
      <w:pPr>
        <w:widowControl w:val="0"/>
        <w:suppressAutoHyphens/>
        <w:autoSpaceDE w:val="0"/>
        <w:spacing w:after="0" w:line="240" w:lineRule="auto"/>
        <w:rPr>
          <w:rFonts w:ascii="Arial" w:eastAsia="Times New Roman" w:hAnsi="Arial" w:cs="Arial"/>
          <w:b/>
          <w:color w:val="000000"/>
          <w:shd w:val="clear" w:color="auto" w:fill="FFFFFF"/>
          <w:lang w:eastAsia="zh-CN"/>
        </w:rPr>
      </w:pPr>
    </w:p>
    <w:p w:rsidR="001328D2" w:rsidRDefault="00171FB3" w:rsidP="00171FB3">
      <w:pPr>
        <w:widowControl w:val="0"/>
        <w:suppressAutoHyphens/>
        <w:autoSpaceDE w:val="0"/>
        <w:spacing w:after="0" w:line="240" w:lineRule="auto"/>
        <w:jc w:val="center"/>
        <w:rPr>
          <w:rFonts w:ascii="Arial" w:eastAsia="Times New Roman" w:hAnsi="Arial" w:cs="Arial"/>
          <w:b/>
          <w:color w:val="000000"/>
          <w:shd w:val="clear" w:color="auto" w:fill="FFFFFF"/>
          <w:lang w:eastAsia="zh-CN"/>
        </w:rPr>
      </w:pPr>
      <w:r w:rsidRPr="00171FB3">
        <w:rPr>
          <w:rFonts w:ascii="Arial" w:eastAsia="Times New Roman" w:hAnsi="Arial" w:cs="Arial"/>
          <w:b/>
          <w:color w:val="FF0000"/>
          <w:shd w:val="clear" w:color="auto" w:fill="FFFFFF"/>
          <w:lang w:eastAsia="zh-CN"/>
        </w:rPr>
        <w:t>SIWZ PO ZMIANACH TREŚCI</w:t>
      </w:r>
    </w:p>
    <w:p w:rsidR="00171FB3" w:rsidRPr="001328D2" w:rsidRDefault="00171FB3" w:rsidP="001328D2">
      <w:pPr>
        <w:widowControl w:val="0"/>
        <w:suppressAutoHyphens/>
        <w:autoSpaceDE w:val="0"/>
        <w:spacing w:after="0" w:line="240" w:lineRule="auto"/>
        <w:rPr>
          <w:rFonts w:ascii="Arial" w:eastAsia="Times New Roman" w:hAnsi="Arial" w:cs="Arial"/>
          <w:b/>
          <w:color w:val="000000"/>
          <w:shd w:val="clear" w:color="auto" w:fill="FFFFFF"/>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color w:val="000000"/>
          <w:lang w:eastAsia="zh-CN"/>
        </w:rPr>
        <w:t xml:space="preserve">Postępowanie znak: </w:t>
      </w:r>
      <w:r w:rsidRPr="001328D2">
        <w:rPr>
          <w:rFonts w:ascii="Arial" w:eastAsia="Times New Roman" w:hAnsi="Arial" w:cs="Arial"/>
          <w:b/>
          <w:lang w:eastAsia="zh-CN"/>
        </w:rPr>
        <w:t>PZD.252.</w:t>
      </w:r>
      <w:r w:rsidR="00E33786">
        <w:rPr>
          <w:rFonts w:ascii="Arial" w:eastAsia="Times New Roman" w:hAnsi="Arial" w:cs="Arial"/>
          <w:b/>
          <w:lang w:eastAsia="zh-CN"/>
        </w:rPr>
        <w:t>16</w:t>
      </w:r>
      <w:r w:rsidRPr="001328D2">
        <w:rPr>
          <w:rFonts w:ascii="Arial" w:eastAsia="Times New Roman" w:hAnsi="Arial" w:cs="Arial"/>
          <w:b/>
          <w:lang w:eastAsia="zh-CN"/>
        </w:rPr>
        <w:t>.2017.4</w:t>
      </w:r>
      <w:r w:rsidR="00C46F7F">
        <w:rPr>
          <w:rFonts w:ascii="Arial" w:eastAsia="Times New Roman" w:hAnsi="Arial" w:cs="Arial"/>
          <w:b/>
          <w:lang w:eastAsia="zh-CN"/>
        </w:rPr>
        <w:t>B</w:t>
      </w:r>
    </w:p>
    <w:p w:rsidR="001328D2" w:rsidRPr="001328D2" w:rsidRDefault="001328D2" w:rsidP="001328D2">
      <w:pPr>
        <w:widowControl w:val="0"/>
        <w:tabs>
          <w:tab w:val="left" w:pos="7731"/>
        </w:tabs>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ab/>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 xml:space="preserve">Ogłoszenie o zamówieniu ukazało się w BZP w dniu </w:t>
      </w:r>
      <w:r w:rsidR="006D1771">
        <w:rPr>
          <w:rFonts w:ascii="Arial" w:eastAsia="Times New Roman" w:hAnsi="Arial" w:cs="Arial"/>
          <w:lang w:eastAsia="zh-CN"/>
        </w:rPr>
        <w:t>0</w:t>
      </w:r>
      <w:r w:rsidR="00EA7A0C">
        <w:rPr>
          <w:rFonts w:ascii="Arial" w:eastAsia="Times New Roman" w:hAnsi="Arial" w:cs="Arial"/>
          <w:lang w:eastAsia="zh-CN"/>
        </w:rPr>
        <w:t>9</w:t>
      </w:r>
      <w:r w:rsidR="006D1771">
        <w:rPr>
          <w:rFonts w:ascii="Arial" w:eastAsia="Times New Roman" w:hAnsi="Arial" w:cs="Arial"/>
          <w:lang w:eastAsia="zh-CN"/>
        </w:rPr>
        <w:t>.08</w:t>
      </w:r>
      <w:r w:rsidRPr="001328D2">
        <w:rPr>
          <w:rFonts w:ascii="Arial" w:eastAsia="Times New Roman" w:hAnsi="Arial" w:cs="Arial"/>
          <w:lang w:eastAsia="zh-CN"/>
        </w:rPr>
        <w:t xml:space="preserve">.2017 r., </w:t>
      </w:r>
    </w:p>
    <w:p w:rsidR="001328D2" w:rsidRPr="001328D2" w:rsidRDefault="001328D2" w:rsidP="001328D2">
      <w:pPr>
        <w:suppressAutoHyphens/>
        <w:spacing w:after="0" w:line="240" w:lineRule="auto"/>
        <w:rPr>
          <w:rFonts w:ascii="Arial" w:eastAsia="Times New Roman" w:hAnsi="Arial" w:cs="Arial"/>
          <w:color w:val="000000"/>
          <w:lang w:eastAsia="zh-CN"/>
        </w:rPr>
      </w:pPr>
      <w:r w:rsidRPr="001328D2">
        <w:rPr>
          <w:rFonts w:ascii="Arial" w:eastAsia="Times New Roman" w:hAnsi="Arial" w:cs="Arial"/>
          <w:lang w:eastAsia="zh-CN"/>
        </w:rPr>
        <w:t>numer ogłoszenia</w:t>
      </w:r>
      <w:r w:rsidRPr="001328D2">
        <w:rPr>
          <w:rFonts w:ascii="Arial" w:eastAsia="Times New Roman" w:hAnsi="Arial" w:cs="Arial"/>
          <w:color w:val="FF0000"/>
          <w:lang w:eastAsia="zh-CN"/>
        </w:rPr>
        <w:t xml:space="preserve">  </w:t>
      </w:r>
      <w:r w:rsidRPr="001328D2">
        <w:rPr>
          <w:rFonts w:ascii="Arial" w:eastAsia="Times New Roman" w:hAnsi="Arial" w:cs="Arial"/>
          <w:lang w:eastAsia="pl-PL"/>
        </w:rPr>
        <w:t xml:space="preserve"> </w:t>
      </w:r>
      <w:r w:rsidR="00484924" w:rsidRPr="00484924">
        <w:rPr>
          <w:rFonts w:ascii="Arial" w:eastAsia="Times New Roman" w:hAnsi="Arial" w:cs="Arial"/>
          <w:lang w:eastAsia="pl-PL"/>
        </w:rPr>
        <w:t>566864-N-2017</w:t>
      </w:r>
      <w:r w:rsidRPr="001328D2">
        <w:rPr>
          <w:rFonts w:ascii="Arial" w:eastAsia="Times New Roman" w:hAnsi="Arial" w:cs="Arial"/>
          <w:lang w:eastAsia="zh-CN"/>
        </w:rPr>
        <w:t xml:space="preserve">, a także zostało opublikowane na stronie internetowej </w:t>
      </w:r>
      <w:hyperlink r:id="rId8" w:history="1">
        <w:r w:rsidRPr="001328D2">
          <w:rPr>
            <w:rFonts w:ascii="Arial" w:eastAsia="Times New Roman" w:hAnsi="Arial" w:cs="Arial"/>
            <w:color w:val="0000FF"/>
            <w:u w:val="single"/>
            <w:lang w:eastAsia="zh-CN"/>
          </w:rPr>
          <w:t>http://bip.warmia.mazury.pl/powiat_ilawski/</w:t>
        </w:r>
      </w:hyperlink>
      <w:r w:rsidRPr="001328D2">
        <w:rPr>
          <w:rFonts w:ascii="Arial" w:eastAsia="Times New Roman" w:hAnsi="Arial" w:cs="Arial"/>
          <w:color w:val="000000"/>
          <w:lang w:eastAsia="zh-CN"/>
        </w:rPr>
        <w:t xml:space="preserve"> w zakładce zamówienia publiczne </w:t>
      </w:r>
      <w:r w:rsidRPr="001328D2">
        <w:rPr>
          <w:rFonts w:ascii="Arial" w:eastAsia="Times New Roman" w:hAnsi="Arial" w:cs="Arial"/>
          <w:color w:val="000000"/>
          <w:lang w:eastAsia="zh-CN"/>
        </w:rPr>
        <w:br/>
        <w:t xml:space="preserve">oraz umieszczone na tablicy </w:t>
      </w:r>
      <w:r w:rsidRPr="001328D2">
        <w:rPr>
          <w:rFonts w:ascii="Arial" w:eastAsia="Calibri" w:hAnsi="Arial" w:cs="Arial"/>
          <w:shd w:val="clear" w:color="auto" w:fill="FFFFFF"/>
          <w:lang w:eastAsia="zh-CN"/>
        </w:rPr>
        <w:t>ogłoszeń w siedzibie Zamawiającego</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lang w:eastAsia="zh-CN"/>
        </w:rPr>
      </w:pPr>
      <w:r w:rsidRPr="001328D2">
        <w:rPr>
          <w:rFonts w:ascii="Arial" w:eastAsia="Times New Roman" w:hAnsi="Arial" w:cs="Arial"/>
          <w:lang w:eastAsia="zh-CN"/>
        </w:rPr>
        <w:t xml:space="preserve">Termin składania ofert </w:t>
      </w:r>
      <w:r w:rsidR="003D78AA">
        <w:rPr>
          <w:rFonts w:ascii="Arial" w:eastAsia="Times New Roman" w:hAnsi="Arial" w:cs="Arial"/>
          <w:lang w:eastAsia="zh-CN"/>
        </w:rPr>
        <w:t>2</w:t>
      </w:r>
      <w:r w:rsidR="00EA7A0C">
        <w:rPr>
          <w:rFonts w:ascii="Arial" w:eastAsia="Times New Roman" w:hAnsi="Arial" w:cs="Arial"/>
          <w:lang w:eastAsia="zh-CN"/>
        </w:rPr>
        <w:t>4</w:t>
      </w:r>
      <w:r w:rsidR="00E33786">
        <w:rPr>
          <w:rFonts w:ascii="Arial" w:eastAsia="Times New Roman" w:hAnsi="Arial" w:cs="Arial"/>
          <w:lang w:eastAsia="zh-CN"/>
        </w:rPr>
        <w:t>.08</w:t>
      </w:r>
      <w:r w:rsidRPr="001328D2">
        <w:rPr>
          <w:rFonts w:ascii="Arial" w:eastAsia="Times New Roman" w:hAnsi="Arial" w:cs="Arial"/>
          <w:lang w:eastAsia="zh-CN"/>
        </w:rPr>
        <w:t>.2017 r. do godz. 09:00</w:t>
      </w:r>
    </w:p>
    <w:p w:rsidR="001328D2" w:rsidRPr="001328D2" w:rsidRDefault="001328D2" w:rsidP="001328D2">
      <w:pPr>
        <w:widowControl w:val="0"/>
        <w:suppressAutoHyphens/>
        <w:autoSpaceDE w:val="0"/>
        <w:spacing w:after="0" w:line="240" w:lineRule="auto"/>
        <w:rPr>
          <w:rFonts w:ascii="Arial" w:eastAsia="Times New Roman" w:hAnsi="Arial" w:cs="Arial"/>
          <w:sz w:val="24"/>
          <w:szCs w:val="24"/>
          <w:lang w:eastAsia="zh-CN"/>
        </w:rPr>
      </w:pPr>
      <w:r w:rsidRPr="001328D2">
        <w:rPr>
          <w:rFonts w:ascii="Arial" w:eastAsia="Times New Roman" w:hAnsi="Arial" w:cs="Arial"/>
          <w:lang w:eastAsia="zh-CN"/>
        </w:rPr>
        <w:t xml:space="preserve">Termin otwarcia ofert </w:t>
      </w:r>
      <w:r w:rsidR="003D78AA">
        <w:rPr>
          <w:rFonts w:ascii="Arial" w:eastAsia="Times New Roman" w:hAnsi="Arial" w:cs="Arial"/>
          <w:lang w:eastAsia="zh-CN"/>
        </w:rPr>
        <w:t>2</w:t>
      </w:r>
      <w:r w:rsidR="00EA7A0C">
        <w:rPr>
          <w:rFonts w:ascii="Arial" w:eastAsia="Times New Roman" w:hAnsi="Arial" w:cs="Arial"/>
          <w:lang w:eastAsia="zh-CN"/>
        </w:rPr>
        <w:t>4</w:t>
      </w:r>
      <w:r w:rsidR="00E33786">
        <w:rPr>
          <w:rFonts w:ascii="Arial" w:eastAsia="Times New Roman" w:hAnsi="Arial" w:cs="Arial"/>
          <w:lang w:eastAsia="zh-CN"/>
        </w:rPr>
        <w:t>.08</w:t>
      </w:r>
      <w:r w:rsidRPr="001328D2">
        <w:rPr>
          <w:rFonts w:ascii="Arial" w:eastAsia="Times New Roman" w:hAnsi="Arial" w:cs="Arial"/>
          <w:lang w:eastAsia="zh-CN"/>
        </w:rPr>
        <w:t>.2017 r. o godz. 09:10</w:t>
      </w: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4"/>
          <w:szCs w:val="24"/>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4"/>
          <w:szCs w:val="24"/>
          <w:shd w:val="clear" w:color="auto" w:fill="FFFFFF"/>
          <w:lang w:eastAsia="zh-CN"/>
        </w:rPr>
      </w:pPr>
    </w:p>
    <w:p w:rsidR="001328D2" w:rsidRPr="001328D2" w:rsidRDefault="001328D2" w:rsidP="001328D2">
      <w:pPr>
        <w:suppressAutoHyphens/>
        <w:spacing w:after="0" w:line="240" w:lineRule="auto"/>
        <w:rPr>
          <w:rFonts w:ascii="Arial" w:eastAsia="Times New Roman" w:hAnsi="Arial" w:cs="Arial"/>
          <w:sz w:val="24"/>
          <w:szCs w:val="24"/>
          <w:lang w:eastAsia="zh-CN"/>
        </w:rPr>
      </w:pPr>
      <w:r w:rsidRPr="001328D2">
        <w:rPr>
          <w:rFonts w:ascii="Arial" w:eastAsia="Arial" w:hAnsi="Arial" w:cs="Arial"/>
          <w:sz w:val="24"/>
          <w:szCs w:val="24"/>
          <w:lang w:eastAsia="zh-CN"/>
        </w:rPr>
        <w:t xml:space="preserve">                                                                          </w:t>
      </w:r>
    </w:p>
    <w:p w:rsidR="001328D2" w:rsidRPr="001328D2" w:rsidRDefault="001328D2" w:rsidP="001328D2">
      <w:pPr>
        <w:suppressAutoHyphens/>
        <w:spacing w:after="0" w:line="240" w:lineRule="auto"/>
        <w:rPr>
          <w:rFonts w:ascii="Arial" w:eastAsia="Times New Roman" w:hAnsi="Arial" w:cs="Arial"/>
          <w:sz w:val="20"/>
          <w:szCs w:val="24"/>
          <w:lang w:eastAsia="zh-CN"/>
        </w:rPr>
      </w:pP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t xml:space="preserve">       </w:t>
      </w:r>
      <w:r w:rsidRPr="001328D2">
        <w:rPr>
          <w:rFonts w:ascii="Arial" w:eastAsia="Times New Roman" w:hAnsi="Arial" w:cs="Arial"/>
          <w:sz w:val="24"/>
          <w:szCs w:val="24"/>
          <w:lang w:eastAsia="zh-CN"/>
        </w:rPr>
        <w:tab/>
        <w:t xml:space="preserve"> </w:t>
      </w:r>
      <w:r w:rsidRPr="001328D2">
        <w:rPr>
          <w:rFonts w:ascii="Arial" w:eastAsia="Times New Roman" w:hAnsi="Arial" w:cs="Arial"/>
          <w:sz w:val="28"/>
          <w:szCs w:val="28"/>
          <w:lang w:eastAsia="zh-CN"/>
        </w:rPr>
        <w:t>ZATWIERDZIŁ</w:t>
      </w:r>
      <w:r w:rsidRPr="001328D2">
        <w:rPr>
          <w:rFonts w:ascii="Arial" w:eastAsia="Times New Roman" w:hAnsi="Arial" w:cs="Arial"/>
          <w:sz w:val="24"/>
          <w:szCs w:val="24"/>
          <w:lang w:eastAsia="zh-CN"/>
        </w:rPr>
        <w:t>:</w:t>
      </w:r>
    </w:p>
    <w:p w:rsidR="001328D2" w:rsidRPr="001328D2" w:rsidRDefault="001328D2" w:rsidP="001328D2">
      <w:pPr>
        <w:suppressAutoHyphens/>
        <w:spacing w:after="0" w:line="240" w:lineRule="auto"/>
        <w:ind w:firstLine="7200"/>
        <w:rPr>
          <w:rFonts w:ascii="Arial" w:eastAsia="Times New Roman" w:hAnsi="Arial" w:cs="Arial"/>
          <w:sz w:val="20"/>
          <w:szCs w:val="24"/>
          <w:lang w:eastAsia="zh-CN"/>
        </w:rPr>
      </w:pPr>
    </w:p>
    <w:p w:rsidR="001328D2" w:rsidRPr="001328D2" w:rsidRDefault="001328D2" w:rsidP="001328D2">
      <w:pPr>
        <w:tabs>
          <w:tab w:val="left" w:pos="0"/>
        </w:tabs>
        <w:suppressAutoHyphens/>
        <w:spacing w:after="0" w:line="240" w:lineRule="auto"/>
        <w:ind w:firstLine="6663"/>
        <w:rPr>
          <w:rFonts w:ascii="Arial" w:eastAsia="Times New Roman" w:hAnsi="Arial" w:cs="Arial"/>
          <w:lang w:eastAsia="zh-CN"/>
        </w:rPr>
      </w:pPr>
      <w:r w:rsidRPr="001328D2">
        <w:rPr>
          <w:rFonts w:ascii="Arial" w:eastAsia="Times New Roman" w:hAnsi="Arial" w:cs="Arial"/>
          <w:lang w:eastAsia="zh-CN"/>
        </w:rPr>
        <w:t>Dyrektor</w:t>
      </w:r>
    </w:p>
    <w:p w:rsidR="001328D2" w:rsidRPr="001328D2" w:rsidRDefault="001328D2" w:rsidP="001328D2">
      <w:pPr>
        <w:tabs>
          <w:tab w:val="left" w:pos="0"/>
        </w:tabs>
        <w:suppressAutoHyphens/>
        <w:spacing w:after="0" w:line="240" w:lineRule="auto"/>
        <w:jc w:val="right"/>
        <w:rPr>
          <w:rFonts w:ascii="Arial" w:eastAsia="Times New Roman" w:hAnsi="Arial" w:cs="Arial"/>
          <w:lang w:eastAsia="zh-CN"/>
        </w:rPr>
      </w:pPr>
      <w:r w:rsidRPr="001328D2">
        <w:rPr>
          <w:rFonts w:ascii="Arial" w:eastAsia="Times New Roman" w:hAnsi="Arial" w:cs="Arial"/>
          <w:lang w:eastAsia="zh-CN"/>
        </w:rPr>
        <w:t>Powiatowego Zarządu Dróg w Iławie</w:t>
      </w:r>
    </w:p>
    <w:p w:rsidR="001328D2" w:rsidRPr="001328D2" w:rsidRDefault="001328D2" w:rsidP="001328D2">
      <w:pPr>
        <w:spacing w:after="0" w:line="240" w:lineRule="auto"/>
        <w:ind w:firstLine="6237"/>
        <w:rPr>
          <w:rFonts w:ascii="Arial" w:hAnsi="Arial" w:cs="Arial"/>
        </w:rPr>
      </w:pPr>
      <w:r w:rsidRPr="001328D2">
        <w:rPr>
          <w:rFonts w:ascii="Arial" w:eastAsia="Times New Roman" w:hAnsi="Arial" w:cs="Arial"/>
          <w:lang w:eastAsia="zh-CN"/>
        </w:rPr>
        <w:t>mgr inż. Lech Tatarek</w:t>
      </w:r>
    </w:p>
    <w:p w:rsidR="001328D2" w:rsidRPr="001328D2" w:rsidRDefault="001328D2" w:rsidP="001328D2">
      <w:pPr>
        <w:suppressAutoHyphens/>
        <w:spacing w:after="0" w:line="240" w:lineRule="auto"/>
        <w:ind w:firstLine="7200"/>
        <w:rPr>
          <w:rFonts w:ascii="Arial" w:eastAsia="Times New Roman" w:hAnsi="Arial" w:cs="Arial"/>
          <w:sz w:val="20"/>
          <w:szCs w:val="24"/>
          <w:lang w:eastAsia="zh-CN"/>
        </w:rPr>
      </w:pPr>
    </w:p>
    <w:p w:rsidR="001328D2" w:rsidRPr="001328D2" w:rsidRDefault="001328D2" w:rsidP="001328D2">
      <w:pPr>
        <w:tabs>
          <w:tab w:val="left" w:pos="0"/>
        </w:tabs>
        <w:suppressAutoHyphens/>
        <w:spacing w:after="0" w:line="240" w:lineRule="auto"/>
        <w:ind w:firstLine="6096"/>
        <w:rPr>
          <w:rFonts w:ascii="Arial" w:eastAsia="Times New Roman" w:hAnsi="Arial" w:cs="Arial"/>
          <w:sz w:val="20"/>
          <w:szCs w:val="20"/>
          <w:lang w:eastAsia="zh-CN"/>
        </w:rPr>
      </w:pPr>
    </w:p>
    <w:p w:rsidR="001328D2" w:rsidRPr="001328D2" w:rsidRDefault="001328D2" w:rsidP="001328D2">
      <w:pPr>
        <w:tabs>
          <w:tab w:val="left" w:pos="0"/>
        </w:tabs>
        <w:suppressAutoHyphens/>
        <w:spacing w:after="0" w:line="240" w:lineRule="auto"/>
        <w:ind w:firstLine="6096"/>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r w:rsidRPr="001328D2">
        <w:rPr>
          <w:rFonts w:ascii="Arial" w:eastAsia="Times New Roman" w:hAnsi="Arial" w:cs="Arial"/>
          <w:sz w:val="20"/>
          <w:szCs w:val="20"/>
          <w:lang w:eastAsia="zh-CN"/>
        </w:rPr>
        <w:t>Załączniki:</w:t>
      </w:r>
    </w:p>
    <w:p w:rsidR="001328D2" w:rsidRPr="001328D2" w:rsidRDefault="001328D2" w:rsidP="001328D2">
      <w:pPr>
        <w:suppressAutoHyphens/>
        <w:spacing w:after="0" w:line="240" w:lineRule="auto"/>
        <w:rPr>
          <w:rFonts w:ascii="Arial" w:eastAsia="Times New Roman" w:hAnsi="Arial" w:cs="Arial"/>
          <w:sz w:val="20"/>
          <w:szCs w:val="20"/>
          <w:lang w:eastAsia="zh-CN"/>
        </w:rPr>
      </w:pPr>
      <w:r w:rsidRPr="001328D2">
        <w:rPr>
          <w:rFonts w:ascii="Arial" w:eastAsia="Times New Roman" w:hAnsi="Arial" w:cs="Arial"/>
          <w:sz w:val="20"/>
          <w:szCs w:val="20"/>
          <w:lang w:eastAsia="zh-CN"/>
        </w:rPr>
        <w:t xml:space="preserve">SST </w:t>
      </w: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Iława, dnia </w:t>
      </w:r>
      <w:r w:rsidR="00171FB3">
        <w:rPr>
          <w:rFonts w:ascii="Arial" w:eastAsia="Times New Roman" w:hAnsi="Arial" w:cs="Arial"/>
          <w:b/>
          <w:sz w:val="20"/>
          <w:szCs w:val="20"/>
          <w:lang w:eastAsia="zh-CN"/>
        </w:rPr>
        <w:t>21</w:t>
      </w:r>
      <w:r w:rsidR="0098494E">
        <w:rPr>
          <w:rFonts w:ascii="Arial" w:eastAsia="Times New Roman" w:hAnsi="Arial" w:cs="Arial"/>
          <w:b/>
          <w:sz w:val="20"/>
          <w:szCs w:val="20"/>
          <w:lang w:eastAsia="zh-CN"/>
        </w:rPr>
        <w:t>.08</w:t>
      </w:r>
      <w:r w:rsidRPr="001328D2">
        <w:rPr>
          <w:rFonts w:ascii="Arial" w:eastAsia="Times New Roman" w:hAnsi="Arial" w:cs="Arial"/>
          <w:b/>
          <w:sz w:val="20"/>
          <w:szCs w:val="20"/>
          <w:lang w:eastAsia="zh-CN"/>
        </w:rPr>
        <w:t>.2017 r.</w:t>
      </w:r>
    </w:p>
    <w:p w:rsidR="001328D2" w:rsidRPr="001328D2" w:rsidRDefault="001328D2" w:rsidP="001328D2">
      <w:pPr>
        <w:suppressAutoHyphens/>
        <w:spacing w:after="0" w:line="240" w:lineRule="auto"/>
        <w:rPr>
          <w:rFonts w:ascii="Arial" w:eastAsia="Times New Roman" w:hAnsi="Arial" w:cs="Arial"/>
          <w:b/>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r w:rsidRPr="001328D2">
        <w:rPr>
          <w:rFonts w:ascii="Arial" w:eastAsia="Times New Roman" w:hAnsi="Arial" w:cs="Arial"/>
          <w:i/>
          <w:sz w:val="20"/>
          <w:szCs w:val="20"/>
          <w:lang w:eastAsia="zh-CN"/>
        </w:rPr>
        <w:t xml:space="preserve">Niniejsza SIWZ składa się z </w:t>
      </w:r>
      <w:r w:rsidR="00EA7A0C">
        <w:rPr>
          <w:rFonts w:ascii="Arial" w:eastAsia="Times New Roman" w:hAnsi="Arial" w:cs="Arial"/>
          <w:i/>
          <w:sz w:val="20"/>
          <w:szCs w:val="20"/>
          <w:lang w:eastAsia="zh-CN"/>
        </w:rPr>
        <w:t>47</w:t>
      </w:r>
      <w:r w:rsidRPr="001328D2">
        <w:rPr>
          <w:rFonts w:ascii="Arial" w:eastAsia="Times New Roman" w:hAnsi="Arial" w:cs="Arial"/>
          <w:i/>
          <w:sz w:val="20"/>
          <w:szCs w:val="20"/>
          <w:lang w:eastAsia="zh-CN"/>
        </w:rPr>
        <w:t xml:space="preserve"> kolejno ponumerowanych stron. </w:t>
      </w:r>
      <w:r w:rsidRPr="001328D2">
        <w:rPr>
          <w:rFonts w:ascii="Arial" w:eastAsia="Times New Roman" w:hAnsi="Arial" w:cs="Arial"/>
          <w:i/>
          <w:sz w:val="20"/>
          <w:szCs w:val="20"/>
          <w:lang w:eastAsia="zh-CN"/>
        </w:rPr>
        <w:br/>
      </w:r>
      <w:r w:rsidRPr="001328D2">
        <w:rPr>
          <w:rFonts w:ascii="Arial" w:eastAsia="Times New Roman" w:hAnsi="Arial" w:cs="Arial"/>
          <w:i/>
          <w:sz w:val="20"/>
          <w:szCs w:val="20"/>
          <w:lang w:eastAsia="zh-CN"/>
        </w:rPr>
        <w:br/>
        <w:t>Załączniki do specyfikacji stanowią jej integralną część.</w:t>
      </w:r>
    </w:p>
    <w:p w:rsidR="001328D2" w:rsidRPr="001328D2" w:rsidRDefault="001328D2" w:rsidP="001328D2">
      <w:pPr>
        <w:suppressAutoHyphens/>
        <w:spacing w:after="0" w:line="240" w:lineRule="auto"/>
        <w:jc w:val="center"/>
        <w:rPr>
          <w:rFonts w:ascii="Arial" w:eastAsia="Times New Roman" w:hAnsi="Arial" w:cs="Arial"/>
          <w:sz w:val="20"/>
          <w:szCs w:val="20"/>
          <w:lang w:eastAsia="zh-CN"/>
        </w:rPr>
      </w:pPr>
    </w:p>
    <w:p w:rsidR="001328D2" w:rsidRPr="001328D2" w:rsidRDefault="001328D2" w:rsidP="001328D2">
      <w:pPr>
        <w:pageBreakBefore/>
        <w:suppressAutoHyphens/>
        <w:spacing w:after="0" w:line="240" w:lineRule="auto"/>
        <w:jc w:val="center"/>
        <w:rPr>
          <w:rFonts w:ascii="Times New Roman" w:eastAsia="Times New Roman" w:hAnsi="Times New Roman" w:cs="Times New Roman"/>
          <w:b/>
          <w:sz w:val="20"/>
          <w:szCs w:val="20"/>
          <w:lang w:eastAsia="zh-CN"/>
        </w:rPr>
      </w:pPr>
      <w:r w:rsidRPr="001328D2">
        <w:rPr>
          <w:rFonts w:ascii="Arial" w:eastAsia="Times New Roman" w:hAnsi="Arial" w:cs="Arial"/>
          <w:b/>
          <w:lang w:eastAsia="zh-CN"/>
        </w:rPr>
        <w:lastRenderedPageBreak/>
        <w:t>Spis treści</w:t>
      </w:r>
    </w:p>
    <w:tbl>
      <w:tblPr>
        <w:tblStyle w:val="Tabela-Siatka"/>
        <w:tblW w:w="0" w:type="auto"/>
        <w:tblLook w:val="04A0" w:firstRow="1" w:lastRow="0" w:firstColumn="1" w:lastColumn="0" w:noHBand="0" w:noVBand="1"/>
      </w:tblPr>
      <w:tblGrid>
        <w:gridCol w:w="1384"/>
        <w:gridCol w:w="6486"/>
        <w:gridCol w:w="1417"/>
      </w:tblGrid>
      <w:tr w:rsidR="001328D2" w:rsidRPr="001328D2" w:rsidTr="00FF6F93">
        <w:tc>
          <w:tcPr>
            <w:tcW w:w="1384"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Nr rozdziału</w:t>
            </w:r>
          </w:p>
        </w:tc>
        <w:tc>
          <w:tcPr>
            <w:tcW w:w="6486"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Nazwa rozdziału</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str. nr</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Nazwa oraz adres zamawiającego</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3</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Tryb udzielenia zamówienia</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3</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III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Opis przedmiotu zamówienia</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3</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IV</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Termin wykonania zamówienia</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4</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V</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Opis warunków udziału w postępowaniu oraz opis sposobu dokonywania oceny spełniania tych warunków</w:t>
            </w:r>
            <w:r w:rsidRPr="001328D2">
              <w:rPr>
                <w:rFonts w:ascii="Arial" w:eastAsia="Times New Roman" w:hAnsi="Arial" w:cs="Arial"/>
                <w:b/>
                <w:lang w:eastAsia="zh-CN"/>
              </w:rPr>
              <w:t xml:space="preserve"> </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4</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VI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Wykaz oświadczeń lub dokumentów, jakie mają dostarczyć wykonawcy w celu potwierdzenia spełniania warunków udziału w postępowaniu</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6</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VII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Informacje o sposobie porozumiewania się zamawiającego z wykonawcami oraz przekazywania oświadczeń lub dokumentów</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8</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VIII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Wymagania dotyczące wadium</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IX</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Termin związania ofertą</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10</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Opis sposobu przygotowania ofert</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10</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Miejsce oraz termin składania i otwarcia ofert</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13</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Opis sposobu obliczenia ceny</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14</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XIII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Opis kryteriów, którymi zamawiający będzie się kierował przy wyborze oferty, wraz z podaniem znaczenia tych kryteriów i sposobu oceny ofert</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15</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XIV</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Informacje o formalnościach, jakie powinny zostać dopełnione po wyborze oferty w celu zawarcia umowy w sprawie zamówienia publicznego</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17</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XV</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Wizyta w miejscu realizacji zamówienia</w:t>
            </w:r>
          </w:p>
          <w:p w:rsidR="001328D2" w:rsidRPr="001328D2" w:rsidRDefault="001328D2" w:rsidP="001328D2">
            <w:pPr>
              <w:suppressAutoHyphens/>
              <w:rPr>
                <w:rFonts w:ascii="Arial" w:eastAsia="Times New Roman" w:hAnsi="Arial" w:cs="Arial"/>
                <w:b/>
                <w:lang w:eastAsia="zh-CN"/>
              </w:rPr>
            </w:pP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18</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XVI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Wymagania dotyczące zabezpieczenia należytego wykonania umowy</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18</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XVII</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Istotne dla stron postanowienia, które zostaną wprowadzone do treści zawieranej umowy</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18</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XVIII</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 xml:space="preserve">Pouczenie o środkach ochrony prawnej </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18</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XIX</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Unieważnienie postępowania</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XX</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Oferty częściowe</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XXI</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Oferty wariantowe</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XXII</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Zamówienia uzupełniające</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XXIII</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Aukcja elektroniczna</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XXIV</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Wymagania z art. 29 ust. 3a ustawy Pzp.</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XXV</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Wymagania z art. 29 ust. 4 ustawy Pzp.</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XXVI</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Rozliczenia miedzy zamawiającym a wykonawcą</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XXVII</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Postanowienia końcowe</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XXVIII</w:t>
            </w:r>
          </w:p>
        </w:tc>
        <w:tc>
          <w:tcPr>
            <w:tcW w:w="6486" w:type="dxa"/>
          </w:tcPr>
          <w:p w:rsidR="001328D2" w:rsidRPr="001328D2" w:rsidRDefault="001328D2" w:rsidP="001328D2">
            <w:pPr>
              <w:suppressAutoHyphens/>
              <w:jc w:val="both"/>
              <w:rPr>
                <w:rFonts w:ascii="Arial" w:eastAsia="Times New Roman" w:hAnsi="Arial" w:cs="Arial"/>
                <w:lang w:eastAsia="zh-CN"/>
              </w:rPr>
            </w:pPr>
            <w:r w:rsidRPr="001328D2">
              <w:rPr>
                <w:rFonts w:ascii="Arial" w:eastAsia="Times New Roman" w:hAnsi="Arial" w:cs="Arial"/>
                <w:bCs/>
                <w:lang w:eastAsia="zh-CN"/>
              </w:rPr>
              <w:t>Załączniki</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20</w:t>
            </w:r>
          </w:p>
        </w:tc>
      </w:tr>
      <w:tr w:rsidR="00CA6BAC" w:rsidRPr="001328D2" w:rsidTr="00FF6F93">
        <w:tc>
          <w:tcPr>
            <w:tcW w:w="1384" w:type="dxa"/>
          </w:tcPr>
          <w:p w:rsidR="00CA6BAC" w:rsidRPr="001328D2" w:rsidRDefault="00CA6BAC" w:rsidP="001328D2">
            <w:pPr>
              <w:suppressAutoHyphens/>
              <w:jc w:val="center"/>
              <w:rPr>
                <w:rFonts w:ascii="Arial" w:eastAsia="Times New Roman" w:hAnsi="Arial" w:cs="Arial"/>
                <w:b/>
                <w:sz w:val="18"/>
                <w:szCs w:val="18"/>
                <w:lang w:eastAsia="zh-CN"/>
              </w:rPr>
            </w:pPr>
          </w:p>
        </w:tc>
        <w:tc>
          <w:tcPr>
            <w:tcW w:w="6486" w:type="dxa"/>
          </w:tcPr>
          <w:p w:rsidR="00CA6BAC" w:rsidRPr="001328D2" w:rsidRDefault="00CA6BAC" w:rsidP="001328D2">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Załącznik Nr 1 – formularz ofertowy</w:t>
            </w:r>
          </w:p>
        </w:tc>
        <w:tc>
          <w:tcPr>
            <w:tcW w:w="1417" w:type="dxa"/>
            <w:vAlign w:val="center"/>
          </w:tcPr>
          <w:p w:rsidR="00CA6BAC" w:rsidRPr="001328D2" w:rsidRDefault="00CA6BAC" w:rsidP="00B542BC">
            <w:pPr>
              <w:suppressAutoHyphens/>
              <w:jc w:val="center"/>
              <w:rPr>
                <w:rFonts w:ascii="Arial" w:eastAsia="Times New Roman" w:hAnsi="Arial" w:cs="Arial"/>
                <w:sz w:val="18"/>
                <w:szCs w:val="18"/>
                <w:lang w:eastAsia="zh-CN"/>
              </w:rPr>
            </w:pPr>
            <w:r w:rsidRPr="001328D2">
              <w:rPr>
                <w:rFonts w:ascii="Arial" w:eastAsia="Times New Roman" w:hAnsi="Arial" w:cs="Arial"/>
                <w:sz w:val="18"/>
                <w:szCs w:val="18"/>
                <w:lang w:eastAsia="zh-CN"/>
              </w:rPr>
              <w:t>21</w:t>
            </w:r>
          </w:p>
        </w:tc>
      </w:tr>
      <w:tr w:rsidR="00CA6BAC" w:rsidRPr="001328D2" w:rsidTr="00FF6F93">
        <w:tc>
          <w:tcPr>
            <w:tcW w:w="1384" w:type="dxa"/>
          </w:tcPr>
          <w:p w:rsidR="00CA6BAC" w:rsidRPr="001328D2" w:rsidRDefault="00CA6BAC" w:rsidP="001328D2">
            <w:pPr>
              <w:suppressAutoHyphens/>
              <w:jc w:val="center"/>
              <w:rPr>
                <w:rFonts w:ascii="Arial" w:eastAsia="Times New Roman" w:hAnsi="Arial" w:cs="Arial"/>
                <w:b/>
                <w:sz w:val="18"/>
                <w:szCs w:val="18"/>
                <w:lang w:eastAsia="zh-CN"/>
              </w:rPr>
            </w:pPr>
          </w:p>
        </w:tc>
        <w:tc>
          <w:tcPr>
            <w:tcW w:w="6486" w:type="dxa"/>
          </w:tcPr>
          <w:p w:rsidR="00CA6BAC" w:rsidRPr="001328D2" w:rsidRDefault="00CA6BAC" w:rsidP="001328D2">
            <w:pPr>
              <w:suppressAutoHyphens/>
              <w:rPr>
                <w:rFonts w:ascii="Arial" w:eastAsia="Times New Roman" w:hAnsi="Arial" w:cs="Arial"/>
                <w:sz w:val="18"/>
                <w:szCs w:val="18"/>
                <w:lang w:eastAsia="zh-CN"/>
              </w:rPr>
            </w:pPr>
            <w:r w:rsidRPr="001328D2">
              <w:rPr>
                <w:rFonts w:ascii="Arial" w:eastAsia="Times New Roman" w:hAnsi="Arial" w:cs="Arial"/>
                <w:sz w:val="18"/>
                <w:szCs w:val="18"/>
                <w:lang w:eastAsia="zh-CN"/>
              </w:rPr>
              <w:t>Załącznik Nr 2 – oświadczenie wykonawcy</w:t>
            </w:r>
          </w:p>
        </w:tc>
        <w:tc>
          <w:tcPr>
            <w:tcW w:w="1417" w:type="dxa"/>
            <w:vAlign w:val="center"/>
          </w:tcPr>
          <w:p w:rsidR="00CA6BAC" w:rsidRPr="001328D2" w:rsidRDefault="00CA6BAC" w:rsidP="00B542BC">
            <w:pPr>
              <w:suppressAutoHyphens/>
              <w:jc w:val="center"/>
              <w:rPr>
                <w:rFonts w:ascii="Arial" w:eastAsia="Times New Roman" w:hAnsi="Arial" w:cs="Arial"/>
                <w:sz w:val="18"/>
                <w:szCs w:val="18"/>
                <w:lang w:eastAsia="zh-CN"/>
              </w:rPr>
            </w:pPr>
            <w:r w:rsidRPr="001328D2">
              <w:rPr>
                <w:rFonts w:ascii="Arial" w:eastAsia="Times New Roman" w:hAnsi="Arial" w:cs="Arial"/>
                <w:sz w:val="18"/>
                <w:szCs w:val="18"/>
                <w:lang w:eastAsia="zh-CN"/>
              </w:rPr>
              <w:t>2</w:t>
            </w:r>
            <w:r>
              <w:rPr>
                <w:rFonts w:ascii="Arial" w:eastAsia="Times New Roman" w:hAnsi="Arial" w:cs="Arial"/>
                <w:sz w:val="18"/>
                <w:szCs w:val="18"/>
                <w:lang w:eastAsia="zh-CN"/>
              </w:rPr>
              <w:t>3</w:t>
            </w:r>
          </w:p>
        </w:tc>
      </w:tr>
      <w:tr w:rsidR="00CA6BAC" w:rsidRPr="001328D2" w:rsidTr="00FF6F93">
        <w:tc>
          <w:tcPr>
            <w:tcW w:w="1384" w:type="dxa"/>
          </w:tcPr>
          <w:p w:rsidR="00CA6BAC" w:rsidRPr="001328D2" w:rsidRDefault="00CA6BAC" w:rsidP="001328D2">
            <w:pPr>
              <w:suppressAutoHyphens/>
              <w:jc w:val="center"/>
              <w:rPr>
                <w:rFonts w:ascii="Arial" w:eastAsia="Times New Roman" w:hAnsi="Arial" w:cs="Arial"/>
                <w:b/>
                <w:sz w:val="18"/>
                <w:szCs w:val="18"/>
                <w:lang w:eastAsia="zh-CN"/>
              </w:rPr>
            </w:pPr>
          </w:p>
        </w:tc>
        <w:tc>
          <w:tcPr>
            <w:tcW w:w="6486" w:type="dxa"/>
          </w:tcPr>
          <w:p w:rsidR="00CA6BAC" w:rsidRPr="001328D2" w:rsidRDefault="00CA6BAC" w:rsidP="001328D2">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Załącznik Nr 2a – oświadczenie wykonawcy</w:t>
            </w:r>
          </w:p>
        </w:tc>
        <w:tc>
          <w:tcPr>
            <w:tcW w:w="1417" w:type="dxa"/>
            <w:vAlign w:val="center"/>
          </w:tcPr>
          <w:p w:rsidR="00CA6BAC" w:rsidRPr="001328D2" w:rsidRDefault="00CA6BAC" w:rsidP="00B542BC">
            <w:pPr>
              <w:suppressAutoHyphens/>
              <w:jc w:val="center"/>
              <w:rPr>
                <w:rFonts w:ascii="Arial" w:eastAsia="Times New Roman" w:hAnsi="Arial" w:cs="Arial"/>
                <w:sz w:val="18"/>
                <w:szCs w:val="18"/>
                <w:lang w:eastAsia="zh-CN"/>
              </w:rPr>
            </w:pPr>
            <w:r w:rsidRPr="001328D2">
              <w:rPr>
                <w:rFonts w:ascii="Arial" w:eastAsia="Times New Roman" w:hAnsi="Arial" w:cs="Arial"/>
                <w:sz w:val="18"/>
                <w:szCs w:val="18"/>
                <w:lang w:eastAsia="zh-CN"/>
              </w:rPr>
              <w:t>2</w:t>
            </w:r>
            <w:r>
              <w:rPr>
                <w:rFonts w:ascii="Arial" w:eastAsia="Times New Roman" w:hAnsi="Arial" w:cs="Arial"/>
                <w:sz w:val="18"/>
                <w:szCs w:val="18"/>
                <w:lang w:eastAsia="zh-CN"/>
              </w:rPr>
              <w:t>4</w:t>
            </w:r>
          </w:p>
        </w:tc>
      </w:tr>
      <w:tr w:rsidR="00CA6BAC" w:rsidRPr="001328D2" w:rsidTr="00FF6F93">
        <w:tc>
          <w:tcPr>
            <w:tcW w:w="1384" w:type="dxa"/>
          </w:tcPr>
          <w:p w:rsidR="00CA6BAC" w:rsidRPr="001328D2" w:rsidRDefault="00CA6BAC" w:rsidP="001328D2">
            <w:pPr>
              <w:suppressAutoHyphens/>
              <w:jc w:val="center"/>
              <w:rPr>
                <w:rFonts w:ascii="Arial" w:eastAsia="Times New Roman" w:hAnsi="Arial" w:cs="Arial"/>
                <w:b/>
                <w:sz w:val="18"/>
                <w:szCs w:val="18"/>
                <w:lang w:eastAsia="zh-CN"/>
              </w:rPr>
            </w:pPr>
          </w:p>
        </w:tc>
        <w:tc>
          <w:tcPr>
            <w:tcW w:w="6486" w:type="dxa"/>
          </w:tcPr>
          <w:p w:rsidR="00CA6BAC" w:rsidRPr="001328D2" w:rsidRDefault="00CA6BAC" w:rsidP="001328D2">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Załącznik Nr 2b – informacja o przynależności do grupy kapitałowej</w:t>
            </w:r>
          </w:p>
        </w:tc>
        <w:tc>
          <w:tcPr>
            <w:tcW w:w="1417" w:type="dxa"/>
            <w:vAlign w:val="center"/>
          </w:tcPr>
          <w:p w:rsidR="00CA6BAC" w:rsidRPr="001328D2" w:rsidRDefault="00CA6BAC" w:rsidP="00B542BC">
            <w:pPr>
              <w:suppressAutoHyphens/>
              <w:jc w:val="center"/>
              <w:rPr>
                <w:rFonts w:ascii="Arial" w:eastAsia="Times New Roman" w:hAnsi="Arial" w:cs="Arial"/>
                <w:sz w:val="18"/>
                <w:szCs w:val="18"/>
                <w:lang w:eastAsia="zh-CN"/>
              </w:rPr>
            </w:pPr>
            <w:r w:rsidRPr="001328D2">
              <w:rPr>
                <w:rFonts w:ascii="Arial" w:eastAsia="Times New Roman" w:hAnsi="Arial" w:cs="Arial"/>
                <w:sz w:val="18"/>
                <w:szCs w:val="18"/>
                <w:lang w:eastAsia="zh-CN"/>
              </w:rPr>
              <w:t>2</w:t>
            </w:r>
            <w:r>
              <w:rPr>
                <w:rFonts w:ascii="Arial" w:eastAsia="Times New Roman" w:hAnsi="Arial" w:cs="Arial"/>
                <w:sz w:val="18"/>
                <w:szCs w:val="18"/>
                <w:lang w:eastAsia="zh-CN"/>
              </w:rPr>
              <w:t>6</w:t>
            </w:r>
          </w:p>
        </w:tc>
      </w:tr>
      <w:tr w:rsidR="00CA6BAC" w:rsidRPr="001328D2" w:rsidTr="00FF6F93">
        <w:tc>
          <w:tcPr>
            <w:tcW w:w="1384" w:type="dxa"/>
          </w:tcPr>
          <w:p w:rsidR="00CA6BAC" w:rsidRPr="001328D2" w:rsidRDefault="00CA6BAC" w:rsidP="001328D2">
            <w:pPr>
              <w:suppressAutoHyphens/>
              <w:jc w:val="center"/>
              <w:rPr>
                <w:rFonts w:ascii="Arial" w:eastAsia="Times New Roman" w:hAnsi="Arial" w:cs="Arial"/>
                <w:b/>
                <w:sz w:val="18"/>
                <w:szCs w:val="18"/>
                <w:lang w:eastAsia="zh-CN"/>
              </w:rPr>
            </w:pPr>
          </w:p>
        </w:tc>
        <w:tc>
          <w:tcPr>
            <w:tcW w:w="6486" w:type="dxa"/>
          </w:tcPr>
          <w:p w:rsidR="00CA6BAC" w:rsidRPr="001328D2" w:rsidRDefault="00CA6BAC" w:rsidP="001328D2">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Załącznik Nr 3  – doświadczenie wykonawcy</w:t>
            </w:r>
          </w:p>
        </w:tc>
        <w:tc>
          <w:tcPr>
            <w:tcW w:w="1417" w:type="dxa"/>
            <w:vAlign w:val="center"/>
          </w:tcPr>
          <w:p w:rsidR="00CA6BAC" w:rsidRPr="001328D2" w:rsidRDefault="00CA6BAC" w:rsidP="00B542BC">
            <w:pPr>
              <w:suppressAutoHyphens/>
              <w:jc w:val="center"/>
              <w:rPr>
                <w:rFonts w:ascii="Arial" w:eastAsia="Times New Roman" w:hAnsi="Arial" w:cs="Arial"/>
                <w:sz w:val="18"/>
                <w:szCs w:val="18"/>
                <w:lang w:eastAsia="zh-CN"/>
              </w:rPr>
            </w:pPr>
            <w:r w:rsidRPr="001328D2">
              <w:rPr>
                <w:rFonts w:ascii="Arial" w:eastAsia="Times New Roman" w:hAnsi="Arial" w:cs="Arial"/>
                <w:sz w:val="18"/>
                <w:szCs w:val="18"/>
                <w:lang w:eastAsia="zh-CN"/>
              </w:rPr>
              <w:t>2</w:t>
            </w:r>
            <w:r>
              <w:rPr>
                <w:rFonts w:ascii="Arial" w:eastAsia="Times New Roman" w:hAnsi="Arial" w:cs="Arial"/>
                <w:sz w:val="18"/>
                <w:szCs w:val="18"/>
                <w:lang w:eastAsia="zh-CN"/>
              </w:rPr>
              <w:t>7</w:t>
            </w:r>
          </w:p>
        </w:tc>
      </w:tr>
      <w:tr w:rsidR="00CA6BAC" w:rsidRPr="001328D2" w:rsidTr="00FF6F93">
        <w:tc>
          <w:tcPr>
            <w:tcW w:w="1384" w:type="dxa"/>
          </w:tcPr>
          <w:p w:rsidR="00CA6BAC" w:rsidRPr="001328D2" w:rsidRDefault="00CA6BAC" w:rsidP="001328D2">
            <w:pPr>
              <w:suppressAutoHyphens/>
              <w:jc w:val="center"/>
              <w:rPr>
                <w:rFonts w:ascii="Arial" w:eastAsia="Times New Roman" w:hAnsi="Arial" w:cs="Arial"/>
                <w:b/>
                <w:sz w:val="18"/>
                <w:szCs w:val="18"/>
                <w:lang w:eastAsia="zh-CN"/>
              </w:rPr>
            </w:pPr>
          </w:p>
        </w:tc>
        <w:tc>
          <w:tcPr>
            <w:tcW w:w="6486" w:type="dxa"/>
          </w:tcPr>
          <w:p w:rsidR="00CA6BAC" w:rsidRPr="001328D2" w:rsidRDefault="00CA6BAC" w:rsidP="001328D2">
            <w:pPr>
              <w:suppressAutoHyphens/>
              <w:rPr>
                <w:rFonts w:ascii="Arial" w:eastAsia="Times New Roman" w:hAnsi="Arial" w:cs="Arial"/>
                <w:sz w:val="18"/>
                <w:szCs w:val="18"/>
                <w:lang w:eastAsia="zh-CN"/>
              </w:rPr>
            </w:pPr>
            <w:r w:rsidRPr="001328D2">
              <w:rPr>
                <w:rFonts w:ascii="Arial" w:eastAsia="Times New Roman" w:hAnsi="Arial" w:cs="Arial"/>
                <w:sz w:val="18"/>
                <w:szCs w:val="18"/>
                <w:lang w:eastAsia="zh-CN"/>
              </w:rPr>
              <w:t>Załącznik Nr 4 – wykaz osób i podmiotów przewidzianych do realizacji zadania</w:t>
            </w:r>
          </w:p>
        </w:tc>
        <w:tc>
          <w:tcPr>
            <w:tcW w:w="1417" w:type="dxa"/>
            <w:vAlign w:val="center"/>
          </w:tcPr>
          <w:p w:rsidR="00CA6BAC" w:rsidRPr="001328D2" w:rsidRDefault="00CA6BAC" w:rsidP="00B542BC">
            <w:pPr>
              <w:suppressAutoHyphens/>
              <w:jc w:val="center"/>
              <w:rPr>
                <w:rFonts w:ascii="Arial" w:eastAsia="Times New Roman" w:hAnsi="Arial" w:cs="Arial"/>
                <w:sz w:val="18"/>
                <w:szCs w:val="18"/>
                <w:lang w:eastAsia="zh-CN"/>
              </w:rPr>
            </w:pPr>
            <w:r w:rsidRPr="001328D2">
              <w:rPr>
                <w:rFonts w:ascii="Arial" w:eastAsia="Times New Roman" w:hAnsi="Arial" w:cs="Arial"/>
                <w:sz w:val="18"/>
                <w:szCs w:val="18"/>
                <w:lang w:eastAsia="zh-CN"/>
              </w:rPr>
              <w:t>2</w:t>
            </w:r>
            <w:r>
              <w:rPr>
                <w:rFonts w:ascii="Arial" w:eastAsia="Times New Roman" w:hAnsi="Arial" w:cs="Arial"/>
                <w:sz w:val="18"/>
                <w:szCs w:val="18"/>
                <w:lang w:eastAsia="zh-CN"/>
              </w:rPr>
              <w:t>8</w:t>
            </w:r>
          </w:p>
        </w:tc>
      </w:tr>
      <w:tr w:rsidR="00CA6BAC" w:rsidRPr="001328D2" w:rsidTr="00FF6F93">
        <w:tc>
          <w:tcPr>
            <w:tcW w:w="1384" w:type="dxa"/>
          </w:tcPr>
          <w:p w:rsidR="00CA6BAC" w:rsidRPr="001328D2" w:rsidRDefault="00CA6BAC" w:rsidP="001328D2">
            <w:pPr>
              <w:suppressAutoHyphens/>
              <w:jc w:val="center"/>
              <w:rPr>
                <w:rFonts w:ascii="Arial" w:eastAsia="Times New Roman" w:hAnsi="Arial" w:cs="Arial"/>
                <w:b/>
                <w:sz w:val="18"/>
                <w:szCs w:val="18"/>
                <w:lang w:eastAsia="zh-CN"/>
              </w:rPr>
            </w:pPr>
          </w:p>
        </w:tc>
        <w:tc>
          <w:tcPr>
            <w:tcW w:w="6486" w:type="dxa"/>
          </w:tcPr>
          <w:p w:rsidR="00CA6BAC" w:rsidRPr="001328D2" w:rsidRDefault="00CA6BAC" w:rsidP="001328D2">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Załącznik Nr 4a – wykaz podwykonawców i prac zleconych podwykonawcom</w:t>
            </w:r>
          </w:p>
        </w:tc>
        <w:tc>
          <w:tcPr>
            <w:tcW w:w="1417" w:type="dxa"/>
            <w:vAlign w:val="center"/>
          </w:tcPr>
          <w:p w:rsidR="00CA6BAC" w:rsidRPr="001328D2" w:rsidRDefault="00CA6BAC" w:rsidP="00B542BC">
            <w:pPr>
              <w:suppressAutoHyphens/>
              <w:jc w:val="center"/>
              <w:rPr>
                <w:rFonts w:ascii="Arial" w:eastAsia="Times New Roman" w:hAnsi="Arial" w:cs="Arial"/>
                <w:sz w:val="18"/>
                <w:szCs w:val="18"/>
                <w:lang w:eastAsia="zh-CN"/>
              </w:rPr>
            </w:pPr>
            <w:r>
              <w:rPr>
                <w:rFonts w:ascii="Arial" w:eastAsia="Times New Roman" w:hAnsi="Arial" w:cs="Arial"/>
                <w:sz w:val="18"/>
                <w:szCs w:val="18"/>
                <w:lang w:eastAsia="zh-CN"/>
              </w:rPr>
              <w:t>29</w:t>
            </w:r>
          </w:p>
        </w:tc>
      </w:tr>
      <w:tr w:rsidR="00CA6BAC" w:rsidRPr="001328D2" w:rsidTr="00FF6F93">
        <w:tc>
          <w:tcPr>
            <w:tcW w:w="1384" w:type="dxa"/>
          </w:tcPr>
          <w:p w:rsidR="00CA6BAC" w:rsidRPr="001328D2" w:rsidRDefault="00CA6BAC" w:rsidP="001328D2">
            <w:pPr>
              <w:suppressAutoHyphens/>
              <w:jc w:val="center"/>
              <w:rPr>
                <w:rFonts w:ascii="Arial" w:eastAsia="Times New Roman" w:hAnsi="Arial" w:cs="Arial"/>
                <w:b/>
                <w:sz w:val="18"/>
                <w:szCs w:val="18"/>
                <w:lang w:eastAsia="zh-CN"/>
              </w:rPr>
            </w:pPr>
          </w:p>
        </w:tc>
        <w:tc>
          <w:tcPr>
            <w:tcW w:w="6486" w:type="dxa"/>
          </w:tcPr>
          <w:p w:rsidR="00CA6BAC" w:rsidRPr="001328D2" w:rsidRDefault="00CA6BAC" w:rsidP="00651E8E">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 xml:space="preserve">Załącznik Nr </w:t>
            </w:r>
            <w:r>
              <w:rPr>
                <w:rFonts w:ascii="Arial" w:eastAsia="Times New Roman" w:hAnsi="Arial" w:cs="Arial"/>
                <w:color w:val="000000"/>
                <w:sz w:val="18"/>
                <w:szCs w:val="18"/>
                <w:lang w:eastAsia="zh-CN"/>
              </w:rPr>
              <w:t>5</w:t>
            </w:r>
            <w:r w:rsidRPr="001328D2">
              <w:rPr>
                <w:rFonts w:ascii="Arial" w:eastAsia="Times New Roman" w:hAnsi="Arial" w:cs="Arial"/>
                <w:color w:val="000000"/>
                <w:sz w:val="18"/>
                <w:szCs w:val="18"/>
                <w:lang w:eastAsia="zh-CN"/>
              </w:rPr>
              <w:t xml:space="preserve"> – pełnomocnictwo</w:t>
            </w:r>
          </w:p>
        </w:tc>
        <w:tc>
          <w:tcPr>
            <w:tcW w:w="1417" w:type="dxa"/>
            <w:vAlign w:val="center"/>
          </w:tcPr>
          <w:p w:rsidR="00CA6BAC" w:rsidRPr="001328D2" w:rsidRDefault="00CA6BAC" w:rsidP="00B542BC">
            <w:pPr>
              <w:suppressAutoHyphens/>
              <w:jc w:val="center"/>
              <w:rPr>
                <w:rFonts w:ascii="Arial" w:eastAsia="Times New Roman" w:hAnsi="Arial" w:cs="Arial"/>
                <w:sz w:val="18"/>
                <w:szCs w:val="18"/>
                <w:lang w:eastAsia="zh-CN"/>
              </w:rPr>
            </w:pPr>
            <w:r w:rsidRPr="001328D2">
              <w:rPr>
                <w:rFonts w:ascii="Arial" w:eastAsia="Times New Roman" w:hAnsi="Arial" w:cs="Arial"/>
                <w:sz w:val="18"/>
                <w:szCs w:val="18"/>
                <w:lang w:eastAsia="zh-CN"/>
              </w:rPr>
              <w:t>3</w:t>
            </w:r>
            <w:r>
              <w:rPr>
                <w:rFonts w:ascii="Arial" w:eastAsia="Times New Roman" w:hAnsi="Arial" w:cs="Arial"/>
                <w:sz w:val="18"/>
                <w:szCs w:val="18"/>
                <w:lang w:eastAsia="zh-CN"/>
              </w:rPr>
              <w:t>0</w:t>
            </w:r>
          </w:p>
        </w:tc>
      </w:tr>
      <w:tr w:rsidR="00CA6BAC" w:rsidRPr="001328D2" w:rsidTr="00FF6F93">
        <w:tc>
          <w:tcPr>
            <w:tcW w:w="1384" w:type="dxa"/>
          </w:tcPr>
          <w:p w:rsidR="00CA6BAC" w:rsidRPr="001328D2" w:rsidRDefault="00CA6BAC" w:rsidP="001328D2">
            <w:pPr>
              <w:suppressAutoHyphens/>
              <w:jc w:val="center"/>
              <w:rPr>
                <w:rFonts w:ascii="Arial" w:eastAsia="Times New Roman" w:hAnsi="Arial" w:cs="Arial"/>
                <w:b/>
                <w:sz w:val="18"/>
                <w:szCs w:val="18"/>
                <w:lang w:eastAsia="zh-CN"/>
              </w:rPr>
            </w:pPr>
          </w:p>
        </w:tc>
        <w:tc>
          <w:tcPr>
            <w:tcW w:w="6486" w:type="dxa"/>
          </w:tcPr>
          <w:p w:rsidR="00CA6BAC" w:rsidRPr="001328D2" w:rsidRDefault="00CA6BAC" w:rsidP="00651E8E">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 xml:space="preserve">Załącznik Nr </w:t>
            </w:r>
            <w:r>
              <w:rPr>
                <w:rFonts w:ascii="Arial" w:eastAsia="Times New Roman" w:hAnsi="Arial" w:cs="Arial"/>
                <w:color w:val="000000"/>
                <w:sz w:val="18"/>
                <w:szCs w:val="18"/>
                <w:lang w:eastAsia="zh-CN"/>
              </w:rPr>
              <w:t>6</w:t>
            </w:r>
            <w:r w:rsidRPr="001328D2">
              <w:rPr>
                <w:rFonts w:ascii="Arial" w:eastAsia="Times New Roman" w:hAnsi="Arial" w:cs="Arial"/>
                <w:color w:val="000000"/>
                <w:sz w:val="18"/>
                <w:szCs w:val="18"/>
                <w:lang w:eastAsia="zh-CN"/>
              </w:rPr>
              <w:t xml:space="preserve"> – projekt umowy</w:t>
            </w:r>
          </w:p>
        </w:tc>
        <w:tc>
          <w:tcPr>
            <w:tcW w:w="1417" w:type="dxa"/>
            <w:vAlign w:val="center"/>
          </w:tcPr>
          <w:p w:rsidR="00CA6BAC" w:rsidRPr="001328D2" w:rsidRDefault="00CA6BAC" w:rsidP="00B542BC">
            <w:pPr>
              <w:suppressAutoHyphens/>
              <w:jc w:val="center"/>
              <w:rPr>
                <w:rFonts w:ascii="Arial" w:eastAsia="Times New Roman" w:hAnsi="Arial" w:cs="Arial"/>
                <w:sz w:val="18"/>
                <w:szCs w:val="18"/>
                <w:lang w:eastAsia="zh-CN"/>
              </w:rPr>
            </w:pPr>
            <w:r w:rsidRPr="001328D2">
              <w:rPr>
                <w:rFonts w:ascii="Arial" w:eastAsia="Times New Roman" w:hAnsi="Arial" w:cs="Arial"/>
                <w:sz w:val="18"/>
                <w:szCs w:val="18"/>
                <w:lang w:eastAsia="zh-CN"/>
              </w:rPr>
              <w:t>3</w:t>
            </w:r>
            <w:r>
              <w:rPr>
                <w:rFonts w:ascii="Arial" w:eastAsia="Times New Roman" w:hAnsi="Arial" w:cs="Arial"/>
                <w:sz w:val="18"/>
                <w:szCs w:val="18"/>
                <w:lang w:eastAsia="zh-CN"/>
              </w:rPr>
              <w:t>1</w:t>
            </w:r>
          </w:p>
        </w:tc>
      </w:tr>
      <w:tr w:rsidR="00CA6BAC" w:rsidRPr="001328D2" w:rsidTr="00FF6F93">
        <w:tc>
          <w:tcPr>
            <w:tcW w:w="1384" w:type="dxa"/>
          </w:tcPr>
          <w:p w:rsidR="00CA6BAC" w:rsidRPr="001328D2" w:rsidRDefault="00CA6BAC" w:rsidP="001328D2">
            <w:pPr>
              <w:suppressAutoHyphens/>
              <w:jc w:val="center"/>
              <w:rPr>
                <w:rFonts w:ascii="Arial" w:eastAsia="Times New Roman" w:hAnsi="Arial" w:cs="Arial"/>
                <w:b/>
                <w:sz w:val="18"/>
                <w:szCs w:val="18"/>
                <w:lang w:eastAsia="zh-CN"/>
              </w:rPr>
            </w:pPr>
          </w:p>
        </w:tc>
        <w:tc>
          <w:tcPr>
            <w:tcW w:w="6486" w:type="dxa"/>
          </w:tcPr>
          <w:p w:rsidR="00CA6BAC" w:rsidRPr="001328D2" w:rsidRDefault="00CA6BAC" w:rsidP="00651E8E">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 xml:space="preserve">Załącznik Nr </w:t>
            </w:r>
            <w:r>
              <w:rPr>
                <w:rFonts w:ascii="Arial" w:eastAsia="Times New Roman" w:hAnsi="Arial" w:cs="Arial"/>
                <w:color w:val="000000"/>
                <w:sz w:val="18"/>
                <w:szCs w:val="18"/>
                <w:lang w:eastAsia="zh-CN"/>
              </w:rPr>
              <w:t>7</w:t>
            </w:r>
            <w:r w:rsidRPr="001328D2">
              <w:rPr>
                <w:rFonts w:ascii="Arial" w:eastAsia="Times New Roman" w:hAnsi="Arial" w:cs="Arial"/>
                <w:color w:val="000000"/>
                <w:sz w:val="18"/>
                <w:szCs w:val="18"/>
                <w:lang w:eastAsia="zh-CN"/>
              </w:rPr>
              <w:t xml:space="preserve"> – kosztorys ofertowy</w:t>
            </w:r>
          </w:p>
        </w:tc>
        <w:tc>
          <w:tcPr>
            <w:tcW w:w="1417" w:type="dxa"/>
            <w:vAlign w:val="center"/>
          </w:tcPr>
          <w:p w:rsidR="00CA6BAC" w:rsidRPr="001328D2" w:rsidRDefault="00CA6BAC" w:rsidP="00B542BC">
            <w:pPr>
              <w:suppressAutoHyphens/>
              <w:jc w:val="center"/>
              <w:rPr>
                <w:rFonts w:ascii="Arial" w:eastAsia="Times New Roman" w:hAnsi="Arial" w:cs="Arial"/>
                <w:sz w:val="18"/>
                <w:szCs w:val="18"/>
                <w:lang w:eastAsia="zh-CN"/>
              </w:rPr>
            </w:pPr>
            <w:r>
              <w:rPr>
                <w:rFonts w:ascii="Arial" w:eastAsia="Times New Roman" w:hAnsi="Arial" w:cs="Arial"/>
                <w:sz w:val="18"/>
                <w:szCs w:val="18"/>
                <w:lang w:eastAsia="zh-CN"/>
              </w:rPr>
              <w:t>40</w:t>
            </w:r>
          </w:p>
        </w:tc>
      </w:tr>
    </w:tbl>
    <w:p w:rsidR="001328D2" w:rsidRPr="001328D2" w:rsidRDefault="001328D2" w:rsidP="001328D2">
      <w:pPr>
        <w:suppressAutoHyphens/>
        <w:spacing w:after="0" w:line="240" w:lineRule="auto"/>
        <w:rPr>
          <w:rFonts w:ascii="Times New Roman" w:eastAsia="Times New Roman" w:hAnsi="Times New Roman" w:cs="Times New Roman"/>
          <w:b/>
          <w:sz w:val="20"/>
          <w:szCs w:val="20"/>
          <w:lang w:eastAsia="zh-CN"/>
        </w:rPr>
      </w:pPr>
    </w:p>
    <w:p w:rsidR="001328D2" w:rsidRPr="001328D2" w:rsidRDefault="001328D2" w:rsidP="001328D2">
      <w:pPr>
        <w:suppressAutoHyphens/>
        <w:spacing w:after="0" w:line="360" w:lineRule="auto"/>
        <w:jc w:val="both"/>
        <w:rPr>
          <w:rFonts w:ascii="Arial" w:eastAsia="Times New Roman" w:hAnsi="Arial" w:cs="Arial"/>
          <w:bCs/>
          <w:lang w:eastAsia="zh-CN"/>
        </w:rPr>
      </w:pPr>
    </w:p>
    <w:p w:rsidR="001328D2" w:rsidRPr="001328D2" w:rsidRDefault="001328D2" w:rsidP="001328D2">
      <w:pPr>
        <w:suppressAutoHyphens/>
        <w:spacing w:after="0" w:line="360" w:lineRule="auto"/>
        <w:rPr>
          <w:rFonts w:ascii="Arial" w:eastAsia="Times New Roman" w:hAnsi="Arial" w:cs="Arial"/>
          <w:lang w:eastAsia="zh-CN"/>
        </w:rPr>
      </w:pPr>
    </w:p>
    <w:p w:rsidR="001328D2" w:rsidRPr="001328D2" w:rsidRDefault="001328D2" w:rsidP="001328D2">
      <w:pPr>
        <w:suppressAutoHyphens/>
        <w:spacing w:after="0" w:line="240" w:lineRule="auto"/>
        <w:rPr>
          <w:rFonts w:ascii="Times New Roman" w:eastAsia="Times New Roman" w:hAnsi="Times New Roman" w:cs="Times New Roman"/>
          <w:sz w:val="20"/>
          <w:szCs w:val="20"/>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0"/>
          <w:szCs w:val="20"/>
          <w:lang w:eastAsia="zh-CN"/>
        </w:rPr>
      </w:pPr>
      <w:r w:rsidRPr="001328D2">
        <w:rPr>
          <w:rFonts w:ascii="Arial" w:eastAsia="Times New Roman" w:hAnsi="Arial" w:cs="Arial"/>
          <w:b/>
          <w:bCs/>
          <w:color w:val="000000"/>
          <w:sz w:val="24"/>
          <w:szCs w:val="24"/>
          <w:lang w:eastAsia="zh-CN"/>
        </w:rPr>
        <w:lastRenderedPageBreak/>
        <w:t>INSTRUKCJA DLA WYKONAWCÓW</w:t>
      </w: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0"/>
          <w:szCs w:val="20"/>
          <w:lang w:eastAsia="zh-CN"/>
        </w:rPr>
      </w:pP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postępowaniu o udzielenie zamówienia publicznego.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 xml:space="preserve">Nazwa zadania: </w:t>
      </w:r>
      <w:r w:rsidR="00FF6F93" w:rsidRPr="00FF6F93">
        <w:rPr>
          <w:rFonts w:ascii="Arial" w:eastAsia="Times New Roman" w:hAnsi="Arial" w:cs="Arial"/>
          <w:b/>
          <w:bCs/>
          <w:lang w:eastAsia="zh-CN"/>
        </w:rPr>
        <w:t xml:space="preserve">Przebudowa dróg powiatowych na terenie </w:t>
      </w:r>
      <w:r w:rsidR="006B76E5">
        <w:rPr>
          <w:rFonts w:ascii="Arial" w:eastAsia="Times New Roman" w:hAnsi="Arial" w:cs="Arial"/>
          <w:b/>
          <w:bCs/>
          <w:lang w:eastAsia="zh-CN"/>
        </w:rPr>
        <w:t>Gm.</w:t>
      </w:r>
      <w:r w:rsidR="00FF6F93" w:rsidRPr="00FF6F93">
        <w:rPr>
          <w:rFonts w:ascii="Arial" w:eastAsia="Times New Roman" w:hAnsi="Arial" w:cs="Arial"/>
          <w:b/>
          <w:bCs/>
          <w:lang w:eastAsia="zh-CN"/>
        </w:rPr>
        <w:t xml:space="preserve"> Lubawa</w:t>
      </w:r>
      <w:r w:rsidRPr="001328D2">
        <w:rPr>
          <w:rFonts w:ascii="Arial" w:eastAsia="Times New Roman" w:hAnsi="Arial" w:cs="Arial"/>
          <w:b/>
          <w:bCs/>
          <w:lang w:eastAsia="zh-CN"/>
        </w:rPr>
        <w:t>.</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Postępowanie znak: </w:t>
      </w:r>
      <w:r w:rsidRPr="001328D2">
        <w:rPr>
          <w:rFonts w:ascii="Arial" w:eastAsia="Times New Roman" w:hAnsi="Arial" w:cs="Arial"/>
          <w:b/>
          <w:lang w:eastAsia="zh-CN"/>
        </w:rPr>
        <w:t>PZD.252.</w:t>
      </w:r>
      <w:r w:rsidR="00FF6F93">
        <w:rPr>
          <w:rFonts w:ascii="Arial" w:eastAsia="Times New Roman" w:hAnsi="Arial" w:cs="Arial"/>
          <w:b/>
          <w:lang w:eastAsia="zh-CN"/>
        </w:rPr>
        <w:t>16</w:t>
      </w:r>
      <w:r w:rsidRPr="001328D2">
        <w:rPr>
          <w:rFonts w:ascii="Arial" w:eastAsia="Times New Roman" w:hAnsi="Arial" w:cs="Arial"/>
          <w:b/>
          <w:lang w:eastAsia="zh-CN"/>
        </w:rPr>
        <w:t>.2017.4</w:t>
      </w:r>
      <w:r w:rsidR="00C46F7F">
        <w:rPr>
          <w:rFonts w:ascii="Arial" w:eastAsia="Times New Roman" w:hAnsi="Arial" w:cs="Arial"/>
          <w:b/>
          <w:lang w:eastAsia="zh-CN"/>
        </w:rPr>
        <w:t>B</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widowControl w:val="0"/>
        <w:numPr>
          <w:ilvl w:val="0"/>
          <w:numId w:val="2"/>
        </w:numPr>
        <w:tabs>
          <w:tab w:val="num" w:pos="0"/>
        </w:tabs>
        <w:suppressAutoHyphens/>
        <w:autoSpaceDE w:val="0"/>
        <w:spacing w:after="0" w:line="240" w:lineRule="auto"/>
        <w:rPr>
          <w:rFonts w:ascii="Arial" w:eastAsia="Times New Roman" w:hAnsi="Arial" w:cs="Arial"/>
          <w:color w:val="000000"/>
          <w:shd w:val="clear" w:color="auto" w:fill="FFFFFF"/>
          <w:lang w:eastAsia="zh-CN"/>
        </w:rPr>
      </w:pPr>
      <w:r w:rsidRPr="001328D2">
        <w:rPr>
          <w:rFonts w:ascii="Arial" w:eastAsia="Times New Roman" w:hAnsi="Arial" w:cs="Arial"/>
          <w:b/>
          <w:color w:val="000000"/>
          <w:lang w:eastAsia="zh-CN"/>
        </w:rPr>
        <w:t>Nazwa (firma) i adres zamawiającego:</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shd w:val="clear" w:color="auto" w:fill="FFFFFF"/>
          <w:lang w:eastAsia="zh-CN"/>
        </w:rPr>
        <w:t>Zamawiający:</w:t>
      </w:r>
      <w:r w:rsidRPr="001328D2">
        <w:rPr>
          <w:rFonts w:ascii="Arial" w:eastAsia="Times New Roman" w:hAnsi="Arial" w:cs="Arial"/>
          <w:b/>
          <w:color w:val="000000"/>
          <w:shd w:val="clear" w:color="auto" w:fill="FFFFFF"/>
          <w:lang w:eastAsia="zh-CN"/>
        </w:rPr>
        <w:t xml:space="preserve"> </w:t>
      </w:r>
      <w:r w:rsidRPr="001328D2">
        <w:rPr>
          <w:rFonts w:ascii="Arial" w:eastAsia="Times New Roman" w:hAnsi="Arial" w:cs="Arial"/>
          <w:color w:val="000000"/>
          <w:shd w:val="clear" w:color="auto" w:fill="FFFFFF"/>
          <w:lang w:eastAsia="zh-CN"/>
        </w:rPr>
        <w:t>Powiatowy Zarząd Dróg w Iławie</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Adres zamawiającego:</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 xml:space="preserve">ul. </w:t>
      </w:r>
      <w:r w:rsidRPr="001328D2">
        <w:rPr>
          <w:rFonts w:ascii="Arial" w:eastAsia="Times New Roman" w:hAnsi="Arial" w:cs="Arial"/>
          <w:color w:val="000000"/>
          <w:shd w:val="clear" w:color="auto" w:fill="FFFFFF"/>
          <w:lang w:eastAsia="zh-CN"/>
        </w:rPr>
        <w:t>Tadeusza Kościuszki 33A</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14 – 200</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Iława</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val="en-US" w:eastAsia="zh-CN"/>
        </w:rPr>
      </w:pPr>
      <w:r w:rsidRPr="001328D2">
        <w:rPr>
          <w:rFonts w:ascii="Arial" w:eastAsia="Times New Roman" w:hAnsi="Arial" w:cs="Arial"/>
          <w:color w:val="000000"/>
          <w:lang w:val="en-US" w:eastAsia="zh-CN"/>
        </w:rPr>
        <w:t>Telefon / faks: (0-89) 648 54 68 / (0-89) 644 80 66</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val="en-US" w:eastAsia="zh-CN"/>
        </w:rPr>
      </w:pPr>
      <w:r w:rsidRPr="001328D2">
        <w:rPr>
          <w:rFonts w:ascii="Arial" w:eastAsia="Times New Roman" w:hAnsi="Arial" w:cs="Arial"/>
          <w:color w:val="000000"/>
          <w:shd w:val="clear" w:color="auto" w:fill="FFFFFF"/>
          <w:lang w:val="en-US" w:eastAsia="zh-CN"/>
        </w:rPr>
        <w:t xml:space="preserve">E-mail: </w:t>
      </w:r>
      <w:r w:rsidRPr="001328D2">
        <w:rPr>
          <w:rFonts w:ascii="Arial" w:eastAsia="Times New Roman" w:hAnsi="Arial" w:cs="Arial"/>
          <w:color w:val="000000"/>
          <w:u w:val="single"/>
          <w:lang w:val="en-US" w:eastAsia="zh-CN"/>
        </w:rPr>
        <w:t xml:space="preserve">pzd@powiat-ilawski.pl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NIP: 744 – 15 – 04 – 874</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 xml:space="preserve">REGON: 510 854 569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Godziny pracy: pn.-pt. 7</w:t>
      </w:r>
      <w:r w:rsidRPr="001328D2">
        <w:rPr>
          <w:rFonts w:ascii="Arial" w:eastAsia="Times New Roman" w:hAnsi="Arial" w:cs="Arial"/>
          <w:color w:val="000000"/>
          <w:shd w:val="clear" w:color="auto" w:fill="FFFFFF"/>
          <w:vertAlign w:val="superscript"/>
          <w:lang w:eastAsia="zh-CN"/>
        </w:rPr>
        <w:t>00</w:t>
      </w:r>
      <w:r w:rsidRPr="001328D2">
        <w:rPr>
          <w:rFonts w:ascii="Arial" w:eastAsia="Times New Roman" w:hAnsi="Arial" w:cs="Arial"/>
          <w:color w:val="000000"/>
          <w:shd w:val="clear" w:color="auto" w:fill="FFFFFF"/>
          <w:lang w:eastAsia="zh-CN"/>
        </w:rPr>
        <w:t xml:space="preserve"> do 15</w:t>
      </w:r>
      <w:r w:rsidRPr="001328D2">
        <w:rPr>
          <w:rFonts w:ascii="Arial" w:eastAsia="Times New Roman" w:hAnsi="Arial" w:cs="Arial"/>
          <w:color w:val="000000"/>
          <w:shd w:val="clear" w:color="auto" w:fill="FFFFFF"/>
          <w:vertAlign w:val="superscript"/>
          <w:lang w:eastAsia="zh-CN"/>
        </w:rPr>
        <w:t>00</w:t>
      </w:r>
      <w:r w:rsidRPr="001328D2">
        <w:rPr>
          <w:rFonts w:ascii="Arial" w:eastAsia="Times New Roman" w:hAnsi="Arial" w:cs="Arial"/>
          <w:color w:val="000000"/>
          <w:lang w:eastAsia="zh-CN"/>
        </w:rPr>
        <w:t>.</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shd w:val="clear" w:color="auto" w:fill="FFFFFF"/>
          <w:lang w:eastAsia="zh-CN"/>
        </w:rPr>
        <w:t>Strona internetowa, na której publikowane będą: SIWZ, ogłoszenia oraz wyjaśnienia dotyczące postępowania</w:t>
      </w:r>
      <w:r w:rsidRPr="001328D2">
        <w:rPr>
          <w:rFonts w:ascii="Arial" w:eastAsia="Times New Roman" w:hAnsi="Arial" w:cs="Arial"/>
          <w:color w:val="000000"/>
          <w:lang w:eastAsia="zh-CN"/>
        </w:rPr>
        <w:t xml:space="preserve">: </w:t>
      </w:r>
      <w:hyperlink r:id="rId9" w:history="1">
        <w:r w:rsidRPr="001328D2">
          <w:rPr>
            <w:rFonts w:ascii="Arial" w:eastAsia="Times New Roman" w:hAnsi="Arial" w:cs="Arial"/>
            <w:color w:val="0000FF"/>
            <w:u w:val="single"/>
            <w:lang w:eastAsia="zh-CN"/>
          </w:rPr>
          <w:t>http://bip.warmia.mazury.pl/powiat_ilawski/</w:t>
        </w:r>
      </w:hyperlink>
      <w:r w:rsidRPr="001328D2">
        <w:rPr>
          <w:rFonts w:ascii="Times New Roman" w:eastAsia="Times New Roman" w:hAnsi="Times New Roman" w:cs="Times New Roman"/>
          <w:lang w:eastAsia="zh-CN"/>
        </w:rPr>
        <w:t xml:space="preserve"> </w:t>
      </w:r>
      <w:r w:rsidRPr="001328D2">
        <w:rPr>
          <w:rFonts w:ascii="Arial" w:eastAsia="Times New Roman" w:hAnsi="Arial" w:cs="Arial"/>
          <w:color w:val="000000"/>
          <w:lang w:eastAsia="zh-CN"/>
        </w:rPr>
        <w:t>w zakładce zamówienia publiczne.</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p>
    <w:p w:rsidR="001328D2" w:rsidRPr="001328D2" w:rsidRDefault="001328D2" w:rsidP="001328D2">
      <w:pPr>
        <w:widowControl w:val="0"/>
        <w:numPr>
          <w:ilvl w:val="0"/>
          <w:numId w:val="2"/>
        </w:numPr>
        <w:tabs>
          <w:tab w:val="left" w:pos="0"/>
        </w:tabs>
        <w:suppressAutoHyphens/>
        <w:autoSpaceDE w:val="0"/>
        <w:spacing w:after="0" w:line="240" w:lineRule="auto"/>
        <w:rPr>
          <w:rFonts w:ascii="Arial" w:eastAsia="Times New Roman" w:hAnsi="Arial" w:cs="Arial"/>
          <w:lang w:eastAsia="zh-CN"/>
        </w:rPr>
      </w:pPr>
      <w:r w:rsidRPr="001328D2">
        <w:rPr>
          <w:rFonts w:ascii="Arial" w:eastAsia="Times New Roman" w:hAnsi="Arial" w:cs="Arial"/>
          <w:b/>
          <w:bCs/>
          <w:color w:val="000000"/>
          <w:lang w:eastAsia="zh-CN"/>
        </w:rPr>
        <w:t>Tryb udzielenia zamówienia</w:t>
      </w:r>
    </w:p>
    <w:p w:rsidR="001328D2" w:rsidRPr="001328D2" w:rsidRDefault="001328D2" w:rsidP="001328D2">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Postępowanie prowadzone jest w trybie przetargu nieograniczonego o wartości szacunkowej poniżej progów ustalonych na podstawie art. 11 ust. 8 oraz art. 39-46 ustawy z dnia 29 stycznia 2004 roku Prawo Zamówień Publicznych oraz przepisów wykonawczych do niniejszej ustawy.</w:t>
      </w:r>
    </w:p>
    <w:p w:rsidR="001328D2" w:rsidRPr="001328D2" w:rsidRDefault="001328D2" w:rsidP="001328D2">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Podstawa prawna opracowania:</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Ustawa z dnia 29 stycznia 2004 roku Prawo Zamówień Publicznych (Dz.U.2015, poz. 2164 z późn. zm.) zwana dalej ustawą Pzp..</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Rozporządzenie Ministra Rozwoju z dnia 26 lipca 2016 r. w sprawie rodzajów dokumentów, jakich może żądać Zamawiający do Wykonawcy w postępowaniu o udzielenie zamówienia (Dz. U.2016, poz. 1126)</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R</w:t>
      </w:r>
      <w:r w:rsidRPr="001328D2">
        <w:rPr>
          <w:rFonts w:ascii="Arial" w:eastAsia="Times New Roman" w:hAnsi="Arial" w:cs="Arial"/>
          <w:lang w:eastAsia="zh-CN"/>
        </w:rPr>
        <w:t>ozporządzenie Prezesa Rady Ministrów z dnia 28 grudnia 2015 r. w sprawie kwot wartości zamówień oraz konkursów, od których jest uzależniony obowiązek przekazywania ogłoszeń Urzędowi Oficjalnych Publikacji Wspólnot Europejskich (Dz. U. z 2015 r. poz. 1735)</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lang w:eastAsia="zh-CN"/>
        </w:rPr>
        <w:t>Rozporządzenie Prezesa Rady Ministrów z dnia 28 grudnia 2015 r. w sprawie średniego kursu złotego w stosunku do euro stanowiącego podstawę przeliczania wartości zamówień publicznych (Dz. U. z 2015 r. poz. 2164)</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lang w:eastAsia="zh-CN"/>
        </w:rPr>
        <w:t>Ustawa z dnia 23 kwietnia 1964 r. Kodeks Cywilny (Dz. U. z 1964 r. Nr 16, poz. 93 z późn. zm.)</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Ustawa z dnia 22 grudnia 2015 r. o zasadach uznawania kwalifikacji zawodowych nabytych w państwach członkowskich Unii Europejskiej (Dz. U.2016.65)</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Ustawa  z dnia 7 lipca 1994 r. Prawo Budowlane (Dz. U.2016.290)</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Ustawa z dnia 16 lutego 2007 r. o ochronie konkurencji i konsumentów (Dz. U.2015.184 z późn. zm.)</w:t>
      </w:r>
    </w:p>
    <w:p w:rsidR="001328D2" w:rsidRPr="001328D2" w:rsidRDefault="001328D2" w:rsidP="001328D2">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 zakresie nieuregulowanym niniejszą Specyfikacją Istotnych Warunków Zamówienia , zwaną dalej „SIWZ” zastosowanie mają przepisy ustawy Pzp..</w:t>
      </w:r>
    </w:p>
    <w:p w:rsidR="001328D2" w:rsidRPr="001328D2" w:rsidRDefault="001328D2" w:rsidP="001328D2">
      <w:pPr>
        <w:widowControl w:val="0"/>
        <w:tabs>
          <w:tab w:val="left" w:pos="0"/>
        </w:tabs>
        <w:suppressAutoHyphens/>
        <w:autoSpaceDE w:val="0"/>
        <w:spacing w:after="0" w:line="240" w:lineRule="auto"/>
        <w:ind w:left="426"/>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b/>
          <w:color w:val="000000"/>
          <w:shd w:val="clear" w:color="auto" w:fill="FFFFFF"/>
          <w:lang w:eastAsia="zh-CN"/>
        </w:rPr>
      </w:pPr>
      <w:r w:rsidRPr="001328D2">
        <w:rPr>
          <w:rFonts w:ascii="Arial" w:eastAsia="Times New Roman" w:hAnsi="Arial" w:cs="Arial"/>
          <w:b/>
          <w:bCs/>
          <w:color w:val="000000"/>
          <w:lang w:eastAsia="zh-CN"/>
        </w:rPr>
        <w:t>Opis przedmiotu zamówienia</w:t>
      </w:r>
    </w:p>
    <w:p w:rsidR="001328D2" w:rsidRPr="001328D2" w:rsidRDefault="001328D2" w:rsidP="001328D2">
      <w:pPr>
        <w:numPr>
          <w:ilvl w:val="1"/>
          <w:numId w:val="2"/>
        </w:numPr>
        <w:suppressAutoHyphens/>
        <w:spacing w:after="0" w:line="240" w:lineRule="auto"/>
        <w:jc w:val="both"/>
        <w:rPr>
          <w:rFonts w:ascii="Arial" w:eastAsia="Times New Roman" w:hAnsi="Arial" w:cs="Arial"/>
          <w:bCs/>
          <w:color w:val="000000"/>
          <w:shd w:val="clear" w:color="auto" w:fill="FFFFFF"/>
          <w:lang w:eastAsia="zh-CN"/>
        </w:rPr>
      </w:pPr>
      <w:r w:rsidRPr="001328D2">
        <w:rPr>
          <w:rFonts w:ascii="Arial" w:eastAsia="Times New Roman" w:hAnsi="Arial" w:cs="Arial"/>
          <w:color w:val="000000"/>
          <w:shd w:val="clear" w:color="auto" w:fill="FFFFFF"/>
          <w:lang w:eastAsia="zh-CN"/>
        </w:rPr>
        <w:t xml:space="preserve">Przedmiotem zamówienia jest </w:t>
      </w:r>
      <w:r w:rsidR="0095364A" w:rsidRPr="0095364A">
        <w:rPr>
          <w:rFonts w:ascii="Arial" w:eastAsia="Times New Roman" w:hAnsi="Arial" w:cs="Arial"/>
          <w:bCs/>
          <w:color w:val="000000"/>
          <w:shd w:val="clear" w:color="auto" w:fill="FFFFFF"/>
          <w:lang w:eastAsia="zh-CN"/>
        </w:rPr>
        <w:t>Przebudowa dróg powiatowych na terenie Gm. Lubawa</w:t>
      </w:r>
      <w:r w:rsidRPr="001328D2">
        <w:rPr>
          <w:rFonts w:ascii="Arial" w:eastAsia="Times New Roman" w:hAnsi="Arial" w:cs="Arial"/>
          <w:color w:val="000000"/>
          <w:shd w:val="clear" w:color="auto" w:fill="FFFFFF"/>
          <w:lang w:eastAsia="zh-CN"/>
        </w:rPr>
        <w:t>:</w:t>
      </w:r>
    </w:p>
    <w:p w:rsidR="001328D2" w:rsidRDefault="007A6C33" w:rsidP="00992664">
      <w:pPr>
        <w:numPr>
          <w:ilvl w:val="1"/>
          <w:numId w:val="47"/>
        </w:numPr>
        <w:suppressAutoHyphens/>
        <w:spacing w:after="0" w:line="240" w:lineRule="auto"/>
        <w:jc w:val="both"/>
        <w:rPr>
          <w:rFonts w:ascii="Arial" w:eastAsia="Times New Roman" w:hAnsi="Arial" w:cs="Arial"/>
          <w:bCs/>
          <w:color w:val="000000"/>
          <w:shd w:val="clear" w:color="auto" w:fill="FFFFFF"/>
          <w:lang w:eastAsia="zh-CN"/>
        </w:rPr>
      </w:pPr>
      <w:r w:rsidRPr="007A6C33">
        <w:rPr>
          <w:rFonts w:ascii="Arial" w:eastAsia="Times New Roman" w:hAnsi="Arial" w:cs="Arial"/>
          <w:bCs/>
          <w:color w:val="000000"/>
          <w:shd w:val="clear" w:color="auto" w:fill="FFFFFF"/>
          <w:lang w:eastAsia="zh-CN"/>
        </w:rPr>
        <w:t>Droga Nr 1214 N w miejscowości Rożental</w:t>
      </w:r>
      <w:r>
        <w:rPr>
          <w:rFonts w:ascii="Arial" w:eastAsia="Times New Roman" w:hAnsi="Arial" w:cs="Arial"/>
          <w:bCs/>
          <w:color w:val="000000"/>
          <w:shd w:val="clear" w:color="auto" w:fill="FFFFFF"/>
          <w:lang w:eastAsia="zh-CN"/>
        </w:rPr>
        <w:t xml:space="preserve"> – 3 odcinki o łącznej długości 582 mb</w:t>
      </w:r>
    </w:p>
    <w:p w:rsidR="007A6C33" w:rsidRDefault="007A6C33" w:rsidP="00992664">
      <w:pPr>
        <w:numPr>
          <w:ilvl w:val="1"/>
          <w:numId w:val="47"/>
        </w:numPr>
        <w:suppressAutoHyphens/>
        <w:spacing w:after="0" w:line="240" w:lineRule="auto"/>
        <w:jc w:val="both"/>
        <w:rPr>
          <w:rFonts w:ascii="Arial" w:eastAsia="Times New Roman" w:hAnsi="Arial" w:cs="Arial"/>
          <w:bCs/>
          <w:color w:val="000000"/>
          <w:shd w:val="clear" w:color="auto" w:fill="FFFFFF"/>
          <w:lang w:eastAsia="zh-CN"/>
        </w:rPr>
      </w:pPr>
      <w:r w:rsidRPr="007A6C33">
        <w:rPr>
          <w:rFonts w:ascii="Arial" w:eastAsia="Times New Roman" w:hAnsi="Arial" w:cs="Arial"/>
          <w:bCs/>
          <w:color w:val="000000"/>
          <w:shd w:val="clear" w:color="auto" w:fill="FFFFFF"/>
          <w:lang w:eastAsia="zh-CN"/>
        </w:rPr>
        <w:t>Droga Nr 1224 N odcinek Gutowo – Odmy  (dł. 805 mb/ 4295 m2)</w:t>
      </w:r>
    </w:p>
    <w:p w:rsidR="007A6C33" w:rsidRPr="005360F0" w:rsidRDefault="007A6C33" w:rsidP="00992664">
      <w:pPr>
        <w:numPr>
          <w:ilvl w:val="1"/>
          <w:numId w:val="47"/>
        </w:numPr>
        <w:suppressAutoHyphens/>
        <w:spacing w:after="0" w:line="240" w:lineRule="auto"/>
        <w:jc w:val="both"/>
        <w:rPr>
          <w:rFonts w:ascii="Arial" w:eastAsia="Times New Roman" w:hAnsi="Arial" w:cs="Arial"/>
          <w:bCs/>
          <w:color w:val="000000"/>
          <w:shd w:val="clear" w:color="auto" w:fill="FFFFFF"/>
          <w:lang w:eastAsia="zh-CN"/>
        </w:rPr>
      </w:pPr>
      <w:r w:rsidRPr="007A6C33">
        <w:rPr>
          <w:rFonts w:ascii="Arial" w:hAnsi="Arial" w:cs="Arial"/>
        </w:rPr>
        <w:t>Droga Nr 1220 N odcinek Prątnica – Szczepankowo  (dł. 950 mb/ 4750 m</w:t>
      </w:r>
      <w:r w:rsidRPr="007A6C33">
        <w:rPr>
          <w:rFonts w:ascii="Arial" w:hAnsi="Arial" w:cs="Arial"/>
          <w:vertAlign w:val="superscript"/>
        </w:rPr>
        <w:t>2</w:t>
      </w:r>
      <w:r w:rsidRPr="007A6C33">
        <w:rPr>
          <w:rFonts w:ascii="Arial" w:hAnsi="Arial" w:cs="Arial"/>
        </w:rPr>
        <w:t>)</w:t>
      </w:r>
    </w:p>
    <w:p w:rsidR="005360F0" w:rsidRDefault="005360F0" w:rsidP="00992664">
      <w:pPr>
        <w:numPr>
          <w:ilvl w:val="1"/>
          <w:numId w:val="47"/>
        </w:numPr>
        <w:suppressAutoHyphens/>
        <w:spacing w:after="0" w:line="240" w:lineRule="auto"/>
        <w:jc w:val="both"/>
        <w:rPr>
          <w:rFonts w:ascii="Arial" w:eastAsia="Times New Roman" w:hAnsi="Arial" w:cs="Arial"/>
          <w:bCs/>
          <w:color w:val="000000"/>
          <w:shd w:val="clear" w:color="auto" w:fill="FFFFFF"/>
          <w:lang w:eastAsia="zh-CN"/>
        </w:rPr>
      </w:pPr>
      <w:r w:rsidRPr="005360F0">
        <w:rPr>
          <w:rFonts w:ascii="Arial" w:eastAsia="Times New Roman" w:hAnsi="Arial" w:cs="Arial"/>
          <w:bCs/>
          <w:color w:val="000000"/>
          <w:shd w:val="clear" w:color="auto" w:fill="FFFFFF"/>
          <w:lang w:eastAsia="zh-CN"/>
        </w:rPr>
        <w:t xml:space="preserve">Droga Nr 1231 N </w:t>
      </w:r>
      <w:r w:rsidR="0098494E">
        <w:rPr>
          <w:rFonts w:ascii="Arial" w:eastAsia="Times New Roman" w:hAnsi="Arial" w:cs="Arial"/>
          <w:bCs/>
          <w:color w:val="000000"/>
          <w:shd w:val="clear" w:color="auto" w:fill="FFFFFF"/>
          <w:lang w:eastAsia="zh-CN"/>
        </w:rPr>
        <w:t>w miejscowości</w:t>
      </w:r>
      <w:r w:rsidRPr="005360F0">
        <w:rPr>
          <w:rFonts w:ascii="Arial" w:eastAsia="Times New Roman" w:hAnsi="Arial" w:cs="Arial"/>
          <w:bCs/>
          <w:color w:val="000000"/>
          <w:shd w:val="clear" w:color="auto" w:fill="FFFFFF"/>
          <w:lang w:eastAsia="zh-CN"/>
        </w:rPr>
        <w:t xml:space="preserve"> Kazanice  (</w:t>
      </w:r>
      <w:r w:rsidR="0098494E" w:rsidRPr="0098494E">
        <w:rPr>
          <w:rFonts w:ascii="Arial" w:eastAsia="Times New Roman" w:hAnsi="Arial" w:cs="Arial"/>
          <w:bCs/>
          <w:color w:val="000000"/>
          <w:shd w:val="clear" w:color="auto" w:fill="FFFFFF"/>
          <w:lang w:eastAsia="zh-CN"/>
        </w:rPr>
        <w:t>dł. 635 mb/ 4340</w:t>
      </w:r>
      <w:r w:rsidR="0098494E">
        <w:rPr>
          <w:rFonts w:ascii="Arial" w:eastAsia="Times New Roman" w:hAnsi="Arial" w:cs="Arial"/>
          <w:bCs/>
          <w:color w:val="000000"/>
          <w:shd w:val="clear" w:color="auto" w:fill="FFFFFF"/>
          <w:lang w:eastAsia="zh-CN"/>
        </w:rPr>
        <w:t xml:space="preserve"> </w:t>
      </w:r>
      <w:r w:rsidRPr="005360F0">
        <w:rPr>
          <w:rFonts w:ascii="Arial" w:eastAsia="Times New Roman" w:hAnsi="Arial" w:cs="Arial"/>
          <w:bCs/>
          <w:color w:val="000000"/>
          <w:shd w:val="clear" w:color="auto" w:fill="FFFFFF"/>
          <w:lang w:eastAsia="zh-CN"/>
        </w:rPr>
        <w:t>m</w:t>
      </w:r>
      <w:r w:rsidRPr="005360F0">
        <w:rPr>
          <w:rFonts w:ascii="Arial" w:eastAsia="Times New Roman" w:hAnsi="Arial" w:cs="Arial"/>
          <w:bCs/>
          <w:color w:val="000000"/>
          <w:shd w:val="clear" w:color="auto" w:fill="FFFFFF"/>
          <w:vertAlign w:val="superscript"/>
          <w:lang w:eastAsia="zh-CN"/>
        </w:rPr>
        <w:t>2</w:t>
      </w:r>
      <w:r w:rsidRPr="005360F0">
        <w:rPr>
          <w:rFonts w:ascii="Arial" w:eastAsia="Times New Roman" w:hAnsi="Arial" w:cs="Arial"/>
          <w:bCs/>
          <w:color w:val="000000"/>
          <w:shd w:val="clear" w:color="auto" w:fill="FFFFFF"/>
          <w:lang w:eastAsia="zh-CN"/>
        </w:rPr>
        <w:t>)</w:t>
      </w:r>
    </w:p>
    <w:p w:rsidR="005360F0" w:rsidRPr="005360F0" w:rsidRDefault="005360F0" w:rsidP="00992664">
      <w:pPr>
        <w:numPr>
          <w:ilvl w:val="1"/>
          <w:numId w:val="47"/>
        </w:numPr>
        <w:suppressAutoHyphens/>
        <w:spacing w:after="0" w:line="240" w:lineRule="auto"/>
        <w:jc w:val="both"/>
        <w:rPr>
          <w:rFonts w:ascii="Arial" w:eastAsia="Times New Roman" w:hAnsi="Arial" w:cs="Arial"/>
          <w:bCs/>
          <w:color w:val="000000"/>
          <w:shd w:val="clear" w:color="auto" w:fill="FFFFFF"/>
          <w:lang w:eastAsia="zh-CN"/>
        </w:rPr>
      </w:pPr>
      <w:r w:rsidRPr="005360F0">
        <w:rPr>
          <w:rFonts w:ascii="Arial" w:hAnsi="Arial" w:cs="Arial"/>
        </w:rPr>
        <w:t>Droga Nr 1218 N odcinek Napromek – Lubstynek  (dł. 950 mb/ 4750 m</w:t>
      </w:r>
      <w:r w:rsidRPr="005360F0">
        <w:rPr>
          <w:rFonts w:ascii="Arial" w:hAnsi="Arial" w:cs="Arial"/>
          <w:vertAlign w:val="superscript"/>
        </w:rPr>
        <w:t>2</w:t>
      </w:r>
      <w:r w:rsidRPr="005360F0">
        <w:rPr>
          <w:rFonts w:ascii="Arial" w:hAnsi="Arial" w:cs="Arial"/>
        </w:rPr>
        <w:t>)</w:t>
      </w:r>
    </w:p>
    <w:p w:rsidR="005360F0" w:rsidRDefault="005360F0" w:rsidP="00992664">
      <w:pPr>
        <w:numPr>
          <w:ilvl w:val="1"/>
          <w:numId w:val="47"/>
        </w:numPr>
        <w:suppressAutoHyphens/>
        <w:spacing w:after="0" w:line="240" w:lineRule="auto"/>
        <w:jc w:val="both"/>
        <w:rPr>
          <w:rFonts w:ascii="Arial" w:eastAsia="Times New Roman" w:hAnsi="Arial" w:cs="Arial"/>
          <w:bCs/>
          <w:color w:val="000000"/>
          <w:shd w:val="clear" w:color="auto" w:fill="FFFFFF"/>
          <w:lang w:eastAsia="zh-CN"/>
        </w:rPr>
      </w:pPr>
      <w:r w:rsidRPr="005360F0">
        <w:rPr>
          <w:rFonts w:ascii="Arial" w:eastAsia="Times New Roman" w:hAnsi="Arial" w:cs="Arial"/>
          <w:bCs/>
          <w:color w:val="000000"/>
          <w:shd w:val="clear" w:color="auto" w:fill="FFFFFF"/>
          <w:lang w:eastAsia="zh-CN"/>
        </w:rPr>
        <w:t>Droga Nr 1216 N w miejscowości Wiśniewo  (dł. 950 mb/ 5225 m</w:t>
      </w:r>
      <w:r w:rsidRPr="005360F0">
        <w:rPr>
          <w:rFonts w:ascii="Arial" w:eastAsia="Times New Roman" w:hAnsi="Arial" w:cs="Arial"/>
          <w:bCs/>
          <w:color w:val="000000"/>
          <w:shd w:val="clear" w:color="auto" w:fill="FFFFFF"/>
          <w:vertAlign w:val="superscript"/>
          <w:lang w:eastAsia="zh-CN"/>
        </w:rPr>
        <w:t>2</w:t>
      </w:r>
      <w:r w:rsidRPr="005360F0">
        <w:rPr>
          <w:rFonts w:ascii="Arial" w:eastAsia="Times New Roman" w:hAnsi="Arial" w:cs="Arial"/>
          <w:bCs/>
          <w:color w:val="000000"/>
          <w:shd w:val="clear" w:color="auto" w:fill="FFFFFF"/>
          <w:lang w:eastAsia="zh-CN"/>
        </w:rPr>
        <w:t>)</w:t>
      </w:r>
    </w:p>
    <w:p w:rsidR="00C46F7F" w:rsidRPr="005360F0" w:rsidRDefault="00C46F7F" w:rsidP="00C46F7F">
      <w:pPr>
        <w:suppressAutoHyphens/>
        <w:spacing w:after="0" w:line="240" w:lineRule="auto"/>
        <w:ind w:left="340"/>
        <w:jc w:val="both"/>
        <w:rPr>
          <w:rFonts w:ascii="Arial" w:eastAsia="Times New Roman" w:hAnsi="Arial" w:cs="Arial"/>
          <w:bCs/>
          <w:color w:val="000000"/>
          <w:shd w:val="clear" w:color="auto" w:fill="FFFFFF"/>
          <w:lang w:eastAsia="zh-CN"/>
        </w:rPr>
      </w:pPr>
      <w:r w:rsidRPr="00C46F7F">
        <w:rPr>
          <w:rFonts w:ascii="Arial" w:eastAsia="Times New Roman" w:hAnsi="Arial" w:cs="Arial"/>
          <w:bCs/>
          <w:color w:val="000000"/>
          <w:shd w:val="clear" w:color="auto" w:fill="FFFFFF"/>
          <w:lang w:eastAsia="zh-CN"/>
        </w:rPr>
        <w:t xml:space="preserve">o łącznej długości </w:t>
      </w:r>
      <w:r w:rsidR="009C6B13">
        <w:rPr>
          <w:rFonts w:ascii="Arial" w:eastAsia="Times New Roman" w:hAnsi="Arial" w:cs="Arial"/>
          <w:bCs/>
          <w:color w:val="000000"/>
          <w:shd w:val="clear" w:color="auto" w:fill="FFFFFF"/>
          <w:lang w:eastAsia="zh-CN"/>
        </w:rPr>
        <w:t>4,872</w:t>
      </w:r>
      <w:r w:rsidRPr="00C46F7F">
        <w:rPr>
          <w:rFonts w:ascii="Arial" w:eastAsia="Times New Roman" w:hAnsi="Arial" w:cs="Arial"/>
          <w:bCs/>
          <w:color w:val="000000"/>
          <w:shd w:val="clear" w:color="auto" w:fill="FFFFFF"/>
          <w:lang w:eastAsia="zh-CN"/>
        </w:rPr>
        <w:t xml:space="preserve"> km</w:t>
      </w:r>
    </w:p>
    <w:p w:rsidR="001328D2" w:rsidRPr="001328D2" w:rsidRDefault="005360F0" w:rsidP="001328D2">
      <w:pPr>
        <w:suppressAutoHyphens/>
        <w:spacing w:after="0" w:line="240" w:lineRule="auto"/>
        <w:ind w:left="284"/>
        <w:jc w:val="both"/>
        <w:rPr>
          <w:rFonts w:ascii="Arial" w:eastAsia="Times New Roman" w:hAnsi="Arial" w:cs="Arial"/>
          <w:bCs/>
          <w:color w:val="000000"/>
          <w:shd w:val="clear" w:color="auto" w:fill="FFFFFF"/>
          <w:lang w:eastAsia="zh-CN"/>
        </w:rPr>
      </w:pPr>
      <w:r w:rsidRPr="005360F0">
        <w:rPr>
          <w:rFonts w:ascii="Arial" w:eastAsia="Times New Roman" w:hAnsi="Arial" w:cs="Arial"/>
          <w:bCs/>
          <w:color w:val="000000"/>
          <w:shd w:val="clear" w:color="auto" w:fill="FFFFFF"/>
          <w:lang w:eastAsia="zh-CN"/>
        </w:rPr>
        <w:t xml:space="preserve">Zakres robót zgodnie z kosztorysem ofertowym stanowiącym załącznik Nr 7 do niniejszej SIWZ obejmuje min.: ustawienie krawężnika na ławie betonowej, wykonanie ścinki </w:t>
      </w:r>
      <w:r w:rsidRPr="005360F0">
        <w:rPr>
          <w:rFonts w:ascii="Arial" w:eastAsia="Times New Roman" w:hAnsi="Arial" w:cs="Arial"/>
          <w:bCs/>
          <w:color w:val="000000"/>
          <w:shd w:val="clear" w:color="auto" w:fill="FFFFFF"/>
          <w:lang w:eastAsia="zh-CN"/>
        </w:rPr>
        <w:lastRenderedPageBreak/>
        <w:t>poboczy, mechaniczne oczyszczenie i skropienie istniejącej nawierzchni bitumicznej, profilowanie istniejącej podbudowy mieszanką min. - bitum. 100/120 kg/m2, wykonanie warstwy ścieralnej z mieszanki min. - bitum. (beton asfaltowy 0/12,8 mm) gr. 4 cm, uporządkowanie obustronnie poboczy o szer. 1,00 m; wykonanie poboczy o szer. 1,0 m o grubości 0,1 m z kruszywa 0-31,5 mm wraz z zagęszczeniem; wykonanie zjazdów (korytowanie na głęb. 35 cm; wykonanie warstwy odsączającej z piasku gr. 15 cm, wykonanie podbudowy z tłucznia gr. 20 cm; wykonanie warstwy ścieralnej z masy bitumicznej gr. 5 cm), wykonanie pomiaru powykonawczego geodezyjnego.</w:t>
      </w:r>
    </w:p>
    <w:p w:rsidR="00306E79" w:rsidRPr="00DD4EE0" w:rsidRDefault="00306E79" w:rsidP="00B074CB">
      <w:pPr>
        <w:suppressAutoHyphens/>
        <w:spacing w:after="0" w:line="240" w:lineRule="auto"/>
        <w:ind w:left="340"/>
        <w:jc w:val="both"/>
        <w:rPr>
          <w:rFonts w:ascii="Arial" w:eastAsia="Times New Roman" w:hAnsi="Arial" w:cs="Arial"/>
          <w:b/>
          <w:bCs/>
          <w:color w:val="000000"/>
          <w:shd w:val="clear" w:color="auto" w:fill="FFFFFF"/>
          <w:lang w:eastAsia="zh-CN"/>
        </w:rPr>
      </w:pPr>
      <w:r w:rsidRPr="00DD4EE0">
        <w:rPr>
          <w:rFonts w:ascii="Arial" w:eastAsia="Times New Roman" w:hAnsi="Arial" w:cs="Arial"/>
          <w:b/>
          <w:bCs/>
          <w:color w:val="000000"/>
          <w:shd w:val="clear" w:color="auto" w:fill="FFFFFF"/>
          <w:lang w:eastAsia="zh-CN"/>
        </w:rPr>
        <w:t xml:space="preserve">Wykonawca zobowiązuje się do położenia bezszwowego warstw konstrukcyjnych </w:t>
      </w:r>
      <w:r w:rsidR="00F32EC8">
        <w:rPr>
          <w:rFonts w:ascii="Arial" w:eastAsia="Times New Roman" w:hAnsi="Arial" w:cs="Arial"/>
          <w:b/>
          <w:bCs/>
          <w:color w:val="000000"/>
          <w:shd w:val="clear" w:color="auto" w:fill="FFFFFF"/>
          <w:lang w:eastAsia="zh-CN"/>
        </w:rPr>
        <w:t>nawierzch</w:t>
      </w:r>
      <w:r w:rsidRPr="00DD4EE0">
        <w:rPr>
          <w:rFonts w:ascii="Arial" w:eastAsia="Times New Roman" w:hAnsi="Arial" w:cs="Arial"/>
          <w:b/>
          <w:bCs/>
          <w:color w:val="000000"/>
          <w:shd w:val="clear" w:color="auto" w:fill="FFFFFF"/>
          <w:lang w:eastAsia="zh-CN"/>
        </w:rPr>
        <w:t>ni z całkowitym zamknięciem ruchu i wyznaczeniem objazdów na odcinkach w których występuje taka możliwość</w:t>
      </w:r>
      <w:r w:rsidR="00DD4EE0" w:rsidRPr="00DD4EE0">
        <w:rPr>
          <w:rFonts w:ascii="Arial" w:eastAsia="Times New Roman" w:hAnsi="Arial" w:cs="Arial"/>
          <w:b/>
          <w:bCs/>
          <w:color w:val="000000"/>
          <w:shd w:val="clear" w:color="auto" w:fill="FFFFFF"/>
          <w:lang w:eastAsia="zh-CN"/>
        </w:rPr>
        <w:t>.</w:t>
      </w:r>
    </w:p>
    <w:p w:rsidR="00B074CB" w:rsidRPr="00B074CB" w:rsidRDefault="00B074CB" w:rsidP="00B074CB">
      <w:pPr>
        <w:suppressAutoHyphens/>
        <w:spacing w:after="0" w:line="240" w:lineRule="auto"/>
        <w:ind w:left="340"/>
        <w:jc w:val="both"/>
        <w:rPr>
          <w:rFonts w:ascii="Arial" w:eastAsia="Times New Roman" w:hAnsi="Arial" w:cs="Arial"/>
          <w:b/>
          <w:bCs/>
          <w:color w:val="000000"/>
          <w:shd w:val="clear" w:color="auto" w:fill="FFFFFF"/>
          <w:lang w:eastAsia="zh-CN"/>
        </w:rPr>
      </w:pPr>
      <w:r w:rsidRPr="00B074CB">
        <w:rPr>
          <w:rFonts w:ascii="Arial" w:eastAsia="Times New Roman" w:hAnsi="Arial" w:cs="Arial"/>
          <w:bCs/>
          <w:color w:val="000000"/>
          <w:shd w:val="clear" w:color="auto" w:fill="FFFFFF"/>
          <w:lang w:eastAsia="zh-CN"/>
        </w:rPr>
        <w:t>W ramach zamówienia Wykonawca jest zobowiązany do opracowania i uzgodnienia projektu organizacji ruchu na czas prowadzenia robót, oznakowania robót, zapewnienia bezpieczeństwa użytkownikom drogi, zachowania przepisów bhp, a także składowania i wywozu odpadów, powstających w trakcie realizacji zamówienia, zgodnie z obowiązującymi przepisami w zakresie gospodarki odpadami.</w:t>
      </w:r>
    </w:p>
    <w:p w:rsidR="001328D2" w:rsidRPr="001328D2" w:rsidRDefault="00B074CB" w:rsidP="00B074CB">
      <w:pPr>
        <w:suppressAutoHyphens/>
        <w:spacing w:after="0" w:line="240" w:lineRule="auto"/>
        <w:ind w:left="340"/>
        <w:jc w:val="both"/>
        <w:rPr>
          <w:rFonts w:ascii="Arial" w:eastAsia="Times New Roman" w:hAnsi="Arial" w:cs="Arial"/>
          <w:b/>
          <w:bCs/>
          <w:color w:val="000000"/>
          <w:shd w:val="clear" w:color="auto" w:fill="FFFFFF"/>
          <w:lang w:eastAsia="zh-CN"/>
        </w:rPr>
      </w:pPr>
      <w:r w:rsidRPr="00B074CB">
        <w:rPr>
          <w:rFonts w:ascii="Arial" w:eastAsia="Times New Roman" w:hAnsi="Arial" w:cs="Arial"/>
          <w:b/>
          <w:bCs/>
          <w:color w:val="000000"/>
          <w:shd w:val="clear" w:color="auto" w:fill="FFFFFF"/>
          <w:lang w:eastAsia="zh-CN"/>
        </w:rPr>
        <w:t>Zamawiający informuje, że na etapie składania ofert nie żąda przedłożenia kosztorysu ofertowego załączonego do SIWZ. Przedmiotowy kosztorys ofertowy wybrany Wykonawca będzie  zobowiązany przedłożyć przed podpisaniem umowy.</w:t>
      </w:r>
    </w:p>
    <w:p w:rsidR="001328D2" w:rsidRDefault="001328D2" w:rsidP="001328D2">
      <w:pPr>
        <w:suppressAutoHyphens/>
        <w:spacing w:after="0" w:line="240" w:lineRule="auto"/>
        <w:ind w:left="340"/>
        <w:jc w:val="both"/>
        <w:rPr>
          <w:rFonts w:ascii="Arial" w:eastAsia="Times New Roman" w:hAnsi="Arial" w:cs="Arial"/>
          <w:bCs/>
          <w:color w:val="000000"/>
          <w:u w:val="single"/>
          <w:shd w:val="clear" w:color="auto" w:fill="FFFFFF"/>
          <w:lang w:eastAsia="zh-CN"/>
        </w:rPr>
      </w:pPr>
      <w:r w:rsidRPr="001328D2">
        <w:rPr>
          <w:rFonts w:ascii="Arial" w:eastAsia="Times New Roman" w:hAnsi="Arial" w:cs="Arial"/>
          <w:bCs/>
          <w:color w:val="000000"/>
          <w:u w:val="single"/>
          <w:shd w:val="clear" w:color="auto" w:fill="FFFFFF"/>
          <w:lang w:eastAsia="zh-CN"/>
        </w:rPr>
        <w:t xml:space="preserve">Przed przystąpieniem do robót wykonawca przedstawi przedstawicielowi zamawiającego zatwierdzony przez organ Zarządzający ruchem, projekt organizacji ruchu </w:t>
      </w:r>
      <w:r w:rsidRPr="001328D2">
        <w:rPr>
          <w:rFonts w:ascii="Arial" w:eastAsia="Times New Roman" w:hAnsi="Arial" w:cs="Arial"/>
          <w:bCs/>
          <w:color w:val="000000"/>
          <w:u w:val="single"/>
          <w:shd w:val="clear" w:color="auto" w:fill="FFFFFF"/>
          <w:lang w:eastAsia="zh-CN"/>
        </w:rPr>
        <w:br/>
        <w:t>i zabezpieczenia robót.</w:t>
      </w:r>
    </w:p>
    <w:p w:rsidR="00B074CB" w:rsidRPr="00B074CB" w:rsidRDefault="00B074CB" w:rsidP="00B074CB">
      <w:pPr>
        <w:suppressAutoHyphens/>
        <w:spacing w:after="0" w:line="240" w:lineRule="auto"/>
        <w:ind w:left="284"/>
        <w:jc w:val="both"/>
        <w:rPr>
          <w:rFonts w:ascii="Arial" w:eastAsia="Calibri" w:hAnsi="Arial" w:cs="Arial"/>
          <w:bCs/>
          <w:shd w:val="clear" w:color="auto" w:fill="FFFFFF"/>
          <w:lang w:eastAsia="zh-CN"/>
        </w:rPr>
      </w:pPr>
      <w:r w:rsidRPr="00B074CB">
        <w:rPr>
          <w:rFonts w:ascii="Arial" w:eastAsia="Calibri" w:hAnsi="Arial" w:cs="Arial"/>
          <w:bCs/>
          <w:shd w:val="clear" w:color="auto" w:fill="FFFFFF"/>
          <w:lang w:eastAsia="zh-CN"/>
        </w:rPr>
        <w:t>Szczegółowy zakres robót stanowi</w:t>
      </w:r>
      <w:r w:rsidR="002D367D">
        <w:rPr>
          <w:rFonts w:ascii="Arial" w:eastAsia="Calibri" w:hAnsi="Arial" w:cs="Arial"/>
          <w:bCs/>
          <w:shd w:val="clear" w:color="auto" w:fill="FFFFFF"/>
          <w:lang w:eastAsia="zh-CN"/>
        </w:rPr>
        <w:t>ą</w:t>
      </w:r>
      <w:r w:rsidRPr="00B074CB">
        <w:rPr>
          <w:rFonts w:ascii="Arial" w:eastAsia="Calibri" w:hAnsi="Arial" w:cs="Arial"/>
          <w:bCs/>
          <w:shd w:val="clear" w:color="auto" w:fill="FFFFFF"/>
          <w:lang w:eastAsia="zh-CN"/>
        </w:rPr>
        <w:t xml:space="preserve"> załączon</w:t>
      </w:r>
      <w:r w:rsidR="002D367D">
        <w:rPr>
          <w:rFonts w:ascii="Arial" w:eastAsia="Calibri" w:hAnsi="Arial" w:cs="Arial"/>
          <w:bCs/>
          <w:shd w:val="clear" w:color="auto" w:fill="FFFFFF"/>
          <w:lang w:eastAsia="zh-CN"/>
        </w:rPr>
        <w:t>e</w:t>
      </w:r>
      <w:r w:rsidRPr="00B074CB">
        <w:rPr>
          <w:rFonts w:ascii="Arial" w:eastAsia="Calibri" w:hAnsi="Arial" w:cs="Arial"/>
          <w:bCs/>
          <w:shd w:val="clear" w:color="auto" w:fill="FFFFFF"/>
          <w:lang w:eastAsia="zh-CN"/>
        </w:rPr>
        <w:t xml:space="preserve"> do SIWZ: kosztorysy ofertowe oraz Szczegółowa Specyfikacja Techniczna.</w:t>
      </w:r>
    </w:p>
    <w:p w:rsidR="00B074CB" w:rsidRPr="001328D2" w:rsidRDefault="00B074CB" w:rsidP="00B074CB">
      <w:pPr>
        <w:suppressAutoHyphens/>
        <w:spacing w:after="0" w:line="240" w:lineRule="auto"/>
        <w:ind w:left="340"/>
        <w:jc w:val="both"/>
        <w:rPr>
          <w:rFonts w:ascii="Arial" w:eastAsia="Times New Roman" w:hAnsi="Arial" w:cs="Arial"/>
          <w:bCs/>
          <w:color w:val="000000"/>
          <w:u w:val="single"/>
          <w:shd w:val="clear" w:color="auto" w:fill="FFFFFF"/>
          <w:lang w:eastAsia="zh-CN"/>
        </w:rPr>
      </w:pPr>
      <w:r w:rsidRPr="00B074CB">
        <w:rPr>
          <w:rFonts w:ascii="Arial" w:eastAsia="Calibri" w:hAnsi="Arial" w:cs="Arial"/>
          <w:bCs/>
          <w:shd w:val="clear" w:color="auto" w:fill="FFFFFF"/>
          <w:lang w:eastAsia="zh-CN"/>
        </w:rPr>
        <w:t>Roboty będące przedmiotem zamówienia, remont odcinków dróg, nie wymagają pozwolenia na budowę.</w:t>
      </w:r>
    </w:p>
    <w:p w:rsidR="001328D2" w:rsidRPr="001328D2" w:rsidRDefault="001328D2" w:rsidP="001328D2">
      <w:pPr>
        <w:suppressAutoHyphens/>
        <w:spacing w:after="0" w:line="240" w:lineRule="auto"/>
        <w:ind w:left="340"/>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Kod CPV 45233142-6 Roboty w zakresie naprawy dróg</w:t>
      </w:r>
    </w:p>
    <w:p w:rsidR="001328D2" w:rsidRPr="00B074CB" w:rsidRDefault="001328D2" w:rsidP="001328D2">
      <w:pPr>
        <w:widowControl w:val="0"/>
        <w:numPr>
          <w:ilvl w:val="0"/>
          <w:numId w:val="23"/>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 xml:space="preserve">Informacja na temat możliwości powierzenia przez wykonawcę wykonania części lub całości zamówienia podwykonawcom. </w:t>
      </w:r>
    </w:p>
    <w:p w:rsidR="00B074CB" w:rsidRPr="001328D2" w:rsidRDefault="00B074CB" w:rsidP="00B074CB">
      <w:pPr>
        <w:widowControl w:val="0"/>
        <w:suppressAutoHyphens/>
        <w:autoSpaceDE w:val="0"/>
        <w:spacing w:after="0" w:line="240" w:lineRule="auto"/>
        <w:ind w:left="340"/>
        <w:jc w:val="both"/>
        <w:rPr>
          <w:rFonts w:ascii="Arial" w:eastAsia="Times New Roman" w:hAnsi="Arial" w:cs="Arial"/>
          <w:color w:val="000000"/>
          <w:lang w:eastAsia="zh-CN"/>
        </w:rPr>
      </w:pPr>
      <w:r w:rsidRPr="0027620B">
        <w:rPr>
          <w:rFonts w:ascii="Arial" w:hAnsi="Arial" w:cs="Arial"/>
        </w:rPr>
        <w:t>Zgodnie z art. 36b ustawy Pzp Wykonawca zobowiązany jest przedstawić w ofercie część zamówienia, której wykonanie powierzy podwykonawcom lub podania przez wykonawcę nazw (firm) podwykonawców, na których zasoby wykonawca powołuje się na zasadach określonych w art. 26 ust 2b, w celu wykazania spełnienia warunków udziału w postępowaniu, o których mowa w art. 22 ust. 1 - wypełniając załącznik nr 5 - jeżeli wykonawca przewiduje udział podwykonawców.</w:t>
      </w:r>
    </w:p>
    <w:p w:rsidR="001328D2" w:rsidRDefault="001328D2" w:rsidP="001328D2">
      <w:pPr>
        <w:widowControl w:val="0"/>
        <w:suppressAutoHyphens/>
        <w:autoSpaceDE w:val="0"/>
        <w:spacing w:after="0" w:line="240" w:lineRule="auto"/>
        <w:ind w:left="340"/>
        <w:jc w:val="both"/>
        <w:rPr>
          <w:rFonts w:ascii="Arial" w:eastAsia="Times New Roman" w:hAnsi="Arial" w:cs="Arial"/>
          <w:iCs/>
          <w:shd w:val="clear" w:color="auto" w:fill="FFFFFF"/>
          <w:lang w:eastAsia="ar-SA"/>
        </w:rPr>
      </w:pPr>
      <w:r w:rsidRPr="001328D2">
        <w:rPr>
          <w:rFonts w:ascii="Arial" w:eastAsia="Times New Roman" w:hAnsi="Arial" w:cs="Arial"/>
          <w:color w:val="000000"/>
          <w:lang w:eastAsia="zh-CN"/>
        </w:rPr>
        <w:t>Wykonawca może powierzyć wykonanie części lub całość niniejszego zam</w:t>
      </w:r>
      <w:r w:rsidRPr="001328D2">
        <w:rPr>
          <w:rFonts w:ascii="Arial" w:eastAsia="Times New Roman" w:hAnsi="Arial" w:cs="Arial"/>
          <w:color w:val="000000"/>
          <w:shd w:val="clear" w:color="auto" w:fill="FFFFFF"/>
          <w:lang w:eastAsia="zh-CN"/>
        </w:rPr>
        <w:t xml:space="preserve">ówienia podwykonawcom. W takim przypadku zobowiązany jest do </w:t>
      </w:r>
      <w:r w:rsidRPr="001328D2">
        <w:rPr>
          <w:rFonts w:ascii="Arial" w:eastAsia="Times New Roman" w:hAnsi="Arial" w:cs="Arial"/>
          <w:shd w:val="clear" w:color="auto" w:fill="FFFFFF"/>
          <w:lang w:eastAsia="zh-CN"/>
        </w:rPr>
        <w:t xml:space="preserve">wskazania w </w:t>
      </w:r>
      <w:r w:rsidRPr="001328D2">
        <w:rPr>
          <w:rFonts w:ascii="Arial" w:eastAsia="Times New Roman" w:hAnsi="Arial" w:cs="Arial"/>
          <w:lang w:eastAsia="zh-CN"/>
        </w:rPr>
        <w:t xml:space="preserve">ofercie </w:t>
      </w:r>
      <w:r w:rsidRPr="001328D2">
        <w:rPr>
          <w:rFonts w:ascii="Arial" w:eastAsia="Times New Roman" w:hAnsi="Arial" w:cs="Arial"/>
          <w:iCs/>
          <w:shd w:val="clear" w:color="auto" w:fill="FFFFFF"/>
          <w:lang w:eastAsia="ar-SA"/>
        </w:rPr>
        <w:t>podwykonawców, którym zamierza powierzyć wykonanie części zamówienia /-na załączniku do SIWZ - 4a</w:t>
      </w:r>
    </w:p>
    <w:p w:rsidR="00C964A7" w:rsidRPr="00C964A7" w:rsidRDefault="00C964A7" w:rsidP="00C964A7">
      <w:pPr>
        <w:numPr>
          <w:ilvl w:val="0"/>
          <w:numId w:val="23"/>
        </w:numPr>
        <w:spacing w:after="0" w:line="240" w:lineRule="auto"/>
        <w:jc w:val="both"/>
        <w:rPr>
          <w:rFonts w:ascii="Arial" w:eastAsia="Times New Roman" w:hAnsi="Arial" w:cs="Arial"/>
          <w:color w:val="000000"/>
          <w:lang w:eastAsia="pl-PL"/>
        </w:rPr>
      </w:pPr>
      <w:r w:rsidRPr="00C964A7">
        <w:rPr>
          <w:rFonts w:ascii="Arial" w:eastAsia="Times New Roman" w:hAnsi="Arial" w:cs="Arial"/>
          <w:color w:val="000000"/>
          <w:lang w:eastAsia="pl-PL"/>
        </w:rPr>
        <w:t xml:space="preserve">Na podstawie art. 29 ust. 3a uPzp, </w:t>
      </w:r>
      <w:r w:rsidRPr="00C964A7">
        <w:rPr>
          <w:rFonts w:ascii="Arial" w:eastAsia="Times New Roman" w:hAnsi="Arial" w:cs="Arial"/>
          <w:lang w:eastAsia="pl-PL"/>
        </w:rPr>
        <w:t>w związku z art. 36 ust. 2 pkt 8a uPzp</w:t>
      </w:r>
      <w:r w:rsidRPr="00C964A7">
        <w:rPr>
          <w:rFonts w:ascii="Arial" w:eastAsia="Times New Roman" w:hAnsi="Arial" w:cs="Arial"/>
          <w:color w:val="000000"/>
          <w:lang w:eastAsia="pl-PL"/>
        </w:rPr>
        <w:t xml:space="preserve">, </w:t>
      </w:r>
      <w:r w:rsidRPr="00C964A7">
        <w:rPr>
          <w:rFonts w:ascii="Arial" w:eastAsia="Times New Roman" w:hAnsi="Arial" w:cs="Arial"/>
          <w:b/>
          <w:color w:val="000000"/>
          <w:lang w:eastAsia="pl-PL"/>
        </w:rPr>
        <w:t>Zamawiający wymaga</w:t>
      </w:r>
      <w:r w:rsidRPr="00C964A7">
        <w:rPr>
          <w:rFonts w:ascii="Arial" w:eastAsia="Times New Roman" w:hAnsi="Arial" w:cs="Arial"/>
          <w:color w:val="000000"/>
          <w:lang w:eastAsia="pl-PL"/>
        </w:rPr>
        <w:t xml:space="preserve">, aby pracownicy wykonujący czynności w zakresie realizacji zamówienia, polegające na bezpośrednim fizycznym wykonywaniu robót budowlanych, zatrudnieni byli przez wykonawcę lub podwykonawcę na podstawie umowy o pracę w rozumieniu art. 22 § 1 ustawy z dnia 26 czerwca 1974 r.- Kodeks pracy </w:t>
      </w:r>
      <w:r w:rsidRPr="00C964A7">
        <w:rPr>
          <w:rFonts w:ascii="Arial" w:eastAsia="Times New Roman" w:hAnsi="Arial" w:cs="Arial"/>
          <w:i/>
          <w:color w:val="000000"/>
          <w:lang w:eastAsia="pl-PL"/>
        </w:rPr>
        <w:t>(Dz.U. z 2014 r. poz. 1502, z późn. zm.).</w:t>
      </w:r>
    </w:p>
    <w:p w:rsidR="00C964A7" w:rsidRDefault="00C964A7" w:rsidP="00C964A7">
      <w:pPr>
        <w:spacing w:after="0"/>
        <w:ind w:left="284" w:hanging="284"/>
        <w:jc w:val="both"/>
        <w:rPr>
          <w:rFonts w:ascii="Arial" w:eastAsia="Times New Roman" w:hAnsi="Arial" w:cs="Arial"/>
          <w:lang w:eastAsia="pl-PL"/>
        </w:rPr>
      </w:pPr>
      <w:r w:rsidRPr="00C964A7">
        <w:rPr>
          <w:rFonts w:ascii="Arial" w:eastAsia="Times New Roman" w:hAnsi="Arial" w:cs="Arial"/>
          <w:lang w:eastAsia="pl-PL"/>
        </w:rPr>
        <w:t>3.1. Każdorazowo na żądanie Zamawiającego, w terminie wskazanym przez Zamawiającego nie krótszym niż 3 dni robocze, Wykonawca zobowiązuje się przedłożyć dowody poświadczające zatrudnienie na podstawie umowy o pracę tj. stosowne oświadczenia bądź też przedstawienie zanonimizowanych kopii umów o pracę zawartych przez Wykonawcę z pracownikami, wykonującymi czynności określone w ust. 3.</w:t>
      </w:r>
    </w:p>
    <w:p w:rsidR="00C964A7" w:rsidRPr="00C964A7" w:rsidRDefault="00C964A7" w:rsidP="00C964A7">
      <w:pPr>
        <w:widowControl w:val="0"/>
        <w:suppressAutoHyphens/>
        <w:autoSpaceDE w:val="0"/>
        <w:spacing w:after="0" w:line="240" w:lineRule="auto"/>
        <w:ind w:left="426" w:hanging="426"/>
        <w:jc w:val="both"/>
        <w:rPr>
          <w:rFonts w:ascii="Arial" w:eastAsia="Times New Roman" w:hAnsi="Arial" w:cs="Arial"/>
          <w:lang w:eastAsia="zh-CN"/>
        </w:rPr>
      </w:pPr>
      <w:r w:rsidRPr="00C964A7">
        <w:rPr>
          <w:rFonts w:ascii="Arial" w:eastAsia="Times New Roman" w:hAnsi="Arial" w:cs="Arial"/>
          <w:lang w:eastAsia="pl-PL"/>
        </w:rPr>
        <w:t>3.2.</w:t>
      </w:r>
      <w:r>
        <w:rPr>
          <w:rFonts w:ascii="Arial" w:eastAsia="Times New Roman" w:hAnsi="Arial" w:cs="Arial"/>
          <w:lang w:eastAsia="pl-PL"/>
        </w:rPr>
        <w:t xml:space="preserve"> </w:t>
      </w:r>
      <w:r w:rsidRPr="00C964A7">
        <w:rPr>
          <w:rFonts w:ascii="Arial" w:eastAsia="Times New Roman" w:hAnsi="Arial" w:cs="Arial"/>
          <w:lang w:eastAsia="pl-PL"/>
        </w:rPr>
        <w:t xml:space="preserve">Wykonawca, którego oferta zostanie uznana za najkorzystniejszą, przy przekazaniu </w:t>
      </w:r>
      <w:r>
        <w:rPr>
          <w:rFonts w:ascii="Arial" w:eastAsia="Times New Roman" w:hAnsi="Arial" w:cs="Arial"/>
          <w:lang w:eastAsia="pl-PL"/>
        </w:rPr>
        <w:t xml:space="preserve"> </w:t>
      </w:r>
      <w:r w:rsidRPr="00C964A7">
        <w:rPr>
          <w:rFonts w:ascii="Arial" w:eastAsia="Times New Roman" w:hAnsi="Arial" w:cs="Arial"/>
          <w:lang w:eastAsia="pl-PL"/>
        </w:rPr>
        <w:t xml:space="preserve">terenu budowy przekaże Zamawiającemu </w:t>
      </w:r>
      <w:r w:rsidRPr="00C964A7">
        <w:rPr>
          <w:rFonts w:ascii="Arial" w:eastAsia="Times New Roman" w:hAnsi="Arial" w:cs="Arial"/>
          <w:bCs/>
          <w:lang w:eastAsia="pl-PL"/>
        </w:rPr>
        <w:t>wykaz pracowników, o których mowa w ust. 3</w:t>
      </w:r>
    </w:p>
    <w:p w:rsidR="001328D2" w:rsidRPr="001328D2" w:rsidRDefault="001328D2" w:rsidP="001328D2">
      <w:pPr>
        <w:widowControl w:val="0"/>
        <w:numPr>
          <w:ilvl w:val="0"/>
          <w:numId w:val="23"/>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Przedmiotem niniejszego postępowania nie jest zawarcie umowy ramowej.</w:t>
      </w:r>
    </w:p>
    <w:p w:rsidR="001328D2" w:rsidRPr="001328D2" w:rsidRDefault="001328D2" w:rsidP="001328D2">
      <w:pPr>
        <w:widowControl w:val="0"/>
        <w:numPr>
          <w:ilvl w:val="0"/>
          <w:numId w:val="23"/>
        </w:numPr>
        <w:suppressAutoHyphens/>
        <w:autoSpaceDE w:val="0"/>
        <w:spacing w:after="0" w:line="240" w:lineRule="auto"/>
        <w:rPr>
          <w:rFonts w:ascii="Arial" w:eastAsia="Times New Roman" w:hAnsi="Arial" w:cs="Arial"/>
          <w:lang w:eastAsia="zh-CN"/>
        </w:rPr>
      </w:pPr>
      <w:r w:rsidRPr="001328D2">
        <w:rPr>
          <w:rFonts w:ascii="Arial" w:eastAsia="Times New Roman" w:hAnsi="Arial" w:cs="Arial"/>
          <w:color w:val="000000"/>
          <w:lang w:eastAsia="zh-CN"/>
        </w:rPr>
        <w:t>Zamawiający nie dopuszcza możliwości składania ofert wariantowych.</w:t>
      </w:r>
    </w:p>
    <w:p w:rsidR="001328D2" w:rsidRPr="001328D2" w:rsidRDefault="001328D2" w:rsidP="001328D2">
      <w:pPr>
        <w:widowControl w:val="0"/>
        <w:numPr>
          <w:ilvl w:val="0"/>
          <w:numId w:val="23"/>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Wymagania stawiane Wykonawcy:</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Wykonawca jest odpowiedzialny za jakość, zgodność z warunkami technicznymi </w:t>
      </w:r>
      <w:r w:rsidRPr="001328D2">
        <w:rPr>
          <w:rFonts w:ascii="Arial" w:eastAsia="Times New Roman" w:hAnsi="Arial" w:cs="Arial"/>
          <w:color w:val="000000"/>
          <w:lang w:eastAsia="zh-CN"/>
        </w:rPr>
        <w:lastRenderedPageBreak/>
        <w:t xml:space="preserve">i jakościowymi opisanymi w SIWZ, </w:t>
      </w:r>
      <w:r w:rsidRPr="001328D2">
        <w:rPr>
          <w:rFonts w:ascii="Arial" w:eastAsia="Times New Roman" w:hAnsi="Arial" w:cs="Arial"/>
          <w:lang w:eastAsia="zh-CN"/>
        </w:rPr>
        <w:t>specyfikacji technicznych wykonania i odbioru robót budowlanych, zgodnie z obowiązującymi przepisami szczegółowymi i sztuką budowlaną.</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Wymagana jest należyta staranność przy realizacji zobowiązań umowy.</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Ustalenia i decyzje dotyczące wykonywania zamówienia uzgadniane będą przez zamawiającego z ustanowionym przedstawicielem wykonawcy – Kierownikiem Budowy. </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Określenie przez Wykonawcę telefonów kontaktowych i numerów fax. oraz innych ustaleń niezbędnych dla sprawnego i terminowego wykonania zamówienia.</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Zamawiający nie ponosi odpowiedzialności za szkody wyrządzone przez Wykonawcę podczas wykonywania przedmiotu zamówienia.</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lang w:eastAsia="zh-CN"/>
        </w:rPr>
      </w:pPr>
      <w:r w:rsidRPr="001328D2">
        <w:rPr>
          <w:rFonts w:ascii="Arial" w:eastAsia="Times New Roman" w:hAnsi="Arial" w:cs="Arial"/>
          <w:color w:val="000000"/>
          <w:lang w:eastAsia="zh-CN"/>
        </w:rPr>
        <w:t>Wykonawca zobowiązany jest do przeprowadzenia wizji lokalnej na miejscu planowanych robót.</w:t>
      </w:r>
    </w:p>
    <w:p w:rsidR="001328D2" w:rsidRPr="001328D2" w:rsidRDefault="001328D2" w:rsidP="001328D2">
      <w:pPr>
        <w:widowControl w:val="0"/>
        <w:numPr>
          <w:ilvl w:val="0"/>
          <w:numId w:val="23"/>
        </w:numPr>
        <w:suppressAutoHyphens/>
        <w:autoSpaceDE w:val="0"/>
        <w:spacing w:after="0" w:line="240" w:lineRule="auto"/>
        <w:rPr>
          <w:rFonts w:ascii="Arial" w:eastAsia="Times New Roman" w:hAnsi="Arial" w:cs="Arial"/>
          <w:lang w:eastAsia="zh-CN"/>
        </w:rPr>
      </w:pPr>
      <w:r w:rsidRPr="001328D2">
        <w:rPr>
          <w:rFonts w:ascii="Arial" w:eastAsia="Times New Roman" w:hAnsi="Arial" w:cs="Arial"/>
          <w:lang w:eastAsia="zh-CN"/>
        </w:rPr>
        <w:t>Wymagania dot. gwarancji</w:t>
      </w:r>
      <w:r w:rsidRPr="001328D2">
        <w:rPr>
          <w:rFonts w:ascii="Arial" w:eastAsia="Times New Roman" w:hAnsi="Arial" w:cs="Arial"/>
          <w:lang w:eastAsia="zh-CN"/>
        </w:rPr>
        <w:br/>
      </w:r>
      <w:r w:rsidR="00B074CB" w:rsidRPr="00B074CB">
        <w:rPr>
          <w:rFonts w:ascii="Arial" w:eastAsia="Times New Roman" w:hAnsi="Arial" w:cs="Arial"/>
          <w:shd w:val="clear" w:color="auto" w:fill="FFFFFF"/>
          <w:lang w:eastAsia="zh-CN"/>
        </w:rPr>
        <w:t xml:space="preserve">Wykonawca udzieli na wykonane przez siebie roboty gwarancji, z tym, że minimalny okres gwarancji nie może być krótszy niż </w:t>
      </w:r>
      <w:r w:rsidR="00B074CB" w:rsidRPr="00B074CB">
        <w:rPr>
          <w:rFonts w:ascii="Arial" w:eastAsia="Times New Roman" w:hAnsi="Arial" w:cs="Arial"/>
          <w:b/>
          <w:shd w:val="clear" w:color="auto" w:fill="FFFFFF"/>
          <w:lang w:eastAsia="zh-CN"/>
        </w:rPr>
        <w:t xml:space="preserve">36 miesięcy, a maksymalny 60 miesięcy </w:t>
      </w:r>
      <w:r w:rsidR="00B074CB" w:rsidRPr="00B074CB">
        <w:rPr>
          <w:rFonts w:ascii="Arial" w:eastAsia="Times New Roman" w:hAnsi="Arial" w:cs="Arial"/>
          <w:shd w:val="clear" w:color="auto" w:fill="FFFFFF"/>
          <w:lang w:eastAsia="zh-CN"/>
        </w:rPr>
        <w:t>licząc</w:t>
      </w:r>
      <w:r w:rsidR="00B074CB" w:rsidRPr="00B074CB">
        <w:rPr>
          <w:rFonts w:ascii="Arial" w:eastAsia="Times New Roman" w:hAnsi="Arial" w:cs="Arial"/>
          <w:b/>
          <w:shd w:val="clear" w:color="auto" w:fill="FFFFFF"/>
          <w:lang w:eastAsia="zh-CN"/>
        </w:rPr>
        <w:t xml:space="preserve"> </w:t>
      </w:r>
      <w:r w:rsidR="00B074CB" w:rsidRPr="00B074CB">
        <w:rPr>
          <w:rFonts w:ascii="Arial" w:eastAsia="Times New Roman" w:hAnsi="Arial" w:cs="Arial"/>
          <w:shd w:val="clear" w:color="auto" w:fill="FFFFFF"/>
          <w:lang w:eastAsia="zh-CN"/>
        </w:rPr>
        <w:t>od daty podpisania protokołu odbioru końcowego.</w:t>
      </w:r>
    </w:p>
    <w:p w:rsidR="001328D2" w:rsidRPr="001328D2" w:rsidRDefault="001328D2" w:rsidP="001328D2">
      <w:pPr>
        <w:suppressAutoHyphens/>
        <w:spacing w:after="0" w:line="240" w:lineRule="auto"/>
        <w:rPr>
          <w:rFonts w:ascii="Arial" w:eastAsia="Times New Roman" w:hAnsi="Arial" w:cs="Arial"/>
          <w:b/>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bCs/>
          <w:color w:val="000000"/>
          <w:lang w:eastAsia="zh-CN"/>
        </w:rPr>
        <w:t xml:space="preserve">Termin wykonania zamówienia. </w:t>
      </w:r>
    </w:p>
    <w:p w:rsidR="001328D2" w:rsidRPr="001328D2" w:rsidRDefault="001328D2" w:rsidP="00992664">
      <w:pPr>
        <w:numPr>
          <w:ilvl w:val="0"/>
          <w:numId w:val="40"/>
        </w:numPr>
        <w:suppressAutoHyphens/>
        <w:spacing w:after="0" w:line="240" w:lineRule="auto"/>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Termin rozpoczęcia przedmiotu zamówienia - </w:t>
      </w:r>
      <w:r w:rsidRPr="001328D2">
        <w:rPr>
          <w:rFonts w:ascii="Arial" w:eastAsia="Times New Roman" w:hAnsi="Arial" w:cs="Arial"/>
          <w:b/>
          <w:color w:val="000000"/>
          <w:lang w:eastAsia="zh-CN"/>
        </w:rPr>
        <w:t>od dnia podpisania umowy</w:t>
      </w:r>
      <w:r w:rsidRPr="001328D2">
        <w:rPr>
          <w:rFonts w:ascii="Arial" w:eastAsia="Times New Roman" w:hAnsi="Arial" w:cs="Arial"/>
          <w:color w:val="000000"/>
          <w:lang w:eastAsia="zh-CN"/>
        </w:rPr>
        <w:t xml:space="preserve"> </w:t>
      </w:r>
    </w:p>
    <w:p w:rsidR="001328D2" w:rsidRPr="001328D2" w:rsidRDefault="001328D2" w:rsidP="00992664">
      <w:pPr>
        <w:widowControl w:val="0"/>
        <w:numPr>
          <w:ilvl w:val="0"/>
          <w:numId w:val="40"/>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Termin wykonania przedmiotu zamówienia </w:t>
      </w:r>
      <w:r w:rsidRPr="001328D2">
        <w:rPr>
          <w:rFonts w:ascii="Arial" w:eastAsia="Times New Roman" w:hAnsi="Arial" w:cs="Arial"/>
          <w:lang w:eastAsia="zh-CN"/>
        </w:rPr>
        <w:t xml:space="preserve">– </w:t>
      </w:r>
      <w:r w:rsidR="00EA7A0C">
        <w:rPr>
          <w:rFonts w:ascii="Arial" w:eastAsia="Times New Roman" w:hAnsi="Arial" w:cs="Arial"/>
          <w:b/>
          <w:lang w:eastAsia="zh-CN"/>
        </w:rPr>
        <w:t>03.11</w:t>
      </w:r>
      <w:r w:rsidRPr="001328D2">
        <w:rPr>
          <w:rFonts w:ascii="Arial" w:eastAsia="Times New Roman" w:hAnsi="Arial" w:cs="Arial"/>
          <w:b/>
          <w:lang w:eastAsia="zh-CN"/>
        </w:rPr>
        <w:t>.2017 r.</w:t>
      </w:r>
    </w:p>
    <w:p w:rsidR="001328D2" w:rsidRPr="001328D2" w:rsidRDefault="001328D2" w:rsidP="001328D2">
      <w:pPr>
        <w:widowControl w:val="0"/>
        <w:suppressAutoHyphens/>
        <w:autoSpaceDE w:val="0"/>
        <w:spacing w:after="0" w:line="240" w:lineRule="auto"/>
        <w:ind w:left="340"/>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bCs/>
          <w:color w:val="000000"/>
          <w:lang w:eastAsia="zh-CN"/>
        </w:rPr>
        <w:t>Opis warunków udziału w postępowaniu oraz opis sposobu dokonywania oceny spełnienia tych warunków.</w:t>
      </w:r>
    </w:p>
    <w:p w:rsidR="001328D2" w:rsidRPr="001328D2" w:rsidRDefault="001328D2" w:rsidP="001328D2">
      <w:pPr>
        <w:widowControl w:val="0"/>
        <w:numPr>
          <w:ilvl w:val="0"/>
          <w:numId w:val="3"/>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W postępowaniu o udzielenie zamówienia publicznego mogą ubiegać się Wykonawcy potwierdzający spełnianie warunków:</w:t>
      </w:r>
    </w:p>
    <w:p w:rsidR="001328D2" w:rsidRPr="001328D2" w:rsidRDefault="001328D2" w:rsidP="001328D2">
      <w:pPr>
        <w:widowControl w:val="0"/>
        <w:numPr>
          <w:ilvl w:val="0"/>
          <w:numId w:val="4"/>
        </w:numPr>
        <w:tabs>
          <w:tab w:val="left" w:pos="720"/>
        </w:tabs>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posiadający uprawnienia do wykonywania określonej działalności lub czynności, jeżeli przepisy prawa nakładają obowiązek posiadania takich uprawnień.</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posiadający niezbędna wiedzę i doświadczenie </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dysponuje odpowiednim potencjałem technicznym oraz osobami zdolnymi do wykonania zamówienia; </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znajdujący się w sytuacji ekonomicznej i finansowej zapewniającej wykonanie zamówienia;</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wykażą brak podstaw do wykluczenia z postępowania o udzielenie zamówienia </w:t>
      </w:r>
      <w:r w:rsidRPr="001328D2">
        <w:rPr>
          <w:rFonts w:ascii="Arial" w:eastAsia="Times New Roman" w:hAnsi="Arial" w:cs="Arial"/>
          <w:color w:val="000000"/>
          <w:lang w:eastAsia="zh-CN"/>
        </w:rPr>
        <w:br/>
      </w:r>
      <w:r w:rsidRPr="001328D2">
        <w:rPr>
          <w:rFonts w:ascii="Arial" w:eastAsia="Times New Roman" w:hAnsi="Arial" w:cs="Arial"/>
          <w:lang w:eastAsia="zh-CN"/>
        </w:rPr>
        <w:t>art. 24 ust. 1 ustawy Pzp.</w:t>
      </w:r>
    </w:p>
    <w:p w:rsidR="001328D2" w:rsidRPr="001328D2" w:rsidRDefault="001328D2" w:rsidP="001328D2">
      <w:pPr>
        <w:widowControl w:val="0"/>
        <w:numPr>
          <w:ilvl w:val="0"/>
          <w:numId w:val="5"/>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color w:val="000000"/>
          <w:lang w:eastAsia="zh-CN"/>
        </w:rPr>
        <w:t>Zamawiający dokona ustalenia czy wykonawca w wystarczający sposób spełnia warunki udziału w postępowaniu, jeżeli wykaże, że:</w:t>
      </w:r>
    </w:p>
    <w:p w:rsidR="001328D2" w:rsidRPr="001328D2" w:rsidRDefault="001328D2" w:rsidP="001328D2">
      <w:pPr>
        <w:numPr>
          <w:ilvl w:val="1"/>
          <w:numId w:val="6"/>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W zakresie warunku wskazanego </w:t>
      </w:r>
      <w:r w:rsidRPr="001328D2">
        <w:rPr>
          <w:rFonts w:ascii="Arial" w:eastAsia="Times New Roman" w:hAnsi="Arial" w:cs="Arial"/>
          <w:b/>
          <w:lang w:eastAsia="zh-CN"/>
        </w:rPr>
        <w:t>w pkt. V ust. 1 lit. a)</w:t>
      </w:r>
      <w:r w:rsidRPr="001328D2">
        <w:rPr>
          <w:rFonts w:ascii="Arial" w:eastAsia="Times New Roman" w:hAnsi="Arial" w:cs="Arial"/>
          <w:lang w:eastAsia="zh-CN"/>
        </w:rPr>
        <w:t xml:space="preserve"> SIWZ, posiadania uprawnień do wykonywania określonej działalności lub czynności, jeżeli przepisy prawa nakładają obowiązek ich posiadania, Wykonawca  złoży oświadczenie  o spełnianiu warunku wg załącznika </w:t>
      </w:r>
      <w:r w:rsidRPr="001328D2">
        <w:rPr>
          <w:rFonts w:ascii="Arial" w:eastAsia="Times New Roman" w:hAnsi="Arial" w:cs="Arial"/>
          <w:b/>
          <w:lang w:eastAsia="zh-CN"/>
        </w:rPr>
        <w:t>nr 2</w:t>
      </w:r>
      <w:r w:rsidRPr="001328D2">
        <w:rPr>
          <w:rFonts w:ascii="Arial" w:eastAsia="Times New Roman" w:hAnsi="Arial" w:cs="Arial"/>
          <w:lang w:eastAsia="zh-CN"/>
        </w:rPr>
        <w:t xml:space="preserve">, o którym mowa w </w:t>
      </w:r>
      <w:r w:rsidRPr="001328D2">
        <w:rPr>
          <w:rFonts w:ascii="Arial" w:eastAsia="Times New Roman" w:hAnsi="Arial" w:cs="Arial"/>
          <w:b/>
          <w:lang w:eastAsia="zh-CN"/>
        </w:rPr>
        <w:t xml:space="preserve">pkt. VI. ust. 1 pkt.2) </w:t>
      </w:r>
      <w:r w:rsidRPr="001328D2">
        <w:rPr>
          <w:rFonts w:ascii="Arial" w:eastAsia="Times New Roman" w:hAnsi="Arial" w:cs="Arial"/>
          <w:lang w:eastAsia="zh-CN"/>
        </w:rPr>
        <w:t xml:space="preserve">SWIZ. </w:t>
      </w:r>
    </w:p>
    <w:p w:rsidR="001328D2" w:rsidRPr="001328D2" w:rsidRDefault="001328D2" w:rsidP="001328D2">
      <w:pPr>
        <w:suppressAutoHyphens/>
        <w:spacing w:after="0" w:line="240" w:lineRule="auto"/>
        <w:ind w:left="709"/>
        <w:jc w:val="both"/>
        <w:rPr>
          <w:rFonts w:ascii="Arial" w:eastAsia="Times New Roman" w:hAnsi="Arial" w:cs="Arial"/>
          <w:lang w:eastAsia="zh-CN"/>
        </w:rPr>
      </w:pPr>
      <w:r w:rsidRPr="001328D2">
        <w:rPr>
          <w:rFonts w:ascii="Arial" w:eastAsia="Times New Roman" w:hAnsi="Arial" w:cs="Arial"/>
          <w:lang w:eastAsia="zh-CN"/>
        </w:rPr>
        <w:t xml:space="preserve">Ocena spełniania warunku nastąpi na podstawie złożonego oświadczenia </w:t>
      </w:r>
      <w:r w:rsidRPr="001328D2">
        <w:rPr>
          <w:rFonts w:ascii="Arial" w:eastAsia="Times New Roman" w:hAnsi="Arial" w:cs="Arial"/>
          <w:lang w:eastAsia="zh-CN"/>
        </w:rPr>
        <w:br/>
        <w:t xml:space="preserve">o spełnieniu  warunku wg załącznika nr </w:t>
      </w:r>
      <w:r w:rsidRPr="001328D2">
        <w:rPr>
          <w:rFonts w:ascii="Arial" w:eastAsia="Times New Roman" w:hAnsi="Arial" w:cs="Arial"/>
          <w:b/>
          <w:lang w:eastAsia="zh-CN"/>
        </w:rPr>
        <w:t>2</w:t>
      </w:r>
      <w:r w:rsidRPr="001328D2">
        <w:rPr>
          <w:rFonts w:ascii="Arial" w:eastAsia="Times New Roman" w:hAnsi="Arial" w:cs="Arial"/>
          <w:lang w:eastAsia="zh-CN"/>
        </w:rPr>
        <w:t xml:space="preserve">, o którym mowa w punkcie </w:t>
      </w:r>
      <w:r w:rsidRPr="001328D2">
        <w:rPr>
          <w:rFonts w:ascii="Arial" w:eastAsia="Times New Roman" w:hAnsi="Arial" w:cs="Arial"/>
          <w:b/>
          <w:lang w:eastAsia="zh-CN"/>
        </w:rPr>
        <w:t>VI ust.1 pkt. 2)</w:t>
      </w:r>
      <w:r w:rsidRPr="001328D2">
        <w:rPr>
          <w:rFonts w:ascii="Arial" w:eastAsia="Times New Roman" w:hAnsi="Arial" w:cs="Arial"/>
          <w:lang w:eastAsia="zh-CN"/>
        </w:rPr>
        <w:t xml:space="preserve"> SIWZ.</w:t>
      </w:r>
    </w:p>
    <w:p w:rsidR="001328D2" w:rsidRPr="001328D2" w:rsidRDefault="001328D2" w:rsidP="00992664">
      <w:pPr>
        <w:numPr>
          <w:ilvl w:val="0"/>
          <w:numId w:val="48"/>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 </w:t>
      </w:r>
      <w:r w:rsidRPr="001328D2">
        <w:rPr>
          <w:rFonts w:ascii="Arial" w:eastAsia="Times New Roman" w:hAnsi="Arial" w:cs="Arial"/>
          <w:b/>
          <w:color w:val="000000"/>
          <w:lang w:eastAsia="zh-CN"/>
        </w:rPr>
        <w:t>pkt.</w:t>
      </w:r>
      <w:r w:rsidRPr="001328D2">
        <w:rPr>
          <w:rFonts w:ascii="Arial" w:eastAsia="Times New Roman" w:hAnsi="Arial" w:cs="Arial"/>
          <w:color w:val="000000"/>
          <w:lang w:eastAsia="zh-CN"/>
        </w:rPr>
        <w:t xml:space="preserve"> </w:t>
      </w:r>
      <w:r w:rsidRPr="001328D2">
        <w:rPr>
          <w:rFonts w:ascii="Arial" w:eastAsia="Times New Roman" w:hAnsi="Arial" w:cs="Arial"/>
          <w:b/>
          <w:color w:val="000000"/>
          <w:lang w:eastAsia="zh-CN"/>
        </w:rPr>
        <w:t>V ust. 1 lit. b)</w:t>
      </w:r>
      <w:r w:rsidRPr="001328D2">
        <w:rPr>
          <w:rFonts w:ascii="Arial" w:eastAsia="Times New Roman" w:hAnsi="Arial" w:cs="Arial"/>
          <w:color w:val="000000"/>
          <w:lang w:eastAsia="zh-CN"/>
        </w:rPr>
        <w:t xml:space="preserve"> SIWZ posiadania wiedzy                        i doświadczenia Wykonawca wykaże, że posiada:</w:t>
      </w:r>
    </w:p>
    <w:p w:rsidR="00171FB3" w:rsidRPr="00171FB3" w:rsidRDefault="001328D2" w:rsidP="00171FB3">
      <w:pPr>
        <w:tabs>
          <w:tab w:val="left" w:pos="1134"/>
        </w:tabs>
        <w:suppressAutoHyphens/>
        <w:spacing w:after="0" w:line="240" w:lineRule="auto"/>
        <w:ind w:left="709"/>
        <w:jc w:val="both"/>
        <w:rPr>
          <w:rFonts w:ascii="Arial" w:eastAsia="Times New Roman" w:hAnsi="Arial" w:cs="Arial"/>
          <w:lang w:eastAsia="zh-CN"/>
        </w:rPr>
      </w:pPr>
      <w:r w:rsidRPr="001328D2">
        <w:rPr>
          <w:rFonts w:ascii="Arial" w:eastAsia="Times New Roman" w:hAnsi="Arial" w:cs="Arial"/>
          <w:b/>
          <w:lang w:eastAsia="zh-CN"/>
        </w:rPr>
        <w:t>doświadczenie:</w:t>
      </w:r>
      <w:r w:rsidRPr="001328D2">
        <w:rPr>
          <w:rFonts w:ascii="Arial" w:eastAsia="Times New Roman" w:hAnsi="Arial" w:cs="Arial"/>
          <w:lang w:eastAsia="zh-CN"/>
        </w:rPr>
        <w:t xml:space="preserve"> </w:t>
      </w:r>
      <w:r w:rsidR="00171FB3" w:rsidRPr="00171FB3">
        <w:rPr>
          <w:rFonts w:ascii="Arial" w:eastAsia="Times New Roman" w:hAnsi="Arial" w:cs="Arial"/>
          <w:lang w:eastAsia="zh-CN"/>
        </w:rPr>
        <w:t xml:space="preserve">dla uznania że wykonawca spełnia warunek posiadania wiedzy  </w:t>
      </w:r>
      <w:r w:rsidR="00171FB3" w:rsidRPr="00171FB3">
        <w:rPr>
          <w:rFonts w:ascii="Arial" w:eastAsia="Times New Roman" w:hAnsi="Arial" w:cs="Arial"/>
          <w:lang w:eastAsia="zh-CN"/>
        </w:rPr>
        <w:br/>
        <w:t xml:space="preserve">i doświadczenia zamawiający żąda by wykonawca wykazał, iż w okresie ostatnich </w:t>
      </w:r>
      <w:r w:rsidR="00171FB3" w:rsidRPr="00171FB3">
        <w:rPr>
          <w:rFonts w:ascii="Arial" w:eastAsia="Times New Roman" w:hAnsi="Arial" w:cs="Arial"/>
          <w:lang w:eastAsia="zh-CN"/>
        </w:rPr>
        <w:br/>
        <w:t xml:space="preserve">5 lat, (a jeżeli okres prowadzenia działalności jest krótszy, to w tym okresie) przed upływem terminu składania ofert ukończył realizację minimum </w:t>
      </w:r>
      <w:r w:rsidR="00171FB3">
        <w:rPr>
          <w:rFonts w:ascii="Arial" w:eastAsia="Times New Roman" w:hAnsi="Arial" w:cs="Arial"/>
          <w:lang w:eastAsia="zh-CN"/>
        </w:rPr>
        <w:t>jednej roboty</w:t>
      </w:r>
      <w:r w:rsidR="00171FB3" w:rsidRPr="00171FB3">
        <w:rPr>
          <w:rFonts w:ascii="Arial" w:eastAsia="Times New Roman" w:hAnsi="Arial" w:cs="Arial"/>
          <w:lang w:eastAsia="zh-CN"/>
        </w:rPr>
        <w:t xml:space="preserve"> </w:t>
      </w:r>
      <w:r w:rsidR="00171FB3" w:rsidRPr="00171FB3">
        <w:rPr>
          <w:rFonts w:ascii="Arial" w:eastAsia="Times New Roman" w:hAnsi="Arial" w:cs="Arial"/>
          <w:lang w:eastAsia="zh-CN"/>
        </w:rPr>
        <w:br/>
        <w:t xml:space="preserve">o wartości min. </w:t>
      </w:r>
      <w:r w:rsidR="00171FB3">
        <w:rPr>
          <w:rFonts w:ascii="Arial" w:eastAsia="Times New Roman" w:hAnsi="Arial" w:cs="Arial"/>
          <w:lang w:eastAsia="zh-CN"/>
        </w:rPr>
        <w:t>1 0</w:t>
      </w:r>
      <w:r w:rsidR="00171FB3" w:rsidRPr="00171FB3">
        <w:rPr>
          <w:rFonts w:ascii="Arial" w:eastAsia="Times New Roman" w:hAnsi="Arial" w:cs="Arial"/>
          <w:lang w:eastAsia="zh-CN"/>
        </w:rPr>
        <w:t>00 000,00 zł brutto polegając</w:t>
      </w:r>
      <w:r w:rsidR="00171FB3">
        <w:rPr>
          <w:rFonts w:ascii="Arial" w:eastAsia="Times New Roman" w:hAnsi="Arial" w:cs="Arial"/>
          <w:lang w:eastAsia="zh-CN"/>
        </w:rPr>
        <w:t>e</w:t>
      </w:r>
      <w:r w:rsidR="00171FB3" w:rsidRPr="00171FB3">
        <w:rPr>
          <w:rFonts w:ascii="Arial" w:eastAsia="Times New Roman" w:hAnsi="Arial" w:cs="Arial"/>
          <w:lang w:eastAsia="zh-CN"/>
        </w:rPr>
        <w:t xml:space="preserve"> na budowie, przebudowie lub wykonaniu odnów na drodze publicznej o nawierzchni bitumicznej, złoży oświadczenie o spełnieniu warunku zgodnie z załącznikiem </w:t>
      </w:r>
      <w:r w:rsidR="00171FB3" w:rsidRPr="00171FB3">
        <w:rPr>
          <w:rFonts w:ascii="Arial" w:eastAsia="Times New Roman" w:hAnsi="Arial" w:cs="Arial"/>
          <w:b/>
          <w:lang w:eastAsia="zh-CN"/>
        </w:rPr>
        <w:t>nr 2</w:t>
      </w:r>
      <w:r w:rsidR="00171FB3" w:rsidRPr="00171FB3">
        <w:rPr>
          <w:rFonts w:ascii="Arial" w:eastAsia="Times New Roman" w:hAnsi="Arial" w:cs="Arial"/>
          <w:lang w:eastAsia="zh-CN"/>
        </w:rPr>
        <w:t xml:space="preserve">, o którym mowa w </w:t>
      </w:r>
      <w:r w:rsidR="00171FB3" w:rsidRPr="00171FB3">
        <w:rPr>
          <w:rFonts w:ascii="Arial" w:eastAsia="Times New Roman" w:hAnsi="Arial" w:cs="Arial"/>
          <w:b/>
          <w:lang w:eastAsia="zh-CN"/>
        </w:rPr>
        <w:t xml:space="preserve">pkt. </w:t>
      </w:r>
      <w:r w:rsidR="00171FB3">
        <w:rPr>
          <w:rFonts w:ascii="Arial" w:eastAsia="Times New Roman" w:hAnsi="Arial" w:cs="Arial"/>
          <w:b/>
          <w:lang w:eastAsia="zh-CN"/>
        </w:rPr>
        <w:t>VI</w:t>
      </w:r>
      <w:r w:rsidR="00171FB3" w:rsidRPr="00171FB3">
        <w:rPr>
          <w:rFonts w:ascii="Arial" w:eastAsia="Times New Roman" w:hAnsi="Arial" w:cs="Arial"/>
          <w:b/>
          <w:lang w:eastAsia="zh-CN"/>
        </w:rPr>
        <w:t xml:space="preserve"> ust.</w:t>
      </w:r>
      <w:r w:rsidR="00171FB3">
        <w:rPr>
          <w:rFonts w:ascii="Arial" w:eastAsia="Times New Roman" w:hAnsi="Arial" w:cs="Arial"/>
          <w:b/>
          <w:lang w:eastAsia="zh-CN"/>
        </w:rPr>
        <w:t>1</w:t>
      </w:r>
      <w:r w:rsidR="00171FB3" w:rsidRPr="00171FB3">
        <w:rPr>
          <w:rFonts w:ascii="Arial" w:eastAsia="Times New Roman" w:hAnsi="Arial" w:cs="Arial"/>
          <w:b/>
          <w:lang w:eastAsia="zh-CN"/>
        </w:rPr>
        <w:t xml:space="preserve"> pkt. </w:t>
      </w:r>
      <w:r w:rsidR="00171FB3">
        <w:rPr>
          <w:rFonts w:ascii="Arial" w:eastAsia="Times New Roman" w:hAnsi="Arial" w:cs="Arial"/>
          <w:b/>
          <w:lang w:eastAsia="zh-CN"/>
        </w:rPr>
        <w:t>2</w:t>
      </w:r>
      <w:r w:rsidR="00171FB3" w:rsidRPr="00171FB3">
        <w:rPr>
          <w:rFonts w:ascii="Arial" w:eastAsia="Times New Roman" w:hAnsi="Arial" w:cs="Arial"/>
          <w:b/>
          <w:lang w:eastAsia="zh-CN"/>
        </w:rPr>
        <w:t xml:space="preserve">) </w:t>
      </w:r>
      <w:r w:rsidR="00171FB3" w:rsidRPr="00171FB3">
        <w:rPr>
          <w:rFonts w:ascii="Arial" w:eastAsia="Times New Roman" w:hAnsi="Arial" w:cs="Arial"/>
          <w:lang w:eastAsia="zh-CN"/>
        </w:rPr>
        <w:t>SIWZ, że dysponuje wiedzą i doświadczeniem potrzebnym do wykonania zamówienia.</w:t>
      </w:r>
    </w:p>
    <w:p w:rsidR="00171FB3" w:rsidRPr="00171FB3" w:rsidRDefault="00171FB3" w:rsidP="00171FB3">
      <w:pPr>
        <w:tabs>
          <w:tab w:val="left" w:pos="1134"/>
        </w:tabs>
        <w:suppressAutoHyphens/>
        <w:spacing w:after="0" w:line="240" w:lineRule="auto"/>
        <w:ind w:left="709"/>
        <w:jc w:val="both"/>
        <w:rPr>
          <w:rFonts w:ascii="Arial" w:eastAsia="Times New Roman" w:hAnsi="Arial" w:cs="Arial"/>
          <w:lang w:eastAsia="zh-CN"/>
        </w:rPr>
      </w:pPr>
      <w:r w:rsidRPr="00171FB3">
        <w:rPr>
          <w:rFonts w:ascii="Arial" w:eastAsia="Times New Roman" w:hAnsi="Arial" w:cs="Arial"/>
          <w:lang w:eastAsia="zh-CN"/>
        </w:rPr>
        <w:t xml:space="preserve">Ocena spełniania warunków szczegółowych będzie dokonana na podstawie złożonego przez Wykonawcę wypełnionego formularza „Doświadczenie wykonawcy”, </w:t>
      </w:r>
      <w:r w:rsidRPr="00171FB3">
        <w:rPr>
          <w:rFonts w:ascii="Arial" w:eastAsia="Times New Roman" w:hAnsi="Arial" w:cs="Arial"/>
          <w:lang w:eastAsia="zh-CN"/>
        </w:rPr>
        <w:lastRenderedPageBreak/>
        <w:t xml:space="preserve">który stanowi załącznik </w:t>
      </w:r>
      <w:r w:rsidRPr="00171FB3">
        <w:rPr>
          <w:rFonts w:ascii="Arial" w:eastAsia="Times New Roman" w:hAnsi="Arial" w:cs="Arial"/>
          <w:b/>
          <w:lang w:eastAsia="zh-CN"/>
        </w:rPr>
        <w:t>Nr 3</w:t>
      </w:r>
      <w:r w:rsidRPr="00171FB3">
        <w:rPr>
          <w:rFonts w:ascii="Arial" w:eastAsia="Times New Roman" w:hAnsi="Arial" w:cs="Arial"/>
          <w:lang w:eastAsia="zh-CN"/>
        </w:rPr>
        <w:t xml:space="preserve"> do SIWZ, o którym mowa w </w:t>
      </w:r>
      <w:r w:rsidRPr="00171FB3">
        <w:rPr>
          <w:rFonts w:ascii="Arial" w:eastAsia="Times New Roman" w:hAnsi="Arial" w:cs="Arial"/>
          <w:b/>
          <w:lang w:eastAsia="zh-CN"/>
        </w:rPr>
        <w:t>pkt. VI ust. 2 pkt. 1)</w:t>
      </w:r>
      <w:r w:rsidRPr="00171FB3">
        <w:rPr>
          <w:rFonts w:ascii="Arial" w:eastAsia="Times New Roman" w:hAnsi="Arial" w:cs="Arial"/>
          <w:lang w:eastAsia="zh-CN"/>
        </w:rPr>
        <w:t xml:space="preserve"> SIWZ  oraz złożonego oświadczenia o spełnieniu warunku wg załącznika </w:t>
      </w:r>
      <w:r w:rsidRPr="00171FB3">
        <w:rPr>
          <w:rFonts w:ascii="Arial" w:eastAsia="Times New Roman" w:hAnsi="Arial" w:cs="Arial"/>
          <w:b/>
          <w:lang w:eastAsia="zh-CN"/>
        </w:rPr>
        <w:t>nr 2</w:t>
      </w:r>
      <w:r w:rsidRPr="00171FB3">
        <w:rPr>
          <w:rFonts w:ascii="Arial" w:eastAsia="Times New Roman" w:hAnsi="Arial" w:cs="Arial"/>
          <w:lang w:eastAsia="zh-CN"/>
        </w:rPr>
        <w:t xml:space="preserve"> do SIWZ, o którym mowa w </w:t>
      </w:r>
      <w:r w:rsidRPr="00171FB3">
        <w:rPr>
          <w:rFonts w:ascii="Arial" w:eastAsia="Times New Roman" w:hAnsi="Arial" w:cs="Arial"/>
          <w:b/>
          <w:lang w:eastAsia="zh-CN"/>
        </w:rPr>
        <w:t xml:space="preserve">pkt. VI ust.1 pkt. </w:t>
      </w:r>
      <w:r w:rsidR="00946C89">
        <w:rPr>
          <w:rFonts w:ascii="Arial" w:eastAsia="Times New Roman" w:hAnsi="Arial" w:cs="Arial"/>
          <w:b/>
          <w:lang w:eastAsia="zh-CN"/>
        </w:rPr>
        <w:t>2</w:t>
      </w:r>
      <w:r w:rsidRPr="00171FB3">
        <w:rPr>
          <w:rFonts w:ascii="Arial" w:eastAsia="Times New Roman" w:hAnsi="Arial" w:cs="Arial"/>
          <w:b/>
          <w:lang w:eastAsia="zh-CN"/>
        </w:rPr>
        <w:t>)</w:t>
      </w:r>
      <w:r w:rsidRPr="00171FB3">
        <w:rPr>
          <w:rFonts w:ascii="Arial" w:eastAsia="Times New Roman" w:hAnsi="Arial" w:cs="Arial"/>
          <w:lang w:eastAsia="zh-CN"/>
        </w:rPr>
        <w:t xml:space="preserve"> SIWZ, że dysponuje wiedzą i doświadczeniem potrzebnym do wykonania zamówienia.</w:t>
      </w:r>
    </w:p>
    <w:p w:rsidR="001328D2" w:rsidRPr="001328D2" w:rsidRDefault="001328D2" w:rsidP="00992664">
      <w:pPr>
        <w:numPr>
          <w:ilvl w:val="0"/>
          <w:numId w:val="49"/>
        </w:numPr>
        <w:suppressAutoHyphens/>
        <w:spacing w:after="0" w:line="240" w:lineRule="auto"/>
        <w:ind w:left="709" w:hanging="425"/>
        <w:contextualSpacing/>
        <w:jc w:val="both"/>
        <w:rPr>
          <w:rFonts w:ascii="Arial" w:eastAsia="Times New Roman" w:hAnsi="Arial" w:cs="Arial"/>
          <w:b/>
          <w:color w:val="000000"/>
          <w:lang w:eastAsia="zh-CN"/>
        </w:rPr>
      </w:pPr>
      <w:r w:rsidRPr="001328D2">
        <w:rPr>
          <w:rFonts w:ascii="Arial" w:eastAsia="Times New Roman" w:hAnsi="Arial" w:cs="Arial"/>
          <w:color w:val="000000"/>
          <w:lang w:eastAsia="zh-CN"/>
        </w:rPr>
        <w:t xml:space="preserve">W zakresie warunku wskazanego w </w:t>
      </w:r>
      <w:r w:rsidRPr="001328D2">
        <w:rPr>
          <w:rFonts w:ascii="Arial" w:eastAsia="Times New Roman" w:hAnsi="Arial" w:cs="Arial"/>
          <w:b/>
          <w:color w:val="000000"/>
          <w:lang w:eastAsia="zh-CN"/>
        </w:rPr>
        <w:t>punkcie V ust. 1 lit. c)</w:t>
      </w:r>
      <w:r w:rsidRPr="001328D2">
        <w:rPr>
          <w:rFonts w:ascii="Arial" w:eastAsia="Times New Roman" w:hAnsi="Arial" w:cs="Arial"/>
          <w:color w:val="000000"/>
          <w:lang w:eastAsia="zh-CN"/>
        </w:rPr>
        <w:t xml:space="preserve"> dysponowania odpowiednim potencjałem technicznym oraz osobami zdolnymi do wykonania zmówienia wykonawca wykaże, że posiada:</w:t>
      </w:r>
    </w:p>
    <w:p w:rsidR="001328D2" w:rsidRPr="001328D2" w:rsidRDefault="001328D2" w:rsidP="001328D2">
      <w:pPr>
        <w:suppressAutoHyphens/>
        <w:spacing w:after="0" w:line="240" w:lineRule="auto"/>
        <w:ind w:left="1276" w:hanging="567"/>
        <w:jc w:val="both"/>
        <w:rPr>
          <w:rFonts w:ascii="Arial" w:eastAsia="Times New Roman" w:hAnsi="Arial" w:cs="Arial"/>
          <w:lang w:eastAsia="zh-CN"/>
        </w:rPr>
      </w:pPr>
      <w:r w:rsidRPr="001328D2">
        <w:rPr>
          <w:rFonts w:ascii="Arial" w:eastAsia="Times New Roman" w:hAnsi="Arial" w:cs="Arial"/>
          <w:lang w:eastAsia="zh-CN"/>
        </w:rPr>
        <w:t>3.1 )</w:t>
      </w:r>
      <w:r w:rsidRPr="001328D2">
        <w:rPr>
          <w:rFonts w:ascii="Arial" w:eastAsia="Times New Roman" w:hAnsi="Arial" w:cs="Arial"/>
          <w:b/>
          <w:lang w:eastAsia="zh-CN"/>
        </w:rPr>
        <w:t xml:space="preserve"> potencjał kadrowy:</w:t>
      </w:r>
      <w:r w:rsidRPr="001328D2">
        <w:rPr>
          <w:rFonts w:ascii="Arial" w:eastAsia="Times New Roman" w:hAnsi="Arial" w:cs="Arial"/>
          <w:lang w:eastAsia="zh-CN"/>
        </w:rPr>
        <w:t xml:space="preserve"> dla uznania, że wykonawca spełnia warunek dysponowania osobami zdolnymi do wykonania zamówienia, zamawiający żąda, by wykonawca: </w:t>
      </w:r>
    </w:p>
    <w:p w:rsidR="001328D2" w:rsidRPr="001328D2" w:rsidRDefault="001328D2" w:rsidP="001328D2">
      <w:pPr>
        <w:suppressAutoHyphens/>
        <w:spacing w:after="0" w:line="240" w:lineRule="auto"/>
        <w:ind w:left="1560" w:hanging="284"/>
        <w:jc w:val="both"/>
        <w:rPr>
          <w:rFonts w:ascii="Arial" w:eastAsia="Times New Roman" w:hAnsi="Arial" w:cs="Arial"/>
          <w:lang w:eastAsia="zh-CN"/>
        </w:rPr>
      </w:pPr>
      <w:r w:rsidRPr="001328D2">
        <w:rPr>
          <w:rFonts w:ascii="Arial" w:eastAsia="Times New Roman" w:hAnsi="Arial" w:cs="Arial"/>
          <w:lang w:eastAsia="zh-CN"/>
        </w:rPr>
        <w:t xml:space="preserve">- wykazał niezbędny potencjał kadrowy w celu obsadzenia stanowiska </w:t>
      </w:r>
      <w:r w:rsidRPr="001328D2">
        <w:rPr>
          <w:rFonts w:ascii="Arial" w:eastAsia="Times New Roman" w:hAnsi="Arial" w:cs="Arial"/>
          <w:u w:val="single"/>
          <w:lang w:eastAsia="zh-CN"/>
        </w:rPr>
        <w:t>kierownika budowy</w:t>
      </w:r>
      <w:r w:rsidRPr="001328D2">
        <w:rPr>
          <w:rFonts w:ascii="Arial" w:eastAsia="Times New Roman" w:hAnsi="Arial" w:cs="Arial"/>
          <w:lang w:eastAsia="zh-CN"/>
        </w:rPr>
        <w:t>: minimalne wymagania: wykształcenie wyższe</w:t>
      </w:r>
      <w:r w:rsidRPr="001328D2">
        <w:rPr>
          <w:rFonts w:ascii="Arial" w:eastAsia="Times New Roman" w:hAnsi="Arial" w:cs="Arial"/>
          <w:color w:val="000000"/>
          <w:lang w:eastAsia="zh-CN"/>
        </w:rPr>
        <w:t xml:space="preserve"> lub średnie techniczne, posiadającego uprawnienia do </w:t>
      </w:r>
      <w:r w:rsidRPr="001328D2">
        <w:rPr>
          <w:rFonts w:ascii="Arial" w:eastAsia="Times New Roman" w:hAnsi="Arial" w:cs="Arial"/>
          <w:lang w:eastAsia="zh-CN"/>
        </w:rPr>
        <w:t xml:space="preserve">kierowania robotami budowlanymi bez ograniczeń w specjalności </w:t>
      </w:r>
      <w:r w:rsidRPr="001328D2">
        <w:rPr>
          <w:rFonts w:ascii="Arial" w:eastAsia="Times New Roman" w:hAnsi="Arial" w:cs="Arial"/>
          <w:b/>
          <w:bCs/>
          <w:lang w:eastAsia="zh-CN"/>
        </w:rPr>
        <w:t>drogowej</w:t>
      </w:r>
      <w:r w:rsidRPr="001328D2">
        <w:rPr>
          <w:rFonts w:ascii="Arial" w:eastAsia="Times New Roman" w:hAnsi="Arial" w:cs="Arial"/>
          <w:color w:val="000000"/>
          <w:lang w:eastAsia="zh-CN"/>
        </w:rPr>
        <w:t>, co najmniej 5- letnie doświadczenie w kierowaniu robotami drogowymi,</w:t>
      </w:r>
    </w:p>
    <w:p w:rsidR="001328D2" w:rsidRPr="001328D2" w:rsidRDefault="001328D2" w:rsidP="001328D2">
      <w:pPr>
        <w:suppressAutoHyphens/>
        <w:spacing w:after="0" w:line="240" w:lineRule="auto"/>
        <w:ind w:left="1418" w:hanging="142"/>
        <w:jc w:val="both"/>
        <w:rPr>
          <w:rFonts w:ascii="Arial" w:eastAsia="Times New Roman" w:hAnsi="Arial" w:cs="Arial"/>
          <w:lang w:eastAsia="zh-CN"/>
        </w:rPr>
      </w:pPr>
      <w:r w:rsidRPr="001328D2">
        <w:rPr>
          <w:rFonts w:ascii="Arial" w:eastAsia="Times New Roman" w:hAnsi="Arial" w:cs="Arial"/>
          <w:lang w:eastAsia="zh-CN"/>
        </w:rPr>
        <w:t xml:space="preserve">- złożył oświadczenie o spełnieniu warunku zgodnie z załącznikiem </w:t>
      </w:r>
      <w:r w:rsidRPr="001328D2">
        <w:rPr>
          <w:rFonts w:ascii="Arial" w:eastAsia="Times New Roman" w:hAnsi="Arial" w:cs="Arial"/>
          <w:b/>
          <w:lang w:eastAsia="zh-CN"/>
        </w:rPr>
        <w:t>nr 2</w:t>
      </w:r>
      <w:r w:rsidRPr="001328D2">
        <w:rPr>
          <w:rFonts w:ascii="Arial" w:eastAsia="Times New Roman" w:hAnsi="Arial" w:cs="Arial"/>
          <w:lang w:eastAsia="zh-CN"/>
        </w:rPr>
        <w:t xml:space="preserve">, </w:t>
      </w:r>
      <w:r w:rsidRPr="001328D2">
        <w:rPr>
          <w:rFonts w:ascii="Arial" w:eastAsia="Times New Roman" w:hAnsi="Arial" w:cs="Arial"/>
          <w:lang w:eastAsia="zh-CN"/>
        </w:rPr>
        <w:br/>
        <w:t xml:space="preserve">o którym mowa w </w:t>
      </w:r>
      <w:r w:rsidRPr="001328D2">
        <w:rPr>
          <w:rFonts w:ascii="Arial" w:eastAsia="Times New Roman" w:hAnsi="Arial" w:cs="Arial"/>
          <w:b/>
          <w:lang w:eastAsia="zh-CN"/>
        </w:rPr>
        <w:t>pkt. VI ust. 1 pkt. 2</w:t>
      </w:r>
      <w:r w:rsidRPr="001328D2">
        <w:rPr>
          <w:rFonts w:ascii="Arial" w:eastAsia="Times New Roman" w:hAnsi="Arial" w:cs="Arial"/>
          <w:lang w:eastAsia="zh-CN"/>
        </w:rPr>
        <w:t xml:space="preserve"> SIWZ, że dysponuje osobami zdolnymi do wykonania zamówienia. </w:t>
      </w:r>
    </w:p>
    <w:p w:rsidR="001328D2" w:rsidRPr="001328D2" w:rsidRDefault="001328D2" w:rsidP="001328D2">
      <w:pPr>
        <w:suppressAutoHyphens/>
        <w:spacing w:after="0" w:line="240" w:lineRule="auto"/>
        <w:ind w:left="1276"/>
        <w:jc w:val="both"/>
        <w:rPr>
          <w:rFonts w:ascii="Arial" w:eastAsia="Times New Roman" w:hAnsi="Arial" w:cs="Arial"/>
          <w:b/>
          <w:lang w:eastAsia="zh-CN"/>
        </w:rPr>
      </w:pPr>
      <w:r w:rsidRPr="001328D2">
        <w:rPr>
          <w:rFonts w:ascii="Arial" w:eastAsia="Times New Roman" w:hAnsi="Arial" w:cs="Arial"/>
          <w:lang w:eastAsia="zh-CN"/>
        </w:rPr>
        <w:t xml:space="preserve">Ocena spełniania warunku nastąpi na podstawie wypełnionego przez Wykonawcę załącznika </w:t>
      </w:r>
      <w:r w:rsidRPr="001328D2">
        <w:rPr>
          <w:rFonts w:ascii="Arial" w:eastAsia="Times New Roman" w:hAnsi="Arial" w:cs="Arial"/>
          <w:b/>
          <w:lang w:eastAsia="zh-CN"/>
        </w:rPr>
        <w:t>nr 4</w:t>
      </w:r>
      <w:r w:rsidRPr="001328D2">
        <w:rPr>
          <w:rFonts w:ascii="Arial" w:eastAsia="Times New Roman" w:hAnsi="Arial" w:cs="Arial"/>
          <w:lang w:eastAsia="zh-CN"/>
        </w:rPr>
        <w:t xml:space="preserve"> do SIWZ, o którym mowa </w:t>
      </w:r>
      <w:r w:rsidRPr="001328D2">
        <w:rPr>
          <w:rFonts w:ascii="Arial" w:eastAsia="Times New Roman" w:hAnsi="Arial" w:cs="Arial"/>
          <w:b/>
          <w:lang w:eastAsia="zh-CN"/>
        </w:rPr>
        <w:t>w pkt. VI ust. 2 pkt. 2)</w:t>
      </w:r>
      <w:r w:rsidRPr="001328D2">
        <w:rPr>
          <w:rFonts w:ascii="Arial" w:eastAsia="Times New Roman" w:hAnsi="Arial" w:cs="Arial"/>
          <w:lang w:eastAsia="zh-CN"/>
        </w:rPr>
        <w:t xml:space="preserve"> SIWZ oraz złożonego oświadczenia o spełnieniu warunku zgodnie z załącznikiem </w:t>
      </w:r>
      <w:r w:rsidRPr="001328D2">
        <w:rPr>
          <w:rFonts w:ascii="Arial" w:eastAsia="Times New Roman" w:hAnsi="Arial" w:cs="Arial"/>
          <w:b/>
          <w:lang w:eastAsia="zh-CN"/>
        </w:rPr>
        <w:t>nr 2</w:t>
      </w:r>
      <w:r w:rsidRPr="001328D2">
        <w:rPr>
          <w:rFonts w:ascii="Arial" w:eastAsia="Times New Roman" w:hAnsi="Arial" w:cs="Arial"/>
          <w:lang w:eastAsia="zh-CN"/>
        </w:rPr>
        <w:t xml:space="preserve">, o którym mowa w </w:t>
      </w:r>
      <w:r w:rsidRPr="001328D2">
        <w:rPr>
          <w:rFonts w:ascii="Arial" w:eastAsia="Times New Roman" w:hAnsi="Arial" w:cs="Arial"/>
          <w:b/>
          <w:lang w:eastAsia="zh-CN"/>
        </w:rPr>
        <w:t xml:space="preserve">pkt. VI ust.1 pkt 2) </w:t>
      </w:r>
      <w:r w:rsidRPr="001328D2">
        <w:rPr>
          <w:rFonts w:ascii="Arial" w:eastAsia="Times New Roman" w:hAnsi="Arial" w:cs="Arial"/>
          <w:lang w:eastAsia="zh-CN"/>
        </w:rPr>
        <w:t xml:space="preserve">SIWZ, a także złożonego oświadczenia o posiadaniu uprawnień przez osoby, które będą uczestniczyć w wykonywaniu zamówienia. </w:t>
      </w:r>
    </w:p>
    <w:p w:rsidR="001328D2" w:rsidRPr="001328D2" w:rsidRDefault="001328D2" w:rsidP="001328D2">
      <w:pPr>
        <w:suppressAutoHyphens/>
        <w:spacing w:after="0" w:line="240" w:lineRule="auto"/>
        <w:ind w:left="1134" w:hanging="425"/>
        <w:jc w:val="both"/>
        <w:rPr>
          <w:rFonts w:ascii="Arial" w:eastAsia="Times New Roman" w:hAnsi="Arial" w:cs="Arial"/>
          <w:lang w:eastAsia="zh-CN"/>
        </w:rPr>
      </w:pPr>
      <w:r w:rsidRPr="001328D2">
        <w:rPr>
          <w:rFonts w:ascii="Arial" w:eastAsia="Times New Roman" w:hAnsi="Arial" w:cs="Arial"/>
          <w:lang w:eastAsia="zh-CN"/>
        </w:rPr>
        <w:t>3.2)</w:t>
      </w:r>
      <w:r w:rsidRPr="001328D2">
        <w:rPr>
          <w:rFonts w:ascii="Arial" w:eastAsia="Times New Roman" w:hAnsi="Arial" w:cs="Arial"/>
          <w:b/>
          <w:lang w:eastAsia="zh-CN"/>
        </w:rPr>
        <w:t xml:space="preserve"> potencjał techniczny:</w:t>
      </w:r>
      <w:r w:rsidRPr="001328D2">
        <w:rPr>
          <w:rFonts w:ascii="Arial" w:eastAsia="Times New Roman" w:hAnsi="Arial" w:cs="Arial"/>
          <w:lang w:eastAsia="zh-CN"/>
        </w:rPr>
        <w:t xml:space="preserve"> dla uznania, że wykonawca spełnia warunek posiadania  do dyspozycji potencjału technicznego zamawiający żąda, by wykonawca złożył oświadczenie o spełnieniu warunku zgodnie z załącznikiem nr 2, o którym mowa w pkt. VI ust.1 pkt 2) SIWZ, że dysponuje potencjałem technicznym potrzebnym do wykonania zamówienia. </w:t>
      </w:r>
    </w:p>
    <w:p w:rsidR="001328D2" w:rsidRPr="001328D2" w:rsidRDefault="001328D2" w:rsidP="001328D2">
      <w:pPr>
        <w:suppressAutoHyphens/>
        <w:spacing w:after="0" w:line="240" w:lineRule="auto"/>
        <w:ind w:left="1134"/>
        <w:jc w:val="both"/>
        <w:rPr>
          <w:rFonts w:ascii="Arial" w:eastAsia="Times New Roman" w:hAnsi="Arial" w:cs="Arial"/>
          <w:b/>
          <w:lang w:eastAsia="zh-CN"/>
        </w:rPr>
      </w:pPr>
      <w:r w:rsidRPr="001328D2">
        <w:rPr>
          <w:rFonts w:ascii="Arial" w:eastAsia="Times New Roman" w:hAnsi="Arial" w:cs="Arial"/>
          <w:lang w:eastAsia="zh-CN"/>
        </w:rPr>
        <w:t>Ocena spełniania warunku nastąpi na podstawie</w:t>
      </w:r>
      <w:r w:rsidRPr="001328D2">
        <w:rPr>
          <w:rFonts w:ascii="Arial" w:eastAsia="Times New Roman" w:hAnsi="Arial" w:cs="Arial"/>
          <w:b/>
          <w:lang w:eastAsia="zh-CN"/>
        </w:rPr>
        <w:t xml:space="preserve"> </w:t>
      </w:r>
      <w:r w:rsidRPr="001328D2">
        <w:rPr>
          <w:rFonts w:ascii="Arial" w:eastAsia="Times New Roman" w:hAnsi="Arial" w:cs="Arial"/>
          <w:lang w:eastAsia="zh-CN"/>
        </w:rPr>
        <w:t xml:space="preserve">wypełnionego przez Wykonawcę załącznika </w:t>
      </w:r>
      <w:r w:rsidRPr="001328D2">
        <w:rPr>
          <w:rFonts w:ascii="Arial" w:eastAsia="Times New Roman" w:hAnsi="Arial" w:cs="Arial"/>
          <w:b/>
          <w:lang w:eastAsia="zh-CN"/>
        </w:rPr>
        <w:t>nr 5</w:t>
      </w:r>
      <w:r w:rsidRPr="001328D2">
        <w:rPr>
          <w:rFonts w:ascii="Arial" w:eastAsia="Times New Roman" w:hAnsi="Arial" w:cs="Arial"/>
          <w:lang w:eastAsia="zh-CN"/>
        </w:rPr>
        <w:t xml:space="preserve"> do SIWZ, o którym mowa </w:t>
      </w:r>
      <w:r w:rsidRPr="001328D2">
        <w:rPr>
          <w:rFonts w:ascii="Arial" w:eastAsia="Times New Roman" w:hAnsi="Arial" w:cs="Arial"/>
          <w:b/>
          <w:lang w:eastAsia="zh-CN"/>
        </w:rPr>
        <w:t>w pkt. VI ust. 2 pkt. 12)</w:t>
      </w:r>
      <w:r w:rsidRPr="001328D2">
        <w:rPr>
          <w:rFonts w:ascii="Arial" w:eastAsia="Times New Roman" w:hAnsi="Arial" w:cs="Arial"/>
          <w:lang w:eastAsia="zh-CN"/>
        </w:rPr>
        <w:t xml:space="preserve"> SIWZ oraz załączonego do oferty oświadczenia wymienionego</w:t>
      </w:r>
      <w:r w:rsidRPr="001328D2">
        <w:rPr>
          <w:rFonts w:ascii="Arial" w:eastAsia="Times New Roman" w:hAnsi="Arial" w:cs="Arial"/>
          <w:b/>
          <w:lang w:eastAsia="zh-CN"/>
        </w:rPr>
        <w:t xml:space="preserve"> w pkt. VI ust.1 pkt. 2) </w:t>
      </w:r>
      <w:r w:rsidRPr="001328D2">
        <w:rPr>
          <w:rFonts w:ascii="Arial" w:eastAsia="Times New Roman" w:hAnsi="Arial" w:cs="Arial"/>
          <w:lang w:eastAsia="zh-CN"/>
        </w:rPr>
        <w:t>SIWZ</w:t>
      </w:r>
      <w:r w:rsidRPr="001328D2">
        <w:rPr>
          <w:rFonts w:ascii="Arial" w:eastAsia="Times New Roman" w:hAnsi="Arial" w:cs="Arial"/>
          <w:b/>
          <w:lang w:eastAsia="zh-CN"/>
        </w:rPr>
        <w:t xml:space="preserve">  </w:t>
      </w:r>
    </w:p>
    <w:p w:rsidR="001328D2" w:rsidRPr="001328D2" w:rsidRDefault="001328D2" w:rsidP="00992664">
      <w:pPr>
        <w:numPr>
          <w:ilvl w:val="0"/>
          <w:numId w:val="50"/>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 </w:t>
      </w:r>
      <w:r w:rsidRPr="001328D2">
        <w:rPr>
          <w:rFonts w:ascii="Arial" w:eastAsia="Times New Roman" w:hAnsi="Arial" w:cs="Arial"/>
          <w:b/>
          <w:color w:val="000000"/>
          <w:lang w:eastAsia="zh-CN"/>
        </w:rPr>
        <w:t>punkcie V ust.1 lit. d)</w:t>
      </w:r>
      <w:r w:rsidRPr="001328D2">
        <w:rPr>
          <w:rFonts w:ascii="Arial" w:eastAsia="Times New Roman" w:hAnsi="Arial" w:cs="Arial"/>
          <w:color w:val="000000"/>
          <w:lang w:eastAsia="zh-CN"/>
        </w:rPr>
        <w:t xml:space="preserve"> znajdowania się </w:t>
      </w:r>
      <w:r w:rsidRPr="001328D2">
        <w:rPr>
          <w:rFonts w:ascii="Arial" w:eastAsia="Times New Roman" w:hAnsi="Arial" w:cs="Arial"/>
          <w:color w:val="000000"/>
          <w:lang w:eastAsia="zh-CN"/>
        </w:rPr>
        <w:br/>
        <w:t xml:space="preserve">w sytuacji ekonomicznej i finansowej zapewniającej wykonanie zamówienia dla uznania, że wykonawca spełnia warunek zamawiający żąda, by wykonawca złożył oświadczenie o spełnieniu warunku zgodnie z załącznikiem </w:t>
      </w:r>
      <w:r w:rsidRPr="001328D2">
        <w:rPr>
          <w:rFonts w:ascii="Arial" w:eastAsia="Times New Roman" w:hAnsi="Arial" w:cs="Arial"/>
          <w:b/>
          <w:color w:val="000000"/>
          <w:lang w:eastAsia="zh-CN"/>
        </w:rPr>
        <w:t>nr 2</w:t>
      </w:r>
      <w:r w:rsidRPr="001328D2">
        <w:rPr>
          <w:rFonts w:ascii="Arial" w:eastAsia="Times New Roman" w:hAnsi="Arial" w:cs="Arial"/>
          <w:color w:val="000000"/>
          <w:lang w:eastAsia="zh-CN"/>
        </w:rPr>
        <w:t xml:space="preserve">, o którym mowa w </w:t>
      </w:r>
      <w:r w:rsidRPr="001328D2">
        <w:rPr>
          <w:rFonts w:ascii="Arial" w:eastAsia="Times New Roman" w:hAnsi="Arial" w:cs="Arial"/>
          <w:b/>
          <w:color w:val="000000"/>
          <w:lang w:eastAsia="zh-CN"/>
        </w:rPr>
        <w:t>pkt. VI ust.1 pkt.2)</w:t>
      </w:r>
      <w:r w:rsidRPr="001328D2">
        <w:rPr>
          <w:rFonts w:ascii="Arial" w:eastAsia="Times New Roman" w:hAnsi="Arial" w:cs="Arial"/>
          <w:color w:val="000000"/>
          <w:lang w:eastAsia="zh-CN"/>
        </w:rPr>
        <w:t xml:space="preserve"> SIWZ, że znajduje się sytuacji ekonomicznej i finansowej zapewniającej wykonanie Zamówienia. Ocena spełniania warunku nastąpi na podstawie oświadczenia wymienionego w </w:t>
      </w:r>
      <w:r w:rsidRPr="001328D2">
        <w:rPr>
          <w:rFonts w:ascii="Arial" w:eastAsia="Times New Roman" w:hAnsi="Arial" w:cs="Arial"/>
          <w:b/>
          <w:color w:val="000000"/>
          <w:lang w:eastAsia="zh-CN"/>
        </w:rPr>
        <w:t>pkt. VI ust.1 pkt.2)</w:t>
      </w:r>
      <w:r w:rsidRPr="001328D2">
        <w:rPr>
          <w:rFonts w:ascii="Arial" w:eastAsia="Times New Roman" w:hAnsi="Arial" w:cs="Arial"/>
          <w:color w:val="000000"/>
          <w:lang w:eastAsia="zh-CN"/>
        </w:rPr>
        <w:t xml:space="preserve"> SIWZ.</w:t>
      </w:r>
    </w:p>
    <w:p w:rsidR="001328D2" w:rsidRPr="001328D2" w:rsidRDefault="001328D2" w:rsidP="00992664">
      <w:pPr>
        <w:numPr>
          <w:ilvl w:val="0"/>
          <w:numId w:val="50"/>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t>
      </w:r>
      <w:r w:rsidRPr="001328D2">
        <w:rPr>
          <w:rFonts w:ascii="Arial" w:eastAsia="Times New Roman" w:hAnsi="Arial" w:cs="Arial"/>
          <w:b/>
          <w:color w:val="000000"/>
          <w:lang w:eastAsia="zh-CN"/>
        </w:rPr>
        <w:t>w pkt. V ust. 1 lit. e)</w:t>
      </w:r>
      <w:r w:rsidRPr="001328D2">
        <w:rPr>
          <w:rFonts w:ascii="Arial" w:eastAsia="Times New Roman" w:hAnsi="Arial" w:cs="Arial"/>
          <w:color w:val="000000"/>
          <w:lang w:eastAsia="zh-CN"/>
        </w:rPr>
        <w:t xml:space="preserve"> wykazania braku podstaw                    do wykluczenia z postępowania o udzielenie zamówienia na podstawie art. 24 ustawy Pzp. Zamawiający żąda by wykonawca nie później niż na dzień składania ofert wykazał brak podstaw do wykluczenia z postępowania o udzielenie zamówienia publicznego w okolicznościach, o których mowa w art. 24 ust 1 ustawy Pzp. Ocena spełniania warunku nastąpi na podstawie złożonego oświadczenia zgodnie z załącznikiem </w:t>
      </w:r>
      <w:r w:rsidRPr="001328D2">
        <w:rPr>
          <w:rFonts w:ascii="Arial" w:eastAsia="Times New Roman" w:hAnsi="Arial" w:cs="Arial"/>
          <w:b/>
          <w:color w:val="000000"/>
          <w:lang w:eastAsia="zh-CN"/>
        </w:rPr>
        <w:t>nr 2a</w:t>
      </w:r>
      <w:r w:rsidRPr="001328D2">
        <w:rPr>
          <w:rFonts w:ascii="Arial" w:eastAsia="Times New Roman" w:hAnsi="Arial" w:cs="Arial"/>
          <w:color w:val="000000"/>
          <w:lang w:eastAsia="zh-CN"/>
        </w:rPr>
        <w:t xml:space="preserve">, o którym mowa w </w:t>
      </w:r>
      <w:r w:rsidRPr="001328D2">
        <w:rPr>
          <w:rFonts w:ascii="Arial" w:eastAsia="Times New Roman" w:hAnsi="Arial" w:cs="Arial"/>
          <w:b/>
          <w:color w:val="000000"/>
          <w:lang w:eastAsia="zh-CN"/>
        </w:rPr>
        <w:t>pkt. VI ust.1 pkt.2)</w:t>
      </w:r>
      <w:r w:rsidRPr="001328D2">
        <w:rPr>
          <w:rFonts w:ascii="Arial" w:eastAsia="Times New Roman" w:hAnsi="Arial" w:cs="Arial"/>
          <w:color w:val="000000"/>
          <w:lang w:eastAsia="zh-CN"/>
        </w:rPr>
        <w:t xml:space="preserve"> SIWZ.</w:t>
      </w:r>
    </w:p>
    <w:p w:rsidR="001328D2" w:rsidRPr="001328D2" w:rsidRDefault="001328D2" w:rsidP="001328D2">
      <w:pPr>
        <w:widowControl w:val="0"/>
        <w:numPr>
          <w:ilvl w:val="0"/>
          <w:numId w:val="5"/>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Wykonawca może, polegać na wiedzy i doświadczeniu, potencjale technicznym, osobach zdolnych do wykonania zamówienia, innych podmiotów, niezależnie od charakteru łączących go z nim stosunków. Wykonawca w takiej sytuacji zobowiązany jest udowodnić zamawiającemu, iż będzie dysponował zasobami niezbędnymi do realizacji zamówienia, w szczególności przedstawiać w tym celu pisemne zobowiązanie tych podmiotów do oddania mu do dyspozycji niezbędnych zasobów na okres korzystania z nich przy wykonywaniu zamówienia. </w:t>
      </w:r>
    </w:p>
    <w:p w:rsidR="001328D2" w:rsidRPr="001328D2" w:rsidRDefault="001328D2" w:rsidP="001328D2">
      <w:pPr>
        <w:widowControl w:val="0"/>
        <w:numPr>
          <w:ilvl w:val="0"/>
          <w:numId w:val="5"/>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Zamawiający dokona oceny spełnienia warunków udziału w postępowaniu poprzez zastosowanie kryterium spełnia - nie spełnia tj. zgodnie z zasadą czy dokumenty zostały załączone do oferty i czy spełniają określone w SIWZ wymagania. Nie </w:t>
      </w:r>
      <w:r w:rsidRPr="001328D2">
        <w:rPr>
          <w:rFonts w:ascii="Arial" w:eastAsia="Times New Roman" w:hAnsi="Arial" w:cs="Arial"/>
          <w:lang w:eastAsia="zh-CN"/>
        </w:rPr>
        <w:lastRenderedPageBreak/>
        <w:t>wykazanie w wystarczający sposób potwierdzenia spełnienia tego warunku spowoduje wykluczenie wykonawcy z postępowania, po wyczerpaniu czynności wezwania do uzupełnienia dokumentów.</w:t>
      </w:r>
    </w:p>
    <w:p w:rsidR="001328D2" w:rsidRPr="001328D2" w:rsidRDefault="001328D2" w:rsidP="001328D2">
      <w:pPr>
        <w:widowControl w:val="0"/>
        <w:suppressAutoHyphens/>
        <w:autoSpaceDE w:val="0"/>
        <w:spacing w:after="0" w:line="240" w:lineRule="auto"/>
        <w:ind w:left="340"/>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bCs/>
          <w:lang w:eastAsia="zh-CN"/>
        </w:rPr>
      </w:pPr>
      <w:r w:rsidRPr="001328D2">
        <w:rPr>
          <w:rFonts w:ascii="Arial" w:eastAsia="Times New Roman" w:hAnsi="Arial" w:cs="Arial"/>
          <w:b/>
          <w:bCs/>
          <w:color w:val="000000"/>
          <w:lang w:eastAsia="zh-CN"/>
        </w:rPr>
        <w:t>Wykaz oświadczeń lub dokumentów potwierdzających spełnianie warunków udziału w postępowaniu oraz brak podstaw do wykluczenia.</w:t>
      </w:r>
    </w:p>
    <w:p w:rsidR="001328D2" w:rsidRPr="001328D2" w:rsidRDefault="001328D2" w:rsidP="00992664">
      <w:pPr>
        <w:widowControl w:val="0"/>
        <w:numPr>
          <w:ilvl w:val="0"/>
          <w:numId w:val="43"/>
        </w:numPr>
        <w:suppressAutoHyphens/>
        <w:autoSpaceDE w:val="0"/>
        <w:spacing w:after="0" w:line="240" w:lineRule="auto"/>
        <w:ind w:left="426" w:hanging="426"/>
        <w:contextualSpacing/>
        <w:jc w:val="both"/>
        <w:rPr>
          <w:rFonts w:ascii="Arial" w:eastAsia="Times New Roman" w:hAnsi="Arial" w:cs="Arial"/>
          <w:bCs/>
          <w:color w:val="000000"/>
          <w:lang w:eastAsia="zh-CN"/>
        </w:rPr>
      </w:pPr>
      <w:r w:rsidRPr="001328D2">
        <w:rPr>
          <w:rFonts w:ascii="Arial" w:eastAsia="Times New Roman" w:hAnsi="Arial" w:cs="Arial"/>
          <w:b/>
          <w:color w:val="000000"/>
          <w:spacing w:val="-3"/>
          <w:u w:val="single"/>
          <w:lang w:eastAsia="zh-CN"/>
        </w:rPr>
        <w:t>Wykaz oświadczeń lub dokumentów składanych przez wykonawcę:</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Wypełniony formularz ofertowy - </w:t>
      </w:r>
      <w:r w:rsidRPr="001328D2">
        <w:rPr>
          <w:rFonts w:ascii="Arial" w:eastAsia="Times New Roman" w:hAnsi="Arial" w:cs="Arial"/>
          <w:b/>
          <w:lang w:eastAsia="zh-CN"/>
        </w:rPr>
        <w:t>wg załącznika nr 1</w:t>
      </w:r>
      <w:r w:rsidRPr="001328D2">
        <w:rPr>
          <w:rFonts w:ascii="Arial" w:eastAsia="Times New Roman" w:hAnsi="Arial" w:cs="Arial"/>
          <w:lang w:eastAsia="zh-CN"/>
        </w:rPr>
        <w:t>,</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Do oferty każdy Wykonawca musi dołączyć aktualne na dzień składania ofert oświadczenia w zakresie wskazanym w </w:t>
      </w:r>
      <w:r w:rsidRPr="001328D2">
        <w:rPr>
          <w:rFonts w:ascii="Arial" w:eastAsia="Times New Roman" w:hAnsi="Arial" w:cs="Arial"/>
          <w:b/>
          <w:lang w:eastAsia="zh-CN"/>
        </w:rPr>
        <w:t>załączniku Nr 2 i 2a</w:t>
      </w:r>
      <w:r w:rsidRPr="001328D2">
        <w:rPr>
          <w:rFonts w:ascii="Arial" w:eastAsia="Times New Roman" w:hAnsi="Arial" w:cs="Arial"/>
          <w:lang w:eastAsia="zh-CN"/>
        </w:rPr>
        <w:t>. Informacje zawarte w oświadczeniu będą stanowić wstępne potwierdzenie, że Wykonawca nie podlega wykluczeniu oraz spełnia warunki udziału w postępowaniu.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W przypadku wspólnego ubiegania się o zamówienie przez wykonawców, oświadczenie zgodne z </w:t>
      </w:r>
      <w:r w:rsidRPr="001328D2">
        <w:rPr>
          <w:rFonts w:ascii="Arial" w:eastAsia="Times New Roman" w:hAnsi="Arial" w:cs="Arial"/>
          <w:b/>
          <w:spacing w:val="-3"/>
          <w:lang w:eastAsia="zh-CN"/>
        </w:rPr>
        <w:t xml:space="preserve">załącznikiem Nr 2 i 2a </w:t>
      </w:r>
      <w:r w:rsidRPr="001328D2">
        <w:rPr>
          <w:rFonts w:ascii="Arial" w:eastAsia="Times New Roman" w:hAnsi="Arial" w:cs="Arial"/>
          <w:spacing w:val="-3"/>
          <w:lang w:eastAsia="zh-CN"/>
        </w:rPr>
        <w:t xml:space="preserve">do SIWZ,  składa każdy z wykonawców wspólnie ubiegających się o zamówienie. Oświadczenia te mają potwierdzać </w:t>
      </w:r>
      <w:r w:rsidRPr="001328D2">
        <w:rPr>
          <w:rFonts w:ascii="Arial" w:eastAsia="Times New Roman" w:hAnsi="Arial" w:cs="Arial"/>
          <w:bCs/>
          <w:color w:val="000000"/>
          <w:lang w:eastAsia="zh-CN"/>
        </w:rPr>
        <w:t>spełnianie warunków udziału w postępowaniu oraz brak podstaw do wykluczenia w zakresie w którym każdy z wykonawców wykazuje spełnianie warunków udziału w postępowaniu oraz brak podstaw do wykluczenia.</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Wykonawca, który powołuje się na zasoby innych podmiotów, w celu wskazania braku istnienia wobec nich podstaw wykluczenia oraz spełnienia w zakresie, w jakim powołuje się na ich zasoby – warunków udziału w postępowaniu zamieszcza informacje o tych podmiotach w oświadczeniu, o którym mowa w ust. 1 niniejszego paragrafu.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Zamawiający informuje, że zgodnie z art. 24aa ust. 1 ustawy Pzp. najpierw dokona oceny ofert, a następnie zbada czy wykonawca, którego oferta została oceniona jako najkorzystniejsza, nie podlega wykluczeniu oraz spełnia warunki udziału w postępowaniu.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Przedmiotowe oświadczenie składa się w oryginale. W przypadku, gdy wykonawca nie należy do żadnej grupy kapitałowej powyższe oświadczenie może złożyć wraz z ofertą. </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Zamawiający przed udzieleniem zamówienia, wezwie na podstawie art. 26 ust. 2 ustawy Pzp. wykonawcę, którego oferta została najwyżej oceniona, do złożenia w wyznaczonym, nie krótszym niż 5 dni, terminie aktualnych na dzień złożenia następujących oświadczeń lub dokumentów potwierdzających, że wykonawca nie podlega wykluczeniu oraz spełnia warunki udziału w postępowaniu. </w:t>
      </w:r>
    </w:p>
    <w:p w:rsidR="001328D2" w:rsidRPr="001328D2" w:rsidRDefault="001328D2" w:rsidP="00992664">
      <w:pPr>
        <w:numPr>
          <w:ilvl w:val="0"/>
          <w:numId w:val="43"/>
        </w:numPr>
        <w:suppressAutoHyphens/>
        <w:spacing w:after="0" w:line="240" w:lineRule="auto"/>
        <w:ind w:left="284" w:hanging="284"/>
        <w:contextualSpacing/>
        <w:jc w:val="both"/>
        <w:rPr>
          <w:rFonts w:ascii="Arial" w:eastAsia="Times New Roman" w:hAnsi="Arial" w:cs="Arial"/>
          <w:color w:val="000000"/>
          <w:spacing w:val="-3"/>
          <w:u w:val="single"/>
          <w:lang w:eastAsia="zh-CN"/>
        </w:rPr>
      </w:pPr>
      <w:r w:rsidRPr="001328D2">
        <w:rPr>
          <w:rFonts w:ascii="Arial" w:eastAsia="Times New Roman" w:hAnsi="Arial" w:cs="Arial"/>
          <w:b/>
          <w:color w:val="000000"/>
          <w:spacing w:val="-3"/>
          <w:u w:val="single"/>
          <w:lang w:eastAsia="zh-CN"/>
        </w:rPr>
        <w:t xml:space="preserve">Wykaz oświadczeń lub dokumentów składanych przez wykonawcę </w:t>
      </w:r>
      <w:r w:rsidRPr="001328D2">
        <w:rPr>
          <w:rFonts w:ascii="Arial" w:eastAsia="Times New Roman" w:hAnsi="Arial" w:cs="Arial"/>
          <w:b/>
          <w:color w:val="000000"/>
          <w:spacing w:val="-3"/>
          <w:u w:val="single"/>
          <w:lang w:eastAsia="zh-CN"/>
        </w:rPr>
        <w:br/>
        <w:t>w postępowaniu na wezwanie zamawiającego</w:t>
      </w:r>
      <w:r w:rsidRPr="001328D2">
        <w:rPr>
          <w:rFonts w:ascii="Arial" w:eastAsia="Times New Roman" w:hAnsi="Arial" w:cs="Arial"/>
          <w:color w:val="000000"/>
          <w:spacing w:val="-3"/>
          <w:u w:val="single"/>
          <w:lang w:eastAsia="zh-CN"/>
        </w:rPr>
        <w:t>:</w:t>
      </w:r>
    </w:p>
    <w:p w:rsidR="001328D2" w:rsidRPr="001328D2" w:rsidRDefault="001328D2" w:rsidP="00992664">
      <w:pPr>
        <w:numPr>
          <w:ilvl w:val="0"/>
          <w:numId w:val="41"/>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lang w:eastAsia="zh-CN"/>
        </w:rPr>
        <w:t xml:space="preserve">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w:t>
      </w:r>
      <w:r w:rsidRPr="001328D2">
        <w:rPr>
          <w:rFonts w:ascii="Arial" w:eastAsia="Times New Roman" w:hAnsi="Arial" w:cs="Arial"/>
          <w:b/>
          <w:color w:val="000000"/>
          <w:lang w:eastAsia="zh-CN"/>
        </w:rPr>
        <w:t>wg załącznika nr 3</w:t>
      </w:r>
      <w:r w:rsidRPr="001328D2">
        <w:rPr>
          <w:rFonts w:ascii="Arial" w:eastAsia="Times New Roman" w:hAnsi="Arial" w:cs="Arial"/>
          <w:color w:val="000000"/>
          <w:lang w:eastAsia="zh-CN"/>
        </w:rPr>
        <w:t>.</w:t>
      </w:r>
    </w:p>
    <w:p w:rsidR="001328D2" w:rsidRPr="001328D2" w:rsidRDefault="001328D2" w:rsidP="00992664">
      <w:pPr>
        <w:numPr>
          <w:ilvl w:val="0"/>
          <w:numId w:val="41"/>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Wykaz osób i podmiotów, które będą uczestniczyć w wykonywaniu zamówienia</w:t>
      </w:r>
      <w:r w:rsidRPr="001328D2">
        <w:rPr>
          <w:rFonts w:ascii="Arial" w:eastAsia="Times New Roman" w:hAnsi="Arial" w:cs="Arial"/>
          <w:color w:val="000000"/>
          <w:lang w:eastAsia="zh-CN"/>
        </w:rPr>
        <w:t>,                             w szczególności odpowiedzialnych za kontrolę jakości lub kierowanie robotami budowlanymi</w:t>
      </w:r>
      <w:r w:rsidRPr="001328D2">
        <w:rPr>
          <w:rFonts w:ascii="Arial" w:eastAsia="Times New Roman" w:hAnsi="Arial" w:cs="Arial"/>
          <w:color w:val="000000"/>
          <w:spacing w:val="-3"/>
          <w:lang w:eastAsia="zh-CN"/>
        </w:rPr>
        <w:t xml:space="preserve"> wraz z informacjami na temat ich kwalifikacji zawodowych, doświadczenia i wykształcenia niezbędnych do wykonania zamówienia, </w:t>
      </w:r>
      <w:r w:rsidRPr="001328D2">
        <w:rPr>
          <w:rFonts w:ascii="Arial" w:eastAsia="Times New Roman" w:hAnsi="Arial" w:cs="Arial"/>
          <w:color w:val="000000"/>
          <w:lang w:eastAsia="zh-CN"/>
        </w:rPr>
        <w:t xml:space="preserve">a także zakresu wykonywanych przez nich czynności oraz informacją o podstawie do dysponowania tymi osobami - </w:t>
      </w:r>
      <w:r w:rsidRPr="001328D2">
        <w:rPr>
          <w:rFonts w:ascii="Arial" w:eastAsia="Times New Roman" w:hAnsi="Arial" w:cs="Arial"/>
          <w:b/>
          <w:color w:val="000000"/>
          <w:lang w:eastAsia="zh-CN"/>
        </w:rPr>
        <w:t>wg załącznika nr 4</w:t>
      </w:r>
      <w:r w:rsidRPr="001328D2">
        <w:rPr>
          <w:rFonts w:ascii="Arial" w:eastAsia="Times New Roman" w:hAnsi="Arial" w:cs="Arial"/>
          <w:color w:val="000000"/>
          <w:lang w:eastAsia="zh-CN"/>
        </w:rPr>
        <w:t>,</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na którym jest zawarte oświadczenie, że</w:t>
      </w:r>
      <w:r w:rsidRPr="001328D2">
        <w:rPr>
          <w:rFonts w:ascii="Arial" w:eastAsia="Times New Roman" w:hAnsi="Arial" w:cs="Arial"/>
          <w:color w:val="000000"/>
          <w:spacing w:val="-3"/>
          <w:lang w:eastAsia="zh-CN"/>
        </w:rPr>
        <w:t xml:space="preserve"> osoby, </w:t>
      </w:r>
      <w:r w:rsidRPr="001328D2">
        <w:rPr>
          <w:rFonts w:ascii="Arial" w:eastAsia="Times New Roman" w:hAnsi="Arial" w:cs="Arial"/>
          <w:color w:val="000000"/>
          <w:spacing w:val="-3"/>
          <w:lang w:eastAsia="zh-CN"/>
        </w:rPr>
        <w:lastRenderedPageBreak/>
        <w:t>które będą uczestniczyć w wykonywaniu zamówienia, posiadają wymagane uprawnienia, jeżeli ustawy nakładają obowiązek posiadania takich uprawnień.</w:t>
      </w:r>
    </w:p>
    <w:p w:rsidR="001328D2" w:rsidRPr="001328D2" w:rsidRDefault="001328D2" w:rsidP="00992664">
      <w:pPr>
        <w:numPr>
          <w:ilvl w:val="0"/>
          <w:numId w:val="41"/>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Wykaz prac zleconych podwykonawcom – </w:t>
      </w:r>
      <w:r w:rsidRPr="001328D2">
        <w:rPr>
          <w:rFonts w:ascii="Arial" w:eastAsia="Times New Roman" w:hAnsi="Arial" w:cs="Arial"/>
          <w:b/>
          <w:color w:val="000000"/>
          <w:spacing w:val="-3"/>
          <w:lang w:eastAsia="zh-CN"/>
        </w:rPr>
        <w:t xml:space="preserve">wg </w:t>
      </w:r>
      <w:r w:rsidRPr="001328D2">
        <w:rPr>
          <w:rFonts w:ascii="Arial" w:eastAsia="Times New Roman" w:hAnsi="Arial" w:cs="Arial"/>
          <w:b/>
          <w:color w:val="000000"/>
          <w:lang w:eastAsia="zh-CN"/>
        </w:rPr>
        <w:t>załącznika</w:t>
      </w:r>
      <w:r w:rsidRPr="001328D2">
        <w:rPr>
          <w:rFonts w:ascii="Arial" w:eastAsia="Times New Roman" w:hAnsi="Arial" w:cs="Arial"/>
          <w:b/>
          <w:color w:val="000000"/>
          <w:spacing w:val="-3"/>
          <w:lang w:eastAsia="zh-CN"/>
        </w:rPr>
        <w:t xml:space="preserve"> nr 4a.</w:t>
      </w:r>
    </w:p>
    <w:p w:rsidR="001328D2" w:rsidRPr="001328D2" w:rsidRDefault="001328D2" w:rsidP="00992664">
      <w:pPr>
        <w:numPr>
          <w:ilvl w:val="0"/>
          <w:numId w:val="41"/>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Pisemne zobowiązanie innych </w:t>
      </w:r>
      <w:r w:rsidRPr="001328D2">
        <w:rPr>
          <w:rFonts w:ascii="Arial" w:eastAsia="Times New Roman" w:hAnsi="Arial" w:cs="Arial"/>
          <w:color w:val="000000"/>
          <w:lang w:eastAsia="zh-CN"/>
        </w:rPr>
        <w:t>podmiotów do oddania mu do dyspozycji niezbędnych zasobów na okres korzystania z nich przy wykonaniu zamówienia</w:t>
      </w:r>
      <w:r w:rsidRPr="001328D2">
        <w:rPr>
          <w:rFonts w:ascii="Arial" w:eastAsia="Times New Roman" w:hAnsi="Arial" w:cs="Arial"/>
          <w:color w:val="000000"/>
          <w:spacing w:val="-3"/>
          <w:lang w:eastAsia="zh-CN"/>
        </w:rPr>
        <w:t xml:space="preserve">, jeżeli wykonawca </w:t>
      </w:r>
      <w:r w:rsidRPr="001328D2">
        <w:rPr>
          <w:rFonts w:ascii="Arial" w:eastAsia="Times New Roman" w:hAnsi="Arial" w:cs="Arial"/>
          <w:color w:val="000000"/>
          <w:lang w:eastAsia="zh-CN"/>
        </w:rPr>
        <w:t>polega na wiedzy i doświadczeniu, potencjale technicznym, osobach zdolnych do wykonania zamówienia lub zdolnościach finansowych innych podmiotów.</w:t>
      </w:r>
    </w:p>
    <w:p w:rsidR="001328D2" w:rsidRPr="001328D2" w:rsidRDefault="001328D2" w:rsidP="00992664">
      <w:pPr>
        <w:numPr>
          <w:ilvl w:val="0"/>
          <w:numId w:val="41"/>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lang w:eastAsia="zh-CN"/>
        </w:rPr>
        <w:t xml:space="preserve">Pełnomocnictwo do podpisywania oferty i składania ewentualnych wyjaśnień, jeżeli osobą podpisującą nie jest osoba upoważniona na podstawie dokumentu wymienionego w pkt. VI ust. 1 pkt. 5) SIWZ – w oryginale lub poświadczone notarialnie, a w stosunku do  wykonawców występujących wspólnie pełnomocnictwo – </w:t>
      </w:r>
      <w:r w:rsidRPr="001328D2">
        <w:rPr>
          <w:rFonts w:ascii="Arial" w:eastAsia="Times New Roman" w:hAnsi="Arial" w:cs="Arial"/>
          <w:b/>
          <w:color w:val="000000"/>
          <w:lang w:eastAsia="zh-CN"/>
        </w:rPr>
        <w:t xml:space="preserve">wg załącznika nr </w:t>
      </w:r>
      <w:r w:rsidR="00EA7A0C">
        <w:rPr>
          <w:rFonts w:ascii="Arial" w:eastAsia="Times New Roman" w:hAnsi="Arial" w:cs="Arial"/>
          <w:b/>
          <w:color w:val="000000"/>
          <w:lang w:eastAsia="zh-CN"/>
        </w:rPr>
        <w:t>5</w:t>
      </w:r>
      <w:r w:rsidRPr="001328D2">
        <w:rPr>
          <w:rFonts w:ascii="Arial" w:eastAsia="Times New Roman" w:hAnsi="Arial" w:cs="Arial"/>
          <w:color w:val="000000"/>
          <w:lang w:eastAsia="zh-CN"/>
        </w:rPr>
        <w:t xml:space="preserve"> </w:t>
      </w:r>
    </w:p>
    <w:p w:rsidR="001328D2" w:rsidRPr="001328D2" w:rsidRDefault="001328D2" w:rsidP="00992664">
      <w:pPr>
        <w:numPr>
          <w:ilvl w:val="0"/>
          <w:numId w:val="41"/>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Kserokopię aktualnej opłaconej polisy, a w przypadku jej braku innego dokumentu potwierdzającego, że wykonawca jest ubezpieczony od odpowiedzialności cywilnej w zakresie prowadzonej działalności związanej z przedmiotem zamówienia,</w:t>
      </w:r>
    </w:p>
    <w:p w:rsidR="001328D2" w:rsidRPr="001328D2" w:rsidRDefault="001328D2" w:rsidP="00992664">
      <w:pPr>
        <w:numPr>
          <w:ilvl w:val="0"/>
          <w:numId w:val="41"/>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1328D2" w:rsidRPr="001328D2" w:rsidRDefault="001328D2" w:rsidP="00992664">
      <w:pPr>
        <w:numPr>
          <w:ilvl w:val="0"/>
          <w:numId w:val="41"/>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W przypadku składania oferty przez wykonawców występujących wspólnie ww. dokumenty muszą być złożone przez każdego wykonawcę.</w:t>
      </w:r>
    </w:p>
    <w:p w:rsidR="001328D2" w:rsidRPr="001328D2" w:rsidRDefault="001328D2" w:rsidP="00992664">
      <w:pPr>
        <w:numPr>
          <w:ilvl w:val="0"/>
          <w:numId w:val="41"/>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w:t>
      </w:r>
    </w:p>
    <w:p w:rsidR="001328D2" w:rsidRPr="001328D2" w:rsidRDefault="001328D2" w:rsidP="00992664">
      <w:pPr>
        <w:numPr>
          <w:ilvl w:val="0"/>
          <w:numId w:val="41"/>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w:t>
      </w:r>
    </w:p>
    <w:p w:rsidR="001328D2" w:rsidRPr="001328D2" w:rsidRDefault="001328D2" w:rsidP="00992664">
      <w:pPr>
        <w:numPr>
          <w:ilvl w:val="0"/>
          <w:numId w:val="41"/>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Dokumenty potwierdzające, że roboty wykazane w załączniku nr 3 – doświadczenie wykonawcy, zostały wykonane zgodnie z zasadami sztuki budowlanej i prawidłowo ukończone wystawione przez podmiot zlecający wykonanie zamówienia, np. referencje, poświadczenia.</w:t>
      </w:r>
    </w:p>
    <w:p w:rsidR="001328D2" w:rsidRPr="001328D2" w:rsidRDefault="001328D2" w:rsidP="001328D2">
      <w:pPr>
        <w:suppressAutoHyphens/>
        <w:spacing w:after="0" w:line="240" w:lineRule="auto"/>
        <w:ind w:left="284"/>
        <w:jc w:val="both"/>
        <w:rPr>
          <w:rFonts w:ascii="Arial" w:eastAsia="Times New Roman" w:hAnsi="Arial" w:cs="Arial"/>
          <w:spacing w:val="-3"/>
          <w:lang w:eastAsia="zh-CN"/>
        </w:rPr>
      </w:pPr>
      <w:r w:rsidRPr="001328D2">
        <w:rPr>
          <w:rFonts w:ascii="Arial" w:eastAsia="Times New Roman" w:hAnsi="Arial" w:cs="Arial"/>
          <w:lang w:eastAsia="zh-CN"/>
        </w:rPr>
        <w:t xml:space="preserve">Zamawiający wezwie wykonawców, którzy w określonym terminie nie złożyli oświadczeń, pełnomocnictw lub dokumentów lub którzy złożyli te dokumenty, oświadczenia </w:t>
      </w:r>
      <w:r w:rsidRPr="001328D2">
        <w:rPr>
          <w:rFonts w:ascii="Arial" w:eastAsia="Times New Roman" w:hAnsi="Arial" w:cs="Arial"/>
          <w:lang w:eastAsia="zh-CN"/>
        </w:rPr>
        <w:br/>
        <w:t xml:space="preserve">i pełnomocnictwa, ale zawierają błędy, do ich uzupełnienia w wyznaczonym terminie, chyba, że mimo ich wezwania oferta wykonawcy podlega odrzuceniu lub konieczne byłoby unieważnienie postępowania. </w:t>
      </w:r>
    </w:p>
    <w:p w:rsidR="001328D2" w:rsidRPr="001328D2" w:rsidRDefault="001328D2" w:rsidP="001328D2">
      <w:pPr>
        <w:suppressAutoHyphens/>
        <w:spacing w:after="0" w:line="240" w:lineRule="auto"/>
        <w:ind w:left="340"/>
        <w:jc w:val="both"/>
        <w:rPr>
          <w:rFonts w:ascii="Arial" w:eastAsia="Times New Roman" w:hAnsi="Arial" w:cs="Arial"/>
          <w:spacing w:val="-3"/>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lang w:eastAsia="zh-CN"/>
        </w:rPr>
      </w:pPr>
      <w:r w:rsidRPr="001328D2">
        <w:rPr>
          <w:rFonts w:ascii="Arial" w:eastAsia="Times New Roman" w:hAnsi="Arial" w:cs="Arial"/>
          <w:b/>
          <w:bCs/>
          <w:color w:val="000000"/>
          <w:lang w:eastAsia="zh-CN"/>
        </w:rPr>
        <w:t xml:space="preserve"> Informacja o sposobie porozumiewania się zamawiającego z wykonawcami oraz przekazywania oświadczeń lub dokumentów:</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Znak postępowania: </w:t>
      </w:r>
      <w:r w:rsidRPr="001328D2">
        <w:rPr>
          <w:rFonts w:ascii="Arial" w:eastAsia="Times New Roman" w:hAnsi="Arial" w:cs="Arial"/>
          <w:b/>
          <w:bCs/>
          <w:lang w:eastAsia="zh-CN"/>
        </w:rPr>
        <w:t>PZD.252.</w:t>
      </w:r>
      <w:r w:rsidR="009100B4">
        <w:rPr>
          <w:rFonts w:ascii="Arial" w:eastAsia="Times New Roman" w:hAnsi="Arial" w:cs="Arial"/>
          <w:b/>
          <w:bCs/>
          <w:lang w:eastAsia="zh-CN"/>
        </w:rPr>
        <w:t>16</w:t>
      </w:r>
      <w:r w:rsidRPr="001328D2">
        <w:rPr>
          <w:rFonts w:ascii="Arial" w:eastAsia="Times New Roman" w:hAnsi="Arial" w:cs="Arial"/>
          <w:b/>
          <w:bCs/>
          <w:lang w:eastAsia="zh-CN"/>
        </w:rPr>
        <w:t>.2017.4</w:t>
      </w:r>
      <w:r w:rsidR="00C46F7F">
        <w:rPr>
          <w:rFonts w:ascii="Arial" w:eastAsia="Times New Roman" w:hAnsi="Arial" w:cs="Arial"/>
          <w:b/>
          <w:bCs/>
          <w:lang w:eastAsia="zh-CN"/>
        </w:rPr>
        <w:t>B</w:t>
      </w:r>
      <w:r w:rsidRPr="001328D2">
        <w:rPr>
          <w:rFonts w:ascii="Arial" w:eastAsia="Times New Roman" w:hAnsi="Arial" w:cs="Arial"/>
          <w:lang w:eastAsia="zh-CN"/>
        </w:rPr>
        <w:t xml:space="preserve">. </w:t>
      </w:r>
      <w:r w:rsidRPr="001328D2">
        <w:rPr>
          <w:rFonts w:ascii="Arial" w:eastAsia="Times New Roman" w:hAnsi="Arial" w:cs="Arial"/>
          <w:b/>
          <w:bCs/>
          <w:lang w:eastAsia="zh-CN"/>
        </w:rPr>
        <w:t>Uwaga:</w:t>
      </w:r>
      <w:r w:rsidRPr="001328D2">
        <w:rPr>
          <w:rFonts w:ascii="Arial" w:eastAsia="Times New Roman" w:hAnsi="Arial" w:cs="Arial"/>
          <w:lang w:eastAsia="zh-CN"/>
        </w:rPr>
        <w:t xml:space="preserve"> w korespondencji kierowanej do Zamawiającego należy posługiwać się tym znakiem.</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Postępowanie o udzielenie zamówienia prowadzi się z zachowaniem formy pisemnej.</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Wszelka korespondencja (</w:t>
      </w:r>
      <w:r w:rsidRPr="001328D2">
        <w:rPr>
          <w:rFonts w:ascii="Arial" w:eastAsia="Times New Roman" w:hAnsi="Arial" w:cs="Arial"/>
          <w:b/>
          <w:bCs/>
          <w:lang w:eastAsia="zh-CN"/>
        </w:rPr>
        <w:t>oświadczenia, wnioski, zawiadomienia, informacje itd.</w:t>
      </w:r>
      <w:r w:rsidRPr="001328D2">
        <w:rPr>
          <w:rFonts w:ascii="Arial" w:eastAsia="Times New Roman" w:hAnsi="Arial" w:cs="Arial"/>
          <w:lang w:eastAsia="zh-CN"/>
        </w:rPr>
        <w:t xml:space="preserve">) </w:t>
      </w:r>
      <w:r w:rsidRPr="001328D2">
        <w:rPr>
          <w:rFonts w:ascii="Arial" w:eastAsia="Times New Roman" w:hAnsi="Arial" w:cs="Arial"/>
          <w:lang w:eastAsia="zh-CN"/>
        </w:rPr>
        <w:br/>
        <w:t>w postępowaniu Zamawiającym i każdym z Wykonawców jest jawna i prowadzona w sposób pisemny, z powiadomieniem wszystkich wykonawców, którzy zgłosili zainteresowanie udziałem w przetargu z zachowaniem tajności źródła pytania.</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Zamawiający dopuszcza składanie Korespondencji za pomocą:</w:t>
      </w:r>
      <w:r w:rsidRPr="001328D2">
        <w:rPr>
          <w:rFonts w:ascii="Arial" w:eastAsia="Times New Roman" w:hAnsi="Arial" w:cs="Arial"/>
          <w:b/>
          <w:bCs/>
          <w:lang w:eastAsia="zh-CN"/>
        </w:rPr>
        <w:t xml:space="preserve"> pisemnie, faksem na numer /89/ 644-80-66</w:t>
      </w:r>
      <w:r w:rsidRPr="001328D2">
        <w:rPr>
          <w:rFonts w:ascii="Arial" w:eastAsia="Times New Roman" w:hAnsi="Arial" w:cs="Arial"/>
          <w:lang w:eastAsia="zh-CN"/>
        </w:rPr>
        <w:t xml:space="preserve"> </w:t>
      </w:r>
      <w:r w:rsidRPr="001328D2">
        <w:rPr>
          <w:rFonts w:ascii="Arial" w:eastAsia="Times New Roman" w:hAnsi="Arial" w:cs="Arial"/>
          <w:b/>
          <w:bCs/>
          <w:lang w:eastAsia="zh-CN"/>
        </w:rPr>
        <w:t xml:space="preserve">lub na adres e-mail: </w:t>
      </w:r>
      <w:r w:rsidRPr="001328D2">
        <w:rPr>
          <w:rFonts w:ascii="Arial" w:eastAsia="Times New Roman" w:hAnsi="Arial" w:cs="Arial"/>
          <w:b/>
          <w:bCs/>
          <w:u w:val="single"/>
          <w:lang w:eastAsia="zh-CN"/>
        </w:rPr>
        <w:t>pzd@powiat-ilawski.pl</w:t>
      </w:r>
      <w:r w:rsidRPr="001328D2">
        <w:rPr>
          <w:rFonts w:ascii="Arial" w:eastAsia="Times New Roman" w:hAnsi="Arial" w:cs="Arial"/>
          <w:lang w:eastAsia="zh-CN"/>
        </w:rPr>
        <w:t xml:space="preserve"> (wskazany w </w:t>
      </w:r>
      <w:r w:rsidRPr="001328D2">
        <w:rPr>
          <w:rFonts w:ascii="Arial" w:eastAsia="Times New Roman" w:hAnsi="Arial" w:cs="Arial"/>
          <w:b/>
          <w:bCs/>
          <w:lang w:eastAsia="zh-CN"/>
        </w:rPr>
        <w:t>pkt. I</w:t>
      </w:r>
      <w:r w:rsidRPr="001328D2">
        <w:rPr>
          <w:rFonts w:ascii="Arial" w:eastAsia="Times New Roman" w:hAnsi="Arial" w:cs="Arial"/>
          <w:lang w:eastAsia="zh-CN"/>
        </w:rPr>
        <w:t xml:space="preserve"> SIWZ). Zamawiający </w:t>
      </w:r>
      <w:r w:rsidRPr="001328D2">
        <w:rPr>
          <w:rFonts w:ascii="Arial" w:eastAsia="Times New Roman" w:hAnsi="Arial" w:cs="Arial"/>
          <w:b/>
          <w:bCs/>
          <w:lang w:eastAsia="zh-CN"/>
        </w:rPr>
        <w:t>żąda</w:t>
      </w:r>
      <w:r w:rsidRPr="001328D2">
        <w:rPr>
          <w:rFonts w:ascii="Arial" w:eastAsia="Times New Roman" w:hAnsi="Arial" w:cs="Arial"/>
          <w:lang w:eastAsia="zh-CN"/>
        </w:rPr>
        <w:t xml:space="preserve">, aby korespondencja, o której mowa w ust. 3 niniejszego </w:t>
      </w:r>
      <w:r w:rsidRPr="001328D2">
        <w:rPr>
          <w:rFonts w:ascii="Arial" w:eastAsia="Times New Roman" w:hAnsi="Arial" w:cs="Arial"/>
          <w:lang w:eastAsia="zh-CN"/>
        </w:rPr>
        <w:lastRenderedPageBreak/>
        <w:t xml:space="preserve">paragrafu przekazywana faksem lub drogą elektroniczną </w:t>
      </w:r>
      <w:r w:rsidRPr="001328D2">
        <w:rPr>
          <w:rFonts w:ascii="Arial" w:eastAsia="Times New Roman" w:hAnsi="Arial" w:cs="Arial"/>
          <w:b/>
          <w:bCs/>
          <w:lang w:eastAsia="zh-CN"/>
        </w:rPr>
        <w:t>była potwierdzana pisemnie</w:t>
      </w:r>
      <w:r w:rsidRPr="001328D2">
        <w:rPr>
          <w:rFonts w:ascii="Arial" w:eastAsia="Times New Roman" w:hAnsi="Arial" w:cs="Arial"/>
          <w:lang w:eastAsia="zh-CN"/>
        </w:rPr>
        <w:t>. Przepisy art. 27 ust. 1-3 stosuje się odpowiednio. Jeżeli zamawiający lub wykonawca przekazują oświadczenia, wnioski, zawiadomienia oraz informacje faksem lub drogą elektroniczną, każda ze stron na żądanie drugiej niezwłocznie potwierdza fakt ich otrzymania. Za wystarczający uważa się podpis osoby odpowiedzialnej za przyjmowanie faksów lub poczty elektronicznej. W przypadku nie potwierdzenia przez wykonawcę odbioru w ciągu 2 dni od dnia nadania oświadczenia, wnioski, zawiadomienia oraz informacji faksem lub drogą elektroniczną zamawiający do celów dowodowych posłuży się prawidłowym raportem nadania danych lub prawidłowego dokonania transmisji danych.</w:t>
      </w:r>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Do oświadczeń, dokumentów oraz pełnomocnictw uzupełnianych na podstawie art. 26 ust. 3 ustawy stosuję się formę określoną w §6 ust. 1 Rozporządzenia Ministra Rozwoju z dnia 26 lipca 2016 r. w sprawie rodzaju dokumentów, jakich może żądać zamawiający od wykonawców w postępowaniu o udzieleniu zamówienia(Dz. U. z 2016r. poz. 1126). Nie istnieje zatem możliwość uzupełnienia w/w dokumentów, oświadczeń i pełnomocnictw za pośrednictwem faksu lub poczty elektronicznej bez opatrzenia przez wykonawcę bezpiecznym podpisem elektronicznym weryfikowanym za pośrednictwem ważnego kwalifikowanego certyfikatu</w:t>
      </w:r>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Wykonawca może zwrócić się do zamawiającego o wyjaśnienie specyfikacji istotnych warunków zamówienia. Zamawiający jest zobowiązany niezwłocznie udzielić wyjaśnień, nie później niż 2 dni przed upływem terminu składania ofert (zgodnie, z art. 38 ust. 1 pkt. 3) ustawy Pzp.), pod warunkiem, że wniosek o wyjaśnienie treści specyfikacji wpłynął do zamawiającego nie później niż do końca dnia, w którym upływa połowa wyznaczonego terminu składania ofert Jeżeli wniosek o wyjaśnienie wpłynie do zamawiającego po upływie tego terminu lub dotyczy udzielonych wyjaśnień Zamawiający może udzielić wyjaśnień lub pozostawić wniosek bez rozpatrywania. </w:t>
      </w:r>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Jeżeli zamawiający przedłuży termin składania ofert, pozostaje on bez wpływy na bieg terminu składania wniosków, zapytań do SIWZ (art. 38 ust. 1b).</w:t>
      </w:r>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Zamawiający prześle treść pytania i wyjaśnień wszystkim wykonawcom, którym doręczono specyfikację istotnych warunków zamówienia bez podawania źródła pytania oraz umieści treść odpowiedzi na stornie Zamawiającego </w:t>
      </w:r>
      <w:hyperlink r:id="rId10" w:history="1">
        <w:r w:rsidRPr="001328D2">
          <w:rPr>
            <w:rFonts w:ascii="Arial" w:eastAsia="Times New Roman" w:hAnsi="Arial" w:cs="Arial"/>
            <w:color w:val="0000FF"/>
            <w:u w:val="single"/>
            <w:lang w:eastAsia="zh-CN"/>
          </w:rPr>
          <w:t>http://bip.warmia.mazury.pl/powiat_ilawski/</w:t>
        </w:r>
      </w:hyperlink>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W przypadku rozbieżności pomiędzy treścią niniejszej SIWZ a treścią udzielonych odpowiedzi, jako obowiązującą należy przyjąć treść pisma zawierającego późniejsze oświadczenie Zamawiającego.</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W szczególnie uzasadnionych przypadkach Zamawiający może przed upływem terminu składnia ofert zmienić treść niniejszej specyfikacji zawiadamiając o tym pisemnie wszystkich wykonawców, którym przekazano SIWZ oraz umieści treść odpowiedzi na stornie Zamawiającego </w:t>
      </w:r>
      <w:hyperlink r:id="rId11" w:history="1">
        <w:r w:rsidRPr="001328D2">
          <w:rPr>
            <w:rFonts w:ascii="Arial" w:eastAsia="Times New Roman" w:hAnsi="Arial" w:cs="Arial"/>
            <w:color w:val="0000FF"/>
            <w:u w:val="single"/>
            <w:lang w:eastAsia="zh-CN"/>
          </w:rPr>
          <w:t>http://bip.warmia.mazury.pl/powiat_ilawski/</w:t>
        </w:r>
      </w:hyperlink>
      <w:r w:rsidRPr="001328D2">
        <w:rPr>
          <w:rFonts w:ascii="Arial" w:eastAsia="Times New Roman" w:hAnsi="Arial" w:cs="Arial"/>
          <w:b/>
          <w:bCs/>
          <w:lang w:eastAsia="zh-CN"/>
        </w:rPr>
        <w:t xml:space="preserve"> </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Osobami upoważnionymi do porozumiewania się z wykonawcami są: </w:t>
      </w:r>
    </w:p>
    <w:p w:rsidR="001328D2" w:rsidRPr="001328D2" w:rsidRDefault="001328D2" w:rsidP="001328D2">
      <w:pPr>
        <w:suppressAutoHyphens/>
        <w:spacing w:after="0" w:line="240" w:lineRule="auto"/>
        <w:ind w:left="426"/>
        <w:jc w:val="both"/>
        <w:rPr>
          <w:rFonts w:ascii="Arial" w:eastAsia="Times New Roman" w:hAnsi="Arial" w:cs="Arial"/>
          <w:lang w:eastAsia="zh-CN"/>
        </w:rPr>
      </w:pPr>
      <w:r w:rsidRPr="001328D2">
        <w:rPr>
          <w:rFonts w:ascii="Arial" w:eastAsia="Times New Roman" w:hAnsi="Arial" w:cs="Arial"/>
          <w:lang w:eastAsia="zh-CN"/>
        </w:rPr>
        <w:t xml:space="preserve">Pan Radosław Augustyniak  </w:t>
      </w:r>
    </w:p>
    <w:p w:rsidR="001328D2" w:rsidRPr="001328D2" w:rsidRDefault="001328D2" w:rsidP="001328D2">
      <w:pPr>
        <w:suppressAutoHyphens/>
        <w:spacing w:after="0" w:line="240" w:lineRule="auto"/>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color w:val="000000"/>
          <w:u w:val="single"/>
          <w:lang w:eastAsia="zh-CN"/>
        </w:rPr>
      </w:pPr>
      <w:r w:rsidRPr="001328D2">
        <w:rPr>
          <w:rFonts w:ascii="Arial" w:eastAsia="Times New Roman" w:hAnsi="Arial" w:cs="Arial"/>
          <w:b/>
          <w:bCs/>
          <w:color w:val="000000"/>
          <w:lang w:eastAsia="zh-CN"/>
        </w:rPr>
        <w:t xml:space="preserve">Wymagania dotyczące wadium </w:t>
      </w:r>
    </w:p>
    <w:p w:rsidR="001328D2" w:rsidRPr="001328D2" w:rsidRDefault="001328D2" w:rsidP="001328D2">
      <w:pPr>
        <w:numPr>
          <w:ilvl w:val="0"/>
          <w:numId w:val="24"/>
        </w:numPr>
        <w:tabs>
          <w:tab w:val="num" w:pos="426"/>
        </w:tabs>
        <w:suppressAutoHyphens/>
        <w:spacing w:after="0" w:line="240" w:lineRule="auto"/>
        <w:ind w:hanging="720"/>
        <w:rPr>
          <w:rFonts w:ascii="Arial" w:eastAsia="Times New Roman" w:hAnsi="Arial" w:cs="Arial"/>
          <w:lang w:eastAsia="pl-PL"/>
        </w:rPr>
      </w:pPr>
      <w:r w:rsidRPr="001328D2">
        <w:rPr>
          <w:rFonts w:ascii="Arial" w:eastAsia="Times New Roman" w:hAnsi="Arial" w:cs="Arial"/>
          <w:sz w:val="21"/>
          <w:szCs w:val="21"/>
          <w:lang w:eastAsia="pl-PL"/>
        </w:rPr>
        <w:t xml:space="preserve">Warunkiem udziału w postępowaniu przetargowym jest wniesienie wadium w wysokości: </w:t>
      </w:r>
    </w:p>
    <w:p w:rsidR="001328D2" w:rsidRPr="001328D2" w:rsidRDefault="00032B83" w:rsidP="001328D2">
      <w:pPr>
        <w:widowControl w:val="0"/>
        <w:tabs>
          <w:tab w:val="num" w:pos="426"/>
        </w:tabs>
        <w:suppressAutoHyphens/>
        <w:autoSpaceDE w:val="0"/>
        <w:spacing w:after="0" w:line="240" w:lineRule="auto"/>
        <w:ind w:left="426"/>
        <w:jc w:val="both"/>
        <w:rPr>
          <w:rFonts w:ascii="Arial" w:eastAsia="Times New Roman" w:hAnsi="Arial" w:cs="Arial"/>
          <w:color w:val="000000"/>
          <w:lang w:eastAsia="zh-CN"/>
        </w:rPr>
      </w:pPr>
      <w:r>
        <w:rPr>
          <w:rFonts w:ascii="Arial" w:eastAsia="Times New Roman" w:hAnsi="Arial" w:cs="Arial"/>
          <w:lang w:eastAsia="zh-CN"/>
        </w:rPr>
        <w:t>2</w:t>
      </w:r>
      <w:r w:rsidR="008F4B7B">
        <w:rPr>
          <w:rFonts w:ascii="Arial" w:eastAsia="Times New Roman" w:hAnsi="Arial" w:cs="Arial"/>
          <w:lang w:eastAsia="zh-CN"/>
        </w:rPr>
        <w:t>0</w:t>
      </w:r>
      <w:r w:rsidR="001328D2" w:rsidRPr="001328D2">
        <w:rPr>
          <w:rFonts w:ascii="Arial" w:eastAsia="Times New Roman" w:hAnsi="Arial" w:cs="Arial"/>
          <w:lang w:eastAsia="zh-CN"/>
        </w:rPr>
        <w:t xml:space="preserve"> 000,00 </w:t>
      </w:r>
      <w:r w:rsidR="001328D2" w:rsidRPr="001328D2">
        <w:rPr>
          <w:rFonts w:ascii="Arial" w:eastAsia="Times New Roman" w:hAnsi="Arial" w:cs="Arial"/>
          <w:color w:val="000000"/>
          <w:lang w:eastAsia="zh-CN"/>
        </w:rPr>
        <w:t xml:space="preserve">zł (słownie: </w:t>
      </w:r>
      <w:r>
        <w:rPr>
          <w:rFonts w:ascii="Arial" w:eastAsia="Times New Roman" w:hAnsi="Arial" w:cs="Arial"/>
          <w:color w:val="000000"/>
          <w:lang w:eastAsia="zh-CN"/>
        </w:rPr>
        <w:t>dwadzieścia</w:t>
      </w:r>
      <w:r w:rsidR="001328D2" w:rsidRPr="001328D2">
        <w:rPr>
          <w:rFonts w:ascii="Arial" w:eastAsia="Times New Roman" w:hAnsi="Arial" w:cs="Arial"/>
          <w:color w:val="000000"/>
          <w:lang w:eastAsia="zh-CN"/>
        </w:rPr>
        <w:t xml:space="preserve"> tysięcy złotych) </w:t>
      </w:r>
      <w:r w:rsidR="001328D2" w:rsidRPr="001328D2">
        <w:rPr>
          <w:rFonts w:ascii="Arial" w:eastAsia="Times New Roman" w:hAnsi="Arial" w:cs="Arial"/>
          <w:lang w:eastAsia="pl-PL"/>
        </w:rPr>
        <w:t xml:space="preserve">w terminie do dnia </w:t>
      </w:r>
      <w:r w:rsidR="006D018A">
        <w:rPr>
          <w:rFonts w:ascii="Arial" w:eastAsia="Times New Roman" w:hAnsi="Arial" w:cs="Arial"/>
          <w:b/>
          <w:lang w:eastAsia="pl-PL"/>
        </w:rPr>
        <w:t>2</w:t>
      </w:r>
      <w:r w:rsidR="009D4767">
        <w:rPr>
          <w:rFonts w:ascii="Arial" w:eastAsia="Times New Roman" w:hAnsi="Arial" w:cs="Arial"/>
          <w:b/>
          <w:lang w:eastAsia="pl-PL"/>
        </w:rPr>
        <w:t>4</w:t>
      </w:r>
      <w:r w:rsidR="008F4B7B">
        <w:rPr>
          <w:rFonts w:ascii="Arial" w:eastAsia="Times New Roman" w:hAnsi="Arial" w:cs="Arial"/>
          <w:b/>
          <w:lang w:eastAsia="pl-PL"/>
        </w:rPr>
        <w:t>.08</w:t>
      </w:r>
      <w:r w:rsidR="001328D2" w:rsidRPr="001328D2">
        <w:rPr>
          <w:rFonts w:ascii="Arial" w:eastAsia="Times New Roman" w:hAnsi="Arial" w:cs="Arial"/>
          <w:b/>
          <w:lang w:eastAsia="pl-PL"/>
        </w:rPr>
        <w:t xml:space="preserve">.2017 r. </w:t>
      </w:r>
      <w:r w:rsidR="001328D2" w:rsidRPr="001328D2">
        <w:rPr>
          <w:rFonts w:ascii="Arial" w:eastAsia="Times New Roman" w:hAnsi="Arial" w:cs="Arial"/>
          <w:b/>
          <w:lang w:eastAsia="pl-PL"/>
        </w:rPr>
        <w:br/>
        <w:t>do godz. 09:00</w:t>
      </w:r>
      <w:r w:rsidR="001328D2" w:rsidRPr="001328D2">
        <w:rPr>
          <w:rFonts w:ascii="Arial" w:eastAsia="Times New Roman" w:hAnsi="Arial" w:cs="Arial"/>
          <w:lang w:eastAsia="pl-PL"/>
        </w:rPr>
        <w:t>.</w:t>
      </w:r>
    </w:p>
    <w:p w:rsidR="00032B83" w:rsidRPr="001328D2" w:rsidRDefault="00032B83" w:rsidP="00032B83">
      <w:pPr>
        <w:numPr>
          <w:ilvl w:val="0"/>
          <w:numId w:val="24"/>
        </w:numPr>
        <w:tabs>
          <w:tab w:val="num" w:pos="426"/>
        </w:tabs>
        <w:suppressAutoHyphens/>
        <w:spacing w:after="0" w:line="240" w:lineRule="auto"/>
        <w:ind w:hanging="720"/>
        <w:rPr>
          <w:rFonts w:ascii="Arial" w:eastAsia="Times New Roman" w:hAnsi="Arial" w:cs="Arial"/>
          <w:lang w:eastAsia="pl-PL"/>
        </w:rPr>
      </w:pPr>
      <w:r w:rsidRPr="001328D2">
        <w:rPr>
          <w:rFonts w:ascii="Arial" w:eastAsia="Times New Roman" w:hAnsi="Arial" w:cs="Arial"/>
          <w:lang w:eastAsia="pl-PL"/>
        </w:rPr>
        <w:t>Wadium może być wniesione w następującej formie:</w:t>
      </w:r>
    </w:p>
    <w:p w:rsidR="00032B83" w:rsidRPr="001328D2" w:rsidRDefault="00032B83" w:rsidP="00032B83">
      <w:pPr>
        <w:numPr>
          <w:ilvl w:val="2"/>
          <w:numId w:val="26"/>
        </w:numPr>
        <w:tabs>
          <w:tab w:val="num" w:pos="851"/>
        </w:tabs>
        <w:suppressAutoHyphens/>
        <w:spacing w:after="0" w:line="240" w:lineRule="auto"/>
        <w:ind w:left="851" w:hanging="425"/>
        <w:rPr>
          <w:rFonts w:ascii="Arial" w:eastAsia="Times New Roman" w:hAnsi="Arial" w:cs="Arial"/>
          <w:lang w:eastAsia="pl-PL"/>
        </w:rPr>
      </w:pPr>
      <w:r w:rsidRPr="001328D2">
        <w:rPr>
          <w:rFonts w:ascii="Arial" w:eastAsia="Times New Roman" w:hAnsi="Arial" w:cs="Arial"/>
          <w:lang w:eastAsia="pl-PL"/>
        </w:rPr>
        <w:t xml:space="preserve">Pieniądzu - przelewem na konto zamawiającego: Powiatowy Zarząd Dróg w Iławie, Bank BGŻ S.A. Oddział w Iławie Nr 65 2030 0045 1110 0000 0167 0730, o uznaniu przez zamawiającego, że wadium w pieniądzu wpłacono w terminie decyduje data wpływu środków na rachunek zamawiającego. Wniesienie wadium w pieniądzu </w:t>
      </w:r>
      <w:r w:rsidRPr="001328D2">
        <w:rPr>
          <w:rFonts w:ascii="Arial" w:eastAsia="Times New Roman" w:hAnsi="Arial" w:cs="Arial"/>
          <w:lang w:eastAsia="pl-PL"/>
        </w:rPr>
        <w:lastRenderedPageBreak/>
        <w:t>będzie skuteczne, jeżeli znajdzie się na rachunku bankowym Zamawiającego, przed upływem terminu (godziny) przewidzianego na wniesienie wadium.</w:t>
      </w:r>
    </w:p>
    <w:p w:rsidR="00032B83" w:rsidRPr="001328D2" w:rsidRDefault="00032B83" w:rsidP="00032B83">
      <w:pPr>
        <w:numPr>
          <w:ilvl w:val="2"/>
          <w:numId w:val="26"/>
        </w:numPr>
        <w:tabs>
          <w:tab w:val="num" w:pos="851"/>
        </w:tabs>
        <w:suppressAutoHyphens/>
        <w:spacing w:after="0" w:line="240" w:lineRule="auto"/>
        <w:ind w:left="851" w:hanging="425"/>
        <w:rPr>
          <w:rFonts w:ascii="Arial" w:eastAsia="Times New Roman" w:hAnsi="Arial" w:cs="Arial"/>
          <w:lang w:eastAsia="pl-PL"/>
        </w:rPr>
      </w:pPr>
      <w:r w:rsidRPr="001328D2">
        <w:rPr>
          <w:rFonts w:ascii="Arial" w:eastAsia="Times New Roman" w:hAnsi="Arial" w:cs="Arial"/>
          <w:lang w:eastAsia="pl-PL"/>
        </w:rPr>
        <w:t xml:space="preserve">Poręczeniach bankowych lub poręczeniach spółdzielczej kasy oszczędnościowo-kredytowej, z tym że poręczenie kasy jest zawsze poręczeniem pieniężnym  </w:t>
      </w:r>
    </w:p>
    <w:p w:rsidR="00032B83" w:rsidRPr="001328D2" w:rsidRDefault="00032B83" w:rsidP="00032B83">
      <w:pPr>
        <w:numPr>
          <w:ilvl w:val="2"/>
          <w:numId w:val="26"/>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Gwarancji bankowej</w:t>
      </w:r>
    </w:p>
    <w:p w:rsidR="00032B83" w:rsidRPr="001328D2" w:rsidRDefault="00032B83" w:rsidP="00032B83">
      <w:pPr>
        <w:numPr>
          <w:ilvl w:val="2"/>
          <w:numId w:val="26"/>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 xml:space="preserve">Gwarancji ubezpieczeniowej </w:t>
      </w:r>
    </w:p>
    <w:p w:rsidR="00032B83" w:rsidRPr="001328D2" w:rsidRDefault="00032B83" w:rsidP="00032B83">
      <w:pPr>
        <w:numPr>
          <w:ilvl w:val="2"/>
          <w:numId w:val="26"/>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Poręczeniach udzielanych przez podmioty, o których mowa w art. 6b ust. 5 pkt 2 ustawy z dnia 9 listopada 2000 r. o utworzeniu Polskiej Agencji Rozwoju Przedsiębiorczości (Dz.U. z 2016, poz. 359 z późn. zm.)</w:t>
      </w:r>
    </w:p>
    <w:p w:rsidR="00032B83" w:rsidRPr="001328D2" w:rsidRDefault="00032B83" w:rsidP="00032B83">
      <w:pPr>
        <w:numPr>
          <w:ilvl w:val="0"/>
          <w:numId w:val="24"/>
        </w:numPr>
        <w:suppressAutoHyphens/>
        <w:spacing w:after="0" w:line="240" w:lineRule="auto"/>
        <w:ind w:left="426" w:hanging="426"/>
        <w:jc w:val="both"/>
        <w:rPr>
          <w:rFonts w:ascii="Arial" w:eastAsia="Times New Roman" w:hAnsi="Arial" w:cs="Arial"/>
          <w:lang w:eastAsia="pl-PL"/>
        </w:rPr>
      </w:pPr>
      <w:r w:rsidRPr="001328D2">
        <w:rPr>
          <w:rFonts w:ascii="Arial" w:eastAsia="Times New Roman" w:hAnsi="Arial" w:cs="Arial"/>
          <w:lang w:eastAsia="pl-PL"/>
        </w:rPr>
        <w:t>W zależności od wybranej formy wadium (ust.2 pkt b)-e)) – zaleca się kserokopię dokumentu potwierdzającego wniesienie wadium dołączyć do oferty, a oryginał złożyć w siedzibie Zamawiającego w pok. Nr 4 (pn - pt. 07:00-15:00)</w:t>
      </w:r>
    </w:p>
    <w:p w:rsidR="00032B83" w:rsidRPr="001328D2" w:rsidRDefault="00032B83" w:rsidP="00032B83">
      <w:pPr>
        <w:numPr>
          <w:ilvl w:val="0"/>
          <w:numId w:val="24"/>
        </w:numPr>
        <w:tabs>
          <w:tab w:val="num" w:pos="426"/>
        </w:tabs>
        <w:suppressAutoHyphens/>
        <w:spacing w:after="0" w:line="240" w:lineRule="auto"/>
        <w:ind w:left="426" w:hanging="426"/>
        <w:rPr>
          <w:rFonts w:ascii="Arial" w:eastAsia="Times New Roman" w:hAnsi="Arial" w:cs="Arial"/>
          <w:lang w:eastAsia="pl-PL"/>
        </w:rPr>
      </w:pPr>
      <w:r w:rsidRPr="001328D2">
        <w:rPr>
          <w:rFonts w:ascii="Arial" w:eastAsia="Times New Roman" w:hAnsi="Arial" w:cs="Arial"/>
          <w:lang w:eastAsia="pl-PL"/>
        </w:rPr>
        <w:t>Gwarancja bankowa lub ubezpieczeniowa, stanowiąca formę wniesienia wadium, winna spełniać, co najmniej następujące wymogi (pod rygorem wykluczenia wykonawcy):</w:t>
      </w:r>
    </w:p>
    <w:p w:rsidR="00032B83" w:rsidRPr="001328D2" w:rsidRDefault="00032B83" w:rsidP="00032B83">
      <w:pPr>
        <w:numPr>
          <w:ilvl w:val="1"/>
          <w:numId w:val="25"/>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ustalać beneficjenta gwarancji, tj. Powiatowy Zarząd Dróg w Iławie,</w:t>
      </w:r>
    </w:p>
    <w:p w:rsidR="00032B83" w:rsidRPr="001328D2" w:rsidRDefault="00032B83" w:rsidP="00032B83">
      <w:pPr>
        <w:numPr>
          <w:ilvl w:val="1"/>
          <w:numId w:val="25"/>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określać kwotę gwarantowaną w zł (ustaloną w SIWZ),</w:t>
      </w:r>
    </w:p>
    <w:p w:rsidR="00032B83" w:rsidRPr="001328D2" w:rsidRDefault="00032B83" w:rsidP="00032B83">
      <w:pPr>
        <w:numPr>
          <w:ilvl w:val="1"/>
          <w:numId w:val="25"/>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określać termin ważności (wynikający z SIWZ),</w:t>
      </w:r>
    </w:p>
    <w:p w:rsidR="00032B83" w:rsidRPr="001328D2" w:rsidRDefault="00032B83" w:rsidP="00032B83">
      <w:pPr>
        <w:numPr>
          <w:ilvl w:val="1"/>
          <w:numId w:val="25"/>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określać przedmiot gwarancji (wynikający z SIWZ),</w:t>
      </w:r>
    </w:p>
    <w:p w:rsidR="00032B83" w:rsidRPr="001328D2" w:rsidRDefault="00032B83" w:rsidP="00032B83">
      <w:pPr>
        <w:numPr>
          <w:ilvl w:val="1"/>
          <w:numId w:val="25"/>
        </w:numPr>
        <w:suppressAutoHyphens/>
        <w:spacing w:after="0" w:line="240" w:lineRule="auto"/>
        <w:ind w:left="709" w:hanging="283"/>
        <w:jc w:val="both"/>
        <w:rPr>
          <w:rFonts w:ascii="Arial" w:eastAsia="Times New Roman" w:hAnsi="Arial" w:cs="Arial"/>
          <w:lang w:eastAsia="pl-PL"/>
        </w:rPr>
      </w:pPr>
      <w:r w:rsidRPr="001328D2">
        <w:rPr>
          <w:rFonts w:ascii="Times New Roman" w:eastAsia="Times New Roman" w:hAnsi="Times New Roman" w:cs="Times New Roman"/>
          <w:sz w:val="24"/>
          <w:szCs w:val="24"/>
          <w:lang w:eastAsia="zh-CN"/>
        </w:rPr>
        <w:t xml:space="preserve"> </w:t>
      </w:r>
      <w:r w:rsidRPr="001328D2">
        <w:rPr>
          <w:rFonts w:ascii="Arial" w:eastAsia="Times New Roman" w:hAnsi="Arial" w:cs="Arial"/>
          <w:lang w:eastAsia="zh-CN"/>
        </w:rPr>
        <w:t>musi</w:t>
      </w:r>
      <w:r w:rsidRPr="001328D2">
        <w:rPr>
          <w:rFonts w:ascii="Times New Roman" w:eastAsia="Times New Roman" w:hAnsi="Times New Roman" w:cs="Times New Roman"/>
          <w:sz w:val="24"/>
          <w:szCs w:val="24"/>
          <w:lang w:eastAsia="zh-CN"/>
        </w:rPr>
        <w:t xml:space="preserve"> </w:t>
      </w:r>
      <w:r w:rsidRPr="001328D2">
        <w:rPr>
          <w:rFonts w:ascii="Arial" w:eastAsia="Times New Roman" w:hAnsi="Arial" w:cs="Arial"/>
          <w:lang w:eastAsia="pl-PL"/>
        </w:rPr>
        <w:t>zawierać klauzule gwarantujące bezwarunkową wypłatę na rzecz zamawiającego w przypadku wystąpienia okoliczności wymienionych w art. 46 ust. 4a i ust. 5 ustawy Pzp. tj. być gwarancją nie odwoływalną, bezwarunkową, płatną na każde żądanie do wypłaty Zamawiającemu pełnej kwoty wadium w następujących okolicznościach:</w:t>
      </w:r>
    </w:p>
    <w:p w:rsidR="00032B83" w:rsidRPr="001328D2" w:rsidRDefault="00032B83" w:rsidP="00032B83">
      <w:pPr>
        <w:spacing w:after="0" w:line="240" w:lineRule="auto"/>
        <w:ind w:left="851" w:hanging="142"/>
        <w:jc w:val="both"/>
        <w:rPr>
          <w:rFonts w:ascii="Arial" w:eastAsia="Times New Roman" w:hAnsi="Arial" w:cs="Arial"/>
          <w:lang w:eastAsia="pl-PL"/>
        </w:rPr>
      </w:pPr>
      <w:r w:rsidRPr="001328D2">
        <w:rPr>
          <w:rFonts w:ascii="Arial" w:eastAsia="Times New Roman" w:hAnsi="Arial" w:cs="Arial"/>
          <w:lang w:eastAsia="pl-PL"/>
        </w:rPr>
        <w:t xml:space="preserve">- gdy wykonawca odmówił podpisania umowy w sprawie zamówienia publicznego na warunkach określonych w ofercie; </w:t>
      </w:r>
    </w:p>
    <w:p w:rsidR="00032B83" w:rsidRPr="001328D2" w:rsidRDefault="00032B83" w:rsidP="00032B83">
      <w:pPr>
        <w:spacing w:after="0" w:line="240" w:lineRule="auto"/>
        <w:ind w:left="851" w:hanging="142"/>
        <w:jc w:val="both"/>
        <w:rPr>
          <w:rFonts w:ascii="Arial" w:eastAsia="Times New Roman" w:hAnsi="Arial" w:cs="Arial"/>
          <w:lang w:eastAsia="pl-PL"/>
        </w:rPr>
      </w:pPr>
      <w:r w:rsidRPr="001328D2">
        <w:rPr>
          <w:rFonts w:ascii="Arial" w:eastAsia="Times New Roman" w:hAnsi="Arial" w:cs="Arial"/>
          <w:lang w:eastAsia="pl-PL"/>
        </w:rPr>
        <w:t xml:space="preserve">- zawarcie umowy w sprawie zamówienia publicznego stało się niemożliwe </w:t>
      </w:r>
      <w:r w:rsidRPr="001328D2">
        <w:rPr>
          <w:rFonts w:ascii="Arial" w:eastAsia="Times New Roman" w:hAnsi="Arial" w:cs="Arial"/>
          <w:lang w:eastAsia="pl-PL"/>
        </w:rPr>
        <w:br/>
        <w:t xml:space="preserve">  z przyczyn leżących po stronie wykonawcy; (art. 46 ust. 5 ustawy Pzp.)</w:t>
      </w:r>
    </w:p>
    <w:p w:rsidR="00032B83" w:rsidRPr="001328D2" w:rsidRDefault="00032B83" w:rsidP="00032B83">
      <w:pPr>
        <w:numPr>
          <w:ilvl w:val="1"/>
          <w:numId w:val="25"/>
        </w:numPr>
        <w:tabs>
          <w:tab w:val="num" w:pos="709"/>
        </w:tabs>
        <w:suppressAutoHyphens/>
        <w:spacing w:after="0" w:line="240" w:lineRule="auto"/>
        <w:ind w:left="851" w:hanging="425"/>
        <w:jc w:val="both"/>
        <w:rPr>
          <w:rFonts w:ascii="Arial" w:eastAsia="Times New Roman" w:hAnsi="Arial" w:cs="Arial"/>
          <w:lang w:eastAsia="pl-PL"/>
        </w:rPr>
      </w:pPr>
      <w:r w:rsidRPr="001328D2">
        <w:rPr>
          <w:rFonts w:ascii="Arial" w:eastAsia="Times New Roman" w:hAnsi="Arial" w:cs="Arial"/>
          <w:lang w:eastAsia="pl-PL"/>
        </w:rPr>
        <w:t xml:space="preserve"> być gwarancją nie odwoływalną, płatną na każde żądanie do wypłaty</w:t>
      </w:r>
      <w:r w:rsidRPr="001328D2">
        <w:rPr>
          <w:rFonts w:ascii="Arial" w:eastAsia="Times New Roman" w:hAnsi="Arial" w:cs="Arial"/>
          <w:lang w:eastAsia="pl-PL"/>
        </w:rPr>
        <w:br/>
        <w:t>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4a ustawy Pzp.).</w:t>
      </w:r>
    </w:p>
    <w:p w:rsidR="00032B83" w:rsidRPr="001328D2" w:rsidRDefault="00032B83" w:rsidP="00032B83">
      <w:pPr>
        <w:spacing w:after="0" w:line="240" w:lineRule="auto"/>
        <w:ind w:left="708"/>
        <w:jc w:val="both"/>
        <w:rPr>
          <w:rFonts w:ascii="Arial" w:eastAsia="Times New Roman" w:hAnsi="Arial" w:cs="Arial"/>
          <w:lang w:eastAsia="pl-PL"/>
        </w:rPr>
      </w:pPr>
      <w:r w:rsidRPr="001328D2">
        <w:rPr>
          <w:rFonts w:ascii="Arial" w:eastAsia="Times New Roman" w:hAnsi="Arial" w:cs="Arial"/>
          <w:lang w:eastAsia="pl-PL"/>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032B83" w:rsidRPr="001328D2" w:rsidRDefault="00032B83" w:rsidP="00032B83">
      <w:pPr>
        <w:numPr>
          <w:ilvl w:val="0"/>
          <w:numId w:val="24"/>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Wadium wniesione w pieniądzu zamawiający przechowuje na rachunku bankowym. </w:t>
      </w:r>
    </w:p>
    <w:p w:rsidR="00032B83" w:rsidRPr="001328D2" w:rsidRDefault="00032B83" w:rsidP="00032B83">
      <w:pPr>
        <w:numPr>
          <w:ilvl w:val="0"/>
          <w:numId w:val="24"/>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Wadium musi obejmować cały okres związania z ofertą. </w:t>
      </w:r>
    </w:p>
    <w:p w:rsidR="00032B83" w:rsidRPr="001328D2" w:rsidRDefault="00032B83" w:rsidP="00032B83">
      <w:pPr>
        <w:numPr>
          <w:ilvl w:val="0"/>
          <w:numId w:val="24"/>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Wykonawca, którego oferta nie będzie zabezpieczona wadium wniesionym we właściwej formie, terminie i kwocie zostanie wykluczony z przedmiotowego postępowania. </w:t>
      </w:r>
    </w:p>
    <w:p w:rsidR="00032B83" w:rsidRPr="001328D2" w:rsidRDefault="00032B83" w:rsidP="00032B83">
      <w:pPr>
        <w:numPr>
          <w:ilvl w:val="0"/>
          <w:numId w:val="24"/>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Zwrot wadium:</w:t>
      </w:r>
    </w:p>
    <w:p w:rsidR="00032B83" w:rsidRPr="002063F7" w:rsidRDefault="00032B83" w:rsidP="00032B83">
      <w:pPr>
        <w:spacing w:after="0"/>
        <w:ind w:left="431"/>
        <w:jc w:val="both"/>
        <w:rPr>
          <w:rFonts w:ascii="Arial" w:hAnsi="Arial" w:cs="Arial"/>
        </w:rPr>
      </w:pPr>
      <w:r w:rsidRPr="002063F7">
        <w:rPr>
          <w:rFonts w:ascii="Arial" w:hAnsi="Arial" w:cs="Arial"/>
        </w:rPr>
        <w:t>1. Zamawiający zwraca wadium wszystkim wykonawcom niezwłocznie po wyborze oferty najkorzystniejszej lub unieważnieniu postępowania, z wyjątkiem wykonawcy, którego oferta została wybrana jako najkorzystniejsza, z zastrzeżeniem ust. 4a.</w:t>
      </w:r>
    </w:p>
    <w:p w:rsidR="00032B83" w:rsidRPr="002063F7" w:rsidRDefault="00032B83" w:rsidP="00032B83">
      <w:pPr>
        <w:spacing w:after="0"/>
        <w:ind w:left="431"/>
        <w:jc w:val="both"/>
        <w:rPr>
          <w:rFonts w:ascii="Arial" w:hAnsi="Arial" w:cs="Arial"/>
        </w:rPr>
      </w:pPr>
      <w:r w:rsidRPr="002063F7">
        <w:rPr>
          <w:rFonts w:ascii="Arial" w:hAnsi="Arial" w:cs="Arial"/>
        </w:rPr>
        <w:t>1a. Wykonawcy, którego oferta została wybrana jako najkorzystniejsza, zamawiający zwraca wadium niezwłocznie po zawarciu umowy w sprawie zamówienia publicznego oraz wniesieniu zabezpieczenia należytego wykonania umowy, jeżeli jego wniesienia żądano.</w:t>
      </w:r>
    </w:p>
    <w:p w:rsidR="00032B83" w:rsidRPr="002063F7" w:rsidRDefault="00032B83" w:rsidP="00032B83">
      <w:pPr>
        <w:spacing w:after="0"/>
        <w:ind w:left="431"/>
        <w:jc w:val="both"/>
        <w:rPr>
          <w:rFonts w:ascii="Arial" w:hAnsi="Arial" w:cs="Arial"/>
        </w:rPr>
      </w:pPr>
      <w:r w:rsidRPr="002063F7">
        <w:rPr>
          <w:rFonts w:ascii="Arial" w:hAnsi="Arial" w:cs="Arial"/>
        </w:rPr>
        <w:t>2. Zamawiający zwraca niezwłocznie wadium na wniosek wykonawcy, który wycofał ofertę przed upływem terminu składania ofert.</w:t>
      </w:r>
    </w:p>
    <w:p w:rsidR="00032B83" w:rsidRPr="002063F7" w:rsidRDefault="00032B83" w:rsidP="00032B83">
      <w:pPr>
        <w:spacing w:after="0"/>
        <w:ind w:left="431"/>
        <w:jc w:val="both"/>
        <w:rPr>
          <w:rFonts w:ascii="Arial" w:hAnsi="Arial" w:cs="Arial"/>
        </w:rPr>
      </w:pPr>
      <w:r w:rsidRPr="002063F7">
        <w:rPr>
          <w:rFonts w:ascii="Arial" w:hAnsi="Arial" w:cs="Arial"/>
        </w:rPr>
        <w:t xml:space="preserve">3. Zamawiający żąda ponownego wniesienia wadium przez wykonawcę, któremu zwrócono wadium na podstawie ust. 1, jeżeli w wyniku rozstrzygnięcia odwołania jego </w:t>
      </w:r>
      <w:r w:rsidRPr="002063F7">
        <w:rPr>
          <w:rFonts w:ascii="Arial" w:hAnsi="Arial" w:cs="Arial"/>
        </w:rPr>
        <w:lastRenderedPageBreak/>
        <w:t>oferta została wybrana jako najkorzystniejsza. Wykonawca wnosi wadium w terminie określonym przez zamawiającego.</w:t>
      </w:r>
    </w:p>
    <w:p w:rsidR="00032B83" w:rsidRPr="002063F7" w:rsidRDefault="00032B83" w:rsidP="00032B83">
      <w:pPr>
        <w:spacing w:after="0"/>
        <w:ind w:left="431"/>
        <w:jc w:val="both"/>
        <w:rPr>
          <w:rFonts w:ascii="Arial" w:hAnsi="Arial" w:cs="Arial"/>
        </w:rPr>
      </w:pPr>
      <w:r w:rsidRPr="002063F7">
        <w:rPr>
          <w:rFonts w:ascii="Arial" w:hAnsi="Arial" w:cs="Arial"/>
        </w:rPr>
        <w:t>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032B83" w:rsidRPr="002063F7" w:rsidRDefault="00032B83" w:rsidP="00032B83">
      <w:pPr>
        <w:spacing w:after="0"/>
        <w:ind w:left="431"/>
        <w:jc w:val="both"/>
        <w:rPr>
          <w:rFonts w:ascii="Arial" w:hAnsi="Arial" w:cs="Arial"/>
        </w:rPr>
      </w:pPr>
      <w:r w:rsidRPr="002063F7">
        <w:rPr>
          <w:rFonts w:ascii="Arial" w:hAnsi="Arial" w:cs="Arial"/>
        </w:rPr>
        <w:t>4a.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032B83" w:rsidRPr="002063F7" w:rsidRDefault="00032B83" w:rsidP="00032B83">
      <w:pPr>
        <w:spacing w:after="0"/>
        <w:ind w:left="408" w:firstLine="23"/>
        <w:jc w:val="both"/>
        <w:rPr>
          <w:rFonts w:ascii="Arial" w:hAnsi="Arial" w:cs="Arial"/>
        </w:rPr>
      </w:pPr>
      <w:r w:rsidRPr="002063F7">
        <w:rPr>
          <w:rFonts w:ascii="Arial" w:hAnsi="Arial" w:cs="Arial"/>
        </w:rPr>
        <w:t>5. Zamawiający zatrzymuje wadium wraz z odsetkami, jeżeli wykonawca, którego oferta została wybrana:</w:t>
      </w:r>
    </w:p>
    <w:p w:rsidR="00032B83" w:rsidRPr="002063F7" w:rsidRDefault="00032B83" w:rsidP="00032B83">
      <w:pPr>
        <w:tabs>
          <w:tab w:val="left" w:pos="408"/>
        </w:tabs>
        <w:spacing w:after="0"/>
        <w:ind w:left="408" w:hanging="408"/>
        <w:jc w:val="both"/>
        <w:rPr>
          <w:rFonts w:ascii="Arial" w:hAnsi="Arial" w:cs="Arial"/>
        </w:rPr>
      </w:pPr>
      <w:r>
        <w:rPr>
          <w:rFonts w:ascii="Arial" w:hAnsi="Arial" w:cs="Arial"/>
        </w:rPr>
        <w:tab/>
      </w:r>
      <w:r w:rsidRPr="002063F7">
        <w:rPr>
          <w:rFonts w:ascii="Arial" w:hAnsi="Arial" w:cs="Arial"/>
        </w:rPr>
        <w:t>1)</w:t>
      </w:r>
      <w:r w:rsidRPr="002063F7">
        <w:rPr>
          <w:rFonts w:ascii="Arial" w:hAnsi="Arial" w:cs="Arial"/>
        </w:rPr>
        <w:tab/>
        <w:t>odmówił podpisania umowy w sprawie zamówienia publicznego na warunkach określonych w ofercie;</w:t>
      </w:r>
    </w:p>
    <w:p w:rsidR="00032B83" w:rsidRDefault="00032B83" w:rsidP="00032B83">
      <w:pPr>
        <w:tabs>
          <w:tab w:val="left" w:pos="408"/>
        </w:tabs>
        <w:spacing w:after="0"/>
        <w:ind w:left="408" w:hanging="408"/>
        <w:jc w:val="both"/>
        <w:rPr>
          <w:rFonts w:ascii="Arial" w:hAnsi="Arial" w:cs="Arial"/>
        </w:rPr>
      </w:pPr>
      <w:r>
        <w:rPr>
          <w:rFonts w:ascii="Arial" w:hAnsi="Arial" w:cs="Arial"/>
        </w:rPr>
        <w:tab/>
      </w:r>
      <w:r w:rsidRPr="002063F7">
        <w:rPr>
          <w:rFonts w:ascii="Arial" w:hAnsi="Arial" w:cs="Arial"/>
        </w:rPr>
        <w:t>2)</w:t>
      </w:r>
      <w:r w:rsidRPr="002063F7">
        <w:rPr>
          <w:rFonts w:ascii="Arial" w:hAnsi="Arial" w:cs="Arial"/>
        </w:rPr>
        <w:tab/>
        <w:t>nie wniósł wymaganego zabezpieczenia należytego wykonania umowy;</w:t>
      </w:r>
    </w:p>
    <w:p w:rsidR="001328D2" w:rsidRPr="001328D2" w:rsidRDefault="00032B83" w:rsidP="00032B83">
      <w:pPr>
        <w:tabs>
          <w:tab w:val="num" w:pos="1134"/>
        </w:tabs>
        <w:suppressAutoHyphens/>
        <w:autoSpaceDE w:val="0"/>
        <w:autoSpaceDN w:val="0"/>
        <w:adjustRightInd w:val="0"/>
        <w:spacing w:after="0" w:line="240" w:lineRule="auto"/>
        <w:ind w:left="426"/>
        <w:rPr>
          <w:rFonts w:ascii="Arial" w:eastAsia="Times New Roman" w:hAnsi="Arial" w:cs="Arial"/>
          <w:lang w:eastAsia="pl-PL"/>
        </w:rPr>
      </w:pPr>
      <w:r>
        <w:rPr>
          <w:rFonts w:ascii="Arial" w:hAnsi="Arial" w:cs="Arial"/>
        </w:rPr>
        <w:t xml:space="preserve">3) </w:t>
      </w:r>
      <w:r w:rsidRPr="002063F7">
        <w:rPr>
          <w:rFonts w:ascii="Arial" w:hAnsi="Arial" w:cs="Arial"/>
        </w:rPr>
        <w:t>zawarcie umowy w sprawie zamówienia publicznego stało się niemożliwe z przyczyn leżących po stronie wykonawcy.</w:t>
      </w:r>
    </w:p>
    <w:p w:rsidR="001328D2" w:rsidRPr="001328D2" w:rsidRDefault="001328D2" w:rsidP="001328D2">
      <w:pPr>
        <w:tabs>
          <w:tab w:val="num" w:pos="1134"/>
        </w:tabs>
        <w:autoSpaceDE w:val="0"/>
        <w:autoSpaceDN w:val="0"/>
        <w:adjustRightInd w:val="0"/>
        <w:spacing w:after="0" w:line="240" w:lineRule="auto"/>
        <w:ind w:left="1134"/>
        <w:rPr>
          <w:rFonts w:ascii="Arial" w:eastAsia="Times New Roman" w:hAnsi="Arial" w:cs="Arial"/>
          <w:lang w:eastAsia="pl-PL"/>
        </w:rPr>
      </w:pPr>
    </w:p>
    <w:p w:rsidR="001328D2" w:rsidRPr="001328D2" w:rsidRDefault="001328D2" w:rsidP="001328D2">
      <w:pPr>
        <w:widowControl w:val="0"/>
        <w:numPr>
          <w:ilvl w:val="0"/>
          <w:numId w:val="2"/>
        </w:numPr>
        <w:tabs>
          <w:tab w:val="left" w:pos="426"/>
        </w:tabs>
        <w:suppressAutoHyphens/>
        <w:autoSpaceDE w:val="0"/>
        <w:autoSpaceDN w:val="0"/>
        <w:adjustRightInd w:val="0"/>
        <w:spacing w:after="0" w:line="240" w:lineRule="auto"/>
        <w:contextualSpacing/>
        <w:jc w:val="both"/>
        <w:rPr>
          <w:rFonts w:ascii="Arial" w:eastAsia="Times New Roman" w:hAnsi="Arial" w:cs="Arial"/>
          <w:b/>
          <w:bCs/>
          <w:color w:val="000000"/>
          <w:lang w:eastAsia="zh-CN"/>
        </w:rPr>
      </w:pPr>
      <w:r w:rsidRPr="001328D2">
        <w:rPr>
          <w:rFonts w:ascii="Arial" w:eastAsia="Times New Roman" w:hAnsi="Arial" w:cs="Arial"/>
          <w:b/>
          <w:bCs/>
          <w:color w:val="000000"/>
          <w:lang w:eastAsia="zh-CN"/>
        </w:rPr>
        <w:t>Termin związania ofertą</w:t>
      </w:r>
    </w:p>
    <w:p w:rsidR="001328D2" w:rsidRPr="001328D2" w:rsidRDefault="001328D2" w:rsidP="00992664">
      <w:pPr>
        <w:numPr>
          <w:ilvl w:val="0"/>
          <w:numId w:val="42"/>
        </w:numPr>
        <w:suppressAutoHyphens/>
        <w:spacing w:after="0" w:line="240" w:lineRule="auto"/>
        <w:jc w:val="both"/>
        <w:rPr>
          <w:rFonts w:ascii="Arial" w:eastAsia="Times New Roman" w:hAnsi="Arial" w:cs="Arial"/>
          <w:bCs/>
          <w:lang w:eastAsia="zh-CN"/>
        </w:rPr>
      </w:pPr>
      <w:r w:rsidRPr="001328D2">
        <w:rPr>
          <w:rFonts w:ascii="Arial" w:eastAsia="Times New Roman" w:hAnsi="Arial" w:cs="Arial"/>
          <w:bCs/>
          <w:lang w:eastAsia="zh-CN"/>
        </w:rPr>
        <w:t>Zgodnie z art. 85 ust. 1 pkt. 1) Pzp. wykonawca związany jest ofertą 30 dni od daty upływu terminu składnia ofert.</w:t>
      </w:r>
    </w:p>
    <w:p w:rsidR="001328D2" w:rsidRPr="001328D2" w:rsidRDefault="001328D2" w:rsidP="00992664">
      <w:pPr>
        <w:numPr>
          <w:ilvl w:val="0"/>
          <w:numId w:val="42"/>
        </w:numPr>
        <w:suppressAutoHyphens/>
        <w:spacing w:after="0" w:line="240" w:lineRule="auto"/>
        <w:jc w:val="both"/>
        <w:rPr>
          <w:rFonts w:ascii="Arial" w:eastAsia="Times New Roman" w:hAnsi="Arial" w:cs="Arial"/>
          <w:bCs/>
          <w:lang w:eastAsia="zh-CN"/>
        </w:rPr>
      </w:pPr>
      <w:r w:rsidRPr="001328D2">
        <w:rPr>
          <w:rFonts w:ascii="Arial" w:eastAsia="Times New Roman" w:hAnsi="Arial" w:cs="Arial"/>
          <w:lang w:eastAsia="zh-C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1328D2" w:rsidRPr="001328D2" w:rsidRDefault="001328D2" w:rsidP="00992664">
      <w:pPr>
        <w:numPr>
          <w:ilvl w:val="0"/>
          <w:numId w:val="42"/>
        </w:numPr>
        <w:suppressAutoHyphens/>
        <w:spacing w:after="0" w:line="240" w:lineRule="auto"/>
        <w:rPr>
          <w:rFonts w:ascii="Arial" w:eastAsia="Times New Roman" w:hAnsi="Arial" w:cs="Arial"/>
          <w:bCs/>
          <w:lang w:eastAsia="zh-CN"/>
        </w:rPr>
      </w:pPr>
      <w:r w:rsidRPr="001328D2">
        <w:rPr>
          <w:rFonts w:ascii="Arial" w:eastAsia="Times New Roman" w:hAnsi="Arial" w:cs="Arial"/>
          <w:color w:val="000000"/>
          <w:lang w:eastAsia="zh-CN"/>
        </w:rPr>
        <w:t xml:space="preserve">Bieg terminu związania ofertą rozpoczyna się wraz z upływem terminu składania ofert. </w:t>
      </w:r>
    </w:p>
    <w:p w:rsidR="001328D2" w:rsidRPr="001328D2" w:rsidRDefault="001328D2" w:rsidP="001328D2">
      <w:pPr>
        <w:suppressAutoHyphens/>
        <w:spacing w:after="0" w:line="240" w:lineRule="auto"/>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color w:val="000000"/>
          <w:lang w:eastAsia="zh-CN"/>
        </w:rPr>
        <w:t>Opis sposobu przygotowania oferty</w:t>
      </w:r>
    </w:p>
    <w:p w:rsidR="001328D2" w:rsidRPr="001328D2" w:rsidRDefault="001328D2" w:rsidP="001328D2">
      <w:pPr>
        <w:numPr>
          <w:ilvl w:val="1"/>
          <w:numId w:val="2"/>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Warunki formalne sporządzenia oferty: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zobowiązani są zapoznać się dokładnie z informacjami zawartymi w SIWZ  i przygotować ofertę zgodnie z wymaganiami określonymi w tym dokumencie.</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Oferta musi być sporządzona w języku polskim, na maszynie do pisania, komputerze lub ręcznie długopisem, spięta lub zszyta w sposób uniemożliwiający jej rozpięcie (zdekompletowanie).</w:t>
      </w:r>
      <w:r w:rsidRPr="001328D2">
        <w:rPr>
          <w:rFonts w:ascii="Arial" w:eastAsia="Times New Roman" w:hAnsi="Arial" w:cs="Arial"/>
          <w:b/>
          <w:lang w:eastAsia="zh-CN"/>
        </w:rPr>
        <w:t xml:space="preserve"> </w:t>
      </w:r>
      <w:r w:rsidRPr="001328D2">
        <w:rPr>
          <w:rFonts w:ascii="Arial" w:eastAsia="Times New Roman" w:hAnsi="Arial" w:cs="Arial"/>
          <w:color w:val="000000"/>
          <w:lang w:eastAsia="zh-CN"/>
        </w:rPr>
        <w:t>Każdy dokument składający się na ofertę musi być czytelny.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color w:val="000000"/>
          <w:lang w:eastAsia="zh-CN"/>
        </w:rPr>
        <w:t xml:space="preserve">Jeżeli któryś z wymaganych dokumentów składanych przez wykonawcę jest sporządzony w języku obcym dokument taki należy złożyć wraz z tłumaczeniem na język polski, poświadczonym przez Wykonawcę. </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w:t>
      </w:r>
      <w:r w:rsidRPr="001328D2">
        <w:rPr>
          <w:rFonts w:ascii="Arial" w:eastAsia="Times New Roman" w:hAnsi="Arial" w:cs="Arial"/>
          <w:color w:val="000000"/>
          <w:lang w:eastAsia="zh-CN"/>
        </w:rPr>
        <w:t xml:space="preserve"> W razie wątpliwości uznaje się, iż wersja polskojęzyczna jest wiążąca.</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Oferta (formularz oferty, oświadczenia, wykazy o których mowa w SIWZ) </w:t>
      </w:r>
      <w:r w:rsidRPr="001328D2">
        <w:rPr>
          <w:rFonts w:ascii="Arial" w:eastAsia="Times New Roman" w:hAnsi="Arial" w:cs="Arial"/>
          <w:lang w:eastAsia="zh-CN"/>
        </w:rPr>
        <w:t xml:space="preserve">musi być podpisana lub zaparafowana przez osoby upoważnione do składania oświadczeń woli w imieniu wykonawcy. Zamawiający zaleca, aby ofertę podpisano zgodnie z </w:t>
      </w:r>
      <w:r w:rsidRPr="001328D2">
        <w:rPr>
          <w:rFonts w:ascii="Arial" w:eastAsia="Times New Roman" w:hAnsi="Arial" w:cs="Arial"/>
          <w:lang w:eastAsia="zh-CN"/>
        </w:rPr>
        <w:lastRenderedPageBreak/>
        <w:t>zasadami reprezentacji wskazanymi we właściwym rejestrze. Jeżeli osoba/osoby podpisująca ofertę działa na podstawie pełnomocnictwa, to pełnomocnictwo to musi w swej treści jednoznacznie wskazywać uprawnienie do podpisania oferty. Pełnomocnictwo to musi zostać dołączone do oferty i musi być złożone w oryginale</w:t>
      </w:r>
      <w:r w:rsidRPr="001328D2">
        <w:rPr>
          <w:rFonts w:ascii="Arial" w:eastAsia="Times New Roman" w:hAnsi="Arial" w:cs="Arial"/>
          <w:color w:val="000000"/>
          <w:lang w:eastAsia="zh-CN"/>
        </w:rPr>
        <w:t xml:space="preserve">. </w:t>
      </w:r>
      <w:r w:rsidRPr="001328D2">
        <w:rPr>
          <w:rFonts w:ascii="Arial" w:eastAsia="Times New Roman" w:hAnsi="Arial" w:cs="Arial"/>
          <w:lang w:eastAsia="zh-CN"/>
        </w:rPr>
        <w:t>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datowane oraz parafowane własnoręcznie przez osobę upoważnioną do reprezentowania Wykonawcy.</w:t>
      </w:r>
    </w:p>
    <w:p w:rsidR="001328D2" w:rsidRPr="001328D2" w:rsidRDefault="001328D2" w:rsidP="001328D2">
      <w:pPr>
        <w:numPr>
          <w:ilvl w:val="0"/>
          <w:numId w:val="9"/>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Zaleca się, aby oferta była złożona na kolejno ponumerowanych stronach, a numeracja stron powinna rozpoczynać się od numeru 1 umieszczonego na pierwszej stronie oferty, przy czym wykonawca może nie numerować czystych stron.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Nie ujawnia się informacji stanowiących tajemnicę przedsiębiorstwa w rozumieniu przepisów o zwalczaniu nieuczciwej konkurencji, jeżeli wykonawca, nie później niż                w terminie składania ofert, zastrzegł, że nie mogą one być udostępniane.</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(Dz. U. z 2003 r. Nr 153, poz. 1503 z późn.  zm.)”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Każdy Wykonawca składa tylko jedną ofertę, w jednym egzemplarzu.</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Postępowanie prowadzi się w języku polskim.</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 xml:space="preserve">Wszystkie załączniki do niniejszej Specyfikacji stanowią jej integralną część.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Data i godzina dostarczenia oferty do Zamawiającego będą odnotowane na kopercie zewnętrznej jako oficjalny termin złożenia oferty.</w:t>
      </w:r>
    </w:p>
    <w:p w:rsidR="001328D2" w:rsidRPr="001328D2" w:rsidRDefault="001328D2" w:rsidP="001328D2">
      <w:pPr>
        <w:numPr>
          <w:ilvl w:val="0"/>
          <w:numId w:val="9"/>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Oferta powinna być umieszczona w dwóch zamkniętych kopertach gwarantujących zachowanie poufności jej treści i zabezpieczających jej nienaruszalność do terminu otwarcia ofert oraz oznakowana w sposób następujący:</w:t>
      </w:r>
    </w:p>
    <w:p w:rsidR="001328D2" w:rsidRPr="001328D2" w:rsidRDefault="001328D2" w:rsidP="001328D2">
      <w:pPr>
        <w:suppressAutoHyphens/>
        <w:spacing w:after="0" w:line="240" w:lineRule="auto"/>
        <w:ind w:firstLine="708"/>
        <w:rPr>
          <w:rFonts w:ascii="Arial" w:eastAsia="Times New Roman" w:hAnsi="Arial" w:cs="Arial"/>
          <w:b/>
          <w:lang w:eastAsia="zh-CN"/>
        </w:rPr>
      </w:pPr>
      <w:r w:rsidRPr="001328D2">
        <w:rPr>
          <w:rFonts w:ascii="Arial" w:eastAsia="Times New Roman" w:hAnsi="Arial" w:cs="Arial"/>
          <w:lang w:eastAsia="zh-CN"/>
        </w:rPr>
        <w:t>a) koperta zewnętrzna - nie oznakowana nazwą firmy Wykonawcy opisana jn.:</w:t>
      </w:r>
    </w:p>
    <w:p w:rsidR="001328D2" w:rsidRPr="001328D2" w:rsidRDefault="001328D2" w:rsidP="001328D2">
      <w:pPr>
        <w:suppressAutoHyphens/>
        <w:spacing w:after="0" w:line="240" w:lineRule="auto"/>
        <w:jc w:val="both"/>
        <w:rPr>
          <w:rFonts w:ascii="Arial" w:eastAsia="Times New Roman" w:hAnsi="Arial" w:cs="Arial"/>
          <w:lang w:eastAsia="zh-CN"/>
        </w:rPr>
      </w:pPr>
    </w:p>
    <w:tbl>
      <w:tblPr>
        <w:tblW w:w="9150" w:type="dxa"/>
        <w:tblInd w:w="751" w:type="dxa"/>
        <w:tblLayout w:type="fixed"/>
        <w:tblLook w:val="04A0" w:firstRow="1" w:lastRow="0" w:firstColumn="1" w:lastColumn="0" w:noHBand="0" w:noVBand="1"/>
      </w:tblPr>
      <w:tblGrid>
        <w:gridCol w:w="9150"/>
      </w:tblGrid>
      <w:tr w:rsidR="001328D2" w:rsidRPr="001328D2" w:rsidTr="00FF6F93">
        <w:trPr>
          <w:trHeight w:val="998"/>
        </w:trPr>
        <w:tc>
          <w:tcPr>
            <w:tcW w:w="9150" w:type="dxa"/>
            <w:tcBorders>
              <w:top w:val="double" w:sz="18" w:space="0" w:color="000000"/>
              <w:left w:val="double" w:sz="18" w:space="0" w:color="000000"/>
              <w:bottom w:val="double" w:sz="18" w:space="0" w:color="000000"/>
              <w:right w:val="double" w:sz="18" w:space="0" w:color="000000"/>
            </w:tcBorders>
            <w:vAlign w:val="center"/>
          </w:tcPr>
          <w:p w:rsidR="00C46F7F" w:rsidRDefault="001328D2" w:rsidP="00C46F7F">
            <w:pPr>
              <w:widowControl w:val="0"/>
              <w:suppressAutoHyphens/>
              <w:autoSpaceDE w:val="0"/>
              <w:spacing w:after="0"/>
              <w:ind w:left="720"/>
              <w:contextualSpacing/>
              <w:jc w:val="center"/>
              <w:rPr>
                <w:rFonts w:ascii="Arial" w:eastAsia="Times New Roman" w:hAnsi="Arial" w:cs="Arial"/>
                <w:b/>
                <w:color w:val="000000"/>
                <w:shd w:val="clear" w:color="auto" w:fill="FFFFFF"/>
                <w:lang w:eastAsia="zh-CN"/>
              </w:rPr>
            </w:pPr>
            <w:r w:rsidRPr="001328D2">
              <w:rPr>
                <w:rFonts w:ascii="Arial" w:eastAsia="Times New Roman" w:hAnsi="Arial" w:cs="Arial"/>
                <w:b/>
                <w:color w:val="000000"/>
                <w:lang w:eastAsia="zh-CN"/>
              </w:rPr>
              <w:t xml:space="preserve">Powiatowy Zarząd Dróg w Iławie, ul. </w:t>
            </w:r>
            <w:r w:rsidRPr="001328D2">
              <w:rPr>
                <w:rFonts w:ascii="Arial" w:eastAsia="Times New Roman" w:hAnsi="Arial" w:cs="Arial"/>
                <w:b/>
                <w:color w:val="000000"/>
                <w:shd w:val="clear" w:color="auto" w:fill="FFFFFF"/>
                <w:lang w:eastAsia="zh-CN"/>
              </w:rPr>
              <w:t>Tadeusza Kościuszki 33A</w:t>
            </w:r>
            <w:r w:rsidRPr="001328D2">
              <w:rPr>
                <w:rFonts w:ascii="Arial" w:eastAsia="Times New Roman" w:hAnsi="Arial" w:cs="Arial"/>
                <w:b/>
                <w:color w:val="000000"/>
                <w:lang w:eastAsia="zh-CN"/>
              </w:rPr>
              <w:t xml:space="preserve">, </w:t>
            </w:r>
            <w:r w:rsidRPr="001328D2">
              <w:rPr>
                <w:rFonts w:ascii="Arial" w:eastAsia="Times New Roman" w:hAnsi="Arial" w:cs="Arial"/>
                <w:b/>
                <w:color w:val="000000"/>
                <w:shd w:val="clear" w:color="auto" w:fill="FFFFFF"/>
                <w:lang w:eastAsia="zh-CN"/>
              </w:rPr>
              <w:t>14 – 200</w:t>
            </w:r>
            <w:r w:rsidRPr="001328D2">
              <w:rPr>
                <w:rFonts w:ascii="Arial" w:eastAsia="Times New Roman" w:hAnsi="Arial" w:cs="Arial"/>
                <w:b/>
                <w:color w:val="000000"/>
                <w:lang w:eastAsia="zh-CN"/>
              </w:rPr>
              <w:t xml:space="preserve"> </w:t>
            </w:r>
            <w:r w:rsidRPr="001328D2">
              <w:rPr>
                <w:rFonts w:ascii="Arial" w:eastAsia="Times New Roman" w:hAnsi="Arial" w:cs="Arial"/>
                <w:b/>
                <w:color w:val="000000"/>
                <w:shd w:val="clear" w:color="auto" w:fill="FFFFFF"/>
                <w:lang w:eastAsia="zh-CN"/>
              </w:rPr>
              <w:t>Iława</w:t>
            </w:r>
            <w:r w:rsidRPr="001328D2">
              <w:rPr>
                <w:rFonts w:ascii="Arial" w:eastAsia="Times New Roman" w:hAnsi="Arial" w:cs="Arial"/>
                <w:b/>
                <w:color w:val="000000"/>
                <w:lang w:eastAsia="zh-CN"/>
              </w:rPr>
              <w:t xml:space="preserve">,                        Oferta w postępowaniu </w:t>
            </w:r>
            <w:r w:rsidRPr="001328D2">
              <w:rPr>
                <w:rFonts w:ascii="Arial" w:eastAsia="Times New Roman" w:hAnsi="Arial" w:cs="Arial"/>
                <w:b/>
                <w:lang w:eastAsia="zh-CN"/>
              </w:rPr>
              <w:t>PZD.252.</w:t>
            </w:r>
            <w:r w:rsidR="00C46F7F">
              <w:rPr>
                <w:rFonts w:ascii="Arial" w:eastAsia="Times New Roman" w:hAnsi="Arial" w:cs="Arial"/>
                <w:b/>
                <w:lang w:eastAsia="zh-CN"/>
              </w:rPr>
              <w:t>16</w:t>
            </w:r>
            <w:r w:rsidRPr="001328D2">
              <w:rPr>
                <w:rFonts w:ascii="Arial" w:eastAsia="Times New Roman" w:hAnsi="Arial" w:cs="Arial"/>
                <w:b/>
                <w:lang w:eastAsia="zh-CN"/>
              </w:rPr>
              <w:t>.2017.4</w:t>
            </w:r>
            <w:r w:rsidR="00C46F7F">
              <w:rPr>
                <w:rFonts w:ascii="Arial" w:eastAsia="Times New Roman" w:hAnsi="Arial" w:cs="Arial"/>
                <w:b/>
                <w:lang w:eastAsia="zh-CN"/>
              </w:rPr>
              <w:t>B</w:t>
            </w:r>
            <w:r w:rsidRPr="001328D2">
              <w:rPr>
                <w:rFonts w:ascii="Arial" w:eastAsia="Times New Roman" w:hAnsi="Arial" w:cs="Arial"/>
                <w:b/>
                <w:lang w:eastAsia="zh-CN"/>
              </w:rPr>
              <w:t xml:space="preserve"> </w:t>
            </w:r>
            <w:r w:rsidRPr="001328D2">
              <w:rPr>
                <w:rFonts w:ascii="Arial" w:eastAsia="Times New Roman" w:hAnsi="Arial" w:cs="Arial"/>
                <w:b/>
                <w:color w:val="000000"/>
                <w:lang w:eastAsia="zh-CN"/>
              </w:rPr>
              <w:t>na zadanie</w:t>
            </w:r>
            <w:r w:rsidRPr="001328D2">
              <w:rPr>
                <w:rFonts w:ascii="Arial" w:eastAsia="Times New Roman" w:hAnsi="Arial" w:cs="Arial"/>
                <w:b/>
                <w:color w:val="000000"/>
                <w:shd w:val="clear" w:color="auto" w:fill="FFFFFF"/>
                <w:lang w:eastAsia="zh-CN"/>
              </w:rPr>
              <w:t xml:space="preserve"> pn.:</w:t>
            </w:r>
            <w:r w:rsidR="00C46F7F">
              <w:rPr>
                <w:rFonts w:ascii="Arial" w:eastAsia="Times New Roman" w:hAnsi="Arial" w:cs="Arial"/>
                <w:b/>
                <w:color w:val="000000"/>
                <w:shd w:val="clear" w:color="auto" w:fill="FFFFFF"/>
                <w:lang w:eastAsia="zh-CN"/>
              </w:rPr>
              <w:t xml:space="preserve"> </w:t>
            </w:r>
          </w:p>
          <w:p w:rsidR="001328D2" w:rsidRPr="00C46F7F" w:rsidRDefault="001328D2" w:rsidP="00C46F7F">
            <w:pPr>
              <w:widowControl w:val="0"/>
              <w:suppressAutoHyphens/>
              <w:autoSpaceDE w:val="0"/>
              <w:spacing w:after="0"/>
              <w:ind w:left="720"/>
              <w:contextualSpacing/>
              <w:jc w:val="center"/>
              <w:rPr>
                <w:rFonts w:ascii="Arial" w:eastAsia="Arial" w:hAnsi="Arial" w:cs="Arial"/>
                <w:b/>
                <w:bCs/>
                <w:color w:val="000000"/>
                <w:sz w:val="16"/>
                <w:szCs w:val="16"/>
                <w:lang w:eastAsia="zh-CN"/>
              </w:rPr>
            </w:pPr>
          </w:p>
          <w:p w:rsidR="001328D2" w:rsidRPr="00C46F7F" w:rsidRDefault="00C46F7F" w:rsidP="00C46F7F">
            <w:pPr>
              <w:widowControl w:val="0"/>
              <w:suppressAutoHyphens/>
              <w:autoSpaceDE w:val="0"/>
              <w:spacing w:after="0"/>
              <w:ind w:left="720"/>
              <w:contextualSpacing/>
              <w:jc w:val="center"/>
              <w:rPr>
                <w:rFonts w:ascii="Arial" w:eastAsia="Times New Roman" w:hAnsi="Arial" w:cs="Arial"/>
                <w:b/>
                <w:bCs/>
                <w:color w:val="000000"/>
                <w:sz w:val="36"/>
                <w:szCs w:val="36"/>
                <w:lang w:eastAsia="zh-CN"/>
              </w:rPr>
            </w:pPr>
            <w:r w:rsidRPr="00C46F7F">
              <w:rPr>
                <w:rFonts w:ascii="Arial" w:eastAsia="Times New Roman" w:hAnsi="Arial" w:cs="Arial"/>
                <w:b/>
                <w:bCs/>
                <w:color w:val="000000"/>
                <w:sz w:val="36"/>
                <w:szCs w:val="36"/>
                <w:lang w:eastAsia="zh-CN"/>
              </w:rPr>
              <w:t xml:space="preserve">Przebudowa dróg powiatowych na terenie </w:t>
            </w:r>
            <w:r>
              <w:rPr>
                <w:rFonts w:ascii="Arial" w:eastAsia="Times New Roman" w:hAnsi="Arial" w:cs="Arial"/>
                <w:b/>
                <w:bCs/>
                <w:color w:val="000000"/>
                <w:sz w:val="36"/>
                <w:szCs w:val="36"/>
                <w:lang w:eastAsia="zh-CN"/>
              </w:rPr>
              <w:t xml:space="preserve">   </w:t>
            </w:r>
            <w:r w:rsidRPr="00C46F7F">
              <w:rPr>
                <w:rFonts w:ascii="Arial" w:eastAsia="Times New Roman" w:hAnsi="Arial" w:cs="Arial"/>
                <w:b/>
                <w:bCs/>
                <w:color w:val="000000"/>
                <w:sz w:val="36"/>
                <w:szCs w:val="36"/>
                <w:lang w:eastAsia="zh-CN"/>
              </w:rPr>
              <w:t>Gm. Lubawa.</w:t>
            </w:r>
          </w:p>
          <w:p w:rsidR="00C46F7F" w:rsidRPr="00C46F7F" w:rsidRDefault="00C46F7F" w:rsidP="00C46F7F">
            <w:pPr>
              <w:widowControl w:val="0"/>
              <w:suppressAutoHyphens/>
              <w:autoSpaceDE w:val="0"/>
              <w:spacing w:after="0"/>
              <w:ind w:left="720"/>
              <w:contextualSpacing/>
              <w:jc w:val="center"/>
              <w:rPr>
                <w:rFonts w:ascii="Arial" w:eastAsia="Times New Roman" w:hAnsi="Arial" w:cs="Arial"/>
                <w:b/>
                <w:color w:val="000000"/>
                <w:sz w:val="16"/>
                <w:szCs w:val="16"/>
                <w:shd w:val="clear" w:color="auto" w:fill="FFFFFF"/>
                <w:lang w:eastAsia="zh-CN"/>
              </w:rPr>
            </w:pPr>
          </w:p>
          <w:p w:rsidR="001328D2" w:rsidRPr="001328D2" w:rsidRDefault="001328D2" w:rsidP="009D4767">
            <w:pPr>
              <w:widowControl w:val="0"/>
              <w:suppressAutoHyphens/>
              <w:autoSpaceDE w:val="0"/>
              <w:spacing w:after="0"/>
              <w:jc w:val="center"/>
              <w:rPr>
                <w:rFonts w:ascii="Times New Roman" w:eastAsia="Times New Roman" w:hAnsi="Times New Roman" w:cs="Times New Roman"/>
                <w:sz w:val="24"/>
                <w:szCs w:val="24"/>
                <w:lang w:eastAsia="zh-CN"/>
              </w:rPr>
            </w:pPr>
            <w:r w:rsidRPr="001328D2">
              <w:rPr>
                <w:rFonts w:ascii="Arial" w:eastAsia="Times New Roman" w:hAnsi="Arial" w:cs="Arial"/>
                <w:b/>
                <w:lang w:eastAsia="zh-CN"/>
              </w:rPr>
              <w:t xml:space="preserve">nie otwierać przed terminem otwarcia ofert tj. </w:t>
            </w:r>
            <w:r w:rsidR="006D018A">
              <w:rPr>
                <w:rFonts w:ascii="Arial" w:eastAsia="Times New Roman" w:hAnsi="Arial" w:cs="Arial"/>
                <w:b/>
                <w:lang w:eastAsia="zh-CN"/>
              </w:rPr>
              <w:t>2</w:t>
            </w:r>
            <w:r w:rsidR="009D4767">
              <w:rPr>
                <w:rFonts w:ascii="Arial" w:eastAsia="Times New Roman" w:hAnsi="Arial" w:cs="Arial"/>
                <w:b/>
                <w:lang w:eastAsia="zh-CN"/>
              </w:rPr>
              <w:t>4</w:t>
            </w:r>
            <w:r w:rsidR="003F1BD5">
              <w:rPr>
                <w:rFonts w:ascii="Arial" w:eastAsia="Times New Roman" w:hAnsi="Arial" w:cs="Arial"/>
                <w:b/>
                <w:lang w:eastAsia="zh-CN"/>
              </w:rPr>
              <w:t>.08</w:t>
            </w:r>
            <w:r w:rsidRPr="001328D2">
              <w:rPr>
                <w:rFonts w:ascii="Arial" w:eastAsia="Times New Roman" w:hAnsi="Arial" w:cs="Arial"/>
                <w:b/>
                <w:lang w:eastAsia="zh-CN"/>
              </w:rPr>
              <w:t>.2017 r. godz. 09:10.</w:t>
            </w:r>
          </w:p>
        </w:tc>
      </w:tr>
    </w:tbl>
    <w:p w:rsidR="001328D2" w:rsidRPr="001328D2" w:rsidRDefault="001328D2" w:rsidP="001328D2">
      <w:pPr>
        <w:suppressAutoHyphens/>
        <w:spacing w:after="0" w:line="240" w:lineRule="auto"/>
        <w:ind w:left="709"/>
        <w:jc w:val="both"/>
        <w:rPr>
          <w:rFonts w:ascii="Arial" w:eastAsia="Times New Roman" w:hAnsi="Arial" w:cs="Arial"/>
          <w:b/>
          <w:lang w:eastAsia="zh-CN"/>
        </w:rPr>
      </w:pPr>
    </w:p>
    <w:p w:rsidR="001328D2" w:rsidRPr="001328D2" w:rsidRDefault="001328D2" w:rsidP="001328D2">
      <w:pPr>
        <w:suppressAutoHyphens/>
        <w:spacing w:after="0" w:line="240" w:lineRule="auto"/>
        <w:ind w:left="708"/>
        <w:rPr>
          <w:rFonts w:ascii="Arial" w:eastAsia="Times New Roman" w:hAnsi="Arial" w:cs="Arial"/>
          <w:lang w:eastAsia="zh-CN"/>
        </w:rPr>
      </w:pPr>
      <w:r w:rsidRPr="001328D2">
        <w:rPr>
          <w:rFonts w:ascii="Arial" w:eastAsia="Times New Roman" w:hAnsi="Arial" w:cs="Arial"/>
          <w:lang w:eastAsia="zh-CN"/>
        </w:rPr>
        <w:t xml:space="preserve">b) koperta wewnętrzna - Zaadresowana i oznakowana jak zewnętrzna, a ponadto powinna być opatrzona nazwą i adresem wykonawcy.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ponosi odpowiedzialności za skutki spowodowane niezachowaniem powyższych warunków.</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lastRenderedPageBreak/>
        <w:t>Wykonawca ma obowiązek wskazania w ofercie tej części zamówienia, której wykonanie zamierza powierzyć podwykonawcom.</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razie wątpliwości za prawo właściwe dla postępowania i związanych z nim dokumentów uważa się prawo polskie z uwzględnieniem Ustawy Prawo zamówień publicznych i Kodeksu Cywilnego.</w:t>
      </w:r>
    </w:p>
    <w:p w:rsidR="001328D2" w:rsidRPr="001328D2" w:rsidRDefault="001328D2" w:rsidP="001328D2">
      <w:pPr>
        <w:numPr>
          <w:ilvl w:val="1"/>
          <w:numId w:val="2"/>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 xml:space="preserve"> Zmiana, wycofanie i zwrot oferty</w:t>
      </w:r>
    </w:p>
    <w:p w:rsidR="001328D2" w:rsidRPr="001328D2" w:rsidRDefault="001328D2" w:rsidP="001328D2">
      <w:pPr>
        <w:numPr>
          <w:ilvl w:val="0"/>
          <w:numId w:val="10"/>
        </w:numPr>
        <w:tabs>
          <w:tab w:val="num" w:pos="426"/>
        </w:tabs>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Wykonawca może wprowadzić zmiany oraz wycofać złożoną przez siebie ofertę przed terminem składania ofert, pod warunkiem, że Zamawiający otrzyma pisemne zawiadomienie o wprowadzeniu zmian przed terminem składania ofert:</w:t>
      </w:r>
    </w:p>
    <w:p w:rsidR="001328D2" w:rsidRPr="001328D2" w:rsidRDefault="001328D2" w:rsidP="001328D2">
      <w:pPr>
        <w:numPr>
          <w:ilvl w:val="0"/>
          <w:numId w:val="11"/>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w</w:t>
      </w:r>
      <w:r w:rsidRPr="001328D2">
        <w:rPr>
          <w:rFonts w:ascii="Arial" w:eastAsia="Times New Roman" w:hAnsi="Arial" w:cs="Arial"/>
          <w:color w:val="000000"/>
          <w:lang w:eastAsia="zh-CN"/>
        </w:rPr>
        <w:t xml:space="preserve"> przypadku wycofania oferty, wykonawca składa pisemne oświadczenie, że ofertę swą wycofuje, w zamkniętej kopercie zaadresowanej jak w punkcie X ust. 1 pkt. 15) lit. a)</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 xml:space="preserve">z dopiskiem </w:t>
      </w:r>
      <w:r w:rsidRPr="001328D2">
        <w:rPr>
          <w:rFonts w:ascii="Arial" w:eastAsia="Times New Roman" w:hAnsi="Arial" w:cs="Arial"/>
          <w:i/>
          <w:color w:val="000000"/>
          <w:lang w:eastAsia="zh-CN"/>
        </w:rPr>
        <w:t xml:space="preserve">„wycofanie”. </w:t>
      </w:r>
      <w:r w:rsidRPr="001328D2">
        <w:rPr>
          <w:rFonts w:ascii="Arial" w:eastAsia="Times New Roman" w:hAnsi="Arial" w:cs="Arial"/>
          <w:color w:val="000000"/>
          <w:lang w:eastAsia="zh-CN"/>
        </w:rPr>
        <w:t>Koperty oznaczone „WYCOFANIE” będą otwierane w pierwszej kolejności po stwierdzeniu poprawności postępowania Wykonawcy oraz zgodności ze złożonymi ofertami.</w:t>
      </w:r>
    </w:p>
    <w:p w:rsidR="001328D2" w:rsidRPr="001328D2" w:rsidRDefault="001328D2" w:rsidP="001328D2">
      <w:pPr>
        <w:numPr>
          <w:ilvl w:val="0"/>
          <w:numId w:val="11"/>
        </w:numPr>
        <w:suppressAutoHyphens/>
        <w:spacing w:after="0" w:line="240" w:lineRule="auto"/>
        <w:ind w:left="851" w:hanging="425"/>
        <w:jc w:val="both"/>
        <w:rPr>
          <w:rFonts w:ascii="Arial" w:eastAsia="Times New Roman" w:hAnsi="Arial" w:cs="Arial"/>
          <w:color w:val="000000"/>
          <w:lang w:eastAsia="zh-CN"/>
        </w:rPr>
      </w:pPr>
      <w:r w:rsidRPr="001328D2">
        <w:rPr>
          <w:rFonts w:ascii="Arial" w:eastAsia="Times New Roman" w:hAnsi="Arial" w:cs="Arial"/>
          <w:lang w:eastAsia="zh-CN"/>
        </w:rPr>
        <w:t>w przypadku</w:t>
      </w:r>
      <w:r w:rsidRPr="001328D2">
        <w:rPr>
          <w:rFonts w:ascii="Arial" w:eastAsia="Times New Roman" w:hAnsi="Arial" w:cs="Arial"/>
          <w:color w:val="000000"/>
          <w:lang w:eastAsia="zh-CN"/>
        </w:rPr>
        <w:t xml:space="preserve"> zmiany oferty, wykonawca składa pisemne oświadczenie, że swoją  ofertę zmienia, określając zakres i rodzaj tych zmian, a jeśli oświadczenie o zmianie pociąga za sobą konieczność wymiany czy też przedłożenia nowych dokumentów – wykonawca winien dokumenty te złożyć. </w:t>
      </w:r>
      <w:r w:rsidRPr="001328D2">
        <w:rPr>
          <w:rFonts w:ascii="Arial" w:eastAsia="Times New Roman" w:hAnsi="Arial" w:cs="Arial"/>
          <w:lang w:eastAsia="zh-CN"/>
        </w:rPr>
        <w:t xml:space="preserve">Powyższe oświadczenie i ew. dokumenty należy zamieścić w zamkniętej kopercie wewnętrznej i zewnętrznej, oznaczonych jak </w:t>
      </w:r>
      <w:r w:rsidRPr="001328D2">
        <w:rPr>
          <w:rFonts w:ascii="Arial" w:eastAsia="Times New Roman" w:hAnsi="Arial" w:cs="Arial"/>
          <w:color w:val="000000"/>
          <w:lang w:eastAsia="zh-CN"/>
        </w:rPr>
        <w:t xml:space="preserve">punkcie X ust. 1 pkt. 15) lit. </w:t>
      </w:r>
      <w:r w:rsidRPr="001328D2">
        <w:rPr>
          <w:rFonts w:ascii="Arial" w:eastAsia="Times New Roman" w:hAnsi="Arial" w:cs="Arial"/>
          <w:lang w:eastAsia="zh-CN"/>
        </w:rPr>
        <w:t xml:space="preserve">a) i b), przy czym koperta zewnętrzna powinna mieć dopisek </w:t>
      </w:r>
      <w:r w:rsidRPr="001328D2">
        <w:rPr>
          <w:rFonts w:ascii="Arial" w:eastAsia="Times New Roman" w:hAnsi="Arial" w:cs="Arial"/>
          <w:i/>
          <w:lang w:eastAsia="zh-CN"/>
        </w:rPr>
        <w:t>„zmiana”</w:t>
      </w:r>
      <w:r w:rsidRPr="001328D2">
        <w:rPr>
          <w:rFonts w:ascii="Arial" w:eastAsia="Times New Roman" w:hAnsi="Arial" w:cs="Arial"/>
          <w:lang w:eastAsia="zh-CN"/>
        </w:rPr>
        <w:t>. Koperty oznaczone „ZMIANA” zostaną otwarte przy otwieraniu oferty Wykonawcy, który wprowadził zmiany i po stwierdzeniu poprawności procedury dokonywania zmian, zostaną dołączone do oferty.</w:t>
      </w:r>
    </w:p>
    <w:p w:rsidR="001328D2" w:rsidRPr="001328D2" w:rsidRDefault="001328D2" w:rsidP="001328D2">
      <w:pPr>
        <w:numPr>
          <w:ilvl w:val="0"/>
          <w:numId w:val="10"/>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Wykonawca nie może wprowadzić zmian do oferty oraz wycofać jej po upływie terminu składania ofert.</w:t>
      </w:r>
    </w:p>
    <w:p w:rsidR="001328D2" w:rsidRPr="001328D2" w:rsidRDefault="001328D2" w:rsidP="001328D2">
      <w:pPr>
        <w:numPr>
          <w:ilvl w:val="0"/>
          <w:numId w:val="10"/>
        </w:numPr>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Zamawiający niezwłocznie zwraca Wykonawcom ofertę, która została złożona                     po upływie terminu do składania ofert.</w:t>
      </w:r>
    </w:p>
    <w:p w:rsidR="001328D2" w:rsidRPr="001328D2" w:rsidRDefault="001328D2" w:rsidP="001328D2">
      <w:pPr>
        <w:numPr>
          <w:ilvl w:val="1"/>
          <w:numId w:val="2"/>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Oferty wspólne</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 xml:space="preserve">Wykonawcy składający ofertę wspólną muszą ustanowić pełnomocnika do reprezentowania ich w postępowaniu i zawarcia umowy w sprawie zamówienia publicznego, zgodnie z art. 23 ust.2 ustawy Pzp.. Zamawiający będzie prowadzić korespondencję i rozliczenia finansowe wyłącznie z pełnomocnikiem. </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lang w:eastAsia="zh-CN"/>
        </w:rPr>
        <w:t>Dokument potwierdzający ustanowienie pełnomocnika powinien zawierać wskazanie postępowania o zamówienie publicznego, którego dotyczy, wykonawców ubiegających się wspólnie o udzielenie zamówienia, ustanowionego pełnomocnika oraz zakres umocowania, a także oświadczenie o przyjęciu wspólnej solidarnej odpowiedzialności za wykonanie lub nienależytego wykonanie zamówienia. Podpisany przez wszystkich wykonawców ubiegających się wspólnie o zamówienie - podpisy muszą zostać złożone przez osoby uprawnione do składania oświadczeń woli wymienione we właściwym rejestrze. Dokument pełnomocnictwa należy przedstawić w formie oryginału. Wszelka korespondencja dokonywana będzie wyłącznie z podmiotem występującym jako pełnomocnik.</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Wypełniając formularz ofertowy jak również inne dokumenty powołujące się na „Wykonawcę” w miejscu np. „pieczęć adresowa Wykonawcy” należy wpisać dane Wykonawców wspólnie ubiegających się o zamówienie.</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Pełnomocnictwo, o którym mowa w pkt. 2) musi znajdować się w ofercie wspólnej wykonawców. </w:t>
      </w:r>
    </w:p>
    <w:p w:rsidR="001328D2" w:rsidRPr="001328D2" w:rsidRDefault="001328D2" w:rsidP="001328D2">
      <w:pPr>
        <w:numPr>
          <w:ilvl w:val="0"/>
          <w:numId w:val="12"/>
        </w:numPr>
        <w:tabs>
          <w:tab w:val="left" w:pos="2378"/>
        </w:tabs>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Pełnomocnik pozostaje w kontakcie z zamawiającym w toku postępowania; zwraca się do zamawiającego z wszelkimi sprawami i do niego zamawiający kieruje informacje, korespondencję, itp. </w:t>
      </w:r>
    </w:p>
    <w:p w:rsidR="001328D2" w:rsidRPr="001328D2" w:rsidRDefault="001328D2" w:rsidP="001328D2">
      <w:pPr>
        <w:numPr>
          <w:ilvl w:val="0"/>
          <w:numId w:val="12"/>
        </w:numPr>
        <w:tabs>
          <w:tab w:val="left" w:pos="2378"/>
        </w:tabs>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Oferta wspólna, składana przez dwóch lub więcej wykonawców, powinna spełniać następujące wymagania:</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oświadczenie o spełnieniu warunków udziału w postępowaniu, zgodnie z art.22 ust.1, o którym mowa w punkcie VI ust.1 pkt.2) SIWZ Wykonawcy wspólnie ubiegający się o zamówienie mogą złożyć jako:</w:t>
      </w:r>
    </w:p>
    <w:p w:rsidR="001328D2" w:rsidRPr="001328D2" w:rsidRDefault="001328D2" w:rsidP="00992664">
      <w:pPr>
        <w:numPr>
          <w:ilvl w:val="0"/>
          <w:numId w:val="45"/>
        </w:numPr>
        <w:suppressAutoHyphens/>
        <w:spacing w:after="0" w:line="240" w:lineRule="auto"/>
        <w:ind w:left="1276"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podpisane przez lidera (pełnomocnika), lub</w:t>
      </w:r>
    </w:p>
    <w:p w:rsidR="001328D2" w:rsidRPr="001328D2" w:rsidRDefault="001328D2" w:rsidP="00992664">
      <w:pPr>
        <w:numPr>
          <w:ilvl w:val="0"/>
          <w:numId w:val="45"/>
        </w:numPr>
        <w:suppressAutoHyphens/>
        <w:spacing w:after="0" w:line="240" w:lineRule="auto"/>
        <w:ind w:left="1276"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lastRenderedPageBreak/>
        <w:t>Oświadczenie (jeden druk) podpisane przez wszystkich wykonawców wspólnie ubiegających się o udzielenie zamówienia.</w:t>
      </w:r>
    </w:p>
    <w:p w:rsidR="001328D2" w:rsidRPr="001328D2" w:rsidRDefault="001328D2" w:rsidP="001328D2">
      <w:pPr>
        <w:numPr>
          <w:ilvl w:val="0"/>
          <w:numId w:val="13"/>
        </w:numPr>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w zakresie art. 24 ust. 1 ustawy Pzp., o którym mowa w punkcie VI    ust.1 pkt.2) SIWZ musi być złożone odrębnie przez każdego z Wykonawców wspólnie ubiegających się o udzielenie zamówienia oraz oświadczenie podpisane i złożone przez lidera (pełnomocnika) w imieniu wszystkich wykonawców.</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oferta wspólna powinna być sporządzona zgodnie z SIWZ i zawierać wszystkie wymagane w punkcie VI SIWZ oświadczenia i dokumenty ,</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oświadczenie, dotyczące własnej firmy składa każdy z wykonawców składających ofertę wspólną w imieniu swojej firmy;</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color w:val="000000"/>
          <w:lang w:eastAsia="zh-CN"/>
        </w:rPr>
      </w:pPr>
      <w:r w:rsidRPr="001328D2">
        <w:rPr>
          <w:rFonts w:ascii="Arial" w:eastAsia="Times New Roman" w:hAnsi="Arial" w:cs="Arial"/>
          <w:lang w:eastAsia="zh-CN"/>
        </w:rPr>
        <w:t>dokumenty wspólne np.: oferta cenowa, składa pełnomocnik wykonawców w imieniu wszystkich wykonawców składających ofertę wspólną,</w:t>
      </w:r>
    </w:p>
    <w:p w:rsidR="001328D2" w:rsidRPr="001328D2" w:rsidRDefault="001328D2" w:rsidP="001328D2">
      <w:pPr>
        <w:numPr>
          <w:ilvl w:val="0"/>
          <w:numId w:val="12"/>
        </w:numPr>
        <w:tabs>
          <w:tab w:val="left" w:pos="2378"/>
        </w:tabs>
        <w:suppressAutoHyphens/>
        <w:spacing w:after="0" w:line="240" w:lineRule="auto"/>
        <w:ind w:left="426"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Przed podpisaniem umowy (w przypadku wygrania przetargu) wykonawcy składający ofertę wspólną będą mieli obowiązek przedstawić zamawiającemu umowę konsorcjum (list intencyjny), zawierającą, co najmniej:</w:t>
      </w:r>
    </w:p>
    <w:p w:rsidR="001328D2" w:rsidRPr="001328D2" w:rsidRDefault="001328D2" w:rsidP="00992664">
      <w:pPr>
        <w:numPr>
          <w:ilvl w:val="0"/>
          <w:numId w:val="46"/>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zobowiązanie do realizacji wspólnego przedsięwzięcia gospodarczego obejmującego swoim zakresem realizację przedmiotu zamówienia,</w:t>
      </w:r>
    </w:p>
    <w:p w:rsidR="001328D2" w:rsidRPr="001328D2" w:rsidRDefault="001328D2" w:rsidP="00992664">
      <w:pPr>
        <w:numPr>
          <w:ilvl w:val="0"/>
          <w:numId w:val="46"/>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określenie zakresu działania poszczególnych stron umowy,</w:t>
      </w:r>
    </w:p>
    <w:p w:rsidR="001328D2" w:rsidRPr="001328D2" w:rsidRDefault="001328D2" w:rsidP="00992664">
      <w:pPr>
        <w:numPr>
          <w:ilvl w:val="0"/>
          <w:numId w:val="46"/>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czas obowiązywania umowy, który nie może być krótszy, niż okres obejmujący  realizację zamówienia.</w:t>
      </w:r>
    </w:p>
    <w:p w:rsidR="001328D2" w:rsidRPr="001328D2" w:rsidRDefault="001328D2" w:rsidP="001328D2">
      <w:pPr>
        <w:numPr>
          <w:ilvl w:val="0"/>
          <w:numId w:val="12"/>
        </w:numPr>
        <w:tabs>
          <w:tab w:val="left" w:pos="3818"/>
        </w:tabs>
        <w:suppressAutoHyphens/>
        <w:spacing w:after="0" w:line="240" w:lineRule="auto"/>
        <w:ind w:left="426" w:hanging="426"/>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Wykonawcy, którzy ubiegają się wspólnie o udzielenie zamówienia, zobowiązani są:</w:t>
      </w:r>
    </w:p>
    <w:p w:rsidR="001328D2" w:rsidRPr="001328D2" w:rsidRDefault="001328D2" w:rsidP="001328D2">
      <w:p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a) do ustanowienia Pełnomocnika do reprezentowania ich w postępowaniu o udzielenie zamówienia albo do reprezentowania w postępowaniu i zawarcia umowy w sprawie zamówienia publicznego;</w:t>
      </w:r>
    </w:p>
    <w:p w:rsidR="001328D2" w:rsidRPr="001328D2" w:rsidRDefault="001328D2" w:rsidP="001328D2">
      <w:p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b)  spełniać warunki wymienione w punkcie V niniejszej SIWZ;</w:t>
      </w:r>
    </w:p>
    <w:p w:rsidR="001328D2" w:rsidRPr="001328D2" w:rsidRDefault="001328D2" w:rsidP="00992664">
      <w:pPr>
        <w:numPr>
          <w:ilvl w:val="0"/>
          <w:numId w:val="51"/>
        </w:numPr>
        <w:suppressAutoHyphens/>
        <w:spacing w:after="0" w:line="240" w:lineRule="auto"/>
        <w:ind w:left="709" w:hanging="283"/>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do solidarnej odpowiedzialności za wykonanie przedmiotu zamówienia;</w:t>
      </w:r>
    </w:p>
    <w:p w:rsidR="001328D2" w:rsidRPr="001328D2" w:rsidRDefault="001328D2" w:rsidP="001328D2">
      <w:pPr>
        <w:suppressAutoHyphens/>
        <w:spacing w:after="0" w:line="240" w:lineRule="auto"/>
        <w:ind w:left="340"/>
        <w:rPr>
          <w:rFonts w:ascii="Arial" w:eastAsia="Times New Roman" w:hAnsi="Arial" w:cs="Arial"/>
          <w:b/>
          <w:color w:val="000000"/>
          <w:u w:val="single"/>
          <w:lang w:eastAsia="zh-CN"/>
        </w:rPr>
      </w:pPr>
      <w:r w:rsidRPr="001328D2">
        <w:rPr>
          <w:rFonts w:ascii="Arial" w:eastAsia="Times New Roman" w:hAnsi="Arial" w:cs="Arial"/>
          <w:lang w:eastAsia="zh-CN"/>
        </w:rPr>
        <w:t xml:space="preserve">     </w:t>
      </w: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color w:val="000000"/>
          <w:lang w:eastAsia="zh-CN"/>
        </w:rPr>
        <w:t>Miejsce i termin składania i otwarcia ofert</w:t>
      </w:r>
    </w:p>
    <w:p w:rsidR="001328D2" w:rsidRPr="001328D2" w:rsidRDefault="001328D2" w:rsidP="001328D2">
      <w:pPr>
        <w:numPr>
          <w:ilvl w:val="0"/>
          <w:numId w:val="14"/>
        </w:numPr>
        <w:suppressAutoHyphens/>
        <w:spacing w:after="0" w:line="240" w:lineRule="auto"/>
        <w:rPr>
          <w:rFonts w:ascii="Arial" w:eastAsia="Times New Roman" w:hAnsi="Arial" w:cs="Arial"/>
          <w:color w:val="000000"/>
          <w:shd w:val="clear" w:color="auto" w:fill="FFFFFF"/>
          <w:lang w:eastAsia="zh-CN"/>
        </w:rPr>
      </w:pPr>
      <w:r w:rsidRPr="001328D2">
        <w:rPr>
          <w:rFonts w:ascii="Arial" w:eastAsia="Times New Roman" w:hAnsi="Arial" w:cs="Arial"/>
          <w:lang w:eastAsia="zh-CN"/>
        </w:rPr>
        <w:t xml:space="preserve">Oferty należy składać w </w:t>
      </w:r>
      <w:bookmarkStart w:id="0" w:name="zs9959"/>
      <w:r w:rsidRPr="001328D2">
        <w:rPr>
          <w:rFonts w:ascii="Arial" w:eastAsia="Times New Roman" w:hAnsi="Arial" w:cs="Arial"/>
          <w:lang w:eastAsia="zh-CN"/>
        </w:rPr>
        <w:t>siedzibie Zamawiającego:</w:t>
      </w:r>
      <w:r w:rsidRPr="001328D2">
        <w:rPr>
          <w:rFonts w:ascii="Arial" w:eastAsia="Times New Roman" w:hAnsi="Arial" w:cs="Arial"/>
          <w:color w:val="000000"/>
          <w:shd w:val="clear" w:color="auto" w:fill="FFFFFF"/>
          <w:lang w:eastAsia="zh-CN"/>
        </w:rPr>
        <w:br/>
        <w:t>Powiatowy Zarząd Dróg w Iławie</w:t>
      </w:r>
      <w:r w:rsidRPr="001328D2">
        <w:rPr>
          <w:rFonts w:ascii="Arial" w:eastAsia="Times New Roman" w:hAnsi="Arial" w:cs="Arial"/>
          <w:color w:val="000000"/>
          <w:lang w:eastAsia="zh-CN"/>
        </w:rPr>
        <w:t xml:space="preserve">, ul. </w:t>
      </w:r>
      <w:r w:rsidRPr="001328D2">
        <w:rPr>
          <w:rFonts w:ascii="Arial" w:eastAsia="Times New Roman" w:hAnsi="Arial" w:cs="Arial"/>
          <w:color w:val="000000"/>
          <w:shd w:val="clear" w:color="auto" w:fill="FFFFFF"/>
          <w:lang w:eastAsia="zh-CN"/>
        </w:rPr>
        <w:t>Tadeusza Kościuszki 33A</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14-200</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Iława</w:t>
      </w:r>
      <w:r w:rsidRPr="001328D2">
        <w:rPr>
          <w:rFonts w:ascii="Arial" w:eastAsia="Times New Roman" w:hAnsi="Arial" w:cs="Arial"/>
          <w:color w:val="000000"/>
          <w:lang w:eastAsia="zh-CN"/>
        </w:rPr>
        <w:t>,</w:t>
      </w:r>
      <w:bookmarkEnd w:id="0"/>
      <w:r w:rsidRPr="001328D2">
        <w:rPr>
          <w:rFonts w:ascii="Arial" w:eastAsia="Times New Roman" w:hAnsi="Arial" w:cs="Arial"/>
          <w:color w:val="000000"/>
          <w:lang w:eastAsia="zh-CN"/>
        </w:rPr>
        <w:t xml:space="preserve"> p</w:t>
      </w:r>
      <w:r w:rsidRPr="001328D2">
        <w:rPr>
          <w:rFonts w:ascii="Arial" w:eastAsia="Times New Roman" w:hAnsi="Arial" w:cs="Arial"/>
          <w:lang w:eastAsia="zh-CN"/>
        </w:rPr>
        <w:t xml:space="preserve">ok. </w:t>
      </w:r>
      <w:r w:rsidRPr="001328D2">
        <w:rPr>
          <w:rFonts w:ascii="Arial" w:eastAsia="Times New Roman" w:hAnsi="Arial" w:cs="Arial"/>
          <w:b/>
          <w:lang w:eastAsia="zh-CN"/>
        </w:rPr>
        <w:t>nr 4</w:t>
      </w:r>
      <w:r w:rsidRPr="001328D2">
        <w:rPr>
          <w:rFonts w:ascii="Arial" w:eastAsia="Times New Roman" w:hAnsi="Arial" w:cs="Arial"/>
          <w:lang w:eastAsia="zh-CN"/>
        </w:rPr>
        <w:t xml:space="preserve">, w terminie do dnia </w:t>
      </w:r>
      <w:r w:rsidR="006D018A">
        <w:rPr>
          <w:rFonts w:ascii="Arial" w:eastAsia="Times New Roman" w:hAnsi="Arial" w:cs="Arial"/>
          <w:b/>
          <w:lang w:eastAsia="zh-CN"/>
        </w:rPr>
        <w:t>2</w:t>
      </w:r>
      <w:r w:rsidR="009D4767">
        <w:rPr>
          <w:rFonts w:ascii="Arial" w:eastAsia="Times New Roman" w:hAnsi="Arial" w:cs="Arial"/>
          <w:b/>
          <w:lang w:eastAsia="zh-CN"/>
        </w:rPr>
        <w:t>4</w:t>
      </w:r>
      <w:r w:rsidR="00E9135C">
        <w:rPr>
          <w:rFonts w:ascii="Arial" w:eastAsia="Times New Roman" w:hAnsi="Arial" w:cs="Arial"/>
          <w:b/>
          <w:lang w:eastAsia="zh-CN"/>
        </w:rPr>
        <w:t>.08</w:t>
      </w:r>
      <w:r w:rsidRPr="001328D2">
        <w:rPr>
          <w:rFonts w:ascii="Arial" w:eastAsia="Times New Roman" w:hAnsi="Arial" w:cs="Arial"/>
          <w:b/>
          <w:lang w:eastAsia="zh-CN"/>
        </w:rPr>
        <w:t>.2017 r.</w:t>
      </w:r>
      <w:r w:rsidRPr="001328D2">
        <w:rPr>
          <w:rFonts w:ascii="Arial" w:eastAsia="Times New Roman" w:hAnsi="Arial" w:cs="Arial"/>
          <w:lang w:eastAsia="zh-CN"/>
        </w:rPr>
        <w:t xml:space="preserve"> do godziny </w:t>
      </w:r>
      <w:r w:rsidRPr="001328D2">
        <w:rPr>
          <w:rFonts w:ascii="Arial" w:eastAsia="Times New Roman" w:hAnsi="Arial" w:cs="Arial"/>
          <w:b/>
          <w:lang w:eastAsia="zh-CN"/>
        </w:rPr>
        <w:t>09:00</w:t>
      </w:r>
    </w:p>
    <w:p w:rsidR="001328D2" w:rsidRPr="001328D2" w:rsidRDefault="001328D2" w:rsidP="001328D2">
      <w:pPr>
        <w:numPr>
          <w:ilvl w:val="0"/>
          <w:numId w:val="14"/>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lang w:eastAsia="zh-CN"/>
        </w:rPr>
        <w:t xml:space="preserve">Oferty zostaną otwarte w </w:t>
      </w:r>
      <w:bookmarkStart w:id="1" w:name="zs9961"/>
      <w:r w:rsidRPr="001328D2">
        <w:rPr>
          <w:rFonts w:ascii="Arial" w:eastAsia="Times New Roman" w:hAnsi="Arial" w:cs="Arial"/>
          <w:lang w:eastAsia="zh-CN"/>
        </w:rPr>
        <w:t>siedzibie Zamawiającego</w:t>
      </w:r>
      <w:bookmarkEnd w:id="1"/>
      <w:r w:rsidRPr="001328D2">
        <w:rPr>
          <w:rFonts w:ascii="Arial" w:eastAsia="Times New Roman" w:hAnsi="Arial" w:cs="Arial"/>
          <w:lang w:eastAsia="zh-CN"/>
        </w:rPr>
        <w:t xml:space="preserve">: </w:t>
      </w:r>
    </w:p>
    <w:p w:rsidR="001328D2" w:rsidRPr="001328D2" w:rsidRDefault="001328D2" w:rsidP="00E9135C">
      <w:pPr>
        <w:suppressAutoHyphens/>
        <w:spacing w:after="0" w:line="240" w:lineRule="auto"/>
        <w:ind w:left="426"/>
        <w:jc w:val="both"/>
        <w:rPr>
          <w:rFonts w:ascii="Arial" w:eastAsia="Times New Roman" w:hAnsi="Arial" w:cs="Arial"/>
          <w:lang w:eastAsia="zh-CN"/>
        </w:rPr>
      </w:pPr>
      <w:r w:rsidRPr="001328D2">
        <w:rPr>
          <w:rFonts w:ascii="Arial" w:eastAsia="Times New Roman" w:hAnsi="Arial" w:cs="Arial"/>
          <w:color w:val="000000"/>
          <w:lang w:eastAsia="zh-CN"/>
        </w:rPr>
        <w:t>Powiatowy Zarząd Dróg w Iławie, ul. Tadeusza Kościuszki 33A, 14-200 Iława, p</w:t>
      </w:r>
      <w:r w:rsidRPr="001328D2">
        <w:rPr>
          <w:rFonts w:ascii="Arial" w:eastAsia="Times New Roman" w:hAnsi="Arial" w:cs="Arial"/>
          <w:lang w:eastAsia="zh-CN"/>
        </w:rPr>
        <w:t xml:space="preserve">ok. </w:t>
      </w:r>
      <w:r w:rsidRPr="001328D2">
        <w:rPr>
          <w:rFonts w:ascii="Arial" w:eastAsia="Times New Roman" w:hAnsi="Arial" w:cs="Arial"/>
          <w:lang w:eastAsia="zh-CN"/>
        </w:rPr>
        <w:br/>
      </w:r>
      <w:r w:rsidRPr="001328D2">
        <w:rPr>
          <w:rFonts w:ascii="Arial" w:eastAsia="Times New Roman" w:hAnsi="Arial" w:cs="Arial"/>
          <w:b/>
          <w:lang w:eastAsia="zh-CN"/>
        </w:rPr>
        <w:t>nr 0</w:t>
      </w:r>
      <w:r w:rsidR="00E9135C">
        <w:rPr>
          <w:rFonts w:ascii="Arial" w:eastAsia="Times New Roman" w:hAnsi="Arial" w:cs="Arial"/>
          <w:b/>
          <w:lang w:eastAsia="zh-CN"/>
        </w:rPr>
        <w:t>4</w:t>
      </w:r>
      <w:r w:rsidRPr="001328D2">
        <w:rPr>
          <w:rFonts w:ascii="Arial" w:eastAsia="Times New Roman" w:hAnsi="Arial" w:cs="Arial"/>
          <w:lang w:eastAsia="zh-CN"/>
        </w:rPr>
        <w:t xml:space="preserve">, w dniu </w:t>
      </w:r>
      <w:r w:rsidR="006D018A">
        <w:rPr>
          <w:rFonts w:ascii="Arial" w:eastAsia="Times New Roman" w:hAnsi="Arial" w:cs="Arial"/>
          <w:b/>
          <w:lang w:eastAsia="zh-CN"/>
        </w:rPr>
        <w:t>2</w:t>
      </w:r>
      <w:r w:rsidR="009D4767">
        <w:rPr>
          <w:rFonts w:ascii="Arial" w:eastAsia="Times New Roman" w:hAnsi="Arial" w:cs="Arial"/>
          <w:b/>
          <w:lang w:eastAsia="zh-CN"/>
        </w:rPr>
        <w:t>4</w:t>
      </w:r>
      <w:r w:rsidR="00E9135C">
        <w:rPr>
          <w:rFonts w:ascii="Arial" w:eastAsia="Times New Roman" w:hAnsi="Arial" w:cs="Arial"/>
          <w:b/>
          <w:lang w:eastAsia="zh-CN"/>
        </w:rPr>
        <w:t>.08</w:t>
      </w:r>
      <w:r w:rsidRPr="001328D2">
        <w:rPr>
          <w:rFonts w:ascii="Arial" w:eastAsia="Times New Roman" w:hAnsi="Arial" w:cs="Arial"/>
          <w:b/>
          <w:lang w:eastAsia="zh-CN"/>
        </w:rPr>
        <w:t>.2017 r.</w:t>
      </w:r>
      <w:r w:rsidRPr="001328D2">
        <w:rPr>
          <w:rFonts w:ascii="Arial" w:eastAsia="Times New Roman" w:hAnsi="Arial" w:cs="Arial"/>
          <w:lang w:eastAsia="zh-CN"/>
        </w:rPr>
        <w:t xml:space="preserve"> o godzinie </w:t>
      </w:r>
      <w:r w:rsidRPr="001328D2">
        <w:rPr>
          <w:rFonts w:ascii="Arial" w:eastAsia="Times New Roman" w:hAnsi="Arial" w:cs="Arial"/>
          <w:b/>
          <w:lang w:eastAsia="zh-CN"/>
        </w:rPr>
        <w:t>09:10.</w:t>
      </w:r>
      <w:r w:rsidRPr="001328D2">
        <w:rPr>
          <w:rFonts w:ascii="Arial" w:eastAsia="Times New Roman" w:hAnsi="Arial" w:cs="Arial"/>
          <w:lang w:eastAsia="zh-CN"/>
        </w:rPr>
        <w:t xml:space="preserve"> </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Bezpośrednio przed otwarciem ofert zamawiający poda kwotę, jaką zamierza przeznaczyć na sfinansowanie zamówienia.</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Podczas otwierania ofert Zamawiający ogłosi nazwy Wykonawców, ceny ofertowe oraz inne informacje, które Zamawiający może podać zgodnie z ustawą Pzp (art. 86 ust. 4), a następnie niezwłocznie po otwarciu ofert Zamawiający zamieści na stronie </w:t>
      </w:r>
      <w:hyperlink r:id="rId12" w:history="1">
        <w:r w:rsidRPr="001328D2">
          <w:rPr>
            <w:rFonts w:ascii="Arial" w:eastAsia="Times New Roman" w:hAnsi="Arial" w:cs="Arial"/>
            <w:color w:val="0000FF"/>
            <w:u w:val="single"/>
            <w:lang w:eastAsia="zh-CN"/>
          </w:rPr>
          <w:t>http://bip.warmia.mazury.pl/powiat-ilawski/</w:t>
        </w:r>
      </w:hyperlink>
      <w:r w:rsidRPr="001328D2">
        <w:rPr>
          <w:rFonts w:ascii="Arial" w:eastAsia="Times New Roman" w:hAnsi="Arial" w:cs="Arial"/>
          <w:lang w:eastAsia="zh-CN"/>
        </w:rPr>
        <w:t xml:space="preserve"> informacje, o których mowa w art. 86 ust. 5 ustawy Pzp.</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toku badania ofert Zamawiający dokona badania ważności ofert w celu stwierdzenia liczby ważnych ofert. W przypadku, gdyby wpłynęła mniej niż jedna ważna oferta, przetarg zostanie unieważniony.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Koperty oznaczone „Wycofane” zostaną odczytane w pierwszej kolejności. Koperty wewnętrzne nie będą otwarte.</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przypadku</w:t>
      </w:r>
      <w:r w:rsidRPr="001328D2">
        <w:rPr>
          <w:rFonts w:ascii="Arial" w:eastAsia="Times New Roman" w:hAnsi="Arial" w:cs="Arial"/>
          <w:color w:val="000000"/>
          <w:lang w:eastAsia="zh-CN"/>
        </w:rPr>
        <w:t xml:space="preserve"> zmiany oferty k</w:t>
      </w:r>
      <w:r w:rsidRPr="001328D2">
        <w:rPr>
          <w:rFonts w:ascii="Arial" w:eastAsia="Times New Roman" w:hAnsi="Arial" w:cs="Arial"/>
          <w:lang w:eastAsia="zh-CN"/>
        </w:rPr>
        <w:t>operty oznaczone „ZMIANA” zostaną otwarte przy otwieraniu oferty Wykonawcy, który wprowadził zmiany i po stwierdzeniu poprawności procedury dokonywania zmian, zostaną dołączone do oferty.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dokona badania ofert. Oferty, które nie będą spełniać wymogów specyfikacji istotnych warunków zamówienia oraz naruszą zasady ustawy zostaną przez Zamawiającego odrzucone. Odrzucenie oferty nastąpi zgodnie z przepisami art. 89 ust. 1 prawo zamówień publicznych.</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W toku dokonywania oceny złożonych ofert Zamawiający może żądać udzielenia przez Wykonawców wyjaśnień dotyczących treści złożonych przez nich ofert. </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lastRenderedPageBreak/>
        <w:t>Niedopuszczalne jest prowadzenie negocjacji między Zamawiającym a Wykonawcą, dotyczących złożonej oferty oraz dokonywanie jakiejkolwiek zmiany treści złożonej oferty,              w tym zwłaszcza zmiany ceny.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w celu ustalenia czy oferta zawiera rażąco niską cenę w stosunku                         do przedmiotu zamówienia może zwrócić się o udzielenie wyjaśnień przez Wykonawcę zgodnie z art. 90 ust. 1.</w:t>
      </w:r>
    </w:p>
    <w:p w:rsidR="001328D2" w:rsidRPr="001328D2" w:rsidRDefault="001328D2" w:rsidP="001328D2">
      <w:pPr>
        <w:numPr>
          <w:ilvl w:val="0"/>
          <w:numId w:val="14"/>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Poprawianie omyłek nastąpi w sposób określony w art. 87 ustawy Prawo zamówień publicznych.</w:t>
      </w:r>
    </w:p>
    <w:p w:rsidR="001328D2" w:rsidRPr="001328D2" w:rsidRDefault="001328D2" w:rsidP="001328D2">
      <w:pPr>
        <w:suppressAutoHyphens/>
        <w:spacing w:after="0" w:line="240" w:lineRule="auto"/>
        <w:ind w:left="357"/>
        <w:jc w:val="both"/>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b/>
          <w:bCs/>
          <w:color w:val="000000"/>
          <w:lang w:eastAsia="zh-CN"/>
        </w:rPr>
        <w:t>Opis sposobu obliczenia ceny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Wykonawca określi ceny na wszystkie elementy zamówienia, niezbędne do zrealizowania zamówienia.</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Cenę za wykonanie przedmiotu zamówienia należy przedstawić w „Formularzu ofertowym" stanowiącym załącznik nr 1 do niniejszej SIWZ.</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Cenę oferty za wykonanie przedmiotu zamówienia należy podać w formie ryczałtu</w:t>
      </w:r>
      <w:r w:rsidRPr="001328D2">
        <w:rPr>
          <w:rFonts w:ascii="Arial" w:eastAsia="Times New Roman" w:hAnsi="Arial" w:cs="Arial"/>
          <w:b/>
          <w:lang w:eastAsia="zh-CN"/>
        </w:rPr>
        <w:t xml:space="preserve"> </w:t>
      </w:r>
      <w:r w:rsidRPr="001328D2">
        <w:rPr>
          <w:rFonts w:ascii="Arial" w:eastAsia="Times New Roman" w:hAnsi="Arial" w:cs="Arial"/>
          <w:lang w:eastAsia="zh-CN"/>
        </w:rPr>
        <w:t xml:space="preserve">wyrażoną w złotych polskich (PLN). Rozliczenia między zamawiającym, a Wykonawcą prowadzone będą w złotych polskich (PLN). </w:t>
      </w:r>
    </w:p>
    <w:p w:rsidR="001328D2" w:rsidRPr="001328D2" w:rsidRDefault="001328D2" w:rsidP="001328D2">
      <w:pPr>
        <w:numPr>
          <w:ilvl w:val="0"/>
          <w:numId w:val="15"/>
        </w:numPr>
        <w:suppressAutoHyphens/>
        <w:spacing w:after="0" w:line="240" w:lineRule="auto"/>
        <w:jc w:val="both"/>
        <w:rPr>
          <w:rFonts w:ascii="Arial" w:eastAsia="Arial" w:hAnsi="Arial" w:cs="Arial"/>
          <w:i/>
          <w:lang w:eastAsia="zh-CN"/>
        </w:rPr>
      </w:pPr>
      <w:r w:rsidRPr="001328D2">
        <w:rPr>
          <w:rFonts w:ascii="Arial" w:eastAsia="Times New Roman" w:hAnsi="Arial" w:cs="Arial"/>
          <w:lang w:eastAsia="zh-CN"/>
        </w:rPr>
        <w:t>Cena oferty jest ceną ryczałtową (zawierającą obowiązujący podatek VAT i niezmienną                            do zakończenia realizacji robót) zgodnie z ustawą z dnia 23 kwietnia 1964 roku Kodeks cywilny (Dz. U. Nr 16, poz. 93 z późn. zm.) ten rodzaj wynagrodzenia określa w art. 632 następująco:</w:t>
      </w:r>
      <w:r w:rsidRPr="001328D2">
        <w:rPr>
          <w:rFonts w:ascii="Arial" w:eastAsia="Times New Roman" w:hAnsi="Arial" w:cs="Arial"/>
          <w:lang w:eastAsia="zh-CN"/>
        </w:rPr>
        <w:br/>
      </w:r>
      <w:r w:rsidRPr="001328D2">
        <w:rPr>
          <w:rFonts w:ascii="Arial" w:eastAsia="Times New Roman" w:hAnsi="Arial" w:cs="Arial"/>
          <w:i/>
          <w:lang w:eastAsia="zh-CN"/>
        </w:rPr>
        <w:t>§ 1. Jeżeli strony umówiły się o wynagrodzenie ryczałtowe, przyjmujący zamówienie nie może żądać podwyższenia wynagrodzenia, chociażby w czasie zawarcia umowy nie można było przewidzieć rozmiaru lub kosztów prac,</w:t>
      </w:r>
    </w:p>
    <w:p w:rsidR="001328D2" w:rsidRPr="001328D2" w:rsidRDefault="001328D2" w:rsidP="001328D2">
      <w:pPr>
        <w:suppressAutoHyphens/>
        <w:spacing w:after="0" w:line="240" w:lineRule="auto"/>
        <w:ind w:left="357"/>
        <w:jc w:val="both"/>
        <w:rPr>
          <w:rFonts w:ascii="Arial" w:eastAsia="Times New Roman" w:hAnsi="Arial" w:cs="Arial"/>
          <w:lang w:eastAsia="zh-CN"/>
        </w:rPr>
      </w:pPr>
      <w:r w:rsidRPr="001328D2">
        <w:rPr>
          <w:rFonts w:ascii="Arial" w:eastAsia="Arial" w:hAnsi="Arial" w:cs="Arial"/>
          <w:i/>
          <w:lang w:eastAsia="zh-CN"/>
        </w:rPr>
        <w:t xml:space="preserve"> </w:t>
      </w:r>
      <w:r w:rsidRPr="001328D2">
        <w:rPr>
          <w:rFonts w:ascii="Arial" w:eastAsia="Times New Roman" w:hAnsi="Arial" w:cs="Arial"/>
          <w:i/>
          <w:lang w:eastAsia="zh-CN"/>
        </w:rPr>
        <w:t>§ 2. Jeżeli jednak wskutek zmiany stosunków, której nie można było przewidzieć, wykonanie dzieła groziłoby przyjmującemu zamówienie rażącą stratą, sąd może podwyższyć ryczałt lub rozwiązać umowę.</w:t>
      </w:r>
    </w:p>
    <w:p w:rsidR="001328D2" w:rsidRPr="00E9135C" w:rsidRDefault="001328D2" w:rsidP="00E9135C">
      <w:pPr>
        <w:suppressAutoHyphens/>
        <w:spacing w:after="0" w:line="240" w:lineRule="auto"/>
        <w:ind w:left="357"/>
        <w:contextualSpacing/>
        <w:jc w:val="both"/>
        <w:rPr>
          <w:rFonts w:ascii="Arial" w:eastAsia="Times New Roman" w:hAnsi="Arial" w:cs="Arial"/>
          <w:color w:val="000000"/>
          <w:u w:val="single"/>
          <w:lang w:eastAsia="zh-CN"/>
        </w:rPr>
      </w:pPr>
      <w:r w:rsidRPr="00E9135C">
        <w:rPr>
          <w:rFonts w:ascii="Arial" w:eastAsia="Times New Roman" w:hAnsi="Arial" w:cs="Arial"/>
          <w:lang w:eastAsia="zh-CN"/>
        </w:rPr>
        <w:t>Cena oferty musi zawierać całkowity koszt wykonania przedmiotu zamówienia, w tym wszystkie koszty towarzyszące wykonaniu przedmiotu zamówienia, których w przedmiarze robót nie ujęto. W cenie oferty należy ująć wszelkie koszty niezbędne do zrealizowania pełnego zakresu przedmiotu zamówienia</w:t>
      </w:r>
      <w:r w:rsidR="00E9135C" w:rsidRPr="00E9135C">
        <w:rPr>
          <w:rFonts w:ascii="Arial" w:eastAsia="Times New Roman" w:hAnsi="Arial" w:cs="Arial"/>
          <w:lang w:eastAsia="zh-CN"/>
        </w:rPr>
        <w:t>.</w:t>
      </w:r>
    </w:p>
    <w:p w:rsidR="001328D2" w:rsidRPr="001328D2" w:rsidRDefault="001328D2" w:rsidP="001328D2">
      <w:pPr>
        <w:numPr>
          <w:ilvl w:val="0"/>
          <w:numId w:val="15"/>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Prawidłowe ustalenie podatku VAT należy do obowiązków wykonawcy, a cenę oferty (wartość brutto oferty) należy wyliczyć zgodnie z ustawą z dnia 11 marca 2004 r. o podatku od towarów i usług (Dz. U. z 2004 r. Nr 54, poz. 535 z p. zm.). </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Wszystkie wartości określone w formularzu ofertowym, oraz ostateczna cena oferty muszą być liczone z dokładnością do dwóch miejsc po przecinku.</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1328D2" w:rsidRPr="001328D2" w:rsidRDefault="001328D2" w:rsidP="001328D2">
      <w:pPr>
        <w:numPr>
          <w:ilvl w:val="0"/>
          <w:numId w:val="15"/>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Ostateczną cenę oferty stanowi kwota brutto podana w formularzu ofertowym.</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Upusty oferowane przez wykonawcę muszą być zawarte w cenie podanej na formularzu ofertowym.</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Pzp.).</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lastRenderedPageBreak/>
        <w:t>Każdy z wykonawców ma obowiązek odwiedzić miejsce realizacji zadania celem sprawdzenia warunków realizacji przedmiotu zamówienia celem uzyskania dodatkowych informacji koniecznych i przydatnych do oceny prac, gdyż wyklucza się możliwość roszczeń Wykonawcy z tytułu błędnego skalkulowania ceny lub pominięcia elementów niezbędnych do wykonania przedmiotu zamówienia. Należy przewidzieć cały przebieg prac, a wszystkie utrudnienia wynikające z warunków realizacji Wykonawca winien uwzględnić w podanej cenie ofertowej.</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Koszty odwiedzenia miejsca realizacji zadania poniesie Wykonawca.</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będzie akceptował żadnych dodatkowych roszczeń finansowych zgłoszonych przez Wykonawcę w trakcie realizacji przedmiotu zamówienia, których wycenę pominięto w kwocie ofertowej, a wynikała ona z przeprowadzonej wizji lokalnej miejsca realizacji zadania oraz  niniejszej SIWZ.</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Tak zaoferowana cena (z podatkiem i bez podatku VAT) dla zakresu rzeczowego ustalonego w kosztorysie ofertowym oraz po dokonanej wizycie na miejscu realizacji zadnia jest ceną ryczałtową niezmienną do końca realizacji zadania. Nie przewiduje się waloryzacji cen.</w:t>
      </w:r>
    </w:p>
    <w:p w:rsidR="001328D2" w:rsidRPr="001328D2" w:rsidRDefault="001328D2" w:rsidP="001328D2">
      <w:pPr>
        <w:suppressAutoHyphens/>
        <w:spacing w:after="0" w:line="240" w:lineRule="auto"/>
        <w:ind w:left="357"/>
        <w:jc w:val="both"/>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lang w:eastAsia="zh-CN"/>
        </w:rPr>
        <w:t>Opis kryteriów, którymi zamawiający będzie się kierował przy wyborze oferty,</w:t>
      </w:r>
      <w:r w:rsidRPr="001328D2">
        <w:rPr>
          <w:rFonts w:ascii="Arial" w:eastAsia="Times New Roman" w:hAnsi="Arial" w:cs="Arial"/>
          <w:b/>
          <w:bCs/>
          <w:color w:val="FF0000"/>
          <w:lang w:eastAsia="zh-CN"/>
        </w:rPr>
        <w:t xml:space="preserve"> </w:t>
      </w:r>
      <w:r w:rsidRPr="001328D2">
        <w:rPr>
          <w:rFonts w:ascii="Arial" w:eastAsia="Times New Roman" w:hAnsi="Arial" w:cs="Arial"/>
          <w:b/>
          <w:bCs/>
          <w:color w:val="000000"/>
          <w:lang w:eastAsia="zh-CN"/>
        </w:rPr>
        <w:br/>
        <w:t xml:space="preserve">      wraz z podaniem znaczenia tych kryteriów i sposobu oceny ofert </w:t>
      </w:r>
    </w:p>
    <w:p w:rsidR="001328D2" w:rsidRPr="001328D2" w:rsidRDefault="001328D2" w:rsidP="001328D2">
      <w:pPr>
        <w:numPr>
          <w:ilvl w:val="0"/>
          <w:numId w:val="16"/>
        </w:numPr>
        <w:suppressAutoHyphens/>
        <w:spacing w:after="60" w:line="240" w:lineRule="auto"/>
        <w:ind w:left="426" w:hanging="426"/>
        <w:rPr>
          <w:rFonts w:ascii="Arial" w:eastAsia="Times New Roman" w:hAnsi="Arial" w:cs="Arial"/>
          <w:lang w:eastAsia="zh-CN"/>
        </w:rPr>
      </w:pPr>
      <w:r w:rsidRPr="001328D2">
        <w:rPr>
          <w:rFonts w:ascii="Arial" w:eastAsia="Times New Roman" w:hAnsi="Arial" w:cs="Arial"/>
          <w:lang w:eastAsia="zh-CN"/>
        </w:rPr>
        <w:t>Opis kryteriów, którymi zamawiający będzie kierował się przy wyborze oferty Oceny ofert będzie dokonywała komisja. Zamawiający może żądać udzielania przez wykonawców wyjaśnień dotyczących treści złożonych ofert oraz dokonać poprawek oczywistych pomyłek w treści oferty, niezwłocznie zawiadamiając o tym wykonawcę.</w:t>
      </w:r>
    </w:p>
    <w:p w:rsidR="001328D2" w:rsidRPr="001328D2" w:rsidRDefault="001328D2" w:rsidP="001328D2">
      <w:pPr>
        <w:numPr>
          <w:ilvl w:val="0"/>
          <w:numId w:val="16"/>
        </w:numPr>
        <w:suppressAutoHyphens/>
        <w:spacing w:after="60" w:line="240" w:lineRule="auto"/>
        <w:ind w:left="426" w:hanging="426"/>
        <w:rPr>
          <w:rFonts w:ascii="Arial" w:eastAsia="Times New Roman" w:hAnsi="Arial" w:cs="Arial"/>
          <w:lang w:eastAsia="zh-CN"/>
        </w:rPr>
      </w:pPr>
      <w:r w:rsidRPr="001328D2">
        <w:rPr>
          <w:rFonts w:ascii="Arial" w:eastAsia="Times New Roman" w:hAnsi="Arial" w:cs="Arial"/>
          <w:lang w:eastAsia="zh-CN"/>
        </w:rPr>
        <w:t>W odniesieniu do wykonawców, którzy spełnili postawione warunki komisja dokona oceny ofert na podstawie następującego kryterium:</w:t>
      </w:r>
    </w:p>
    <w:p w:rsidR="001328D2" w:rsidRPr="001328D2" w:rsidRDefault="001328D2" w:rsidP="001328D2">
      <w:pPr>
        <w:suppressAutoHyphens/>
        <w:spacing w:after="0" w:line="240" w:lineRule="auto"/>
        <w:rPr>
          <w:rFonts w:ascii="Arial" w:eastAsia="Times New Roman" w:hAnsi="Arial" w:cs="Arial"/>
          <w:color w:val="0000FF"/>
          <w:highlight w:val="yellow"/>
          <w:lang w:eastAsia="zh-CN"/>
        </w:rPr>
      </w:pP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1328D2" w:rsidRPr="001328D2" w:rsidTr="00FF6F93">
        <w:trPr>
          <w:jc w:val="center"/>
        </w:trPr>
        <w:tc>
          <w:tcPr>
            <w:tcW w:w="851" w:type="dxa"/>
            <w:tcBorders>
              <w:top w:val="single" w:sz="12" w:space="0" w:color="auto"/>
              <w:left w:val="single" w:sz="12" w:space="0" w:color="auto"/>
              <w:bottom w:val="nil"/>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l.p.</w:t>
            </w:r>
          </w:p>
        </w:tc>
        <w:tc>
          <w:tcPr>
            <w:tcW w:w="6379" w:type="dxa"/>
            <w:tcBorders>
              <w:top w:val="single" w:sz="12" w:space="0" w:color="auto"/>
              <w:bottom w:val="nil"/>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Opis kryteriów oceny</w:t>
            </w:r>
          </w:p>
        </w:tc>
        <w:tc>
          <w:tcPr>
            <w:tcW w:w="1559" w:type="dxa"/>
            <w:tcBorders>
              <w:top w:val="single" w:sz="12" w:space="0" w:color="auto"/>
              <w:bottom w:val="nil"/>
              <w:right w:val="single" w:sz="12"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Znaczenie</w:t>
            </w:r>
          </w:p>
        </w:tc>
      </w:tr>
      <w:tr w:rsidR="001328D2" w:rsidRPr="001328D2" w:rsidTr="00FF6F93">
        <w:trPr>
          <w:jc w:val="center"/>
        </w:trPr>
        <w:tc>
          <w:tcPr>
            <w:tcW w:w="851" w:type="dxa"/>
            <w:tcBorders>
              <w:top w:val="single" w:sz="4" w:space="0" w:color="auto"/>
              <w:left w:val="single" w:sz="12"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1</w:t>
            </w:r>
          </w:p>
        </w:tc>
        <w:tc>
          <w:tcPr>
            <w:tcW w:w="6379" w:type="dxa"/>
            <w:tcBorders>
              <w:top w:val="single" w:sz="4"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Cena</w:t>
            </w:r>
          </w:p>
        </w:tc>
        <w:tc>
          <w:tcPr>
            <w:tcW w:w="1559" w:type="dxa"/>
            <w:tcBorders>
              <w:top w:val="single" w:sz="4" w:space="0" w:color="auto"/>
              <w:bottom w:val="single" w:sz="4" w:space="0" w:color="auto"/>
              <w:right w:val="single" w:sz="12" w:space="0" w:color="auto"/>
            </w:tcBorders>
          </w:tcPr>
          <w:p w:rsidR="001328D2" w:rsidRPr="001328D2" w:rsidRDefault="001328D2" w:rsidP="001328D2">
            <w:pPr>
              <w:suppressAutoHyphens/>
              <w:spacing w:before="60" w:after="60" w:line="240" w:lineRule="auto"/>
              <w:jc w:val="center"/>
              <w:rPr>
                <w:rFonts w:ascii="Arial" w:eastAsia="Times New Roman" w:hAnsi="Arial" w:cs="Arial"/>
                <w:sz w:val="24"/>
                <w:szCs w:val="24"/>
                <w:lang w:eastAsia="zh-CN"/>
              </w:rPr>
            </w:pPr>
            <w:r w:rsidRPr="001328D2">
              <w:rPr>
                <w:rFonts w:ascii="Arial" w:eastAsia="Times New Roman" w:hAnsi="Arial" w:cs="Arial"/>
                <w:lang w:eastAsia="zh-CN"/>
              </w:rPr>
              <w:t>60</w:t>
            </w:r>
            <w:r w:rsidR="00B926C4">
              <w:rPr>
                <w:rFonts w:ascii="Arial" w:eastAsia="Times New Roman" w:hAnsi="Arial" w:cs="Arial"/>
                <w:lang w:eastAsia="zh-CN"/>
              </w:rPr>
              <w:t xml:space="preserve"> </w:t>
            </w:r>
            <w:r w:rsidRPr="001328D2">
              <w:rPr>
                <w:rFonts w:ascii="Arial" w:eastAsia="Times New Roman" w:hAnsi="Arial" w:cs="Arial"/>
                <w:lang w:eastAsia="zh-CN"/>
              </w:rPr>
              <w:t>%</w:t>
            </w:r>
          </w:p>
        </w:tc>
      </w:tr>
      <w:tr w:rsidR="001328D2" w:rsidRPr="001328D2" w:rsidTr="00FF6F93">
        <w:trPr>
          <w:jc w:val="center"/>
        </w:trPr>
        <w:tc>
          <w:tcPr>
            <w:tcW w:w="851" w:type="dxa"/>
            <w:tcBorders>
              <w:top w:val="single" w:sz="4" w:space="0" w:color="auto"/>
              <w:left w:val="single" w:sz="12"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2</w:t>
            </w:r>
          </w:p>
        </w:tc>
        <w:tc>
          <w:tcPr>
            <w:tcW w:w="6379" w:type="dxa"/>
            <w:tcBorders>
              <w:top w:val="single" w:sz="4"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Okres gwarancji i rękojmi</w:t>
            </w:r>
          </w:p>
        </w:tc>
        <w:tc>
          <w:tcPr>
            <w:tcW w:w="1559" w:type="dxa"/>
            <w:tcBorders>
              <w:top w:val="single" w:sz="4" w:space="0" w:color="auto"/>
              <w:bottom w:val="single" w:sz="4" w:space="0" w:color="auto"/>
              <w:right w:val="single" w:sz="12" w:space="0" w:color="auto"/>
            </w:tcBorders>
          </w:tcPr>
          <w:p w:rsidR="001328D2" w:rsidRPr="001328D2" w:rsidRDefault="001328D2" w:rsidP="001328D2">
            <w:pPr>
              <w:suppressAutoHyphens/>
              <w:spacing w:before="60" w:after="60" w:line="240" w:lineRule="auto"/>
              <w:jc w:val="center"/>
              <w:rPr>
                <w:rFonts w:ascii="Arial" w:eastAsia="Times New Roman" w:hAnsi="Arial" w:cs="Arial"/>
                <w:sz w:val="24"/>
                <w:szCs w:val="24"/>
                <w:lang w:eastAsia="zh-CN"/>
              </w:rPr>
            </w:pPr>
            <w:r w:rsidRPr="001328D2">
              <w:rPr>
                <w:rFonts w:ascii="Arial" w:eastAsia="Times New Roman" w:hAnsi="Arial" w:cs="Arial"/>
                <w:lang w:eastAsia="zh-CN"/>
              </w:rPr>
              <w:t>20 %</w:t>
            </w:r>
          </w:p>
        </w:tc>
      </w:tr>
      <w:tr w:rsidR="001328D2" w:rsidRPr="001328D2" w:rsidTr="00FF6F93">
        <w:trPr>
          <w:jc w:val="center"/>
        </w:trPr>
        <w:tc>
          <w:tcPr>
            <w:tcW w:w="851" w:type="dxa"/>
            <w:tcBorders>
              <w:top w:val="single" w:sz="4" w:space="0" w:color="auto"/>
              <w:left w:val="single" w:sz="12"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3</w:t>
            </w:r>
          </w:p>
        </w:tc>
        <w:tc>
          <w:tcPr>
            <w:tcW w:w="6379" w:type="dxa"/>
            <w:tcBorders>
              <w:top w:val="single" w:sz="4" w:space="0" w:color="auto"/>
              <w:bottom w:val="single" w:sz="4" w:space="0" w:color="auto"/>
            </w:tcBorders>
          </w:tcPr>
          <w:p w:rsidR="001328D2" w:rsidRPr="007063A9" w:rsidRDefault="00C9608C" w:rsidP="001328D2">
            <w:pPr>
              <w:suppressAutoHyphens/>
              <w:spacing w:before="60" w:after="60" w:line="240" w:lineRule="auto"/>
              <w:rPr>
                <w:rFonts w:ascii="Arial" w:eastAsia="Times New Roman" w:hAnsi="Arial" w:cs="Arial"/>
                <w:lang w:eastAsia="zh-CN"/>
              </w:rPr>
            </w:pPr>
            <w:r>
              <w:rPr>
                <w:rFonts w:ascii="Arial" w:eastAsia="Times New Roman" w:hAnsi="Arial" w:cs="Arial"/>
                <w:lang w:eastAsia="zh-CN"/>
              </w:rPr>
              <w:t>D</w:t>
            </w:r>
            <w:r w:rsidRPr="00C9608C">
              <w:rPr>
                <w:rFonts w:ascii="Arial" w:eastAsia="Times New Roman" w:hAnsi="Arial" w:cs="Arial"/>
                <w:lang w:eastAsia="zh-CN"/>
              </w:rPr>
              <w:t>oświadczenie kierownika robót</w:t>
            </w:r>
            <w:r w:rsidR="001328D2" w:rsidRPr="007063A9">
              <w:rPr>
                <w:rFonts w:ascii="Arial" w:eastAsia="Times New Roman" w:hAnsi="Arial" w:cs="Arial"/>
                <w:lang w:eastAsia="zh-CN"/>
              </w:rPr>
              <w:t xml:space="preserve"> </w:t>
            </w:r>
          </w:p>
        </w:tc>
        <w:tc>
          <w:tcPr>
            <w:tcW w:w="1559" w:type="dxa"/>
            <w:tcBorders>
              <w:top w:val="single" w:sz="4" w:space="0" w:color="auto"/>
              <w:bottom w:val="single" w:sz="4" w:space="0" w:color="auto"/>
              <w:right w:val="single" w:sz="12" w:space="0" w:color="auto"/>
            </w:tcBorders>
          </w:tcPr>
          <w:p w:rsidR="001328D2" w:rsidRPr="001328D2" w:rsidRDefault="001328D2" w:rsidP="001328D2">
            <w:pPr>
              <w:suppressAutoHyphens/>
              <w:spacing w:before="60" w:after="60" w:line="240" w:lineRule="auto"/>
              <w:jc w:val="center"/>
              <w:rPr>
                <w:rFonts w:ascii="Arial" w:eastAsia="Times New Roman" w:hAnsi="Arial" w:cs="Arial"/>
                <w:sz w:val="24"/>
                <w:szCs w:val="24"/>
                <w:lang w:eastAsia="zh-CN"/>
              </w:rPr>
            </w:pPr>
            <w:r w:rsidRPr="001328D2">
              <w:rPr>
                <w:rFonts w:ascii="Arial" w:eastAsia="Times New Roman" w:hAnsi="Arial" w:cs="Arial"/>
                <w:lang w:eastAsia="zh-CN"/>
              </w:rPr>
              <w:t>20 %</w:t>
            </w:r>
          </w:p>
        </w:tc>
      </w:tr>
    </w:tbl>
    <w:p w:rsidR="001328D2" w:rsidRPr="001328D2" w:rsidRDefault="001328D2" w:rsidP="001328D2">
      <w:pPr>
        <w:suppressAutoHyphens/>
        <w:spacing w:after="0" w:line="240" w:lineRule="auto"/>
        <w:rPr>
          <w:rFonts w:ascii="Arial" w:eastAsia="Times New Roman" w:hAnsi="Arial" w:cs="Arial"/>
          <w:b/>
          <w:color w:val="0000FF"/>
          <w:highlight w:val="yellow"/>
          <w:lang w:eastAsia="zh-CN"/>
        </w:rPr>
      </w:pPr>
    </w:p>
    <w:p w:rsidR="001328D2" w:rsidRPr="001328D2" w:rsidRDefault="001328D2" w:rsidP="001328D2">
      <w:pPr>
        <w:numPr>
          <w:ilvl w:val="0"/>
          <w:numId w:val="16"/>
        </w:numPr>
        <w:suppressAutoHyphens/>
        <w:spacing w:after="120" w:line="240" w:lineRule="auto"/>
        <w:ind w:left="425" w:hanging="425"/>
        <w:rPr>
          <w:rFonts w:ascii="Arial" w:eastAsia="Times New Roman" w:hAnsi="Arial" w:cs="Arial"/>
          <w:lang w:eastAsia="zh-CN"/>
        </w:rPr>
      </w:pPr>
      <w:r w:rsidRPr="001328D2">
        <w:rPr>
          <w:rFonts w:ascii="Arial" w:eastAsia="Times New Roman" w:hAnsi="Arial" w:cs="Arial"/>
          <w:lang w:eastAsia="zh-CN"/>
        </w:rPr>
        <w:t>W odniesieniu do każdego wykonawcy, który spełnił postawione warunki komisja przetargowa dokona oceny oferty na podstawie następującego wzoru:</w:t>
      </w:r>
    </w:p>
    <w:p w:rsidR="001328D2" w:rsidRPr="001328D2" w:rsidRDefault="001328D2" w:rsidP="00992664">
      <w:pPr>
        <w:numPr>
          <w:ilvl w:val="0"/>
          <w:numId w:val="52"/>
        </w:numPr>
        <w:suppressAutoHyphens/>
        <w:spacing w:after="120" w:line="240" w:lineRule="auto"/>
        <w:ind w:left="709" w:hanging="425"/>
        <w:rPr>
          <w:rFonts w:ascii="Arial" w:eastAsia="Times New Roman" w:hAnsi="Arial" w:cs="Arial"/>
          <w:lang w:eastAsia="zh-CN"/>
        </w:rPr>
      </w:pPr>
      <w:r w:rsidRPr="001328D2">
        <w:rPr>
          <w:rFonts w:ascii="Arial" w:eastAsia="Times New Roman" w:hAnsi="Arial" w:cs="Arial"/>
          <w:lang w:eastAsia="zh-CN"/>
        </w:rPr>
        <w:t>Liczba punktów, którą można uzyskać w kryterium Cena (C</w:t>
      </w:r>
      <w:r w:rsidRPr="001328D2">
        <w:rPr>
          <w:rFonts w:ascii="Arial" w:eastAsia="Times New Roman" w:hAnsi="Arial" w:cs="Arial"/>
          <w:vertAlign w:val="subscript"/>
          <w:lang w:eastAsia="zh-CN"/>
        </w:rPr>
        <w:t>p</w:t>
      </w:r>
      <w:r w:rsidRPr="001328D2">
        <w:rPr>
          <w:rFonts w:ascii="Arial" w:eastAsia="Times New Roman" w:hAnsi="Arial" w:cs="Arial"/>
          <w:lang w:eastAsia="zh-CN"/>
        </w:rPr>
        <w:t>) zostanie obliczona wg wzoru:</w:t>
      </w:r>
    </w:p>
    <w:p w:rsidR="001328D2" w:rsidRPr="001328D2" w:rsidRDefault="001328D2" w:rsidP="001328D2">
      <w:pPr>
        <w:numPr>
          <w:ilvl w:val="12"/>
          <w:numId w:val="0"/>
        </w:numPr>
        <w:tabs>
          <w:tab w:val="left" w:pos="567"/>
          <w:tab w:val="left" w:pos="1134"/>
        </w:tabs>
        <w:suppressAutoHyphens/>
        <w:spacing w:after="0" w:line="240" w:lineRule="auto"/>
        <w:ind w:left="850" w:hanging="283"/>
        <w:rPr>
          <w:rFonts w:ascii="Arial" w:eastAsia="Times New Roman" w:hAnsi="Arial" w:cs="Arial"/>
          <w:vertAlign w:val="subscript"/>
          <w:lang w:eastAsia="zh-CN"/>
        </w:rPr>
      </w:pPr>
      <w:r w:rsidRPr="001328D2">
        <w:rPr>
          <w:rFonts w:ascii="Arial" w:eastAsia="Times New Roman" w:hAnsi="Arial" w:cs="Arial"/>
          <w:lang w:eastAsia="zh-CN"/>
        </w:rPr>
        <w:tab/>
      </w:r>
      <w:r w:rsidRPr="001328D2">
        <w:rPr>
          <w:rFonts w:ascii="Arial" w:eastAsia="Times New Roman" w:hAnsi="Arial" w:cs="Arial"/>
          <w:lang w:eastAsia="zh-CN"/>
        </w:rPr>
        <w:tab/>
        <w:t xml:space="preserve">C </w:t>
      </w:r>
      <w:r w:rsidRPr="001328D2">
        <w:rPr>
          <w:rFonts w:ascii="Arial" w:eastAsia="Times New Roman" w:hAnsi="Arial" w:cs="Arial"/>
          <w:vertAlign w:val="subscript"/>
          <w:lang w:eastAsia="zh-CN"/>
        </w:rPr>
        <w:t>n</w:t>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t xml:space="preserve">     </w:t>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r>
    </w:p>
    <w:p w:rsidR="001328D2" w:rsidRPr="001328D2" w:rsidRDefault="001328D2" w:rsidP="001328D2">
      <w:pPr>
        <w:numPr>
          <w:ilvl w:val="12"/>
          <w:numId w:val="0"/>
        </w:numPr>
        <w:tabs>
          <w:tab w:val="left" w:pos="567"/>
          <w:tab w:val="left" w:pos="1134"/>
        </w:tabs>
        <w:suppressAutoHyphens/>
        <w:spacing w:after="0" w:line="240" w:lineRule="auto"/>
        <w:ind w:left="850" w:hanging="283"/>
        <w:rPr>
          <w:rFonts w:ascii="Arial" w:eastAsia="Times New Roman" w:hAnsi="Arial" w:cs="Arial"/>
          <w:vertAlign w:val="subscript"/>
          <w:lang w:eastAsia="zh-CN"/>
        </w:rPr>
      </w:pPr>
      <w:r w:rsidRPr="001328D2">
        <w:rPr>
          <w:rFonts w:ascii="Arial" w:eastAsia="Times New Roman" w:hAnsi="Arial" w:cs="Arial"/>
          <w:lang w:eastAsia="zh-CN"/>
        </w:rPr>
        <w:t>C</w:t>
      </w:r>
      <w:r w:rsidRPr="001328D2">
        <w:rPr>
          <w:rFonts w:ascii="Arial" w:eastAsia="Times New Roman" w:hAnsi="Arial" w:cs="Arial"/>
          <w:vertAlign w:val="subscript"/>
          <w:lang w:eastAsia="zh-CN"/>
        </w:rPr>
        <w:t>p</w:t>
      </w:r>
      <w:r w:rsidRPr="001328D2">
        <w:rPr>
          <w:rFonts w:ascii="Arial" w:eastAsia="Times New Roman" w:hAnsi="Arial" w:cs="Arial"/>
          <w:lang w:eastAsia="zh-CN"/>
        </w:rPr>
        <w:t xml:space="preserve"> = ------------  x 60 pkt</w:t>
      </w:r>
    </w:p>
    <w:p w:rsidR="001328D2" w:rsidRPr="001328D2" w:rsidRDefault="001328D2" w:rsidP="001328D2">
      <w:pPr>
        <w:numPr>
          <w:ilvl w:val="12"/>
          <w:numId w:val="0"/>
        </w:numPr>
        <w:tabs>
          <w:tab w:val="left" w:pos="567"/>
          <w:tab w:val="left" w:pos="1134"/>
        </w:tabs>
        <w:suppressAutoHyphens/>
        <w:spacing w:after="0" w:line="240" w:lineRule="auto"/>
        <w:rPr>
          <w:rFonts w:ascii="Arial" w:eastAsia="Times New Roman" w:hAnsi="Arial" w:cs="Arial"/>
          <w:vertAlign w:val="subscript"/>
          <w:lang w:eastAsia="zh-CN"/>
        </w:rPr>
      </w:pPr>
      <w:r w:rsidRPr="001328D2">
        <w:rPr>
          <w:rFonts w:ascii="Arial" w:eastAsia="Times New Roman" w:hAnsi="Arial" w:cs="Arial"/>
          <w:lang w:eastAsia="zh-CN"/>
        </w:rPr>
        <w:tab/>
      </w:r>
      <w:r w:rsidRPr="001328D2">
        <w:rPr>
          <w:rFonts w:ascii="Arial" w:eastAsia="Times New Roman" w:hAnsi="Arial" w:cs="Arial"/>
          <w:lang w:eastAsia="zh-CN"/>
        </w:rPr>
        <w:tab/>
        <w:t xml:space="preserve">C </w:t>
      </w:r>
      <w:r w:rsidRPr="001328D2">
        <w:rPr>
          <w:rFonts w:ascii="Arial" w:eastAsia="Times New Roman" w:hAnsi="Arial" w:cs="Arial"/>
          <w:vertAlign w:val="subscript"/>
          <w:lang w:eastAsia="zh-CN"/>
        </w:rPr>
        <w:t>b</w:t>
      </w:r>
    </w:p>
    <w:p w:rsidR="001328D2" w:rsidRPr="001328D2" w:rsidRDefault="001328D2" w:rsidP="001328D2">
      <w:pPr>
        <w:numPr>
          <w:ilvl w:val="12"/>
          <w:numId w:val="0"/>
        </w:numPr>
        <w:tabs>
          <w:tab w:val="left" w:pos="567"/>
          <w:tab w:val="left" w:pos="1134"/>
        </w:tabs>
        <w:suppressAutoHyphens/>
        <w:spacing w:after="0" w:line="240" w:lineRule="auto"/>
        <w:ind w:left="600"/>
        <w:rPr>
          <w:rFonts w:ascii="Arial" w:eastAsia="Times New Roman" w:hAnsi="Arial" w:cs="Arial"/>
          <w:lang w:eastAsia="zh-CN"/>
        </w:rPr>
      </w:pPr>
      <w:r w:rsidRPr="001328D2">
        <w:rPr>
          <w:rFonts w:ascii="Arial" w:eastAsia="Times New Roman" w:hAnsi="Arial" w:cs="Arial"/>
          <w:lang w:eastAsia="zh-CN"/>
        </w:rPr>
        <w:t>C</w:t>
      </w:r>
      <w:r w:rsidRPr="001328D2">
        <w:rPr>
          <w:rFonts w:ascii="Arial" w:eastAsia="Times New Roman" w:hAnsi="Arial" w:cs="Arial"/>
          <w:vertAlign w:val="subscript"/>
          <w:lang w:eastAsia="zh-CN"/>
        </w:rPr>
        <w:t>p</w:t>
      </w:r>
      <w:r w:rsidRPr="001328D2">
        <w:rPr>
          <w:rFonts w:ascii="Arial" w:eastAsia="Times New Roman" w:hAnsi="Arial" w:cs="Arial"/>
          <w:lang w:eastAsia="zh-CN"/>
        </w:rPr>
        <w:t xml:space="preserve"> – ilość punktów badanej ceny oferty</w:t>
      </w:r>
      <w:r w:rsidRPr="001328D2">
        <w:rPr>
          <w:rFonts w:ascii="Arial" w:eastAsia="Times New Roman" w:hAnsi="Arial" w:cs="Arial"/>
          <w:lang w:eastAsia="zh-CN"/>
        </w:rPr>
        <w:br/>
        <w:t>C</w:t>
      </w:r>
      <w:r w:rsidRPr="001328D2">
        <w:rPr>
          <w:rFonts w:ascii="Arial" w:eastAsia="Times New Roman" w:hAnsi="Arial" w:cs="Arial"/>
          <w:vertAlign w:val="subscript"/>
          <w:lang w:eastAsia="zh-CN"/>
        </w:rPr>
        <w:t>n</w:t>
      </w:r>
      <w:r w:rsidRPr="001328D2">
        <w:rPr>
          <w:rFonts w:ascii="Arial" w:eastAsia="Times New Roman" w:hAnsi="Arial" w:cs="Arial"/>
          <w:lang w:eastAsia="zh-CN"/>
        </w:rPr>
        <w:t xml:space="preserve"> – cena ofert najniższej spośród złożonych ofert</w:t>
      </w:r>
      <w:r w:rsidRPr="001328D2">
        <w:rPr>
          <w:rFonts w:ascii="Arial" w:eastAsia="Times New Roman" w:hAnsi="Arial" w:cs="Arial"/>
          <w:lang w:eastAsia="zh-CN"/>
        </w:rPr>
        <w:br/>
        <w:t>C</w:t>
      </w:r>
      <w:r w:rsidRPr="001328D2">
        <w:rPr>
          <w:rFonts w:ascii="Arial" w:eastAsia="Times New Roman" w:hAnsi="Arial" w:cs="Arial"/>
          <w:vertAlign w:val="subscript"/>
          <w:lang w:eastAsia="zh-CN"/>
        </w:rPr>
        <w:t>b</w:t>
      </w:r>
      <w:r w:rsidRPr="001328D2">
        <w:rPr>
          <w:rFonts w:ascii="Arial" w:eastAsia="Times New Roman" w:hAnsi="Arial" w:cs="Arial"/>
          <w:lang w:eastAsia="zh-CN"/>
        </w:rPr>
        <w:t xml:space="preserve"> – cena badanej oferty</w:t>
      </w:r>
    </w:p>
    <w:p w:rsidR="001328D2" w:rsidRPr="001328D2" w:rsidRDefault="001328D2" w:rsidP="001328D2">
      <w:pPr>
        <w:numPr>
          <w:ilvl w:val="12"/>
          <w:numId w:val="0"/>
        </w:numPr>
        <w:tabs>
          <w:tab w:val="left" w:pos="567"/>
          <w:tab w:val="left" w:pos="1134"/>
        </w:tabs>
        <w:suppressAutoHyphens/>
        <w:spacing w:after="0" w:line="240" w:lineRule="auto"/>
        <w:ind w:left="600"/>
        <w:rPr>
          <w:rFonts w:ascii="Arial" w:eastAsia="Times New Roman" w:hAnsi="Arial" w:cs="Arial"/>
          <w:lang w:eastAsia="zh-CN"/>
        </w:rPr>
      </w:pPr>
      <w:r w:rsidRPr="001328D2">
        <w:rPr>
          <w:rFonts w:ascii="Arial" w:eastAsia="Times New Roman" w:hAnsi="Arial" w:cs="Arial"/>
          <w:lang w:eastAsia="zh-CN"/>
        </w:rPr>
        <w:t>Porównywaną ceną będzie cena brutto ogółem za realizację przedmiotu zamówienia podana w Formularzu oferty (wzór Nr 1)</w:t>
      </w:r>
    </w:p>
    <w:p w:rsidR="001328D2" w:rsidRPr="001328D2" w:rsidRDefault="001328D2" w:rsidP="001328D2">
      <w:pPr>
        <w:numPr>
          <w:ilvl w:val="12"/>
          <w:numId w:val="0"/>
        </w:numPr>
        <w:tabs>
          <w:tab w:val="left" w:pos="567"/>
          <w:tab w:val="left" w:pos="1134"/>
        </w:tabs>
        <w:suppressAutoHyphens/>
        <w:spacing w:after="0" w:line="240" w:lineRule="auto"/>
        <w:ind w:left="600" w:hanging="316"/>
        <w:rPr>
          <w:rFonts w:ascii="Arial" w:eastAsia="Times New Roman" w:hAnsi="Arial" w:cs="Arial"/>
          <w:lang w:eastAsia="zh-CN"/>
        </w:rPr>
      </w:pPr>
      <w:r w:rsidRPr="001328D2">
        <w:rPr>
          <w:rFonts w:ascii="Arial" w:eastAsia="Times New Roman" w:hAnsi="Arial" w:cs="Arial"/>
          <w:lang w:eastAsia="zh-CN"/>
        </w:rPr>
        <w:t>2) Punkty za kryterium Okres gwarancji i rękojmi – waga 20% (Og) zostaną przyznane zgodnie z poniższym opisem:</w:t>
      </w:r>
      <w:r w:rsidRPr="001328D2">
        <w:rPr>
          <w:rFonts w:ascii="Arial" w:eastAsia="Times New Roman" w:hAnsi="Arial" w:cs="Arial"/>
          <w:lang w:eastAsia="zh-CN"/>
        </w:rPr>
        <w:br/>
        <w:t>oferty w tym kryterium oceniane będą w odniesieniu do najdłuższego terminu gwarancji i rękojmi na wykonane roboty; minimalny okres gwarancji i rękojmi wynosi 2 lata, punkty zostaną przyznane wg opisu jn.</w:t>
      </w:r>
      <w:r w:rsidRPr="001328D2">
        <w:rPr>
          <w:rFonts w:ascii="Arial" w:eastAsia="Times New Roman" w:hAnsi="Arial" w:cs="Arial"/>
          <w:lang w:eastAsia="zh-CN"/>
        </w:rPr>
        <w:br/>
        <w:t xml:space="preserve">- 0 pkt w przypadku zaoferowania </w:t>
      </w:r>
      <w:r w:rsidR="00E9135C">
        <w:rPr>
          <w:rFonts w:ascii="Arial" w:eastAsia="Times New Roman" w:hAnsi="Arial" w:cs="Arial"/>
          <w:lang w:eastAsia="zh-CN"/>
        </w:rPr>
        <w:t>3</w:t>
      </w:r>
      <w:r w:rsidRPr="001328D2">
        <w:rPr>
          <w:rFonts w:ascii="Arial" w:eastAsia="Times New Roman" w:hAnsi="Arial" w:cs="Arial"/>
          <w:lang w:eastAsia="zh-CN"/>
        </w:rPr>
        <w:t xml:space="preserve"> lat okresu gwarancji,</w:t>
      </w:r>
    </w:p>
    <w:p w:rsidR="001328D2" w:rsidRPr="001328D2" w:rsidRDefault="001328D2" w:rsidP="001328D2">
      <w:pPr>
        <w:numPr>
          <w:ilvl w:val="12"/>
          <w:numId w:val="0"/>
        </w:numPr>
        <w:tabs>
          <w:tab w:val="left" w:pos="567"/>
          <w:tab w:val="left" w:pos="1134"/>
        </w:tabs>
        <w:suppressAutoHyphens/>
        <w:spacing w:after="0" w:line="240" w:lineRule="auto"/>
        <w:ind w:left="600"/>
        <w:rPr>
          <w:rFonts w:ascii="Arial" w:eastAsia="Times New Roman" w:hAnsi="Arial" w:cs="Arial"/>
          <w:lang w:eastAsia="zh-CN"/>
        </w:rPr>
      </w:pPr>
      <w:r w:rsidRPr="001328D2">
        <w:rPr>
          <w:rFonts w:ascii="Arial" w:eastAsia="Times New Roman" w:hAnsi="Arial" w:cs="Arial"/>
          <w:lang w:eastAsia="zh-CN"/>
        </w:rPr>
        <w:t xml:space="preserve">- 10 pkt w przypadku zaoferowania </w:t>
      </w:r>
      <w:r w:rsidR="00E9135C">
        <w:rPr>
          <w:rFonts w:ascii="Arial" w:eastAsia="Times New Roman" w:hAnsi="Arial" w:cs="Arial"/>
          <w:lang w:eastAsia="zh-CN"/>
        </w:rPr>
        <w:t>4</w:t>
      </w:r>
      <w:r w:rsidRPr="001328D2">
        <w:rPr>
          <w:rFonts w:ascii="Arial" w:eastAsia="Times New Roman" w:hAnsi="Arial" w:cs="Arial"/>
          <w:lang w:eastAsia="zh-CN"/>
        </w:rPr>
        <w:t xml:space="preserve"> lat okresu gwarancji,</w:t>
      </w:r>
    </w:p>
    <w:p w:rsidR="001328D2" w:rsidRPr="001328D2" w:rsidRDefault="001328D2" w:rsidP="001328D2">
      <w:pPr>
        <w:numPr>
          <w:ilvl w:val="12"/>
          <w:numId w:val="0"/>
        </w:numPr>
        <w:tabs>
          <w:tab w:val="left" w:pos="567"/>
          <w:tab w:val="left" w:pos="1134"/>
        </w:tabs>
        <w:suppressAutoHyphens/>
        <w:spacing w:after="0" w:line="240" w:lineRule="auto"/>
        <w:ind w:left="600"/>
        <w:rPr>
          <w:rFonts w:ascii="Arial" w:eastAsia="Times New Roman" w:hAnsi="Arial" w:cs="Arial"/>
          <w:lang w:eastAsia="zh-CN"/>
        </w:rPr>
      </w:pPr>
      <w:r w:rsidRPr="001328D2">
        <w:rPr>
          <w:rFonts w:ascii="Arial" w:eastAsia="Times New Roman" w:hAnsi="Arial" w:cs="Arial"/>
          <w:lang w:eastAsia="zh-CN"/>
        </w:rPr>
        <w:t xml:space="preserve">- 20 pkt w przypadku zaoferowania </w:t>
      </w:r>
      <w:r w:rsidR="00E9135C">
        <w:rPr>
          <w:rFonts w:ascii="Arial" w:eastAsia="Times New Roman" w:hAnsi="Arial" w:cs="Arial"/>
          <w:lang w:eastAsia="zh-CN"/>
        </w:rPr>
        <w:t>5</w:t>
      </w:r>
      <w:r w:rsidRPr="001328D2">
        <w:rPr>
          <w:rFonts w:ascii="Arial" w:eastAsia="Times New Roman" w:hAnsi="Arial" w:cs="Arial"/>
          <w:lang w:eastAsia="zh-CN"/>
        </w:rPr>
        <w:t xml:space="preserve"> lat okresu gwarancji,</w:t>
      </w:r>
      <w:r w:rsidRPr="001328D2">
        <w:rPr>
          <w:rFonts w:ascii="Arial" w:eastAsia="Times New Roman" w:hAnsi="Arial" w:cs="Arial"/>
          <w:lang w:eastAsia="zh-CN"/>
        </w:rPr>
        <w:br/>
        <w:t xml:space="preserve">w przypadku zaoferowania dłuższego niż </w:t>
      </w:r>
      <w:r w:rsidR="007063A9">
        <w:rPr>
          <w:rFonts w:ascii="Arial" w:eastAsia="Times New Roman" w:hAnsi="Arial" w:cs="Arial"/>
          <w:lang w:eastAsia="zh-CN"/>
        </w:rPr>
        <w:t>5</w:t>
      </w:r>
      <w:r w:rsidRPr="001328D2">
        <w:rPr>
          <w:rFonts w:ascii="Arial" w:eastAsia="Times New Roman" w:hAnsi="Arial" w:cs="Arial"/>
          <w:lang w:eastAsia="zh-CN"/>
        </w:rPr>
        <w:t xml:space="preserve"> lata okresu gwarancji ofercie zostanie przyznana maksymalna ilość punktów 20.</w:t>
      </w:r>
      <w:r w:rsidRPr="001328D2">
        <w:rPr>
          <w:rFonts w:ascii="Arial" w:eastAsia="Times New Roman" w:hAnsi="Arial" w:cs="Arial"/>
          <w:lang w:eastAsia="zh-CN"/>
        </w:rPr>
        <w:br/>
      </w:r>
      <w:r w:rsidRPr="001328D2">
        <w:rPr>
          <w:rFonts w:ascii="Arial" w:eastAsia="Times New Roman" w:hAnsi="Arial" w:cs="Arial"/>
          <w:lang w:eastAsia="zh-CN"/>
        </w:rPr>
        <w:lastRenderedPageBreak/>
        <w:t xml:space="preserve">Punkty zostaną przyznane na podstawie oświadczenia złożonego w Formularzu oferty (wzór Nr 1); w przypadku, kiedy wykonawca nie poda w Formularzu oferty okresu gwarancji i rękojmi zamawiający do oceny oferty przyjmie minimalny okres gwarancji i rękojmi tj. </w:t>
      </w:r>
      <w:r w:rsidR="007063A9">
        <w:rPr>
          <w:rFonts w:ascii="Arial" w:eastAsia="Times New Roman" w:hAnsi="Arial" w:cs="Arial"/>
          <w:lang w:eastAsia="zh-CN"/>
        </w:rPr>
        <w:t>3</w:t>
      </w:r>
      <w:r w:rsidRPr="001328D2">
        <w:rPr>
          <w:rFonts w:ascii="Arial" w:eastAsia="Times New Roman" w:hAnsi="Arial" w:cs="Arial"/>
          <w:lang w:eastAsia="zh-CN"/>
        </w:rPr>
        <w:t xml:space="preserve"> lata.</w:t>
      </w:r>
    </w:p>
    <w:p w:rsidR="007063A9" w:rsidRPr="002B1E1D" w:rsidRDefault="007063A9" w:rsidP="007063A9">
      <w:pPr>
        <w:widowControl w:val="0"/>
        <w:autoSpaceDE w:val="0"/>
        <w:autoSpaceDN w:val="0"/>
        <w:adjustRightInd w:val="0"/>
        <w:spacing w:after="0"/>
        <w:jc w:val="both"/>
        <w:rPr>
          <w:rFonts w:ascii="Arial" w:hAnsi="Arial" w:cs="Arial"/>
          <w:b/>
        </w:rPr>
      </w:pPr>
    </w:p>
    <w:p w:rsidR="007063A9" w:rsidRPr="002B1E1D" w:rsidRDefault="007063A9" w:rsidP="00992664">
      <w:pPr>
        <w:widowControl w:val="0"/>
        <w:numPr>
          <w:ilvl w:val="1"/>
          <w:numId w:val="87"/>
        </w:numPr>
        <w:suppressAutoHyphens/>
        <w:autoSpaceDE w:val="0"/>
        <w:autoSpaceDN w:val="0"/>
        <w:adjustRightInd w:val="0"/>
        <w:spacing w:after="0"/>
        <w:contextualSpacing/>
        <w:jc w:val="both"/>
        <w:rPr>
          <w:rFonts w:ascii="Arial" w:hAnsi="Arial" w:cs="Arial"/>
        </w:rPr>
      </w:pPr>
      <w:r w:rsidRPr="002B1E1D">
        <w:rPr>
          <w:rFonts w:ascii="Arial" w:hAnsi="Arial" w:cs="Arial"/>
          <w:bCs/>
          <w:u w:val="single"/>
        </w:rPr>
        <w:t>w kryterium</w:t>
      </w:r>
      <w:r w:rsidRPr="002B1E1D">
        <w:rPr>
          <w:rFonts w:ascii="Arial" w:hAnsi="Arial" w:cs="Arial"/>
          <w:u w:val="single"/>
        </w:rPr>
        <w:t xml:space="preserve"> „</w:t>
      </w:r>
      <w:r w:rsidR="00C9608C" w:rsidRPr="00C9608C">
        <w:rPr>
          <w:rFonts w:ascii="Arial" w:hAnsi="Arial" w:cs="Arial"/>
          <w:u w:val="single"/>
        </w:rPr>
        <w:t xml:space="preserve">doświadczenie kierownika </w:t>
      </w:r>
      <w:r w:rsidR="00C9608C">
        <w:rPr>
          <w:rFonts w:ascii="Arial" w:hAnsi="Arial" w:cs="Arial"/>
          <w:u w:val="single"/>
        </w:rPr>
        <w:t>robót</w:t>
      </w:r>
      <w:r w:rsidRPr="002B1E1D">
        <w:rPr>
          <w:rFonts w:ascii="Arial" w:hAnsi="Arial" w:cs="Arial"/>
          <w:u w:val="single"/>
        </w:rPr>
        <w:t xml:space="preserve">”: </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                                 </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                                    T</w:t>
      </w:r>
      <w:r w:rsidRPr="002B1E1D">
        <w:rPr>
          <w:rFonts w:ascii="Arial" w:hAnsi="Arial" w:cs="Arial"/>
          <w:vertAlign w:val="subscript"/>
        </w:rPr>
        <w:t>B</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                          T= ------------  x </w:t>
      </w:r>
      <w:r>
        <w:rPr>
          <w:rFonts w:ascii="Arial" w:hAnsi="Arial" w:cs="Arial"/>
        </w:rPr>
        <w:t>20</w:t>
      </w:r>
      <w:r w:rsidRPr="002B1E1D">
        <w:rPr>
          <w:rFonts w:ascii="Arial" w:hAnsi="Arial" w:cs="Arial"/>
        </w:rPr>
        <w:t xml:space="preserve">                                                    </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                                    T</w:t>
      </w:r>
      <w:r w:rsidRPr="002B1E1D">
        <w:rPr>
          <w:rFonts w:ascii="Arial" w:hAnsi="Arial" w:cs="Arial"/>
          <w:vertAlign w:val="subscript"/>
        </w:rPr>
        <w:t>N</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      </w:t>
      </w:r>
      <w:r w:rsidRPr="002B1E1D">
        <w:rPr>
          <w:rFonts w:ascii="Arial" w:hAnsi="Arial" w:cs="Arial"/>
          <w:i/>
        </w:rPr>
        <w:t xml:space="preserve">      </w:t>
      </w:r>
      <w:r w:rsidRPr="002B1E1D">
        <w:rPr>
          <w:rFonts w:ascii="Arial" w:hAnsi="Arial" w:cs="Arial"/>
          <w:i/>
        </w:rPr>
        <w:tab/>
        <w:t>(wynik działania zostanie zaokrąglony do 2 miejsc po przecinku)</w:t>
      </w:r>
    </w:p>
    <w:p w:rsidR="007063A9" w:rsidRPr="002B1E1D" w:rsidRDefault="007063A9" w:rsidP="007063A9">
      <w:pPr>
        <w:widowControl w:val="0"/>
        <w:autoSpaceDE w:val="0"/>
        <w:autoSpaceDN w:val="0"/>
        <w:adjustRightInd w:val="0"/>
        <w:spacing w:after="0"/>
        <w:jc w:val="both"/>
        <w:rPr>
          <w:rFonts w:ascii="Arial" w:hAnsi="Arial" w:cs="Arial"/>
          <w:vertAlign w:val="subscript"/>
        </w:rPr>
      </w:pPr>
      <w:r w:rsidRPr="002B1E1D">
        <w:rPr>
          <w:rFonts w:ascii="Arial" w:hAnsi="Arial" w:cs="Arial"/>
        </w:rPr>
        <w:t>gdzie:</w:t>
      </w:r>
    </w:p>
    <w:p w:rsidR="007063A9" w:rsidRPr="002B1E1D" w:rsidRDefault="007063A9" w:rsidP="007063A9">
      <w:pPr>
        <w:widowControl w:val="0"/>
        <w:autoSpaceDE w:val="0"/>
        <w:autoSpaceDN w:val="0"/>
        <w:adjustRightInd w:val="0"/>
        <w:spacing w:after="0"/>
        <w:ind w:left="709" w:hanging="709"/>
        <w:jc w:val="both"/>
        <w:rPr>
          <w:rFonts w:ascii="Arial" w:hAnsi="Arial" w:cs="Arial"/>
        </w:rPr>
      </w:pPr>
      <w:r w:rsidRPr="002B1E1D">
        <w:rPr>
          <w:rFonts w:ascii="Arial" w:hAnsi="Arial" w:cs="Arial"/>
        </w:rPr>
        <w:t xml:space="preserve">  T -  liczba punktów w kryterium „</w:t>
      </w:r>
      <w:r w:rsidR="00C9608C" w:rsidRPr="00C9608C">
        <w:rPr>
          <w:rFonts w:ascii="Arial" w:hAnsi="Arial" w:cs="Arial"/>
        </w:rPr>
        <w:t>doświadczenie kierownika robót</w:t>
      </w:r>
      <w:r w:rsidRPr="002B1E1D">
        <w:rPr>
          <w:rFonts w:ascii="Arial" w:hAnsi="Arial" w:cs="Arial"/>
        </w:rPr>
        <w:t>” obliczona do dwóch miejsc po przecinku,</w:t>
      </w:r>
    </w:p>
    <w:p w:rsidR="007063A9" w:rsidRPr="002B1E1D" w:rsidRDefault="007063A9" w:rsidP="007063A9">
      <w:pPr>
        <w:widowControl w:val="0"/>
        <w:autoSpaceDE w:val="0"/>
        <w:autoSpaceDN w:val="0"/>
        <w:adjustRightInd w:val="0"/>
        <w:spacing w:after="0"/>
        <w:ind w:left="709" w:hanging="709"/>
        <w:jc w:val="both"/>
        <w:rPr>
          <w:rFonts w:ascii="Arial" w:hAnsi="Arial" w:cs="Arial"/>
        </w:rPr>
      </w:pPr>
      <w:r w:rsidRPr="002B1E1D">
        <w:rPr>
          <w:rFonts w:ascii="Arial" w:hAnsi="Arial" w:cs="Arial"/>
        </w:rPr>
        <w:t xml:space="preserve">  T</w:t>
      </w:r>
      <w:r w:rsidRPr="002B1E1D">
        <w:rPr>
          <w:rFonts w:ascii="Arial" w:hAnsi="Arial" w:cs="Arial"/>
          <w:vertAlign w:val="subscript"/>
        </w:rPr>
        <w:t xml:space="preserve">B </w:t>
      </w:r>
      <w:r w:rsidRPr="002B1E1D">
        <w:rPr>
          <w:rFonts w:ascii="Arial" w:hAnsi="Arial" w:cs="Arial"/>
        </w:rPr>
        <w:t>- liczba przyznanych punktów w ramach kryterium „</w:t>
      </w:r>
      <w:r w:rsidR="00C9608C" w:rsidRPr="00C9608C">
        <w:rPr>
          <w:rFonts w:ascii="Arial" w:hAnsi="Arial" w:cs="Arial"/>
        </w:rPr>
        <w:t>doświadczenie kierownika robót</w:t>
      </w:r>
      <w:r w:rsidRPr="002B1E1D">
        <w:rPr>
          <w:rFonts w:ascii="Arial" w:hAnsi="Arial" w:cs="Arial"/>
        </w:rPr>
        <w:t>” oferty badanej,</w:t>
      </w:r>
    </w:p>
    <w:p w:rsidR="007063A9" w:rsidRPr="002B1E1D" w:rsidRDefault="007063A9" w:rsidP="007063A9">
      <w:pPr>
        <w:widowControl w:val="0"/>
        <w:autoSpaceDE w:val="0"/>
        <w:autoSpaceDN w:val="0"/>
        <w:adjustRightInd w:val="0"/>
        <w:spacing w:after="0"/>
        <w:ind w:left="709" w:hanging="567"/>
        <w:jc w:val="both"/>
        <w:rPr>
          <w:rFonts w:ascii="Arial" w:hAnsi="Arial" w:cs="Arial"/>
        </w:rPr>
      </w:pPr>
      <w:r w:rsidRPr="002B1E1D">
        <w:rPr>
          <w:rFonts w:ascii="Arial" w:hAnsi="Arial" w:cs="Arial"/>
        </w:rPr>
        <w:t>T</w:t>
      </w:r>
      <w:r w:rsidRPr="002B1E1D">
        <w:rPr>
          <w:rFonts w:ascii="Arial" w:hAnsi="Arial" w:cs="Arial"/>
          <w:vertAlign w:val="subscript"/>
        </w:rPr>
        <w:t>N</w:t>
      </w:r>
      <w:r w:rsidRPr="002B1E1D">
        <w:rPr>
          <w:rFonts w:ascii="Arial" w:hAnsi="Arial" w:cs="Arial"/>
        </w:rPr>
        <w:t xml:space="preserve"> - liczba przyznan</w:t>
      </w:r>
      <w:r w:rsidR="00C9608C">
        <w:rPr>
          <w:rFonts w:ascii="Arial" w:hAnsi="Arial" w:cs="Arial"/>
        </w:rPr>
        <w:t xml:space="preserve">ych punktów w ramach kryterium </w:t>
      </w:r>
      <w:r w:rsidR="00C9608C" w:rsidRPr="00C9608C">
        <w:rPr>
          <w:rFonts w:ascii="Arial" w:hAnsi="Arial" w:cs="Arial"/>
        </w:rPr>
        <w:t>„doświadczenie kierownika robót</w:t>
      </w:r>
      <w:r w:rsidRPr="002B1E1D">
        <w:rPr>
          <w:rFonts w:ascii="Arial" w:hAnsi="Arial" w:cs="Arial"/>
        </w:rPr>
        <w:t xml:space="preserve">” oferty, której przyznano największą liczbę punktów. </w:t>
      </w:r>
    </w:p>
    <w:p w:rsidR="007063A9" w:rsidRPr="002B1E1D" w:rsidRDefault="007063A9" w:rsidP="007063A9">
      <w:pPr>
        <w:widowControl w:val="0"/>
        <w:autoSpaceDE w:val="0"/>
        <w:autoSpaceDN w:val="0"/>
        <w:adjustRightInd w:val="0"/>
        <w:spacing w:after="0"/>
        <w:jc w:val="both"/>
        <w:rPr>
          <w:rFonts w:ascii="Arial" w:hAnsi="Arial" w:cs="Arial"/>
        </w:rPr>
      </w:pPr>
    </w:p>
    <w:p w:rsidR="007063A9" w:rsidRPr="002B1E1D" w:rsidRDefault="007063A9" w:rsidP="007063A9">
      <w:pPr>
        <w:widowControl w:val="0"/>
        <w:autoSpaceDE w:val="0"/>
        <w:autoSpaceDN w:val="0"/>
        <w:adjustRightInd w:val="0"/>
        <w:spacing w:after="0"/>
        <w:jc w:val="both"/>
        <w:rPr>
          <w:rFonts w:ascii="Arial" w:hAnsi="Arial" w:cs="Arial"/>
          <w:b/>
        </w:rPr>
      </w:pPr>
      <w:r w:rsidRPr="002B1E1D">
        <w:rPr>
          <w:rFonts w:ascii="Arial" w:hAnsi="Arial" w:cs="Arial"/>
          <w:b/>
        </w:rPr>
        <w:t>Maksymalna liczba punktów jaką można uzyskać w kryterium „</w:t>
      </w:r>
      <w:r w:rsidR="002F6EA1">
        <w:rPr>
          <w:rFonts w:ascii="Arial" w:hAnsi="Arial" w:cs="Arial"/>
          <w:b/>
        </w:rPr>
        <w:t>D</w:t>
      </w:r>
      <w:r w:rsidR="002F6EA1" w:rsidRPr="002F6EA1">
        <w:rPr>
          <w:rFonts w:ascii="Arial" w:hAnsi="Arial" w:cs="Arial"/>
          <w:b/>
        </w:rPr>
        <w:t>oświadczenie kierownika robót</w:t>
      </w:r>
      <w:r w:rsidRPr="002B1E1D">
        <w:rPr>
          <w:rFonts w:ascii="Arial" w:hAnsi="Arial" w:cs="Arial"/>
          <w:b/>
        </w:rPr>
        <w:t xml:space="preserve">” -  </w:t>
      </w:r>
      <w:r>
        <w:rPr>
          <w:rFonts w:ascii="Arial" w:hAnsi="Arial" w:cs="Arial"/>
          <w:b/>
        </w:rPr>
        <w:t>20</w:t>
      </w:r>
      <w:r w:rsidRPr="002B1E1D">
        <w:rPr>
          <w:rFonts w:ascii="Arial" w:hAnsi="Arial" w:cs="Arial"/>
          <w:b/>
        </w:rPr>
        <w:t xml:space="preserve"> pkt. </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Przyznane punkty  zostaną podstawione do powyższego wzoru. </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Jeżeli Wykonawca przedstawi w formularzu ofertowym:</w:t>
      </w:r>
    </w:p>
    <w:p w:rsidR="007063A9" w:rsidRPr="002B1E1D" w:rsidRDefault="00C9608C" w:rsidP="00992664">
      <w:pPr>
        <w:widowControl w:val="0"/>
        <w:numPr>
          <w:ilvl w:val="0"/>
          <w:numId w:val="88"/>
        </w:numPr>
        <w:suppressAutoHyphens/>
        <w:autoSpaceDE w:val="0"/>
        <w:autoSpaceDN w:val="0"/>
        <w:adjustRightInd w:val="0"/>
        <w:spacing w:after="0"/>
        <w:contextualSpacing/>
        <w:jc w:val="both"/>
        <w:rPr>
          <w:rFonts w:ascii="Arial" w:hAnsi="Arial" w:cs="Arial"/>
        </w:rPr>
      </w:pPr>
      <w:r w:rsidRPr="00C9608C">
        <w:rPr>
          <w:rFonts w:ascii="Arial" w:hAnsi="Arial" w:cs="Arial"/>
        </w:rPr>
        <w:t>doświadczenie kierownika robót</w:t>
      </w:r>
      <w:r w:rsidR="007063A9" w:rsidRPr="002B1E1D">
        <w:rPr>
          <w:rFonts w:ascii="Arial" w:hAnsi="Arial" w:cs="Arial"/>
        </w:rPr>
        <w:t xml:space="preserve"> –</w:t>
      </w:r>
      <w:r>
        <w:rPr>
          <w:rFonts w:ascii="Arial" w:hAnsi="Arial" w:cs="Arial"/>
        </w:rPr>
        <w:t xml:space="preserve">   5 lat</w:t>
      </w:r>
      <w:r w:rsidR="007063A9" w:rsidRPr="002B1E1D">
        <w:rPr>
          <w:rFonts w:ascii="Arial" w:hAnsi="Arial" w:cs="Arial"/>
        </w:rPr>
        <w:t xml:space="preserve"> – </w:t>
      </w:r>
      <w:r w:rsidR="001C7D51">
        <w:rPr>
          <w:rFonts w:ascii="Arial" w:hAnsi="Arial" w:cs="Arial"/>
        </w:rPr>
        <w:t xml:space="preserve">  </w:t>
      </w:r>
      <w:r w:rsidR="007063A9" w:rsidRPr="002B1E1D">
        <w:rPr>
          <w:rFonts w:ascii="Arial" w:hAnsi="Arial" w:cs="Arial"/>
        </w:rPr>
        <w:t>0 pkt.</w:t>
      </w:r>
    </w:p>
    <w:p w:rsidR="007063A9" w:rsidRDefault="00C9608C" w:rsidP="00992664">
      <w:pPr>
        <w:widowControl w:val="0"/>
        <w:numPr>
          <w:ilvl w:val="0"/>
          <w:numId w:val="88"/>
        </w:numPr>
        <w:suppressAutoHyphens/>
        <w:autoSpaceDE w:val="0"/>
        <w:autoSpaceDN w:val="0"/>
        <w:adjustRightInd w:val="0"/>
        <w:spacing w:after="0"/>
        <w:contextualSpacing/>
        <w:jc w:val="both"/>
        <w:rPr>
          <w:rFonts w:ascii="Arial" w:hAnsi="Arial" w:cs="Arial"/>
        </w:rPr>
      </w:pPr>
      <w:r w:rsidRPr="00C9608C">
        <w:rPr>
          <w:rFonts w:ascii="Arial" w:hAnsi="Arial" w:cs="Arial"/>
        </w:rPr>
        <w:t>doświadczenie kierownika robót</w:t>
      </w:r>
      <w:r w:rsidR="007063A9" w:rsidRPr="002B1E1D">
        <w:rPr>
          <w:rFonts w:ascii="Arial" w:hAnsi="Arial" w:cs="Arial"/>
        </w:rPr>
        <w:t xml:space="preserve"> – </w:t>
      </w:r>
      <w:r>
        <w:rPr>
          <w:rFonts w:ascii="Arial" w:hAnsi="Arial" w:cs="Arial"/>
        </w:rPr>
        <w:t>10 lat</w:t>
      </w:r>
      <w:r w:rsidR="007063A9" w:rsidRPr="002B1E1D">
        <w:rPr>
          <w:rFonts w:ascii="Arial" w:hAnsi="Arial" w:cs="Arial"/>
        </w:rPr>
        <w:t xml:space="preserve"> – </w:t>
      </w:r>
      <w:r w:rsidR="007063A9">
        <w:rPr>
          <w:rFonts w:ascii="Arial" w:hAnsi="Arial" w:cs="Arial"/>
        </w:rPr>
        <w:t>10</w:t>
      </w:r>
      <w:r w:rsidR="007063A9" w:rsidRPr="002B1E1D">
        <w:rPr>
          <w:rFonts w:ascii="Arial" w:hAnsi="Arial" w:cs="Arial"/>
        </w:rPr>
        <w:t xml:space="preserve"> pkt.</w:t>
      </w:r>
    </w:p>
    <w:p w:rsidR="001328D2" w:rsidRDefault="00C9608C" w:rsidP="00992664">
      <w:pPr>
        <w:widowControl w:val="0"/>
        <w:numPr>
          <w:ilvl w:val="0"/>
          <w:numId w:val="88"/>
        </w:numPr>
        <w:suppressAutoHyphens/>
        <w:autoSpaceDE w:val="0"/>
        <w:autoSpaceDN w:val="0"/>
        <w:adjustRightInd w:val="0"/>
        <w:spacing w:after="0"/>
        <w:contextualSpacing/>
        <w:jc w:val="both"/>
        <w:rPr>
          <w:rFonts w:ascii="Arial" w:hAnsi="Arial" w:cs="Arial"/>
        </w:rPr>
      </w:pPr>
      <w:r w:rsidRPr="00C9608C">
        <w:rPr>
          <w:rFonts w:ascii="Arial" w:hAnsi="Arial" w:cs="Arial"/>
        </w:rPr>
        <w:t>doświadczenie kierownika robót</w:t>
      </w:r>
      <w:r w:rsidR="007063A9" w:rsidRPr="007063A9">
        <w:rPr>
          <w:rFonts w:ascii="Arial" w:hAnsi="Arial" w:cs="Arial"/>
        </w:rPr>
        <w:t xml:space="preserve"> – </w:t>
      </w:r>
      <w:r>
        <w:rPr>
          <w:rFonts w:ascii="Arial" w:hAnsi="Arial" w:cs="Arial"/>
        </w:rPr>
        <w:t>15 lat</w:t>
      </w:r>
      <w:r w:rsidR="007063A9" w:rsidRPr="007063A9">
        <w:rPr>
          <w:rFonts w:ascii="Arial" w:hAnsi="Arial" w:cs="Arial"/>
        </w:rPr>
        <w:t xml:space="preserve"> – </w:t>
      </w:r>
      <w:r w:rsidR="007063A9">
        <w:rPr>
          <w:rFonts w:ascii="Arial" w:hAnsi="Arial" w:cs="Arial"/>
        </w:rPr>
        <w:t>2</w:t>
      </w:r>
      <w:r w:rsidR="007063A9" w:rsidRPr="007063A9">
        <w:rPr>
          <w:rFonts w:ascii="Arial" w:hAnsi="Arial" w:cs="Arial"/>
        </w:rPr>
        <w:t>0 pkt.</w:t>
      </w:r>
    </w:p>
    <w:p w:rsidR="007063A9" w:rsidRPr="007063A9" w:rsidRDefault="007063A9" w:rsidP="007063A9">
      <w:pPr>
        <w:widowControl w:val="0"/>
        <w:suppressAutoHyphens/>
        <w:autoSpaceDE w:val="0"/>
        <w:autoSpaceDN w:val="0"/>
        <w:adjustRightInd w:val="0"/>
        <w:spacing w:after="0"/>
        <w:contextualSpacing/>
        <w:jc w:val="both"/>
        <w:rPr>
          <w:rFonts w:ascii="Arial" w:hAnsi="Arial" w:cs="Arial"/>
        </w:rPr>
      </w:pPr>
      <w:r>
        <w:rPr>
          <w:rFonts w:ascii="Arial" w:hAnsi="Arial" w:cs="Arial"/>
        </w:rPr>
        <w:t>W</w:t>
      </w:r>
      <w:r w:rsidRPr="007063A9">
        <w:rPr>
          <w:rFonts w:ascii="Arial" w:hAnsi="Arial" w:cs="Arial"/>
        </w:rPr>
        <w:t xml:space="preserve"> przypadku, kiedy wykonawca nie poda w Formularzu oferty </w:t>
      </w:r>
      <w:r w:rsidR="00C9608C">
        <w:rPr>
          <w:rFonts w:ascii="Arial" w:hAnsi="Arial" w:cs="Arial"/>
        </w:rPr>
        <w:t>D</w:t>
      </w:r>
      <w:r w:rsidR="00C9608C" w:rsidRPr="00C9608C">
        <w:rPr>
          <w:rFonts w:ascii="Arial" w:hAnsi="Arial" w:cs="Arial"/>
        </w:rPr>
        <w:t>oświadczeni</w:t>
      </w:r>
      <w:r w:rsidR="00C9608C">
        <w:rPr>
          <w:rFonts w:ascii="Arial" w:hAnsi="Arial" w:cs="Arial"/>
        </w:rPr>
        <w:t>a</w:t>
      </w:r>
      <w:r w:rsidR="00C9608C" w:rsidRPr="00C9608C">
        <w:rPr>
          <w:rFonts w:ascii="Arial" w:hAnsi="Arial" w:cs="Arial"/>
        </w:rPr>
        <w:t xml:space="preserve"> </w:t>
      </w:r>
      <w:r w:rsidR="001C7D51" w:rsidRPr="001C7D51">
        <w:rPr>
          <w:rFonts w:ascii="Arial" w:hAnsi="Arial" w:cs="Arial"/>
        </w:rPr>
        <w:t>kierownika robót</w:t>
      </w:r>
      <w:r w:rsidRPr="007063A9">
        <w:rPr>
          <w:rFonts w:ascii="Arial" w:hAnsi="Arial" w:cs="Arial"/>
        </w:rPr>
        <w:t xml:space="preserve"> zamawiający do oceny oferty przyjmie </w:t>
      </w:r>
      <w:r w:rsidR="001C7D51">
        <w:rPr>
          <w:rFonts w:ascii="Arial" w:hAnsi="Arial" w:cs="Arial"/>
        </w:rPr>
        <w:t>mini</w:t>
      </w:r>
      <w:r w:rsidRPr="007063A9">
        <w:rPr>
          <w:rFonts w:ascii="Arial" w:hAnsi="Arial" w:cs="Arial"/>
        </w:rPr>
        <w:t>maln</w:t>
      </w:r>
      <w:r w:rsidR="001C7D51">
        <w:rPr>
          <w:rFonts w:ascii="Arial" w:hAnsi="Arial" w:cs="Arial"/>
        </w:rPr>
        <w:t>e</w:t>
      </w:r>
      <w:r w:rsidRPr="007063A9">
        <w:rPr>
          <w:rFonts w:ascii="Arial" w:hAnsi="Arial" w:cs="Arial"/>
        </w:rPr>
        <w:t xml:space="preserve"> </w:t>
      </w:r>
      <w:r w:rsidR="001C7D51" w:rsidRPr="001C7D51">
        <w:rPr>
          <w:rFonts w:ascii="Arial" w:hAnsi="Arial" w:cs="Arial"/>
        </w:rPr>
        <w:t>doświadczenie kierownika robót</w:t>
      </w:r>
      <w:r w:rsidR="001C7D51">
        <w:rPr>
          <w:rFonts w:ascii="Arial" w:hAnsi="Arial" w:cs="Arial"/>
        </w:rPr>
        <w:t xml:space="preserve"> </w:t>
      </w:r>
      <w:r w:rsidRPr="007063A9">
        <w:rPr>
          <w:rFonts w:ascii="Arial" w:hAnsi="Arial" w:cs="Arial"/>
        </w:rPr>
        <w:t xml:space="preserve">tj. </w:t>
      </w:r>
      <w:r w:rsidR="001C7D51" w:rsidRPr="001C7D51">
        <w:rPr>
          <w:rFonts w:ascii="Arial" w:hAnsi="Arial" w:cs="Arial"/>
        </w:rPr>
        <w:t>5 lat</w:t>
      </w:r>
      <w:r>
        <w:rPr>
          <w:rFonts w:ascii="Arial" w:hAnsi="Arial" w:cs="Arial"/>
        </w:rPr>
        <w:t>.</w:t>
      </w:r>
    </w:p>
    <w:p w:rsidR="001328D2" w:rsidRPr="001328D2" w:rsidRDefault="001328D2" w:rsidP="001328D2">
      <w:pPr>
        <w:numPr>
          <w:ilvl w:val="0"/>
          <w:numId w:val="16"/>
        </w:numPr>
        <w:suppressAutoHyphens/>
        <w:spacing w:after="60" w:line="240" w:lineRule="auto"/>
        <w:rPr>
          <w:rFonts w:ascii="Arial" w:eastAsia="Times New Roman" w:hAnsi="Arial" w:cs="Arial"/>
          <w:lang w:eastAsia="zh-CN"/>
        </w:rPr>
      </w:pPr>
      <w:r w:rsidRPr="001328D2">
        <w:rPr>
          <w:rFonts w:ascii="Arial" w:eastAsia="Times New Roman" w:hAnsi="Arial" w:cs="Arial"/>
          <w:lang w:eastAsia="zh-CN"/>
        </w:rPr>
        <w:t xml:space="preserve">Zamawiający może przyznać wykonawcy maksymalnie 100 punktów. </w:t>
      </w:r>
      <w:r w:rsidRPr="001328D2">
        <w:rPr>
          <w:rFonts w:ascii="Arial" w:eastAsia="Times New Roman" w:hAnsi="Arial" w:cs="Arial"/>
          <w:lang w:eastAsia="zh-CN"/>
        </w:rPr>
        <w:br/>
        <w:t>Za najkorzystniejszą zostanie uznana oferta z największą liczbą punktów tj. przedstawiająca najkorzystniejszy bilans kryteriów oceny ofert wg wzoru</w:t>
      </w:r>
      <w:r w:rsidRPr="001328D2">
        <w:rPr>
          <w:rFonts w:ascii="Arial" w:eastAsia="Times New Roman" w:hAnsi="Arial" w:cs="Arial"/>
          <w:lang w:eastAsia="zh-CN"/>
        </w:rPr>
        <w:br/>
        <w:t>P</w:t>
      </w:r>
      <w:r w:rsidRPr="001328D2">
        <w:rPr>
          <w:rFonts w:ascii="Arial" w:eastAsia="Times New Roman" w:hAnsi="Arial" w:cs="Arial"/>
          <w:vertAlign w:val="subscript"/>
          <w:lang w:eastAsia="zh-CN"/>
        </w:rPr>
        <w:t>o</w:t>
      </w:r>
      <w:r w:rsidRPr="001328D2">
        <w:rPr>
          <w:rFonts w:ascii="Arial" w:eastAsia="Times New Roman" w:hAnsi="Arial" w:cs="Arial"/>
          <w:lang w:eastAsia="zh-CN"/>
        </w:rPr>
        <w:t xml:space="preserve"> = C</w:t>
      </w:r>
      <w:r w:rsidRPr="001328D2">
        <w:rPr>
          <w:rFonts w:ascii="Arial" w:eastAsia="Times New Roman" w:hAnsi="Arial" w:cs="Arial"/>
          <w:vertAlign w:val="subscript"/>
          <w:lang w:eastAsia="zh-CN"/>
        </w:rPr>
        <w:t>p</w:t>
      </w:r>
      <w:r w:rsidRPr="001328D2">
        <w:rPr>
          <w:rFonts w:ascii="Arial" w:eastAsia="Times New Roman" w:hAnsi="Arial" w:cs="Arial"/>
          <w:lang w:eastAsia="zh-CN"/>
        </w:rPr>
        <w:t xml:space="preserve"> + Og + Zup gdzie</w:t>
      </w:r>
      <w:r w:rsidRPr="001328D2">
        <w:rPr>
          <w:rFonts w:ascii="Arial" w:eastAsia="Times New Roman" w:hAnsi="Arial" w:cs="Arial"/>
          <w:lang w:eastAsia="zh-CN"/>
        </w:rPr>
        <w:br/>
        <w:t>P</w:t>
      </w:r>
      <w:r w:rsidRPr="001328D2">
        <w:rPr>
          <w:rFonts w:ascii="Arial" w:eastAsia="Times New Roman" w:hAnsi="Arial" w:cs="Arial"/>
          <w:vertAlign w:val="subscript"/>
          <w:lang w:eastAsia="zh-CN"/>
        </w:rPr>
        <w:t>o</w:t>
      </w:r>
      <w:r w:rsidRPr="001328D2">
        <w:rPr>
          <w:rFonts w:ascii="Arial" w:eastAsia="Times New Roman" w:hAnsi="Arial" w:cs="Arial"/>
          <w:lang w:eastAsia="zh-CN"/>
        </w:rPr>
        <w:t xml:space="preserve"> – suma punktów uzyskanych przez ofertę</w:t>
      </w:r>
      <w:r w:rsidRPr="001328D2">
        <w:rPr>
          <w:rFonts w:ascii="Arial" w:eastAsia="Times New Roman" w:hAnsi="Arial" w:cs="Arial"/>
          <w:lang w:eastAsia="zh-CN"/>
        </w:rPr>
        <w:br/>
        <w:t>C</w:t>
      </w:r>
      <w:r w:rsidRPr="001328D2">
        <w:rPr>
          <w:rFonts w:ascii="Arial" w:eastAsia="Times New Roman" w:hAnsi="Arial" w:cs="Arial"/>
          <w:vertAlign w:val="subscript"/>
          <w:lang w:eastAsia="zh-CN"/>
        </w:rPr>
        <w:t>p</w:t>
      </w:r>
      <w:r w:rsidRPr="001328D2">
        <w:rPr>
          <w:rFonts w:ascii="Arial" w:eastAsia="Times New Roman" w:hAnsi="Arial" w:cs="Arial"/>
          <w:lang w:eastAsia="zh-CN"/>
        </w:rPr>
        <w:t xml:space="preserve"> – ilość punktów uzyskanych przez ofertę w kryterium “Cena”</w:t>
      </w:r>
      <w:r w:rsidRPr="001328D2">
        <w:rPr>
          <w:rFonts w:ascii="Arial" w:eastAsia="Times New Roman" w:hAnsi="Arial" w:cs="Arial"/>
          <w:lang w:eastAsia="zh-CN"/>
        </w:rPr>
        <w:br/>
        <w:t>Og – ilość punktów uzyska</w:t>
      </w:r>
      <w:r w:rsidR="009772E9">
        <w:rPr>
          <w:rFonts w:ascii="Arial" w:eastAsia="Times New Roman" w:hAnsi="Arial" w:cs="Arial"/>
          <w:lang w:eastAsia="zh-CN"/>
        </w:rPr>
        <w:t>nych przez ofertę w kryterium “Okres gwarancji i rękojmi</w:t>
      </w:r>
      <w:r w:rsidRPr="001328D2">
        <w:rPr>
          <w:rFonts w:ascii="Arial" w:eastAsia="Times New Roman" w:hAnsi="Arial" w:cs="Arial"/>
          <w:lang w:eastAsia="zh-CN"/>
        </w:rPr>
        <w:t>”</w:t>
      </w:r>
    </w:p>
    <w:p w:rsidR="001328D2" w:rsidRPr="001328D2" w:rsidRDefault="001C7D51" w:rsidP="001328D2">
      <w:pPr>
        <w:spacing w:after="60" w:line="240" w:lineRule="auto"/>
        <w:ind w:left="709"/>
        <w:rPr>
          <w:rFonts w:ascii="Arial" w:eastAsia="Times New Roman" w:hAnsi="Arial" w:cs="Arial"/>
          <w:lang w:eastAsia="zh-CN"/>
        </w:rPr>
      </w:pPr>
      <w:r>
        <w:rPr>
          <w:rFonts w:ascii="Arial" w:eastAsia="Times New Roman" w:hAnsi="Arial" w:cs="Arial"/>
          <w:lang w:eastAsia="zh-CN"/>
        </w:rPr>
        <w:t>Dk</w:t>
      </w:r>
      <w:r w:rsidR="001328D2" w:rsidRPr="001328D2">
        <w:rPr>
          <w:rFonts w:ascii="Arial" w:eastAsia="Times New Roman" w:hAnsi="Arial" w:cs="Arial"/>
          <w:lang w:eastAsia="zh-CN"/>
        </w:rPr>
        <w:t xml:space="preserve"> – ilość punktów uzyska</w:t>
      </w:r>
      <w:r w:rsidR="009772E9">
        <w:rPr>
          <w:rFonts w:ascii="Arial" w:eastAsia="Times New Roman" w:hAnsi="Arial" w:cs="Arial"/>
          <w:lang w:eastAsia="zh-CN"/>
        </w:rPr>
        <w:t>nych przez ofertę w kryterium “</w:t>
      </w:r>
      <w:r>
        <w:rPr>
          <w:rFonts w:ascii="Arial" w:eastAsia="Times New Roman" w:hAnsi="Arial" w:cs="Arial"/>
          <w:lang w:eastAsia="zh-CN"/>
        </w:rPr>
        <w:t>D</w:t>
      </w:r>
      <w:r w:rsidRPr="001C7D51">
        <w:rPr>
          <w:rFonts w:ascii="Arial" w:eastAsia="Times New Roman" w:hAnsi="Arial" w:cs="Arial"/>
          <w:lang w:eastAsia="zh-CN"/>
        </w:rPr>
        <w:t>oświadczenie kierownika robót</w:t>
      </w:r>
      <w:r w:rsidR="001328D2" w:rsidRPr="001328D2">
        <w:rPr>
          <w:rFonts w:ascii="Arial" w:eastAsia="Times New Roman" w:hAnsi="Arial" w:cs="Arial"/>
          <w:lang w:eastAsia="zh-CN"/>
        </w:rPr>
        <w:t>”</w:t>
      </w:r>
    </w:p>
    <w:p w:rsidR="001328D2" w:rsidRPr="001328D2" w:rsidRDefault="001328D2" w:rsidP="001328D2">
      <w:pPr>
        <w:numPr>
          <w:ilvl w:val="0"/>
          <w:numId w:val="16"/>
        </w:numPr>
        <w:suppressAutoHyphens/>
        <w:spacing w:after="60" w:line="240" w:lineRule="auto"/>
        <w:rPr>
          <w:rFonts w:ascii="Arial" w:eastAsia="Times New Roman" w:hAnsi="Arial" w:cs="Arial"/>
          <w:lang w:eastAsia="zh-CN"/>
        </w:rPr>
      </w:pPr>
      <w:r w:rsidRPr="001328D2">
        <w:rPr>
          <w:rFonts w:ascii="Arial" w:eastAsia="Times New Roman" w:hAnsi="Arial" w:cs="Arial"/>
          <w:lang w:eastAsia="zh-CN"/>
        </w:rPr>
        <w:t>Jeżeli nie można wybrać oferty najkorzystniejszej ze względu na to, że dwie lub więcej ofert uzyskały taką samą liczbę punktów, zamawiający spośród tych ofert wybierze ofertę z najniższą ceną.</w:t>
      </w:r>
    </w:p>
    <w:p w:rsidR="001328D2" w:rsidRPr="001328D2" w:rsidRDefault="001328D2" w:rsidP="001328D2">
      <w:pPr>
        <w:numPr>
          <w:ilvl w:val="0"/>
          <w:numId w:val="16"/>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lang w:eastAsia="zh-CN"/>
        </w:rPr>
        <w:t xml:space="preserve">Informacja o formalnościach, jakie powinny zostać spełnione po wyborze </w:t>
      </w:r>
      <w:r w:rsidRPr="001328D2">
        <w:rPr>
          <w:rFonts w:ascii="Arial" w:eastAsia="Times New Roman" w:hAnsi="Arial" w:cs="Arial"/>
          <w:b/>
          <w:bCs/>
          <w:lang w:eastAsia="zh-CN"/>
        </w:rPr>
        <w:br/>
        <w:t xml:space="preserve">      oferty w celu zawarcia umowy w sprawie zamówienia publicznego</w:t>
      </w:r>
    </w:p>
    <w:p w:rsidR="001328D2" w:rsidRPr="001328D2" w:rsidRDefault="001328D2" w:rsidP="00992664">
      <w:pPr>
        <w:numPr>
          <w:ilvl w:val="0"/>
          <w:numId w:val="53"/>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 xml:space="preserve">Zamawiający udzieli zamówienia Wykonawcy, którego oferta odpowiada wszystkim wymaganiom określonym w ustawie oraz niniejszej SIWZ i została oceniona jako </w:t>
      </w:r>
      <w:r w:rsidRPr="001328D2">
        <w:rPr>
          <w:rFonts w:ascii="Arial" w:eastAsia="Times New Roman" w:hAnsi="Arial" w:cs="Arial"/>
          <w:lang w:val="x-none" w:eastAsia="x-none"/>
        </w:rPr>
        <w:lastRenderedPageBreak/>
        <w:t>najkorzystniejsza w oparciu o podane w ogłoszeniu o zamówieniu i SIWZ kryterium wyboru.</w:t>
      </w:r>
    </w:p>
    <w:p w:rsidR="001328D2" w:rsidRPr="001328D2" w:rsidRDefault="001328D2" w:rsidP="00992664">
      <w:pPr>
        <w:numPr>
          <w:ilvl w:val="0"/>
          <w:numId w:val="53"/>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O wykluczeniu Wykonawcy(ów), odrzuceniu ofert(y) oraz o wyborze oferty najkorzystniejszej Zamawiający zawiadomi niezwłocznie Wykonawców, którzy złożyli oferty w przedmiotowym postępowaniu, podając uzasadnienie faktyczne i prawne.</w:t>
      </w:r>
    </w:p>
    <w:p w:rsidR="001328D2" w:rsidRPr="001328D2" w:rsidRDefault="001328D2" w:rsidP="00992664">
      <w:pPr>
        <w:widowControl w:val="0"/>
        <w:numPr>
          <w:ilvl w:val="0"/>
          <w:numId w:val="53"/>
        </w:numPr>
        <w:tabs>
          <w:tab w:val="left" w:pos="2410"/>
        </w:tabs>
        <w:suppressAutoHyphens/>
        <w:adjustRightInd w:val="0"/>
        <w:spacing w:after="0" w:line="240" w:lineRule="auto"/>
        <w:jc w:val="both"/>
        <w:textAlignment w:val="baseline"/>
        <w:rPr>
          <w:rFonts w:ascii="Arial" w:eastAsia="Times New Roman" w:hAnsi="Arial" w:cs="Arial"/>
          <w:lang w:val="x-none" w:eastAsia="x-none"/>
        </w:rPr>
      </w:pPr>
      <w:r w:rsidRPr="001328D2">
        <w:rPr>
          <w:rFonts w:ascii="Arial" w:eastAsia="Times New Roman" w:hAnsi="Arial" w:cs="Arial"/>
          <w:lang w:val="x-none" w:eastAsia="x-none"/>
        </w:rPr>
        <w:t>Niezwłocznie po wyborze oferty najkorzystniejszej Zamawiający przekaże wszystkim wykonawcom, którzy złożyli oferty informacje, o których mowa w art. 92 ust. 1 oraz 1a</w:t>
      </w:r>
      <w:r w:rsidRPr="001328D2">
        <w:rPr>
          <w:rFonts w:ascii="Arial" w:eastAsia="Times New Roman" w:hAnsi="Arial" w:cs="Arial"/>
          <w:lang w:eastAsia="x-none"/>
        </w:rPr>
        <w:t xml:space="preserve"> </w:t>
      </w:r>
      <w:r w:rsidRPr="001328D2">
        <w:rPr>
          <w:rFonts w:ascii="Arial" w:eastAsia="Times New Roman" w:hAnsi="Arial" w:cs="Arial"/>
          <w:lang w:val="x-none" w:eastAsia="x-none"/>
        </w:rPr>
        <w:t xml:space="preserve">ustawy Pzp oraz zamieści informacje, określone w art. 92 ust.1 ustawy (informację o wyborze oferty najkorzystniejszej) na stronie internetowej </w:t>
      </w:r>
      <w:r w:rsidRPr="001328D2">
        <w:rPr>
          <w:rFonts w:ascii="Arial" w:eastAsia="Times New Roman" w:hAnsi="Arial" w:cs="Arial"/>
          <w:color w:val="0000FF"/>
          <w:u w:val="single"/>
          <w:lang w:val="x-none" w:eastAsia="x-none"/>
        </w:rPr>
        <w:t>http://bip.powiat-ilawski.pl/</w:t>
      </w:r>
      <w:r w:rsidRPr="001328D2">
        <w:rPr>
          <w:rFonts w:ascii="Arial" w:eastAsia="Times New Roman" w:hAnsi="Arial" w:cs="Arial"/>
          <w:lang w:val="x-none" w:eastAsia="x-none"/>
        </w:rPr>
        <w:t xml:space="preserve"> w zakładce zamówienia publiczne – wyniki zamówień publicznych oraz w swojej siedzibie na „tablicy ogłoszeń”.</w:t>
      </w:r>
    </w:p>
    <w:p w:rsidR="001328D2" w:rsidRPr="001328D2" w:rsidRDefault="001328D2" w:rsidP="00992664">
      <w:pPr>
        <w:numPr>
          <w:ilvl w:val="0"/>
          <w:numId w:val="53"/>
        </w:numPr>
        <w:suppressAutoHyphens/>
        <w:spacing w:after="0" w:line="240" w:lineRule="auto"/>
        <w:jc w:val="both"/>
        <w:rPr>
          <w:rFonts w:ascii="Arial" w:eastAsia="Times New Roman" w:hAnsi="Arial" w:cs="Arial"/>
          <w:b/>
          <w:lang w:val="x-none" w:eastAsia="x-none"/>
        </w:rPr>
      </w:pPr>
      <w:r w:rsidRPr="001328D2">
        <w:rPr>
          <w:rFonts w:ascii="Arial" w:eastAsia="Times New Roman" w:hAnsi="Arial" w:cs="Arial"/>
          <w:lang w:val="x-none" w:eastAsia="x-none"/>
        </w:rPr>
        <w:t xml:space="preserve">Wybranemu Wykonawcy, zamawiający </w:t>
      </w:r>
      <w:r w:rsidRPr="001328D2">
        <w:rPr>
          <w:rFonts w:ascii="Arial" w:eastAsia="Times New Roman" w:hAnsi="Arial" w:cs="Arial"/>
          <w:lang w:eastAsia="x-none"/>
        </w:rPr>
        <w:t xml:space="preserve">pisemnie </w:t>
      </w:r>
      <w:r w:rsidRPr="001328D2">
        <w:rPr>
          <w:rFonts w:ascii="Arial" w:eastAsia="Times New Roman" w:hAnsi="Arial" w:cs="Arial"/>
          <w:lang w:val="x-none" w:eastAsia="x-none"/>
        </w:rPr>
        <w:t>wskaże termin i miejsce podpisania umowy, przed upływem terminu związania ofertą, nie wcześniej niż w 6 dniu od dnia przesłania zawiadomienia o wyborze oferty najkorzystniejszej w przypadku, gdy zawiadomienie to zostało przesłane w sposób określony w art. 27 ust.2 ustawy Pzp lub 11 dniu jeżeli zostało ono przesłane w inny sposób</w:t>
      </w:r>
      <w:r w:rsidRPr="001328D2">
        <w:rPr>
          <w:rFonts w:ascii="Arial" w:eastAsia="Times New Roman" w:hAnsi="Arial" w:cs="Arial"/>
          <w:lang w:eastAsia="x-none"/>
        </w:rPr>
        <w:t>.</w:t>
      </w:r>
    </w:p>
    <w:p w:rsidR="001328D2" w:rsidRPr="001328D2" w:rsidRDefault="001328D2" w:rsidP="00992664">
      <w:pPr>
        <w:numPr>
          <w:ilvl w:val="0"/>
          <w:numId w:val="53"/>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color w:val="000000"/>
          <w:lang w:val="x-none" w:eastAsia="x-none"/>
        </w:rPr>
        <w:t>Przed zawarciem umowy wybrany wykonawca zobowiązany jest dostarczyć Zamawiającemu następujące dokumenty pod rygorem nie zawarcia umowy z winy wykonawcy w przypadku ich niedostarczenia:</w:t>
      </w:r>
    </w:p>
    <w:p w:rsidR="001328D2" w:rsidRPr="001328D2" w:rsidRDefault="001328D2" w:rsidP="00992664">
      <w:pPr>
        <w:numPr>
          <w:ilvl w:val="2"/>
          <w:numId w:val="54"/>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Wykonawcy wspólnie ubiegający się o udzielenie zamówienia publicznego</w:t>
      </w:r>
      <w:r w:rsidRPr="001328D2">
        <w:rPr>
          <w:rFonts w:ascii="Arial" w:eastAsia="Times New Roman" w:hAnsi="Arial" w:cs="Arial"/>
          <w:lang w:eastAsia="x-none"/>
        </w:rPr>
        <w:t xml:space="preserve"> </w:t>
      </w:r>
      <w:r w:rsidRPr="001328D2">
        <w:rPr>
          <w:rFonts w:ascii="Arial" w:eastAsia="Times New Roman" w:hAnsi="Arial" w:cs="Arial"/>
          <w:lang w:val="x-none" w:eastAsia="x-none"/>
        </w:rPr>
        <w:t>są zobowiązani przedstawić Zamawiającemu umowę regulującą współpracę tych wykonawców (umowę konsorcjum),</w:t>
      </w:r>
    </w:p>
    <w:p w:rsidR="001328D2" w:rsidRPr="001328D2" w:rsidRDefault="001328D2" w:rsidP="00992664">
      <w:pPr>
        <w:numPr>
          <w:ilvl w:val="2"/>
          <w:numId w:val="54"/>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przed zawarciem umowy z podwykonawcą Wykonawca jest zobowiązany przedłożyć Zamawiającemu do akceptacji projekt tejże umowy (art.647 KC)</w:t>
      </w:r>
      <w:r w:rsidRPr="001328D2">
        <w:rPr>
          <w:rFonts w:ascii="Arial" w:eastAsia="Times New Roman" w:hAnsi="Arial" w:cs="Arial"/>
          <w:lang w:eastAsia="x-none"/>
        </w:rPr>
        <w:t>,</w:t>
      </w:r>
    </w:p>
    <w:p w:rsidR="001328D2" w:rsidRPr="001328D2" w:rsidRDefault="001328D2" w:rsidP="00992664">
      <w:pPr>
        <w:widowControl w:val="0"/>
        <w:numPr>
          <w:ilvl w:val="0"/>
          <w:numId w:val="55"/>
        </w:numPr>
        <w:suppressAutoHyphens/>
        <w:autoSpaceDE w:val="0"/>
        <w:spacing w:after="0" w:line="240" w:lineRule="auto"/>
        <w:ind w:left="284"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Wybrany w przetargu Wykonawca jest zobowiązany przekazać Zamawiającemu przed podpisaniem umowy i dołączyć do umowy:</w:t>
      </w:r>
    </w:p>
    <w:p w:rsidR="001328D2" w:rsidRPr="001328D2" w:rsidRDefault="001328D2" w:rsidP="001328D2">
      <w:pPr>
        <w:numPr>
          <w:ilvl w:val="2"/>
          <w:numId w:val="17"/>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kopię uprawnień budowlanych osób, które będą realizować przedmiot zamówienia, pod rygorem nie zawarcia umowy w przypadku ich nie dostarczenia,</w:t>
      </w:r>
    </w:p>
    <w:p w:rsidR="001328D2" w:rsidRPr="001328D2" w:rsidRDefault="001328D2" w:rsidP="001328D2">
      <w:pPr>
        <w:numPr>
          <w:ilvl w:val="2"/>
          <w:numId w:val="17"/>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kosztorys ofertowy sporządzony metodą kalkulacji uproszczonej, pod rygorem nie zawarcia umowy w przypadku nie dostarczenia wg załącznika Nr 8,</w:t>
      </w:r>
    </w:p>
    <w:p w:rsidR="001328D2" w:rsidRPr="001328D2" w:rsidRDefault="001328D2" w:rsidP="001328D2">
      <w:pPr>
        <w:numPr>
          <w:ilvl w:val="2"/>
          <w:numId w:val="17"/>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Wykonawcy wspólnie ubiegający się o udzielenie zamówienia publicznego                             są zobowiązani przedstawić Zamawiającemu umowę regulującą współpracę tych wykonawców (umowę konsorcjum),</w:t>
      </w:r>
    </w:p>
    <w:p w:rsidR="001328D2" w:rsidRPr="001328D2" w:rsidRDefault="001328D2" w:rsidP="001328D2">
      <w:pPr>
        <w:numPr>
          <w:ilvl w:val="2"/>
          <w:numId w:val="17"/>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przed zawarciem umowy z podwykonawcą Wykonawca jest zobowiązany przedłożyć Zamawiającemu do akceptacji projekt tejże umowy (art.647 KC).</w:t>
      </w:r>
    </w:p>
    <w:p w:rsidR="001328D2" w:rsidRPr="001328D2" w:rsidRDefault="001328D2" w:rsidP="001328D2">
      <w:pPr>
        <w:suppressAutoHyphens/>
        <w:spacing w:after="0" w:line="240" w:lineRule="auto"/>
        <w:ind w:left="720"/>
        <w:jc w:val="both"/>
        <w:rPr>
          <w:rFonts w:ascii="Arial" w:eastAsia="Times New Roman" w:hAnsi="Arial" w:cs="Arial"/>
          <w:color w:val="FF0000"/>
          <w:lang w:eastAsia="zh-CN"/>
        </w:rPr>
      </w:pPr>
    </w:p>
    <w:p w:rsidR="001328D2" w:rsidRPr="001328D2" w:rsidRDefault="001328D2" w:rsidP="001328D2">
      <w:pPr>
        <w:keepNext/>
        <w:numPr>
          <w:ilvl w:val="0"/>
          <w:numId w:val="2"/>
        </w:numPr>
        <w:tabs>
          <w:tab w:val="left" w:pos="897"/>
          <w:tab w:val="left" w:pos="1077"/>
        </w:tabs>
        <w:suppressAutoHyphens/>
        <w:spacing w:after="0" w:line="240" w:lineRule="auto"/>
        <w:outlineLvl w:val="2"/>
        <w:rPr>
          <w:rFonts w:ascii="Arial" w:eastAsia="Times New Roman" w:hAnsi="Arial" w:cs="Arial"/>
          <w:b/>
          <w:bCs/>
          <w:lang w:eastAsia="zh-CN"/>
        </w:rPr>
      </w:pPr>
      <w:r w:rsidRPr="001328D2">
        <w:rPr>
          <w:rFonts w:ascii="Arial" w:eastAsia="Times New Roman" w:hAnsi="Arial" w:cs="Arial"/>
          <w:b/>
          <w:bCs/>
          <w:lang w:eastAsia="zh-CN"/>
        </w:rPr>
        <w:t>Wizyta na miejscu realizacji przedmiotu zamówienia.</w:t>
      </w:r>
    </w:p>
    <w:p w:rsidR="001328D2" w:rsidRPr="0029429D" w:rsidRDefault="001328D2" w:rsidP="001328D2">
      <w:pPr>
        <w:numPr>
          <w:ilvl w:val="0"/>
          <w:numId w:val="18"/>
        </w:numPr>
        <w:suppressAutoHyphens/>
        <w:spacing w:after="0" w:line="240" w:lineRule="auto"/>
        <w:jc w:val="both"/>
        <w:rPr>
          <w:rFonts w:ascii="Arial" w:eastAsia="Times New Roman" w:hAnsi="Arial" w:cs="Arial"/>
          <w:u w:val="single"/>
          <w:lang w:eastAsia="zh-CN"/>
        </w:rPr>
      </w:pPr>
      <w:r w:rsidRPr="0029429D">
        <w:rPr>
          <w:rFonts w:ascii="Arial" w:eastAsia="Times New Roman" w:hAnsi="Arial" w:cs="Arial"/>
          <w:u w:val="single"/>
          <w:lang w:eastAsia="zh-CN"/>
        </w:rPr>
        <w:t>Wymaga się, aby wykonawca dokonał wizji miejsca dla którego będzie wykonywał przedmiot zamówienia i jego otoczenia w celu oszacowania na własną odpowiedzialność, na własny koszt i ryzyko wszystkich danych, jakie mogą okazać się niezbędne do przygotowania oferty i podpisania umowy.</w:t>
      </w:r>
    </w:p>
    <w:p w:rsidR="001328D2" w:rsidRPr="001328D2" w:rsidRDefault="001328D2" w:rsidP="001328D2">
      <w:pPr>
        <w:numPr>
          <w:ilvl w:val="0"/>
          <w:numId w:val="18"/>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przewiduje spotkania wyjaśniającego ani wizyty na miejscu dotyczącego wykonania przedmiotu zamówienia.</w:t>
      </w:r>
    </w:p>
    <w:p w:rsidR="001328D2" w:rsidRPr="001328D2" w:rsidRDefault="001328D2" w:rsidP="001328D2">
      <w:pPr>
        <w:suppressAutoHyphens/>
        <w:spacing w:after="0" w:line="240" w:lineRule="auto"/>
        <w:ind w:left="357"/>
        <w:rPr>
          <w:rFonts w:ascii="Arial" w:eastAsia="Times New Roman" w:hAnsi="Arial" w:cs="Arial"/>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lang w:eastAsia="zh-CN"/>
        </w:rPr>
      </w:pPr>
      <w:r w:rsidRPr="001328D2">
        <w:rPr>
          <w:rFonts w:ascii="Arial" w:eastAsia="Times New Roman" w:hAnsi="Arial" w:cs="Arial"/>
          <w:b/>
          <w:lang w:eastAsia="zh-CN"/>
        </w:rPr>
        <w:t>Zabezpieczenie należytego wykonania umowy.</w:t>
      </w:r>
    </w:p>
    <w:p w:rsidR="001328D2" w:rsidRDefault="00AD1EA3" w:rsidP="00AD1EA3">
      <w:pPr>
        <w:suppressAutoHyphens/>
        <w:spacing w:after="0" w:line="240" w:lineRule="auto"/>
        <w:ind w:firstLine="340"/>
        <w:jc w:val="both"/>
        <w:rPr>
          <w:rFonts w:ascii="Arial" w:hAnsi="Arial" w:cs="Arial"/>
        </w:rPr>
      </w:pPr>
      <w:r w:rsidRPr="00967147">
        <w:rPr>
          <w:rFonts w:ascii="Arial" w:hAnsi="Arial" w:cs="Arial"/>
        </w:rPr>
        <w:t>Zamawiający nie przewiduje wniesienia zabezpieczenia należytego wykonania umowy</w:t>
      </w:r>
      <w:r>
        <w:rPr>
          <w:rFonts w:ascii="Arial" w:hAnsi="Arial" w:cs="Arial"/>
        </w:rPr>
        <w:t>.</w:t>
      </w:r>
    </w:p>
    <w:p w:rsidR="00AD1EA3" w:rsidRPr="001328D2" w:rsidRDefault="00AD1EA3" w:rsidP="001328D2">
      <w:pPr>
        <w:suppressAutoHyphens/>
        <w:spacing w:after="0" w:line="240" w:lineRule="auto"/>
        <w:jc w:val="both"/>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Istotne dla stron postanowienia, które zostaną wprowadzone do treści zawieranej umowy.</w:t>
      </w:r>
    </w:p>
    <w:p w:rsidR="001328D2" w:rsidRPr="001328D2" w:rsidRDefault="001328D2" w:rsidP="001328D2">
      <w:pPr>
        <w:widowControl w:val="0"/>
        <w:suppressAutoHyphens/>
        <w:autoSpaceDE w:val="0"/>
        <w:spacing w:after="0" w:line="240" w:lineRule="auto"/>
        <w:ind w:left="340"/>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Postanowienia umowy zawarto w projekcie umowy (załącznik nr </w:t>
      </w:r>
      <w:r w:rsidR="003F1BD5">
        <w:rPr>
          <w:rFonts w:ascii="Arial" w:eastAsia="Times New Roman" w:hAnsi="Arial" w:cs="Arial"/>
          <w:color w:val="000000"/>
          <w:lang w:eastAsia="zh-CN"/>
        </w:rPr>
        <w:t>6</w:t>
      </w:r>
      <w:r w:rsidRPr="001328D2">
        <w:rPr>
          <w:rFonts w:ascii="Arial" w:eastAsia="Times New Roman" w:hAnsi="Arial" w:cs="Arial"/>
          <w:color w:val="000000"/>
          <w:lang w:eastAsia="zh-CN"/>
        </w:rPr>
        <w:t xml:space="preserve"> do SIWZ)</w:t>
      </w:r>
    </w:p>
    <w:p w:rsidR="001328D2" w:rsidRPr="001328D2" w:rsidRDefault="001328D2" w:rsidP="001328D2">
      <w:pPr>
        <w:widowControl w:val="0"/>
        <w:suppressAutoHyphens/>
        <w:autoSpaceDE w:val="0"/>
        <w:spacing w:after="0" w:line="240" w:lineRule="auto"/>
        <w:ind w:left="340"/>
        <w:contextualSpacing/>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Pouczenie o środkach ochrony prawnej.</w:t>
      </w:r>
    </w:p>
    <w:p w:rsidR="001328D2" w:rsidRPr="001328D2" w:rsidRDefault="001328D2" w:rsidP="00992664">
      <w:pPr>
        <w:numPr>
          <w:ilvl w:val="3"/>
          <w:numId w:val="57"/>
        </w:numPr>
        <w:suppressAutoHyphens/>
        <w:spacing w:after="0" w:line="240" w:lineRule="auto"/>
        <w:ind w:left="426" w:hanging="426"/>
        <w:rPr>
          <w:rFonts w:ascii="Arial" w:eastAsia="Times New Roman" w:hAnsi="Arial" w:cs="Arial"/>
          <w:kern w:val="2"/>
          <w:lang w:eastAsia="ar-SA"/>
        </w:rPr>
      </w:pPr>
      <w:bookmarkStart w:id="2" w:name="_Toc119388080"/>
      <w:bookmarkStart w:id="3" w:name="_Toc136709449"/>
      <w:r w:rsidRPr="001328D2">
        <w:rPr>
          <w:rFonts w:ascii="Arial" w:eastAsia="Times New Roman" w:hAnsi="Arial" w:cs="Arial"/>
          <w:kern w:val="2"/>
          <w:lang w:eastAsia="ar-SA"/>
        </w:rPr>
        <w:t>Środki ochrony pranej przysługują wykonawcy, a także innemu podmiotowi, jeżeli ma lub miał interes w uzyskaniu danego zamówienia oraz poniósł lub może ponieść szkodę w wyniku naruszenia przez Zamawiającego przepisów ustawy.</w:t>
      </w:r>
    </w:p>
    <w:p w:rsidR="001328D2" w:rsidRPr="001328D2" w:rsidRDefault="001328D2" w:rsidP="00992664">
      <w:pPr>
        <w:numPr>
          <w:ilvl w:val="3"/>
          <w:numId w:val="57"/>
        </w:numPr>
        <w:suppressAutoHyphens/>
        <w:spacing w:after="0" w:line="240" w:lineRule="auto"/>
        <w:ind w:left="426" w:hanging="426"/>
        <w:rPr>
          <w:rFonts w:ascii="Arial" w:eastAsia="Times New Roman" w:hAnsi="Arial" w:cs="Arial"/>
          <w:kern w:val="2"/>
          <w:lang w:eastAsia="ar-SA"/>
        </w:rPr>
      </w:pPr>
      <w:r w:rsidRPr="001328D2">
        <w:rPr>
          <w:rFonts w:ascii="Arial" w:eastAsia="Times New Roman" w:hAnsi="Arial" w:cs="Arial"/>
          <w:kern w:val="2"/>
          <w:lang w:eastAsia="ar-SA"/>
        </w:rPr>
        <w:lastRenderedPageBreak/>
        <w:t>Środki ochrony prawnej wobec ogłoszenia  o zamówieniu oraz specyfikacji istotnych warunków zamówienia przysługują również organizacjom wpisanym na listę Prezesa UZP, o której mowa w art. 154 pkt 5 ustawy Pzp.</w:t>
      </w:r>
    </w:p>
    <w:p w:rsidR="001328D2" w:rsidRPr="001328D2" w:rsidRDefault="001328D2" w:rsidP="00992664">
      <w:pPr>
        <w:numPr>
          <w:ilvl w:val="3"/>
          <w:numId w:val="57"/>
        </w:numPr>
        <w:suppressAutoHyphens/>
        <w:spacing w:after="0" w:line="240" w:lineRule="auto"/>
        <w:ind w:left="426" w:hanging="426"/>
        <w:rPr>
          <w:rFonts w:ascii="Arial" w:eastAsia="Times New Roman" w:hAnsi="Arial" w:cs="Arial"/>
          <w:kern w:val="2"/>
          <w:lang w:eastAsia="ar-SA"/>
        </w:rPr>
      </w:pPr>
      <w:r w:rsidRPr="001328D2">
        <w:rPr>
          <w:rFonts w:ascii="Arial" w:eastAsia="Times New Roman" w:hAnsi="Arial" w:cs="Arial"/>
          <w:kern w:val="2"/>
          <w:lang w:eastAsia="ar-SA"/>
        </w:rPr>
        <w:t>Odwołanie przysługuje wyłącznie wobec czynności:</w:t>
      </w:r>
    </w:p>
    <w:p w:rsidR="001328D2" w:rsidRPr="001328D2" w:rsidRDefault="001328D2" w:rsidP="00992664">
      <w:pPr>
        <w:numPr>
          <w:ilvl w:val="3"/>
          <w:numId w:val="56"/>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 xml:space="preserve">określenia warunków udziału w postępowaniu, </w:t>
      </w:r>
    </w:p>
    <w:p w:rsidR="001328D2" w:rsidRPr="001328D2" w:rsidRDefault="001328D2" w:rsidP="00992664">
      <w:pPr>
        <w:numPr>
          <w:ilvl w:val="3"/>
          <w:numId w:val="56"/>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wykluczenia odwołującego z postępowania o udzielenie zamówienia,</w:t>
      </w:r>
    </w:p>
    <w:p w:rsidR="001328D2" w:rsidRPr="001328D2" w:rsidRDefault="001328D2" w:rsidP="00992664">
      <w:pPr>
        <w:numPr>
          <w:ilvl w:val="3"/>
          <w:numId w:val="56"/>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odrzucenia oferty odwołującego,</w:t>
      </w:r>
    </w:p>
    <w:p w:rsidR="001328D2" w:rsidRPr="001328D2" w:rsidRDefault="001328D2" w:rsidP="00992664">
      <w:pPr>
        <w:numPr>
          <w:ilvl w:val="3"/>
          <w:numId w:val="56"/>
        </w:numPr>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opisu przedmiotu zamówienia,</w:t>
      </w:r>
    </w:p>
    <w:p w:rsidR="001328D2" w:rsidRPr="001328D2" w:rsidRDefault="001328D2" w:rsidP="00992664">
      <w:pPr>
        <w:numPr>
          <w:ilvl w:val="3"/>
          <w:numId w:val="56"/>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wyboru najkorzystniejszej oferty.</w:t>
      </w:r>
    </w:p>
    <w:p w:rsidR="001328D2" w:rsidRPr="001328D2" w:rsidRDefault="001328D2" w:rsidP="00992664">
      <w:pPr>
        <w:numPr>
          <w:ilvl w:val="0"/>
          <w:numId w:val="58"/>
        </w:numPr>
        <w:suppressAutoHyphens/>
        <w:spacing w:after="0" w:line="240" w:lineRule="auto"/>
        <w:rPr>
          <w:rFonts w:ascii="Arial" w:eastAsia="Times New Roman" w:hAnsi="Arial" w:cs="Arial"/>
          <w:kern w:val="2"/>
          <w:lang w:eastAsia="ar-SA"/>
        </w:rPr>
      </w:pPr>
      <w:r w:rsidRPr="001328D2">
        <w:rPr>
          <w:rFonts w:ascii="Arial" w:eastAsia="Times New Roman" w:hAnsi="Arial" w:cs="Arial"/>
          <w:kern w:val="2"/>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1328D2" w:rsidRPr="001328D2" w:rsidRDefault="001328D2" w:rsidP="00992664">
      <w:pPr>
        <w:numPr>
          <w:ilvl w:val="0"/>
          <w:numId w:val="58"/>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Odwołanie powinno wskazywać czynność lub zaniechanie czynności Zamawiającego, której zarzuca się niezgodność z przepisami ustawy.</w:t>
      </w:r>
    </w:p>
    <w:p w:rsidR="001328D2" w:rsidRPr="001328D2" w:rsidRDefault="001328D2" w:rsidP="00992664">
      <w:pPr>
        <w:numPr>
          <w:ilvl w:val="0"/>
          <w:numId w:val="58"/>
        </w:numPr>
        <w:suppressAutoHyphens/>
        <w:spacing w:after="0" w:line="240" w:lineRule="auto"/>
        <w:ind w:left="426" w:hanging="426"/>
        <w:jc w:val="both"/>
        <w:rPr>
          <w:rFonts w:ascii="Arial" w:eastAsia="Times New Roman" w:hAnsi="Arial" w:cs="Arial"/>
          <w:kern w:val="2"/>
          <w:lang w:eastAsia="ar-SA"/>
        </w:rPr>
      </w:pPr>
      <w:r w:rsidRPr="001328D2">
        <w:rPr>
          <w:rFonts w:ascii="Arial" w:eastAsia="Times New Roman" w:hAnsi="Arial" w:cs="Arial"/>
          <w:kern w:val="2"/>
          <w:lang w:eastAsia="ar-SA"/>
        </w:rPr>
        <w:t xml:space="preserve">Odwołujący przesyła kopię odwołania Zamawiającemu przed upływem terminu do wniesienia odwołania w taki sposób, aby mógł on zapoznać się z jego treścią przed upływem tego terminu. </w:t>
      </w:r>
    </w:p>
    <w:p w:rsidR="001328D2" w:rsidRPr="001328D2" w:rsidRDefault="001328D2" w:rsidP="001328D2">
      <w:pPr>
        <w:suppressAutoHyphens/>
        <w:spacing w:after="0" w:line="240" w:lineRule="auto"/>
        <w:ind w:left="426"/>
        <w:jc w:val="both"/>
        <w:rPr>
          <w:rFonts w:ascii="Arial" w:eastAsia="Times New Roman" w:hAnsi="Arial" w:cs="Arial"/>
          <w:kern w:val="2"/>
          <w:lang w:eastAsia="ar-SA"/>
        </w:rPr>
      </w:pPr>
      <w:r w:rsidRPr="001328D2">
        <w:rPr>
          <w:rFonts w:ascii="Arial" w:eastAsia="Times New Roman" w:hAnsi="Arial" w:cs="Arial"/>
          <w:kern w:val="2"/>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1328D2" w:rsidRPr="001328D2" w:rsidRDefault="001328D2" w:rsidP="00992664">
      <w:pPr>
        <w:numPr>
          <w:ilvl w:val="0"/>
          <w:numId w:val="58"/>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1328D2" w:rsidRPr="001328D2" w:rsidRDefault="001328D2" w:rsidP="00992664">
      <w:pPr>
        <w:numPr>
          <w:ilvl w:val="0"/>
          <w:numId w:val="58"/>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 xml:space="preserve">Szczegóły określa Dział VI ustawy Prawo zamówień publicznych  – </w:t>
      </w:r>
      <w:r w:rsidRPr="001328D2">
        <w:rPr>
          <w:rFonts w:ascii="Arial" w:eastAsia="Times New Roman" w:hAnsi="Arial" w:cs="Arial"/>
          <w:i/>
          <w:kern w:val="2"/>
          <w:lang w:eastAsia="ar-SA"/>
        </w:rPr>
        <w:t>Środki ochrony prawnej.</w:t>
      </w:r>
    </w:p>
    <w:bookmarkEnd w:id="2"/>
    <w:bookmarkEnd w:id="3"/>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color w:val="000000"/>
          <w:lang w:eastAsia="zh-CN"/>
        </w:rPr>
        <w:t>Unieważnienie postępowania.</w:t>
      </w:r>
    </w:p>
    <w:p w:rsidR="001328D2" w:rsidRPr="001328D2" w:rsidRDefault="001328D2" w:rsidP="001328D2">
      <w:pPr>
        <w:suppressAutoHyphens/>
        <w:spacing w:after="0" w:line="240" w:lineRule="auto"/>
        <w:ind w:left="340"/>
        <w:jc w:val="both"/>
        <w:rPr>
          <w:rFonts w:ascii="Arial" w:eastAsia="Times New Roman" w:hAnsi="Arial" w:cs="Arial"/>
          <w:b/>
          <w:bCs/>
          <w:color w:val="000000"/>
          <w:lang w:eastAsia="zh-CN"/>
        </w:rPr>
      </w:pPr>
      <w:r w:rsidRPr="001328D2">
        <w:rPr>
          <w:rFonts w:ascii="Arial" w:eastAsia="Times New Roman" w:hAnsi="Arial" w:cs="Arial"/>
          <w:lang w:eastAsia="zh-CN"/>
        </w:rPr>
        <w:t xml:space="preserve">Postępowanie o udzielenie zamówienia publicznego unieważnia się zgodnie z art. 93 ustawy Prawo zamówień publicznych. </w:t>
      </w:r>
    </w:p>
    <w:p w:rsidR="001328D2" w:rsidRPr="001328D2" w:rsidRDefault="001328D2" w:rsidP="001328D2">
      <w:pPr>
        <w:widowControl w:val="0"/>
        <w:suppressAutoHyphens/>
        <w:autoSpaceDE w:val="0"/>
        <w:spacing w:after="0" w:line="240" w:lineRule="auto"/>
        <w:ind w:left="340"/>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 xml:space="preserve">Oferty częściowe </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Zamawiający</w:t>
      </w:r>
      <w:r w:rsidRPr="001328D2">
        <w:rPr>
          <w:rFonts w:ascii="Arial" w:eastAsia="Times New Roman" w:hAnsi="Arial" w:cs="Arial"/>
          <w:b/>
          <w:bCs/>
          <w:lang w:eastAsia="zh-CN"/>
        </w:rPr>
        <w:t xml:space="preserve"> nie dopuszcza</w:t>
      </w:r>
      <w:r w:rsidRPr="001328D2">
        <w:rPr>
          <w:rFonts w:ascii="Arial" w:eastAsia="Times New Roman" w:hAnsi="Arial" w:cs="Arial"/>
          <w:bCs/>
          <w:lang w:eastAsia="zh-CN"/>
        </w:rPr>
        <w:t xml:space="preserve"> składania ofert częściowych.</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 xml:space="preserve"> </w:t>
      </w: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Oferty wariantowe.</w:t>
      </w:r>
    </w:p>
    <w:p w:rsidR="001328D2" w:rsidRPr="001328D2" w:rsidRDefault="001328D2" w:rsidP="001328D2">
      <w:pPr>
        <w:suppressAutoHyphens/>
        <w:spacing w:after="0" w:line="240" w:lineRule="auto"/>
        <w:ind w:left="720" w:hanging="380"/>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dopuszcza</w:t>
      </w:r>
      <w:r w:rsidRPr="001328D2">
        <w:rPr>
          <w:rFonts w:ascii="Arial" w:eastAsia="Times New Roman" w:hAnsi="Arial" w:cs="Arial"/>
          <w:bCs/>
          <w:lang w:eastAsia="zh-CN"/>
        </w:rPr>
        <w:t xml:space="preserve"> składania ofert wariantowych.</w:t>
      </w:r>
    </w:p>
    <w:p w:rsidR="001328D2" w:rsidRPr="001328D2" w:rsidRDefault="001328D2" w:rsidP="001328D2">
      <w:pPr>
        <w:suppressAutoHyphens/>
        <w:spacing w:after="0" w:line="240" w:lineRule="auto"/>
        <w:ind w:left="720" w:hanging="380"/>
        <w:rPr>
          <w:rFonts w:ascii="Arial" w:eastAsia="Times New Roman" w:hAnsi="Arial" w:cs="Arial"/>
          <w:b/>
          <w:bCs/>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color w:val="000000"/>
          <w:lang w:eastAsia="zh-CN"/>
        </w:rPr>
        <w:t>Zamówienia uzupełniające</w:t>
      </w:r>
    </w:p>
    <w:p w:rsidR="001328D2" w:rsidRPr="001328D2" w:rsidRDefault="001328D2" w:rsidP="001328D2">
      <w:pPr>
        <w:suppressAutoHyphens/>
        <w:spacing w:after="0" w:line="240" w:lineRule="auto"/>
        <w:ind w:left="340"/>
        <w:rPr>
          <w:rFonts w:ascii="Arial" w:eastAsia="Times New Roman" w:hAnsi="Arial" w:cs="Arial"/>
          <w:lang w:eastAsia="zh-CN"/>
        </w:rPr>
      </w:pPr>
      <w:r w:rsidRPr="001328D2">
        <w:rPr>
          <w:rFonts w:ascii="Arial" w:eastAsia="Times New Roman" w:hAnsi="Arial" w:cs="Arial"/>
          <w:lang w:eastAsia="zh-CN"/>
        </w:rPr>
        <w:t xml:space="preserve">Zamawiający </w:t>
      </w:r>
      <w:r w:rsidRPr="001328D2">
        <w:rPr>
          <w:rFonts w:ascii="Arial" w:eastAsia="Times New Roman" w:hAnsi="Arial" w:cs="Arial"/>
          <w:b/>
          <w:lang w:eastAsia="zh-CN"/>
        </w:rPr>
        <w:t>nie przewiduje</w:t>
      </w:r>
      <w:r w:rsidRPr="001328D2">
        <w:rPr>
          <w:rFonts w:ascii="Arial" w:eastAsia="Times New Roman" w:hAnsi="Arial" w:cs="Arial"/>
          <w:lang w:eastAsia="zh-CN"/>
        </w:rPr>
        <w:t xml:space="preserve"> udzielania zamówień uzupełniających, o których mowa w art. 67 ust. 1 pkt.6) ustawy Pzp..</w:t>
      </w:r>
    </w:p>
    <w:p w:rsidR="001328D2" w:rsidRPr="001328D2" w:rsidRDefault="001328D2" w:rsidP="001328D2">
      <w:pPr>
        <w:suppressAutoHyphens/>
        <w:spacing w:after="0" w:line="240" w:lineRule="auto"/>
        <w:ind w:left="340"/>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Aukcja elektroniczna</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przewiduje</w:t>
      </w:r>
      <w:r w:rsidRPr="001328D2">
        <w:rPr>
          <w:rFonts w:ascii="Arial" w:eastAsia="Times New Roman" w:hAnsi="Arial" w:cs="Arial"/>
          <w:bCs/>
          <w:lang w:eastAsia="zh-CN"/>
        </w:rPr>
        <w:t xml:space="preserve"> przeprowadzania aukcji elektronicznej</w:t>
      </w:r>
    </w:p>
    <w:p w:rsidR="001328D2" w:rsidRPr="001328D2" w:rsidRDefault="001328D2" w:rsidP="001328D2">
      <w:pPr>
        <w:suppressAutoHyphens/>
        <w:spacing w:after="0" w:line="240" w:lineRule="auto"/>
        <w:ind w:firstLine="340"/>
        <w:rPr>
          <w:rFonts w:ascii="Arial" w:eastAsia="Times New Roman" w:hAnsi="Arial" w:cs="Arial"/>
          <w:bCs/>
          <w:lang w:eastAsia="zh-CN"/>
        </w:rPr>
      </w:pPr>
    </w:p>
    <w:p w:rsidR="001328D2" w:rsidRPr="001328D2" w:rsidRDefault="001328D2" w:rsidP="001328D2">
      <w:pPr>
        <w:numPr>
          <w:ilvl w:val="0"/>
          <w:numId w:val="2"/>
        </w:numPr>
        <w:suppressAutoHyphens/>
        <w:spacing w:after="0" w:line="240" w:lineRule="auto"/>
        <w:contextualSpacing/>
        <w:rPr>
          <w:rFonts w:ascii="Arial" w:eastAsia="Times New Roman" w:hAnsi="Arial" w:cs="Arial"/>
          <w:b/>
          <w:bCs/>
          <w:color w:val="000000"/>
          <w:lang w:eastAsia="pl-PL"/>
        </w:rPr>
      </w:pPr>
      <w:r w:rsidRPr="001328D2">
        <w:rPr>
          <w:rFonts w:ascii="Arial" w:eastAsia="Times New Roman" w:hAnsi="Arial" w:cs="Arial"/>
          <w:b/>
          <w:bCs/>
          <w:color w:val="000000"/>
          <w:lang w:eastAsia="pl-PL"/>
        </w:rPr>
        <w:t>Wymagania z art. 29 ust. 3a ustawy Pzp</w:t>
      </w:r>
    </w:p>
    <w:p w:rsidR="001328D2" w:rsidRPr="001328D2" w:rsidRDefault="001328D2" w:rsidP="00992664">
      <w:pPr>
        <w:numPr>
          <w:ilvl w:val="0"/>
          <w:numId w:val="59"/>
        </w:numPr>
        <w:suppressAutoHyphens/>
        <w:spacing w:after="0" w:line="240" w:lineRule="auto"/>
        <w:ind w:left="426" w:hanging="426"/>
        <w:rPr>
          <w:rFonts w:ascii="Arial" w:eastAsia="Times New Roman" w:hAnsi="Arial" w:cs="Arial"/>
          <w:bCs/>
          <w:lang w:eastAsia="pl-PL"/>
        </w:rPr>
      </w:pPr>
      <w:r w:rsidRPr="001328D2">
        <w:rPr>
          <w:rFonts w:ascii="Arial" w:eastAsia="Times New Roman" w:hAnsi="Arial" w:cs="Arial"/>
          <w:bCs/>
          <w:lang w:eastAsia="pl-PL"/>
        </w:rPr>
        <w:t>Stosownie do treści art. 29 ust. 3a Zamawiający wymaga zatrudnienia przez wykonawcę lub podwykonawcę na podstawie umowy o pracę (w rozumieniu art. 22  § 1 ustawy z dnia 26 czerwca 1974 r. – Kodeks pracy – Dz. U. z 2014 r. poz. 1502 z późn. zm.) osób wykonujących prace polegające na bezpośrednim fizycznym wykonywaniu czynności w zakresie realizacji zamówienia  - prac określonych w § 1 projektu umowy (w szczególności osoby: operatorzy, kierowcy).</w:t>
      </w:r>
    </w:p>
    <w:p w:rsidR="001328D2" w:rsidRPr="001328D2" w:rsidRDefault="001328D2" w:rsidP="00992664">
      <w:pPr>
        <w:numPr>
          <w:ilvl w:val="0"/>
          <w:numId w:val="59"/>
        </w:numPr>
        <w:suppressAutoHyphens/>
        <w:spacing w:after="0" w:line="240" w:lineRule="auto"/>
        <w:ind w:left="426" w:hanging="426"/>
        <w:rPr>
          <w:rFonts w:ascii="Arial" w:eastAsia="Times New Roman" w:hAnsi="Arial" w:cs="Arial"/>
          <w:bCs/>
          <w:lang w:eastAsia="pl-PL"/>
        </w:rPr>
      </w:pPr>
      <w:r w:rsidRPr="001328D2">
        <w:rPr>
          <w:rFonts w:ascii="Arial" w:eastAsia="Times New Roman" w:hAnsi="Arial" w:cs="Arial"/>
          <w:bCs/>
          <w:lang w:eastAsia="pl-PL"/>
        </w:rPr>
        <w:t>Sposób dokumentowania zatrudnienia osób, o których mowa powyżej oraz uprawnienia Zamawiającego w zakresie kontroli spełnienia przez wykonawcę wymagań w tym zakresie oraz sankcji z tytułu niespełnienia tych wymagań zostały zawarte w projekcie umowy.</w:t>
      </w:r>
      <w:r w:rsidRPr="001328D2">
        <w:rPr>
          <w:rFonts w:ascii="Arial" w:eastAsia="Times New Roman" w:hAnsi="Arial" w:cs="Arial"/>
          <w:bCs/>
          <w:lang w:eastAsia="pl-PL"/>
        </w:rPr>
        <w:br/>
      </w:r>
    </w:p>
    <w:p w:rsidR="001328D2" w:rsidRPr="001328D2" w:rsidRDefault="001328D2" w:rsidP="001328D2">
      <w:pPr>
        <w:numPr>
          <w:ilvl w:val="0"/>
          <w:numId w:val="2"/>
        </w:numPr>
        <w:suppressAutoHyphens/>
        <w:spacing w:after="0" w:line="240" w:lineRule="auto"/>
        <w:rPr>
          <w:rFonts w:ascii="Arial" w:eastAsia="Times New Roman" w:hAnsi="Arial" w:cs="Arial"/>
          <w:bCs/>
          <w:lang w:eastAsia="zh-CN"/>
        </w:rPr>
      </w:pPr>
      <w:r w:rsidRPr="001328D2">
        <w:rPr>
          <w:rFonts w:ascii="Arial" w:eastAsia="Times New Roman" w:hAnsi="Arial" w:cs="Arial"/>
          <w:b/>
          <w:bCs/>
          <w:lang w:eastAsia="zh-CN"/>
        </w:rPr>
        <w:lastRenderedPageBreak/>
        <w:t>Wymagania z art. 29 ust. 4 ustawy Pzp.</w:t>
      </w:r>
    </w:p>
    <w:p w:rsidR="001328D2" w:rsidRPr="001328D2" w:rsidRDefault="001328D2" w:rsidP="001328D2">
      <w:pPr>
        <w:suppressAutoHyphens/>
        <w:spacing w:after="0" w:line="240" w:lineRule="auto"/>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przewiduje</w:t>
      </w:r>
      <w:r w:rsidRPr="001328D2">
        <w:rPr>
          <w:rFonts w:ascii="Arial" w:eastAsia="Times New Roman" w:hAnsi="Arial" w:cs="Arial"/>
          <w:bCs/>
          <w:lang w:eastAsia="zh-CN"/>
        </w:rPr>
        <w:t xml:space="preserve"> zastosowania wymagań, o których mowa w art. 29 ust. 4 ustawy Pzp.</w:t>
      </w:r>
    </w:p>
    <w:p w:rsidR="001328D2" w:rsidRPr="001328D2" w:rsidRDefault="001328D2" w:rsidP="001328D2">
      <w:pPr>
        <w:suppressAutoHyphens/>
        <w:spacing w:after="0" w:line="240" w:lineRule="auto"/>
        <w:ind w:left="708"/>
        <w:rPr>
          <w:rFonts w:ascii="Arial" w:eastAsia="Times New Roman" w:hAnsi="Arial" w:cs="Arial"/>
          <w:bCs/>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b/>
          <w:bCs/>
          <w:lang w:eastAsia="zh-CN"/>
        </w:rPr>
        <w:t>Roz</w:t>
      </w:r>
      <w:r w:rsidRPr="001328D2">
        <w:rPr>
          <w:rFonts w:ascii="Arial" w:eastAsia="Times New Roman" w:hAnsi="Arial" w:cs="Arial"/>
          <w:b/>
          <w:bCs/>
          <w:color w:val="000000"/>
          <w:lang w:eastAsia="zh-CN"/>
        </w:rPr>
        <w:t xml:space="preserve">liczenia między zamawiającym a wykonawcą </w:t>
      </w:r>
    </w:p>
    <w:p w:rsidR="001328D2" w:rsidRPr="001328D2" w:rsidRDefault="001328D2" w:rsidP="001328D2">
      <w:pPr>
        <w:suppressAutoHyphens/>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Zamawiający nie przewiduje rozliczenia zawartej umowy o zamówienie publiczne w walutach obcych. Rozliczenie między zamawiającym, a wykonawcą będą prowadzone w złotych polskich. Zamawiający nie przewiduje udzielania zaliczek na poczet wykonania zamówienia.</w:t>
      </w:r>
    </w:p>
    <w:p w:rsidR="001328D2" w:rsidRPr="001328D2" w:rsidRDefault="001328D2" w:rsidP="001328D2">
      <w:pPr>
        <w:suppressAutoHyphens/>
        <w:spacing w:after="0" w:line="240" w:lineRule="auto"/>
        <w:rPr>
          <w:rFonts w:ascii="Arial" w:eastAsia="Times New Roman" w:hAnsi="Arial" w:cs="Arial"/>
          <w:color w:val="000000"/>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b/>
          <w:bCs/>
          <w:lang w:eastAsia="zh-CN"/>
        </w:rPr>
        <w:t>Postanowienia końcowe</w:t>
      </w:r>
    </w:p>
    <w:p w:rsidR="001328D2" w:rsidRPr="001328D2" w:rsidRDefault="001328D2" w:rsidP="001328D2">
      <w:pPr>
        <w:widowControl w:val="0"/>
        <w:suppressAutoHyphens/>
        <w:autoSpaceDE w:val="0"/>
        <w:spacing w:after="0" w:line="240" w:lineRule="auto"/>
        <w:ind w:left="284"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2. Udostępnienie dokumentów odbywać się będzie wg poniższych zasad:</w:t>
      </w:r>
    </w:p>
    <w:p w:rsidR="001328D2" w:rsidRPr="001328D2" w:rsidRDefault="001328D2" w:rsidP="001328D2">
      <w:pPr>
        <w:widowControl w:val="0"/>
        <w:numPr>
          <w:ilvl w:val="0"/>
          <w:numId w:val="19"/>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zamawiający udostępnia wskazane dokumenty po złożeniu pisemnego wniosku</w:t>
      </w:r>
    </w:p>
    <w:p w:rsidR="001328D2" w:rsidRPr="001328D2" w:rsidRDefault="001328D2" w:rsidP="001328D2">
      <w:pPr>
        <w:widowControl w:val="0"/>
        <w:numPr>
          <w:ilvl w:val="0"/>
          <w:numId w:val="19"/>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zamawiający wyznacza termin, miejsce oraz zakres udostępnianych dokumentów </w:t>
      </w:r>
    </w:p>
    <w:p w:rsidR="001328D2" w:rsidRPr="001328D2" w:rsidRDefault="001328D2" w:rsidP="001328D2">
      <w:pPr>
        <w:widowControl w:val="0"/>
        <w:numPr>
          <w:ilvl w:val="0"/>
          <w:numId w:val="19"/>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udostępnienie dokumentów odbywać się będzie w obecności pracownika zamawiającego</w:t>
      </w:r>
    </w:p>
    <w:p w:rsidR="001328D2" w:rsidRPr="001328D2" w:rsidRDefault="001328D2" w:rsidP="001328D2">
      <w:pPr>
        <w:widowControl w:val="0"/>
        <w:numPr>
          <w:ilvl w:val="0"/>
          <w:numId w:val="19"/>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wykonawca nie może samodzielnie kopiować lub utrwalać treści złożonych ofert,                     za pomocą urządzeń lub środków technicznych służących do utrwalania obrazu</w:t>
      </w:r>
    </w:p>
    <w:p w:rsidR="001328D2" w:rsidRPr="001328D2" w:rsidRDefault="001328D2" w:rsidP="001328D2">
      <w:pPr>
        <w:widowControl w:val="0"/>
        <w:numPr>
          <w:ilvl w:val="0"/>
          <w:numId w:val="19"/>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udostępnienie może mieć miejsce w siedzibie zamawiającego oraz w czasie godzin jego pracy - urzędowania</w:t>
      </w:r>
    </w:p>
    <w:p w:rsidR="001328D2" w:rsidRPr="001328D2" w:rsidRDefault="001328D2" w:rsidP="00992664">
      <w:pPr>
        <w:widowControl w:val="0"/>
        <w:numPr>
          <w:ilvl w:val="0"/>
          <w:numId w:val="59"/>
        </w:numPr>
        <w:suppressAutoHyphens/>
        <w:autoSpaceDE w:val="0"/>
        <w:spacing w:after="0" w:line="240" w:lineRule="auto"/>
        <w:ind w:left="284"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1328D2" w:rsidRPr="001328D2" w:rsidRDefault="001328D2" w:rsidP="00992664">
      <w:pPr>
        <w:widowControl w:val="0"/>
        <w:numPr>
          <w:ilvl w:val="0"/>
          <w:numId w:val="59"/>
        </w:numPr>
        <w:suppressAutoHyphens/>
        <w:autoSpaceDE w:val="0"/>
        <w:spacing w:after="0" w:line="240" w:lineRule="auto"/>
        <w:ind w:left="284" w:hanging="284"/>
        <w:contextualSpacing/>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W sprawach nieuregulowanych zastosowanie mają przepisy ustawy Prawo zamówień publicznych oraz Kodeks Cywilny.</w:t>
      </w:r>
    </w:p>
    <w:p w:rsidR="001328D2" w:rsidRPr="001328D2" w:rsidRDefault="001328D2" w:rsidP="00992664">
      <w:pPr>
        <w:widowControl w:val="0"/>
        <w:numPr>
          <w:ilvl w:val="0"/>
          <w:numId w:val="59"/>
        </w:numPr>
        <w:suppressAutoHyphens/>
        <w:autoSpaceDE w:val="0"/>
        <w:spacing w:after="0" w:line="240" w:lineRule="auto"/>
        <w:ind w:left="284" w:hanging="284"/>
        <w:contextualSpacing/>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Zamawiający nie przewiduje zwrotu koszt</w:t>
      </w:r>
      <w:r w:rsidRPr="001328D2">
        <w:rPr>
          <w:rFonts w:ascii="Arial" w:eastAsia="Times New Roman" w:hAnsi="Arial" w:cs="Arial"/>
          <w:color w:val="000000"/>
          <w:shd w:val="clear" w:color="auto" w:fill="FFFFFF"/>
          <w:lang w:eastAsia="zh-CN"/>
        </w:rPr>
        <w:t>ów udziału w postępowaniu.</w:t>
      </w:r>
    </w:p>
    <w:p w:rsidR="001328D2" w:rsidRPr="001328D2" w:rsidRDefault="001328D2" w:rsidP="001328D2">
      <w:pPr>
        <w:widowControl w:val="0"/>
        <w:suppressAutoHyphens/>
        <w:autoSpaceDE w:val="0"/>
        <w:spacing w:after="0" w:line="240" w:lineRule="auto"/>
        <w:jc w:val="both"/>
        <w:rPr>
          <w:rFonts w:ascii="Arial" w:eastAsia="SimSun" w:hAnsi="Arial" w:cs="Arial"/>
          <w:bCs/>
          <w:lang w:eastAsia="zh-CN"/>
        </w:rPr>
      </w:pPr>
    </w:p>
    <w:p w:rsidR="001328D2" w:rsidRPr="001328D2" w:rsidRDefault="001328D2" w:rsidP="001328D2">
      <w:pPr>
        <w:widowControl w:val="0"/>
        <w:numPr>
          <w:ilvl w:val="0"/>
          <w:numId w:val="2"/>
        </w:numPr>
        <w:tabs>
          <w:tab w:val="left" w:pos="426"/>
        </w:tabs>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Załączniki</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Załączniki składające się na integralną cześć specyfikacji istotnych warunków zamówienia:</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1 – formularz ofertowy</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 – oświadczenie wykonawcy</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2a – oświadczenie wykonawcy</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2b – informacja o przynależności do grupy kapitałowej</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3  – doświadczenie wykonawcy</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4 – wykaz osób i podmiotów przewidzianych do realizacji zadania</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4a – wykaz podwykonawców i prac zleconych podwykonawcom</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CA6BAC">
        <w:rPr>
          <w:rFonts w:ascii="Arial" w:eastAsia="Times New Roman" w:hAnsi="Arial" w:cs="Arial"/>
          <w:color w:val="000000"/>
          <w:lang w:eastAsia="zh-CN"/>
        </w:rPr>
        <w:t>5</w:t>
      </w:r>
      <w:r w:rsidRPr="001328D2">
        <w:rPr>
          <w:rFonts w:ascii="Arial" w:eastAsia="Times New Roman" w:hAnsi="Arial" w:cs="Arial"/>
          <w:color w:val="000000"/>
          <w:lang w:eastAsia="zh-CN"/>
        </w:rPr>
        <w:t xml:space="preserve"> – pełnomocnictwo</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CA6BAC">
        <w:rPr>
          <w:rFonts w:ascii="Arial" w:eastAsia="Times New Roman" w:hAnsi="Arial" w:cs="Arial"/>
          <w:color w:val="000000"/>
          <w:lang w:eastAsia="zh-CN"/>
        </w:rPr>
        <w:t>6</w:t>
      </w:r>
      <w:r w:rsidRPr="001328D2">
        <w:rPr>
          <w:rFonts w:ascii="Arial" w:eastAsia="Times New Roman" w:hAnsi="Arial" w:cs="Arial"/>
          <w:color w:val="000000"/>
          <w:lang w:eastAsia="zh-CN"/>
        </w:rPr>
        <w:t xml:space="preserve"> – projekt umowy</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CA6BAC">
        <w:rPr>
          <w:rFonts w:ascii="Arial" w:eastAsia="Times New Roman" w:hAnsi="Arial" w:cs="Arial"/>
          <w:color w:val="000000"/>
          <w:lang w:eastAsia="zh-CN"/>
        </w:rPr>
        <w:t>7</w:t>
      </w:r>
      <w:r w:rsidRPr="001328D2">
        <w:rPr>
          <w:rFonts w:ascii="Arial" w:eastAsia="Times New Roman" w:hAnsi="Arial" w:cs="Arial"/>
          <w:color w:val="000000"/>
          <w:lang w:eastAsia="zh-CN"/>
        </w:rPr>
        <w:t xml:space="preserve"> – kosztorys ofertowy</w:t>
      </w: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CA6BAC" w:rsidRPr="001328D2" w:rsidRDefault="00CA6BA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r w:rsidRPr="001328D2">
        <w:rPr>
          <w:rFonts w:ascii="Arial" w:eastAsia="Times New Roman" w:hAnsi="Arial" w:cs="Arial"/>
          <w:i/>
          <w:highlight w:val="white"/>
          <w:lang w:eastAsia="pl-PL"/>
        </w:rPr>
        <w:lastRenderedPageBreak/>
        <w:t xml:space="preserve">Załącznik Nr </w:t>
      </w:r>
      <w:r w:rsidRPr="001328D2">
        <w:rPr>
          <w:rFonts w:ascii="Arial" w:eastAsia="Times New Roman" w:hAnsi="Arial" w:cs="Arial"/>
          <w:i/>
          <w:lang w:eastAsia="pl-PL"/>
        </w:rPr>
        <w:t>1</w:t>
      </w:r>
      <w:r w:rsidRPr="001328D2">
        <w:rPr>
          <w:rFonts w:ascii="Arial" w:eastAsia="Times New Roman" w:hAnsi="Arial" w:cs="Arial"/>
          <w:i/>
          <w:iCs/>
          <w:lang w:eastAsia="pl-PL"/>
        </w:rPr>
        <w:t>- formularz ofertowy</w:t>
      </w:r>
    </w:p>
    <w:p w:rsidR="001328D2" w:rsidRPr="001328D2" w:rsidRDefault="001328D2" w:rsidP="001328D2">
      <w:pPr>
        <w:keepNext/>
        <w:spacing w:after="0" w:line="240" w:lineRule="auto"/>
        <w:jc w:val="center"/>
        <w:outlineLvl w:val="3"/>
        <w:rPr>
          <w:rFonts w:ascii="Verdana" w:eastAsia="Times New Roman" w:hAnsi="Verdana" w:cs="Tahoma"/>
          <w:b/>
          <w:iCs/>
          <w:sz w:val="20"/>
          <w:szCs w:val="20"/>
          <w:lang w:eastAsia="x-none"/>
        </w:rPr>
      </w:pP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FORMULARZ OFERTOWY</w:t>
      </w: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lang w:eastAsia="pl-PL"/>
        </w:rPr>
      </w:pPr>
      <w:r w:rsidRPr="001328D2">
        <w:rPr>
          <w:rFonts w:ascii="Arial" w:eastAsia="Times New Roman" w:hAnsi="Arial" w:cs="Arial"/>
          <w:b/>
          <w:bCs/>
          <w:lang w:eastAsia="pl-PL"/>
        </w:rPr>
        <w:t>W TRYBIE PRZETARGU NIEOGRANICZONEGO</w:t>
      </w: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lang w:eastAsia="pl-PL"/>
        </w:rPr>
      </w:pPr>
      <w:r w:rsidRPr="001328D2">
        <w:rPr>
          <w:rFonts w:ascii="Arial" w:eastAsia="Times New Roman" w:hAnsi="Arial" w:cs="Arial"/>
          <w:b/>
          <w:bCs/>
          <w:lang w:eastAsia="pl-PL"/>
        </w:rPr>
        <w:t>O WARTOŚCI SZACUNKOWEJ PONIŻEJ KWOTY O KTÓREJ MOWA W ART.</w:t>
      </w:r>
      <w:r w:rsidR="0080130B">
        <w:rPr>
          <w:rFonts w:ascii="Arial" w:eastAsia="Times New Roman" w:hAnsi="Arial" w:cs="Arial"/>
          <w:b/>
          <w:bCs/>
          <w:lang w:eastAsia="pl-PL"/>
        </w:rPr>
        <w:t xml:space="preserve"> </w:t>
      </w:r>
      <w:r w:rsidRPr="001328D2">
        <w:rPr>
          <w:rFonts w:ascii="Arial" w:eastAsia="Times New Roman" w:hAnsi="Arial" w:cs="Arial"/>
          <w:b/>
          <w:bCs/>
          <w:lang w:eastAsia="pl-PL"/>
        </w:rPr>
        <w:t>11 UST. 8</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sz w:val="18"/>
          <w:szCs w:val="18"/>
          <w:lang w:eastAsia="pl-PL"/>
        </w:rPr>
      </w:pPr>
      <w:r w:rsidRPr="001328D2">
        <w:rPr>
          <w:rFonts w:ascii="Arial" w:eastAsia="Times New Roman" w:hAnsi="Arial" w:cs="Arial"/>
          <w:b/>
          <w:bCs/>
          <w:lang w:eastAsia="pl-PL"/>
        </w:rPr>
        <w:t>Dane dotyczące wykonawcy</w:t>
      </w:r>
      <w:r w:rsidRPr="001328D2">
        <w:rPr>
          <w:rFonts w:ascii="Arial" w:eastAsia="Times New Roman" w:hAnsi="Arial" w:cs="Arial"/>
          <w:b/>
          <w:bCs/>
          <w:lang w:eastAsia="pl-PL"/>
        </w:rPr>
        <w:br/>
      </w:r>
      <w:r w:rsidRPr="001328D2">
        <w:rPr>
          <w:rFonts w:ascii="Arial" w:eastAsia="Times New Roman" w:hAnsi="Arial" w:cs="Arial"/>
          <w:bCs/>
          <w:sz w:val="18"/>
          <w:szCs w:val="18"/>
          <w:lang w:eastAsia="pl-PL"/>
        </w:rPr>
        <w:t>(wykonawców – w przypadku oferty wspólnej, ze wskazaniem pełnomocnika)</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Nazwa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Siedziba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telefonu/faks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 xml:space="preserve">Adres poczty elektronicznej: </w:t>
      </w:r>
      <w:r w:rsidRPr="001328D2">
        <w:rPr>
          <w:rFonts w:ascii="Arial" w:eastAsia="Times New Roman" w:hAnsi="Arial" w:cs="Arial"/>
          <w:lang w:eastAsia="pl-PL"/>
        </w:rPr>
        <w:tab/>
        <w:t>.................................................................................</w:t>
      </w:r>
      <w:r w:rsidRPr="001328D2">
        <w:rPr>
          <w:rFonts w:ascii="Arial" w:eastAsia="Times New Roman" w:hAnsi="Arial" w:cs="Arial"/>
          <w:lang w:eastAsia="pl-PL"/>
        </w:rPr>
        <w:tab/>
      </w:r>
      <w:r w:rsidRPr="001328D2">
        <w:rPr>
          <w:rFonts w:ascii="Arial" w:eastAsia="Times New Roman" w:hAnsi="Arial" w:cs="Arial"/>
          <w:lang w:eastAsia="pl-PL"/>
        </w:rPr>
        <w:tab/>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NIP......................................................................................................................</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REGON ...............................................................................................................</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b/>
          <w:bCs/>
          <w:lang w:eastAsia="pl-PL"/>
        </w:rPr>
        <w:t>Dane dotyczące zamawiającego</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highlight w:val="white"/>
          <w:lang w:eastAsia="pl-PL"/>
        </w:rPr>
        <w:t>Powiat Iławski – Powiatowy Zarząd Dróg w Iławie</w:t>
      </w:r>
      <w:r w:rsidRPr="001328D2">
        <w:rPr>
          <w:rFonts w:ascii="Arial" w:eastAsia="Times New Roman" w:hAnsi="Arial" w:cs="Arial"/>
          <w:lang w:eastAsia="pl-PL"/>
        </w:rPr>
        <w:t xml:space="preserve">, ul. T. Kościuszki 33A, </w:t>
      </w:r>
      <w:r w:rsidRPr="001328D2">
        <w:rPr>
          <w:rFonts w:ascii="Arial" w:eastAsia="SimSun" w:hAnsi="Arial" w:cs="Arial"/>
          <w:highlight w:val="white"/>
          <w:lang w:eastAsia="pl-PL"/>
        </w:rPr>
        <w:t>14-200</w:t>
      </w:r>
      <w:r w:rsidRPr="001328D2">
        <w:rPr>
          <w:rFonts w:ascii="Arial" w:eastAsia="SimSun" w:hAnsi="Arial" w:cs="Arial"/>
          <w:lang w:eastAsia="pl-PL"/>
        </w:rPr>
        <w:t xml:space="preserve"> </w:t>
      </w:r>
      <w:r w:rsidRPr="001328D2">
        <w:rPr>
          <w:rFonts w:ascii="Arial" w:eastAsia="SimSun" w:hAnsi="Arial" w:cs="Arial"/>
          <w:highlight w:val="white"/>
          <w:lang w:eastAsia="pl-PL"/>
        </w:rPr>
        <w:t>Iława</w:t>
      </w:r>
    </w:p>
    <w:p w:rsidR="001328D2" w:rsidRPr="001328D2" w:rsidRDefault="001328D2" w:rsidP="001328D2">
      <w:pPr>
        <w:widowControl w:val="0"/>
        <w:autoSpaceDE w:val="0"/>
        <w:autoSpaceDN w:val="0"/>
        <w:adjustRightInd w:val="0"/>
        <w:spacing w:after="0" w:line="240" w:lineRule="auto"/>
        <w:rPr>
          <w:rFonts w:ascii="Arial" w:eastAsia="SimSu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lang w:eastAsia="pl-PL"/>
        </w:rPr>
        <w:t xml:space="preserve">W odpowiedzi na ogłoszenie o zamówieniu publicznym na zadanie pn. </w:t>
      </w:r>
    </w:p>
    <w:p w:rsidR="001328D2" w:rsidRPr="001328D2" w:rsidRDefault="000B1530" w:rsidP="001328D2">
      <w:pPr>
        <w:spacing w:after="0" w:line="240" w:lineRule="auto"/>
        <w:rPr>
          <w:rFonts w:ascii="Arial" w:eastAsia="Times New Roman" w:hAnsi="Arial" w:cs="Arial"/>
          <w:b/>
          <w:lang w:eastAsia="pl-PL"/>
        </w:rPr>
      </w:pPr>
      <w:r w:rsidRPr="000B1530">
        <w:rPr>
          <w:rFonts w:ascii="Arial" w:eastAsia="Times New Roman" w:hAnsi="Arial" w:cs="Arial"/>
          <w:b/>
          <w:bCs/>
          <w:lang w:eastAsia="pl-PL"/>
        </w:rPr>
        <w:t>Przebudowa dróg powiatowych na terenie Gm. Lubawa</w:t>
      </w:r>
    </w:p>
    <w:p w:rsidR="001328D2" w:rsidRDefault="001328D2" w:rsidP="001328D2">
      <w:pPr>
        <w:widowControl w:val="0"/>
        <w:autoSpaceDE w:val="0"/>
        <w:autoSpaceDN w:val="0"/>
        <w:adjustRightInd w:val="0"/>
        <w:spacing w:after="0" w:line="240" w:lineRule="auto"/>
        <w:rPr>
          <w:rFonts w:ascii="Arial" w:eastAsia="Times New Roman" w:hAnsi="Arial" w:cs="Arial"/>
          <w:b/>
          <w:lang w:eastAsia="pl-PL"/>
        </w:rPr>
      </w:pPr>
      <w:r w:rsidRPr="001328D2">
        <w:rPr>
          <w:rFonts w:ascii="Arial" w:eastAsia="Times New Roman" w:hAnsi="Arial" w:cs="Arial"/>
          <w:lang w:eastAsia="pl-PL"/>
        </w:rPr>
        <w:t xml:space="preserve">znak sprawy: </w:t>
      </w:r>
      <w:r w:rsidRPr="001328D2">
        <w:rPr>
          <w:rFonts w:ascii="Arial" w:eastAsia="Times New Roman" w:hAnsi="Arial" w:cs="Arial"/>
          <w:b/>
          <w:lang w:eastAsia="pl-PL"/>
        </w:rPr>
        <w:t>PZD.252.</w:t>
      </w:r>
      <w:r w:rsidR="000B1530">
        <w:rPr>
          <w:rFonts w:ascii="Arial" w:eastAsia="Times New Roman" w:hAnsi="Arial" w:cs="Arial"/>
          <w:b/>
          <w:lang w:eastAsia="pl-PL"/>
        </w:rPr>
        <w:t>16</w:t>
      </w:r>
      <w:r w:rsidRPr="001328D2">
        <w:rPr>
          <w:rFonts w:ascii="Arial" w:eastAsia="Times New Roman" w:hAnsi="Arial" w:cs="Arial"/>
          <w:b/>
          <w:lang w:eastAsia="pl-PL"/>
        </w:rPr>
        <w:t>.2017.4</w:t>
      </w:r>
      <w:r w:rsidR="000B1530">
        <w:rPr>
          <w:rFonts w:ascii="Arial" w:eastAsia="Times New Roman" w:hAnsi="Arial" w:cs="Arial"/>
          <w:b/>
          <w:lang w:eastAsia="pl-PL"/>
        </w:rPr>
        <w:t>B</w:t>
      </w:r>
      <w:r w:rsidRPr="001328D2">
        <w:rPr>
          <w:rFonts w:ascii="Arial" w:eastAsia="Times New Roman" w:hAnsi="Arial" w:cs="Arial"/>
          <w:b/>
          <w:lang w:eastAsia="pl-PL"/>
        </w:rPr>
        <w:br/>
      </w:r>
    </w:p>
    <w:p w:rsidR="0029429D" w:rsidRDefault="001328D2" w:rsidP="0029429D">
      <w:pPr>
        <w:widowControl w:val="0"/>
        <w:suppressAutoHyphens/>
        <w:autoSpaceDE w:val="0"/>
        <w:autoSpaceDN w:val="0"/>
        <w:adjustRightInd w:val="0"/>
        <w:spacing w:after="240" w:line="240" w:lineRule="auto"/>
        <w:rPr>
          <w:rFonts w:ascii="Arial" w:eastAsia="SimSun" w:hAnsi="Arial" w:cs="Arial"/>
          <w:lang w:eastAsia="pl-PL"/>
        </w:rPr>
      </w:pPr>
      <w:r w:rsidRPr="001328D2">
        <w:rPr>
          <w:rFonts w:ascii="Arial" w:eastAsia="Times New Roman" w:hAnsi="Arial" w:cs="Arial"/>
          <w:b/>
          <w:lang w:eastAsia="pl-PL"/>
        </w:rPr>
        <w:t>oferuję wykonanie</w:t>
      </w:r>
      <w:r w:rsidRPr="001328D2">
        <w:rPr>
          <w:rFonts w:ascii="Arial" w:eastAsia="Times New Roman" w:hAnsi="Arial" w:cs="Arial"/>
          <w:lang w:eastAsia="pl-PL"/>
        </w:rPr>
        <w:t xml:space="preserve"> zamówienia, zgodnie z opisem przedmiotu zamówienia </w:t>
      </w:r>
      <w:r w:rsidRPr="001328D2">
        <w:rPr>
          <w:rFonts w:ascii="Arial" w:eastAsia="Times New Roman" w:hAnsi="Arial" w:cs="Arial"/>
          <w:lang w:eastAsia="pl-PL"/>
        </w:rPr>
        <w:br/>
        <w:t>i na warunkach płatności określonych w SIWZ</w:t>
      </w:r>
      <w:r w:rsidR="0029429D">
        <w:rPr>
          <w:rFonts w:ascii="Arial" w:eastAsia="SimSun" w:hAnsi="Arial" w:cs="Arial"/>
          <w:lang w:eastAsia="pl-PL"/>
        </w:rPr>
        <w:t xml:space="preserve"> </w:t>
      </w:r>
      <w:r w:rsidRPr="001328D2">
        <w:rPr>
          <w:rFonts w:ascii="Arial" w:eastAsia="SimSun" w:hAnsi="Arial" w:cs="Arial"/>
          <w:lang w:eastAsia="pl-PL"/>
        </w:rPr>
        <w:t xml:space="preserve">za cenę brutto: </w:t>
      </w:r>
    </w:p>
    <w:tbl>
      <w:tblPr>
        <w:tblW w:w="9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36"/>
        <w:gridCol w:w="2552"/>
        <w:gridCol w:w="2977"/>
      </w:tblGrid>
      <w:tr w:rsidR="0029429D" w:rsidRPr="00DD384F" w:rsidTr="000D2EF9">
        <w:tc>
          <w:tcPr>
            <w:tcW w:w="3636" w:type="dxa"/>
            <w:shd w:val="clear" w:color="auto" w:fill="auto"/>
            <w:vAlign w:val="center"/>
          </w:tcPr>
          <w:p w:rsidR="0029429D" w:rsidRPr="00DD384F" w:rsidRDefault="0029429D" w:rsidP="000D2EF9">
            <w:pPr>
              <w:widowControl w:val="0"/>
              <w:suppressAutoHyphens/>
              <w:autoSpaceDE w:val="0"/>
              <w:spacing w:before="120" w:after="0" w:line="360" w:lineRule="auto"/>
              <w:rPr>
                <w:rFonts w:ascii="Arial" w:eastAsia="SimSun" w:hAnsi="Arial" w:cs="Arial"/>
                <w:b/>
                <w:bCs/>
                <w:color w:val="000000"/>
                <w:sz w:val="24"/>
                <w:szCs w:val="24"/>
                <w:lang w:eastAsia="zh-CN"/>
              </w:rPr>
            </w:pPr>
            <w:r w:rsidRPr="00DD384F">
              <w:rPr>
                <w:rFonts w:ascii="Arial" w:eastAsia="SimSun" w:hAnsi="Arial" w:cs="Arial"/>
                <w:b/>
                <w:bCs/>
                <w:color w:val="000000"/>
                <w:lang w:eastAsia="zh-CN"/>
              </w:rPr>
              <w:t>Cena brutto</w:t>
            </w:r>
          </w:p>
        </w:tc>
        <w:tc>
          <w:tcPr>
            <w:tcW w:w="2552" w:type="dxa"/>
            <w:shd w:val="clear" w:color="auto" w:fill="auto"/>
            <w:vAlign w:val="center"/>
          </w:tcPr>
          <w:p w:rsidR="000D2EF9" w:rsidRDefault="0029429D" w:rsidP="000D2EF9">
            <w:pPr>
              <w:widowControl w:val="0"/>
              <w:suppressAutoHyphens/>
              <w:autoSpaceDE w:val="0"/>
              <w:spacing w:after="0" w:line="240" w:lineRule="auto"/>
              <w:rPr>
                <w:rFonts w:ascii="Arial" w:eastAsia="Times New Roman" w:hAnsi="Arial" w:cs="Arial"/>
                <w:b/>
                <w:lang w:eastAsia="pl-PL"/>
              </w:rPr>
            </w:pPr>
            <w:r w:rsidRPr="00DD384F">
              <w:rPr>
                <w:rFonts w:ascii="Arial" w:eastAsia="Times New Roman" w:hAnsi="Arial" w:cs="Arial"/>
                <w:b/>
                <w:lang w:eastAsia="pl-PL"/>
              </w:rPr>
              <w:t xml:space="preserve">Okres gwarancji </w:t>
            </w:r>
          </w:p>
          <w:p w:rsidR="0029429D" w:rsidRPr="00DD384F" w:rsidRDefault="000D2EF9" w:rsidP="000D2EF9">
            <w:pPr>
              <w:widowControl w:val="0"/>
              <w:suppressAutoHyphens/>
              <w:autoSpaceDE w:val="0"/>
              <w:spacing w:after="0" w:line="240" w:lineRule="auto"/>
              <w:rPr>
                <w:rFonts w:ascii="Arial" w:eastAsia="SimSun" w:hAnsi="Arial" w:cs="Arial"/>
                <w:b/>
                <w:bCs/>
                <w:color w:val="000000"/>
                <w:sz w:val="24"/>
                <w:szCs w:val="24"/>
                <w:lang w:eastAsia="zh-CN"/>
              </w:rPr>
            </w:pPr>
            <w:r w:rsidRPr="000D2EF9">
              <w:rPr>
                <w:rFonts w:ascii="Arial" w:eastAsia="Times New Roman" w:hAnsi="Arial" w:cs="Arial"/>
                <w:b/>
                <w:lang w:eastAsia="pl-PL"/>
              </w:rPr>
              <w:t>i rękojmi</w:t>
            </w:r>
          </w:p>
        </w:tc>
        <w:tc>
          <w:tcPr>
            <w:tcW w:w="2977" w:type="dxa"/>
            <w:shd w:val="clear" w:color="auto" w:fill="auto"/>
            <w:vAlign w:val="center"/>
          </w:tcPr>
          <w:p w:rsidR="0029429D" w:rsidRPr="00DD384F" w:rsidRDefault="000D2EF9" w:rsidP="000D2EF9">
            <w:pPr>
              <w:widowControl w:val="0"/>
              <w:suppressAutoHyphens/>
              <w:autoSpaceDE w:val="0"/>
              <w:spacing w:after="0" w:line="240" w:lineRule="auto"/>
              <w:rPr>
                <w:rFonts w:ascii="Arial" w:eastAsia="SimSun" w:hAnsi="Arial" w:cs="Arial"/>
                <w:b/>
                <w:bCs/>
                <w:color w:val="000000"/>
                <w:sz w:val="24"/>
                <w:szCs w:val="24"/>
                <w:lang w:eastAsia="zh-CN"/>
              </w:rPr>
            </w:pPr>
            <w:r w:rsidRPr="000D2EF9">
              <w:rPr>
                <w:rFonts w:ascii="Arial" w:eastAsia="SimSun" w:hAnsi="Arial" w:cs="Arial"/>
                <w:b/>
                <w:bCs/>
                <w:color w:val="000000"/>
                <w:lang w:eastAsia="zh-CN"/>
              </w:rPr>
              <w:t>Doświadczenie kierownika robót</w:t>
            </w:r>
          </w:p>
        </w:tc>
      </w:tr>
      <w:tr w:rsidR="0029429D" w:rsidRPr="00DD384F" w:rsidTr="0029429D">
        <w:tc>
          <w:tcPr>
            <w:tcW w:w="3636" w:type="dxa"/>
            <w:shd w:val="clear" w:color="auto" w:fill="auto"/>
            <w:vAlign w:val="center"/>
          </w:tcPr>
          <w:p w:rsidR="0029429D" w:rsidRPr="00DD384F" w:rsidRDefault="0029429D" w:rsidP="00853388">
            <w:pPr>
              <w:widowControl w:val="0"/>
              <w:suppressAutoHyphens/>
              <w:autoSpaceDE w:val="0"/>
              <w:spacing w:after="0" w:line="360" w:lineRule="auto"/>
              <w:rPr>
                <w:rFonts w:ascii="Arial" w:eastAsia="SimSun" w:hAnsi="Arial" w:cs="Arial"/>
                <w:b/>
                <w:bCs/>
                <w:color w:val="000000"/>
                <w:sz w:val="24"/>
                <w:szCs w:val="24"/>
                <w:lang w:eastAsia="zh-CN"/>
              </w:rPr>
            </w:pPr>
          </w:p>
          <w:p w:rsidR="0029429D" w:rsidRPr="00DD384F" w:rsidRDefault="0029429D" w:rsidP="00853388">
            <w:pPr>
              <w:widowControl w:val="0"/>
              <w:suppressAutoHyphens/>
              <w:autoSpaceDE w:val="0"/>
              <w:spacing w:after="0" w:line="360" w:lineRule="auto"/>
              <w:rPr>
                <w:rFonts w:ascii="Arial" w:eastAsia="SimSun" w:hAnsi="Arial" w:cs="Arial"/>
                <w:b/>
                <w:bCs/>
                <w:color w:val="000000"/>
                <w:sz w:val="24"/>
                <w:szCs w:val="24"/>
                <w:lang w:eastAsia="zh-CN"/>
              </w:rPr>
            </w:pPr>
            <w:r w:rsidRPr="00DD384F">
              <w:rPr>
                <w:rFonts w:ascii="Arial" w:eastAsia="SimSun" w:hAnsi="Arial" w:cs="Arial"/>
                <w:b/>
                <w:bCs/>
                <w:color w:val="000000"/>
                <w:lang w:eastAsia="zh-CN"/>
              </w:rPr>
              <w:t>……………………………………….</w:t>
            </w:r>
          </w:p>
          <w:p w:rsidR="0029429D" w:rsidRPr="00DD384F" w:rsidRDefault="0029429D" w:rsidP="00853388">
            <w:pPr>
              <w:widowControl w:val="0"/>
              <w:suppressAutoHyphens/>
              <w:autoSpaceDE w:val="0"/>
              <w:spacing w:after="0" w:line="360" w:lineRule="auto"/>
              <w:rPr>
                <w:rFonts w:ascii="Arial" w:eastAsia="SimSun" w:hAnsi="Arial" w:cs="Arial"/>
                <w:b/>
                <w:bCs/>
                <w:color w:val="000000"/>
                <w:sz w:val="24"/>
                <w:szCs w:val="24"/>
                <w:lang w:eastAsia="zh-CN"/>
              </w:rPr>
            </w:pPr>
            <w:r w:rsidRPr="00DD384F">
              <w:rPr>
                <w:rFonts w:ascii="Arial" w:eastAsia="SimSun" w:hAnsi="Arial" w:cs="Arial"/>
                <w:b/>
                <w:bCs/>
                <w:color w:val="000000"/>
                <w:lang w:eastAsia="zh-CN"/>
              </w:rPr>
              <w:t>Słownie: ……………………………</w:t>
            </w:r>
          </w:p>
        </w:tc>
        <w:tc>
          <w:tcPr>
            <w:tcW w:w="2552" w:type="dxa"/>
            <w:shd w:val="clear" w:color="auto" w:fill="auto"/>
            <w:vAlign w:val="center"/>
          </w:tcPr>
          <w:p w:rsidR="0029429D" w:rsidRDefault="0029429D" w:rsidP="000D2EF9">
            <w:pPr>
              <w:widowControl w:val="0"/>
              <w:suppressAutoHyphens/>
              <w:autoSpaceDE w:val="0"/>
              <w:spacing w:after="0" w:line="360" w:lineRule="auto"/>
              <w:jc w:val="center"/>
              <w:rPr>
                <w:rFonts w:ascii="Arial" w:eastAsia="Times New Roman" w:hAnsi="Arial" w:cs="Arial"/>
                <w:b/>
                <w:lang w:eastAsia="pl-PL"/>
              </w:rPr>
            </w:pPr>
          </w:p>
          <w:p w:rsidR="0029429D" w:rsidRDefault="0029429D" w:rsidP="000D2EF9">
            <w:pPr>
              <w:widowControl w:val="0"/>
              <w:suppressAutoHyphens/>
              <w:autoSpaceDE w:val="0"/>
              <w:spacing w:after="0" w:line="360" w:lineRule="auto"/>
              <w:jc w:val="center"/>
              <w:rPr>
                <w:rFonts w:ascii="Arial" w:eastAsia="SimSun" w:hAnsi="Arial" w:cs="Arial"/>
                <w:b/>
                <w:bCs/>
                <w:color w:val="000000"/>
                <w:sz w:val="21"/>
                <w:szCs w:val="21"/>
                <w:lang w:eastAsia="zh-CN"/>
              </w:rPr>
            </w:pPr>
            <w:r w:rsidRPr="00DD384F">
              <w:rPr>
                <w:rFonts w:ascii="Arial" w:eastAsia="Times New Roman" w:hAnsi="Arial" w:cs="Arial"/>
                <w:b/>
                <w:lang w:eastAsia="pl-PL"/>
              </w:rPr>
              <w:t>……………....</w:t>
            </w:r>
            <w:r w:rsidR="000D2EF9">
              <w:rPr>
                <w:rFonts w:ascii="Arial" w:eastAsia="SimSun" w:hAnsi="Arial" w:cs="Arial"/>
                <w:b/>
                <w:bCs/>
                <w:color w:val="000000"/>
                <w:sz w:val="21"/>
                <w:szCs w:val="21"/>
                <w:lang w:eastAsia="zh-CN"/>
              </w:rPr>
              <w:t>lat/a</w:t>
            </w:r>
          </w:p>
          <w:p w:rsidR="0029429D" w:rsidRPr="00DD384F" w:rsidRDefault="0029429D" w:rsidP="000D2EF9">
            <w:pPr>
              <w:widowControl w:val="0"/>
              <w:suppressAutoHyphens/>
              <w:autoSpaceDE w:val="0"/>
              <w:spacing w:after="0" w:line="360" w:lineRule="auto"/>
              <w:jc w:val="center"/>
              <w:rPr>
                <w:rFonts w:ascii="Arial" w:eastAsia="SimSun" w:hAnsi="Arial" w:cs="Arial"/>
                <w:b/>
                <w:bCs/>
                <w:color w:val="000000"/>
                <w:sz w:val="21"/>
                <w:szCs w:val="21"/>
                <w:lang w:eastAsia="zh-CN"/>
              </w:rPr>
            </w:pPr>
            <w:r w:rsidRPr="001328D2">
              <w:rPr>
                <w:rFonts w:ascii="Arial" w:eastAsia="Times New Roman" w:hAnsi="Arial" w:cs="Arial"/>
                <w:lang w:eastAsia="pl-PL"/>
              </w:rPr>
              <w:t>(podać ilość lat: 3, 4</w:t>
            </w:r>
            <w:r>
              <w:rPr>
                <w:rFonts w:ascii="Arial" w:eastAsia="Times New Roman" w:hAnsi="Arial" w:cs="Arial"/>
                <w:lang w:eastAsia="pl-PL"/>
              </w:rPr>
              <w:t>,5</w:t>
            </w:r>
            <w:r w:rsidRPr="001328D2">
              <w:rPr>
                <w:rFonts w:ascii="Arial" w:eastAsia="Times New Roman" w:hAnsi="Arial" w:cs="Arial"/>
                <w:lang w:eastAsia="pl-PL"/>
              </w:rPr>
              <w:t>)</w:t>
            </w:r>
          </w:p>
        </w:tc>
        <w:tc>
          <w:tcPr>
            <w:tcW w:w="2977" w:type="dxa"/>
            <w:shd w:val="clear" w:color="auto" w:fill="auto"/>
            <w:vAlign w:val="center"/>
          </w:tcPr>
          <w:p w:rsidR="000D2EF9" w:rsidRDefault="000D2EF9" w:rsidP="000D2EF9">
            <w:pPr>
              <w:widowControl w:val="0"/>
              <w:suppressAutoHyphens/>
              <w:autoSpaceDE w:val="0"/>
              <w:spacing w:after="0" w:line="360" w:lineRule="auto"/>
              <w:jc w:val="center"/>
              <w:rPr>
                <w:rFonts w:ascii="Arial" w:eastAsia="SimSun" w:hAnsi="Arial" w:cs="Arial"/>
                <w:b/>
                <w:bCs/>
                <w:color w:val="000000"/>
                <w:lang w:eastAsia="zh-CN"/>
              </w:rPr>
            </w:pPr>
          </w:p>
          <w:p w:rsidR="0029429D" w:rsidRPr="00DD384F" w:rsidRDefault="000D2EF9" w:rsidP="000D2EF9">
            <w:pPr>
              <w:widowControl w:val="0"/>
              <w:suppressAutoHyphens/>
              <w:autoSpaceDE w:val="0"/>
              <w:spacing w:after="0" w:line="360" w:lineRule="auto"/>
              <w:jc w:val="center"/>
              <w:rPr>
                <w:rFonts w:ascii="Arial" w:eastAsia="SimSun" w:hAnsi="Arial" w:cs="Arial"/>
                <w:b/>
                <w:bCs/>
                <w:color w:val="000000"/>
                <w:sz w:val="24"/>
                <w:szCs w:val="24"/>
                <w:lang w:eastAsia="zh-CN"/>
              </w:rPr>
            </w:pPr>
            <w:r w:rsidRPr="000D2EF9">
              <w:rPr>
                <w:rFonts w:ascii="Arial" w:eastAsia="SimSun" w:hAnsi="Arial" w:cs="Arial"/>
                <w:b/>
                <w:bCs/>
                <w:color w:val="000000"/>
                <w:lang w:eastAsia="zh-CN"/>
              </w:rPr>
              <w:t>……………....</w:t>
            </w:r>
            <w:r>
              <w:rPr>
                <w:rFonts w:ascii="Arial" w:eastAsia="SimSun" w:hAnsi="Arial" w:cs="Arial"/>
                <w:b/>
                <w:bCs/>
                <w:color w:val="000000"/>
                <w:lang w:eastAsia="zh-CN"/>
              </w:rPr>
              <w:t>lat</w:t>
            </w:r>
            <w:r w:rsidRPr="000D2EF9">
              <w:rPr>
                <w:rFonts w:ascii="Arial" w:eastAsia="SimSun" w:hAnsi="Arial" w:cs="Arial"/>
                <w:b/>
                <w:bCs/>
                <w:color w:val="000000"/>
                <w:lang w:eastAsia="zh-CN"/>
              </w:rPr>
              <w:t xml:space="preserve"> </w:t>
            </w:r>
            <w:r>
              <w:rPr>
                <w:rFonts w:ascii="Arial" w:eastAsia="SimSun" w:hAnsi="Arial" w:cs="Arial"/>
                <w:b/>
                <w:bCs/>
                <w:color w:val="000000"/>
                <w:lang w:eastAsia="zh-CN"/>
              </w:rPr>
              <w:t xml:space="preserve">          </w:t>
            </w:r>
            <w:r w:rsidR="0029429D" w:rsidRPr="001328D2">
              <w:rPr>
                <w:rFonts w:ascii="Arial" w:eastAsia="Times New Roman" w:hAnsi="Arial" w:cs="Arial"/>
                <w:lang w:eastAsia="pl-PL"/>
              </w:rPr>
              <w:t xml:space="preserve">(podać ilość lat: </w:t>
            </w:r>
            <w:r w:rsidR="0029429D">
              <w:rPr>
                <w:rFonts w:ascii="Arial" w:eastAsia="Times New Roman" w:hAnsi="Arial" w:cs="Arial"/>
                <w:lang w:eastAsia="pl-PL"/>
              </w:rPr>
              <w:t>5</w:t>
            </w:r>
            <w:r>
              <w:rPr>
                <w:rFonts w:ascii="Arial" w:eastAsia="Times New Roman" w:hAnsi="Arial" w:cs="Arial"/>
                <w:lang w:eastAsia="pl-PL"/>
              </w:rPr>
              <w:t>, 10,15</w:t>
            </w:r>
            <w:r w:rsidR="0029429D" w:rsidRPr="001328D2">
              <w:rPr>
                <w:rFonts w:ascii="Arial" w:eastAsia="Times New Roman" w:hAnsi="Arial" w:cs="Arial"/>
                <w:lang w:eastAsia="pl-PL"/>
              </w:rPr>
              <w:t>)</w:t>
            </w:r>
          </w:p>
        </w:tc>
      </w:tr>
    </w:tbl>
    <w:p w:rsidR="001328D2" w:rsidRPr="001328D2" w:rsidRDefault="001328D2" w:rsidP="00E84FAE">
      <w:pPr>
        <w:widowControl w:val="0"/>
        <w:numPr>
          <w:ilvl w:val="0"/>
          <w:numId w:val="60"/>
        </w:numPr>
        <w:suppressAutoHyphens/>
        <w:autoSpaceDE w:val="0"/>
        <w:autoSpaceDN w:val="0"/>
        <w:adjustRightInd w:val="0"/>
        <w:spacing w:before="240" w:after="0" w:line="240" w:lineRule="auto"/>
        <w:ind w:left="426" w:hanging="426"/>
        <w:rPr>
          <w:rFonts w:ascii="Arial" w:eastAsia="Times New Roman" w:hAnsi="Arial" w:cs="Arial"/>
          <w:color w:val="0000FF"/>
          <w:lang w:eastAsia="pl-PL"/>
        </w:rPr>
      </w:pPr>
      <w:r w:rsidRPr="001328D2">
        <w:rPr>
          <w:rFonts w:ascii="Arial" w:eastAsia="SimSun" w:hAnsi="Arial" w:cs="Arial"/>
          <w:lang w:eastAsia="pl-PL"/>
        </w:rPr>
        <w:t xml:space="preserve">Wykonamy zamówienie publiczne w </w:t>
      </w:r>
      <w:r w:rsidRPr="001328D2">
        <w:rPr>
          <w:rFonts w:ascii="Arial" w:eastAsia="SimSun" w:hAnsi="Arial" w:cs="Arial"/>
          <w:b/>
          <w:lang w:eastAsia="pl-PL"/>
        </w:rPr>
        <w:t xml:space="preserve">terminie do dnia </w:t>
      </w:r>
      <w:r w:rsidR="008E29E7">
        <w:rPr>
          <w:rFonts w:ascii="Arial" w:eastAsia="SimSun" w:hAnsi="Arial" w:cs="Arial"/>
          <w:b/>
          <w:lang w:eastAsia="pl-PL"/>
        </w:rPr>
        <w:t>03.11</w:t>
      </w:r>
      <w:r w:rsidR="003E258D">
        <w:rPr>
          <w:rFonts w:ascii="Arial" w:eastAsia="SimSun" w:hAnsi="Arial" w:cs="Arial"/>
          <w:b/>
          <w:lang w:eastAsia="pl-PL"/>
        </w:rPr>
        <w:t>.</w:t>
      </w:r>
      <w:r w:rsidRPr="001328D2">
        <w:rPr>
          <w:rFonts w:ascii="Arial" w:eastAsia="SimSun" w:hAnsi="Arial" w:cs="Arial"/>
          <w:b/>
          <w:lang w:eastAsia="pl-PL"/>
        </w:rPr>
        <w:t>2017 r.</w:t>
      </w:r>
      <w:r w:rsidRPr="001328D2">
        <w:rPr>
          <w:rFonts w:ascii="Arial" w:eastAsia="SimSun" w:hAnsi="Arial" w:cs="Arial"/>
          <w:lang w:eastAsia="pl-PL"/>
        </w:rPr>
        <w:t xml:space="preserve"> </w:t>
      </w:r>
    </w:p>
    <w:p w:rsidR="001328D2" w:rsidRPr="001328D2" w:rsidRDefault="001328D2" w:rsidP="00992664">
      <w:pPr>
        <w:widowControl w:val="0"/>
        <w:numPr>
          <w:ilvl w:val="0"/>
          <w:numId w:val="60"/>
        </w:numPr>
        <w:suppressAutoHyphens/>
        <w:autoSpaceDE w:val="0"/>
        <w:autoSpaceDN w:val="0"/>
        <w:adjustRightInd w:val="0"/>
        <w:spacing w:after="0" w:line="240" w:lineRule="auto"/>
        <w:ind w:left="360"/>
        <w:rPr>
          <w:rFonts w:ascii="Arial" w:eastAsia="Times New Roman" w:hAnsi="Arial" w:cs="Arial"/>
          <w:lang w:eastAsia="pl-PL"/>
        </w:rPr>
      </w:pPr>
      <w:r w:rsidRPr="001328D2">
        <w:rPr>
          <w:rFonts w:ascii="Arial" w:eastAsia="Times New Roman" w:hAnsi="Arial" w:cs="Arial"/>
          <w:b/>
          <w:lang w:eastAsia="pl-PL"/>
        </w:rPr>
        <w:t>Oświadczam(y</w:t>
      </w:r>
      <w:r w:rsidRPr="001328D2">
        <w:rPr>
          <w:rFonts w:ascii="Arial" w:eastAsia="Times New Roman" w:hAnsi="Arial" w:cs="Arial"/>
          <w:lang w:eastAsia="pl-PL"/>
        </w:rPr>
        <w:t xml:space="preserve">), że: </w:t>
      </w:r>
    </w:p>
    <w:p w:rsidR="001328D2" w:rsidRPr="001328D2" w:rsidRDefault="001328D2" w:rsidP="00992664">
      <w:pPr>
        <w:numPr>
          <w:ilvl w:val="0"/>
          <w:numId w:val="61"/>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1328D2" w:rsidRPr="001328D2" w:rsidRDefault="001328D2" w:rsidP="00992664">
      <w:pPr>
        <w:numPr>
          <w:ilvl w:val="0"/>
          <w:numId w:val="61"/>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jesteśmy związani niniejszą ofertą przez okres 30 dni od ostatecznego upływu terminu składania ofert</w:t>
      </w:r>
    </w:p>
    <w:p w:rsidR="001328D2" w:rsidRPr="001328D2" w:rsidRDefault="001328D2" w:rsidP="00992664">
      <w:pPr>
        <w:numPr>
          <w:ilvl w:val="0"/>
          <w:numId w:val="61"/>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1328D2" w:rsidRPr="001328D2" w:rsidRDefault="001328D2" w:rsidP="00992664">
      <w:pPr>
        <w:numPr>
          <w:ilvl w:val="0"/>
          <w:numId w:val="61"/>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Pr="001328D2" w:rsidRDefault="001328D2" w:rsidP="00992664">
      <w:pPr>
        <w:numPr>
          <w:ilvl w:val="0"/>
          <w:numId w:val="61"/>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Uwzględniliśmy zmiany i dodatkowe ustalenia wynikłe w trakcie procedury przetargowej stanowiące integralną część SIWZ, wyszczególnione we wszystkich umieszczonych na stronie internetowej pismach Zamawiającego</w:t>
      </w:r>
    </w:p>
    <w:p w:rsidR="001328D2" w:rsidRPr="001328D2" w:rsidRDefault="001328D2" w:rsidP="00992664">
      <w:pPr>
        <w:numPr>
          <w:ilvl w:val="0"/>
          <w:numId w:val="60"/>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t>Nazwisko(a) i imię(ona) osoby(ób) odpowiedzialnej za realizację zamówienia ze strony Wykonawcy ......................................................................................................................</w:t>
      </w:r>
    </w:p>
    <w:p w:rsidR="001328D2" w:rsidRPr="001328D2" w:rsidRDefault="001328D2" w:rsidP="00992664">
      <w:pPr>
        <w:numPr>
          <w:ilvl w:val="0"/>
          <w:numId w:val="60"/>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lastRenderedPageBreak/>
        <w:t xml:space="preserve">Oświadczamy, że złożona oferta: </w:t>
      </w:r>
    </w:p>
    <w:p w:rsidR="001328D2" w:rsidRPr="001328D2" w:rsidRDefault="001328D2" w:rsidP="00992664">
      <w:pPr>
        <w:numPr>
          <w:ilvl w:val="0"/>
          <w:numId w:val="62"/>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nie prowadzi</w:t>
      </w:r>
      <w:r w:rsidRPr="001328D2">
        <w:rPr>
          <w:rFonts w:ascii="Arial" w:eastAsia="Times New Roman" w:hAnsi="Arial" w:cs="Arial"/>
          <w:lang w:eastAsia="pl-PL"/>
        </w:rPr>
        <w:t xml:space="preserve"> do powstania u Zamawiającego obowiązku podatkowego zgodnie z przepisami o podatku od towarów i usług *</w:t>
      </w:r>
    </w:p>
    <w:p w:rsidR="001328D2" w:rsidRPr="001328D2" w:rsidRDefault="001328D2" w:rsidP="00992664">
      <w:pPr>
        <w:numPr>
          <w:ilvl w:val="0"/>
          <w:numId w:val="62"/>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prowadzi</w:t>
      </w:r>
      <w:r w:rsidRPr="001328D2">
        <w:rPr>
          <w:rFonts w:ascii="Arial" w:eastAsia="Times New Roman" w:hAnsi="Arial" w:cs="Arial"/>
          <w:lang w:eastAsia="pl-PL"/>
        </w:rPr>
        <w:t xml:space="preserve"> do powstania u Zamawiającego obowiązku podatkowego zgodnie z przepisami o podatku od towarów i usług; jednocześnie wskazując nazwę (rodzaj) towaru lub usługi wskazując ich wartość bez kwoty podatku (tzw. VAT odwrócony) *</w:t>
      </w:r>
      <w:r w:rsidRPr="001328D2">
        <w:rPr>
          <w:rFonts w:ascii="Arial" w:eastAsia="Times New Roman" w:hAnsi="Arial" w:cs="Arial"/>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94"/>
        <w:gridCol w:w="3509"/>
      </w:tblGrid>
      <w:tr w:rsidR="001328D2" w:rsidRPr="001328D2" w:rsidTr="00FF6F93">
        <w:tc>
          <w:tcPr>
            <w:tcW w:w="664"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LP</w:t>
            </w:r>
          </w:p>
        </w:tc>
        <w:tc>
          <w:tcPr>
            <w:tcW w:w="4394"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Nazwa (rodzaj) towaru lub usługi</w:t>
            </w:r>
          </w:p>
        </w:tc>
        <w:tc>
          <w:tcPr>
            <w:tcW w:w="3509"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Wartość bez kwoty podatku</w:t>
            </w:r>
          </w:p>
        </w:tc>
      </w:tr>
      <w:tr w:rsidR="001328D2" w:rsidRPr="001328D2" w:rsidTr="00FF6F93">
        <w:tc>
          <w:tcPr>
            <w:tcW w:w="664"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4394"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5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bl>
    <w:p w:rsidR="001328D2" w:rsidRPr="001328D2" w:rsidRDefault="001328D2" w:rsidP="001328D2">
      <w:pPr>
        <w:spacing w:after="60" w:line="240" w:lineRule="auto"/>
        <w:ind w:left="426"/>
        <w:rPr>
          <w:rFonts w:ascii="Arial" w:eastAsia="Times New Roman" w:hAnsi="Arial" w:cs="Arial"/>
          <w:color w:val="0000FF"/>
          <w:lang w:eastAsia="pl-PL"/>
        </w:rPr>
      </w:pPr>
    </w:p>
    <w:p w:rsidR="001328D2" w:rsidRPr="001328D2" w:rsidRDefault="001328D2" w:rsidP="00992664">
      <w:pPr>
        <w:numPr>
          <w:ilvl w:val="0"/>
          <w:numId w:val="60"/>
        </w:numPr>
        <w:suppressAutoHyphens/>
        <w:spacing w:after="60" w:line="240" w:lineRule="auto"/>
        <w:ind w:left="426" w:hanging="426"/>
        <w:rPr>
          <w:rFonts w:ascii="Arial" w:eastAsia="Times New Roman" w:hAnsi="Arial" w:cs="Arial"/>
          <w:color w:val="0000FF"/>
          <w:lang w:eastAsia="pl-PL"/>
        </w:rPr>
      </w:pPr>
      <w:r w:rsidRPr="001328D2">
        <w:rPr>
          <w:rFonts w:ascii="Arial" w:eastAsia="Times New Roman" w:hAnsi="Arial" w:cs="Arial"/>
          <w:lang w:eastAsia="pl-PL"/>
        </w:rPr>
        <w:t>Następujące prace zamierzamy zlecić podwykonawcom:</w:t>
      </w:r>
      <w:r w:rsidRPr="001328D2">
        <w:rPr>
          <w:rFonts w:ascii="Arial" w:eastAsia="Times New Roman" w:hAnsi="Arial" w:cs="Arial"/>
          <w:lang w:eastAsia="pl-PL"/>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19"/>
        <w:gridCol w:w="2569"/>
        <w:gridCol w:w="2215"/>
      </w:tblGrid>
      <w:tr w:rsidR="001328D2" w:rsidRPr="001328D2" w:rsidTr="00FF6F93">
        <w:tc>
          <w:tcPr>
            <w:tcW w:w="709"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Lp</w:t>
            </w:r>
          </w:p>
        </w:tc>
        <w:tc>
          <w:tcPr>
            <w:tcW w:w="3119"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 xml:space="preserve">Nazwa i adres podwykonawcy </w:t>
            </w:r>
            <w:r w:rsidRPr="001328D2">
              <w:rPr>
                <w:rFonts w:ascii="Arial" w:eastAsia="Times New Roman" w:hAnsi="Arial" w:cs="Arial"/>
                <w:sz w:val="18"/>
                <w:szCs w:val="18"/>
                <w:lang w:eastAsia="pl-PL"/>
              </w:rPr>
              <w:br/>
              <w:t>(jeżeli jest to wiadome)</w:t>
            </w:r>
          </w:p>
        </w:tc>
        <w:tc>
          <w:tcPr>
            <w:tcW w:w="2569"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Część zamówienia której wykonanie zostanie powierzone podwykonawcom</w:t>
            </w:r>
          </w:p>
        </w:tc>
        <w:tc>
          <w:tcPr>
            <w:tcW w:w="2215"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 xml:space="preserve">% wartości </w:t>
            </w:r>
            <w:r w:rsidRPr="001328D2">
              <w:rPr>
                <w:rFonts w:ascii="Arial" w:eastAsia="Times New Roman" w:hAnsi="Arial" w:cs="Arial"/>
                <w:sz w:val="18"/>
                <w:szCs w:val="18"/>
                <w:lang w:eastAsia="pl-PL"/>
              </w:rPr>
              <w:br/>
              <w:t>część zamówienia której wykonanie zostanie powierzone podwykonawcom</w:t>
            </w:r>
            <w:r w:rsidRPr="001328D2">
              <w:rPr>
                <w:rFonts w:ascii="Arial" w:eastAsia="Times New Roman" w:hAnsi="Arial" w:cs="Arial"/>
                <w:sz w:val="18"/>
                <w:szCs w:val="18"/>
                <w:lang w:eastAsia="pl-PL"/>
              </w:rPr>
              <w:br/>
              <w:t>(fakultatywnie, wykonawca nie musi wypełniać)</w:t>
            </w:r>
          </w:p>
        </w:tc>
      </w:tr>
      <w:tr w:rsidR="001328D2" w:rsidRPr="001328D2" w:rsidTr="00FF6F93">
        <w:tc>
          <w:tcPr>
            <w:tcW w:w="7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11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56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215"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r w:rsidR="001328D2" w:rsidRPr="001328D2" w:rsidTr="00FF6F93">
        <w:tc>
          <w:tcPr>
            <w:tcW w:w="7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11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56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215"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r w:rsidR="001328D2" w:rsidRPr="001328D2" w:rsidTr="00FF6F93">
        <w:tc>
          <w:tcPr>
            <w:tcW w:w="7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11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56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215"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bl>
    <w:p w:rsidR="001328D2" w:rsidRPr="001328D2" w:rsidRDefault="001328D2" w:rsidP="00992664">
      <w:pPr>
        <w:numPr>
          <w:ilvl w:val="0"/>
          <w:numId w:val="60"/>
        </w:numPr>
        <w:suppressAutoHyphens/>
        <w:spacing w:after="240" w:line="240" w:lineRule="auto"/>
        <w:ind w:left="425" w:hanging="425"/>
        <w:rPr>
          <w:rFonts w:ascii="Arial" w:eastAsia="Times New Roman" w:hAnsi="Arial" w:cs="Arial"/>
          <w:lang w:eastAsia="pl-PL"/>
        </w:rPr>
      </w:pPr>
      <w:r w:rsidRPr="001328D2">
        <w:rPr>
          <w:rFonts w:ascii="Arial" w:eastAsia="Times New Roman" w:hAnsi="Arial" w:cs="Arial"/>
          <w:lang w:eastAsia="pl-PL"/>
        </w:rPr>
        <w:t>Oświadczamy, że wykonawca którego reprezentuję jest:</w:t>
      </w:r>
    </w:p>
    <w:p w:rsidR="001328D2" w:rsidRPr="001328D2" w:rsidRDefault="001328D2" w:rsidP="00992664">
      <w:pPr>
        <w:numPr>
          <w:ilvl w:val="0"/>
          <w:numId w:val="63"/>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małym przedsiębiorcą</w:t>
      </w:r>
      <w:r w:rsidRPr="001328D2">
        <w:rPr>
          <w:rFonts w:ascii="Arial" w:eastAsia="Times New Roman" w:hAnsi="Arial" w:cs="Arial"/>
          <w:lang w:eastAsia="pl-PL"/>
        </w:rPr>
        <w:t xml:space="preserve"> (małe przedsiębiorstwo definiuje się jako przedsiębiorstwo, które zatrudnia mniej niż 50 pracowników i którego roczny obrót lub roczna suma bilansowa nie przekracza 10 milionów EUR)</w:t>
      </w:r>
    </w:p>
    <w:p w:rsidR="001328D2" w:rsidRPr="001328D2" w:rsidRDefault="001328D2" w:rsidP="00992664">
      <w:pPr>
        <w:numPr>
          <w:ilvl w:val="0"/>
          <w:numId w:val="63"/>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średnim przedsiębiorcą</w:t>
      </w:r>
      <w:r w:rsidRPr="001328D2">
        <w:rPr>
          <w:rFonts w:ascii="Arial" w:eastAsia="Times New Roman" w:hAnsi="Arial" w:cs="Arial"/>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1328D2" w:rsidRPr="001328D2" w:rsidRDefault="001328D2" w:rsidP="00992664">
      <w:pPr>
        <w:numPr>
          <w:ilvl w:val="0"/>
          <w:numId w:val="63"/>
        </w:numPr>
        <w:suppressAutoHyphens/>
        <w:spacing w:after="120" w:line="240" w:lineRule="auto"/>
        <w:ind w:left="714" w:hanging="357"/>
        <w:rPr>
          <w:rFonts w:ascii="Arial" w:eastAsia="Times New Roman" w:hAnsi="Arial" w:cs="Arial"/>
          <w:lang w:eastAsia="pl-PL"/>
        </w:rPr>
      </w:pPr>
      <w:r w:rsidRPr="001328D2">
        <w:rPr>
          <w:rFonts w:ascii="Arial" w:eastAsia="Times New Roman" w:hAnsi="Arial" w:cs="Arial"/>
          <w:b/>
          <w:lang w:eastAsia="pl-PL"/>
        </w:rPr>
        <w:t>dużym przedsiębiorcą</w:t>
      </w:r>
    </w:p>
    <w:p w:rsidR="001328D2" w:rsidRPr="001328D2" w:rsidRDefault="001328D2" w:rsidP="00992664">
      <w:pPr>
        <w:widowControl w:val="0"/>
        <w:numPr>
          <w:ilvl w:val="0"/>
          <w:numId w:val="64"/>
        </w:numPr>
        <w:suppressAutoHyphens/>
        <w:autoSpaceDE w:val="0"/>
        <w:spacing w:after="0" w:line="240" w:lineRule="auto"/>
        <w:ind w:left="426" w:hanging="426"/>
        <w:contextualSpacing/>
        <w:rPr>
          <w:rFonts w:ascii="Arial" w:eastAsia="SimSun" w:hAnsi="Arial" w:cs="Arial"/>
          <w:color w:val="000000"/>
          <w:lang w:eastAsia="zh-CN"/>
        </w:rPr>
      </w:pPr>
      <w:r w:rsidRPr="001328D2">
        <w:rPr>
          <w:rFonts w:ascii="Arial" w:eastAsia="SimSun" w:hAnsi="Arial" w:cs="Arial"/>
          <w:b/>
          <w:bCs/>
          <w:color w:val="000000"/>
          <w:lang w:eastAsia="zh-CN"/>
        </w:rPr>
        <w:t>Pełnomocnik w przypadku składania oferty wspólnej</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Nazwisko, imię ....................................................................................................</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Stanowisko ...........................................................................................................</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Telefon...................................................Faks.........................................................</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Zakres*:</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reprezentowania w postępowaniu</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reprezentowania w postępowaniu i zawarcia umowy</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zawarcia umowy</w:t>
      </w:r>
    </w:p>
    <w:p w:rsidR="001328D2" w:rsidRPr="001328D2" w:rsidRDefault="001328D2" w:rsidP="00992664">
      <w:pPr>
        <w:numPr>
          <w:ilvl w:val="0"/>
          <w:numId w:val="65"/>
        </w:numPr>
        <w:suppressAutoHyphens/>
        <w:spacing w:after="60" w:line="240" w:lineRule="auto"/>
        <w:ind w:left="426" w:hanging="426"/>
        <w:rPr>
          <w:rFonts w:ascii="Arial" w:eastAsia="Times New Roman" w:hAnsi="Arial" w:cs="Arial"/>
          <w:color w:val="0000FF"/>
          <w:lang w:eastAsia="pl-PL"/>
        </w:rPr>
      </w:pPr>
      <w:r w:rsidRPr="001328D2">
        <w:rPr>
          <w:rFonts w:ascii="Arial" w:eastAsia="Times New Roman" w:hAnsi="Arial" w:cs="Arial"/>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1328D2">
        <w:rPr>
          <w:rFonts w:ascii="Arial" w:eastAsia="Times New Roman" w:hAnsi="Arial" w:cs="Arial"/>
          <w:lang w:eastAsia="pl-PL"/>
        </w:rPr>
        <w:br/>
        <w:t>………………………………………………………………………………………………………………………………………………………………………………………………………………</w:t>
      </w:r>
    </w:p>
    <w:p w:rsidR="001328D2" w:rsidRPr="001328D2" w:rsidRDefault="001328D2" w:rsidP="001328D2">
      <w:pPr>
        <w:tabs>
          <w:tab w:val="center" w:pos="4536"/>
          <w:tab w:val="right" w:pos="9072"/>
        </w:tabs>
        <w:spacing w:after="0" w:line="240" w:lineRule="auto"/>
        <w:rPr>
          <w:rFonts w:ascii="Arial" w:eastAsia="Times New Roman" w:hAnsi="Arial" w:cs="Arial"/>
          <w:lang w:eastAsia="pl-PL"/>
        </w:rPr>
      </w:pPr>
      <w:r w:rsidRPr="001328D2">
        <w:rPr>
          <w:rFonts w:ascii="Arial" w:eastAsia="Times New Roman" w:hAnsi="Arial" w:cs="Arial"/>
          <w:lang w:eastAsia="pl-PL"/>
        </w:rPr>
        <w:t xml:space="preserve">Ofertę składamy na ................................ kolejno ponumerowanych stronach. </w:t>
      </w:r>
    </w:p>
    <w:p w:rsidR="001328D2" w:rsidRPr="001328D2" w:rsidRDefault="001328D2" w:rsidP="001328D2">
      <w:pPr>
        <w:tabs>
          <w:tab w:val="center" w:pos="4536"/>
          <w:tab w:val="right" w:pos="9072"/>
        </w:tabs>
        <w:spacing w:after="0" w:line="240" w:lineRule="auto"/>
        <w:rPr>
          <w:rFonts w:ascii="Arial" w:eastAsia="Times New Roman" w:hAnsi="Arial" w:cs="Arial"/>
          <w:i/>
          <w:u w:val="single"/>
          <w:lang w:eastAsia="pl-PL"/>
        </w:rPr>
      </w:pPr>
      <w:r w:rsidRPr="001328D2">
        <w:rPr>
          <w:rFonts w:ascii="Arial" w:eastAsia="Times New Roman" w:hAnsi="Arial" w:cs="Arial"/>
          <w:i/>
          <w:u w:val="single"/>
          <w:lang w:eastAsia="pl-PL"/>
        </w:rPr>
        <w:t>* Niepotrzebne skreślić pod rygorem odrzucenia oferty</w:t>
      </w: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w:eastAsia="Times New Roman" w:hAnsi="Arial" w:cs="Arial"/>
          <w:lang w:eastAsia="pl-PL"/>
        </w:rPr>
      </w:pPr>
      <w:r w:rsidRPr="001328D2">
        <w:rPr>
          <w:rFonts w:ascii="Arial" w:eastAsia="Times New Roman" w:hAnsi="Arial" w:cs="Arial"/>
          <w:lang w:eastAsia="pl-PL"/>
        </w:rPr>
        <w:t>......................................................................................</w:t>
      </w:r>
      <w:r w:rsidRPr="001328D2">
        <w:rPr>
          <w:rFonts w:ascii="Arial" w:eastAsia="Times New Roman" w:hAnsi="Arial" w:cs="Arial"/>
          <w:lang w:eastAsia="pl-PL"/>
        </w:rPr>
        <w:tab/>
        <w:t>........................................</w:t>
      </w:r>
    </w:p>
    <w:p w:rsidR="001328D2" w:rsidRPr="001328D2" w:rsidRDefault="001328D2" w:rsidP="001328D2">
      <w:pPr>
        <w:tabs>
          <w:tab w:val="center" w:pos="4536"/>
          <w:tab w:val="right" w:pos="9072"/>
        </w:tabs>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(pieczęć i podpis(y) osób uprawnionych </w:t>
      </w:r>
      <w:r w:rsidRPr="001328D2">
        <w:rPr>
          <w:rFonts w:ascii="Arial" w:eastAsia="Times New Roman" w:hAnsi="Arial" w:cs="Arial"/>
          <w:sz w:val="16"/>
          <w:szCs w:val="16"/>
          <w:lang w:eastAsia="pl-PL"/>
        </w:rPr>
        <w:tab/>
        <w:t xml:space="preserve">                                                                                            (data)</w:t>
      </w:r>
      <w:r w:rsidRPr="001328D2">
        <w:rPr>
          <w:rFonts w:ascii="Arial" w:eastAsia="Times New Roman" w:hAnsi="Arial" w:cs="Arial"/>
          <w:sz w:val="16"/>
          <w:szCs w:val="16"/>
          <w:lang w:eastAsia="pl-PL"/>
        </w:rPr>
        <w:tab/>
      </w:r>
      <w:r w:rsidRPr="001328D2">
        <w:rPr>
          <w:rFonts w:ascii="Arial" w:eastAsia="Times New Roman" w:hAnsi="Arial" w:cs="Arial"/>
          <w:sz w:val="16"/>
          <w:szCs w:val="16"/>
          <w:lang w:eastAsia="pl-PL"/>
        </w:rPr>
        <w:tab/>
        <w:t xml:space="preserve">        </w:t>
      </w:r>
    </w:p>
    <w:p w:rsidR="001328D2" w:rsidRPr="001328D2" w:rsidRDefault="001328D2" w:rsidP="001328D2">
      <w:pPr>
        <w:spacing w:after="0" w:line="240" w:lineRule="auto"/>
        <w:rPr>
          <w:rFonts w:ascii="Arial" w:hAnsi="Arial"/>
        </w:rPr>
      </w:pPr>
      <w:r w:rsidRPr="001328D2">
        <w:rPr>
          <w:rFonts w:ascii="Arial" w:eastAsia="Times New Roman" w:hAnsi="Arial" w:cs="Arial"/>
          <w:sz w:val="16"/>
          <w:szCs w:val="16"/>
          <w:lang w:eastAsia="pl-PL"/>
        </w:rPr>
        <w:t xml:space="preserve">        do reprezentacji wykonawcy lub pełnomocnika</w:t>
      </w:r>
    </w:p>
    <w:p w:rsidR="001328D2" w:rsidRPr="001328D2" w:rsidRDefault="001328D2" w:rsidP="001328D2">
      <w:pPr>
        <w:widowControl w:val="0"/>
        <w:tabs>
          <w:tab w:val="left" w:pos="9000"/>
        </w:tabs>
        <w:suppressAutoHyphens/>
        <w:autoSpaceDE w:val="0"/>
        <w:spacing w:after="0" w:line="240" w:lineRule="auto"/>
        <w:rPr>
          <w:rFonts w:ascii="Arial" w:eastAsia="SimSun" w:hAnsi="Arial" w:cs="Arial"/>
          <w:color w:val="000000"/>
          <w:sz w:val="20"/>
          <w:szCs w:val="20"/>
          <w:lang w:eastAsia="zh-CN"/>
        </w:rPr>
      </w:pPr>
      <w:r w:rsidRPr="001328D2">
        <w:rPr>
          <w:rFonts w:ascii="Arial" w:eastAsia="SimSun" w:hAnsi="Arial" w:cs="Arial"/>
          <w:color w:val="000000"/>
          <w:sz w:val="20"/>
          <w:szCs w:val="20"/>
          <w:lang w:eastAsia="zh-CN"/>
        </w:rPr>
        <w:t>* niepotrzebne skreślić pod rygorem odrzucenia oferty</w:t>
      </w:r>
    </w:p>
    <w:p w:rsidR="001328D2" w:rsidRPr="001328D2" w:rsidRDefault="001328D2" w:rsidP="001328D2">
      <w:pPr>
        <w:keepNext/>
        <w:spacing w:after="0" w:line="240" w:lineRule="auto"/>
        <w:jc w:val="right"/>
        <w:outlineLvl w:val="3"/>
        <w:rPr>
          <w:rFonts w:ascii="Arial" w:eastAsia="Times New Roman" w:hAnsi="Arial" w:cs="Arial"/>
          <w:i/>
          <w:iCs/>
          <w:lang w:eastAsia="x-none"/>
        </w:rPr>
      </w:pPr>
      <w:r w:rsidRPr="001328D2">
        <w:rPr>
          <w:rFonts w:ascii="Arial" w:eastAsia="Times New Roman" w:hAnsi="Arial" w:cs="Arial"/>
          <w:i/>
          <w:lang w:eastAsia="x-none"/>
        </w:rPr>
        <w:lastRenderedPageBreak/>
        <w:t>Załącznik</w:t>
      </w:r>
      <w:r w:rsidRPr="001328D2">
        <w:rPr>
          <w:rFonts w:ascii="Arial" w:eastAsia="Times New Roman" w:hAnsi="Arial" w:cs="Arial"/>
          <w:i/>
          <w:iCs/>
          <w:lang w:val="x-none" w:eastAsia="x-none"/>
        </w:rPr>
        <w:t xml:space="preserve"> Nr 2- oświadczenie wykonawcy</w:t>
      </w:r>
      <w:r w:rsidRPr="001328D2">
        <w:rPr>
          <w:rFonts w:ascii="Arial" w:eastAsia="Times New Roman" w:hAnsi="Arial" w:cs="Arial"/>
          <w:i/>
          <w:iCs/>
          <w:lang w:eastAsia="x-none"/>
        </w:rPr>
        <w:t xml:space="preserve"> </w:t>
      </w:r>
    </w:p>
    <w:p w:rsidR="001328D2" w:rsidRPr="001328D2" w:rsidRDefault="001328D2" w:rsidP="001328D2">
      <w:pPr>
        <w:spacing w:after="0" w:line="240" w:lineRule="auto"/>
        <w:jc w:val="center"/>
        <w:rPr>
          <w:rFonts w:ascii="Arial" w:eastAsia="Times New Roman" w:hAnsi="Arial" w:cs="Arial"/>
          <w:b/>
          <w:bCs/>
          <w:sz w:val="20"/>
          <w:szCs w:val="20"/>
          <w:lang w:eastAsia="pl-PL"/>
        </w:rPr>
      </w:pPr>
    </w:p>
    <w:p w:rsidR="001328D2" w:rsidRPr="001328D2" w:rsidRDefault="001328D2" w:rsidP="001328D2">
      <w:pPr>
        <w:spacing w:after="0" w:line="240" w:lineRule="auto"/>
        <w:jc w:val="center"/>
        <w:rPr>
          <w:rFonts w:ascii="Arial" w:eastAsia="Times New Roman" w:hAnsi="Arial" w:cs="Arial"/>
          <w:b/>
          <w:bCs/>
          <w:sz w:val="20"/>
          <w:szCs w:val="20"/>
          <w:lang w:eastAsia="pl-PL"/>
        </w:rPr>
      </w:pPr>
    </w:p>
    <w:p w:rsidR="001328D2" w:rsidRPr="001328D2" w:rsidRDefault="001328D2" w:rsidP="001328D2">
      <w:pPr>
        <w:spacing w:after="0" w:line="240" w:lineRule="auto"/>
        <w:jc w:val="center"/>
        <w:rPr>
          <w:rFonts w:ascii="Arial" w:eastAsia="Times New Roman" w:hAnsi="Arial" w:cs="Arial"/>
          <w:b/>
          <w:bCs/>
          <w:sz w:val="28"/>
          <w:szCs w:val="28"/>
          <w:lang w:eastAsia="pl-PL"/>
        </w:rPr>
      </w:pPr>
      <w:r w:rsidRPr="001328D2">
        <w:rPr>
          <w:rFonts w:ascii="Arial" w:eastAsia="Times New Roman" w:hAnsi="Arial" w:cs="Arial"/>
          <w:b/>
          <w:bCs/>
          <w:sz w:val="28"/>
          <w:szCs w:val="28"/>
          <w:lang w:eastAsia="pl-PL"/>
        </w:rPr>
        <w:t>OŚWIADCZENIE</w:t>
      </w:r>
    </w:p>
    <w:p w:rsidR="001328D2" w:rsidRPr="001328D2" w:rsidRDefault="001328D2" w:rsidP="001328D2">
      <w:pPr>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O SPEŁNIENIU WARUNKÓW UDZIAŁU W POSTĘPOWANIU</w:t>
      </w: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1328D2" w:rsidRPr="001328D2" w:rsidRDefault="003E258D" w:rsidP="003E258D">
      <w:pPr>
        <w:spacing w:after="0" w:line="240" w:lineRule="auto"/>
        <w:jc w:val="center"/>
        <w:rPr>
          <w:rFonts w:ascii="Arial" w:eastAsia="Times New Roman" w:hAnsi="Arial" w:cs="Arial"/>
          <w:b/>
          <w:lang w:eastAsia="pl-PL"/>
        </w:rPr>
      </w:pPr>
      <w:r w:rsidRPr="003E258D">
        <w:rPr>
          <w:rFonts w:ascii="Arial" w:eastAsia="Times New Roman" w:hAnsi="Arial" w:cs="Arial"/>
          <w:b/>
          <w:bCs/>
          <w:lang w:eastAsia="pl-PL"/>
        </w:rPr>
        <w:t>Przebudowa dróg powiatowych na terenie Gm. Lubawa</w:t>
      </w:r>
    </w:p>
    <w:p w:rsidR="003E258D" w:rsidRDefault="003E258D" w:rsidP="001328D2">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r w:rsidRPr="001328D2">
        <w:rPr>
          <w:rFonts w:ascii="Arial" w:eastAsia="Times New Roman" w:hAnsi="Arial" w:cs="Arial"/>
          <w:b/>
          <w:lang w:eastAsia="pl-PL"/>
        </w:rPr>
        <w:t>PZD.252.</w:t>
      </w:r>
      <w:r w:rsidR="003E258D">
        <w:rPr>
          <w:rFonts w:ascii="Arial" w:eastAsia="Times New Roman" w:hAnsi="Arial" w:cs="Arial"/>
          <w:b/>
          <w:lang w:eastAsia="pl-PL"/>
        </w:rPr>
        <w:t>16</w:t>
      </w:r>
      <w:r w:rsidRPr="001328D2">
        <w:rPr>
          <w:rFonts w:ascii="Arial" w:eastAsia="Times New Roman" w:hAnsi="Arial" w:cs="Arial"/>
          <w:b/>
          <w:lang w:eastAsia="pl-PL"/>
        </w:rPr>
        <w:t>.2017.4</w:t>
      </w:r>
      <w:r w:rsidR="003E258D">
        <w:rPr>
          <w:rFonts w:ascii="Arial" w:eastAsia="Times New Roman" w:hAnsi="Arial" w:cs="Arial"/>
          <w:b/>
          <w:lang w:eastAsia="pl-PL"/>
        </w:rPr>
        <w:t>B</w:t>
      </w:r>
    </w:p>
    <w:p w:rsidR="001328D2" w:rsidRPr="001328D2" w:rsidRDefault="001328D2" w:rsidP="001328D2">
      <w:pPr>
        <w:spacing w:after="120" w:line="240" w:lineRule="auto"/>
        <w:rPr>
          <w:rFonts w:ascii="Arial" w:eastAsia="Times New Roman" w:hAnsi="Arial" w:cs="Arial"/>
          <w:lang w:eastAsia="pl-PL"/>
        </w:rPr>
      </w:pPr>
      <w:r w:rsidRPr="001328D2">
        <w:rPr>
          <w:rFonts w:ascii="Arial" w:eastAsia="Times New Roman" w:hAnsi="Arial" w:cs="Arial"/>
          <w:lang w:eastAsia="pl-PL"/>
        </w:rPr>
        <w:t>działając w imieniu Wykonawcy:</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240" w:lineRule="auto"/>
        <w:jc w:val="center"/>
        <w:rPr>
          <w:rFonts w:ascii="Arial" w:eastAsia="Times New Roman" w:hAnsi="Arial" w:cs="Arial"/>
          <w:sz w:val="16"/>
          <w:szCs w:val="16"/>
          <w:lang w:eastAsia="pl-PL"/>
        </w:rPr>
      </w:pPr>
      <w:r w:rsidRPr="001328D2">
        <w:rPr>
          <w:rFonts w:ascii="Arial" w:eastAsia="Times New Roman" w:hAnsi="Arial" w:cs="Arial"/>
          <w:sz w:val="16"/>
          <w:szCs w:val="16"/>
          <w:lang w:eastAsia="pl-PL"/>
        </w:rPr>
        <w:t>(podać nazwę i adres Wykonawcy)</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992664">
      <w:pPr>
        <w:numPr>
          <w:ilvl w:val="3"/>
          <w:numId w:val="66"/>
        </w:numPr>
        <w:suppressAutoHyphens/>
        <w:spacing w:after="0" w:line="240" w:lineRule="auto"/>
        <w:ind w:left="357" w:hanging="357"/>
        <w:contextualSpacing/>
        <w:rPr>
          <w:rFonts w:ascii="Arial" w:eastAsia="Calibri" w:hAnsi="Arial" w:cs="Arial"/>
          <w:lang w:eastAsia="pl-PL"/>
        </w:rPr>
      </w:pPr>
      <w:r w:rsidRPr="001328D2">
        <w:rPr>
          <w:rFonts w:ascii="Arial" w:eastAsia="Calibri" w:hAnsi="Arial" w:cs="Arial"/>
          <w:b/>
          <w:lang w:eastAsia="pl-PL"/>
        </w:rPr>
        <w:t>INFORMACJA DOTYCZĄCA WYKONAWCY:</w:t>
      </w:r>
    </w:p>
    <w:p w:rsidR="001328D2" w:rsidRPr="001328D2" w:rsidRDefault="001328D2" w:rsidP="001328D2">
      <w:pPr>
        <w:spacing w:after="0" w:line="269" w:lineRule="auto"/>
        <w:jc w:val="both"/>
        <w:rPr>
          <w:rFonts w:ascii="Arial" w:eastAsia="Times New Roman" w:hAnsi="Arial" w:cs="Arial"/>
          <w:lang w:eastAsia="pl-PL"/>
        </w:rPr>
      </w:pPr>
      <w:r w:rsidRPr="001328D2">
        <w:rPr>
          <w:rFonts w:ascii="Arial" w:eastAsia="Times New Roman" w:hAnsi="Arial" w:cs="Arial"/>
          <w:lang w:eastAsia="pl-PL"/>
        </w:rPr>
        <w:t xml:space="preserve">Oświadczam, że spełniam warunki udziału w postępowaniu określone przez zamawiającego </w:t>
      </w:r>
      <w:r w:rsidRPr="001328D2">
        <w:rPr>
          <w:rFonts w:ascii="Arial" w:eastAsia="Times New Roman" w:hAnsi="Arial" w:cs="Arial"/>
          <w:lang w:eastAsia="pl-PL"/>
        </w:rPr>
        <w:br/>
        <w:t xml:space="preserve">w pkt. V ust. 1 pkt a) - d) SIWZ </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992664">
      <w:pPr>
        <w:numPr>
          <w:ilvl w:val="3"/>
          <w:numId w:val="66"/>
        </w:numPr>
        <w:suppressAutoHyphens/>
        <w:spacing w:after="120" w:line="240" w:lineRule="auto"/>
        <w:ind w:left="357" w:hanging="357"/>
        <w:contextualSpacing/>
        <w:rPr>
          <w:rFonts w:ascii="Arial" w:eastAsia="Calibri" w:hAnsi="Arial" w:cs="Arial"/>
          <w:b/>
          <w:lang w:eastAsia="pl-PL"/>
        </w:rPr>
      </w:pPr>
      <w:r w:rsidRPr="001328D2">
        <w:rPr>
          <w:rFonts w:ascii="Arial" w:eastAsia="Calibri" w:hAnsi="Arial" w:cs="Arial"/>
          <w:b/>
          <w:lang w:eastAsia="pl-PL"/>
        </w:rPr>
        <w:t xml:space="preserve">INFORMACJA W ZWIĄZKU Z POLEGANIEM NA ZASOBACH INNYCH PODMIOTÓW: </w:t>
      </w:r>
    </w:p>
    <w:p w:rsidR="001328D2" w:rsidRPr="001328D2" w:rsidRDefault="001328D2" w:rsidP="001328D2">
      <w:pPr>
        <w:spacing w:after="120" w:line="240" w:lineRule="auto"/>
        <w:contextualSpacing/>
        <w:rPr>
          <w:rFonts w:ascii="Arial" w:eastAsia="Calibri" w:hAnsi="Arial" w:cs="Arial"/>
          <w:b/>
          <w:lang w:eastAsia="pl-PL"/>
        </w:rPr>
      </w:pPr>
    </w:p>
    <w:p w:rsidR="001328D2" w:rsidRPr="001328D2" w:rsidRDefault="001328D2" w:rsidP="001328D2">
      <w:pPr>
        <w:spacing w:after="120"/>
        <w:rPr>
          <w:rFonts w:ascii="Arial" w:eastAsia="Times New Roman" w:hAnsi="Arial" w:cs="Arial"/>
          <w:lang w:eastAsia="pl-PL"/>
        </w:rPr>
      </w:pPr>
      <w:r w:rsidRPr="001328D2">
        <w:rPr>
          <w:rFonts w:ascii="Arial" w:eastAsia="Times New Roman" w:hAnsi="Arial" w:cs="Arial"/>
          <w:lang w:eastAsia="pl-PL"/>
        </w:rPr>
        <w:t xml:space="preserve">Oświadczam, że w celu wykazania spełniania warunków udziału w postępowaniu, określonych przez zamawiającego w pkt. V ust. ust. 1 pkt a) - d) SIWZ, polegam na zasobach następującego/ych podmiotu/ów: </w:t>
      </w:r>
    </w:p>
    <w:p w:rsidR="001328D2" w:rsidRPr="001328D2" w:rsidRDefault="001328D2" w:rsidP="001328D2">
      <w:pPr>
        <w:spacing w:after="120"/>
        <w:rPr>
          <w:rFonts w:ascii="Arial" w:eastAsia="Times New Roman" w:hAnsi="Arial" w:cs="Arial"/>
          <w:lang w:eastAsia="pl-PL"/>
        </w:rPr>
      </w:pPr>
      <w:r w:rsidRPr="001328D2">
        <w:rPr>
          <w:rFonts w:ascii="Arial" w:eastAsia="Times New Roman" w:hAnsi="Arial" w:cs="Arial"/>
          <w:lang w:eastAsia="pl-PL"/>
        </w:rPr>
        <w:t xml:space="preserve">………………………………………………………………………………………………………….. </w:t>
      </w:r>
    </w:p>
    <w:p w:rsidR="001328D2" w:rsidRPr="001328D2" w:rsidRDefault="001328D2" w:rsidP="001328D2">
      <w:pPr>
        <w:spacing w:after="0"/>
        <w:rPr>
          <w:rFonts w:ascii="Arial" w:eastAsia="Times New Roman" w:hAnsi="Arial" w:cs="Arial"/>
          <w:lang w:eastAsia="pl-PL"/>
        </w:rPr>
      </w:pPr>
      <w:r w:rsidRPr="001328D2">
        <w:rPr>
          <w:rFonts w:ascii="Arial" w:eastAsia="Times New Roman" w:hAnsi="Arial" w:cs="Arial"/>
          <w:lang w:eastAsia="pl-PL"/>
        </w:rPr>
        <w:t xml:space="preserve">w następującym zakresie: </w:t>
      </w:r>
    </w:p>
    <w:p w:rsidR="001328D2" w:rsidRPr="001328D2" w:rsidRDefault="001328D2" w:rsidP="001328D2">
      <w:pPr>
        <w:spacing w:after="0"/>
        <w:rPr>
          <w:rFonts w:ascii="Arial" w:eastAsia="Times New Roman" w:hAnsi="Arial" w:cs="Arial"/>
          <w:lang w:eastAsia="pl-PL"/>
        </w:rPr>
      </w:pPr>
    </w:p>
    <w:p w:rsidR="001328D2" w:rsidRPr="001328D2" w:rsidRDefault="001328D2" w:rsidP="001328D2">
      <w:pPr>
        <w:spacing w:after="0"/>
        <w:jc w:val="center"/>
        <w:rPr>
          <w:rFonts w:ascii="Arial" w:eastAsia="Times New Roman" w:hAnsi="Arial" w:cs="Arial"/>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lang w:eastAsia="pl-PL"/>
        </w:rPr>
        <w:br/>
      </w:r>
      <w:r w:rsidRPr="001328D2">
        <w:rPr>
          <w:rFonts w:ascii="Arial" w:eastAsia="Times New Roman" w:hAnsi="Arial" w:cs="Arial"/>
          <w:i/>
          <w:sz w:val="16"/>
          <w:szCs w:val="16"/>
          <w:lang w:eastAsia="pl-PL"/>
        </w:rPr>
        <w:t>(wskazać podmiot i określić odpowiedni zakres dla wskazanego podmiotu).</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ind w:left="5664" w:firstLine="708"/>
        <w:jc w:val="both"/>
        <w:rPr>
          <w:rFonts w:ascii="Arial" w:eastAsia="Times New Roman" w:hAnsi="Arial" w:cs="Arial"/>
          <w:i/>
          <w:sz w:val="16"/>
          <w:szCs w:val="16"/>
          <w:lang w:eastAsia="pl-PL"/>
        </w:rPr>
      </w:pPr>
    </w:p>
    <w:p w:rsidR="001328D2" w:rsidRPr="001328D2" w:rsidRDefault="001328D2" w:rsidP="00992664">
      <w:pPr>
        <w:numPr>
          <w:ilvl w:val="0"/>
          <w:numId w:val="69"/>
        </w:numPr>
        <w:suppressAutoHyphens/>
        <w:spacing w:after="120" w:line="240" w:lineRule="auto"/>
        <w:ind w:left="426" w:hanging="426"/>
        <w:contextualSpacing/>
        <w:rPr>
          <w:rFonts w:ascii="Arial" w:eastAsia="Calibri" w:hAnsi="Arial" w:cs="Arial"/>
          <w:b/>
          <w:lang w:eastAsia="pl-PL"/>
        </w:rPr>
      </w:pPr>
      <w:r w:rsidRPr="001328D2">
        <w:rPr>
          <w:rFonts w:ascii="Arial" w:eastAsia="Calibri" w:hAnsi="Arial" w:cs="Arial"/>
          <w:b/>
          <w:lang w:eastAsia="pl-PL"/>
        </w:rPr>
        <w:t>OŚWIADCZENIE DOTYCZĄCE PODANYCH INFORMACJI:</w:t>
      </w:r>
    </w:p>
    <w:p w:rsidR="001328D2" w:rsidRPr="001328D2" w:rsidRDefault="001328D2" w:rsidP="001328D2">
      <w:pPr>
        <w:spacing w:after="0"/>
        <w:jc w:val="both"/>
        <w:rPr>
          <w:rFonts w:ascii="Arial" w:eastAsia="Times New Roman" w:hAnsi="Arial" w:cs="Arial"/>
          <w:lang w:eastAsia="pl-PL"/>
        </w:rPr>
      </w:pPr>
      <w:r w:rsidRPr="001328D2">
        <w:rPr>
          <w:rFonts w:ascii="Arial" w:eastAsia="Times New Roman" w:hAnsi="Arial" w:cs="Arial"/>
          <w:lang w:eastAsia="pl-PL"/>
        </w:rPr>
        <w:t xml:space="preserve">Oświadczam, że wszystkie informacje podane w powyższych oświadczeniach są aktualne </w:t>
      </w:r>
      <w:r w:rsidRPr="001328D2">
        <w:rPr>
          <w:rFonts w:ascii="Arial" w:eastAsia="Times New Roman" w:hAnsi="Arial" w:cs="Arial"/>
          <w:lang w:eastAsia="pl-PL"/>
        </w:rPr>
        <w:br/>
        <w:t>i zgodne z prawdą oraz zostały przedstawione z pełną świadomością konsekwencji wprowadzenia Zamawiającego w błąd przy przedstawianiu tych informacji.</w:t>
      </w: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keepNext/>
        <w:spacing w:after="0" w:line="240" w:lineRule="auto"/>
        <w:jc w:val="right"/>
        <w:outlineLvl w:val="3"/>
        <w:rPr>
          <w:rFonts w:ascii="Arial" w:eastAsia="Times New Roman" w:hAnsi="Arial" w:cs="Arial"/>
          <w:i/>
          <w:iCs/>
          <w:lang w:eastAsia="x-none"/>
        </w:rPr>
      </w:pPr>
      <w:r w:rsidRPr="001328D2">
        <w:rPr>
          <w:rFonts w:ascii="Arial" w:eastAsia="Times New Roman" w:hAnsi="Arial" w:cs="Arial"/>
          <w:i/>
          <w:lang w:eastAsia="x-none"/>
        </w:rPr>
        <w:lastRenderedPageBreak/>
        <w:t>Załącznik</w:t>
      </w:r>
      <w:r w:rsidRPr="001328D2">
        <w:rPr>
          <w:rFonts w:ascii="Arial" w:eastAsia="Times New Roman" w:hAnsi="Arial" w:cs="Arial"/>
          <w:i/>
          <w:iCs/>
          <w:lang w:val="x-none" w:eastAsia="x-none"/>
        </w:rPr>
        <w:t xml:space="preserve"> Nr 2</w:t>
      </w:r>
      <w:r w:rsidRPr="001328D2">
        <w:rPr>
          <w:rFonts w:ascii="Arial" w:eastAsia="Times New Roman" w:hAnsi="Arial" w:cs="Arial"/>
          <w:i/>
          <w:iCs/>
          <w:lang w:eastAsia="x-none"/>
        </w:rPr>
        <w:t>a</w:t>
      </w:r>
      <w:r w:rsidRPr="001328D2">
        <w:rPr>
          <w:rFonts w:ascii="Arial" w:eastAsia="Times New Roman" w:hAnsi="Arial" w:cs="Arial"/>
          <w:i/>
          <w:iCs/>
          <w:lang w:val="x-none" w:eastAsia="x-none"/>
        </w:rPr>
        <w:t>- oświadczenie wykonawcy</w:t>
      </w:r>
      <w:r w:rsidRPr="001328D2">
        <w:rPr>
          <w:rFonts w:ascii="Arial" w:eastAsia="Times New Roman" w:hAnsi="Arial" w:cs="Arial"/>
          <w:i/>
          <w:iCs/>
          <w:lang w:eastAsia="x-none"/>
        </w:rPr>
        <w:t xml:space="preserve"> </w:t>
      </w:r>
    </w:p>
    <w:p w:rsidR="001328D2" w:rsidRPr="001328D2" w:rsidRDefault="001328D2" w:rsidP="001328D2">
      <w:pPr>
        <w:keepNext/>
        <w:spacing w:after="0" w:line="240" w:lineRule="auto"/>
        <w:jc w:val="right"/>
        <w:outlineLvl w:val="3"/>
        <w:rPr>
          <w:rFonts w:ascii="Arial" w:eastAsia="Times New Roman" w:hAnsi="Arial" w:cs="Arial"/>
          <w:i/>
          <w:iCs/>
          <w:lang w:eastAsia="x-none"/>
        </w:rPr>
      </w:pPr>
    </w:p>
    <w:p w:rsidR="001328D2" w:rsidRPr="001328D2" w:rsidRDefault="001328D2" w:rsidP="001328D2">
      <w:pPr>
        <w:spacing w:after="0" w:line="240" w:lineRule="auto"/>
        <w:jc w:val="center"/>
        <w:rPr>
          <w:rFonts w:ascii="Arial" w:eastAsia="Times New Roman" w:hAnsi="Arial" w:cs="Arial"/>
          <w:b/>
          <w:bCs/>
          <w:sz w:val="28"/>
          <w:szCs w:val="28"/>
          <w:lang w:eastAsia="pl-PL"/>
        </w:rPr>
      </w:pPr>
      <w:r w:rsidRPr="001328D2">
        <w:rPr>
          <w:rFonts w:ascii="Arial" w:eastAsia="Times New Roman" w:hAnsi="Arial" w:cs="Arial"/>
          <w:b/>
          <w:bCs/>
          <w:sz w:val="28"/>
          <w:szCs w:val="28"/>
          <w:lang w:eastAsia="pl-PL"/>
        </w:rPr>
        <w:t>OŚWIADCZENIE</w:t>
      </w:r>
    </w:p>
    <w:p w:rsidR="001328D2" w:rsidRPr="001328D2" w:rsidRDefault="001328D2" w:rsidP="001328D2">
      <w:pPr>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O BRAKU PODSTAW DO WYKLUCZENIA</w:t>
      </w: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3E258D" w:rsidRPr="001328D2" w:rsidRDefault="003E258D" w:rsidP="003E258D">
      <w:pPr>
        <w:spacing w:after="0" w:line="240" w:lineRule="auto"/>
        <w:jc w:val="center"/>
        <w:rPr>
          <w:rFonts w:ascii="Arial" w:eastAsia="Times New Roman" w:hAnsi="Arial" w:cs="Arial"/>
          <w:b/>
          <w:lang w:eastAsia="pl-PL"/>
        </w:rPr>
      </w:pPr>
      <w:r w:rsidRPr="003E258D">
        <w:rPr>
          <w:rFonts w:ascii="Arial" w:eastAsia="Times New Roman" w:hAnsi="Arial" w:cs="Arial"/>
          <w:b/>
          <w:bCs/>
          <w:lang w:eastAsia="pl-PL"/>
        </w:rPr>
        <w:t>Przebudowa dróg powiatowych na terenie Gm. Lubawa</w:t>
      </w:r>
    </w:p>
    <w:p w:rsidR="003E258D" w:rsidRDefault="003E258D" w:rsidP="003E258D">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3E258D" w:rsidP="003E258D">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r w:rsidRPr="001328D2">
        <w:rPr>
          <w:rFonts w:ascii="Arial" w:eastAsia="Times New Roman" w:hAnsi="Arial" w:cs="Arial"/>
          <w:b/>
          <w:lang w:eastAsia="pl-PL"/>
        </w:rPr>
        <w:t>PZD.252.</w:t>
      </w:r>
      <w:r>
        <w:rPr>
          <w:rFonts w:ascii="Arial" w:eastAsia="Times New Roman" w:hAnsi="Arial" w:cs="Arial"/>
          <w:b/>
          <w:lang w:eastAsia="pl-PL"/>
        </w:rPr>
        <w:t>16</w:t>
      </w:r>
      <w:r w:rsidRPr="001328D2">
        <w:rPr>
          <w:rFonts w:ascii="Arial" w:eastAsia="Times New Roman" w:hAnsi="Arial" w:cs="Arial"/>
          <w:b/>
          <w:lang w:eastAsia="pl-PL"/>
        </w:rPr>
        <w:t>.2017.4</w:t>
      </w:r>
      <w:r>
        <w:rPr>
          <w:rFonts w:ascii="Arial" w:eastAsia="Times New Roman" w:hAnsi="Arial" w:cs="Arial"/>
          <w:b/>
          <w:lang w:eastAsia="pl-PL"/>
        </w:rPr>
        <w:t>B</w:t>
      </w: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992664">
      <w:pPr>
        <w:numPr>
          <w:ilvl w:val="0"/>
          <w:numId w:val="68"/>
        </w:numPr>
        <w:suppressAutoHyphens/>
        <w:spacing w:after="0" w:line="240" w:lineRule="auto"/>
        <w:ind w:left="426"/>
        <w:contextualSpacing/>
        <w:rPr>
          <w:rFonts w:ascii="Arial" w:eastAsia="Calibri" w:hAnsi="Arial" w:cs="Arial"/>
          <w:b/>
          <w:lang w:eastAsia="pl-PL"/>
        </w:rPr>
      </w:pPr>
      <w:r w:rsidRPr="001328D2">
        <w:rPr>
          <w:rFonts w:ascii="Arial" w:eastAsia="Calibri" w:hAnsi="Arial" w:cs="Arial"/>
          <w:b/>
          <w:lang w:eastAsia="pl-PL"/>
        </w:rPr>
        <w:t>OŚWIADCZENIA DOTYCZĄCE WYKONAWCY:</w:t>
      </w:r>
    </w:p>
    <w:p w:rsidR="001328D2" w:rsidRPr="001328D2" w:rsidRDefault="001328D2" w:rsidP="00992664">
      <w:pPr>
        <w:numPr>
          <w:ilvl w:val="0"/>
          <w:numId w:val="67"/>
        </w:numPr>
        <w:suppressAutoHyphens/>
        <w:spacing w:after="0" w:line="269" w:lineRule="auto"/>
        <w:ind w:left="426" w:hanging="11"/>
        <w:contextualSpacing/>
        <w:jc w:val="both"/>
        <w:rPr>
          <w:rFonts w:ascii="Arial" w:eastAsia="Calibri" w:hAnsi="Arial" w:cs="Arial"/>
          <w:lang w:eastAsia="pl-PL"/>
        </w:rPr>
      </w:pPr>
      <w:r w:rsidRPr="001328D2">
        <w:rPr>
          <w:rFonts w:ascii="Arial" w:eastAsia="Calibri" w:hAnsi="Arial" w:cs="Arial"/>
          <w:lang w:eastAsia="pl-PL"/>
        </w:rPr>
        <w:t xml:space="preserve">Oświadczam, że nie podlegam wykluczeniu z postępowania na podstawie </w:t>
      </w:r>
      <w:r w:rsidRPr="001328D2">
        <w:rPr>
          <w:rFonts w:ascii="Arial" w:eastAsia="Calibri" w:hAnsi="Arial" w:cs="Arial"/>
          <w:lang w:eastAsia="pl-PL"/>
        </w:rPr>
        <w:br/>
        <w:t xml:space="preserve">      art. 24 ust 1 pkt 12-23 ustawy Pzp.</w:t>
      </w:r>
    </w:p>
    <w:p w:rsidR="001328D2" w:rsidRPr="001328D2" w:rsidRDefault="001328D2" w:rsidP="001328D2">
      <w:pPr>
        <w:spacing w:after="0" w:line="360" w:lineRule="auto"/>
        <w:jc w:val="both"/>
        <w:rPr>
          <w:rFonts w:ascii="Arial" w:eastAsia="Times New Roman" w:hAnsi="Arial" w:cs="Arial"/>
          <w:i/>
          <w:lang w:eastAsia="pl-PL"/>
        </w:rPr>
      </w:pPr>
    </w:p>
    <w:p w:rsidR="001328D2" w:rsidRPr="001328D2" w:rsidRDefault="001328D2" w:rsidP="001328D2">
      <w:pPr>
        <w:spacing w:after="0" w:line="360" w:lineRule="auto"/>
        <w:jc w:val="both"/>
        <w:rPr>
          <w:rFonts w:ascii="Arial" w:eastAsia="Times New Roman" w:hAnsi="Arial" w:cs="Arial"/>
          <w:i/>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 xml:space="preserve">Oświadczam, że zachodzą w stosunku do mnie podstawy wykluczenia z postępowania na podstawie art. …………. ustawy Pzp </w:t>
      </w:r>
      <w:r w:rsidRPr="001328D2">
        <w:rPr>
          <w:rFonts w:ascii="Arial" w:eastAsia="Times New Roman" w:hAnsi="Arial" w:cs="Arial"/>
          <w:i/>
          <w:lang w:eastAsia="pl-PL"/>
        </w:rPr>
        <w:t>(podać mającą zastosowanie podstawę wykluczenia spośród wymienionych w art. 24 ust. 1 pkt 13-14, 16-20 lub art. 24 ust. 5 pkt 1)ustawy Pzp).</w:t>
      </w:r>
      <w:r w:rsidRPr="001328D2">
        <w:rPr>
          <w:rFonts w:ascii="Arial" w:eastAsia="Times New Roman" w:hAnsi="Arial" w:cs="Arial"/>
          <w:lang w:eastAsia="pl-PL"/>
        </w:rPr>
        <w:t xml:space="preserve"> Jednocześnie oświadczam, że w związku z ww. okolicznością, na podstawie art. 24 ust. 8 ustawy Pzp podjąłem następujące środki naprawcze:  ……………………………………………………………………………………………………………</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992664">
      <w:pPr>
        <w:numPr>
          <w:ilvl w:val="0"/>
          <w:numId w:val="68"/>
        </w:numPr>
        <w:suppressAutoHyphens/>
        <w:spacing w:after="0" w:line="240" w:lineRule="auto"/>
        <w:ind w:left="426" w:hanging="426"/>
        <w:contextualSpacing/>
        <w:rPr>
          <w:rFonts w:ascii="Arial" w:eastAsia="Calibri" w:hAnsi="Arial" w:cs="Arial"/>
          <w:b/>
          <w:lang w:eastAsia="pl-PL"/>
        </w:rPr>
      </w:pPr>
      <w:r w:rsidRPr="001328D2">
        <w:rPr>
          <w:rFonts w:ascii="Arial" w:eastAsia="Calibri" w:hAnsi="Arial" w:cs="Arial"/>
          <w:b/>
          <w:lang w:eastAsia="pl-PL"/>
        </w:rPr>
        <w:t xml:space="preserve">OŚWIADCZENIE DOTYCZĄCE PODMIOTU, NA KTÓREGO ZASOBY </w:t>
      </w:r>
      <w:r w:rsidRPr="001328D2">
        <w:rPr>
          <w:rFonts w:ascii="Arial" w:eastAsia="Calibri" w:hAnsi="Arial" w:cs="Arial"/>
          <w:b/>
          <w:lang w:eastAsia="pl-PL"/>
        </w:rPr>
        <w:br/>
        <w:t>POWOŁUJE SIĘ WYKONAWCA:</w:t>
      </w:r>
    </w:p>
    <w:p w:rsidR="001328D2" w:rsidRPr="001328D2" w:rsidRDefault="001328D2" w:rsidP="001328D2">
      <w:pPr>
        <w:spacing w:after="0" w:line="360" w:lineRule="auto"/>
        <w:jc w:val="both"/>
        <w:rPr>
          <w:rFonts w:ascii="Arial" w:eastAsia="Times New Roman" w:hAnsi="Arial" w:cs="Arial"/>
          <w:color w:val="0000FF"/>
          <w:lang w:eastAsia="pl-PL"/>
        </w:rPr>
      </w:pPr>
    </w:p>
    <w:p w:rsidR="001328D2" w:rsidRPr="001328D2" w:rsidRDefault="001328D2" w:rsidP="001328D2">
      <w:pPr>
        <w:spacing w:after="0" w:line="360" w:lineRule="auto"/>
        <w:jc w:val="both"/>
        <w:rPr>
          <w:rFonts w:ascii="Arial" w:eastAsia="Times New Roman" w:hAnsi="Arial" w:cs="Arial"/>
          <w:lang w:eastAsia="pl-PL"/>
        </w:rPr>
      </w:pPr>
      <w:r w:rsidRPr="001328D2">
        <w:rPr>
          <w:rFonts w:ascii="Arial" w:eastAsia="Times New Roman" w:hAnsi="Arial" w:cs="Arial"/>
          <w:lang w:eastAsia="pl-PL"/>
        </w:rPr>
        <w:t xml:space="preserve">Oświadczam, że następujący/e podmiot/y, na którego/ych zasoby powołuję się w niniejszym postępowaniu, tj.: </w:t>
      </w:r>
    </w:p>
    <w:p w:rsidR="001328D2" w:rsidRPr="001328D2" w:rsidRDefault="001328D2" w:rsidP="001328D2">
      <w:pPr>
        <w:spacing w:after="0" w:line="240" w:lineRule="auto"/>
        <w:jc w:val="center"/>
        <w:rPr>
          <w:rFonts w:ascii="Arial" w:eastAsia="Times New Roman" w:hAnsi="Arial" w:cs="Arial"/>
          <w:i/>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i/>
          <w:sz w:val="16"/>
          <w:szCs w:val="16"/>
          <w:lang w:eastAsia="pl-PL"/>
        </w:rPr>
        <w:t>(podać pełną nazwę/firmę, adres, a także w zależności od podmiotu: NIP/PESEL, KRS/CEiDG)</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i/>
          <w:lang w:eastAsia="pl-PL"/>
        </w:rPr>
      </w:pPr>
      <w:r w:rsidRPr="001328D2">
        <w:rPr>
          <w:rFonts w:ascii="Arial" w:eastAsia="Times New Roman" w:hAnsi="Arial" w:cs="Arial"/>
          <w:lang w:eastAsia="pl-PL"/>
        </w:rPr>
        <w:t>nie podlega/ją wykluczeniu z postępowania o udzielenie zamówienia.</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b/>
          <w:color w:val="0000FF"/>
          <w:lang w:eastAsia="pl-PL"/>
        </w:rPr>
      </w:pPr>
    </w:p>
    <w:p w:rsidR="001328D2" w:rsidRPr="001328D2" w:rsidRDefault="001328D2" w:rsidP="001328D2">
      <w:pPr>
        <w:spacing w:after="0"/>
        <w:contextualSpacing/>
        <w:jc w:val="center"/>
        <w:rPr>
          <w:rFonts w:ascii="Arial" w:eastAsia="Calibri" w:hAnsi="Arial" w:cs="Arial"/>
          <w:b/>
          <w:color w:val="0000FF"/>
          <w:lang w:eastAsia="pl-PL"/>
        </w:rPr>
      </w:pPr>
    </w:p>
    <w:p w:rsidR="001328D2" w:rsidRPr="001328D2" w:rsidRDefault="001328D2" w:rsidP="001328D2">
      <w:pPr>
        <w:spacing w:after="0"/>
        <w:contextualSpacing/>
        <w:jc w:val="center"/>
        <w:rPr>
          <w:rFonts w:ascii="Arial" w:eastAsia="Calibri" w:hAnsi="Arial" w:cs="Arial"/>
          <w:b/>
          <w:color w:val="0000FF"/>
          <w:lang w:eastAsia="pl-PL"/>
        </w:rPr>
      </w:pPr>
    </w:p>
    <w:p w:rsidR="001328D2" w:rsidRPr="001328D2" w:rsidRDefault="001328D2" w:rsidP="00992664">
      <w:pPr>
        <w:numPr>
          <w:ilvl w:val="0"/>
          <w:numId w:val="68"/>
        </w:numPr>
        <w:suppressAutoHyphens/>
        <w:spacing w:after="0" w:line="240" w:lineRule="auto"/>
        <w:ind w:left="426" w:hanging="426"/>
        <w:contextualSpacing/>
        <w:rPr>
          <w:rFonts w:ascii="Arial" w:eastAsia="Calibri" w:hAnsi="Arial" w:cs="Arial"/>
          <w:b/>
          <w:lang w:eastAsia="pl-PL"/>
        </w:rPr>
      </w:pPr>
      <w:r w:rsidRPr="001328D2">
        <w:rPr>
          <w:rFonts w:ascii="Arial" w:eastAsia="Calibri" w:hAnsi="Arial" w:cs="Arial"/>
          <w:b/>
          <w:lang w:eastAsia="pl-PL"/>
        </w:rPr>
        <w:lastRenderedPageBreak/>
        <w:t xml:space="preserve">OŚWIADCZENIE DOTYCZĄCE PODWYKONAWCY NIEBĘDĄCEGO </w:t>
      </w:r>
      <w:r w:rsidRPr="001328D2">
        <w:rPr>
          <w:rFonts w:ascii="Arial" w:eastAsia="Calibri" w:hAnsi="Arial" w:cs="Arial"/>
          <w:b/>
          <w:lang w:eastAsia="pl-PL"/>
        </w:rPr>
        <w:br/>
        <w:t>PODMIOTEM, NA KTÓREGO ZASOBY POWOŁUJE SIĘ WYKONAWCA:</w:t>
      </w: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 xml:space="preserve">Oświadczam, że następujący/e podmiot/y, będący/e podwykonawcą/ami: </w:t>
      </w:r>
    </w:p>
    <w:p w:rsidR="001328D2" w:rsidRPr="001328D2" w:rsidRDefault="001328D2" w:rsidP="001328D2">
      <w:pPr>
        <w:spacing w:after="0" w:line="269" w:lineRule="auto"/>
        <w:rPr>
          <w:rFonts w:ascii="Arial" w:eastAsia="Times New Roman" w:hAnsi="Arial" w:cs="Arial"/>
          <w:lang w:eastAsia="pl-PL"/>
        </w:rPr>
      </w:pPr>
    </w:p>
    <w:p w:rsidR="001328D2" w:rsidRPr="001328D2" w:rsidRDefault="001328D2" w:rsidP="001328D2">
      <w:pPr>
        <w:spacing w:after="0" w:line="269" w:lineRule="auto"/>
        <w:rPr>
          <w:rFonts w:ascii="Arial" w:eastAsia="Times New Roman" w:hAnsi="Arial" w:cs="Arial"/>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i/>
          <w:sz w:val="16"/>
          <w:szCs w:val="16"/>
          <w:lang w:eastAsia="pl-PL"/>
        </w:rPr>
        <w:t>(podać pełną nazwę/firmę, adres, a także w zależności od podmiotu: NIP/PESEL, KRS/CEiDG)</w:t>
      </w:r>
      <w:r w:rsidRPr="001328D2">
        <w:rPr>
          <w:rFonts w:ascii="Arial" w:eastAsia="Times New Roman" w:hAnsi="Arial" w:cs="Arial"/>
          <w:sz w:val="16"/>
          <w:szCs w:val="16"/>
          <w:lang w:eastAsia="pl-PL"/>
        </w:rPr>
        <w:t>,</w:t>
      </w:r>
    </w:p>
    <w:p w:rsidR="001328D2" w:rsidRPr="001328D2" w:rsidRDefault="001328D2" w:rsidP="001328D2">
      <w:pPr>
        <w:spacing w:after="0" w:line="269" w:lineRule="auto"/>
        <w:rPr>
          <w:rFonts w:ascii="Arial" w:eastAsia="Times New Roman" w:hAnsi="Arial" w:cs="Arial"/>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nie podlega/ą wykluczeniu z postępowania o udzielenie zamówienia.</w:t>
      </w:r>
    </w:p>
    <w:p w:rsidR="001328D2" w:rsidRPr="001328D2" w:rsidRDefault="001328D2" w:rsidP="001328D2">
      <w:pPr>
        <w:spacing w:after="0" w:line="360" w:lineRule="auto"/>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992664">
      <w:pPr>
        <w:numPr>
          <w:ilvl w:val="0"/>
          <w:numId w:val="68"/>
        </w:numPr>
        <w:suppressAutoHyphens/>
        <w:spacing w:after="120" w:line="240" w:lineRule="auto"/>
        <w:ind w:left="426" w:hanging="426"/>
        <w:contextualSpacing/>
        <w:rPr>
          <w:rFonts w:ascii="Arial" w:eastAsia="Calibri" w:hAnsi="Arial" w:cs="Arial"/>
          <w:b/>
          <w:lang w:eastAsia="pl-PL"/>
        </w:rPr>
      </w:pPr>
      <w:r w:rsidRPr="001328D2">
        <w:rPr>
          <w:rFonts w:ascii="Arial" w:eastAsia="Calibri" w:hAnsi="Arial" w:cs="Arial"/>
          <w:b/>
          <w:lang w:eastAsia="pl-PL"/>
        </w:rPr>
        <w:t>OŚWIADCZENIE DOTYCZĄCE PODANYCH INFORMACJI:</w:t>
      </w:r>
    </w:p>
    <w:p w:rsidR="001328D2" w:rsidRPr="001328D2" w:rsidRDefault="001328D2" w:rsidP="001328D2">
      <w:pPr>
        <w:spacing w:after="0"/>
        <w:jc w:val="both"/>
        <w:rPr>
          <w:rFonts w:ascii="Arial" w:eastAsia="Times New Roman" w:hAnsi="Arial" w:cs="Arial"/>
          <w:lang w:eastAsia="pl-PL"/>
        </w:rPr>
      </w:pPr>
      <w:r w:rsidRPr="001328D2">
        <w:rPr>
          <w:rFonts w:ascii="Arial" w:eastAsia="Times New Roman" w:hAnsi="Arial" w:cs="Arial"/>
          <w:lang w:eastAsia="pl-PL"/>
        </w:rPr>
        <w:t xml:space="preserve">Oświadczam, że wszystkie informacje podane w powyższych oświadczeniach są aktualne </w:t>
      </w:r>
      <w:r w:rsidRPr="001328D2">
        <w:rPr>
          <w:rFonts w:ascii="Arial" w:eastAsia="Times New Roman" w:hAnsi="Arial" w:cs="Arial"/>
          <w:lang w:eastAsia="pl-PL"/>
        </w:rPr>
        <w:br/>
        <w:t>i zgodne z prawdą oraz zostały przedstawione z pełną świadomością konsekwencji wprowadzenia Zamawiającego w błąd przy przedstawianiu tych informacji.</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widowControl w:val="0"/>
        <w:autoSpaceDE w:val="0"/>
        <w:autoSpaceDN w:val="0"/>
        <w:adjustRightInd w:val="0"/>
        <w:spacing w:after="0" w:line="240" w:lineRule="auto"/>
        <w:rPr>
          <w:rFonts w:ascii="Arial" w:eastAsia="Times New Roman" w:hAnsi="Arial" w:cs="Arial"/>
          <w:color w:val="000000"/>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spacing w:after="0" w:line="240" w:lineRule="auto"/>
        <w:rPr>
          <w:rFonts w:ascii="Arial" w:hAnsi="Aria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keepNext/>
        <w:spacing w:after="0" w:line="240" w:lineRule="auto"/>
        <w:jc w:val="right"/>
        <w:outlineLvl w:val="3"/>
        <w:rPr>
          <w:rFonts w:ascii="Arial" w:eastAsia="Times New Roman" w:hAnsi="Arial" w:cs="Arial"/>
          <w:iCs/>
          <w:lang w:val="x-none" w:eastAsia="x-none"/>
        </w:rPr>
      </w:pPr>
      <w:bookmarkStart w:id="4" w:name="_Toc426635816"/>
      <w:bookmarkStart w:id="5" w:name="_Toc460570144"/>
      <w:r w:rsidRPr="001328D2">
        <w:rPr>
          <w:rFonts w:ascii="Arial" w:eastAsia="Times New Roman" w:hAnsi="Arial" w:cs="Arial"/>
          <w:iCs/>
          <w:lang w:val="x-none" w:eastAsia="x-none"/>
        </w:rPr>
        <w:lastRenderedPageBreak/>
        <w:t xml:space="preserve">Załącznik Nr </w:t>
      </w:r>
      <w:r w:rsidRPr="001328D2">
        <w:rPr>
          <w:rFonts w:ascii="Arial" w:eastAsia="Times New Roman" w:hAnsi="Arial" w:cs="Arial"/>
          <w:iCs/>
          <w:lang w:eastAsia="x-none"/>
        </w:rPr>
        <w:t>2b</w:t>
      </w:r>
      <w:r w:rsidRPr="001328D2">
        <w:rPr>
          <w:rFonts w:ascii="Arial" w:eastAsia="Times New Roman" w:hAnsi="Arial" w:cs="Arial"/>
          <w:iCs/>
          <w:lang w:val="x-none" w:eastAsia="x-none"/>
        </w:rPr>
        <w:t xml:space="preserve"> - informacja o przynależności do grupy kapitałowej</w:t>
      </w:r>
      <w:bookmarkEnd w:id="4"/>
      <w:bookmarkEnd w:id="5"/>
    </w:p>
    <w:p w:rsidR="001328D2" w:rsidRPr="001328D2" w:rsidRDefault="001328D2" w:rsidP="001328D2">
      <w:pPr>
        <w:spacing w:after="0" w:line="240" w:lineRule="auto"/>
        <w:jc w:val="both"/>
        <w:rPr>
          <w:rFonts w:ascii="Arial Narrow" w:eastAsia="Times New Roman" w:hAnsi="Arial Narrow" w:cs="Verdana"/>
          <w:b/>
          <w:bCs/>
          <w:sz w:val="24"/>
          <w:szCs w:val="24"/>
          <w:lang w:eastAsia="pl-PL"/>
        </w:rPr>
      </w:pPr>
    </w:p>
    <w:p w:rsidR="001328D2" w:rsidRPr="001328D2" w:rsidRDefault="001328D2" w:rsidP="001328D2">
      <w:pPr>
        <w:spacing w:after="0" w:line="240" w:lineRule="auto"/>
        <w:jc w:val="center"/>
        <w:rPr>
          <w:rFonts w:ascii="Arial" w:eastAsia="Times New Roman" w:hAnsi="Arial" w:cs="Arial"/>
          <w:b/>
          <w:sz w:val="24"/>
          <w:szCs w:val="24"/>
          <w:lang w:eastAsia="pl-PL"/>
        </w:rPr>
      </w:pPr>
      <w:r w:rsidRPr="001328D2">
        <w:rPr>
          <w:rFonts w:ascii="Arial" w:eastAsia="Times New Roman" w:hAnsi="Arial" w:cs="Arial"/>
          <w:b/>
          <w:sz w:val="24"/>
          <w:szCs w:val="24"/>
          <w:lang w:eastAsia="pl-PL"/>
        </w:rPr>
        <w:t>Lista podmiotów należących do tej samej grupy kapitałowej/</w:t>
      </w:r>
      <w:r w:rsidRPr="001328D2">
        <w:rPr>
          <w:rFonts w:ascii="Arial" w:eastAsia="Times New Roman" w:hAnsi="Arial" w:cs="Arial"/>
          <w:b/>
          <w:sz w:val="24"/>
          <w:szCs w:val="24"/>
          <w:lang w:eastAsia="pl-PL"/>
        </w:rPr>
        <w:br/>
        <w:t>informacja o tym, że wykonawca nie należy do grupy kapitałowej</w:t>
      </w:r>
      <w:r w:rsidRPr="001328D2">
        <w:rPr>
          <w:rFonts w:ascii="Arial" w:eastAsia="Times New Roman" w:hAnsi="Arial" w:cs="Arial"/>
          <w:b/>
          <w:sz w:val="28"/>
          <w:szCs w:val="28"/>
          <w:lang w:eastAsia="pl-PL"/>
        </w:rPr>
        <w:t>*</w:t>
      </w:r>
      <w:r w:rsidRPr="001328D2">
        <w:rPr>
          <w:rFonts w:ascii="Arial" w:eastAsia="Times New Roman" w:hAnsi="Arial" w:cs="Arial"/>
          <w:b/>
          <w:sz w:val="24"/>
          <w:szCs w:val="24"/>
          <w:lang w:eastAsia="pl-PL"/>
        </w:rPr>
        <w:t>.</w:t>
      </w: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3E258D" w:rsidRPr="001328D2" w:rsidRDefault="003E258D" w:rsidP="003E258D">
      <w:pPr>
        <w:spacing w:after="0" w:line="240" w:lineRule="auto"/>
        <w:jc w:val="center"/>
        <w:rPr>
          <w:rFonts w:ascii="Arial" w:eastAsia="Times New Roman" w:hAnsi="Arial" w:cs="Arial"/>
          <w:b/>
          <w:lang w:eastAsia="pl-PL"/>
        </w:rPr>
      </w:pPr>
      <w:r w:rsidRPr="003E258D">
        <w:rPr>
          <w:rFonts w:ascii="Arial" w:eastAsia="Times New Roman" w:hAnsi="Arial" w:cs="Arial"/>
          <w:b/>
          <w:bCs/>
          <w:lang w:eastAsia="pl-PL"/>
        </w:rPr>
        <w:t>Przebudowa dróg powiatowych na terenie Gm. Lubawa</w:t>
      </w:r>
    </w:p>
    <w:p w:rsidR="003E258D" w:rsidRDefault="003E258D" w:rsidP="003E258D">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3E258D" w:rsidP="003E258D">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r w:rsidRPr="001328D2">
        <w:rPr>
          <w:rFonts w:ascii="Arial" w:eastAsia="Times New Roman" w:hAnsi="Arial" w:cs="Arial"/>
          <w:b/>
          <w:lang w:eastAsia="pl-PL"/>
        </w:rPr>
        <w:t>PZD.252.</w:t>
      </w:r>
      <w:r>
        <w:rPr>
          <w:rFonts w:ascii="Arial" w:eastAsia="Times New Roman" w:hAnsi="Arial" w:cs="Arial"/>
          <w:b/>
          <w:lang w:eastAsia="pl-PL"/>
        </w:rPr>
        <w:t>16</w:t>
      </w:r>
      <w:r w:rsidRPr="001328D2">
        <w:rPr>
          <w:rFonts w:ascii="Arial" w:eastAsia="Times New Roman" w:hAnsi="Arial" w:cs="Arial"/>
          <w:b/>
          <w:lang w:eastAsia="pl-PL"/>
        </w:rPr>
        <w:t>.2017.4</w:t>
      </w:r>
      <w:r>
        <w:rPr>
          <w:rFonts w:ascii="Arial" w:eastAsia="Times New Roman" w:hAnsi="Arial" w:cs="Arial"/>
          <w:b/>
          <w:lang w:eastAsia="pl-PL"/>
        </w:rPr>
        <w:t>B</w:t>
      </w:r>
    </w:p>
    <w:p w:rsidR="001328D2" w:rsidRPr="001328D2" w:rsidRDefault="001328D2" w:rsidP="001328D2">
      <w:pPr>
        <w:spacing w:after="120" w:line="240" w:lineRule="auto"/>
        <w:rPr>
          <w:rFonts w:ascii="Arial" w:eastAsia="Times New Roman" w:hAnsi="Arial" w:cs="Arial"/>
          <w:lang w:eastAsia="pl-PL"/>
        </w:rPr>
      </w:pPr>
      <w:r w:rsidRPr="001328D2">
        <w:rPr>
          <w:rFonts w:ascii="Arial" w:eastAsia="Times New Roman" w:hAnsi="Arial" w:cs="Arial"/>
          <w:lang w:eastAsia="pl-PL"/>
        </w:rPr>
        <w:t>działając w imieniu Wykonawcy*:</w:t>
      </w:r>
    </w:p>
    <w:p w:rsidR="001328D2" w:rsidRPr="001328D2" w:rsidRDefault="001328D2" w:rsidP="001328D2">
      <w:pPr>
        <w:spacing w:after="0" w:line="360" w:lineRule="auto"/>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360" w:lineRule="auto"/>
        <w:jc w:val="center"/>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(podać nazwę i adres Wykonawcy)</w:t>
      </w:r>
    </w:p>
    <w:p w:rsidR="001328D2" w:rsidRPr="001328D2" w:rsidRDefault="001328D2" w:rsidP="001328D2">
      <w:pPr>
        <w:spacing w:after="0" w:line="100" w:lineRule="atLeast"/>
        <w:jc w:val="both"/>
        <w:rPr>
          <w:rFonts w:ascii="Arial" w:eastAsia="Times New Roman" w:hAnsi="Arial" w:cs="Arial"/>
          <w:lang w:eastAsia="pl-PL"/>
        </w:rPr>
      </w:pPr>
      <w:r w:rsidRPr="001328D2">
        <w:rPr>
          <w:rFonts w:ascii="Arial" w:eastAsia="Times New Roman" w:hAnsi="Arial" w:cs="Arial"/>
          <w:bCs/>
          <w:lang w:eastAsia="pl-PL"/>
        </w:rPr>
        <w:t xml:space="preserve">Nawiązując do zamieszczonej w dniu ………. na stronie internetowej Zamawiającego informacji </w:t>
      </w:r>
      <w:r w:rsidRPr="001328D2">
        <w:rPr>
          <w:rFonts w:ascii="Arial" w:eastAsia="Times New Roman" w:hAnsi="Arial" w:cs="Arial"/>
          <w:lang w:eastAsia="pl-PL"/>
        </w:rPr>
        <w:t>o której mowa w art. 86 ust. 5 ustawy Pzp</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992664">
      <w:pPr>
        <w:widowControl w:val="0"/>
        <w:numPr>
          <w:ilvl w:val="0"/>
          <w:numId w:val="70"/>
        </w:numPr>
        <w:suppressAutoHyphens/>
        <w:adjustRightInd w:val="0"/>
        <w:spacing w:after="0" w:line="240" w:lineRule="auto"/>
        <w:ind w:left="426" w:hanging="426"/>
        <w:textAlignment w:val="baseline"/>
        <w:rPr>
          <w:rFonts w:ascii="Arial" w:eastAsia="Times New Roman" w:hAnsi="Arial" w:cs="Arial"/>
          <w:lang w:eastAsia="pl-PL"/>
        </w:rPr>
      </w:pPr>
      <w:r w:rsidRPr="001328D2">
        <w:rPr>
          <w:rFonts w:ascii="Arial" w:eastAsia="Times New Roman" w:hAnsi="Arial" w:cs="Arial"/>
          <w:b/>
          <w:lang w:eastAsia="pl-PL"/>
        </w:rPr>
        <w:t xml:space="preserve">Informuję(my), że z poniższymi wykonawcami biorącymi udział w przedmiotowym postępowaniu** należymy do tej samej grupy kapitałowej </w:t>
      </w:r>
      <w:r w:rsidRPr="001328D2">
        <w:rPr>
          <w:rFonts w:ascii="Arial" w:eastAsia="Times New Roman" w:hAnsi="Arial" w:cs="Arial"/>
          <w:lang w:eastAsia="pl-PL"/>
        </w:rPr>
        <w:t>w rozumieniu ustawy z dnia 16 lutego 2007 r. o ochronie konkurencji i konsumentów w skład której wchodzą następujące podmioty:</w:t>
      </w:r>
    </w:p>
    <w:p w:rsidR="001328D2" w:rsidRPr="001328D2" w:rsidRDefault="001328D2" w:rsidP="001328D2">
      <w:pPr>
        <w:widowControl w:val="0"/>
        <w:adjustRightInd w:val="0"/>
        <w:spacing w:after="0" w:line="240" w:lineRule="auto"/>
        <w:ind w:left="426"/>
        <w:textAlignment w:val="baseline"/>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1328D2" w:rsidRPr="001328D2" w:rsidTr="00FF6F93">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Lp.</w:t>
            </w:r>
          </w:p>
        </w:tc>
        <w:tc>
          <w:tcPr>
            <w:tcW w:w="2693"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Nazwa podmiotu</w:t>
            </w:r>
          </w:p>
        </w:tc>
        <w:tc>
          <w:tcPr>
            <w:tcW w:w="5985"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Adres podmiotu</w:t>
            </w:r>
          </w:p>
        </w:tc>
      </w:tr>
      <w:tr w:rsidR="001328D2" w:rsidRPr="001328D2" w:rsidTr="00FF6F93">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1.</w:t>
            </w:r>
          </w:p>
        </w:tc>
        <w:tc>
          <w:tcPr>
            <w:tcW w:w="2693" w:type="dxa"/>
          </w:tcPr>
          <w:p w:rsidR="001328D2" w:rsidRPr="001328D2" w:rsidRDefault="001328D2" w:rsidP="001328D2">
            <w:pPr>
              <w:spacing w:after="0" w:line="240" w:lineRule="auto"/>
              <w:rPr>
                <w:rFonts w:ascii="Arial" w:eastAsia="Times New Roman" w:hAnsi="Arial" w:cs="Arial"/>
                <w:lang w:eastAsia="pl-PL"/>
              </w:rPr>
            </w:pPr>
          </w:p>
        </w:tc>
        <w:tc>
          <w:tcPr>
            <w:tcW w:w="5985" w:type="dxa"/>
          </w:tcPr>
          <w:p w:rsidR="001328D2" w:rsidRPr="001328D2" w:rsidRDefault="001328D2" w:rsidP="001328D2">
            <w:pPr>
              <w:spacing w:after="0" w:line="240" w:lineRule="auto"/>
              <w:rPr>
                <w:rFonts w:ascii="Arial" w:eastAsia="Times New Roman" w:hAnsi="Arial" w:cs="Arial"/>
                <w:lang w:eastAsia="pl-PL"/>
              </w:rPr>
            </w:pPr>
          </w:p>
        </w:tc>
      </w:tr>
      <w:tr w:rsidR="001328D2" w:rsidRPr="001328D2" w:rsidTr="00FF6F93">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w:t>
            </w:r>
          </w:p>
        </w:tc>
        <w:tc>
          <w:tcPr>
            <w:tcW w:w="2693" w:type="dxa"/>
          </w:tcPr>
          <w:p w:rsidR="001328D2" w:rsidRPr="001328D2" w:rsidRDefault="001328D2" w:rsidP="001328D2">
            <w:pPr>
              <w:spacing w:after="0" w:line="240" w:lineRule="auto"/>
              <w:rPr>
                <w:rFonts w:ascii="Arial" w:eastAsia="Times New Roman" w:hAnsi="Arial" w:cs="Arial"/>
                <w:lang w:eastAsia="pl-PL"/>
              </w:rPr>
            </w:pPr>
          </w:p>
        </w:tc>
        <w:tc>
          <w:tcPr>
            <w:tcW w:w="5985" w:type="dxa"/>
          </w:tcPr>
          <w:p w:rsidR="001328D2" w:rsidRPr="001328D2" w:rsidRDefault="001328D2" w:rsidP="001328D2">
            <w:pPr>
              <w:spacing w:after="0" w:line="240" w:lineRule="auto"/>
              <w:rPr>
                <w:rFonts w:ascii="Arial" w:eastAsia="Times New Roman" w:hAnsi="Arial" w:cs="Arial"/>
                <w:lang w:eastAsia="pl-PL"/>
              </w:rPr>
            </w:pPr>
          </w:p>
        </w:tc>
      </w:tr>
    </w:tbl>
    <w:p w:rsidR="001328D2" w:rsidRPr="001328D2" w:rsidRDefault="001328D2" w:rsidP="001328D2">
      <w:pPr>
        <w:spacing w:after="0" w:line="240" w:lineRule="auto"/>
        <w:rPr>
          <w:rFonts w:ascii="Arial" w:eastAsia="Times New Roman" w:hAnsi="Arial" w:cs="Arial"/>
          <w:i/>
          <w:color w:val="FF0000"/>
          <w:lang w:eastAsia="pl-PL"/>
        </w:rPr>
      </w:pPr>
    </w:p>
    <w:p w:rsidR="001328D2" w:rsidRPr="001328D2" w:rsidRDefault="001328D2" w:rsidP="001328D2">
      <w:pPr>
        <w:spacing w:after="0" w:line="240" w:lineRule="auto"/>
        <w:rPr>
          <w:rFonts w:ascii="Arial" w:eastAsia="Times New Roman" w:hAnsi="Arial" w:cs="Arial"/>
          <w:i/>
          <w:color w:val="FF0000"/>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jc w:val="both"/>
        <w:rPr>
          <w:rFonts w:ascii="Arial" w:eastAsia="Times New Roman" w:hAnsi="Arial" w:cs="Arial"/>
          <w:i/>
          <w:iCs/>
          <w:sz w:val="16"/>
          <w:szCs w:val="16"/>
          <w:lang w:eastAsia="pl-PL"/>
        </w:rPr>
      </w:pPr>
    </w:p>
    <w:p w:rsidR="001328D2" w:rsidRPr="001328D2" w:rsidRDefault="001328D2" w:rsidP="001328D2">
      <w:pPr>
        <w:spacing w:after="0" w:line="240" w:lineRule="auto"/>
        <w:jc w:val="both"/>
        <w:rPr>
          <w:rFonts w:ascii="Arial" w:eastAsia="Times New Roman" w:hAnsi="Arial" w:cs="Arial"/>
          <w:b/>
          <w:lang w:eastAsia="pl-PL"/>
        </w:rPr>
      </w:pPr>
      <w:r w:rsidRPr="001328D2">
        <w:rPr>
          <w:rFonts w:ascii="Arial" w:eastAsia="Times New Roman" w:hAnsi="Arial" w:cs="Arial"/>
          <w:b/>
          <w:lang w:eastAsia="pl-PL"/>
        </w:rPr>
        <w:t xml:space="preserve">** wraz ze złożonym oświadczeniem przedstawiamy dowody, że powiązania z innymi wykonawcami nie prowadzą do zakłócenia konkurencji w niniejszym postępowaniu </w:t>
      </w:r>
      <w:r w:rsidRPr="001328D2">
        <w:rPr>
          <w:rFonts w:ascii="Arial" w:eastAsia="Times New Roman" w:hAnsi="Arial" w:cs="Arial"/>
          <w:b/>
          <w:lang w:eastAsia="pl-PL"/>
        </w:rPr>
        <w:br/>
        <w:t>o udzielenie zamówienia publicznego</w:t>
      </w:r>
    </w:p>
    <w:p w:rsidR="001328D2" w:rsidRPr="001328D2" w:rsidRDefault="001328D2" w:rsidP="00992664">
      <w:pPr>
        <w:numPr>
          <w:ilvl w:val="0"/>
          <w:numId w:val="71"/>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992664">
      <w:pPr>
        <w:numPr>
          <w:ilvl w:val="0"/>
          <w:numId w:val="71"/>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240" w:lineRule="auto"/>
        <w:ind w:left="720"/>
        <w:jc w:val="both"/>
        <w:rPr>
          <w:rFonts w:ascii="Arial" w:eastAsia="Times New Roman" w:hAnsi="Arial" w:cs="Arial"/>
          <w:lang w:eastAsia="pl-PL"/>
        </w:rPr>
      </w:pPr>
    </w:p>
    <w:p w:rsidR="001328D2" w:rsidRPr="001328D2" w:rsidRDefault="001328D2" w:rsidP="001328D2">
      <w:pPr>
        <w:spacing w:after="0" w:line="240" w:lineRule="auto"/>
        <w:ind w:left="720"/>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D74CC1" w:rsidP="001328D2">
      <w:pPr>
        <w:spacing w:after="0" w:line="240" w:lineRule="auto"/>
        <w:rPr>
          <w:rFonts w:ascii="Arial" w:eastAsia="Times New Roman" w:hAnsi="Arial" w:cs="Arial"/>
          <w:b/>
          <w:color w:val="FF0000"/>
          <w:lang w:eastAsia="pl-PL"/>
        </w:rPr>
      </w:pPr>
      <w:r>
        <w:rPr>
          <w:rFonts w:ascii="Arial" w:eastAsia="Times New Roman" w:hAnsi="Arial" w:cs="Arial"/>
          <w:b/>
          <w:color w:val="FF0000"/>
          <w:lang w:eastAsia="pl-PL"/>
        </w:rPr>
        <w:pict>
          <v:rect id="_x0000_i1025" style="width:0;height:1.5pt" o:hralign="center" o:hrstd="t" o:hr="t" fillcolor="#aca899" stroked="f">
            <v:imagedata r:id="rId13" o:title=""/>
          </v:rect>
        </w:pict>
      </w:r>
    </w:p>
    <w:p w:rsidR="001328D2" w:rsidRPr="001328D2" w:rsidRDefault="001328D2" w:rsidP="00992664">
      <w:pPr>
        <w:widowControl w:val="0"/>
        <w:numPr>
          <w:ilvl w:val="0"/>
          <w:numId w:val="70"/>
        </w:numPr>
        <w:suppressAutoHyphens/>
        <w:adjustRightInd w:val="0"/>
        <w:spacing w:after="0" w:line="240" w:lineRule="auto"/>
        <w:ind w:left="442" w:hanging="357"/>
        <w:jc w:val="both"/>
        <w:textAlignment w:val="baseline"/>
        <w:rPr>
          <w:rFonts w:ascii="Arial" w:eastAsia="Times New Roman" w:hAnsi="Arial" w:cs="Arial"/>
          <w:u w:val="single"/>
          <w:lang w:eastAsia="pl-PL"/>
        </w:rPr>
      </w:pPr>
      <w:r w:rsidRPr="001328D2">
        <w:rPr>
          <w:rFonts w:ascii="Arial" w:eastAsia="Times New Roman" w:hAnsi="Arial" w:cs="Arial"/>
          <w:b/>
          <w:u w:val="single"/>
          <w:lang w:eastAsia="pl-PL"/>
        </w:rPr>
        <w:t>informujemy, że nie należymy do grupy kapitałowej*</w:t>
      </w:r>
      <w:r w:rsidRPr="001328D2">
        <w:rPr>
          <w:rFonts w:ascii="Arial" w:eastAsia="Times New Roman" w:hAnsi="Arial" w:cs="Arial"/>
          <w:u w:val="single"/>
          <w:lang w:eastAsia="pl-PL"/>
        </w:rPr>
        <w:t>,</w:t>
      </w:r>
      <w:r w:rsidRPr="001328D2">
        <w:rPr>
          <w:rFonts w:ascii="Arial" w:eastAsia="Times New Roman" w:hAnsi="Arial" w:cs="Arial"/>
          <w:lang w:eastAsia="pl-PL"/>
        </w:rPr>
        <w:t xml:space="preserve"> o której mowa w art. 24 ust. 1 pkt.23) ustawy Prawo zamówień publicznych</w:t>
      </w: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jc w:val="both"/>
        <w:rPr>
          <w:rFonts w:ascii="Arial" w:eastAsia="Times New Roman" w:hAnsi="Arial" w:cs="Arial"/>
          <w:b/>
          <w:lang w:val="x-none" w:eastAsia="x-none"/>
        </w:rPr>
      </w:pPr>
      <w:r w:rsidRPr="001328D2">
        <w:rPr>
          <w:rFonts w:ascii="Arial" w:eastAsia="Times New Roman" w:hAnsi="Arial" w:cs="Arial"/>
          <w:b/>
          <w:lang w:val="x-none" w:eastAsia="x-none"/>
        </w:rPr>
        <w:t xml:space="preserve">* - należy wypełnić pkt. 1 </w:t>
      </w:r>
      <w:r w:rsidRPr="001328D2">
        <w:rPr>
          <w:rFonts w:ascii="Arial" w:eastAsia="Times New Roman" w:hAnsi="Arial" w:cs="Arial"/>
          <w:b/>
          <w:u w:val="single"/>
          <w:lang w:val="x-none" w:eastAsia="x-none"/>
        </w:rPr>
        <w:t>lub</w:t>
      </w:r>
      <w:r w:rsidRPr="001328D2">
        <w:rPr>
          <w:rFonts w:ascii="Arial" w:eastAsia="Times New Roman" w:hAnsi="Arial" w:cs="Arial"/>
          <w:b/>
          <w:lang w:val="x-none" w:eastAsia="x-none"/>
        </w:rPr>
        <w:t xml:space="preserve"> pkt. 2</w:t>
      </w:r>
    </w:p>
    <w:p w:rsidR="001328D2" w:rsidRPr="001328D2" w:rsidRDefault="001328D2" w:rsidP="001328D2">
      <w:pPr>
        <w:spacing w:after="0" w:line="240" w:lineRule="auto"/>
        <w:ind w:firstLine="709"/>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b/>
          <w:color w:val="FF0000"/>
          <w:lang w:eastAsia="pl-PL"/>
        </w:rPr>
      </w:pPr>
      <w:r w:rsidRPr="001328D2">
        <w:rPr>
          <w:rFonts w:ascii="Arial" w:eastAsia="Times New Roman" w:hAnsi="Arial" w:cs="Arial"/>
          <w:b/>
          <w:color w:val="FF0000"/>
          <w:lang w:eastAsia="pl-PL"/>
        </w:rPr>
        <w:t xml:space="preserve">UWAGA: Załącznik nr </w:t>
      </w:r>
      <w:r w:rsidR="00011723">
        <w:rPr>
          <w:rFonts w:ascii="Arial" w:eastAsia="Times New Roman" w:hAnsi="Arial" w:cs="Arial"/>
          <w:b/>
          <w:color w:val="FF0000"/>
          <w:lang w:eastAsia="pl-PL"/>
        </w:rPr>
        <w:t>2b</w:t>
      </w:r>
      <w:r w:rsidRPr="001328D2">
        <w:rPr>
          <w:rFonts w:ascii="Arial" w:eastAsia="Times New Roman" w:hAnsi="Arial" w:cs="Arial"/>
          <w:b/>
          <w:color w:val="FF0000"/>
          <w:lang w:eastAsia="pl-PL"/>
        </w:rPr>
        <w:t xml:space="preserve"> wykonawca składa w terminie 3 dni od dnia zamieszczenia na stronie internetowej informacji o której mowa w art. 86 ust. 5 ustawy Pzp</w:t>
      </w:r>
    </w:p>
    <w:p w:rsidR="001328D2" w:rsidRPr="001328D2" w:rsidRDefault="001328D2" w:rsidP="001328D2">
      <w:pPr>
        <w:spacing w:after="0" w:line="240" w:lineRule="auto"/>
        <w:rPr>
          <w:rFonts w:ascii="Arial" w:hAnsi="Aria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keepNext/>
        <w:spacing w:after="0" w:line="240" w:lineRule="auto"/>
        <w:jc w:val="right"/>
        <w:outlineLvl w:val="3"/>
        <w:rPr>
          <w:rFonts w:ascii="Arial" w:eastAsia="Times New Roman" w:hAnsi="Arial" w:cs="Arial"/>
          <w:i/>
          <w:iCs/>
          <w:lang w:val="x-none" w:eastAsia="x-none"/>
        </w:rPr>
      </w:pPr>
      <w:r w:rsidRPr="001328D2">
        <w:rPr>
          <w:rFonts w:ascii="Arial" w:eastAsia="Times New Roman" w:hAnsi="Arial" w:cs="Arial"/>
          <w:i/>
          <w:lang w:eastAsia="x-none"/>
        </w:rPr>
        <w:lastRenderedPageBreak/>
        <w:t>Z</w:t>
      </w:r>
      <w:r w:rsidRPr="001328D2">
        <w:rPr>
          <w:rFonts w:ascii="Arial" w:eastAsia="Times New Roman" w:hAnsi="Arial" w:cs="Arial"/>
          <w:i/>
          <w:lang w:val="x-none" w:eastAsia="x-none"/>
        </w:rPr>
        <w:t>ał</w:t>
      </w:r>
      <w:r w:rsidRPr="001328D2">
        <w:rPr>
          <w:rFonts w:ascii="Arial" w:eastAsia="Times New Roman" w:hAnsi="Arial" w:cs="Arial"/>
          <w:i/>
          <w:lang w:eastAsia="x-none"/>
        </w:rPr>
        <w:t>ą</w:t>
      </w:r>
      <w:r w:rsidRPr="001328D2">
        <w:rPr>
          <w:rFonts w:ascii="Arial" w:eastAsia="Times New Roman" w:hAnsi="Arial" w:cs="Arial"/>
          <w:i/>
          <w:lang w:val="x-none" w:eastAsia="x-none"/>
        </w:rPr>
        <w:t>cznik</w:t>
      </w:r>
      <w:r w:rsidRPr="001328D2">
        <w:rPr>
          <w:rFonts w:ascii="Arial" w:eastAsia="Times New Roman" w:hAnsi="Arial" w:cs="Arial"/>
          <w:i/>
          <w:iCs/>
          <w:lang w:val="x-none" w:eastAsia="x-none"/>
        </w:rPr>
        <w:t xml:space="preserve"> nr 3 – </w:t>
      </w:r>
      <w:r w:rsidRPr="001328D2">
        <w:rPr>
          <w:rFonts w:ascii="Arial" w:eastAsia="Times New Roman" w:hAnsi="Arial" w:cs="Arial"/>
          <w:i/>
          <w:iCs/>
          <w:lang w:eastAsia="x-none"/>
        </w:rPr>
        <w:t>doświadczenie wykonawcy</w:t>
      </w:r>
      <w:r w:rsidRPr="001328D2">
        <w:rPr>
          <w:rFonts w:ascii="Arial" w:eastAsia="Times New Roman" w:hAnsi="Arial" w:cs="Arial"/>
          <w:i/>
          <w:iCs/>
          <w:lang w:val="x-none" w:eastAsia="x-none"/>
        </w:rPr>
        <w:t xml:space="preserve"> </w:t>
      </w:r>
    </w:p>
    <w:p w:rsidR="001328D2" w:rsidRPr="001328D2" w:rsidRDefault="001328D2" w:rsidP="001328D2">
      <w:pPr>
        <w:spacing w:after="0" w:line="240" w:lineRule="auto"/>
        <w:jc w:val="both"/>
        <w:rPr>
          <w:rFonts w:ascii="Arial" w:eastAsia="Times New Roman" w:hAnsi="Arial" w:cs="Arial"/>
          <w:b/>
          <w:i/>
          <w:lang w:eastAsia="pl-PL"/>
        </w:rPr>
      </w:pPr>
    </w:p>
    <w:p w:rsidR="001328D2" w:rsidRPr="001328D2" w:rsidRDefault="001328D2" w:rsidP="001328D2">
      <w:pPr>
        <w:spacing w:after="0" w:line="240" w:lineRule="auto"/>
        <w:jc w:val="center"/>
        <w:rPr>
          <w:rFonts w:ascii="Arial" w:eastAsia="Times New Roman" w:hAnsi="Arial" w:cs="Arial"/>
          <w:b/>
          <w:sz w:val="24"/>
          <w:szCs w:val="24"/>
          <w:lang w:eastAsia="pl-PL"/>
        </w:rPr>
      </w:pPr>
      <w:r w:rsidRPr="001328D2">
        <w:rPr>
          <w:rFonts w:ascii="Arial" w:eastAsia="Times New Roman" w:hAnsi="Arial" w:cs="Arial"/>
          <w:b/>
          <w:sz w:val="24"/>
          <w:szCs w:val="24"/>
          <w:lang w:eastAsia="pl-PL"/>
        </w:rPr>
        <w:t>DOŚWIADCZENIE WYKONAWCY</w:t>
      </w:r>
    </w:p>
    <w:p w:rsidR="001328D2" w:rsidRPr="001328D2" w:rsidRDefault="001328D2" w:rsidP="001328D2">
      <w:pPr>
        <w:spacing w:after="0" w:line="240" w:lineRule="auto"/>
        <w:jc w:val="center"/>
        <w:rPr>
          <w:rFonts w:ascii="Arial" w:eastAsia="Times New Roman" w:hAnsi="Arial" w:cs="Arial"/>
          <w:sz w:val="24"/>
          <w:szCs w:val="24"/>
          <w:lang w:eastAsia="pl-PL"/>
        </w:rPr>
      </w:pPr>
    </w:p>
    <w:p w:rsidR="001328D2" w:rsidRPr="001328D2" w:rsidRDefault="001328D2" w:rsidP="001328D2">
      <w:pPr>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011723" w:rsidRDefault="00011723" w:rsidP="00011723">
      <w:pPr>
        <w:spacing w:after="0" w:line="240" w:lineRule="auto"/>
        <w:jc w:val="center"/>
        <w:rPr>
          <w:rFonts w:ascii="Arial" w:eastAsia="Times New Roman" w:hAnsi="Arial" w:cs="Arial"/>
          <w:b/>
          <w:bCs/>
          <w:lang w:eastAsia="pl-PL"/>
        </w:rPr>
      </w:pPr>
    </w:p>
    <w:p w:rsidR="00011723" w:rsidRPr="001328D2" w:rsidRDefault="00011723" w:rsidP="00011723">
      <w:pPr>
        <w:spacing w:after="0" w:line="240" w:lineRule="auto"/>
        <w:jc w:val="center"/>
        <w:rPr>
          <w:rFonts w:ascii="Arial" w:eastAsia="Times New Roman" w:hAnsi="Arial" w:cs="Arial"/>
          <w:b/>
          <w:lang w:eastAsia="pl-PL"/>
        </w:rPr>
      </w:pPr>
      <w:r w:rsidRPr="003E258D">
        <w:rPr>
          <w:rFonts w:ascii="Arial" w:eastAsia="Times New Roman" w:hAnsi="Arial" w:cs="Arial"/>
          <w:b/>
          <w:bCs/>
          <w:lang w:eastAsia="pl-PL"/>
        </w:rPr>
        <w:t>Przebudowa dróg powiatowych na terenie Gm. Lubawa</w:t>
      </w:r>
    </w:p>
    <w:p w:rsidR="00011723" w:rsidRDefault="00011723" w:rsidP="00011723">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011723" w:rsidP="00011723">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r w:rsidRPr="001328D2">
        <w:rPr>
          <w:rFonts w:ascii="Arial" w:eastAsia="Times New Roman" w:hAnsi="Arial" w:cs="Arial"/>
          <w:b/>
          <w:lang w:eastAsia="pl-PL"/>
        </w:rPr>
        <w:t>PZD.252.</w:t>
      </w:r>
      <w:r>
        <w:rPr>
          <w:rFonts w:ascii="Arial" w:eastAsia="Times New Roman" w:hAnsi="Arial" w:cs="Arial"/>
          <w:b/>
          <w:lang w:eastAsia="pl-PL"/>
        </w:rPr>
        <w:t>16</w:t>
      </w:r>
      <w:r w:rsidRPr="001328D2">
        <w:rPr>
          <w:rFonts w:ascii="Arial" w:eastAsia="Times New Roman" w:hAnsi="Arial" w:cs="Arial"/>
          <w:b/>
          <w:lang w:eastAsia="pl-PL"/>
        </w:rPr>
        <w:t>.2017.4</w:t>
      </w:r>
      <w:r>
        <w:rPr>
          <w:rFonts w:ascii="Arial" w:eastAsia="Times New Roman" w:hAnsi="Arial" w:cs="Arial"/>
          <w:b/>
          <w:lang w:eastAsia="pl-PL"/>
        </w:rPr>
        <w:t>B</w:t>
      </w:r>
    </w:p>
    <w:p w:rsidR="001328D2" w:rsidRPr="001328D2" w:rsidRDefault="001328D2" w:rsidP="001328D2">
      <w:pPr>
        <w:widowControl w:val="0"/>
        <w:tabs>
          <w:tab w:val="left" w:pos="8460"/>
          <w:tab w:val="left" w:pos="8910"/>
        </w:tabs>
        <w:spacing w:after="0" w:line="240" w:lineRule="auto"/>
        <w:jc w:val="both"/>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 xml:space="preserve">działając w imieniu Wykonawcy: </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suppressAutoHyphens/>
        <w:spacing w:after="0" w:line="36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100" w:lineRule="atLeast"/>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 xml:space="preserve"> (nazwa i adres Wykonawcy)</w:t>
      </w: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r w:rsidRPr="001328D2">
        <w:rPr>
          <w:rFonts w:ascii="Arial" w:eastAsia="Times New Roman" w:hAnsi="Arial" w:cs="Arial"/>
          <w:lang w:eastAsia="pl-PL"/>
        </w:rPr>
        <w:t>Oświadczamy, że reprezentowana przez nas firma(y) zrealizowała(y) w ciągu ostatnich 5 lat następujące roboty:</w:t>
      </w:r>
    </w:p>
    <w:tbl>
      <w:tblPr>
        <w:tblW w:w="101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870"/>
        <w:gridCol w:w="1418"/>
        <w:gridCol w:w="2976"/>
        <w:gridCol w:w="1476"/>
        <w:gridCol w:w="1785"/>
      </w:tblGrid>
      <w:tr w:rsidR="001328D2" w:rsidRPr="001328D2" w:rsidTr="00FF6F93">
        <w:trPr>
          <w:trHeight w:val="1785"/>
        </w:trPr>
        <w:tc>
          <w:tcPr>
            <w:tcW w:w="610" w:type="dxa"/>
            <w:tcBorders>
              <w:top w:val="double" w:sz="6" w:space="0" w:color="auto"/>
              <w:bottom w:val="single" w:sz="6"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Lp.</w:t>
            </w:r>
          </w:p>
        </w:tc>
        <w:tc>
          <w:tcPr>
            <w:tcW w:w="1870" w:type="dxa"/>
            <w:tcBorders>
              <w:top w:val="double" w:sz="6" w:space="0" w:color="auto"/>
              <w:bottom w:val="single" w:sz="6"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Nazwa i adres podmiotu na rzecz którego robota została wykonana</w:t>
            </w:r>
          </w:p>
        </w:tc>
        <w:tc>
          <w:tcPr>
            <w:tcW w:w="1418" w:type="dxa"/>
            <w:tcBorders>
              <w:top w:val="double" w:sz="6" w:space="0" w:color="auto"/>
              <w:bottom w:val="single" w:sz="6"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Całkowita wartość brutto</w:t>
            </w:r>
          </w:p>
        </w:tc>
        <w:tc>
          <w:tcPr>
            <w:tcW w:w="2976" w:type="dxa"/>
            <w:tcBorders>
              <w:top w:val="double" w:sz="6" w:space="0" w:color="auto"/>
              <w:bottom w:val="single" w:sz="6"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Miejsce wykonania i zakres wykonania robót</w:t>
            </w:r>
            <w:r w:rsidRPr="001328D2">
              <w:rPr>
                <w:rFonts w:ascii="Arial" w:eastAsia="Times New Roman" w:hAnsi="Arial" w:cs="Arial"/>
                <w:lang w:eastAsia="pl-PL"/>
              </w:rPr>
              <w:br/>
              <w:t xml:space="preserve"> (wykonane roboty muszą potwierdzać spełnianie warunków postawionych przez Zamawiającego określone w pkt. V ust.2 ppkt.2) SIWZ)</w:t>
            </w:r>
          </w:p>
        </w:tc>
        <w:tc>
          <w:tcPr>
            <w:tcW w:w="1476" w:type="dxa"/>
            <w:tcBorders>
              <w:top w:val="double" w:sz="6" w:space="0" w:color="auto"/>
              <w:bottom w:val="single" w:sz="6" w:space="0" w:color="auto"/>
              <w:right w:val="single" w:sz="4"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Czas realizacji </w:t>
            </w:r>
          </w:p>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od – do </w:t>
            </w:r>
          </w:p>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dz./m-c /rok</w:t>
            </w:r>
          </w:p>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 </w:t>
            </w:r>
          </w:p>
        </w:tc>
        <w:tc>
          <w:tcPr>
            <w:tcW w:w="1785" w:type="dxa"/>
            <w:tcBorders>
              <w:top w:val="double" w:sz="6" w:space="0" w:color="auto"/>
              <w:left w:val="single" w:sz="4" w:space="0" w:color="auto"/>
              <w:bottom w:val="single" w:sz="6" w:space="0" w:color="auto"/>
              <w:right w:val="double" w:sz="4"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Informacja o podstawie dysponowania doświadczeniem*</w:t>
            </w:r>
          </w:p>
        </w:tc>
      </w:tr>
      <w:tr w:rsidR="001328D2" w:rsidRPr="001328D2" w:rsidTr="00FF6F93">
        <w:trPr>
          <w:trHeight w:hRule="exact" w:val="230"/>
        </w:trPr>
        <w:tc>
          <w:tcPr>
            <w:tcW w:w="610"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1</w:t>
            </w:r>
          </w:p>
        </w:tc>
        <w:tc>
          <w:tcPr>
            <w:tcW w:w="1870"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2</w:t>
            </w:r>
          </w:p>
        </w:tc>
        <w:tc>
          <w:tcPr>
            <w:tcW w:w="1418"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3</w:t>
            </w:r>
          </w:p>
        </w:tc>
        <w:tc>
          <w:tcPr>
            <w:tcW w:w="2976"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4</w:t>
            </w:r>
          </w:p>
        </w:tc>
        <w:tc>
          <w:tcPr>
            <w:tcW w:w="1476"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5</w:t>
            </w:r>
          </w:p>
        </w:tc>
        <w:tc>
          <w:tcPr>
            <w:tcW w:w="1785"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6</w:t>
            </w:r>
          </w:p>
        </w:tc>
      </w:tr>
      <w:tr w:rsidR="001328D2" w:rsidRPr="001328D2" w:rsidTr="00FF6F93">
        <w:trPr>
          <w:trHeight w:val="851"/>
        </w:trPr>
        <w:tc>
          <w:tcPr>
            <w:tcW w:w="610" w:type="dxa"/>
          </w:tcPr>
          <w:p w:rsidR="001328D2" w:rsidRPr="001328D2" w:rsidRDefault="001328D2" w:rsidP="001328D2">
            <w:pPr>
              <w:spacing w:after="0" w:line="360" w:lineRule="auto"/>
              <w:jc w:val="center"/>
              <w:rPr>
                <w:rFonts w:ascii="Arial" w:eastAsia="Times New Roman" w:hAnsi="Arial" w:cs="Arial"/>
                <w:b/>
                <w:lang w:eastAsia="pl-PL"/>
              </w:rPr>
            </w:pPr>
          </w:p>
        </w:tc>
        <w:tc>
          <w:tcPr>
            <w:tcW w:w="1870" w:type="dxa"/>
          </w:tcPr>
          <w:p w:rsidR="001328D2" w:rsidRPr="001328D2" w:rsidRDefault="001328D2" w:rsidP="001328D2">
            <w:pPr>
              <w:spacing w:after="0" w:line="360" w:lineRule="auto"/>
              <w:jc w:val="center"/>
              <w:rPr>
                <w:rFonts w:ascii="Arial" w:eastAsia="Times New Roman" w:hAnsi="Arial" w:cs="Arial"/>
                <w:b/>
                <w:lang w:eastAsia="pl-PL"/>
              </w:rPr>
            </w:pPr>
          </w:p>
        </w:tc>
        <w:tc>
          <w:tcPr>
            <w:tcW w:w="1418" w:type="dxa"/>
          </w:tcPr>
          <w:p w:rsidR="001328D2" w:rsidRPr="001328D2" w:rsidRDefault="001328D2" w:rsidP="001328D2">
            <w:pPr>
              <w:spacing w:before="120" w:after="120" w:line="240" w:lineRule="auto"/>
              <w:jc w:val="center"/>
              <w:rPr>
                <w:rFonts w:ascii="Arial" w:eastAsia="Times New Roman" w:hAnsi="Arial" w:cs="Arial"/>
                <w:b/>
                <w:lang w:eastAsia="pl-PL"/>
              </w:rPr>
            </w:pPr>
          </w:p>
        </w:tc>
        <w:tc>
          <w:tcPr>
            <w:tcW w:w="2976" w:type="dxa"/>
          </w:tcPr>
          <w:p w:rsidR="001328D2" w:rsidRPr="001328D2" w:rsidRDefault="001328D2" w:rsidP="001328D2">
            <w:pPr>
              <w:spacing w:before="120" w:after="120" w:line="240" w:lineRule="auto"/>
              <w:jc w:val="center"/>
              <w:rPr>
                <w:rFonts w:ascii="Arial" w:eastAsia="Times New Roman" w:hAnsi="Arial" w:cs="Arial"/>
                <w:b/>
                <w:lang w:eastAsia="pl-PL"/>
              </w:rPr>
            </w:pPr>
          </w:p>
        </w:tc>
        <w:tc>
          <w:tcPr>
            <w:tcW w:w="1476" w:type="dxa"/>
          </w:tcPr>
          <w:p w:rsidR="001328D2" w:rsidRPr="001328D2" w:rsidRDefault="001328D2" w:rsidP="001328D2">
            <w:pPr>
              <w:spacing w:after="0" w:line="360" w:lineRule="auto"/>
              <w:jc w:val="center"/>
              <w:rPr>
                <w:rFonts w:ascii="Arial" w:eastAsia="Times New Roman" w:hAnsi="Arial" w:cs="Arial"/>
                <w:b/>
                <w:lang w:eastAsia="pl-PL"/>
              </w:rPr>
            </w:pPr>
          </w:p>
        </w:tc>
        <w:tc>
          <w:tcPr>
            <w:tcW w:w="1785" w:type="dxa"/>
          </w:tcPr>
          <w:p w:rsidR="001328D2" w:rsidRPr="001328D2" w:rsidRDefault="001328D2" w:rsidP="001328D2">
            <w:pPr>
              <w:spacing w:after="0" w:line="240" w:lineRule="auto"/>
              <w:jc w:val="center"/>
              <w:rPr>
                <w:rFonts w:ascii="Arial" w:eastAsia="Times New Roman" w:hAnsi="Arial" w:cs="Arial"/>
                <w:b/>
                <w:lang w:eastAsia="pl-PL"/>
              </w:rPr>
            </w:pPr>
            <w:r w:rsidRPr="001328D2">
              <w:rPr>
                <w:rFonts w:ascii="Arial" w:eastAsia="Times New Roman" w:hAnsi="Arial" w:cs="Arial"/>
                <w:lang w:eastAsia="pl-PL"/>
              </w:rPr>
              <w:t>doświadczenie wykonawcy / oddane do dyspozycji przez inny podmiot ***</w:t>
            </w:r>
          </w:p>
        </w:tc>
      </w:tr>
    </w:tbl>
    <w:p w:rsidR="001328D2" w:rsidRPr="001328D2" w:rsidRDefault="001328D2" w:rsidP="001328D2">
      <w:pPr>
        <w:tabs>
          <w:tab w:val="center" w:pos="1134"/>
        </w:tabs>
        <w:suppressAutoHyphens/>
        <w:spacing w:after="0" w:line="240" w:lineRule="auto"/>
        <w:ind w:left="1134" w:hanging="1134"/>
        <w:rPr>
          <w:rFonts w:ascii="Arial" w:eastAsia="Times New Roman" w:hAnsi="Arial" w:cs="Arial"/>
          <w:b/>
          <w:sz w:val="18"/>
          <w:szCs w:val="18"/>
          <w:lang w:eastAsia="zh-CN"/>
        </w:rPr>
      </w:pPr>
      <w:r w:rsidRPr="001328D2">
        <w:rPr>
          <w:rFonts w:ascii="Arial" w:eastAsia="Times New Roman" w:hAnsi="Arial" w:cs="Arial"/>
          <w:b/>
          <w:sz w:val="18"/>
          <w:szCs w:val="18"/>
          <w:u w:val="single"/>
          <w:lang w:eastAsia="zh-CN"/>
        </w:rPr>
        <w:t>Uwaga:</w:t>
      </w:r>
    </w:p>
    <w:p w:rsidR="001328D2" w:rsidRPr="001328D2" w:rsidRDefault="001328D2" w:rsidP="001328D2">
      <w:pPr>
        <w:numPr>
          <w:ilvl w:val="0"/>
          <w:numId w:val="21"/>
        </w:numPr>
        <w:tabs>
          <w:tab w:val="center" w:pos="1134"/>
        </w:tabs>
        <w:suppressAutoHyphens/>
        <w:spacing w:after="0" w:line="240" w:lineRule="auto"/>
        <w:jc w:val="both"/>
        <w:rPr>
          <w:rFonts w:ascii="Arial" w:eastAsia="Times New Roman" w:hAnsi="Arial" w:cs="Arial"/>
          <w:b/>
          <w:sz w:val="18"/>
          <w:szCs w:val="18"/>
          <w:lang w:eastAsia="zh-CN"/>
        </w:rPr>
      </w:pPr>
      <w:r w:rsidRPr="001328D2">
        <w:rPr>
          <w:rFonts w:ascii="Arial" w:eastAsia="Times New Roman" w:hAnsi="Arial" w:cs="Arial"/>
          <w:b/>
          <w:sz w:val="18"/>
          <w:szCs w:val="18"/>
          <w:lang w:eastAsia="zh-CN"/>
        </w:rPr>
        <w:t xml:space="preserve">* wykonawca nie jest zobowiązany do dołączania dokumentów potwierdzających doświadczenie zawodowe, składa jedynie niniejsze oświadczenie. </w:t>
      </w:r>
    </w:p>
    <w:p w:rsidR="001328D2" w:rsidRPr="001328D2" w:rsidRDefault="001328D2" w:rsidP="001328D2">
      <w:pPr>
        <w:numPr>
          <w:ilvl w:val="0"/>
          <w:numId w:val="21"/>
        </w:numPr>
        <w:tabs>
          <w:tab w:val="center" w:pos="1134"/>
        </w:tabs>
        <w:suppressAutoHyphens/>
        <w:spacing w:after="0" w:line="240" w:lineRule="auto"/>
        <w:jc w:val="both"/>
        <w:rPr>
          <w:rFonts w:ascii="Arial" w:eastAsia="Times New Roman" w:hAnsi="Arial" w:cs="Arial"/>
          <w:b/>
          <w:sz w:val="18"/>
          <w:szCs w:val="18"/>
          <w:lang w:eastAsia="zh-CN"/>
        </w:rPr>
      </w:pPr>
      <w:r w:rsidRPr="001328D2">
        <w:rPr>
          <w:rFonts w:ascii="Arial" w:eastAsia="Times New Roman" w:hAnsi="Arial" w:cs="Arial"/>
          <w:b/>
          <w:sz w:val="18"/>
          <w:szCs w:val="18"/>
          <w:lang w:eastAsia="zh-CN"/>
        </w:rPr>
        <w:t>** W przypadku, gdy potencjał kadrowy, o którym mowa wyżej jest oddany przez inny podmiot                      do realizacji zamówienia, to wykonawca zobowiązany jest do niemniejszego wykazu dołączyć pisemne zobowiązanie tych podmiotów do oddania mu do dyspozycji niezbędnego potencjału kadrowego na okres korzystania z niego przy wykonywaniu zamówienia.</w:t>
      </w:r>
    </w:p>
    <w:p w:rsidR="001328D2" w:rsidRPr="001328D2" w:rsidRDefault="001328D2" w:rsidP="001328D2">
      <w:pPr>
        <w:numPr>
          <w:ilvl w:val="0"/>
          <w:numId w:val="21"/>
        </w:numPr>
        <w:tabs>
          <w:tab w:val="center" w:pos="1134"/>
        </w:tabs>
        <w:suppressAutoHyphens/>
        <w:spacing w:after="0" w:line="240" w:lineRule="auto"/>
        <w:jc w:val="both"/>
        <w:rPr>
          <w:rFonts w:ascii="Arial" w:eastAsia="Times New Roman" w:hAnsi="Arial" w:cs="Arial"/>
          <w:b/>
          <w:sz w:val="16"/>
          <w:szCs w:val="16"/>
          <w:lang w:eastAsia="zh-CN"/>
        </w:rPr>
      </w:pPr>
      <w:r w:rsidRPr="001328D2">
        <w:rPr>
          <w:rFonts w:ascii="Arial" w:eastAsia="Times New Roman" w:hAnsi="Arial" w:cs="Arial"/>
          <w:b/>
          <w:sz w:val="18"/>
          <w:szCs w:val="18"/>
          <w:lang w:eastAsia="zh-CN"/>
        </w:rPr>
        <w:t>*** niewłaściwe skreślić</w:t>
      </w: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b/>
          <w:i/>
          <w:lang w:eastAsia="pl-PL"/>
        </w:rPr>
      </w:pPr>
      <w:r w:rsidRPr="001328D2">
        <w:rPr>
          <w:rFonts w:ascii="Arial" w:eastAsia="Times New Roman" w:hAnsi="Arial" w:cs="Arial"/>
          <w:lang w:eastAsia="pl-PL"/>
        </w:rPr>
        <w:t>Prawdziwość powyższych danych potwierdzam własnoręcznym podpisem świadom odpowiedzialności karnej.</w:t>
      </w: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lang w:eastAsia="pl-PL"/>
        </w:rPr>
      </w:pPr>
      <w:r w:rsidRPr="001328D2">
        <w:rPr>
          <w:rFonts w:ascii="Arial" w:eastAsia="Times New Roman" w:hAnsi="Arial" w:cs="Arial"/>
          <w:i/>
          <w:lang w:eastAsia="pl-PL"/>
        </w:rPr>
        <w:t>......................................................................................</w:t>
      </w:r>
      <w:r w:rsidRPr="001328D2">
        <w:rPr>
          <w:rFonts w:ascii="Arial" w:eastAsia="Times New Roman" w:hAnsi="Arial" w:cs="Arial"/>
          <w:i/>
          <w:lang w:eastAsia="pl-PL"/>
        </w:rPr>
        <w:tab/>
      </w:r>
      <w:r w:rsidRPr="001328D2">
        <w:rPr>
          <w:rFonts w:ascii="Arial" w:eastAsia="Times New Roman" w:hAnsi="Arial" w:cs="Arial"/>
          <w:i/>
          <w:lang w:eastAsia="pl-PL"/>
        </w:rPr>
        <w:tab/>
        <w:t>......................................</w:t>
      </w:r>
    </w:p>
    <w:p w:rsidR="001328D2" w:rsidRPr="001328D2" w:rsidRDefault="001328D2" w:rsidP="001328D2">
      <w:pPr>
        <w:spacing w:after="0" w:line="240" w:lineRule="auto"/>
        <w:rPr>
          <w:rFonts w:ascii="Arial" w:eastAsia="Times New Roman" w:hAnsi="Arial" w:cs="Arial"/>
          <w:i/>
          <w:lang w:eastAsia="pl-PL"/>
        </w:rPr>
      </w:pPr>
      <w:r w:rsidRPr="001328D2">
        <w:rPr>
          <w:rFonts w:ascii="Arial" w:eastAsia="Times New Roman" w:hAnsi="Arial" w:cs="Arial"/>
          <w:i/>
          <w:lang w:eastAsia="pl-PL"/>
        </w:rPr>
        <w:t xml:space="preserve">(pieczęć i podpis(y) osób uprawnionych </w:t>
      </w:r>
      <w:r w:rsidRPr="001328D2">
        <w:rPr>
          <w:rFonts w:ascii="Arial" w:eastAsia="Times New Roman" w:hAnsi="Arial" w:cs="Arial"/>
          <w:i/>
          <w:lang w:eastAsia="pl-PL"/>
        </w:rPr>
        <w:tab/>
      </w:r>
      <w:r w:rsidRPr="001328D2">
        <w:rPr>
          <w:rFonts w:ascii="Arial" w:eastAsia="Times New Roman" w:hAnsi="Arial" w:cs="Arial"/>
          <w:i/>
          <w:lang w:eastAsia="pl-PL"/>
        </w:rPr>
        <w:tab/>
      </w:r>
      <w:r w:rsidRPr="001328D2">
        <w:rPr>
          <w:rFonts w:ascii="Arial" w:eastAsia="Times New Roman" w:hAnsi="Arial" w:cs="Arial"/>
          <w:i/>
          <w:lang w:eastAsia="pl-PL"/>
        </w:rPr>
        <w:tab/>
      </w:r>
      <w:r w:rsidRPr="001328D2">
        <w:rPr>
          <w:rFonts w:ascii="Arial" w:eastAsia="Times New Roman" w:hAnsi="Arial" w:cs="Arial"/>
          <w:i/>
          <w:lang w:eastAsia="pl-PL"/>
        </w:rPr>
        <w:tab/>
      </w:r>
      <w:r w:rsidRPr="001328D2">
        <w:rPr>
          <w:rFonts w:ascii="Arial" w:eastAsia="Times New Roman" w:hAnsi="Arial" w:cs="Arial"/>
          <w:i/>
          <w:lang w:eastAsia="pl-PL"/>
        </w:rPr>
        <w:tab/>
        <w:t>(data)</w:t>
      </w:r>
      <w:r w:rsidRPr="001328D2">
        <w:rPr>
          <w:rFonts w:ascii="Arial" w:eastAsia="Times New Roman" w:hAnsi="Arial" w:cs="Arial"/>
          <w:i/>
          <w:lang w:eastAsia="pl-PL"/>
        </w:rPr>
        <w:br/>
        <w:t>do reprezentacji wykonawcy lub pełnomocnika)</w:t>
      </w:r>
    </w:p>
    <w:p w:rsidR="001328D2" w:rsidRPr="001328D2" w:rsidRDefault="001328D2" w:rsidP="001328D2">
      <w:pPr>
        <w:spacing w:after="0" w:line="240" w:lineRule="auto"/>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u w:val="single"/>
          <w:lang w:eastAsia="pl-PL"/>
        </w:rPr>
      </w:pPr>
      <w:r w:rsidRPr="001328D2">
        <w:rPr>
          <w:rFonts w:ascii="Arial" w:eastAsia="Times New Roman" w:hAnsi="Arial" w:cs="Arial"/>
          <w:u w:val="single"/>
          <w:lang w:eastAsia="pl-PL"/>
        </w:rPr>
        <w:t xml:space="preserve">UWAGA: Zamawiający może wezwać wykonawcę, którego oferta została najwyżej oceniona, </w:t>
      </w:r>
      <w:r w:rsidRPr="001328D2">
        <w:rPr>
          <w:rFonts w:ascii="Arial" w:eastAsia="Times New Roman" w:hAnsi="Arial" w:cs="Arial"/>
          <w:u w:val="single"/>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1328D2" w:rsidRPr="001328D2" w:rsidRDefault="001328D2" w:rsidP="001328D2">
      <w:pPr>
        <w:keepNext/>
        <w:suppressAutoHyphens/>
        <w:spacing w:after="0" w:line="240" w:lineRule="auto"/>
        <w:jc w:val="right"/>
        <w:outlineLvl w:val="3"/>
        <w:rPr>
          <w:rFonts w:ascii="Times New Roman" w:eastAsia="Times New Roman" w:hAnsi="Times New Roman" w:cs="Times New Roman"/>
          <w:sz w:val="24"/>
          <w:szCs w:val="20"/>
          <w:lang w:eastAsia="zh-CN"/>
        </w:rPr>
      </w:pPr>
      <w:r w:rsidRPr="001328D2">
        <w:rPr>
          <w:rFonts w:ascii="Arial" w:eastAsia="Times New Roman" w:hAnsi="Arial" w:cs="Arial"/>
          <w:i/>
          <w:iCs/>
          <w:sz w:val="18"/>
          <w:szCs w:val="18"/>
          <w:lang w:eastAsia="zh-CN"/>
        </w:rPr>
        <w:lastRenderedPageBreak/>
        <w:t>Załącznik nr 4 – wykaz osób i podmiotów przewidzianych do realizacji zadania</w:t>
      </w: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widowControl w:val="0"/>
        <w:tabs>
          <w:tab w:val="left" w:pos="8460"/>
          <w:tab w:val="left" w:pos="8910"/>
        </w:tabs>
        <w:suppressAutoHyphens/>
        <w:spacing w:after="0" w:line="360" w:lineRule="auto"/>
        <w:jc w:val="center"/>
        <w:rPr>
          <w:rFonts w:ascii="Verdana" w:eastAsia="Times New Roman" w:hAnsi="Verdana" w:cs="Verdana"/>
          <w:b/>
          <w:sz w:val="18"/>
          <w:szCs w:val="18"/>
          <w:lang w:eastAsia="zh-CN"/>
        </w:rPr>
      </w:pPr>
      <w:r w:rsidRPr="001328D2">
        <w:rPr>
          <w:rFonts w:ascii="Verdana" w:eastAsia="Times New Roman" w:hAnsi="Verdana" w:cs="Verdana"/>
          <w:b/>
          <w:sz w:val="24"/>
          <w:szCs w:val="20"/>
          <w:lang w:eastAsia="zh-CN"/>
        </w:rPr>
        <w:t>POTENCJAŁ KADROWY</w:t>
      </w:r>
    </w:p>
    <w:p w:rsidR="001328D2" w:rsidRPr="001328D2" w:rsidRDefault="001328D2" w:rsidP="001328D2">
      <w:pPr>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011723" w:rsidRDefault="00011723" w:rsidP="00011723">
      <w:pPr>
        <w:spacing w:after="0" w:line="240" w:lineRule="auto"/>
        <w:jc w:val="center"/>
        <w:rPr>
          <w:rFonts w:ascii="Arial" w:eastAsia="Times New Roman" w:hAnsi="Arial" w:cs="Arial"/>
          <w:b/>
          <w:bCs/>
          <w:lang w:eastAsia="pl-PL"/>
        </w:rPr>
      </w:pPr>
    </w:p>
    <w:p w:rsidR="00011723" w:rsidRPr="001328D2" w:rsidRDefault="00011723" w:rsidP="00011723">
      <w:pPr>
        <w:spacing w:after="0" w:line="240" w:lineRule="auto"/>
        <w:jc w:val="center"/>
        <w:rPr>
          <w:rFonts w:ascii="Arial" w:eastAsia="Times New Roman" w:hAnsi="Arial" w:cs="Arial"/>
          <w:b/>
          <w:lang w:eastAsia="pl-PL"/>
        </w:rPr>
      </w:pPr>
      <w:r w:rsidRPr="003E258D">
        <w:rPr>
          <w:rFonts w:ascii="Arial" w:eastAsia="Times New Roman" w:hAnsi="Arial" w:cs="Arial"/>
          <w:b/>
          <w:bCs/>
          <w:lang w:eastAsia="pl-PL"/>
        </w:rPr>
        <w:t>Przebudowa dróg powiatowych na terenie Gm. Lubawa</w:t>
      </w:r>
    </w:p>
    <w:p w:rsidR="00011723" w:rsidRDefault="00011723" w:rsidP="00011723">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011723" w:rsidP="00011723">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r w:rsidRPr="001328D2">
        <w:rPr>
          <w:rFonts w:ascii="Arial" w:eastAsia="Times New Roman" w:hAnsi="Arial" w:cs="Arial"/>
          <w:b/>
          <w:lang w:eastAsia="pl-PL"/>
        </w:rPr>
        <w:t>PZD.252.</w:t>
      </w:r>
      <w:r>
        <w:rPr>
          <w:rFonts w:ascii="Arial" w:eastAsia="Times New Roman" w:hAnsi="Arial" w:cs="Arial"/>
          <w:b/>
          <w:lang w:eastAsia="pl-PL"/>
        </w:rPr>
        <w:t>16</w:t>
      </w:r>
      <w:r w:rsidRPr="001328D2">
        <w:rPr>
          <w:rFonts w:ascii="Arial" w:eastAsia="Times New Roman" w:hAnsi="Arial" w:cs="Arial"/>
          <w:b/>
          <w:lang w:eastAsia="pl-PL"/>
        </w:rPr>
        <w:t>.2017.4</w:t>
      </w:r>
      <w:r>
        <w:rPr>
          <w:rFonts w:ascii="Arial" w:eastAsia="Times New Roman" w:hAnsi="Arial" w:cs="Arial"/>
          <w:b/>
          <w:lang w:eastAsia="pl-PL"/>
        </w:rPr>
        <w:t>B</w:t>
      </w:r>
    </w:p>
    <w:p w:rsidR="001328D2" w:rsidRPr="001328D2" w:rsidRDefault="001328D2" w:rsidP="001328D2">
      <w:pPr>
        <w:widowControl w:val="0"/>
        <w:tabs>
          <w:tab w:val="left" w:pos="8460"/>
          <w:tab w:val="left" w:pos="8910"/>
        </w:tabs>
        <w:spacing w:after="0" w:line="240" w:lineRule="auto"/>
        <w:jc w:val="both"/>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 xml:space="preserve">działając w imieniu Wykonawcy: </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suppressAutoHyphens/>
        <w:spacing w:after="0" w:line="36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100" w:lineRule="atLeast"/>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 xml:space="preserve"> (nazwa i adres Wykonawcy)</w:t>
      </w:r>
    </w:p>
    <w:p w:rsidR="001328D2" w:rsidRPr="001328D2" w:rsidRDefault="001328D2" w:rsidP="001328D2">
      <w:pPr>
        <w:widowControl w:val="0"/>
        <w:tabs>
          <w:tab w:val="left" w:pos="8460"/>
          <w:tab w:val="left" w:pos="8910"/>
        </w:tabs>
        <w:suppressAutoHyphens/>
        <w:spacing w:after="0" w:line="360" w:lineRule="auto"/>
        <w:jc w:val="both"/>
        <w:rPr>
          <w:rFonts w:ascii="Arial" w:eastAsia="Times New Roman" w:hAnsi="Arial" w:cs="Arial"/>
          <w:b/>
          <w:sz w:val="18"/>
          <w:szCs w:val="18"/>
          <w:lang w:eastAsia="zh-CN"/>
        </w:rPr>
      </w:pPr>
    </w:p>
    <w:p w:rsidR="001328D2" w:rsidRPr="001328D2" w:rsidRDefault="001328D2" w:rsidP="001328D2">
      <w:pPr>
        <w:widowControl w:val="0"/>
        <w:tabs>
          <w:tab w:val="left" w:pos="8460"/>
          <w:tab w:val="left" w:pos="8910"/>
        </w:tabs>
        <w:suppressAutoHyphens/>
        <w:spacing w:after="0" w:line="360" w:lineRule="auto"/>
        <w:jc w:val="both"/>
        <w:rPr>
          <w:rFonts w:ascii="Arial" w:eastAsia="Times New Roman" w:hAnsi="Arial" w:cs="Arial"/>
          <w:sz w:val="20"/>
          <w:szCs w:val="20"/>
          <w:lang w:eastAsia="zh-CN"/>
        </w:rPr>
      </w:pPr>
      <w:r w:rsidRPr="001328D2">
        <w:rPr>
          <w:rFonts w:ascii="Arial" w:eastAsia="Times New Roman" w:hAnsi="Arial" w:cs="Arial"/>
          <w:b/>
          <w:sz w:val="18"/>
          <w:szCs w:val="18"/>
          <w:lang w:eastAsia="zh-CN"/>
        </w:rPr>
        <w:t>Oświadczamy, że do realizacji niniejszego zamówienia skierujemy następujące osoby:</w:t>
      </w:r>
    </w:p>
    <w:tbl>
      <w:tblPr>
        <w:tblW w:w="0" w:type="auto"/>
        <w:tblInd w:w="-15" w:type="dxa"/>
        <w:tblLayout w:type="fixed"/>
        <w:tblCellMar>
          <w:left w:w="70" w:type="dxa"/>
          <w:right w:w="70" w:type="dxa"/>
        </w:tblCellMar>
        <w:tblLook w:val="04A0" w:firstRow="1" w:lastRow="0" w:firstColumn="1" w:lastColumn="0" w:noHBand="0" w:noVBand="1"/>
      </w:tblPr>
      <w:tblGrid>
        <w:gridCol w:w="535"/>
        <w:gridCol w:w="1515"/>
        <w:gridCol w:w="2880"/>
        <w:gridCol w:w="1620"/>
        <w:gridCol w:w="1980"/>
        <w:gridCol w:w="1630"/>
      </w:tblGrid>
      <w:tr w:rsidR="001328D2" w:rsidRPr="001328D2" w:rsidTr="00FF6F93">
        <w:trPr>
          <w:trHeight w:val="1200"/>
          <w:tblHeader/>
        </w:trPr>
        <w:tc>
          <w:tcPr>
            <w:tcW w:w="535" w:type="dxa"/>
            <w:tcBorders>
              <w:top w:val="double" w:sz="4" w:space="0" w:color="000000"/>
              <w:left w:val="double" w:sz="4" w:space="0" w:color="000000"/>
              <w:bottom w:val="single" w:sz="4" w:space="0" w:color="000000"/>
              <w:right w:val="nil"/>
            </w:tcBorders>
            <w:vAlign w:val="center"/>
          </w:tcPr>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L.p.</w:t>
            </w:r>
          </w:p>
          <w:p w:rsidR="001328D2" w:rsidRPr="001328D2" w:rsidRDefault="001328D2" w:rsidP="001328D2">
            <w:pPr>
              <w:suppressAutoHyphens/>
              <w:spacing w:after="0"/>
              <w:jc w:val="center"/>
              <w:rPr>
                <w:rFonts w:ascii="Arial" w:eastAsia="Times New Roman" w:hAnsi="Arial" w:cs="Arial"/>
                <w:sz w:val="20"/>
                <w:szCs w:val="20"/>
                <w:lang w:eastAsia="zh-CN"/>
              </w:rPr>
            </w:pPr>
          </w:p>
        </w:tc>
        <w:tc>
          <w:tcPr>
            <w:tcW w:w="1515" w:type="dxa"/>
            <w:tcBorders>
              <w:top w:val="double" w:sz="4" w:space="0" w:color="000000"/>
              <w:left w:val="single" w:sz="4" w:space="0" w:color="000000"/>
              <w:bottom w:val="single" w:sz="4" w:space="0" w:color="000000"/>
              <w:right w:val="nil"/>
            </w:tcBorders>
            <w:vAlign w:val="center"/>
            <w:hideMark/>
          </w:tcPr>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Imię i Nazwisko,</w:t>
            </w:r>
            <w:r w:rsidRPr="001328D2">
              <w:rPr>
                <w:rFonts w:ascii="Arial" w:eastAsia="Times New Roman" w:hAnsi="Arial" w:cs="Arial"/>
                <w:sz w:val="20"/>
                <w:szCs w:val="20"/>
                <w:lang w:eastAsia="zh-CN"/>
              </w:rPr>
              <w:br/>
              <w:t xml:space="preserve"> wykształcenie</w:t>
            </w:r>
          </w:p>
        </w:tc>
        <w:tc>
          <w:tcPr>
            <w:tcW w:w="2880" w:type="dxa"/>
            <w:tcBorders>
              <w:top w:val="double" w:sz="4" w:space="0" w:color="000000"/>
              <w:left w:val="single" w:sz="4" w:space="0" w:color="000000"/>
              <w:bottom w:val="single" w:sz="4" w:space="0" w:color="000000"/>
              <w:right w:val="nil"/>
            </w:tcBorders>
            <w:vAlign w:val="center"/>
          </w:tcPr>
          <w:p w:rsidR="001328D2" w:rsidRPr="001328D2" w:rsidRDefault="001328D2" w:rsidP="001328D2">
            <w:pPr>
              <w:suppressAutoHyphens/>
              <w:snapToGrid w:val="0"/>
              <w:spacing w:after="0"/>
              <w:jc w:val="center"/>
              <w:rPr>
                <w:rFonts w:ascii="Arial" w:eastAsia="Times New Roman" w:hAnsi="Arial" w:cs="Arial"/>
                <w:sz w:val="20"/>
                <w:szCs w:val="20"/>
                <w:lang w:eastAsia="zh-CN"/>
              </w:rPr>
            </w:pPr>
          </w:p>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Zakres rzeczowy wykonywanych czynności</w:t>
            </w:r>
          </w:p>
        </w:tc>
        <w:tc>
          <w:tcPr>
            <w:tcW w:w="1620" w:type="dxa"/>
            <w:tcBorders>
              <w:top w:val="double" w:sz="4" w:space="0" w:color="000000"/>
              <w:left w:val="single" w:sz="4" w:space="0" w:color="000000"/>
              <w:bottom w:val="single" w:sz="4" w:space="0" w:color="000000"/>
              <w:right w:val="nil"/>
            </w:tcBorders>
            <w:vAlign w:val="center"/>
            <w:hideMark/>
          </w:tcPr>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Posiadane kwalifikacje - uprawnienia</w:t>
            </w:r>
            <w:r w:rsidRPr="001328D2">
              <w:rPr>
                <w:rFonts w:ascii="Arial" w:eastAsia="Times New Roman" w:hAnsi="Arial" w:cs="Arial"/>
                <w:sz w:val="20"/>
                <w:szCs w:val="20"/>
                <w:lang w:eastAsia="zh-CN"/>
              </w:rPr>
              <w:br/>
              <w:t xml:space="preserve">(Nr, rodzaj) </w:t>
            </w:r>
          </w:p>
        </w:tc>
        <w:tc>
          <w:tcPr>
            <w:tcW w:w="1980" w:type="dxa"/>
            <w:tcBorders>
              <w:top w:val="double" w:sz="4" w:space="0" w:color="000000"/>
              <w:left w:val="single" w:sz="4" w:space="0" w:color="000000"/>
              <w:bottom w:val="single" w:sz="4" w:space="0" w:color="000000"/>
              <w:right w:val="nil"/>
            </w:tcBorders>
            <w:vAlign w:val="center"/>
            <w:hideMark/>
          </w:tcPr>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 xml:space="preserve">Doświadczenie w latach w </w:t>
            </w:r>
          </w:p>
          <w:p w:rsidR="001328D2" w:rsidRPr="001328D2" w:rsidRDefault="001328D2" w:rsidP="001328D2">
            <w:pPr>
              <w:suppressAutoHyphens/>
              <w:autoSpaceDE w:val="0"/>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sprawowaniu samodzielnych funkcji technicznych w budownictwie</w:t>
            </w:r>
          </w:p>
          <w:p w:rsidR="001328D2" w:rsidRPr="001328D2" w:rsidRDefault="001328D2" w:rsidP="001328D2">
            <w:pPr>
              <w:suppressAutoHyphens/>
              <w:autoSpaceDE w:val="0"/>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wymagane/podsiane*</w:t>
            </w:r>
          </w:p>
        </w:tc>
        <w:tc>
          <w:tcPr>
            <w:tcW w:w="1630" w:type="dxa"/>
            <w:tcBorders>
              <w:top w:val="double" w:sz="4" w:space="0" w:color="000000"/>
              <w:left w:val="single" w:sz="4" w:space="0" w:color="000000"/>
              <w:bottom w:val="single" w:sz="4" w:space="0" w:color="000000"/>
              <w:right w:val="double" w:sz="4" w:space="0" w:color="000000"/>
            </w:tcBorders>
            <w:vAlign w:val="center"/>
            <w:hideMark/>
          </w:tcPr>
          <w:p w:rsidR="001328D2" w:rsidRPr="001328D2" w:rsidRDefault="001328D2" w:rsidP="001328D2">
            <w:pPr>
              <w:suppressAutoHyphens/>
              <w:spacing w:after="0"/>
              <w:jc w:val="center"/>
              <w:rPr>
                <w:rFonts w:ascii="Times New Roman" w:eastAsia="Times New Roman" w:hAnsi="Times New Roman" w:cs="Times New Roman"/>
                <w:sz w:val="24"/>
                <w:szCs w:val="24"/>
                <w:lang w:eastAsia="zh-CN"/>
              </w:rPr>
            </w:pPr>
            <w:bookmarkStart w:id="6" w:name="OLE_LINK2"/>
            <w:r w:rsidRPr="001328D2">
              <w:rPr>
                <w:rFonts w:ascii="Arial" w:eastAsia="Times New Roman" w:hAnsi="Arial" w:cs="Arial"/>
                <w:sz w:val="20"/>
                <w:szCs w:val="20"/>
                <w:lang w:eastAsia="zh-CN"/>
              </w:rPr>
              <w:t xml:space="preserve">Informacja o podstawie dysponowania osobami </w:t>
            </w:r>
            <w:bookmarkEnd w:id="6"/>
            <w:r w:rsidRPr="001328D2">
              <w:rPr>
                <w:rFonts w:ascii="Arial" w:eastAsia="Times New Roman" w:hAnsi="Arial" w:cs="Arial"/>
                <w:sz w:val="20"/>
                <w:szCs w:val="20"/>
                <w:lang w:eastAsia="zh-CN"/>
              </w:rPr>
              <w:t>**</w:t>
            </w:r>
          </w:p>
        </w:tc>
      </w:tr>
      <w:tr w:rsidR="001328D2" w:rsidRPr="001328D2" w:rsidTr="00FF6F93">
        <w:trPr>
          <w:trHeight w:val="223"/>
          <w:tblHeader/>
        </w:trPr>
        <w:tc>
          <w:tcPr>
            <w:tcW w:w="535" w:type="dxa"/>
            <w:tcBorders>
              <w:top w:val="single" w:sz="4" w:space="0" w:color="000000"/>
              <w:left w:val="double" w:sz="4" w:space="0" w:color="000000"/>
              <w:bottom w:val="single" w:sz="12" w:space="0" w:color="000000"/>
              <w:right w:val="nil"/>
            </w:tcBorders>
            <w:shd w:val="clear" w:color="auto" w:fill="F3F3F3"/>
            <w:vAlign w:val="center"/>
            <w:hideMark/>
          </w:tcPr>
          <w:p w:rsidR="001328D2" w:rsidRPr="001328D2" w:rsidRDefault="001328D2" w:rsidP="001328D2">
            <w:pPr>
              <w:suppressAutoHyphens/>
              <w:spacing w:after="0"/>
              <w:jc w:val="center"/>
              <w:rPr>
                <w:rFonts w:ascii="Arial" w:eastAsia="Times New Roman" w:hAnsi="Arial" w:cs="Arial"/>
                <w:sz w:val="16"/>
                <w:szCs w:val="16"/>
                <w:lang w:eastAsia="zh-CN"/>
              </w:rPr>
            </w:pPr>
            <w:r w:rsidRPr="001328D2">
              <w:rPr>
                <w:rFonts w:ascii="Arial" w:eastAsia="Times New Roman" w:hAnsi="Arial" w:cs="Arial"/>
                <w:sz w:val="16"/>
                <w:szCs w:val="16"/>
                <w:lang w:eastAsia="zh-CN"/>
              </w:rPr>
              <w:t>1</w:t>
            </w:r>
          </w:p>
        </w:tc>
        <w:tc>
          <w:tcPr>
            <w:tcW w:w="1515" w:type="dxa"/>
            <w:tcBorders>
              <w:top w:val="single" w:sz="4" w:space="0" w:color="000000"/>
              <w:left w:val="single" w:sz="4" w:space="0" w:color="000000"/>
              <w:bottom w:val="single" w:sz="12" w:space="0" w:color="000000"/>
              <w:right w:val="nil"/>
            </w:tcBorders>
            <w:shd w:val="clear" w:color="auto" w:fill="F3F3F3"/>
            <w:vAlign w:val="center"/>
            <w:hideMark/>
          </w:tcPr>
          <w:p w:rsidR="001328D2" w:rsidRPr="001328D2" w:rsidRDefault="001328D2" w:rsidP="001328D2">
            <w:pPr>
              <w:suppressAutoHyphens/>
              <w:spacing w:after="0"/>
              <w:jc w:val="center"/>
              <w:rPr>
                <w:rFonts w:ascii="Arial" w:eastAsia="Times New Roman" w:hAnsi="Arial" w:cs="Arial"/>
                <w:b/>
                <w:sz w:val="16"/>
                <w:szCs w:val="16"/>
                <w:lang w:eastAsia="zh-CN"/>
              </w:rPr>
            </w:pPr>
            <w:r w:rsidRPr="001328D2">
              <w:rPr>
                <w:rFonts w:ascii="Arial" w:eastAsia="Times New Roman" w:hAnsi="Arial" w:cs="Arial"/>
                <w:sz w:val="16"/>
                <w:szCs w:val="16"/>
                <w:lang w:eastAsia="zh-CN"/>
              </w:rPr>
              <w:t>2</w:t>
            </w:r>
          </w:p>
        </w:tc>
        <w:tc>
          <w:tcPr>
            <w:tcW w:w="2880" w:type="dxa"/>
            <w:tcBorders>
              <w:top w:val="single" w:sz="4" w:space="0" w:color="000000"/>
              <w:left w:val="single" w:sz="4" w:space="0" w:color="000000"/>
              <w:bottom w:val="single" w:sz="12" w:space="0" w:color="000000"/>
              <w:right w:val="nil"/>
            </w:tcBorders>
            <w:shd w:val="clear" w:color="auto" w:fill="F3F3F3"/>
            <w:vAlign w:val="center"/>
            <w:hideMark/>
          </w:tcPr>
          <w:p w:rsidR="001328D2" w:rsidRPr="001328D2" w:rsidRDefault="001328D2" w:rsidP="001328D2">
            <w:pPr>
              <w:suppressAutoHyphens/>
              <w:spacing w:after="0"/>
              <w:jc w:val="center"/>
              <w:rPr>
                <w:rFonts w:ascii="Arial" w:eastAsia="Times New Roman" w:hAnsi="Arial" w:cs="Arial"/>
                <w:sz w:val="16"/>
                <w:szCs w:val="16"/>
                <w:lang w:eastAsia="zh-CN"/>
              </w:rPr>
            </w:pPr>
            <w:r w:rsidRPr="001328D2">
              <w:rPr>
                <w:rFonts w:ascii="Arial" w:eastAsia="Times New Roman" w:hAnsi="Arial" w:cs="Arial"/>
                <w:b/>
                <w:sz w:val="16"/>
                <w:szCs w:val="16"/>
                <w:lang w:eastAsia="zh-CN"/>
              </w:rPr>
              <w:t>3</w:t>
            </w:r>
          </w:p>
        </w:tc>
        <w:tc>
          <w:tcPr>
            <w:tcW w:w="1620" w:type="dxa"/>
            <w:tcBorders>
              <w:top w:val="single" w:sz="4" w:space="0" w:color="000000"/>
              <w:left w:val="single" w:sz="4" w:space="0" w:color="000000"/>
              <w:bottom w:val="single" w:sz="12" w:space="0" w:color="000000"/>
              <w:right w:val="nil"/>
            </w:tcBorders>
            <w:shd w:val="clear" w:color="auto" w:fill="F3F3F3"/>
            <w:vAlign w:val="center"/>
            <w:hideMark/>
          </w:tcPr>
          <w:p w:rsidR="001328D2" w:rsidRPr="001328D2" w:rsidRDefault="001328D2" w:rsidP="001328D2">
            <w:pPr>
              <w:suppressAutoHyphens/>
              <w:spacing w:after="0"/>
              <w:jc w:val="center"/>
              <w:rPr>
                <w:rFonts w:ascii="Arial" w:eastAsia="Times New Roman" w:hAnsi="Arial" w:cs="Arial"/>
                <w:b/>
                <w:sz w:val="16"/>
                <w:szCs w:val="16"/>
                <w:lang w:eastAsia="zh-CN"/>
              </w:rPr>
            </w:pPr>
            <w:r w:rsidRPr="001328D2">
              <w:rPr>
                <w:rFonts w:ascii="Arial" w:eastAsia="Times New Roman" w:hAnsi="Arial" w:cs="Arial"/>
                <w:sz w:val="16"/>
                <w:szCs w:val="16"/>
                <w:lang w:eastAsia="zh-CN"/>
              </w:rPr>
              <w:t>4</w:t>
            </w:r>
          </w:p>
        </w:tc>
        <w:tc>
          <w:tcPr>
            <w:tcW w:w="1980" w:type="dxa"/>
            <w:tcBorders>
              <w:top w:val="single" w:sz="4" w:space="0" w:color="000000"/>
              <w:left w:val="single" w:sz="4" w:space="0" w:color="000000"/>
              <w:bottom w:val="single" w:sz="12" w:space="0" w:color="000000"/>
              <w:right w:val="nil"/>
            </w:tcBorders>
            <w:shd w:val="clear" w:color="auto" w:fill="F3F3F3"/>
            <w:vAlign w:val="center"/>
            <w:hideMark/>
          </w:tcPr>
          <w:p w:rsidR="001328D2" w:rsidRPr="001328D2" w:rsidRDefault="001328D2" w:rsidP="001328D2">
            <w:pPr>
              <w:suppressAutoHyphens/>
              <w:spacing w:after="0" w:line="260" w:lineRule="atLeast"/>
              <w:jc w:val="center"/>
              <w:rPr>
                <w:rFonts w:ascii="Arial" w:eastAsia="Times New Roman" w:hAnsi="Arial" w:cs="Arial"/>
                <w:sz w:val="16"/>
                <w:szCs w:val="16"/>
                <w:lang w:eastAsia="zh-CN"/>
              </w:rPr>
            </w:pPr>
            <w:r w:rsidRPr="001328D2">
              <w:rPr>
                <w:rFonts w:ascii="Arial" w:eastAsia="Times New Roman" w:hAnsi="Arial" w:cs="Arial"/>
                <w:b/>
                <w:sz w:val="16"/>
                <w:szCs w:val="16"/>
                <w:lang w:eastAsia="zh-CN"/>
              </w:rPr>
              <w:t>5</w:t>
            </w:r>
          </w:p>
        </w:tc>
        <w:tc>
          <w:tcPr>
            <w:tcW w:w="1630" w:type="dxa"/>
            <w:tcBorders>
              <w:top w:val="single" w:sz="4" w:space="0" w:color="000000"/>
              <w:left w:val="single" w:sz="4" w:space="0" w:color="000000"/>
              <w:bottom w:val="single" w:sz="12" w:space="0" w:color="000000"/>
              <w:right w:val="double" w:sz="4" w:space="0" w:color="000000"/>
            </w:tcBorders>
            <w:shd w:val="clear" w:color="auto" w:fill="F3F3F3"/>
            <w:vAlign w:val="center"/>
            <w:hideMark/>
          </w:tcPr>
          <w:p w:rsidR="001328D2" w:rsidRPr="001328D2" w:rsidRDefault="001328D2" w:rsidP="001328D2">
            <w:pPr>
              <w:suppressAutoHyphens/>
              <w:autoSpaceDE w:val="0"/>
              <w:spacing w:after="0"/>
              <w:jc w:val="center"/>
              <w:rPr>
                <w:rFonts w:ascii="Times New Roman" w:eastAsia="Times New Roman" w:hAnsi="Times New Roman" w:cs="Times New Roman"/>
                <w:sz w:val="24"/>
                <w:szCs w:val="24"/>
                <w:lang w:eastAsia="zh-CN"/>
              </w:rPr>
            </w:pPr>
            <w:r w:rsidRPr="001328D2">
              <w:rPr>
                <w:rFonts w:ascii="Arial" w:eastAsia="Times New Roman" w:hAnsi="Arial" w:cs="Arial"/>
                <w:sz w:val="16"/>
                <w:szCs w:val="16"/>
                <w:lang w:eastAsia="zh-CN"/>
              </w:rPr>
              <w:t>6</w:t>
            </w:r>
          </w:p>
        </w:tc>
      </w:tr>
      <w:tr w:rsidR="001328D2" w:rsidRPr="001328D2" w:rsidTr="00FF6F93">
        <w:trPr>
          <w:trHeight w:val="859"/>
        </w:trPr>
        <w:tc>
          <w:tcPr>
            <w:tcW w:w="535" w:type="dxa"/>
            <w:tcBorders>
              <w:top w:val="single" w:sz="12" w:space="0" w:color="000000"/>
              <w:left w:val="double" w:sz="4" w:space="0" w:color="000000"/>
              <w:bottom w:val="single" w:sz="12" w:space="0" w:color="000000"/>
              <w:right w:val="nil"/>
            </w:tcBorders>
            <w:shd w:val="clear" w:color="auto" w:fill="FFFFFF"/>
            <w:vAlign w:val="center"/>
            <w:hideMark/>
          </w:tcPr>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b/>
                <w:sz w:val="20"/>
                <w:szCs w:val="20"/>
                <w:lang w:eastAsia="zh-CN"/>
              </w:rPr>
              <w:t>1</w:t>
            </w:r>
          </w:p>
        </w:tc>
        <w:tc>
          <w:tcPr>
            <w:tcW w:w="1515" w:type="dxa"/>
            <w:tcBorders>
              <w:top w:val="single" w:sz="12" w:space="0" w:color="000000"/>
              <w:left w:val="single" w:sz="4" w:space="0" w:color="000000"/>
              <w:bottom w:val="single" w:sz="12" w:space="0" w:color="000000"/>
              <w:right w:val="nil"/>
            </w:tcBorders>
            <w:shd w:val="clear" w:color="auto" w:fill="FFFFFF"/>
            <w:vAlign w:val="center"/>
          </w:tcPr>
          <w:p w:rsidR="001328D2" w:rsidRPr="001328D2" w:rsidRDefault="001328D2" w:rsidP="001328D2">
            <w:pPr>
              <w:suppressAutoHyphens/>
              <w:snapToGrid w:val="0"/>
              <w:spacing w:after="0"/>
              <w:rPr>
                <w:rFonts w:ascii="Arial" w:eastAsia="Times New Roman" w:hAnsi="Arial" w:cs="Arial"/>
                <w:sz w:val="20"/>
                <w:szCs w:val="20"/>
                <w:lang w:eastAsia="zh-CN"/>
              </w:rPr>
            </w:pPr>
          </w:p>
        </w:tc>
        <w:tc>
          <w:tcPr>
            <w:tcW w:w="2880" w:type="dxa"/>
            <w:tcBorders>
              <w:top w:val="single" w:sz="12" w:space="0" w:color="000000"/>
              <w:left w:val="single" w:sz="4" w:space="0" w:color="000000"/>
              <w:bottom w:val="single" w:sz="12" w:space="0" w:color="000000"/>
              <w:right w:val="nil"/>
            </w:tcBorders>
            <w:shd w:val="clear" w:color="auto" w:fill="FFFFFF"/>
            <w:vAlign w:val="center"/>
            <w:hideMark/>
          </w:tcPr>
          <w:p w:rsidR="001328D2" w:rsidRPr="001328D2" w:rsidRDefault="001328D2" w:rsidP="001328D2">
            <w:pPr>
              <w:widowControl w:val="0"/>
              <w:tabs>
                <w:tab w:val="left" w:pos="1440"/>
              </w:tabs>
              <w:suppressAutoHyphens/>
              <w:autoSpaceDE w:val="0"/>
              <w:spacing w:after="0"/>
              <w:rPr>
                <w:rFonts w:ascii="Arial" w:eastAsia="Times New Roman" w:hAnsi="Arial" w:cs="Arial"/>
                <w:sz w:val="20"/>
                <w:szCs w:val="20"/>
                <w:lang w:eastAsia="zh-CN"/>
              </w:rPr>
            </w:pPr>
            <w:r w:rsidRPr="001328D2">
              <w:rPr>
                <w:rFonts w:ascii="Arial" w:eastAsia="Times New Roman" w:hAnsi="Arial" w:cs="Arial"/>
                <w:b/>
                <w:sz w:val="20"/>
                <w:szCs w:val="20"/>
                <w:lang w:eastAsia="zh-CN"/>
              </w:rPr>
              <w:t xml:space="preserve">Kierownik robót drogowych Minimalne wymagania: </w:t>
            </w:r>
          </w:p>
          <w:p w:rsidR="001328D2" w:rsidRPr="001328D2" w:rsidRDefault="001328D2" w:rsidP="001328D2">
            <w:pPr>
              <w:suppressAutoHyphens/>
              <w:spacing w:after="0"/>
              <w:rPr>
                <w:rFonts w:ascii="Arial" w:eastAsia="Times New Roman" w:hAnsi="Arial" w:cs="Arial"/>
                <w:sz w:val="20"/>
                <w:szCs w:val="20"/>
                <w:lang w:eastAsia="zh-CN"/>
              </w:rPr>
            </w:pPr>
            <w:r w:rsidRPr="001328D2">
              <w:rPr>
                <w:rFonts w:ascii="Arial" w:eastAsia="Times New Roman" w:hAnsi="Arial" w:cs="Arial"/>
                <w:sz w:val="20"/>
                <w:szCs w:val="20"/>
                <w:lang w:eastAsia="zh-CN"/>
              </w:rPr>
              <w:t>wykształcenie wyższe lub średnie techniczne</w:t>
            </w:r>
          </w:p>
          <w:p w:rsidR="001328D2" w:rsidRPr="001328D2" w:rsidRDefault="001328D2" w:rsidP="001328D2">
            <w:pPr>
              <w:suppressAutoHyphens/>
              <w:spacing w:after="0"/>
              <w:rPr>
                <w:rFonts w:ascii="Arial" w:eastAsia="Times New Roman" w:hAnsi="Arial" w:cs="Arial"/>
                <w:sz w:val="20"/>
                <w:szCs w:val="20"/>
                <w:lang w:eastAsia="zh-CN"/>
              </w:rPr>
            </w:pPr>
            <w:r w:rsidRPr="001328D2">
              <w:rPr>
                <w:rFonts w:ascii="Arial" w:eastAsia="Times New Roman" w:hAnsi="Arial" w:cs="Arial"/>
                <w:sz w:val="20"/>
                <w:szCs w:val="20"/>
                <w:lang w:eastAsia="zh-CN"/>
              </w:rPr>
              <w:t>posiadający uprawnienia do kierowania robotami budowlanymi bez ograniczeń w specjalności drogowej</w:t>
            </w:r>
          </w:p>
          <w:p w:rsidR="001328D2" w:rsidRPr="001328D2" w:rsidRDefault="001328D2" w:rsidP="001328D2">
            <w:pPr>
              <w:suppressAutoHyphens/>
              <w:spacing w:after="0"/>
              <w:rPr>
                <w:rFonts w:ascii="Arial" w:eastAsia="Times New Roman" w:hAnsi="Arial" w:cs="Arial"/>
                <w:sz w:val="20"/>
                <w:szCs w:val="20"/>
                <w:lang w:eastAsia="zh-CN"/>
              </w:rPr>
            </w:pPr>
            <w:r w:rsidRPr="001328D2">
              <w:rPr>
                <w:rFonts w:ascii="Arial" w:eastAsia="Times New Roman" w:hAnsi="Arial" w:cs="Arial"/>
                <w:sz w:val="20"/>
                <w:szCs w:val="20"/>
                <w:lang w:eastAsia="zh-CN"/>
              </w:rPr>
              <w:t>co najmniej 5-letnie doświadczenie w kierowaniu lub nadzorowaniu robotami drogowymi</w:t>
            </w:r>
          </w:p>
        </w:tc>
        <w:tc>
          <w:tcPr>
            <w:tcW w:w="1620" w:type="dxa"/>
            <w:tcBorders>
              <w:top w:val="single" w:sz="12" w:space="0" w:color="000000"/>
              <w:left w:val="single" w:sz="4" w:space="0" w:color="000000"/>
              <w:bottom w:val="single" w:sz="12" w:space="0" w:color="000000"/>
              <w:right w:val="nil"/>
            </w:tcBorders>
            <w:shd w:val="clear" w:color="auto" w:fill="FFFFFF"/>
            <w:vAlign w:val="center"/>
          </w:tcPr>
          <w:p w:rsidR="001328D2" w:rsidRPr="001328D2" w:rsidRDefault="001328D2" w:rsidP="001328D2">
            <w:pPr>
              <w:suppressAutoHyphens/>
              <w:snapToGrid w:val="0"/>
              <w:spacing w:after="0"/>
              <w:jc w:val="center"/>
              <w:rPr>
                <w:rFonts w:ascii="Arial" w:eastAsia="Times New Roman" w:hAnsi="Arial" w:cs="Arial"/>
                <w:sz w:val="20"/>
                <w:szCs w:val="20"/>
                <w:lang w:eastAsia="zh-CN"/>
              </w:rPr>
            </w:pPr>
          </w:p>
        </w:tc>
        <w:tc>
          <w:tcPr>
            <w:tcW w:w="1980" w:type="dxa"/>
            <w:tcBorders>
              <w:top w:val="single" w:sz="12" w:space="0" w:color="000000"/>
              <w:left w:val="single" w:sz="4" w:space="0" w:color="000000"/>
              <w:bottom w:val="single" w:sz="12" w:space="0" w:color="000000"/>
              <w:right w:val="nil"/>
            </w:tcBorders>
            <w:shd w:val="clear" w:color="auto" w:fill="FFFFFF"/>
            <w:vAlign w:val="center"/>
            <w:hideMark/>
          </w:tcPr>
          <w:p w:rsidR="001328D2" w:rsidRPr="001328D2" w:rsidRDefault="001328D2" w:rsidP="001328D2">
            <w:pPr>
              <w:suppressAutoHyphens/>
              <w:spacing w:after="0" w:line="260" w:lineRule="atLeast"/>
              <w:jc w:val="center"/>
              <w:rPr>
                <w:rFonts w:ascii="Arial" w:eastAsia="Times New Roman" w:hAnsi="Arial" w:cs="Arial"/>
                <w:sz w:val="20"/>
                <w:szCs w:val="20"/>
                <w:lang w:eastAsia="zh-CN"/>
              </w:rPr>
            </w:pPr>
            <w:r w:rsidRPr="001328D2">
              <w:rPr>
                <w:rFonts w:ascii="Arial" w:eastAsia="Times New Roman" w:hAnsi="Arial" w:cs="Arial"/>
                <w:b/>
                <w:sz w:val="20"/>
                <w:szCs w:val="20"/>
                <w:lang w:eastAsia="zh-CN"/>
              </w:rPr>
              <w:t>5/....</w:t>
            </w:r>
          </w:p>
        </w:tc>
        <w:tc>
          <w:tcPr>
            <w:tcW w:w="1630" w:type="dxa"/>
            <w:tcBorders>
              <w:top w:val="single" w:sz="12" w:space="0" w:color="000000"/>
              <w:left w:val="single" w:sz="4" w:space="0" w:color="000000"/>
              <w:bottom w:val="single" w:sz="12" w:space="0" w:color="000000"/>
              <w:right w:val="double" w:sz="4" w:space="0" w:color="000000"/>
            </w:tcBorders>
            <w:shd w:val="clear" w:color="auto" w:fill="FFFFFF"/>
            <w:vAlign w:val="center"/>
            <w:hideMark/>
          </w:tcPr>
          <w:p w:rsidR="001328D2" w:rsidRPr="001328D2" w:rsidRDefault="001328D2" w:rsidP="001328D2">
            <w:pPr>
              <w:suppressAutoHyphens/>
              <w:autoSpaceDE w:val="0"/>
              <w:spacing w:after="0"/>
              <w:jc w:val="center"/>
              <w:rPr>
                <w:rFonts w:ascii="Times New Roman" w:eastAsia="Times New Roman" w:hAnsi="Times New Roman" w:cs="Times New Roman"/>
                <w:sz w:val="24"/>
                <w:szCs w:val="24"/>
                <w:lang w:eastAsia="zh-CN"/>
              </w:rPr>
            </w:pPr>
            <w:r w:rsidRPr="001328D2">
              <w:rPr>
                <w:rFonts w:ascii="Arial" w:eastAsia="Times New Roman" w:hAnsi="Arial" w:cs="Arial"/>
                <w:sz w:val="20"/>
                <w:szCs w:val="20"/>
                <w:lang w:eastAsia="zh-CN"/>
              </w:rPr>
              <w:t>Osoba będąca w dyspozycji wykonawcy / oddana do dyspozycji przez inny podmiot ***</w:t>
            </w:r>
          </w:p>
        </w:tc>
      </w:tr>
    </w:tbl>
    <w:p w:rsidR="001328D2" w:rsidRPr="001328D2" w:rsidRDefault="001328D2" w:rsidP="001328D2">
      <w:pPr>
        <w:tabs>
          <w:tab w:val="center" w:pos="1134"/>
        </w:tabs>
        <w:suppressAutoHyphens/>
        <w:spacing w:after="0" w:line="240" w:lineRule="auto"/>
        <w:jc w:val="both"/>
        <w:rPr>
          <w:rFonts w:ascii="Arial" w:eastAsia="Times New Roman" w:hAnsi="Arial" w:cs="Arial"/>
          <w:b/>
          <w:sz w:val="16"/>
          <w:szCs w:val="16"/>
          <w:lang w:eastAsia="zh-CN"/>
        </w:rPr>
      </w:pPr>
    </w:p>
    <w:p w:rsidR="001328D2" w:rsidRPr="001328D2" w:rsidRDefault="001328D2" w:rsidP="001328D2">
      <w:pPr>
        <w:suppressAutoHyphens/>
        <w:spacing w:after="0" w:line="240" w:lineRule="auto"/>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Jednocześnie oświadczam(y), że osoby podane w powyższej tabeli, które będą uczestniczyć </w:t>
      </w:r>
      <w:r w:rsidRPr="001328D2">
        <w:rPr>
          <w:rFonts w:ascii="Arial" w:eastAsia="Times New Roman" w:hAnsi="Arial" w:cs="Arial"/>
          <w:b/>
          <w:sz w:val="20"/>
          <w:szCs w:val="20"/>
          <w:lang w:eastAsia="zh-CN"/>
        </w:rPr>
        <w:br/>
        <w:t>w wykonywaniu zamówienia posiadają wymagane ustawami uprawnienia.</w:t>
      </w:r>
    </w:p>
    <w:p w:rsidR="001328D2" w:rsidRPr="001328D2" w:rsidRDefault="001328D2" w:rsidP="001328D2">
      <w:pPr>
        <w:spacing w:after="0" w:line="240" w:lineRule="auto"/>
        <w:rPr>
          <w:rFonts w:ascii="Arial" w:eastAsia="Times New Roman" w:hAnsi="Arial" w:cs="Arial"/>
          <w:b/>
          <w:i/>
          <w:lang w:eastAsia="pl-PL"/>
        </w:rPr>
      </w:pPr>
      <w:r w:rsidRPr="001328D2">
        <w:rPr>
          <w:rFonts w:ascii="Arial" w:eastAsia="Times New Roman" w:hAnsi="Arial" w:cs="Arial"/>
          <w:lang w:eastAsia="pl-PL"/>
        </w:rPr>
        <w:t>Prawdziwość powyższych danych potwierdzam własnoręcznym podpisem świadom odpowiedzialności karnej.</w:t>
      </w: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lang w:eastAsia="pl-PL"/>
        </w:rPr>
      </w:pPr>
      <w:r w:rsidRPr="001328D2">
        <w:rPr>
          <w:rFonts w:ascii="Arial" w:eastAsia="Times New Roman" w:hAnsi="Arial" w:cs="Arial"/>
          <w:i/>
          <w:lang w:eastAsia="pl-PL"/>
        </w:rPr>
        <w:t>......................................................................................</w:t>
      </w:r>
      <w:r w:rsidRPr="001328D2">
        <w:rPr>
          <w:rFonts w:ascii="Arial" w:eastAsia="Times New Roman" w:hAnsi="Arial" w:cs="Arial"/>
          <w:i/>
          <w:lang w:eastAsia="pl-PL"/>
        </w:rPr>
        <w:tab/>
      </w:r>
      <w:r w:rsidRPr="001328D2">
        <w:rPr>
          <w:rFonts w:ascii="Arial" w:eastAsia="Times New Roman" w:hAnsi="Arial" w:cs="Arial"/>
          <w:i/>
          <w:lang w:eastAsia="pl-PL"/>
        </w:rPr>
        <w:tab/>
        <w:t>......................................</w:t>
      </w:r>
    </w:p>
    <w:p w:rsidR="001328D2" w:rsidRPr="001328D2" w:rsidRDefault="001328D2" w:rsidP="001328D2">
      <w:pPr>
        <w:spacing w:after="0" w:line="240" w:lineRule="auto"/>
        <w:rPr>
          <w:rFonts w:ascii="Arial" w:eastAsia="Times New Roman" w:hAnsi="Arial" w:cs="Arial"/>
          <w:i/>
          <w:sz w:val="18"/>
          <w:szCs w:val="18"/>
          <w:lang w:eastAsia="pl-PL"/>
        </w:rPr>
      </w:pPr>
      <w:r w:rsidRPr="001328D2">
        <w:rPr>
          <w:rFonts w:ascii="Arial" w:eastAsia="Times New Roman" w:hAnsi="Arial" w:cs="Arial"/>
          <w:i/>
          <w:sz w:val="18"/>
          <w:szCs w:val="18"/>
          <w:lang w:eastAsia="pl-PL"/>
        </w:rPr>
        <w:t xml:space="preserve">(pieczęć i podpis(y) osób uprawnionych </w:t>
      </w:r>
      <w:r w:rsidRPr="001328D2">
        <w:rPr>
          <w:rFonts w:ascii="Arial" w:eastAsia="Times New Roman" w:hAnsi="Arial" w:cs="Arial"/>
          <w:i/>
          <w:sz w:val="18"/>
          <w:szCs w:val="18"/>
          <w:lang w:eastAsia="pl-PL"/>
        </w:rPr>
        <w:tab/>
      </w:r>
      <w:r w:rsidRPr="001328D2">
        <w:rPr>
          <w:rFonts w:ascii="Arial" w:eastAsia="Times New Roman" w:hAnsi="Arial" w:cs="Arial"/>
          <w:i/>
          <w:sz w:val="18"/>
          <w:szCs w:val="18"/>
          <w:lang w:eastAsia="pl-PL"/>
        </w:rPr>
        <w:tab/>
      </w:r>
      <w:r w:rsidRPr="001328D2">
        <w:rPr>
          <w:rFonts w:ascii="Arial" w:eastAsia="Times New Roman" w:hAnsi="Arial" w:cs="Arial"/>
          <w:i/>
          <w:sz w:val="18"/>
          <w:szCs w:val="18"/>
          <w:lang w:eastAsia="pl-PL"/>
        </w:rPr>
        <w:tab/>
      </w:r>
      <w:r w:rsidRPr="001328D2">
        <w:rPr>
          <w:rFonts w:ascii="Arial" w:eastAsia="Times New Roman" w:hAnsi="Arial" w:cs="Arial"/>
          <w:i/>
          <w:sz w:val="18"/>
          <w:szCs w:val="18"/>
          <w:lang w:eastAsia="pl-PL"/>
        </w:rPr>
        <w:tab/>
      </w:r>
      <w:r w:rsidRPr="001328D2">
        <w:rPr>
          <w:rFonts w:ascii="Arial" w:eastAsia="Times New Roman" w:hAnsi="Arial" w:cs="Arial"/>
          <w:i/>
          <w:sz w:val="18"/>
          <w:szCs w:val="18"/>
          <w:lang w:eastAsia="pl-PL"/>
        </w:rPr>
        <w:tab/>
      </w:r>
      <w:r w:rsidRPr="001328D2">
        <w:rPr>
          <w:rFonts w:ascii="Arial" w:eastAsia="Times New Roman" w:hAnsi="Arial" w:cs="Arial"/>
          <w:i/>
          <w:sz w:val="18"/>
          <w:szCs w:val="18"/>
          <w:lang w:eastAsia="pl-PL"/>
        </w:rPr>
        <w:tab/>
        <w:t>(data)</w:t>
      </w:r>
      <w:r w:rsidRPr="001328D2">
        <w:rPr>
          <w:rFonts w:ascii="Arial" w:eastAsia="Times New Roman" w:hAnsi="Arial" w:cs="Arial"/>
          <w:i/>
          <w:sz w:val="18"/>
          <w:szCs w:val="18"/>
          <w:lang w:eastAsia="pl-PL"/>
        </w:rPr>
        <w:br/>
        <w:t>do reprezentacji wykonawcy lub pełnomocnika)</w:t>
      </w:r>
    </w:p>
    <w:p w:rsidR="001328D2" w:rsidRPr="001328D2" w:rsidRDefault="001328D2" w:rsidP="001328D2">
      <w:pPr>
        <w:spacing w:after="0" w:line="240" w:lineRule="auto"/>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u w:val="single"/>
          <w:lang w:eastAsia="pl-PL"/>
        </w:rPr>
      </w:pPr>
      <w:r w:rsidRPr="001328D2">
        <w:rPr>
          <w:rFonts w:ascii="Arial" w:eastAsia="Times New Roman" w:hAnsi="Arial" w:cs="Arial"/>
          <w:u w:val="single"/>
          <w:lang w:eastAsia="pl-PL"/>
        </w:rPr>
        <w:t xml:space="preserve">UWAGA: Zamawiający może wezwać wykonawcę, którego oferta została najwyżej oceniona, </w:t>
      </w:r>
      <w:r w:rsidRPr="001328D2">
        <w:rPr>
          <w:rFonts w:ascii="Arial" w:eastAsia="Times New Roman" w:hAnsi="Arial" w:cs="Arial"/>
          <w:u w:val="single"/>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1328D2" w:rsidRPr="001328D2" w:rsidRDefault="001328D2" w:rsidP="001328D2">
      <w:pPr>
        <w:keepNext/>
        <w:suppressAutoHyphens/>
        <w:spacing w:after="0" w:line="240" w:lineRule="auto"/>
        <w:ind w:left="2832" w:firstLine="708"/>
        <w:jc w:val="both"/>
        <w:outlineLvl w:val="3"/>
        <w:rPr>
          <w:rFonts w:ascii="Verdana" w:eastAsia="Times New Roman" w:hAnsi="Verdana" w:cs="Verdana"/>
          <w:sz w:val="24"/>
          <w:szCs w:val="20"/>
          <w:lang w:eastAsia="zh-CN"/>
        </w:rPr>
      </w:pPr>
      <w:r w:rsidRPr="001328D2">
        <w:rPr>
          <w:rFonts w:ascii="Arial" w:eastAsia="Times New Roman" w:hAnsi="Arial" w:cs="Arial"/>
          <w:i/>
          <w:iCs/>
          <w:sz w:val="18"/>
          <w:szCs w:val="18"/>
          <w:lang w:eastAsia="zh-CN"/>
        </w:rPr>
        <w:lastRenderedPageBreak/>
        <w:t>Załącznik</w:t>
      </w:r>
      <w:r w:rsidRPr="001328D2">
        <w:rPr>
          <w:rFonts w:ascii="Arial" w:eastAsia="Times New Roman" w:hAnsi="Arial" w:cs="Arial"/>
          <w:i/>
          <w:iCs/>
          <w:sz w:val="18"/>
          <w:szCs w:val="18"/>
          <w:lang w:val="x-none" w:eastAsia="zh-CN"/>
        </w:rPr>
        <w:t xml:space="preserve"> nr </w:t>
      </w:r>
      <w:r w:rsidRPr="001328D2">
        <w:rPr>
          <w:rFonts w:ascii="Arial" w:eastAsia="Times New Roman" w:hAnsi="Arial" w:cs="Arial"/>
          <w:i/>
          <w:iCs/>
          <w:sz w:val="18"/>
          <w:szCs w:val="18"/>
          <w:lang w:eastAsia="zh-CN"/>
        </w:rPr>
        <w:t>4</w:t>
      </w:r>
      <w:r w:rsidRPr="001328D2">
        <w:rPr>
          <w:rFonts w:ascii="Arial" w:eastAsia="Times New Roman" w:hAnsi="Arial" w:cs="Arial"/>
          <w:i/>
          <w:iCs/>
          <w:sz w:val="18"/>
          <w:szCs w:val="18"/>
          <w:lang w:val="x-none" w:eastAsia="zh-CN"/>
        </w:rPr>
        <w:t xml:space="preserve">a – </w:t>
      </w:r>
      <w:r w:rsidRPr="001328D2">
        <w:rPr>
          <w:rFonts w:ascii="Arial" w:eastAsia="Times New Roman" w:hAnsi="Arial" w:cs="Arial"/>
          <w:i/>
          <w:iCs/>
          <w:sz w:val="18"/>
          <w:szCs w:val="18"/>
          <w:lang w:eastAsia="zh-CN"/>
        </w:rPr>
        <w:t>części zamówienia powierzone podwykonawcom</w:t>
      </w:r>
    </w:p>
    <w:p w:rsidR="001328D2" w:rsidRPr="001328D2" w:rsidRDefault="001328D2" w:rsidP="001328D2">
      <w:pPr>
        <w:suppressAutoHyphens/>
        <w:spacing w:after="0" w:line="360" w:lineRule="auto"/>
        <w:jc w:val="center"/>
        <w:rPr>
          <w:rFonts w:ascii="Verdana" w:eastAsia="Times New Roman" w:hAnsi="Verdana" w:cs="Verdana"/>
          <w:b/>
          <w:sz w:val="24"/>
          <w:szCs w:val="20"/>
          <w:lang w:eastAsia="zh-CN"/>
        </w:rPr>
      </w:pPr>
    </w:p>
    <w:p w:rsidR="001328D2" w:rsidRPr="001328D2" w:rsidRDefault="001328D2" w:rsidP="001328D2">
      <w:pPr>
        <w:suppressAutoHyphens/>
        <w:spacing w:after="0" w:line="360" w:lineRule="auto"/>
        <w:jc w:val="center"/>
        <w:rPr>
          <w:rFonts w:ascii="Verdana" w:eastAsia="Times New Roman" w:hAnsi="Verdana" w:cs="Verdana"/>
          <w:b/>
          <w:sz w:val="24"/>
          <w:szCs w:val="20"/>
          <w:lang w:eastAsia="zh-CN"/>
        </w:rPr>
      </w:pPr>
    </w:p>
    <w:p w:rsidR="001328D2" w:rsidRPr="001328D2" w:rsidRDefault="001328D2" w:rsidP="001328D2">
      <w:pPr>
        <w:suppressAutoHyphens/>
        <w:spacing w:after="0" w:line="360" w:lineRule="auto"/>
        <w:jc w:val="center"/>
        <w:rPr>
          <w:rFonts w:ascii="Arial" w:eastAsia="Times New Roman" w:hAnsi="Arial" w:cs="Arial"/>
          <w:b/>
          <w:sz w:val="24"/>
          <w:szCs w:val="20"/>
          <w:lang w:eastAsia="zh-CN"/>
        </w:rPr>
      </w:pPr>
      <w:r w:rsidRPr="001328D2">
        <w:rPr>
          <w:rFonts w:ascii="Arial" w:eastAsia="Times New Roman" w:hAnsi="Arial" w:cs="Arial"/>
          <w:b/>
          <w:sz w:val="24"/>
          <w:szCs w:val="20"/>
          <w:lang w:eastAsia="zh-CN"/>
        </w:rPr>
        <w:t>PODWYKONAWCY</w:t>
      </w:r>
    </w:p>
    <w:tbl>
      <w:tblPr>
        <w:tblW w:w="0" w:type="auto"/>
        <w:tblInd w:w="-2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32"/>
        <w:gridCol w:w="2520"/>
        <w:gridCol w:w="2838"/>
      </w:tblGrid>
      <w:tr w:rsidR="001328D2" w:rsidRPr="001328D2" w:rsidTr="00FF6F93">
        <w:tc>
          <w:tcPr>
            <w:tcW w:w="4232" w:type="dxa"/>
            <w:tcBorders>
              <w:top w:val="double" w:sz="4" w:space="0" w:color="auto"/>
              <w:bottom w:val="single" w:sz="4" w:space="0" w:color="000000"/>
            </w:tcBorders>
            <w:shd w:val="clear" w:color="auto" w:fill="auto"/>
            <w:vAlign w:val="center"/>
          </w:tcPr>
          <w:p w:rsidR="001328D2" w:rsidRPr="001328D2" w:rsidRDefault="001328D2" w:rsidP="001328D2">
            <w:pPr>
              <w:snapToGrid w:val="0"/>
              <w:spacing w:after="0" w:line="260" w:lineRule="atLeast"/>
              <w:jc w:val="center"/>
              <w:rPr>
                <w:rFonts w:ascii="Arial" w:eastAsia="Times New Roman" w:hAnsi="Arial" w:cs="Arial"/>
                <w:sz w:val="24"/>
                <w:szCs w:val="24"/>
                <w:lang w:eastAsia="pl-PL"/>
              </w:rPr>
            </w:pPr>
            <w:r w:rsidRPr="001328D2">
              <w:rPr>
                <w:rFonts w:ascii="Arial" w:eastAsia="Times New Roman" w:hAnsi="Arial" w:cs="Arial"/>
                <w:lang w:eastAsia="pl-PL"/>
              </w:rPr>
              <w:t>Część zamówienia, której wykonanie zostanie powierzone podwykonawcom</w:t>
            </w:r>
          </w:p>
        </w:tc>
        <w:tc>
          <w:tcPr>
            <w:tcW w:w="2520" w:type="dxa"/>
            <w:tcBorders>
              <w:top w:val="double" w:sz="4" w:space="0" w:color="auto"/>
              <w:bottom w:val="single" w:sz="4" w:space="0" w:color="000000"/>
            </w:tcBorders>
            <w:vAlign w:val="center"/>
          </w:tcPr>
          <w:p w:rsidR="001328D2" w:rsidRPr="001328D2" w:rsidRDefault="001328D2" w:rsidP="001328D2">
            <w:pPr>
              <w:snapToGrid w:val="0"/>
              <w:spacing w:after="0" w:line="260" w:lineRule="atLeast"/>
              <w:jc w:val="center"/>
              <w:rPr>
                <w:rFonts w:ascii="Arial" w:eastAsia="Times New Roman" w:hAnsi="Arial" w:cs="Arial"/>
                <w:sz w:val="24"/>
                <w:szCs w:val="24"/>
                <w:lang w:eastAsia="pl-PL"/>
              </w:rPr>
            </w:pPr>
            <w:r w:rsidRPr="001328D2">
              <w:rPr>
                <w:rFonts w:ascii="Arial" w:eastAsia="Times New Roman" w:hAnsi="Arial" w:cs="Arial"/>
                <w:lang w:eastAsia="pl-PL"/>
              </w:rPr>
              <w:t>Wartość prac podzleconych w % ceny oferty</w:t>
            </w:r>
          </w:p>
        </w:tc>
        <w:tc>
          <w:tcPr>
            <w:tcW w:w="2838" w:type="dxa"/>
            <w:tcBorders>
              <w:top w:val="double" w:sz="4" w:space="0" w:color="auto"/>
              <w:bottom w:val="single" w:sz="4" w:space="0" w:color="000000"/>
            </w:tcBorders>
            <w:shd w:val="clear" w:color="auto" w:fill="auto"/>
            <w:vAlign w:val="center"/>
          </w:tcPr>
          <w:p w:rsidR="001328D2" w:rsidRPr="001328D2" w:rsidRDefault="001328D2" w:rsidP="001328D2">
            <w:pPr>
              <w:snapToGrid w:val="0"/>
              <w:spacing w:after="0" w:line="240" w:lineRule="auto"/>
              <w:jc w:val="center"/>
              <w:rPr>
                <w:rFonts w:ascii="Arial" w:eastAsia="Times New Roman" w:hAnsi="Arial" w:cs="Arial"/>
                <w:sz w:val="24"/>
                <w:szCs w:val="24"/>
                <w:lang w:eastAsia="pl-PL"/>
              </w:rPr>
            </w:pPr>
            <w:r w:rsidRPr="001328D2">
              <w:rPr>
                <w:rFonts w:ascii="Arial" w:eastAsia="Times New Roman" w:hAnsi="Arial" w:cs="Arial"/>
                <w:lang w:eastAsia="pl-PL"/>
              </w:rPr>
              <w:t>nazwy (firm) podwykonawców,</w:t>
            </w:r>
          </w:p>
          <w:p w:rsidR="001328D2" w:rsidRPr="001328D2" w:rsidRDefault="001328D2" w:rsidP="001328D2">
            <w:pPr>
              <w:snapToGrid w:val="0"/>
              <w:spacing w:after="0" w:line="260" w:lineRule="atLeast"/>
              <w:jc w:val="center"/>
              <w:rPr>
                <w:rFonts w:ascii="Arial" w:eastAsia="Times New Roman" w:hAnsi="Arial" w:cs="Arial"/>
                <w:sz w:val="24"/>
                <w:szCs w:val="24"/>
                <w:lang w:eastAsia="pl-PL"/>
              </w:rPr>
            </w:pPr>
            <w:r w:rsidRPr="001328D2">
              <w:rPr>
                <w:rFonts w:ascii="Arial" w:eastAsia="Times New Roman" w:hAnsi="Arial" w:cs="Arial"/>
                <w:lang w:eastAsia="pl-PL"/>
              </w:rPr>
              <w:t>na których zasoby wykonawca powołuje się na zasadach określonych w art. 26 ust. 2b, w celu wykazania spełniania warunków udziału w postępowaniu, o których mowa w art. 22 ust. 1</w:t>
            </w:r>
          </w:p>
        </w:tc>
      </w:tr>
      <w:tr w:rsidR="001328D2" w:rsidRPr="001328D2" w:rsidTr="00FF6F93">
        <w:trPr>
          <w:trHeight w:val="564"/>
        </w:trPr>
        <w:tc>
          <w:tcPr>
            <w:tcW w:w="4232" w:type="dxa"/>
            <w:tcBorders>
              <w:top w:val="single" w:sz="4" w:space="0" w:color="000000"/>
            </w:tcBorders>
            <w:shd w:val="clear" w:color="auto" w:fill="auto"/>
          </w:tcPr>
          <w:p w:rsidR="001328D2" w:rsidRPr="001328D2" w:rsidRDefault="001328D2" w:rsidP="001328D2">
            <w:pPr>
              <w:snapToGrid w:val="0"/>
              <w:spacing w:after="0" w:line="260" w:lineRule="atLeast"/>
              <w:jc w:val="both"/>
              <w:rPr>
                <w:rFonts w:ascii="Arial" w:eastAsia="Times New Roman" w:hAnsi="Arial" w:cs="Arial"/>
                <w:b/>
                <w:sz w:val="24"/>
                <w:szCs w:val="24"/>
                <w:lang w:eastAsia="pl-PL"/>
              </w:rPr>
            </w:pPr>
          </w:p>
        </w:tc>
        <w:tc>
          <w:tcPr>
            <w:tcW w:w="2520" w:type="dxa"/>
            <w:tcBorders>
              <w:top w:val="single" w:sz="4" w:space="0" w:color="000000"/>
            </w:tcBorders>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c>
          <w:tcPr>
            <w:tcW w:w="2838" w:type="dxa"/>
            <w:tcBorders>
              <w:top w:val="single" w:sz="4" w:space="0" w:color="000000"/>
            </w:tcBorders>
            <w:shd w:val="clear" w:color="auto" w:fill="auto"/>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r>
      <w:tr w:rsidR="001328D2" w:rsidRPr="001328D2" w:rsidTr="00FF6F93">
        <w:trPr>
          <w:trHeight w:val="532"/>
        </w:trPr>
        <w:tc>
          <w:tcPr>
            <w:tcW w:w="4232" w:type="dxa"/>
            <w:shd w:val="clear" w:color="auto" w:fill="auto"/>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c>
          <w:tcPr>
            <w:tcW w:w="2520" w:type="dxa"/>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c>
          <w:tcPr>
            <w:tcW w:w="2838" w:type="dxa"/>
            <w:shd w:val="clear" w:color="auto" w:fill="auto"/>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r>
    </w:tbl>
    <w:p w:rsidR="001328D2" w:rsidRPr="001328D2" w:rsidRDefault="001328D2" w:rsidP="001328D2">
      <w:pPr>
        <w:suppressAutoHyphens/>
        <w:spacing w:after="0" w:line="240" w:lineRule="auto"/>
        <w:rPr>
          <w:rFonts w:ascii="Arial" w:eastAsia="Times New Roman" w:hAnsi="Arial" w:cs="Arial"/>
          <w:sz w:val="18"/>
          <w:szCs w:val="18"/>
          <w:lang w:eastAsia="zh-CN"/>
        </w:rPr>
      </w:pPr>
      <w:r w:rsidRPr="001328D2">
        <w:rPr>
          <w:rFonts w:ascii="Arial" w:eastAsia="Times New Roman" w:hAnsi="Arial" w:cs="Arial"/>
          <w:sz w:val="18"/>
          <w:szCs w:val="18"/>
          <w:lang w:eastAsia="zh-CN"/>
        </w:rPr>
        <w:t>Prawdziwość powyższych danych potwierdzam własnoręcznym podpisem świadom odpowiedzialności karnej z art.297kk oraz 305 kk.</w:t>
      </w:r>
    </w:p>
    <w:p w:rsidR="001328D2" w:rsidRPr="001328D2" w:rsidRDefault="001328D2" w:rsidP="001328D2">
      <w:pPr>
        <w:suppressAutoHyphens/>
        <w:spacing w:after="0" w:line="240" w:lineRule="auto"/>
        <w:rPr>
          <w:rFonts w:ascii="Arial" w:eastAsia="Times New Roman" w:hAnsi="Arial" w:cs="Arial"/>
          <w:sz w:val="18"/>
          <w:szCs w:val="18"/>
          <w:lang w:eastAsia="zh-CN"/>
        </w:rPr>
      </w:pPr>
    </w:p>
    <w:p w:rsidR="001328D2" w:rsidRPr="001328D2" w:rsidRDefault="001328D2" w:rsidP="001328D2">
      <w:pPr>
        <w:suppressAutoHyphens/>
        <w:spacing w:after="0" w:line="240" w:lineRule="auto"/>
        <w:rPr>
          <w:rFonts w:ascii="Arial" w:eastAsia="Times New Roman" w:hAnsi="Arial" w:cs="Arial"/>
          <w:sz w:val="18"/>
          <w:szCs w:val="18"/>
          <w:lang w:eastAsia="zh-CN"/>
        </w:rPr>
      </w:pPr>
    </w:p>
    <w:p w:rsidR="001328D2" w:rsidRPr="001328D2" w:rsidRDefault="001328D2" w:rsidP="001328D2">
      <w:p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Niniejszy wykaz przedkładam w związku z uczestnictwem w przetargu nieograniczonym na:</w:t>
      </w:r>
    </w:p>
    <w:p w:rsidR="001328D2" w:rsidRPr="001328D2" w:rsidRDefault="001328D2" w:rsidP="001328D2">
      <w:pPr>
        <w:suppressAutoHyphens/>
        <w:spacing w:after="0" w:line="240" w:lineRule="auto"/>
        <w:rPr>
          <w:rFonts w:ascii="Arial" w:eastAsia="Times New Roman" w:hAnsi="Arial" w:cs="Arial"/>
          <w:sz w:val="18"/>
          <w:szCs w:val="18"/>
          <w:lang w:eastAsia="zh-CN"/>
        </w:rPr>
      </w:pPr>
    </w:p>
    <w:p w:rsidR="00011723" w:rsidRPr="001328D2" w:rsidRDefault="00011723" w:rsidP="00011723">
      <w:pPr>
        <w:spacing w:after="0" w:line="240" w:lineRule="auto"/>
        <w:jc w:val="center"/>
        <w:rPr>
          <w:rFonts w:ascii="Arial" w:eastAsia="Times New Roman" w:hAnsi="Arial" w:cs="Arial"/>
          <w:b/>
          <w:lang w:eastAsia="pl-PL"/>
        </w:rPr>
      </w:pPr>
      <w:r w:rsidRPr="003E258D">
        <w:rPr>
          <w:rFonts w:ascii="Arial" w:eastAsia="Times New Roman" w:hAnsi="Arial" w:cs="Arial"/>
          <w:b/>
          <w:bCs/>
          <w:lang w:eastAsia="pl-PL"/>
        </w:rPr>
        <w:t>Przebudowa dróg powiatowych na terenie Gm. Lubawa</w:t>
      </w:r>
    </w:p>
    <w:p w:rsidR="00011723" w:rsidRDefault="00011723" w:rsidP="00011723">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011723" w:rsidP="00011723">
      <w:pPr>
        <w:widowControl w:val="0"/>
        <w:suppressAutoHyphens/>
        <w:autoSpaceDE w:val="0"/>
        <w:spacing w:after="0" w:line="240" w:lineRule="auto"/>
        <w:rPr>
          <w:rFonts w:ascii="Arial" w:eastAsia="Arial" w:hAnsi="Arial" w:cs="Arial"/>
          <w:b/>
          <w:bCs/>
          <w:lang w:eastAsia="zh-CN"/>
        </w:rPr>
      </w:pPr>
      <w:r w:rsidRPr="001328D2">
        <w:rPr>
          <w:rFonts w:ascii="Arial" w:eastAsia="Times New Roman" w:hAnsi="Arial" w:cs="Arial"/>
          <w:lang w:eastAsia="pl-PL"/>
        </w:rPr>
        <w:t xml:space="preserve">Postępowanie znak: </w:t>
      </w:r>
      <w:r w:rsidRPr="001328D2">
        <w:rPr>
          <w:rFonts w:ascii="Arial" w:eastAsia="Times New Roman" w:hAnsi="Arial" w:cs="Arial"/>
          <w:b/>
          <w:lang w:eastAsia="pl-PL"/>
        </w:rPr>
        <w:t>PZD.252.</w:t>
      </w:r>
      <w:r>
        <w:rPr>
          <w:rFonts w:ascii="Arial" w:eastAsia="Times New Roman" w:hAnsi="Arial" w:cs="Arial"/>
          <w:b/>
          <w:lang w:eastAsia="pl-PL"/>
        </w:rPr>
        <w:t>16</w:t>
      </w:r>
      <w:r w:rsidRPr="001328D2">
        <w:rPr>
          <w:rFonts w:ascii="Arial" w:eastAsia="Times New Roman" w:hAnsi="Arial" w:cs="Arial"/>
          <w:b/>
          <w:lang w:eastAsia="pl-PL"/>
        </w:rPr>
        <w:t>.2017.4</w:t>
      </w:r>
      <w:r>
        <w:rPr>
          <w:rFonts w:ascii="Arial" w:eastAsia="Times New Roman" w:hAnsi="Arial" w:cs="Arial"/>
          <w:b/>
          <w:lang w:eastAsia="pl-PL"/>
        </w:rPr>
        <w:t>B</w:t>
      </w:r>
    </w:p>
    <w:p w:rsidR="001328D2" w:rsidRPr="001328D2" w:rsidRDefault="001328D2" w:rsidP="001328D2">
      <w:pPr>
        <w:widowControl w:val="0"/>
        <w:tabs>
          <w:tab w:val="left" w:pos="8460"/>
          <w:tab w:val="left" w:pos="8910"/>
        </w:tabs>
        <w:suppressAutoHyphens/>
        <w:spacing w:after="0" w:line="240" w:lineRule="auto"/>
        <w:jc w:val="center"/>
        <w:rPr>
          <w:rFonts w:ascii="Arial" w:eastAsia="Times New Roman" w:hAnsi="Arial" w:cs="Arial"/>
          <w:b/>
          <w:sz w:val="20"/>
          <w:szCs w:val="20"/>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Arial" w:eastAsia="Arial" w:hAnsi="Arial" w:cs="Arial"/>
          <w:i/>
          <w:sz w:val="16"/>
          <w:szCs w:val="16"/>
          <w:lang w:eastAsia="zh-CN"/>
        </w:rPr>
      </w:pPr>
      <w:r w:rsidRPr="001328D2">
        <w:rPr>
          <w:rFonts w:ascii="Arial" w:eastAsia="Times New Roman" w:hAnsi="Arial" w:cs="Arial"/>
          <w:sz w:val="16"/>
          <w:szCs w:val="16"/>
          <w:lang w:eastAsia="zh-CN"/>
        </w:rPr>
        <w:t>................................</w:t>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t>..........................................................................</w:t>
      </w:r>
    </w:p>
    <w:p w:rsidR="001328D2" w:rsidRPr="001328D2" w:rsidRDefault="001328D2" w:rsidP="001328D2">
      <w:pPr>
        <w:keepNext/>
        <w:suppressAutoHyphens/>
        <w:spacing w:after="0" w:line="240" w:lineRule="auto"/>
        <w:ind w:firstLine="540"/>
        <w:outlineLvl w:val="0"/>
        <w:rPr>
          <w:rFonts w:ascii="Arial" w:eastAsia="Times New Roman" w:hAnsi="Arial" w:cs="Arial"/>
          <w:b/>
          <w:bCs/>
          <w:sz w:val="16"/>
          <w:szCs w:val="16"/>
          <w:u w:val="single"/>
          <w:lang w:eastAsia="zh-CN"/>
        </w:rPr>
      </w:pPr>
      <w:r w:rsidRPr="001328D2">
        <w:rPr>
          <w:rFonts w:ascii="Arial" w:eastAsia="Arial" w:hAnsi="Arial" w:cs="Arial"/>
          <w:bCs/>
          <w:i/>
          <w:sz w:val="16"/>
          <w:szCs w:val="16"/>
          <w:lang w:eastAsia="zh-CN"/>
        </w:rPr>
        <w:t xml:space="preserve"> </w:t>
      </w:r>
      <w:r w:rsidRPr="001328D2">
        <w:rPr>
          <w:rFonts w:ascii="Arial" w:eastAsia="Times New Roman" w:hAnsi="Arial" w:cs="Arial"/>
          <w:bCs/>
          <w:sz w:val="16"/>
          <w:szCs w:val="16"/>
          <w:lang w:eastAsia="zh-CN"/>
        </w:rPr>
        <w:t xml:space="preserve">(data) </w:t>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t xml:space="preserve">pieczęć i podpis(y) osób uprawnionych </w:t>
      </w:r>
    </w:p>
    <w:p w:rsidR="001328D2" w:rsidRPr="001328D2" w:rsidRDefault="001328D2" w:rsidP="001328D2">
      <w:pPr>
        <w:suppressAutoHyphens/>
        <w:spacing w:after="0" w:line="240" w:lineRule="auto"/>
        <w:rPr>
          <w:rFonts w:ascii="Verdana" w:eastAsia="Times New Roman" w:hAnsi="Verdana" w:cs="Verdana"/>
          <w:i/>
          <w:sz w:val="16"/>
          <w:szCs w:val="16"/>
          <w:lang w:eastAsia="zh-CN"/>
        </w:rPr>
      </w:pP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sz w:val="16"/>
          <w:szCs w:val="16"/>
          <w:lang w:eastAsia="zh-CN"/>
        </w:rPr>
        <w:t>do reprezentacji wykonawcy lub pełnomocnika)</w:t>
      </w:r>
    </w:p>
    <w:p w:rsidR="001328D2" w:rsidRPr="001328D2" w:rsidRDefault="001328D2" w:rsidP="001328D2">
      <w:pPr>
        <w:suppressAutoHyphens/>
        <w:spacing w:after="0" w:line="240" w:lineRule="auto"/>
        <w:rPr>
          <w:rFonts w:ascii="Verdana" w:eastAsia="Times New Roman" w:hAnsi="Verdana" w:cs="Verdana"/>
          <w:i/>
          <w:sz w:val="16"/>
          <w:szCs w:val="16"/>
          <w:lang w:eastAsia="zh-CN"/>
        </w:rPr>
      </w:pPr>
      <w:r w:rsidRPr="001328D2">
        <w:rPr>
          <w:rFonts w:ascii="Verdana" w:eastAsia="Times New Roman" w:hAnsi="Verdana" w:cs="Verdana"/>
          <w:i/>
          <w:sz w:val="16"/>
          <w:szCs w:val="16"/>
          <w:lang w:eastAsia="zh-CN"/>
        </w:rPr>
        <w:br/>
      </w: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pacing w:after="0" w:line="240" w:lineRule="auto"/>
        <w:rPr>
          <w:rFonts w:ascii="Arial" w:eastAsia="Times New Roman" w:hAnsi="Arial" w:cs="Arial"/>
          <w:u w:val="single"/>
          <w:lang w:eastAsia="pl-PL"/>
        </w:rPr>
      </w:pPr>
      <w:r w:rsidRPr="001328D2">
        <w:rPr>
          <w:rFonts w:ascii="Arial" w:eastAsia="Times New Roman" w:hAnsi="Arial" w:cs="Arial"/>
          <w:u w:val="single"/>
          <w:lang w:eastAsia="pl-PL"/>
        </w:rPr>
        <w:t xml:space="preserve">UWAGA: Zamawiający może wezwać wykonawcę, którego oferta została najwyżej oceniona, </w:t>
      </w:r>
      <w:r w:rsidRPr="001328D2">
        <w:rPr>
          <w:rFonts w:ascii="Arial" w:eastAsia="Times New Roman" w:hAnsi="Arial" w:cs="Arial"/>
          <w:u w:val="single"/>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keepNext/>
        <w:suppressAutoHyphens/>
        <w:spacing w:after="0" w:line="240" w:lineRule="auto"/>
        <w:jc w:val="right"/>
        <w:outlineLvl w:val="3"/>
        <w:rPr>
          <w:rFonts w:ascii="Verdana" w:eastAsia="Times New Roman" w:hAnsi="Verdana" w:cs="Verdana"/>
          <w:sz w:val="16"/>
          <w:szCs w:val="16"/>
          <w:lang w:eastAsia="zh-CN"/>
        </w:rPr>
      </w:pPr>
      <w:r w:rsidRPr="001328D2">
        <w:rPr>
          <w:rFonts w:ascii="Arial" w:eastAsia="Times New Roman" w:hAnsi="Arial" w:cs="Arial"/>
          <w:i/>
          <w:iCs/>
          <w:sz w:val="18"/>
          <w:szCs w:val="18"/>
          <w:lang w:eastAsia="zh-CN"/>
        </w:rPr>
        <w:lastRenderedPageBreak/>
        <w:t xml:space="preserve">Załącznik nr </w:t>
      </w:r>
      <w:r w:rsidR="00AD1EA3">
        <w:rPr>
          <w:rFonts w:ascii="Arial" w:eastAsia="Times New Roman" w:hAnsi="Arial" w:cs="Arial"/>
          <w:i/>
          <w:iCs/>
          <w:sz w:val="18"/>
          <w:szCs w:val="18"/>
          <w:lang w:eastAsia="zh-CN"/>
        </w:rPr>
        <w:t>5</w:t>
      </w:r>
      <w:r w:rsidRPr="001328D2">
        <w:rPr>
          <w:rFonts w:ascii="Arial" w:eastAsia="Times New Roman" w:hAnsi="Arial" w:cs="Arial"/>
          <w:i/>
          <w:iCs/>
          <w:sz w:val="18"/>
          <w:szCs w:val="18"/>
          <w:lang w:eastAsia="zh-CN"/>
        </w:rPr>
        <w:t xml:space="preserve"> – wzór pełnomocnictwa</w:t>
      </w: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Times New Roman" w:hAnsi="Verdana" w:cs="Verdana"/>
          <w:sz w:val="16"/>
          <w:szCs w:val="16"/>
          <w:lang w:eastAsia="zh-CN"/>
        </w:rPr>
      </w:pPr>
      <w:r w:rsidRPr="001328D2">
        <w:rPr>
          <w:rFonts w:ascii="Verdana" w:eastAsia="Times New Roman" w:hAnsi="Verdana" w:cs="Verdana"/>
          <w:sz w:val="16"/>
          <w:szCs w:val="16"/>
          <w:lang w:eastAsia="zh-CN"/>
        </w:rPr>
        <w:t>L. dz. ...............................................</w:t>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t xml:space="preserve">        </w:t>
      </w: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Verdana" w:hAnsi="Verdana" w:cs="Verdana"/>
          <w:sz w:val="16"/>
          <w:szCs w:val="16"/>
          <w:lang w:eastAsia="zh-CN"/>
        </w:rPr>
      </w:pPr>
      <w:r w:rsidRPr="001328D2">
        <w:rPr>
          <w:rFonts w:ascii="Verdana" w:eastAsia="Verdana" w:hAnsi="Verdana" w:cs="Verdana"/>
          <w:sz w:val="16"/>
          <w:szCs w:val="16"/>
          <w:lang w:eastAsia="zh-CN"/>
        </w:rPr>
        <w:t xml:space="preserve">  </w:t>
      </w:r>
    </w:p>
    <w:p w:rsidR="001328D2" w:rsidRPr="001328D2" w:rsidRDefault="001328D2" w:rsidP="001328D2">
      <w:pPr>
        <w:suppressAutoHyphens/>
        <w:spacing w:after="0" w:line="100" w:lineRule="atLeast"/>
        <w:ind w:left="5664"/>
        <w:rPr>
          <w:rFonts w:ascii="Verdana" w:eastAsia="Times New Roman" w:hAnsi="Verdana" w:cs="Verdana"/>
          <w:b/>
          <w:sz w:val="8"/>
          <w:szCs w:val="8"/>
          <w:lang w:eastAsia="zh-CN"/>
        </w:rPr>
      </w:pPr>
      <w:r w:rsidRPr="001328D2">
        <w:rPr>
          <w:rFonts w:ascii="Verdana" w:eastAsia="Verdana" w:hAnsi="Verdana" w:cs="Verdana"/>
          <w:sz w:val="16"/>
          <w:szCs w:val="16"/>
          <w:lang w:eastAsia="zh-CN"/>
        </w:rPr>
        <w:t xml:space="preserve">          </w:t>
      </w:r>
      <w:r w:rsidRPr="001328D2">
        <w:rPr>
          <w:rFonts w:ascii="Verdana" w:eastAsia="Times New Roman" w:hAnsi="Verdana" w:cs="Verdana"/>
          <w:sz w:val="16"/>
          <w:szCs w:val="16"/>
          <w:lang w:eastAsia="zh-CN"/>
        </w:rPr>
        <w:t xml:space="preserve">................................................                          </w:t>
      </w:r>
      <w:r w:rsidRPr="001328D2">
        <w:rPr>
          <w:rFonts w:ascii="Verdana" w:eastAsia="Times New Roman" w:hAnsi="Verdana" w:cs="Verdana"/>
          <w:sz w:val="16"/>
          <w:szCs w:val="16"/>
          <w:lang w:eastAsia="zh-CN"/>
        </w:rPr>
        <w:tab/>
      </w:r>
      <w:r w:rsidRPr="001328D2">
        <w:rPr>
          <w:rFonts w:ascii="Verdana" w:eastAsia="Times New Roman" w:hAnsi="Verdana" w:cs="Verdana"/>
          <w:b/>
          <w:sz w:val="14"/>
          <w:szCs w:val="14"/>
          <w:lang w:eastAsia="zh-CN"/>
        </w:rPr>
        <w:t>(Miejscowość, data)</w:t>
      </w:r>
    </w:p>
    <w:p w:rsidR="001328D2" w:rsidRPr="001328D2" w:rsidRDefault="001328D2" w:rsidP="001328D2">
      <w:pPr>
        <w:suppressAutoHyphens/>
        <w:spacing w:before="60" w:after="60" w:line="100" w:lineRule="atLeast"/>
        <w:ind w:left="851" w:hanging="295"/>
        <w:jc w:val="center"/>
        <w:rPr>
          <w:rFonts w:ascii="Verdana" w:eastAsia="Times New Roman" w:hAnsi="Verdana" w:cs="Verdana"/>
          <w:b/>
          <w:sz w:val="8"/>
          <w:szCs w:val="8"/>
          <w:lang w:eastAsia="zh-CN"/>
        </w:rPr>
      </w:pPr>
    </w:p>
    <w:p w:rsidR="001328D2" w:rsidRPr="001328D2" w:rsidRDefault="001328D2" w:rsidP="001328D2">
      <w:pPr>
        <w:suppressAutoHyphens/>
        <w:spacing w:before="60" w:after="0" w:line="240" w:lineRule="auto"/>
        <w:ind w:left="851" w:hanging="295"/>
        <w:jc w:val="center"/>
        <w:rPr>
          <w:rFonts w:ascii="Verdana" w:eastAsia="Times New Roman" w:hAnsi="Verdana" w:cs="Verdana"/>
          <w:sz w:val="24"/>
          <w:szCs w:val="24"/>
          <w:lang w:eastAsia="zh-CN"/>
        </w:rPr>
      </w:pPr>
      <w:r w:rsidRPr="001328D2">
        <w:rPr>
          <w:rFonts w:ascii="Verdana" w:eastAsia="Times New Roman" w:hAnsi="Verdana" w:cs="Verdana"/>
          <w:b/>
          <w:sz w:val="24"/>
          <w:szCs w:val="24"/>
          <w:lang w:eastAsia="zh-CN"/>
        </w:rPr>
        <w:t>PEŁNOMOCNICTWO</w:t>
      </w:r>
      <w:r w:rsidRPr="001328D2">
        <w:rPr>
          <w:rFonts w:ascii="Verdana" w:eastAsia="Times New Roman" w:hAnsi="Verdana" w:cs="Verdana"/>
          <w:sz w:val="24"/>
          <w:szCs w:val="24"/>
          <w:lang w:eastAsia="zh-CN"/>
        </w:rPr>
        <w:t xml:space="preserve"> </w:t>
      </w:r>
    </w:p>
    <w:p w:rsidR="001328D2" w:rsidRPr="001328D2" w:rsidRDefault="001328D2" w:rsidP="001328D2">
      <w:pPr>
        <w:suppressAutoHyphens/>
        <w:spacing w:before="60" w:after="0" w:line="240" w:lineRule="auto"/>
        <w:ind w:left="851" w:hanging="295"/>
        <w:jc w:val="center"/>
        <w:rPr>
          <w:rFonts w:ascii="Verdana" w:eastAsia="Times New Roman" w:hAnsi="Verdana" w:cs="Verdana"/>
          <w:b/>
          <w:sz w:val="16"/>
          <w:szCs w:val="16"/>
          <w:lang w:eastAsia="zh-CN"/>
        </w:rPr>
      </w:pPr>
    </w:p>
    <w:p w:rsidR="001328D2" w:rsidRPr="001328D2" w:rsidRDefault="001328D2" w:rsidP="001328D2">
      <w:pPr>
        <w:suppressAutoHyphens/>
        <w:spacing w:before="60" w:after="0" w:line="240" w:lineRule="auto"/>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I. </w:t>
      </w:r>
      <w:r w:rsidRPr="001328D2">
        <w:rPr>
          <w:rFonts w:ascii="Arial" w:eastAsia="Times New Roman" w:hAnsi="Arial" w:cs="Arial"/>
          <w:b/>
          <w:sz w:val="20"/>
          <w:szCs w:val="20"/>
          <w:u w:val="single"/>
          <w:lang w:eastAsia="zh-CN"/>
        </w:rPr>
        <w:t>My, niżej wyszczególnieni wykonawcy</w:t>
      </w:r>
    </w:p>
    <w:p w:rsidR="001328D2" w:rsidRPr="001328D2" w:rsidRDefault="001328D2" w:rsidP="001328D2">
      <w:pPr>
        <w:suppressAutoHyphens/>
        <w:spacing w:after="0" w:line="240" w:lineRule="auto"/>
        <w:jc w:val="both"/>
        <w:rPr>
          <w:rFonts w:ascii="Arial" w:eastAsia="Verdana" w:hAnsi="Arial" w:cs="Arial"/>
          <w:sz w:val="20"/>
          <w:szCs w:val="20"/>
          <w:lang w:eastAsia="zh-CN"/>
        </w:rPr>
      </w:pPr>
      <w:r w:rsidRPr="001328D2">
        <w:rPr>
          <w:rFonts w:ascii="Arial" w:eastAsia="Times New Roman" w:hAnsi="Arial" w:cs="Arial"/>
          <w:b/>
          <w:sz w:val="20"/>
          <w:szCs w:val="20"/>
          <w:lang w:eastAsia="zh-CN"/>
        </w:rPr>
        <w:t>1</w:t>
      </w:r>
      <w:r w:rsidRPr="001328D2">
        <w:rPr>
          <w:rFonts w:ascii="Arial" w:eastAsia="Times New Roman" w:hAnsi="Arial" w:cs="Arial"/>
          <w:sz w:val="20"/>
          <w:szCs w:val="20"/>
          <w:lang w:eastAsia="zh-CN"/>
        </w:rPr>
        <w:t>.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b/>
        <w:t xml:space="preserve">  </w:t>
      </w:r>
      <w:r w:rsidRPr="001328D2">
        <w:rPr>
          <w:rFonts w:ascii="Arial" w:eastAsia="Times New Roman" w:hAnsi="Arial" w:cs="Arial"/>
          <w:b/>
          <w:sz w:val="20"/>
          <w:szCs w:val="20"/>
          <w:lang w:eastAsia="zh-CN"/>
        </w:rPr>
        <w:t>(pełna nazwa wykonawcy/imię i nazwisko wspólnika)</w:t>
      </w:r>
    </w:p>
    <w:p w:rsidR="001328D2" w:rsidRPr="001328D2" w:rsidRDefault="001328D2" w:rsidP="001328D2">
      <w:pPr>
        <w:suppressAutoHyphens/>
        <w:spacing w:before="60" w:after="0" w:line="240" w:lineRule="auto"/>
        <w:rPr>
          <w:rFonts w:ascii="Arial" w:eastAsia="Times New Roman"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p>
    <w:p w:rsidR="001328D2" w:rsidRPr="001328D2" w:rsidRDefault="001328D2" w:rsidP="001328D2">
      <w:pPr>
        <w:suppressAutoHyphens/>
        <w:spacing w:before="60" w:after="0" w:line="240" w:lineRule="auto"/>
        <w:rPr>
          <w:rFonts w:ascii="Arial" w:eastAsia="Times New Roman" w:hAnsi="Arial" w:cs="Arial"/>
          <w:sz w:val="20"/>
          <w:szCs w:val="20"/>
          <w:lang w:eastAsia="zh-CN"/>
        </w:rPr>
      </w:pPr>
      <w:r w:rsidRPr="001328D2">
        <w:rPr>
          <w:rFonts w:ascii="Arial" w:eastAsia="Times New Roman" w:hAnsi="Arial" w:cs="Arial"/>
          <w:b/>
          <w:sz w:val="20"/>
          <w:szCs w:val="20"/>
          <w:lang w:eastAsia="zh-CN"/>
        </w:rPr>
        <w:tab/>
      </w:r>
      <w:r w:rsidRPr="001328D2">
        <w:rPr>
          <w:rFonts w:ascii="Arial" w:eastAsia="Times New Roman" w:hAnsi="Arial" w:cs="Arial"/>
          <w:sz w:val="20"/>
          <w:szCs w:val="20"/>
          <w:lang w:eastAsia="zh-CN"/>
        </w:rPr>
        <w:t>a)............................................................................................................................................</w:t>
      </w:r>
    </w:p>
    <w:p w:rsidR="001328D2" w:rsidRPr="001328D2" w:rsidRDefault="001328D2" w:rsidP="001328D2">
      <w:pPr>
        <w:suppressAutoHyphens/>
        <w:spacing w:before="60" w:after="0" w:line="240" w:lineRule="auto"/>
        <w:ind w:firstLine="709"/>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Times New Roman" w:hAnsi="Arial" w:cs="Arial"/>
          <w:b/>
          <w:sz w:val="20"/>
          <w:szCs w:val="20"/>
          <w:lang w:eastAsia="zh-CN"/>
        </w:rPr>
        <w:t>2</w:t>
      </w:r>
      <w:r w:rsidRPr="001328D2">
        <w:rPr>
          <w:rFonts w:ascii="Arial" w:eastAsia="Times New Roman" w:hAnsi="Arial" w:cs="Arial"/>
          <w:sz w:val="20"/>
          <w:szCs w:val="20"/>
          <w:lang w:eastAsia="zh-CN"/>
        </w:rPr>
        <w:t>.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ab/>
        <w:t xml:space="preserve">   (pełna nazwa wykonawcy/imię i nazwisko wspólnika)</w:t>
      </w:r>
    </w:p>
    <w:p w:rsidR="001328D2" w:rsidRPr="001328D2" w:rsidRDefault="001328D2" w:rsidP="001328D2">
      <w:pPr>
        <w:suppressAutoHyphens/>
        <w:spacing w:before="60" w:after="0" w:line="240" w:lineRule="auto"/>
        <w:jc w:val="both"/>
        <w:rPr>
          <w:rFonts w:ascii="Arial" w:eastAsia="Verdana" w:hAnsi="Arial" w:cs="Arial"/>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0" w:line="240" w:lineRule="auto"/>
        <w:jc w:val="both"/>
        <w:rPr>
          <w:rFonts w:ascii="Arial" w:eastAsia="Verdana"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 ..............................................................................................................................................</w:t>
      </w:r>
    </w:p>
    <w:p w:rsidR="001328D2" w:rsidRPr="001328D2" w:rsidRDefault="001328D2" w:rsidP="001328D2">
      <w:pPr>
        <w:suppressAutoHyphens/>
        <w:spacing w:before="60" w:after="0" w:line="240" w:lineRule="auto"/>
        <w:jc w:val="both"/>
        <w:rPr>
          <w:rFonts w:ascii="Arial" w:eastAsia="Times New Roman" w:hAnsi="Arial" w:cs="Arial"/>
          <w:b/>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Times New Roman" w:hAnsi="Arial" w:cs="Arial"/>
          <w:b/>
          <w:sz w:val="20"/>
          <w:szCs w:val="20"/>
          <w:lang w:eastAsia="zh-CN"/>
        </w:rPr>
        <w:t>3</w:t>
      </w:r>
      <w:r w:rsidRPr="001328D2">
        <w:rPr>
          <w:rFonts w:ascii="Arial" w:eastAsia="Times New Roman" w:hAnsi="Arial" w:cs="Arial"/>
          <w:sz w:val="20"/>
          <w:szCs w:val="20"/>
          <w:lang w:eastAsia="zh-CN"/>
        </w:rPr>
        <w:t>. .......................................................................................................................................................</w:t>
      </w:r>
    </w:p>
    <w:p w:rsidR="001328D2" w:rsidRPr="001328D2" w:rsidRDefault="001328D2" w:rsidP="001328D2">
      <w:pPr>
        <w:suppressAutoHyphens/>
        <w:spacing w:after="0" w:line="360" w:lineRule="auto"/>
        <w:ind w:left="1416" w:firstLine="708"/>
        <w:jc w:val="both"/>
        <w:rPr>
          <w:rFonts w:ascii="Arial" w:eastAsia="Verdana"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(pełna nazwa wykonawcy/imię i nazwisko wspólnika)</w:t>
      </w:r>
    </w:p>
    <w:p w:rsidR="001328D2" w:rsidRPr="001328D2" w:rsidRDefault="001328D2" w:rsidP="001328D2">
      <w:pPr>
        <w:suppressAutoHyphens/>
        <w:spacing w:before="60" w:after="60" w:line="360" w:lineRule="auto"/>
        <w:jc w:val="both"/>
        <w:rPr>
          <w:rFonts w:ascii="Arial" w:eastAsia="Verdana" w:hAnsi="Arial" w:cs="Arial"/>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60" w:line="360" w:lineRule="auto"/>
        <w:rPr>
          <w:rFonts w:ascii="Arial" w:eastAsia="Verdana"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 ...................................................................................................</w:t>
      </w:r>
    </w:p>
    <w:p w:rsidR="001328D2" w:rsidRPr="001328D2" w:rsidRDefault="001328D2" w:rsidP="001328D2">
      <w:pPr>
        <w:suppressAutoHyphens/>
        <w:spacing w:before="60" w:after="60" w:line="360" w:lineRule="auto"/>
        <w:rPr>
          <w:rFonts w:ascii="Arial" w:eastAsia="Times New Roman"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bCs/>
          <w:sz w:val="20"/>
          <w:szCs w:val="20"/>
          <w:lang w:eastAsia="zh-CN"/>
        </w:rPr>
      </w:pPr>
      <w:r w:rsidRPr="001328D2">
        <w:rPr>
          <w:rFonts w:ascii="Arial" w:eastAsia="Times New Roman" w:hAnsi="Arial" w:cs="Arial"/>
          <w:sz w:val="20"/>
          <w:szCs w:val="20"/>
          <w:lang w:eastAsia="zh-CN"/>
        </w:rPr>
        <w:t xml:space="preserve">występujący wspólnie składamy ofertę wspólną w postępowaniu o udzielenie zamówienia publicznego na wykonanie </w:t>
      </w:r>
      <w:r w:rsidRPr="001328D2">
        <w:rPr>
          <w:rFonts w:ascii="Arial" w:eastAsia="Times New Roman" w:hAnsi="Arial" w:cs="Arial"/>
          <w:b/>
          <w:bCs/>
          <w:sz w:val="20"/>
          <w:szCs w:val="20"/>
          <w:lang w:eastAsia="zh-CN"/>
        </w:rPr>
        <w:t xml:space="preserve">zadania pn.: </w:t>
      </w:r>
    </w:p>
    <w:p w:rsidR="00011723" w:rsidRPr="00011723" w:rsidRDefault="00011723" w:rsidP="00011723">
      <w:pPr>
        <w:suppressAutoHyphens/>
        <w:spacing w:after="0" w:line="240" w:lineRule="auto"/>
        <w:jc w:val="center"/>
        <w:rPr>
          <w:rFonts w:ascii="Arial" w:eastAsia="Times New Roman" w:hAnsi="Arial" w:cs="Arial"/>
          <w:b/>
          <w:bCs/>
          <w:sz w:val="20"/>
          <w:szCs w:val="20"/>
          <w:lang w:eastAsia="zh-CN"/>
        </w:rPr>
      </w:pPr>
      <w:r w:rsidRPr="00011723">
        <w:rPr>
          <w:rFonts w:ascii="Arial" w:eastAsia="Times New Roman" w:hAnsi="Arial" w:cs="Arial"/>
          <w:b/>
          <w:bCs/>
          <w:sz w:val="20"/>
          <w:szCs w:val="20"/>
          <w:lang w:eastAsia="zh-CN"/>
        </w:rPr>
        <w:t>Przebudowa dróg powiatowych na terenie Gm. Lubawa</w:t>
      </w:r>
    </w:p>
    <w:p w:rsidR="00011723" w:rsidRPr="00011723" w:rsidRDefault="00011723" w:rsidP="00011723">
      <w:pPr>
        <w:suppressAutoHyphens/>
        <w:spacing w:after="0" w:line="240" w:lineRule="auto"/>
        <w:rPr>
          <w:rFonts w:ascii="Arial" w:eastAsia="Times New Roman" w:hAnsi="Arial" w:cs="Arial"/>
          <w:b/>
          <w:bCs/>
          <w:sz w:val="20"/>
          <w:szCs w:val="20"/>
          <w:lang w:eastAsia="zh-CN"/>
        </w:rPr>
      </w:pPr>
    </w:p>
    <w:p w:rsidR="001328D2" w:rsidRPr="001328D2" w:rsidRDefault="00011723" w:rsidP="00011723">
      <w:pPr>
        <w:suppressAutoHyphens/>
        <w:spacing w:after="0" w:line="240" w:lineRule="auto"/>
        <w:rPr>
          <w:rFonts w:ascii="Arial" w:eastAsia="Times New Roman" w:hAnsi="Arial" w:cs="Arial"/>
          <w:b/>
          <w:sz w:val="20"/>
          <w:szCs w:val="20"/>
          <w:lang w:eastAsia="pl-PL"/>
        </w:rPr>
      </w:pPr>
      <w:r w:rsidRPr="00011723">
        <w:rPr>
          <w:rFonts w:ascii="Arial" w:eastAsia="Times New Roman" w:hAnsi="Arial" w:cs="Arial"/>
          <w:b/>
          <w:bCs/>
          <w:sz w:val="20"/>
          <w:szCs w:val="20"/>
          <w:lang w:eastAsia="zh-CN"/>
        </w:rPr>
        <w:t>Postępowanie znak: PZD.252.16.2017.4B</w:t>
      </w:r>
    </w:p>
    <w:p w:rsidR="001328D2" w:rsidRPr="001328D2" w:rsidRDefault="001328D2" w:rsidP="001328D2">
      <w:pPr>
        <w:widowControl w:val="0"/>
        <w:suppressAutoHyphens/>
        <w:autoSpaceDE w:val="0"/>
        <w:spacing w:after="0" w:line="240" w:lineRule="auto"/>
        <w:jc w:val="center"/>
        <w:rPr>
          <w:rFonts w:ascii="Arial" w:eastAsia="Verdana" w:hAnsi="Arial" w:cs="Arial"/>
          <w:b/>
          <w:bCs/>
          <w:sz w:val="20"/>
          <w:szCs w:val="20"/>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i/>
          <w:sz w:val="20"/>
          <w:szCs w:val="20"/>
          <w:lang w:eastAsia="zh-CN"/>
        </w:rPr>
      </w:pPr>
    </w:p>
    <w:p w:rsidR="001328D2" w:rsidRPr="001328D2" w:rsidRDefault="001328D2" w:rsidP="001328D2">
      <w:pPr>
        <w:suppressAutoHyphens/>
        <w:spacing w:after="0" w:line="240" w:lineRule="auto"/>
        <w:jc w:val="both"/>
        <w:rPr>
          <w:rFonts w:ascii="Arial" w:eastAsia="Times New Roman" w:hAnsi="Arial" w:cs="Arial"/>
          <w:sz w:val="20"/>
          <w:szCs w:val="20"/>
          <w:lang w:eastAsia="zh-CN"/>
        </w:rPr>
      </w:pPr>
      <w:r w:rsidRPr="001328D2">
        <w:rPr>
          <w:rFonts w:ascii="Arial" w:eastAsia="Times New Roman" w:hAnsi="Arial" w:cs="Arial"/>
          <w:b/>
          <w:sz w:val="20"/>
          <w:szCs w:val="20"/>
          <w:lang w:eastAsia="zh-CN"/>
        </w:rPr>
        <w:t>II. Wyżej wymienieni wykonawcy oświadczają, że udzielają pełnomocnictwa ......................................... do reprezentowania wykonawców występujących wspólnie w w/w postępowaniu o udzielenie zamówienia publicznego*</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 xml:space="preserve"> / o udzielenie zamówienia publicznego i zawarcia przyszłej umowy*</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w:t>
      </w:r>
    </w:p>
    <w:p w:rsidR="001328D2" w:rsidRPr="001328D2" w:rsidRDefault="001328D2" w:rsidP="001328D2">
      <w:pPr>
        <w:numPr>
          <w:ilvl w:val="0"/>
          <w:numId w:val="22"/>
        </w:numPr>
        <w:suppressAutoHyphens/>
        <w:spacing w:before="60" w:after="60" w:line="100" w:lineRule="atLeast"/>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 xml:space="preserve">Pełnomocnik określony w punkcie </w:t>
      </w:r>
      <w:r w:rsidRPr="001328D2">
        <w:rPr>
          <w:rFonts w:ascii="Arial" w:eastAsia="Times New Roman" w:hAnsi="Arial" w:cs="Arial"/>
          <w:b/>
          <w:sz w:val="20"/>
          <w:szCs w:val="20"/>
          <w:lang w:eastAsia="zh-CN"/>
        </w:rPr>
        <w:t>II.</w:t>
      </w:r>
      <w:r w:rsidRPr="001328D2">
        <w:rPr>
          <w:rFonts w:ascii="Arial" w:eastAsia="Times New Roman" w:hAnsi="Arial" w:cs="Arial"/>
          <w:sz w:val="20"/>
          <w:szCs w:val="20"/>
          <w:lang w:eastAsia="zh-CN"/>
        </w:rPr>
        <w:t xml:space="preserve"> jako nasz przedstawiciel jest upoważniony do reprezentowania wszystkich wykonawców występujących wspólnie:</w:t>
      </w:r>
    </w:p>
    <w:p w:rsidR="001328D2" w:rsidRPr="001328D2" w:rsidRDefault="001328D2" w:rsidP="001328D2">
      <w:pPr>
        <w:suppressAutoHyphens/>
        <w:spacing w:before="60" w:after="60" w:line="100" w:lineRule="atLeast"/>
        <w:ind w:left="993" w:hanging="284"/>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a) w postępowaniu o udzielenie zamówienia*</w:t>
      </w:r>
      <w:r w:rsidRPr="001328D2">
        <w:rPr>
          <w:rFonts w:ascii="Arial" w:eastAsia="Times New Roman" w:hAnsi="Arial" w:cs="Arial"/>
          <w:b/>
          <w:sz w:val="20"/>
          <w:szCs w:val="20"/>
          <w:vertAlign w:val="superscript"/>
          <w:lang w:eastAsia="zh-CN"/>
        </w:rPr>
        <w:t>)</w:t>
      </w:r>
    </w:p>
    <w:p w:rsidR="001328D2" w:rsidRPr="001328D2" w:rsidRDefault="001328D2" w:rsidP="001328D2">
      <w:pPr>
        <w:suppressAutoHyphens/>
        <w:spacing w:before="60" w:after="60" w:line="100" w:lineRule="atLeast"/>
        <w:ind w:left="993" w:hanging="284"/>
        <w:jc w:val="both"/>
        <w:rPr>
          <w:rFonts w:ascii="Arial" w:eastAsia="Times New Roman" w:hAnsi="Arial" w:cs="Arial"/>
          <w:sz w:val="20"/>
          <w:szCs w:val="20"/>
          <w:lang w:eastAsia="zh-CN"/>
        </w:rPr>
      </w:pPr>
      <w:r w:rsidRPr="001328D2">
        <w:rPr>
          <w:rFonts w:ascii="Arial" w:eastAsia="Times New Roman" w:hAnsi="Arial" w:cs="Arial"/>
          <w:b/>
          <w:sz w:val="20"/>
          <w:szCs w:val="20"/>
          <w:lang w:eastAsia="zh-CN"/>
        </w:rPr>
        <w:t>b) do reprezentowania w postępowaniu i zawarcia umowy na wykonanie przedmiotu zamówienia oraz zaciągania zobowiązań w ich imieniu*</w:t>
      </w:r>
      <w:r w:rsidRPr="001328D2">
        <w:rPr>
          <w:rFonts w:ascii="Arial" w:eastAsia="Times New Roman" w:hAnsi="Arial" w:cs="Arial"/>
          <w:b/>
          <w:sz w:val="20"/>
          <w:szCs w:val="20"/>
          <w:vertAlign w:val="superscript"/>
          <w:lang w:eastAsia="zh-CN"/>
        </w:rPr>
        <w:t>)</w:t>
      </w:r>
    </w:p>
    <w:p w:rsidR="001328D2" w:rsidRPr="001328D2" w:rsidRDefault="001328D2" w:rsidP="001328D2">
      <w:pPr>
        <w:numPr>
          <w:ilvl w:val="0"/>
          <w:numId w:val="22"/>
        </w:numPr>
        <w:suppressAutoHyphens/>
        <w:spacing w:before="60" w:after="60" w:line="100" w:lineRule="atLeast"/>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Pełnomocnictwa udziela się do dnia odwołania.</w:t>
      </w:r>
    </w:p>
    <w:p w:rsidR="001328D2" w:rsidRPr="001328D2" w:rsidRDefault="001328D2" w:rsidP="001328D2">
      <w:pPr>
        <w:numPr>
          <w:ilvl w:val="0"/>
          <w:numId w:val="22"/>
        </w:numPr>
        <w:suppressAutoHyphens/>
        <w:spacing w:before="60" w:after="60" w:line="100" w:lineRule="atLeast"/>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Pełnomocnictwo nie upoważnia do udzielania pełnomocnictwa.</w:t>
      </w:r>
    </w:p>
    <w:p w:rsidR="001328D2" w:rsidRPr="001328D2" w:rsidRDefault="001328D2" w:rsidP="001328D2">
      <w:pPr>
        <w:numPr>
          <w:ilvl w:val="0"/>
          <w:numId w:val="22"/>
        </w:numPr>
        <w:suppressAutoHyphens/>
        <w:spacing w:before="60" w:after="60" w:line="100" w:lineRule="atLeast"/>
        <w:jc w:val="both"/>
        <w:rPr>
          <w:rFonts w:ascii="Arial" w:eastAsia="Times New Roman" w:hAnsi="Arial" w:cs="Arial"/>
          <w:b/>
          <w:sz w:val="20"/>
          <w:szCs w:val="20"/>
          <w:u w:val="single"/>
          <w:lang w:eastAsia="zh-CN"/>
        </w:rPr>
      </w:pPr>
      <w:r w:rsidRPr="001328D2">
        <w:rPr>
          <w:rFonts w:ascii="Arial" w:eastAsia="Times New Roman" w:hAnsi="Arial" w:cs="Arial"/>
          <w:sz w:val="20"/>
          <w:szCs w:val="20"/>
          <w:lang w:eastAsia="zh-CN"/>
        </w:rPr>
        <w:t xml:space="preserve">Oświadczamy, że przyjmujemy solidarną odpowiedzialności za wykonanie lub nienależytego wykonanie zamówienia. </w:t>
      </w:r>
    </w:p>
    <w:p w:rsidR="001328D2" w:rsidRPr="001328D2" w:rsidRDefault="001328D2" w:rsidP="001328D2">
      <w:pPr>
        <w:suppressAutoHyphens/>
        <w:spacing w:before="60" w:after="60" w:line="360" w:lineRule="auto"/>
        <w:ind w:left="851" w:hanging="295"/>
        <w:jc w:val="both"/>
        <w:rPr>
          <w:rFonts w:ascii="Arial" w:eastAsia="Times New Roman" w:hAnsi="Arial" w:cs="Arial"/>
          <w:sz w:val="20"/>
          <w:szCs w:val="20"/>
          <w:lang w:eastAsia="zh-CN"/>
        </w:rPr>
      </w:pPr>
      <w:r w:rsidRPr="001328D2">
        <w:rPr>
          <w:rFonts w:ascii="Arial" w:eastAsia="Times New Roman" w:hAnsi="Arial" w:cs="Arial"/>
          <w:b/>
          <w:sz w:val="20"/>
          <w:szCs w:val="20"/>
          <w:u w:val="single"/>
          <w:lang w:eastAsia="zh-CN"/>
        </w:rPr>
        <w:t>Podpisy wykonawców/wspólników:</w:t>
      </w:r>
      <w:r w:rsidRPr="001328D2">
        <w:rPr>
          <w:rFonts w:ascii="Arial" w:eastAsia="Times New Roman" w:hAnsi="Arial" w:cs="Arial"/>
          <w:b/>
          <w:sz w:val="20"/>
          <w:szCs w:val="20"/>
          <w:lang w:eastAsia="zh-CN"/>
        </w:rPr>
        <w:t xml:space="preserve"> *</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ab/>
      </w:r>
      <w:r w:rsidRPr="001328D2">
        <w:rPr>
          <w:rFonts w:ascii="Arial" w:eastAsia="Times New Roman" w:hAnsi="Arial" w:cs="Arial"/>
          <w:b/>
          <w:sz w:val="20"/>
          <w:szCs w:val="20"/>
          <w:lang w:eastAsia="zh-CN"/>
        </w:rPr>
        <w:tab/>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60" w:line="360" w:lineRule="auto"/>
        <w:ind w:left="357"/>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a) ......................................................  b).....................................................</w:t>
      </w:r>
    </w:p>
    <w:p w:rsidR="001328D2" w:rsidRPr="001328D2" w:rsidRDefault="001328D2" w:rsidP="001328D2">
      <w:pPr>
        <w:suppressAutoHyphens/>
        <w:spacing w:before="60" w:after="60" w:line="360" w:lineRule="auto"/>
        <w:ind w:left="357"/>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a) ......................................................  b) .....................................................</w:t>
      </w:r>
    </w:p>
    <w:p w:rsidR="001328D2" w:rsidRPr="001328D2" w:rsidRDefault="001328D2" w:rsidP="001328D2">
      <w:pPr>
        <w:suppressAutoHyphens/>
        <w:spacing w:before="60" w:after="60" w:line="360" w:lineRule="auto"/>
        <w:ind w:left="357"/>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a) ......................................................  b) ....................................................</w:t>
      </w:r>
    </w:p>
    <w:p w:rsidR="001328D2" w:rsidRPr="001328D2" w:rsidRDefault="001328D2" w:rsidP="001328D2">
      <w:pPr>
        <w:widowControl w:val="0"/>
        <w:suppressAutoHyphens/>
        <w:autoSpaceDE w:val="0"/>
        <w:spacing w:after="0" w:line="240" w:lineRule="auto"/>
        <w:rPr>
          <w:rFonts w:ascii="Arial" w:eastAsia="Times New Roman" w:hAnsi="Arial" w:cs="Arial"/>
          <w:b/>
          <w:sz w:val="20"/>
          <w:szCs w:val="20"/>
          <w:lang w:eastAsia="zh-CN"/>
        </w:rPr>
      </w:pPr>
      <w:r w:rsidRPr="001328D2">
        <w:rPr>
          <w:rFonts w:ascii="Arial" w:eastAsia="Times New Roman" w:hAnsi="Arial" w:cs="Arial"/>
          <w:b/>
          <w:sz w:val="20"/>
          <w:szCs w:val="20"/>
          <w:lang w:eastAsia="zh-CN"/>
        </w:rPr>
        <w:t>*</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niepotrzebne skreślić</w:t>
      </w:r>
    </w:p>
    <w:p w:rsidR="001328D2" w:rsidRDefault="001328D2" w:rsidP="001328D2">
      <w:pPr>
        <w:widowControl w:val="0"/>
        <w:suppressAutoHyphens/>
        <w:autoSpaceDE w:val="0"/>
        <w:spacing w:after="0" w:line="240" w:lineRule="auto"/>
        <w:jc w:val="right"/>
        <w:rPr>
          <w:rFonts w:ascii="Verdana" w:eastAsia="Times New Roman" w:hAnsi="Verdana" w:cs="Verdana"/>
          <w:b/>
          <w:sz w:val="16"/>
          <w:szCs w:val="16"/>
          <w:lang w:eastAsia="zh-CN"/>
        </w:rPr>
      </w:pPr>
    </w:p>
    <w:p w:rsidR="00AD1EA3" w:rsidRPr="001328D2" w:rsidRDefault="00AD1EA3" w:rsidP="001328D2">
      <w:pPr>
        <w:widowControl w:val="0"/>
        <w:suppressAutoHyphens/>
        <w:autoSpaceDE w:val="0"/>
        <w:spacing w:after="0" w:line="240" w:lineRule="auto"/>
        <w:jc w:val="right"/>
        <w:rPr>
          <w:rFonts w:ascii="Verdana" w:eastAsia="Times New Roman" w:hAnsi="Verdana" w:cs="Verdana"/>
          <w:b/>
          <w:sz w:val="16"/>
          <w:szCs w:val="16"/>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b/>
          <w:bCs/>
          <w:i/>
          <w:sz w:val="18"/>
          <w:szCs w:val="18"/>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Cs/>
          <w:lang w:eastAsia="zh-CN"/>
        </w:rPr>
      </w:pPr>
      <w:r w:rsidRPr="001328D2">
        <w:rPr>
          <w:rFonts w:ascii="Arial" w:eastAsia="Times New Roman" w:hAnsi="Arial" w:cs="Arial"/>
          <w:bCs/>
          <w:i/>
          <w:sz w:val="18"/>
          <w:szCs w:val="18"/>
          <w:lang w:eastAsia="zh-CN"/>
        </w:rPr>
        <w:t xml:space="preserve">Załącznik Nr </w:t>
      </w:r>
      <w:r w:rsidR="00AD1EA3">
        <w:rPr>
          <w:rFonts w:ascii="Arial" w:eastAsia="Times New Roman" w:hAnsi="Arial" w:cs="Arial"/>
          <w:bCs/>
          <w:i/>
          <w:sz w:val="18"/>
          <w:szCs w:val="18"/>
          <w:lang w:eastAsia="zh-CN"/>
        </w:rPr>
        <w:t>6</w:t>
      </w:r>
      <w:r w:rsidRPr="001328D2">
        <w:rPr>
          <w:rFonts w:ascii="Arial" w:eastAsia="Times New Roman" w:hAnsi="Arial" w:cs="Arial"/>
          <w:bCs/>
          <w:i/>
          <w:sz w:val="18"/>
          <w:szCs w:val="18"/>
          <w:lang w:eastAsia="zh-CN"/>
        </w:rPr>
        <w:t>- Umowa-projekt</w:t>
      </w:r>
    </w:p>
    <w:p w:rsidR="001328D2" w:rsidRPr="001328D2" w:rsidRDefault="001328D2" w:rsidP="001328D2">
      <w:pPr>
        <w:widowControl w:val="0"/>
        <w:suppressAutoHyphens/>
        <w:autoSpaceDE w:val="0"/>
        <w:spacing w:after="0" w:line="240" w:lineRule="auto"/>
        <w:ind w:left="709"/>
        <w:contextualSpacing/>
        <w:rPr>
          <w:rFonts w:ascii="Arial" w:eastAsia="Times New Roman" w:hAnsi="Arial" w:cs="Arial"/>
          <w:b/>
          <w:bCs/>
          <w:color w:val="000000"/>
          <w:lang w:eastAsia="zh-CN"/>
        </w:rPr>
      </w:pPr>
    </w:p>
    <w:p w:rsidR="001328D2" w:rsidRPr="001328D2" w:rsidRDefault="001328D2" w:rsidP="001328D2">
      <w:pPr>
        <w:suppressAutoHyphens/>
        <w:spacing w:after="0" w:line="240" w:lineRule="auto"/>
        <w:jc w:val="center"/>
        <w:rPr>
          <w:rFonts w:ascii="Arial" w:eastAsia="Times New Roman" w:hAnsi="Arial" w:cs="Arial"/>
          <w:sz w:val="24"/>
          <w:szCs w:val="24"/>
          <w:lang w:eastAsia="zh-CN"/>
        </w:rPr>
      </w:pPr>
      <w:r w:rsidRPr="001328D2">
        <w:rPr>
          <w:rFonts w:ascii="Arial" w:eastAsia="Times New Roman" w:hAnsi="Arial" w:cs="Arial"/>
          <w:sz w:val="24"/>
          <w:szCs w:val="24"/>
          <w:lang w:eastAsia="zh-CN"/>
        </w:rPr>
        <w:t xml:space="preserve">UMOWA Nr…… /2017 </w:t>
      </w:r>
      <w:r w:rsidRPr="001328D2">
        <w:rPr>
          <w:rFonts w:ascii="Arial" w:eastAsia="Times New Roman" w:hAnsi="Arial" w:cs="Arial"/>
          <w:lang w:eastAsia="zh-CN"/>
        </w:rPr>
        <w:t>(projekt)</w:t>
      </w:r>
    </w:p>
    <w:p w:rsidR="001328D2" w:rsidRPr="001328D2" w:rsidRDefault="001328D2" w:rsidP="001328D2">
      <w:pPr>
        <w:suppressAutoHyphens/>
        <w:spacing w:after="0" w:line="240" w:lineRule="auto"/>
        <w:jc w:val="center"/>
        <w:rPr>
          <w:rFonts w:ascii="Arial" w:eastAsia="Times New Roman" w:hAnsi="Arial" w:cs="Arial"/>
          <w:sz w:val="24"/>
          <w:szCs w:val="24"/>
          <w:lang w:eastAsia="zh-CN"/>
        </w:rPr>
      </w:pPr>
    </w:p>
    <w:p w:rsidR="001328D2" w:rsidRPr="001328D2" w:rsidRDefault="001328D2" w:rsidP="001328D2">
      <w:pPr>
        <w:widowControl w:val="0"/>
        <w:suppressAutoHyphens/>
        <w:spacing w:after="0" w:line="100" w:lineRule="atLeast"/>
        <w:jc w:val="both"/>
        <w:rPr>
          <w:rFonts w:ascii="Arial" w:eastAsia="Times New Roman" w:hAnsi="Arial" w:cs="Arial"/>
          <w:b/>
          <w:sz w:val="20"/>
          <w:szCs w:val="20"/>
          <w:lang w:eastAsia="ar-SA"/>
        </w:rPr>
      </w:pPr>
      <w:r w:rsidRPr="001328D2">
        <w:rPr>
          <w:rFonts w:ascii="Arial" w:eastAsia="Times New Roman" w:hAnsi="Arial" w:cs="Arial"/>
          <w:sz w:val="20"/>
          <w:szCs w:val="20"/>
          <w:lang w:eastAsia="ar-SA"/>
        </w:rPr>
        <w:t xml:space="preserve">Zawarta w dniu </w:t>
      </w:r>
      <w:r w:rsidRPr="001328D2">
        <w:rPr>
          <w:rFonts w:ascii="Arial" w:eastAsia="Times New Roman" w:hAnsi="Arial" w:cs="Arial"/>
          <w:b/>
          <w:sz w:val="20"/>
          <w:szCs w:val="20"/>
          <w:lang w:eastAsia="ar-SA"/>
        </w:rPr>
        <w:t>………………….. r.</w:t>
      </w:r>
      <w:r w:rsidRPr="001328D2">
        <w:rPr>
          <w:rFonts w:ascii="Arial" w:eastAsia="Times New Roman" w:hAnsi="Arial" w:cs="Arial"/>
          <w:sz w:val="20"/>
          <w:szCs w:val="20"/>
          <w:lang w:eastAsia="ar-SA"/>
        </w:rPr>
        <w:t xml:space="preserve"> w Iławie pomiędzy </w:t>
      </w:r>
      <w:r w:rsidRPr="001328D2">
        <w:rPr>
          <w:rFonts w:ascii="Arial" w:eastAsia="Times New Roman" w:hAnsi="Arial" w:cs="Arial"/>
          <w:b/>
          <w:sz w:val="20"/>
          <w:szCs w:val="20"/>
          <w:lang w:eastAsia="ar-SA"/>
        </w:rPr>
        <w:t>Powiatem Iławskim</w:t>
      </w:r>
      <w:r w:rsidRPr="001328D2">
        <w:rPr>
          <w:rFonts w:ascii="Arial" w:eastAsia="Times New Roman" w:hAnsi="Arial" w:cs="Arial"/>
          <w:sz w:val="20"/>
          <w:szCs w:val="20"/>
          <w:lang w:eastAsia="ar-SA"/>
        </w:rPr>
        <w:t xml:space="preserve">, ul. Gen Wł. Andersa 2 A, </w:t>
      </w:r>
      <w:r w:rsidRPr="001328D2">
        <w:rPr>
          <w:rFonts w:ascii="Arial" w:eastAsia="Times New Roman" w:hAnsi="Arial" w:cs="Arial"/>
          <w:sz w:val="20"/>
          <w:szCs w:val="20"/>
          <w:lang w:eastAsia="ar-SA"/>
        </w:rPr>
        <w:br/>
        <w:t xml:space="preserve">14-200 Iława, NIP 744-17-74-059 zwanym dalej „Nabywcą” reprezentowanym przez jego jednostkę organizacyjną – </w:t>
      </w:r>
      <w:r w:rsidRPr="001328D2">
        <w:rPr>
          <w:rFonts w:ascii="Arial" w:eastAsia="Times New Roman" w:hAnsi="Arial" w:cs="Arial"/>
          <w:b/>
          <w:sz w:val="20"/>
          <w:szCs w:val="20"/>
          <w:lang w:eastAsia="ar-SA"/>
        </w:rPr>
        <w:t>Powiatowy Zarząd Dróg w Iławie</w:t>
      </w:r>
      <w:r w:rsidRPr="001328D2">
        <w:rPr>
          <w:rFonts w:ascii="Arial" w:eastAsia="Times New Roman" w:hAnsi="Arial" w:cs="Arial"/>
          <w:sz w:val="20"/>
          <w:szCs w:val="20"/>
          <w:lang w:eastAsia="ar-SA"/>
        </w:rPr>
        <w:t xml:space="preserve">, ul. </w:t>
      </w:r>
      <w:r w:rsidRPr="001328D2">
        <w:rPr>
          <w:rFonts w:ascii="Arial" w:eastAsia="Times New Roman" w:hAnsi="Arial" w:cs="Arial"/>
          <w:color w:val="000000"/>
          <w:sz w:val="20"/>
          <w:szCs w:val="20"/>
          <w:lang w:eastAsia="ar-SA"/>
        </w:rPr>
        <w:t>Tadeusza Kościuszki 33A</w:t>
      </w:r>
      <w:r w:rsidRPr="001328D2">
        <w:rPr>
          <w:rFonts w:ascii="Arial" w:eastAsia="Times New Roman" w:hAnsi="Arial" w:cs="Arial"/>
          <w:sz w:val="20"/>
          <w:szCs w:val="20"/>
          <w:lang w:eastAsia="ar-SA"/>
        </w:rPr>
        <w:t xml:space="preserve">, 14-200 Iława;, zwanym dalej „Zamawiającym”, reprezentowanym przez: </w:t>
      </w:r>
    </w:p>
    <w:p w:rsidR="001328D2" w:rsidRPr="001328D2" w:rsidRDefault="001328D2" w:rsidP="001328D2">
      <w:pPr>
        <w:widowControl w:val="0"/>
        <w:suppressAutoHyphens/>
        <w:spacing w:after="0" w:line="100" w:lineRule="atLeast"/>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Lech Tatarek</w:t>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t xml:space="preserve"> – Dyrektor</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 xml:space="preserve">przy kontrasygnacie </w:t>
      </w:r>
      <w:r w:rsidRPr="001328D2">
        <w:rPr>
          <w:rFonts w:ascii="Arial" w:eastAsia="Times New Roman" w:hAnsi="Arial" w:cs="Arial"/>
          <w:b/>
          <w:sz w:val="20"/>
          <w:szCs w:val="20"/>
          <w:lang w:eastAsia="ar-SA"/>
        </w:rPr>
        <w:t>Głównego Księgowego Haliny Waszczak</w:t>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t xml:space="preserve"> </w:t>
      </w:r>
    </w:p>
    <w:p w:rsidR="001328D2" w:rsidRPr="001328D2" w:rsidRDefault="001328D2" w:rsidP="001328D2">
      <w:pPr>
        <w:widowControl w:val="0"/>
        <w:suppressAutoHyphens/>
        <w:spacing w:after="0" w:line="240" w:lineRule="auto"/>
        <w:jc w:val="both"/>
        <w:rPr>
          <w:rFonts w:ascii="Arial" w:eastAsia="Times New Roman" w:hAnsi="Arial" w:cs="Arial"/>
          <w:sz w:val="20"/>
          <w:szCs w:val="20"/>
          <w:lang w:val="de-DE" w:eastAsia="ar-SA"/>
        </w:rPr>
      </w:pPr>
      <w:r w:rsidRPr="001328D2">
        <w:rPr>
          <w:rFonts w:ascii="Arial" w:eastAsia="Times New Roman" w:hAnsi="Arial" w:cs="Arial"/>
          <w:sz w:val="20"/>
          <w:szCs w:val="20"/>
          <w:lang w:val="de-DE" w:eastAsia="ar-SA"/>
        </w:rPr>
        <w:t>a</w:t>
      </w:r>
    </w:p>
    <w:p w:rsidR="001328D2" w:rsidRPr="001328D2" w:rsidRDefault="001328D2" w:rsidP="001328D2">
      <w:pPr>
        <w:widowControl w:val="0"/>
        <w:suppressAutoHyphens/>
        <w:spacing w:after="0" w:line="100" w:lineRule="atLeast"/>
        <w:jc w:val="both"/>
        <w:rPr>
          <w:rFonts w:ascii="Arial" w:eastAsia="Times New Roman" w:hAnsi="Arial" w:cs="Arial"/>
          <w:b/>
          <w:sz w:val="20"/>
          <w:szCs w:val="20"/>
          <w:lang w:val="de-DE" w:eastAsia="ar-SA"/>
        </w:rPr>
      </w:pPr>
      <w:r w:rsidRPr="001328D2">
        <w:rPr>
          <w:rFonts w:ascii="Arial" w:eastAsia="Times New Roman" w:hAnsi="Arial" w:cs="Arial"/>
          <w:b/>
          <w:sz w:val="20"/>
          <w:szCs w:val="20"/>
          <w:lang w:eastAsia="ar-SA"/>
        </w:rPr>
        <w:t>……………………………………………………………………………………………………………………</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zwanym dalej „Wykonawcą” reprezentowanym przez:</w:t>
      </w:r>
    </w:p>
    <w:p w:rsidR="001328D2" w:rsidRPr="001328D2" w:rsidRDefault="001328D2" w:rsidP="00992664">
      <w:pPr>
        <w:widowControl w:val="0"/>
        <w:numPr>
          <w:ilvl w:val="0"/>
          <w:numId w:val="72"/>
        </w:numPr>
        <w:suppressAutoHyphens/>
        <w:spacing w:after="0" w:line="100" w:lineRule="atLeast"/>
        <w:ind w:left="426"/>
        <w:contextualSpacing/>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w:t>
      </w:r>
    </w:p>
    <w:p w:rsidR="001328D2" w:rsidRPr="001328D2" w:rsidRDefault="001328D2" w:rsidP="00992664">
      <w:pPr>
        <w:widowControl w:val="0"/>
        <w:numPr>
          <w:ilvl w:val="0"/>
          <w:numId w:val="72"/>
        </w:numPr>
        <w:suppressAutoHyphens/>
        <w:spacing w:after="0" w:line="100" w:lineRule="atLeast"/>
        <w:ind w:left="426"/>
        <w:contextualSpacing/>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o następującej treści:</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suppressAutoHyphens/>
        <w:spacing w:after="0" w:line="240" w:lineRule="auto"/>
        <w:ind w:left="425"/>
        <w:jc w:val="center"/>
        <w:rPr>
          <w:rFonts w:ascii="Arial" w:eastAsia="Times New Roman" w:hAnsi="Arial" w:cs="Arial"/>
          <w:lang w:eastAsia="zh-CN"/>
        </w:rPr>
      </w:pPr>
      <w:r w:rsidRPr="001328D2">
        <w:rPr>
          <w:rFonts w:ascii="Arial" w:eastAsia="Times New Roman" w:hAnsi="Arial" w:cs="Arial"/>
          <w:b/>
          <w:lang w:eastAsia="zh-CN"/>
        </w:rPr>
        <w:t>§ 1.  Przedmiot umowy</w:t>
      </w:r>
    </w:p>
    <w:p w:rsidR="009C6B13" w:rsidRPr="009C6B13" w:rsidRDefault="001328D2" w:rsidP="00992664">
      <w:pPr>
        <w:widowControl w:val="0"/>
        <w:numPr>
          <w:ilvl w:val="0"/>
          <w:numId w:val="73"/>
        </w:numPr>
        <w:tabs>
          <w:tab w:val="num" w:pos="426"/>
        </w:tabs>
        <w:suppressAutoHyphens/>
        <w:autoSpaceDE w:val="0"/>
        <w:spacing w:after="0" w:line="240" w:lineRule="auto"/>
        <w:ind w:left="426" w:hanging="426"/>
        <w:jc w:val="both"/>
        <w:rPr>
          <w:rFonts w:ascii="Arial" w:eastAsia="Times New Roman" w:hAnsi="Arial" w:cs="Arial"/>
          <w:b/>
          <w:bCs/>
          <w:lang w:eastAsia="zh-CN"/>
        </w:rPr>
      </w:pPr>
      <w:r w:rsidRPr="001328D2">
        <w:rPr>
          <w:rFonts w:ascii="Arial" w:eastAsia="Times New Roman" w:hAnsi="Arial" w:cs="Arial"/>
          <w:lang w:eastAsia="zh-CN"/>
        </w:rPr>
        <w:t xml:space="preserve">Zamawiający zleca, a Wykonawca przyjmuje do wykonania robotę budowlaną, w zakresie określonym w opisie przedmiotu zamówienia, zgodnie z ofertą Wykonawcy wybraną w trybie przetargu nieograniczonego znak postępowania </w:t>
      </w:r>
      <w:r w:rsidRPr="001328D2">
        <w:rPr>
          <w:rFonts w:ascii="Arial" w:eastAsia="Times New Roman" w:hAnsi="Arial" w:cs="Arial"/>
          <w:b/>
          <w:lang w:eastAsia="zh-CN"/>
        </w:rPr>
        <w:t>PZD.252.</w:t>
      </w:r>
      <w:r w:rsidR="00AD1EA3">
        <w:rPr>
          <w:rFonts w:ascii="Arial" w:eastAsia="Times New Roman" w:hAnsi="Arial" w:cs="Arial"/>
          <w:b/>
          <w:lang w:eastAsia="zh-CN"/>
        </w:rPr>
        <w:t>16</w:t>
      </w:r>
      <w:r w:rsidRPr="001328D2">
        <w:rPr>
          <w:rFonts w:ascii="Arial" w:eastAsia="Times New Roman" w:hAnsi="Arial" w:cs="Arial"/>
          <w:b/>
          <w:lang w:eastAsia="zh-CN"/>
        </w:rPr>
        <w:t>.2017.4</w:t>
      </w:r>
      <w:r w:rsidR="00AD1EA3">
        <w:rPr>
          <w:rFonts w:ascii="Arial" w:eastAsia="Times New Roman" w:hAnsi="Arial" w:cs="Arial"/>
          <w:b/>
          <w:lang w:eastAsia="zh-CN"/>
        </w:rPr>
        <w:t>B</w:t>
      </w:r>
      <w:r w:rsidRPr="001328D2">
        <w:rPr>
          <w:rFonts w:ascii="Arial" w:eastAsia="Times New Roman" w:hAnsi="Arial" w:cs="Arial"/>
          <w:b/>
          <w:lang w:eastAsia="zh-CN"/>
        </w:rPr>
        <w:t xml:space="preserve"> </w:t>
      </w:r>
      <w:r w:rsidRPr="001328D2">
        <w:rPr>
          <w:rFonts w:ascii="Arial" w:eastAsia="Times New Roman" w:hAnsi="Arial" w:cs="Arial"/>
          <w:b/>
          <w:lang w:eastAsia="zh-CN"/>
        </w:rPr>
        <w:br/>
      </w:r>
      <w:r w:rsidRPr="001328D2">
        <w:rPr>
          <w:rFonts w:ascii="Arial" w:eastAsia="Times New Roman" w:hAnsi="Arial" w:cs="Arial"/>
          <w:lang w:eastAsia="zh-CN"/>
        </w:rPr>
        <w:t>z</w:t>
      </w:r>
      <w:r w:rsidRPr="001328D2">
        <w:rPr>
          <w:rFonts w:ascii="Arial" w:eastAsia="Times New Roman" w:hAnsi="Arial" w:cs="Arial"/>
          <w:b/>
          <w:lang w:eastAsia="zh-CN"/>
        </w:rPr>
        <w:t xml:space="preserve"> </w:t>
      </w:r>
      <w:r w:rsidRPr="001328D2">
        <w:rPr>
          <w:rFonts w:ascii="Arial" w:eastAsia="Times New Roman" w:hAnsi="Arial" w:cs="Arial"/>
          <w:lang w:eastAsia="zh-CN"/>
        </w:rPr>
        <w:t>dnia</w:t>
      </w:r>
      <w:r w:rsidR="00CA6BAC">
        <w:rPr>
          <w:rFonts w:ascii="Arial" w:eastAsia="Times New Roman" w:hAnsi="Arial" w:cs="Arial"/>
          <w:lang w:eastAsia="zh-CN"/>
        </w:rPr>
        <w:t xml:space="preserve"> </w:t>
      </w:r>
      <w:r w:rsidR="00CA6BAC" w:rsidRPr="00CA6BAC">
        <w:rPr>
          <w:rFonts w:ascii="Arial" w:eastAsia="Times New Roman" w:hAnsi="Arial" w:cs="Arial"/>
          <w:b/>
          <w:lang w:eastAsia="zh-CN"/>
        </w:rPr>
        <w:t>2</w:t>
      </w:r>
      <w:r w:rsidR="00BF14EA">
        <w:rPr>
          <w:rFonts w:ascii="Arial" w:eastAsia="Times New Roman" w:hAnsi="Arial" w:cs="Arial"/>
          <w:b/>
          <w:lang w:eastAsia="zh-CN"/>
        </w:rPr>
        <w:t>4</w:t>
      </w:r>
      <w:r w:rsidR="00CA6BAC" w:rsidRPr="00CA6BAC">
        <w:rPr>
          <w:rFonts w:ascii="Arial" w:eastAsia="Times New Roman" w:hAnsi="Arial" w:cs="Arial"/>
          <w:b/>
          <w:lang w:eastAsia="zh-CN"/>
        </w:rPr>
        <w:t>.08.2017 r</w:t>
      </w:r>
      <w:r w:rsidR="00CA6BAC">
        <w:rPr>
          <w:rFonts w:ascii="Arial" w:eastAsia="Times New Roman" w:hAnsi="Arial" w:cs="Arial"/>
          <w:lang w:eastAsia="zh-CN"/>
        </w:rPr>
        <w:t>.</w:t>
      </w:r>
      <w:r w:rsidRPr="001328D2">
        <w:rPr>
          <w:rFonts w:ascii="Arial" w:eastAsia="Times New Roman" w:hAnsi="Arial" w:cs="Arial"/>
          <w:lang w:eastAsia="zh-CN"/>
        </w:rPr>
        <w:t xml:space="preserve"> dla zadania pn. </w:t>
      </w:r>
      <w:r w:rsidR="00F1559F" w:rsidRPr="00F1559F">
        <w:rPr>
          <w:rFonts w:ascii="Arial" w:eastAsia="Times New Roman" w:hAnsi="Arial" w:cs="Arial"/>
          <w:b/>
          <w:bCs/>
          <w:lang w:eastAsia="zh-CN"/>
        </w:rPr>
        <w:t>Przebudowa dróg powiatowych na terenie Gm. Lubawa</w:t>
      </w:r>
      <w:r w:rsidRPr="001328D2">
        <w:rPr>
          <w:rFonts w:ascii="Arial" w:eastAsia="Times New Roman" w:hAnsi="Arial" w:cs="Arial"/>
          <w:b/>
          <w:color w:val="000000"/>
          <w:shd w:val="clear" w:color="auto" w:fill="FFFFFF"/>
          <w:lang w:eastAsia="zh-CN"/>
        </w:rPr>
        <w:t xml:space="preserve"> </w:t>
      </w:r>
      <w:r w:rsidRPr="001328D2">
        <w:rPr>
          <w:rFonts w:ascii="Arial" w:eastAsia="Times New Roman" w:hAnsi="Arial" w:cs="Arial"/>
          <w:color w:val="000000"/>
          <w:shd w:val="clear" w:color="auto" w:fill="FFFFFF"/>
          <w:lang w:eastAsia="zh-CN"/>
        </w:rPr>
        <w:t>zwanego dalej</w:t>
      </w:r>
      <w:r w:rsidRPr="001328D2">
        <w:rPr>
          <w:rFonts w:ascii="Arial" w:eastAsia="Times New Roman" w:hAnsi="Arial" w:cs="Arial"/>
          <w:b/>
          <w:color w:val="000000"/>
          <w:shd w:val="clear" w:color="auto" w:fill="FFFFFF"/>
          <w:lang w:eastAsia="zh-CN"/>
        </w:rPr>
        <w:t xml:space="preserve"> </w:t>
      </w:r>
      <w:r w:rsidRPr="001328D2">
        <w:rPr>
          <w:rFonts w:ascii="Arial" w:eastAsia="Times New Roman" w:hAnsi="Arial" w:cs="Arial"/>
          <w:color w:val="000000"/>
          <w:shd w:val="clear" w:color="auto" w:fill="FFFFFF"/>
          <w:lang w:eastAsia="zh-CN"/>
        </w:rPr>
        <w:t>„przedmiotem umowy”. Szczegółowy zakres rzeczowy obejmuje wykonanie robót zgodnie ze Szczegółową Specyfikacją Techniczną oraz kosztorysem ofertowym, stanowiących załączniki do specyfikacji istotnych warunków zamówienia.</w:t>
      </w:r>
    </w:p>
    <w:p w:rsidR="009C6B13" w:rsidRPr="009C6B13" w:rsidRDefault="009C6B13" w:rsidP="00992664">
      <w:pPr>
        <w:widowControl w:val="0"/>
        <w:numPr>
          <w:ilvl w:val="0"/>
          <w:numId w:val="73"/>
        </w:numPr>
        <w:tabs>
          <w:tab w:val="num" w:pos="426"/>
        </w:tabs>
        <w:suppressAutoHyphens/>
        <w:autoSpaceDE w:val="0"/>
        <w:spacing w:after="0" w:line="240" w:lineRule="auto"/>
        <w:ind w:left="426" w:hanging="426"/>
        <w:jc w:val="both"/>
        <w:rPr>
          <w:rFonts w:ascii="Arial" w:eastAsia="Times New Roman" w:hAnsi="Arial" w:cs="Arial"/>
          <w:b/>
          <w:bCs/>
          <w:lang w:eastAsia="zh-CN"/>
        </w:rPr>
      </w:pPr>
      <w:r w:rsidRPr="009C6B13">
        <w:rPr>
          <w:rFonts w:ascii="Arial" w:eastAsia="Times New Roman" w:hAnsi="Arial" w:cs="Arial"/>
          <w:bCs/>
          <w:lang w:eastAsia="zh-CN"/>
        </w:rPr>
        <w:t>Przedmiotem zamówienia jest Przebudowa dróg powiatowych na terenie Gm. Lubawa:</w:t>
      </w:r>
    </w:p>
    <w:p w:rsidR="009C6B13" w:rsidRPr="009C6B13" w:rsidRDefault="009C6B13" w:rsidP="009C6B13">
      <w:pPr>
        <w:suppressAutoHyphens/>
        <w:spacing w:after="0" w:line="240" w:lineRule="auto"/>
        <w:ind w:left="426"/>
        <w:jc w:val="both"/>
        <w:rPr>
          <w:rFonts w:ascii="Arial" w:eastAsia="Times New Roman" w:hAnsi="Arial" w:cs="Arial"/>
          <w:bCs/>
          <w:lang w:eastAsia="zh-CN"/>
        </w:rPr>
      </w:pPr>
      <w:r w:rsidRPr="009C6B13">
        <w:rPr>
          <w:rFonts w:ascii="Arial" w:eastAsia="Times New Roman" w:hAnsi="Arial" w:cs="Arial"/>
          <w:bCs/>
          <w:lang w:eastAsia="zh-CN"/>
        </w:rPr>
        <w:t>Droga Nr 1214 N w miejscowości Rożental – 3 odcinki o łącznej długości 582 mb</w:t>
      </w:r>
    </w:p>
    <w:p w:rsidR="009C6B13" w:rsidRPr="009C6B13" w:rsidRDefault="009C6B13" w:rsidP="009C6B13">
      <w:pPr>
        <w:suppressAutoHyphens/>
        <w:spacing w:after="0" w:line="240" w:lineRule="auto"/>
        <w:ind w:left="426"/>
        <w:jc w:val="both"/>
        <w:rPr>
          <w:rFonts w:ascii="Arial" w:eastAsia="Times New Roman" w:hAnsi="Arial" w:cs="Arial"/>
          <w:bCs/>
          <w:lang w:eastAsia="zh-CN"/>
        </w:rPr>
      </w:pPr>
      <w:r w:rsidRPr="009C6B13">
        <w:rPr>
          <w:rFonts w:ascii="Arial" w:eastAsia="Times New Roman" w:hAnsi="Arial" w:cs="Arial"/>
          <w:bCs/>
          <w:lang w:eastAsia="zh-CN"/>
        </w:rPr>
        <w:t>Droga Nr 1224 N odcinek Gutowo – Odmy  (dł. 805 mb/ 4295 m2)</w:t>
      </w:r>
    </w:p>
    <w:p w:rsidR="009C6B13" w:rsidRPr="009C6B13" w:rsidRDefault="009C6B13" w:rsidP="009C6B13">
      <w:pPr>
        <w:suppressAutoHyphens/>
        <w:spacing w:after="0" w:line="240" w:lineRule="auto"/>
        <w:ind w:left="426"/>
        <w:jc w:val="both"/>
        <w:rPr>
          <w:rFonts w:ascii="Arial" w:eastAsia="Times New Roman" w:hAnsi="Arial" w:cs="Arial"/>
          <w:bCs/>
          <w:lang w:eastAsia="zh-CN"/>
        </w:rPr>
      </w:pPr>
      <w:r w:rsidRPr="009C6B13">
        <w:rPr>
          <w:rFonts w:ascii="Arial" w:eastAsia="Times New Roman" w:hAnsi="Arial" w:cs="Arial"/>
          <w:bCs/>
          <w:lang w:eastAsia="zh-CN"/>
        </w:rPr>
        <w:t>Droga Nr 1220 N odcinek Prątnica – Szczepankowo  (dł. 950 mb/ 4750 m2)</w:t>
      </w:r>
    </w:p>
    <w:p w:rsidR="009C6B13" w:rsidRPr="009C6B13" w:rsidRDefault="009C6B13" w:rsidP="009C6B13">
      <w:pPr>
        <w:suppressAutoHyphens/>
        <w:spacing w:after="0" w:line="240" w:lineRule="auto"/>
        <w:ind w:left="426"/>
        <w:jc w:val="both"/>
        <w:rPr>
          <w:rFonts w:ascii="Arial" w:eastAsia="Times New Roman" w:hAnsi="Arial" w:cs="Arial"/>
          <w:bCs/>
          <w:lang w:eastAsia="zh-CN"/>
        </w:rPr>
      </w:pPr>
      <w:r w:rsidRPr="009C6B13">
        <w:rPr>
          <w:rFonts w:ascii="Arial" w:eastAsia="Times New Roman" w:hAnsi="Arial" w:cs="Arial"/>
          <w:bCs/>
          <w:lang w:eastAsia="zh-CN"/>
        </w:rPr>
        <w:t>Droga Nr 1231 N w miejscowości Kazanice  (dł. 635 mb/ 4340 m2)</w:t>
      </w:r>
    </w:p>
    <w:p w:rsidR="009C6B13" w:rsidRPr="009C6B13" w:rsidRDefault="009C6B13" w:rsidP="009C6B13">
      <w:pPr>
        <w:suppressAutoHyphens/>
        <w:spacing w:after="0" w:line="240" w:lineRule="auto"/>
        <w:ind w:left="426"/>
        <w:jc w:val="both"/>
        <w:rPr>
          <w:rFonts w:ascii="Arial" w:eastAsia="Times New Roman" w:hAnsi="Arial" w:cs="Arial"/>
          <w:bCs/>
          <w:lang w:eastAsia="zh-CN"/>
        </w:rPr>
      </w:pPr>
      <w:r w:rsidRPr="009C6B13">
        <w:rPr>
          <w:rFonts w:ascii="Arial" w:eastAsia="Times New Roman" w:hAnsi="Arial" w:cs="Arial"/>
          <w:bCs/>
          <w:lang w:eastAsia="zh-CN"/>
        </w:rPr>
        <w:t>Droga Nr 1218 N odcinek Napromek – Lubstynek  (dł. 950 mb/ 4750 m2)</w:t>
      </w:r>
    </w:p>
    <w:p w:rsidR="009C6B13" w:rsidRPr="009C6B13" w:rsidRDefault="009C6B13" w:rsidP="009C6B13">
      <w:pPr>
        <w:suppressAutoHyphens/>
        <w:spacing w:after="0" w:line="240" w:lineRule="auto"/>
        <w:ind w:left="426"/>
        <w:jc w:val="both"/>
        <w:rPr>
          <w:rFonts w:ascii="Arial" w:eastAsia="Times New Roman" w:hAnsi="Arial" w:cs="Arial"/>
          <w:bCs/>
          <w:lang w:eastAsia="zh-CN"/>
        </w:rPr>
      </w:pPr>
      <w:r w:rsidRPr="009C6B13">
        <w:rPr>
          <w:rFonts w:ascii="Arial" w:eastAsia="Times New Roman" w:hAnsi="Arial" w:cs="Arial"/>
          <w:bCs/>
          <w:lang w:eastAsia="zh-CN"/>
        </w:rPr>
        <w:t>Droga Nr 1216 N w miejscowości Wiśniewo  (dł. 950 mb/ 5225 m2)</w:t>
      </w:r>
    </w:p>
    <w:p w:rsidR="001328D2" w:rsidRPr="001328D2" w:rsidRDefault="009C6B13" w:rsidP="009C6B13">
      <w:pPr>
        <w:suppressAutoHyphens/>
        <w:spacing w:after="0" w:line="240" w:lineRule="auto"/>
        <w:ind w:left="426"/>
        <w:jc w:val="both"/>
        <w:rPr>
          <w:rFonts w:ascii="Arial" w:eastAsia="Times New Roman" w:hAnsi="Arial" w:cs="Arial"/>
          <w:bCs/>
          <w:lang w:eastAsia="zh-CN"/>
        </w:rPr>
      </w:pPr>
      <w:r w:rsidRPr="009C6B13">
        <w:rPr>
          <w:rFonts w:ascii="Arial" w:eastAsia="Times New Roman" w:hAnsi="Arial" w:cs="Arial"/>
          <w:bCs/>
          <w:lang w:eastAsia="zh-CN"/>
        </w:rPr>
        <w:t>o łącznej długości 4,872 km</w:t>
      </w:r>
    </w:p>
    <w:p w:rsidR="001328D2" w:rsidRPr="00A7612A" w:rsidRDefault="00643F45" w:rsidP="00992664">
      <w:pPr>
        <w:widowControl w:val="0"/>
        <w:numPr>
          <w:ilvl w:val="0"/>
          <w:numId w:val="73"/>
        </w:numPr>
        <w:tabs>
          <w:tab w:val="left" w:pos="9356"/>
        </w:tabs>
        <w:suppressAutoHyphens/>
        <w:autoSpaceDE w:val="0"/>
        <w:spacing w:after="0" w:line="240" w:lineRule="auto"/>
        <w:ind w:left="426" w:hanging="426"/>
        <w:jc w:val="both"/>
        <w:rPr>
          <w:rFonts w:ascii="Arial" w:eastAsia="Times New Roman" w:hAnsi="Arial" w:cs="Arial"/>
          <w:b/>
          <w:lang w:eastAsia="zh-CN"/>
        </w:rPr>
      </w:pPr>
      <w:r w:rsidRPr="00643F45">
        <w:rPr>
          <w:rFonts w:ascii="Arial" w:eastAsia="Times New Roman" w:hAnsi="Arial" w:cs="Arial"/>
          <w:b/>
          <w:bCs/>
          <w:lang w:eastAsia="zh-CN"/>
        </w:rPr>
        <w:t>Wykonawca zobowiązuje się do położenia bezszwowego warstw konstrukcyjnych nawierzchni z całkowitym zamknięciem ruchu i wyznaczeniem objazdów na odcinkach w których występuje taka możliwość.</w:t>
      </w:r>
      <w:r w:rsidR="001328D2" w:rsidRPr="00A7612A">
        <w:rPr>
          <w:rFonts w:ascii="Arial" w:eastAsia="Times New Roman" w:hAnsi="Arial" w:cs="Arial"/>
          <w:b/>
          <w:lang w:eastAsia="zh-CN"/>
        </w:rPr>
        <w:t xml:space="preserve"> </w:t>
      </w:r>
    </w:p>
    <w:p w:rsidR="001328D2" w:rsidRPr="001328D2" w:rsidRDefault="001328D2" w:rsidP="00992664">
      <w:pPr>
        <w:widowControl w:val="0"/>
        <w:numPr>
          <w:ilvl w:val="0"/>
          <w:numId w:val="73"/>
        </w:numPr>
        <w:tabs>
          <w:tab w:val="left" w:pos="9356"/>
        </w:tabs>
        <w:suppressAutoHyphens/>
        <w:autoSpaceDE w:val="0"/>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Przedmiot umowy Wykonawca wykona z własnych materiałów. Materiały powinny odpowiadać, co do jakości wymogom wyrobów dopuszczonych do obrotu i stosowania.</w:t>
      </w:r>
    </w:p>
    <w:p w:rsidR="001328D2" w:rsidRPr="001328D2" w:rsidRDefault="001328D2" w:rsidP="00992664">
      <w:pPr>
        <w:widowControl w:val="0"/>
        <w:numPr>
          <w:ilvl w:val="0"/>
          <w:numId w:val="73"/>
        </w:numPr>
        <w:tabs>
          <w:tab w:val="left" w:pos="9356"/>
        </w:tabs>
        <w:suppressAutoHyphens/>
        <w:autoSpaceDE w:val="0"/>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Wykonawca oświadcza, że nie będzie używał do budowy żadnych materiałów zakazanych przepisami szczegółowymi.</w:t>
      </w:r>
    </w:p>
    <w:p w:rsidR="001328D2" w:rsidRPr="001328D2" w:rsidRDefault="001328D2" w:rsidP="00992664">
      <w:pPr>
        <w:widowControl w:val="0"/>
        <w:numPr>
          <w:ilvl w:val="0"/>
          <w:numId w:val="73"/>
        </w:numPr>
        <w:tabs>
          <w:tab w:val="left" w:pos="9356"/>
        </w:tabs>
        <w:suppressAutoHyphens/>
        <w:autoSpaceDE w:val="0"/>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Zamawiający ma prawo żądać sprawdzenia jakości materiałów używanych do budowy, jak również przedstawienia wyników tych badań.</w:t>
      </w:r>
    </w:p>
    <w:p w:rsidR="001328D2" w:rsidRPr="001328D2" w:rsidRDefault="001328D2" w:rsidP="00992664">
      <w:pPr>
        <w:widowControl w:val="0"/>
        <w:numPr>
          <w:ilvl w:val="0"/>
          <w:numId w:val="73"/>
        </w:numPr>
        <w:tabs>
          <w:tab w:val="left" w:pos="9356"/>
        </w:tabs>
        <w:suppressAutoHyphens/>
        <w:autoSpaceDE w:val="0"/>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Wykonawca zobowiązany jest na własny koszt przeprowadzić wszystkie wymagane próby i badania.</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2. Termin realizacji</w:t>
      </w:r>
    </w:p>
    <w:p w:rsidR="001328D2" w:rsidRPr="001328D2" w:rsidRDefault="001328D2" w:rsidP="00992664">
      <w:pPr>
        <w:numPr>
          <w:ilvl w:val="0"/>
          <w:numId w:val="85"/>
        </w:numPr>
        <w:tabs>
          <w:tab w:val="num" w:pos="426"/>
        </w:tabs>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Termin rozpoczęcia przedmiotu zamówienia – od dnia podpisania umowy. </w:t>
      </w:r>
    </w:p>
    <w:p w:rsidR="001328D2" w:rsidRPr="001328D2" w:rsidRDefault="001328D2" w:rsidP="00992664">
      <w:pPr>
        <w:numPr>
          <w:ilvl w:val="0"/>
          <w:numId w:val="85"/>
        </w:numPr>
        <w:suppressAutoHyphens/>
        <w:spacing w:after="0" w:line="240" w:lineRule="auto"/>
        <w:ind w:left="284" w:hanging="284"/>
        <w:contextualSpacing/>
        <w:jc w:val="both"/>
        <w:rPr>
          <w:rFonts w:ascii="Arial" w:eastAsia="Times New Roman" w:hAnsi="Arial" w:cs="Arial"/>
          <w:b/>
          <w:color w:val="000000"/>
          <w:lang w:eastAsia="zh-CN"/>
        </w:rPr>
      </w:pPr>
      <w:r w:rsidRPr="001328D2">
        <w:rPr>
          <w:rFonts w:ascii="Arial" w:eastAsia="Times New Roman" w:hAnsi="Arial" w:cs="Arial"/>
          <w:bCs/>
          <w:color w:val="000000"/>
          <w:lang w:eastAsia="zh-CN"/>
        </w:rPr>
        <w:t xml:space="preserve"> Termin wykonania przedmiotu zamówienia – </w:t>
      </w:r>
      <w:r w:rsidRPr="00BF14EA">
        <w:rPr>
          <w:rFonts w:ascii="Arial" w:eastAsia="Times New Roman" w:hAnsi="Arial" w:cs="Arial"/>
          <w:b/>
          <w:bCs/>
          <w:u w:val="single"/>
          <w:lang w:eastAsia="zh-CN"/>
        </w:rPr>
        <w:t xml:space="preserve">do dnia </w:t>
      </w:r>
      <w:r w:rsidR="00BF14EA" w:rsidRPr="00BF14EA">
        <w:rPr>
          <w:rFonts w:ascii="Arial" w:eastAsia="Times New Roman" w:hAnsi="Arial" w:cs="Arial"/>
          <w:b/>
          <w:bCs/>
          <w:u w:val="single"/>
          <w:lang w:eastAsia="zh-CN"/>
        </w:rPr>
        <w:t>03.11</w:t>
      </w:r>
      <w:r w:rsidRPr="00BF14EA">
        <w:rPr>
          <w:rFonts w:ascii="Arial" w:eastAsia="Times New Roman" w:hAnsi="Arial" w:cs="Arial"/>
          <w:b/>
          <w:bCs/>
          <w:u w:val="single"/>
          <w:lang w:eastAsia="zh-CN"/>
        </w:rPr>
        <w:t>.2017 r.</w:t>
      </w:r>
    </w:p>
    <w:p w:rsidR="001328D2" w:rsidRPr="001328D2" w:rsidRDefault="001328D2" w:rsidP="001328D2">
      <w:pPr>
        <w:suppressAutoHyphens/>
        <w:spacing w:after="120" w:line="240" w:lineRule="auto"/>
        <w:rPr>
          <w:rFonts w:ascii="Arial" w:eastAsia="Times New Roman" w:hAnsi="Arial" w:cs="Arial"/>
          <w:bCs/>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3. Zobowiązania</w:t>
      </w:r>
    </w:p>
    <w:p w:rsidR="001328D2" w:rsidRPr="001328D2" w:rsidRDefault="001328D2" w:rsidP="00992664">
      <w:pPr>
        <w:numPr>
          <w:ilvl w:val="1"/>
          <w:numId w:val="29"/>
        </w:numPr>
        <w:suppressAutoHyphens/>
        <w:spacing w:after="0" w:line="240" w:lineRule="auto"/>
        <w:ind w:left="284" w:hanging="284"/>
        <w:contextualSpacing/>
        <w:jc w:val="both"/>
        <w:rPr>
          <w:rFonts w:ascii="Arial" w:eastAsia="Times New Roman" w:hAnsi="Arial" w:cs="Arial"/>
          <w:b/>
          <w:lang w:eastAsia="zh-CN"/>
        </w:rPr>
      </w:pPr>
      <w:r w:rsidRPr="001328D2">
        <w:rPr>
          <w:rFonts w:ascii="Arial" w:eastAsia="Times New Roman" w:hAnsi="Arial" w:cs="Arial"/>
          <w:b/>
          <w:lang w:eastAsia="zh-CN"/>
        </w:rPr>
        <w:t>Zamawiający zobowiązuje się do:</w:t>
      </w:r>
    </w:p>
    <w:p w:rsidR="001328D2" w:rsidRPr="001328D2" w:rsidRDefault="001328D2" w:rsidP="00992664">
      <w:pPr>
        <w:numPr>
          <w:ilvl w:val="0"/>
          <w:numId w:val="44"/>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Przekazania placu budowy w terminie 3 dni od daty podpisania umowy</w:t>
      </w:r>
    </w:p>
    <w:p w:rsidR="001328D2" w:rsidRPr="001328D2" w:rsidRDefault="001328D2" w:rsidP="00992664">
      <w:pPr>
        <w:numPr>
          <w:ilvl w:val="0"/>
          <w:numId w:val="44"/>
        </w:numPr>
        <w:tabs>
          <w:tab w:val="num"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Zamawiający zobowiązuje się do zapłaty należności za prace będące przedmiotem umowy w terminie 21 dni licząc od dnia przekazania Zamawiającemu faktury wraz z podpisanym końcowym protokołem odbioru robót </w:t>
      </w:r>
    </w:p>
    <w:p w:rsidR="001328D2" w:rsidRPr="001328D2" w:rsidRDefault="001328D2" w:rsidP="00992664">
      <w:pPr>
        <w:numPr>
          <w:ilvl w:val="1"/>
          <w:numId w:val="29"/>
        </w:numPr>
        <w:tabs>
          <w:tab w:val="num" w:pos="1418"/>
        </w:tabs>
        <w:suppressAutoHyphens/>
        <w:spacing w:after="0" w:line="240" w:lineRule="auto"/>
        <w:ind w:left="284" w:hanging="284"/>
        <w:contextualSpacing/>
        <w:jc w:val="both"/>
        <w:rPr>
          <w:rFonts w:ascii="Arial" w:eastAsia="Times New Roman" w:hAnsi="Arial" w:cs="Arial"/>
          <w:b/>
          <w:color w:val="000000"/>
          <w:lang w:eastAsia="zh-CN"/>
        </w:rPr>
      </w:pPr>
      <w:r w:rsidRPr="001328D2">
        <w:rPr>
          <w:rFonts w:ascii="Arial" w:eastAsia="Times New Roman" w:hAnsi="Arial" w:cs="Arial"/>
          <w:b/>
          <w:color w:val="000000"/>
          <w:lang w:eastAsia="zh-CN"/>
        </w:rPr>
        <w:t>Wykonawca zobowiązuje się do:</w:t>
      </w:r>
    </w:p>
    <w:p w:rsidR="001328D2" w:rsidRPr="001328D2" w:rsidRDefault="001328D2" w:rsidP="00992664">
      <w:pPr>
        <w:numPr>
          <w:ilvl w:val="0"/>
          <w:numId w:val="74"/>
        </w:numPr>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Przyjęcia placu budowy w terminie wyznaczonym przez Zamawiającego</w:t>
      </w:r>
    </w:p>
    <w:p w:rsidR="001328D2" w:rsidRPr="001328D2" w:rsidRDefault="001328D2" w:rsidP="00992664">
      <w:pPr>
        <w:numPr>
          <w:ilvl w:val="0"/>
          <w:numId w:val="74"/>
        </w:numPr>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lastRenderedPageBreak/>
        <w:t>Zorganizowania placu budowy.</w:t>
      </w:r>
    </w:p>
    <w:p w:rsidR="001328D2" w:rsidRPr="001328D2" w:rsidRDefault="001328D2" w:rsidP="00992664">
      <w:pPr>
        <w:numPr>
          <w:ilvl w:val="0"/>
          <w:numId w:val="74"/>
        </w:numPr>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 xml:space="preserve">Oznakowania terenu prowadzenia robót zgodnie z opracowaną przez siebie </w:t>
      </w:r>
      <w:r w:rsidRPr="001328D2">
        <w:rPr>
          <w:rFonts w:ascii="Arial" w:eastAsia="Times New Roman" w:hAnsi="Arial" w:cs="Arial"/>
          <w:lang w:eastAsia="zh-CN"/>
        </w:rPr>
        <w:br/>
        <w:t>i zatwierdzoną organizacją ruchu na czas prowadzenia robót, dbania o stan techniczny i prawidłowość oznakowania przez cały czas trwania realizacji zadania. Wykonawca ponosi pełną odpowiedzialność za teren na którym prowadzone są roboty od chwili jego przejęcia.</w:t>
      </w:r>
    </w:p>
    <w:p w:rsidR="001328D2" w:rsidRPr="001328D2" w:rsidRDefault="001328D2" w:rsidP="00992664">
      <w:pPr>
        <w:numPr>
          <w:ilvl w:val="0"/>
          <w:numId w:val="74"/>
        </w:numPr>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Przygotowania na swój koszt składowiska materiałów, pomieszczenia socjalnego dla pracowników oraz zabezpieczenia korzystania z wody, energii elektrycznej</w:t>
      </w:r>
    </w:p>
    <w:p w:rsidR="001328D2" w:rsidRPr="001328D2" w:rsidRDefault="001328D2" w:rsidP="00992664">
      <w:pPr>
        <w:numPr>
          <w:ilvl w:val="0"/>
          <w:numId w:val="74"/>
        </w:numPr>
        <w:tabs>
          <w:tab w:val="num" w:pos="709"/>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Koordynacji prac realizowanych przez podwykonawców</w:t>
      </w:r>
    </w:p>
    <w:p w:rsidR="001328D2" w:rsidRPr="001328D2" w:rsidRDefault="001328D2" w:rsidP="00992664">
      <w:pPr>
        <w:numPr>
          <w:ilvl w:val="0"/>
          <w:numId w:val="74"/>
        </w:numPr>
        <w:tabs>
          <w:tab w:val="num" w:pos="709"/>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Przestrzegania przepisów bhp i p.poż.</w:t>
      </w:r>
    </w:p>
    <w:p w:rsidR="001328D2" w:rsidRPr="001328D2" w:rsidRDefault="001328D2" w:rsidP="00992664">
      <w:pPr>
        <w:numPr>
          <w:ilvl w:val="0"/>
          <w:numId w:val="74"/>
        </w:numPr>
        <w:tabs>
          <w:tab w:val="num" w:pos="709"/>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Zapewnienia kadry i nadzoru z wymaganymi uprawnieniami</w:t>
      </w:r>
    </w:p>
    <w:p w:rsidR="001328D2" w:rsidRPr="001328D2" w:rsidRDefault="001328D2" w:rsidP="00992664">
      <w:pPr>
        <w:numPr>
          <w:ilvl w:val="0"/>
          <w:numId w:val="74"/>
        </w:numPr>
        <w:tabs>
          <w:tab w:val="num" w:pos="709"/>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Zapewnienia sprzętu spełniającego wymagania norm technicznych</w:t>
      </w:r>
    </w:p>
    <w:p w:rsidR="001328D2" w:rsidRPr="001328D2" w:rsidRDefault="001328D2" w:rsidP="00992664">
      <w:pPr>
        <w:numPr>
          <w:ilvl w:val="0"/>
          <w:numId w:val="74"/>
        </w:numPr>
        <w:tabs>
          <w:tab w:val="num" w:pos="709"/>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Utrzymania porządku na w czasie realizacji robót</w:t>
      </w:r>
    </w:p>
    <w:p w:rsidR="001328D2" w:rsidRPr="001328D2" w:rsidRDefault="001328D2" w:rsidP="00992664">
      <w:pPr>
        <w:numPr>
          <w:ilvl w:val="0"/>
          <w:numId w:val="74"/>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Usunięcia ewentualnie powstałych usterek i wad wykonawczych w terminie 14 dni od dnia ich zgłoszenia przez Zamawiającego.</w:t>
      </w:r>
    </w:p>
    <w:p w:rsidR="001328D2" w:rsidRPr="001328D2" w:rsidRDefault="001328D2" w:rsidP="00992664">
      <w:pPr>
        <w:numPr>
          <w:ilvl w:val="0"/>
          <w:numId w:val="74"/>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Likwidacji placu budowy i własnego zaplecza bezzwłocznie po zakończeniu prac </w:t>
      </w:r>
    </w:p>
    <w:p w:rsidR="001328D2" w:rsidRPr="001328D2" w:rsidRDefault="001328D2" w:rsidP="00992664">
      <w:pPr>
        <w:numPr>
          <w:ilvl w:val="0"/>
          <w:numId w:val="74"/>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Uporządkowania terenu budowy i przekazania go Zamawiającemu w terminie odbioru robót</w:t>
      </w:r>
    </w:p>
    <w:p w:rsidR="001328D2" w:rsidRPr="001328D2" w:rsidRDefault="001328D2" w:rsidP="00992664">
      <w:pPr>
        <w:numPr>
          <w:ilvl w:val="0"/>
          <w:numId w:val="74"/>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w:t>
      </w:r>
      <w:r w:rsidRPr="001328D2">
        <w:rPr>
          <w:rFonts w:ascii="Arial" w:eastAsia="Times New Roman" w:hAnsi="Arial" w:cs="Arial"/>
        </w:rPr>
        <w:t>ykonania przedmiotu umowy zgodnie z warunkami zawartymi w specyfikacji istotnych warunków zamówienia.</w:t>
      </w:r>
    </w:p>
    <w:p w:rsidR="001328D2" w:rsidRPr="001328D2" w:rsidRDefault="001328D2" w:rsidP="00992664">
      <w:pPr>
        <w:numPr>
          <w:ilvl w:val="0"/>
          <w:numId w:val="74"/>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rPr>
        <w:t>Przystąpienia do realizacji zamówienia niezwłocznie po dniu podpisania umowy.</w:t>
      </w:r>
    </w:p>
    <w:p w:rsidR="001328D2" w:rsidRPr="001328D2" w:rsidRDefault="001328D2" w:rsidP="00992664">
      <w:pPr>
        <w:numPr>
          <w:ilvl w:val="0"/>
          <w:numId w:val="74"/>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Usunięcia ewentualnie powstałych usterek i wad wykonawczych w terminie 7 dni od dnia ich zgłoszenia przez Zamawiającego w okresie trwania rękojmi.</w:t>
      </w:r>
    </w:p>
    <w:p w:rsidR="001328D2" w:rsidRPr="001328D2" w:rsidRDefault="001328D2" w:rsidP="00992664">
      <w:pPr>
        <w:numPr>
          <w:ilvl w:val="0"/>
          <w:numId w:val="74"/>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Wykonawca powołuje kierownika robót drogowych w osobie ...................................... .</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4. Odbiór</w:t>
      </w:r>
    </w:p>
    <w:p w:rsidR="001328D2" w:rsidRPr="001328D2" w:rsidRDefault="001328D2" w:rsidP="00992664">
      <w:pPr>
        <w:numPr>
          <w:ilvl w:val="0"/>
          <w:numId w:val="76"/>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Strony ustalają, że przedmiotem odbioru końcowego jest bezusterkowe wykonanie przedmiotu zamówienia objętego niniejszą umową, potwierdzone protokołem odbioru końcowego.</w:t>
      </w:r>
    </w:p>
    <w:p w:rsidR="001328D2" w:rsidRPr="001328D2" w:rsidRDefault="001328D2" w:rsidP="00992664">
      <w:pPr>
        <w:numPr>
          <w:ilvl w:val="0"/>
          <w:numId w:val="76"/>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Odbiorom częściowym podlegać będą:</w:t>
      </w:r>
    </w:p>
    <w:p w:rsidR="001328D2" w:rsidRPr="001328D2" w:rsidRDefault="001328D2" w:rsidP="00992664">
      <w:pPr>
        <w:numPr>
          <w:ilvl w:val="0"/>
          <w:numId w:val="75"/>
        </w:numPr>
        <w:tabs>
          <w:tab w:val="left" w:pos="284"/>
        </w:tabs>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 xml:space="preserve">roboty zanikające i ulegające zakryciu, z tym, że odbiór tych robót przez Zamawiającego nastąpi w terminie bezzwłocznym po zgłoszeniu przez Wykonawcę, nie dłuższym jednak niż 3 dni, </w:t>
      </w:r>
    </w:p>
    <w:p w:rsidR="001328D2" w:rsidRPr="001328D2" w:rsidRDefault="001328D2" w:rsidP="00992664">
      <w:pPr>
        <w:numPr>
          <w:ilvl w:val="0"/>
          <w:numId w:val="75"/>
        </w:numPr>
        <w:tabs>
          <w:tab w:val="left" w:pos="284"/>
        </w:tabs>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odbiór wykonanych robót na poszczególnych odcinkach dróg.</w:t>
      </w:r>
    </w:p>
    <w:p w:rsidR="001328D2" w:rsidRPr="001328D2" w:rsidRDefault="001328D2" w:rsidP="00992664">
      <w:pPr>
        <w:numPr>
          <w:ilvl w:val="0"/>
          <w:numId w:val="76"/>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 xml:space="preserve">Zamawiający dokona komisyjnego odbioru końcowego robót będących przedmiotem umowy w terminie 7 dni od dnia zgłoszenia gotowości ich odbioru. </w:t>
      </w:r>
    </w:p>
    <w:p w:rsidR="001328D2" w:rsidRPr="001328D2" w:rsidRDefault="001328D2" w:rsidP="00992664">
      <w:pPr>
        <w:numPr>
          <w:ilvl w:val="0"/>
          <w:numId w:val="76"/>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Z czynności odbioru sporządzony zostanie protokół, który zawierać będzie wszystkie ustalenia i zalecenia poczynione w trakcie odbioru. Protokół podpisują strony umowy.</w:t>
      </w:r>
    </w:p>
    <w:p w:rsidR="001328D2" w:rsidRPr="001328D2" w:rsidRDefault="001328D2" w:rsidP="00992664">
      <w:pPr>
        <w:numPr>
          <w:ilvl w:val="0"/>
          <w:numId w:val="76"/>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Jeżeli w toku czynności odbioru zostanie stwierdzone, że przedmiot odbioru nie osiągnął gotowości do odbioru, z powodu nie zakończenia prac lub jego wadliwego wykonania, to Zamawiający odmówi odbioru z winy Wykonawcy.</w:t>
      </w:r>
    </w:p>
    <w:p w:rsidR="001328D2" w:rsidRPr="001328D2" w:rsidRDefault="001328D2" w:rsidP="00992664">
      <w:pPr>
        <w:numPr>
          <w:ilvl w:val="0"/>
          <w:numId w:val="76"/>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Jeżeli w toku czynności odbioru zostaną stwierdzone wady to koszty usuwania wad ponosi Wykonawca. Zamawiający może w zastępstwie Wykonawcy i na jego koszt usunąć wady nieusunięte w wyznaczonym terminie.</w:t>
      </w:r>
    </w:p>
    <w:p w:rsidR="001328D2" w:rsidRPr="001328D2" w:rsidRDefault="001328D2" w:rsidP="00992664">
      <w:pPr>
        <w:numPr>
          <w:ilvl w:val="0"/>
          <w:numId w:val="76"/>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 xml:space="preserve">W razie stwierdzenia w toku czynności odbioru lub w okresie rękojmi wad nienadających się do usunięcia, Zamawiający może, jeżeli wady nie uniemożliwiają użytkowanie przedmiotu umowy zgodnie z jego przeznaczeniem, obniżyć wynagrodzenie za ten przedmiot odpowiednio do utraconej wartości użytkowej i technicznej. </w:t>
      </w:r>
    </w:p>
    <w:p w:rsidR="001328D2" w:rsidRPr="001328D2" w:rsidRDefault="001328D2" w:rsidP="00992664">
      <w:pPr>
        <w:numPr>
          <w:ilvl w:val="0"/>
          <w:numId w:val="76"/>
        </w:numPr>
        <w:tabs>
          <w:tab w:val="left" w:pos="284"/>
        </w:tabs>
        <w:suppressAutoHyphens/>
        <w:spacing w:after="0" w:line="240" w:lineRule="auto"/>
        <w:ind w:left="284" w:hanging="284"/>
        <w:jc w:val="both"/>
        <w:rPr>
          <w:rFonts w:ascii="Arial" w:eastAsia="Times New Roman" w:hAnsi="Arial" w:cs="Arial"/>
          <w:b/>
          <w:lang w:eastAsia="zh-CN"/>
        </w:rPr>
      </w:pPr>
      <w:r w:rsidRPr="001328D2">
        <w:rPr>
          <w:rFonts w:ascii="Arial" w:eastAsia="Times New Roman" w:hAnsi="Arial" w:cs="Arial"/>
          <w:lang w:eastAsia="zh-CN"/>
        </w:rPr>
        <w:t xml:space="preserve">Jeżeli w trakcie realizacji robót Zamawiający zażąda badań, które nie były przewidziane niniejszą umową, to Wykonawca zobowiązany jest przeprowadzić te badania. Jeżeli w rezultacie przeprowadzonych badań okaże się, że zastosowane materiały lub wykonane roboty są niezgodne z umową, to koszty badań dodatkowych obciążają Wykonawcę. </w:t>
      </w:r>
      <w:r w:rsidRPr="001328D2">
        <w:rPr>
          <w:rFonts w:ascii="Arial" w:eastAsia="Times New Roman" w:hAnsi="Arial" w:cs="Arial"/>
          <w:lang w:eastAsia="zh-CN"/>
        </w:rPr>
        <w:br/>
        <w:t>W przeciwnym wypadku koszty obciążają Zamawiającego.</w:t>
      </w:r>
    </w:p>
    <w:p w:rsidR="001328D2" w:rsidRDefault="001328D2" w:rsidP="001328D2">
      <w:pPr>
        <w:suppressAutoHyphens/>
        <w:spacing w:after="0" w:line="240" w:lineRule="auto"/>
        <w:jc w:val="both"/>
        <w:rPr>
          <w:rFonts w:ascii="Arial" w:eastAsia="Times New Roman" w:hAnsi="Arial" w:cs="Arial"/>
          <w:b/>
          <w:lang w:eastAsia="zh-CN"/>
        </w:rPr>
      </w:pPr>
    </w:p>
    <w:p w:rsidR="00E86C8B" w:rsidRDefault="00E86C8B" w:rsidP="001328D2">
      <w:pPr>
        <w:suppressAutoHyphens/>
        <w:spacing w:after="0" w:line="240" w:lineRule="auto"/>
        <w:jc w:val="both"/>
        <w:rPr>
          <w:rFonts w:ascii="Arial" w:eastAsia="Times New Roman" w:hAnsi="Arial" w:cs="Arial"/>
          <w:b/>
          <w:lang w:eastAsia="zh-CN"/>
        </w:rPr>
      </w:pPr>
    </w:p>
    <w:p w:rsidR="00E86C8B" w:rsidRDefault="00E86C8B" w:rsidP="001328D2">
      <w:pPr>
        <w:suppressAutoHyphens/>
        <w:spacing w:after="0" w:line="240" w:lineRule="auto"/>
        <w:jc w:val="both"/>
        <w:rPr>
          <w:rFonts w:ascii="Arial" w:eastAsia="Times New Roman" w:hAnsi="Arial" w:cs="Arial"/>
          <w:b/>
          <w:lang w:eastAsia="zh-CN"/>
        </w:rPr>
      </w:pPr>
    </w:p>
    <w:p w:rsidR="00E86C8B" w:rsidRPr="001328D2" w:rsidRDefault="00E86C8B" w:rsidP="001328D2">
      <w:pPr>
        <w:suppressAutoHyphens/>
        <w:spacing w:after="0" w:line="240" w:lineRule="auto"/>
        <w:jc w:val="both"/>
        <w:rPr>
          <w:rFonts w:ascii="Arial" w:eastAsia="Times New Roman" w:hAnsi="Arial" w:cs="Arial"/>
          <w:b/>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lastRenderedPageBreak/>
        <w:t>§ 5. Wynagrodzenie</w:t>
      </w:r>
    </w:p>
    <w:p w:rsidR="001328D2" w:rsidRPr="001328D2" w:rsidRDefault="001328D2" w:rsidP="00BF14EA">
      <w:pPr>
        <w:numPr>
          <w:ilvl w:val="0"/>
          <w:numId w:val="30"/>
        </w:numPr>
        <w:tabs>
          <w:tab w:val="left" w:pos="284"/>
          <w:tab w:val="left" w:pos="360"/>
          <w:tab w:val="left" w:pos="567"/>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 xml:space="preserve">Ryczałtowa wartość robót, będących przedmiotem umowy została ustalona zgodnie </w:t>
      </w:r>
      <w:r w:rsidR="00BF14EA">
        <w:rPr>
          <w:rFonts w:ascii="Arial" w:eastAsia="Times New Roman" w:hAnsi="Arial" w:cs="Arial"/>
          <w:lang w:eastAsia="zh-CN"/>
        </w:rPr>
        <w:t xml:space="preserve">        </w:t>
      </w:r>
      <w:r w:rsidRPr="001328D2">
        <w:rPr>
          <w:rFonts w:ascii="Arial" w:eastAsia="Times New Roman" w:hAnsi="Arial" w:cs="Arial"/>
          <w:lang w:eastAsia="zh-CN"/>
        </w:rPr>
        <w:t xml:space="preserve">z ofertą przedstawioną przez Wykonawcę w przetargu nieograniczonym w dniu </w:t>
      </w:r>
      <w:r w:rsidR="00EF7E75">
        <w:rPr>
          <w:rFonts w:ascii="Arial" w:eastAsia="Times New Roman" w:hAnsi="Arial" w:cs="Arial"/>
          <w:lang w:eastAsia="zh-CN"/>
        </w:rPr>
        <w:t xml:space="preserve">   </w:t>
      </w:r>
      <w:r w:rsidR="00B542BC" w:rsidRPr="00EF7E75">
        <w:rPr>
          <w:rFonts w:ascii="Arial" w:eastAsia="Times New Roman" w:hAnsi="Arial" w:cs="Arial"/>
          <w:b/>
          <w:lang w:eastAsia="zh-CN"/>
        </w:rPr>
        <w:t>2</w:t>
      </w:r>
      <w:r w:rsidR="00BF14EA">
        <w:rPr>
          <w:rFonts w:ascii="Arial" w:eastAsia="Times New Roman" w:hAnsi="Arial" w:cs="Arial"/>
          <w:b/>
          <w:lang w:eastAsia="zh-CN"/>
        </w:rPr>
        <w:t>4</w:t>
      </w:r>
      <w:r w:rsidR="00B542BC" w:rsidRPr="00EF7E75">
        <w:rPr>
          <w:rFonts w:ascii="Arial" w:eastAsia="Times New Roman" w:hAnsi="Arial" w:cs="Arial"/>
          <w:b/>
          <w:lang w:eastAsia="zh-CN"/>
        </w:rPr>
        <w:t>.08.</w:t>
      </w:r>
      <w:r w:rsidR="00B542BC" w:rsidRPr="009E2635">
        <w:rPr>
          <w:rFonts w:ascii="Arial" w:eastAsia="Times New Roman" w:hAnsi="Arial" w:cs="Arial"/>
          <w:b/>
          <w:lang w:eastAsia="zh-CN"/>
        </w:rPr>
        <w:t>2017</w:t>
      </w:r>
      <w:r w:rsidRPr="009E2635">
        <w:rPr>
          <w:rFonts w:ascii="Arial" w:eastAsia="Times New Roman" w:hAnsi="Arial" w:cs="Arial"/>
          <w:b/>
          <w:lang w:eastAsia="zh-CN"/>
        </w:rPr>
        <w:t xml:space="preserve"> r.</w:t>
      </w:r>
      <w:r w:rsidRPr="001328D2">
        <w:rPr>
          <w:rFonts w:ascii="Arial" w:eastAsia="Times New Roman" w:hAnsi="Arial" w:cs="Arial"/>
          <w:lang w:eastAsia="zh-CN"/>
        </w:rPr>
        <w:t xml:space="preserve"> i wynosi:</w:t>
      </w:r>
    </w:p>
    <w:p w:rsidR="001328D2" w:rsidRPr="001328D2" w:rsidRDefault="001328D2" w:rsidP="001328D2">
      <w:pPr>
        <w:tabs>
          <w:tab w:val="left" w:pos="567"/>
        </w:tabs>
        <w:suppressAutoHyphens/>
        <w:spacing w:after="0" w:line="360" w:lineRule="auto"/>
        <w:ind w:left="340" w:firstLine="936"/>
        <w:rPr>
          <w:rFonts w:ascii="Arial" w:eastAsia="Times New Roman" w:hAnsi="Arial" w:cs="Arial"/>
          <w:lang w:eastAsia="zh-CN"/>
        </w:rPr>
      </w:pPr>
      <w:r w:rsidRPr="001328D2">
        <w:rPr>
          <w:rFonts w:ascii="Arial" w:eastAsia="Times New Roman" w:hAnsi="Arial" w:cs="Arial"/>
          <w:lang w:eastAsia="zh-CN"/>
        </w:rPr>
        <w:t xml:space="preserve">netto                            </w:t>
      </w:r>
      <w:r w:rsidRPr="001328D2">
        <w:rPr>
          <w:rFonts w:ascii="Arial" w:eastAsia="Times New Roman" w:hAnsi="Arial" w:cs="Arial"/>
          <w:b/>
          <w:lang w:eastAsia="zh-CN"/>
        </w:rPr>
        <w:t>……….……..</w:t>
      </w:r>
      <w:r w:rsidRPr="001328D2">
        <w:rPr>
          <w:rFonts w:ascii="Arial" w:eastAsia="Times New Roman" w:hAnsi="Arial" w:cs="Arial"/>
          <w:lang w:eastAsia="zh-CN"/>
        </w:rPr>
        <w:t xml:space="preserve"> </w:t>
      </w:r>
      <w:r w:rsidRPr="001328D2">
        <w:rPr>
          <w:rFonts w:ascii="Arial" w:eastAsia="Times New Roman" w:hAnsi="Arial" w:cs="Arial"/>
          <w:b/>
          <w:lang w:eastAsia="zh-CN"/>
        </w:rPr>
        <w:t>zł</w:t>
      </w:r>
      <w:r w:rsidRPr="001328D2">
        <w:rPr>
          <w:rFonts w:ascii="Arial" w:eastAsia="Times New Roman" w:hAnsi="Arial" w:cs="Arial"/>
          <w:lang w:eastAsia="zh-CN"/>
        </w:rPr>
        <w:t xml:space="preserve"> </w:t>
      </w:r>
    </w:p>
    <w:p w:rsidR="001328D2" w:rsidRPr="001328D2" w:rsidRDefault="001328D2" w:rsidP="001328D2">
      <w:pPr>
        <w:tabs>
          <w:tab w:val="left" w:pos="567"/>
        </w:tabs>
        <w:suppressAutoHyphens/>
        <w:spacing w:after="0" w:line="360" w:lineRule="auto"/>
        <w:ind w:left="340" w:firstLine="936"/>
        <w:rPr>
          <w:rFonts w:ascii="Arial" w:eastAsia="Times New Roman" w:hAnsi="Arial" w:cs="Arial"/>
          <w:lang w:eastAsia="zh-CN"/>
        </w:rPr>
      </w:pPr>
      <w:r w:rsidRPr="001328D2">
        <w:rPr>
          <w:rFonts w:ascii="Arial" w:eastAsia="Times New Roman" w:hAnsi="Arial" w:cs="Arial"/>
          <w:lang w:eastAsia="zh-CN"/>
        </w:rPr>
        <w:t>podatek VAT                 …..………… zł</w:t>
      </w:r>
    </w:p>
    <w:p w:rsidR="001328D2" w:rsidRPr="001328D2" w:rsidRDefault="001328D2" w:rsidP="001328D2">
      <w:pPr>
        <w:tabs>
          <w:tab w:val="left" w:pos="567"/>
        </w:tabs>
        <w:suppressAutoHyphens/>
        <w:spacing w:after="0" w:line="360" w:lineRule="auto"/>
        <w:ind w:left="340" w:firstLine="936"/>
        <w:rPr>
          <w:rFonts w:ascii="Arial" w:eastAsia="Times New Roman" w:hAnsi="Arial" w:cs="Arial"/>
          <w:lang w:eastAsia="zh-CN"/>
        </w:rPr>
      </w:pPr>
      <w:r w:rsidRPr="001328D2">
        <w:rPr>
          <w:rFonts w:ascii="Arial" w:eastAsia="Times New Roman" w:hAnsi="Arial" w:cs="Arial"/>
          <w:lang w:eastAsia="zh-CN"/>
        </w:rPr>
        <w:t xml:space="preserve">razem:                          </w:t>
      </w:r>
      <w:r w:rsidRPr="001328D2">
        <w:rPr>
          <w:rFonts w:ascii="Arial" w:eastAsia="Times New Roman" w:hAnsi="Arial" w:cs="Arial"/>
          <w:b/>
          <w:lang w:eastAsia="zh-CN"/>
        </w:rPr>
        <w:t>……………..</w:t>
      </w:r>
      <w:r w:rsidRPr="001328D2">
        <w:rPr>
          <w:rFonts w:ascii="Arial" w:eastAsia="Times New Roman" w:hAnsi="Arial" w:cs="Arial"/>
          <w:lang w:eastAsia="zh-CN"/>
        </w:rPr>
        <w:t xml:space="preserve"> </w:t>
      </w:r>
      <w:r w:rsidRPr="001328D2">
        <w:rPr>
          <w:rFonts w:ascii="Arial" w:eastAsia="Times New Roman" w:hAnsi="Arial" w:cs="Arial"/>
          <w:b/>
          <w:lang w:eastAsia="zh-CN"/>
        </w:rPr>
        <w:t>zł</w:t>
      </w:r>
    </w:p>
    <w:p w:rsidR="001328D2" w:rsidRPr="001328D2" w:rsidRDefault="001328D2" w:rsidP="001328D2">
      <w:pPr>
        <w:tabs>
          <w:tab w:val="left" w:pos="567"/>
        </w:tabs>
        <w:suppressAutoHyphens/>
        <w:spacing w:after="0" w:line="360" w:lineRule="auto"/>
        <w:ind w:left="340" w:hanging="56"/>
        <w:rPr>
          <w:rFonts w:ascii="Arial" w:eastAsia="Times New Roman" w:hAnsi="Arial" w:cs="Arial"/>
          <w:lang w:eastAsia="zh-CN"/>
        </w:rPr>
      </w:pPr>
      <w:r w:rsidRPr="001328D2">
        <w:rPr>
          <w:rFonts w:ascii="Arial" w:eastAsia="Times New Roman" w:hAnsi="Arial" w:cs="Arial"/>
          <w:lang w:eastAsia="zh-CN"/>
        </w:rPr>
        <w:t>słownie : …………………………………………………………………………………… .</w:t>
      </w:r>
    </w:p>
    <w:p w:rsidR="001328D2" w:rsidRPr="00E86C8B" w:rsidRDefault="001328D2" w:rsidP="00992664">
      <w:pPr>
        <w:numPr>
          <w:ilvl w:val="0"/>
          <w:numId w:val="30"/>
        </w:numPr>
        <w:tabs>
          <w:tab w:val="left" w:pos="360"/>
        </w:tabs>
        <w:suppressAutoHyphens/>
        <w:spacing w:after="0" w:line="240" w:lineRule="auto"/>
        <w:ind w:left="426" w:hanging="426"/>
        <w:jc w:val="both"/>
        <w:rPr>
          <w:rFonts w:ascii="Arial" w:eastAsia="Times New Roman" w:hAnsi="Arial" w:cs="Arial"/>
          <w:b/>
        </w:rPr>
      </w:pPr>
      <w:r w:rsidRPr="00E86C8B">
        <w:rPr>
          <w:rFonts w:ascii="Arial" w:eastAsia="Times New Roman" w:hAnsi="Arial" w:cs="Arial"/>
          <w:b/>
        </w:rPr>
        <w:t xml:space="preserve">Wynagrodzenie Wykonawcy płatne będzie </w:t>
      </w:r>
      <w:r w:rsidR="00E86C8B" w:rsidRPr="00E86C8B">
        <w:rPr>
          <w:rFonts w:ascii="Arial" w:eastAsia="Times New Roman" w:hAnsi="Arial" w:cs="Arial"/>
          <w:b/>
        </w:rPr>
        <w:t>jednorazowo</w:t>
      </w:r>
      <w:r w:rsidRPr="00E86C8B">
        <w:rPr>
          <w:rFonts w:ascii="Arial" w:eastAsia="Times New Roman" w:hAnsi="Arial" w:cs="Arial"/>
          <w:b/>
        </w:rPr>
        <w:t xml:space="preserve"> </w:t>
      </w:r>
      <w:r w:rsidR="00E86C8B" w:rsidRPr="00E86C8B">
        <w:rPr>
          <w:rFonts w:ascii="Arial" w:eastAsia="Times New Roman" w:hAnsi="Arial" w:cs="Arial"/>
          <w:b/>
        </w:rPr>
        <w:t>po wykonaniu całości prac.</w:t>
      </w:r>
      <w:r w:rsidRPr="00E86C8B">
        <w:rPr>
          <w:rFonts w:ascii="Arial" w:eastAsia="Times New Roman" w:hAnsi="Arial" w:cs="Arial"/>
          <w:b/>
        </w:rPr>
        <w:t xml:space="preserve"> </w:t>
      </w:r>
    </w:p>
    <w:p w:rsidR="001328D2" w:rsidRPr="001328D2" w:rsidRDefault="001328D2" w:rsidP="00992664">
      <w:pPr>
        <w:numPr>
          <w:ilvl w:val="0"/>
          <w:numId w:val="30"/>
        </w:numPr>
        <w:tabs>
          <w:tab w:val="left" w:pos="360"/>
        </w:tabs>
        <w:suppressAutoHyphens/>
        <w:spacing w:after="0" w:line="240" w:lineRule="auto"/>
        <w:ind w:left="360" w:hanging="360"/>
        <w:jc w:val="both"/>
        <w:rPr>
          <w:rFonts w:ascii="Arial" w:eastAsia="Times New Roman" w:hAnsi="Arial" w:cs="Arial"/>
          <w:b/>
        </w:rPr>
      </w:pPr>
      <w:r w:rsidRPr="001328D2">
        <w:rPr>
          <w:rFonts w:ascii="Arial" w:eastAsia="Times New Roman" w:hAnsi="Arial" w:cs="Arial"/>
        </w:rPr>
        <w:t xml:space="preserve">Wynagrodzenie płatne będzie na podstawie faktury VAT wystawionej przez Wykonawcę </w:t>
      </w:r>
      <w:r w:rsidR="00E86C8B">
        <w:rPr>
          <w:rFonts w:ascii="Arial" w:eastAsia="Times New Roman" w:hAnsi="Arial" w:cs="Arial"/>
        </w:rPr>
        <w:t xml:space="preserve"> i </w:t>
      </w:r>
      <w:r w:rsidRPr="001328D2">
        <w:rPr>
          <w:rFonts w:ascii="Arial" w:eastAsia="Times New Roman" w:hAnsi="Arial" w:cs="Arial"/>
        </w:rPr>
        <w:t>po podpisaniu przez strony końcowego protokołu odbioru robót.</w:t>
      </w:r>
    </w:p>
    <w:p w:rsidR="001328D2" w:rsidRPr="001328D2" w:rsidRDefault="001328D2" w:rsidP="00992664">
      <w:pPr>
        <w:numPr>
          <w:ilvl w:val="0"/>
          <w:numId w:val="30"/>
        </w:numPr>
        <w:tabs>
          <w:tab w:val="left" w:pos="360"/>
        </w:tabs>
        <w:suppressAutoHyphens/>
        <w:spacing w:after="0" w:line="240" w:lineRule="auto"/>
        <w:ind w:left="360" w:hanging="360"/>
        <w:jc w:val="both"/>
        <w:rPr>
          <w:rFonts w:ascii="Arial" w:eastAsia="Times New Roman" w:hAnsi="Arial" w:cs="Arial"/>
          <w:b/>
        </w:rPr>
      </w:pPr>
      <w:r w:rsidRPr="001328D2">
        <w:rPr>
          <w:rFonts w:ascii="Arial" w:eastAsia="Times New Roman" w:hAnsi="Arial" w:cs="Arial"/>
          <w:lang w:eastAsia="pl-PL"/>
        </w:rPr>
        <w:t xml:space="preserve">Zapłata należności za roboty będące przedmiotem umowy nastąpi w terminie 21 dni od dnia przekazania Zamawiającemu prawidłowo wystawionej faktury VAT. Faktura musi być ona wystawiona na Nabywcę – Powiat Iławski ul. Gen. Wł. Andersa 2A, </w:t>
      </w:r>
      <w:r w:rsidRPr="001328D2">
        <w:rPr>
          <w:rFonts w:ascii="Arial" w:eastAsia="Times New Roman" w:hAnsi="Arial" w:cs="Arial"/>
          <w:lang w:eastAsia="pl-PL"/>
        </w:rPr>
        <w:br/>
        <w:t>14 – 200 Iława, NIP 744 17 74 059, w rubryce odbiorca należy wskazać dane Zamawiającego tj. Powiatowy Zarząd Dróg w Iławie (PZD), ul. Tadeusza Kościuszki 33 A, 14-200 Iława wraz z dołączonym protokołem odbioru robót.</w:t>
      </w:r>
    </w:p>
    <w:p w:rsidR="001328D2" w:rsidRPr="001328D2" w:rsidRDefault="001328D2" w:rsidP="00992664">
      <w:pPr>
        <w:numPr>
          <w:ilvl w:val="0"/>
          <w:numId w:val="30"/>
        </w:numPr>
        <w:tabs>
          <w:tab w:val="left" w:pos="360"/>
        </w:tabs>
        <w:suppressAutoHyphens/>
        <w:spacing w:after="0" w:line="240" w:lineRule="auto"/>
        <w:ind w:left="360" w:hanging="360"/>
        <w:jc w:val="both"/>
        <w:rPr>
          <w:rFonts w:ascii="Arial" w:eastAsia="Times New Roman" w:hAnsi="Arial" w:cs="Arial"/>
          <w:b/>
        </w:rPr>
      </w:pPr>
      <w:r w:rsidRPr="001328D2">
        <w:rPr>
          <w:rFonts w:ascii="Arial" w:eastAsia="Times New Roman" w:hAnsi="Arial" w:cs="Arial"/>
        </w:rPr>
        <w:t>Za dzień zapłaty strony uznają dzień obciążenia rachunku bankowego Zamawiającego.</w:t>
      </w:r>
    </w:p>
    <w:p w:rsidR="001328D2" w:rsidRPr="001328D2" w:rsidRDefault="001328D2" w:rsidP="00992664">
      <w:pPr>
        <w:numPr>
          <w:ilvl w:val="0"/>
          <w:numId w:val="30"/>
        </w:numPr>
        <w:tabs>
          <w:tab w:val="left" w:pos="360"/>
        </w:tabs>
        <w:suppressAutoHyphens/>
        <w:spacing w:after="0" w:line="240" w:lineRule="auto"/>
        <w:ind w:left="360" w:hanging="360"/>
        <w:jc w:val="both"/>
        <w:rPr>
          <w:rFonts w:ascii="Arial" w:eastAsia="Times New Roman" w:hAnsi="Arial" w:cs="Arial"/>
          <w:b/>
        </w:rPr>
      </w:pPr>
      <w:r w:rsidRPr="001328D2">
        <w:rPr>
          <w:rFonts w:ascii="Arial" w:eastAsia="Times New Roman" w:hAnsi="Arial" w:cs="Arial"/>
        </w:rPr>
        <w:t>Wykonawcy nie przysługują żadne roszczenia (w szczególności z tytułu utraconych korzyści) w przypadku wykonania mniejszego zakresu remontów niż określony w § 1</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tabs>
          <w:tab w:val="left" w:pos="1080"/>
        </w:tabs>
        <w:suppressAutoHyphens/>
        <w:spacing w:after="0" w:line="240" w:lineRule="auto"/>
        <w:jc w:val="center"/>
        <w:rPr>
          <w:rFonts w:ascii="Arial" w:eastAsia="Times New Roman" w:hAnsi="Arial" w:cs="Arial"/>
          <w:iCs/>
          <w:lang w:eastAsia="zh-CN"/>
        </w:rPr>
      </w:pPr>
      <w:r w:rsidRPr="001328D2">
        <w:rPr>
          <w:rFonts w:ascii="Arial" w:eastAsia="Times New Roman" w:hAnsi="Arial" w:cs="Arial"/>
          <w:b/>
          <w:lang w:eastAsia="zh-CN"/>
        </w:rPr>
        <w:t>§ 6.</w:t>
      </w:r>
      <w:r w:rsidRPr="001328D2">
        <w:rPr>
          <w:rFonts w:ascii="Arial" w:eastAsia="Times New Roman" w:hAnsi="Arial" w:cs="Arial"/>
          <w:bCs/>
          <w:i/>
          <w:lang w:eastAsia="zh-CN"/>
        </w:rPr>
        <w:t xml:space="preserve"> /</w:t>
      </w:r>
      <w:r w:rsidRPr="001328D2">
        <w:rPr>
          <w:rFonts w:ascii="Arial" w:eastAsia="Times New Roman" w:hAnsi="Arial" w:cs="Arial"/>
          <w:i/>
          <w:lang w:eastAsia="zh-CN"/>
        </w:rPr>
        <w:t>zapis w przypadku Wykonawców wspólnie realizujących Umowę/</w:t>
      </w:r>
    </w:p>
    <w:p w:rsidR="001328D2" w:rsidRPr="001328D2" w:rsidRDefault="001328D2" w:rsidP="00992664">
      <w:pPr>
        <w:numPr>
          <w:ilvl w:val="0"/>
          <w:numId w:val="31"/>
        </w:numPr>
        <w:suppressAutoHyphens/>
        <w:spacing w:after="0" w:line="240" w:lineRule="auto"/>
        <w:ind w:left="426" w:hanging="426"/>
        <w:jc w:val="both"/>
        <w:rPr>
          <w:rFonts w:ascii="Arial" w:eastAsia="Times New Roman" w:hAnsi="Arial" w:cs="Arial"/>
          <w:iCs/>
          <w:lang w:eastAsia="zh-CN"/>
        </w:rPr>
      </w:pPr>
      <w:r w:rsidRPr="001328D2">
        <w:rPr>
          <w:rFonts w:ascii="Arial" w:eastAsia="Times New Roman" w:hAnsi="Arial" w:cs="Arial"/>
          <w:iCs/>
          <w:lang w:eastAsia="zh-CN"/>
        </w:rPr>
        <w:t>Wykonawcy realizujący wspólnie Umowę są solidarnie odpowiedzialni za jej wykonanie.</w:t>
      </w:r>
    </w:p>
    <w:p w:rsidR="001328D2" w:rsidRPr="001328D2" w:rsidRDefault="001328D2" w:rsidP="00992664">
      <w:pPr>
        <w:numPr>
          <w:ilvl w:val="0"/>
          <w:numId w:val="31"/>
        </w:numPr>
        <w:tabs>
          <w:tab w:val="left" w:pos="400"/>
        </w:tabs>
        <w:suppressAutoHyphens/>
        <w:spacing w:after="0" w:line="240" w:lineRule="auto"/>
        <w:ind w:left="426" w:hanging="426"/>
        <w:jc w:val="both"/>
        <w:rPr>
          <w:rFonts w:ascii="Arial" w:eastAsia="Times New Roman" w:hAnsi="Arial" w:cs="Arial"/>
          <w:iCs/>
          <w:lang w:eastAsia="zh-CN"/>
        </w:rPr>
      </w:pPr>
      <w:r w:rsidRPr="001328D2">
        <w:rPr>
          <w:rFonts w:ascii="Arial" w:eastAsia="Times New Roman" w:hAnsi="Arial" w:cs="Arial"/>
          <w:iCs/>
          <w:lang w:eastAsia="zh-CN"/>
        </w:rPr>
        <w:t>Wykonawcy realizujący wspólnie Umowę wyznaczają niniejszym spośród siebie Lidera upoważnionego do zaciągania zobowiązań w imieniu wszystkich Wykonawców realizujących wspólnie Umowę. Lider upoważniony jest także do wystawiania faktur</w:t>
      </w:r>
      <w:r w:rsidR="00E86C8B">
        <w:rPr>
          <w:rFonts w:ascii="Arial" w:eastAsia="Times New Roman" w:hAnsi="Arial" w:cs="Arial"/>
          <w:iCs/>
          <w:lang w:eastAsia="zh-CN"/>
        </w:rPr>
        <w:t>y</w:t>
      </w:r>
      <w:r w:rsidRPr="001328D2">
        <w:rPr>
          <w:rFonts w:ascii="Arial" w:eastAsia="Times New Roman" w:hAnsi="Arial" w:cs="Arial"/>
          <w:iCs/>
          <w:lang w:eastAsia="zh-CN"/>
        </w:rPr>
        <w:t xml:space="preserve">, przyjmowania płatności  od Zamawiającego i do przyjmowania poleceń na rzecz i w imieniu wszystkich Wykonawców realizujących wspólnie Umowę. </w:t>
      </w:r>
    </w:p>
    <w:p w:rsidR="001328D2" w:rsidRPr="001328D2" w:rsidRDefault="001328D2" w:rsidP="00992664">
      <w:pPr>
        <w:numPr>
          <w:ilvl w:val="0"/>
          <w:numId w:val="31"/>
        </w:numPr>
        <w:tabs>
          <w:tab w:val="left" w:pos="400"/>
        </w:tabs>
        <w:suppressAutoHyphens/>
        <w:spacing w:after="0" w:line="240" w:lineRule="auto"/>
        <w:ind w:left="426" w:hanging="426"/>
        <w:jc w:val="both"/>
        <w:rPr>
          <w:rFonts w:ascii="Arial" w:eastAsia="Times New Roman" w:hAnsi="Arial" w:cs="Arial"/>
          <w:iCs/>
          <w:lang w:eastAsia="zh-CN"/>
        </w:rPr>
      </w:pPr>
      <w:r w:rsidRPr="001328D2">
        <w:rPr>
          <w:rFonts w:ascii="Arial" w:eastAsia="Times New Roman" w:hAnsi="Arial" w:cs="Arial"/>
          <w:iCs/>
          <w:lang w:eastAsia="zh-CN"/>
        </w:rPr>
        <w:t>Liderem, o którym mowa w ust. 2 będzie  ……………………………………………………</w:t>
      </w:r>
    </w:p>
    <w:p w:rsidR="001328D2" w:rsidRPr="001328D2" w:rsidRDefault="001328D2" w:rsidP="00992664">
      <w:pPr>
        <w:numPr>
          <w:ilvl w:val="0"/>
          <w:numId w:val="31"/>
        </w:numPr>
        <w:tabs>
          <w:tab w:val="left" w:pos="400"/>
        </w:tabs>
        <w:suppressAutoHyphens/>
        <w:spacing w:after="0" w:line="240" w:lineRule="auto"/>
        <w:ind w:left="426" w:hanging="426"/>
        <w:jc w:val="both"/>
        <w:rPr>
          <w:rFonts w:ascii="Arial" w:eastAsia="Times New Roman" w:hAnsi="Arial" w:cs="Arial"/>
          <w:iCs/>
          <w:lang w:eastAsia="zh-CN"/>
        </w:rPr>
      </w:pPr>
      <w:r w:rsidRPr="001328D2">
        <w:rPr>
          <w:rFonts w:ascii="Arial" w:eastAsia="Times New Roman" w:hAnsi="Arial" w:cs="Arial"/>
          <w:iCs/>
          <w:lang w:eastAsia="zh-CN"/>
        </w:rPr>
        <w:t>Postanowienia Umowy dotyczące Wykonawcy stosuje się odpowiednio do Wykonawców realizujących wspólnie Umowę.</w:t>
      </w:r>
    </w:p>
    <w:p w:rsidR="001328D2" w:rsidRPr="001328D2" w:rsidRDefault="001328D2" w:rsidP="00992664">
      <w:pPr>
        <w:numPr>
          <w:ilvl w:val="0"/>
          <w:numId w:val="31"/>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iCs/>
          <w:lang w:eastAsia="zh-CN"/>
        </w:rPr>
        <w:t>W terminie 7 dni przed podpisaniem Umowy Wykonawcy realizujący wspólnie Umowę przedłożą Zamawiającemu kopię umowy określającej: zakres obowiązków każdego z Wykonawców przy realizacji niniejszej Umowy, termin związania porozumieniem na czas</w:t>
      </w:r>
      <w:r w:rsidRPr="001328D2">
        <w:rPr>
          <w:rFonts w:ascii="Arial" w:eastAsia="Times New Roman" w:hAnsi="Arial" w:cs="Arial"/>
          <w:i/>
          <w:iCs/>
          <w:lang w:eastAsia="zh-CN"/>
        </w:rPr>
        <w:t xml:space="preserve"> </w:t>
      </w:r>
      <w:r w:rsidRPr="001328D2">
        <w:rPr>
          <w:rFonts w:ascii="Arial" w:eastAsia="Times New Roman" w:hAnsi="Arial" w:cs="Arial"/>
          <w:iCs/>
          <w:lang w:eastAsia="zh-CN"/>
        </w:rPr>
        <w:t>nie krótszy niż czas wynikający z niniejszej Umowy, wskazanie Pełnomocnika, zapis o wspólnej i solidarnej odpowiedzialności w zakresie realizacji przedmiotu Umowy.</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xml:space="preserve">§ 7. </w:t>
      </w:r>
      <w:r w:rsidRPr="001328D2">
        <w:rPr>
          <w:rFonts w:ascii="Arial" w:eastAsia="Times New Roman" w:hAnsi="Arial" w:cs="Arial"/>
          <w:i/>
          <w:lang w:eastAsia="zh-CN"/>
        </w:rPr>
        <w:t>/w przypadku występowania podwykonawstwa/</w:t>
      </w:r>
    </w:p>
    <w:p w:rsidR="001328D2" w:rsidRPr="001328D2" w:rsidRDefault="001328D2" w:rsidP="00992664">
      <w:pPr>
        <w:widowControl w:val="0"/>
        <w:numPr>
          <w:ilvl w:val="0"/>
          <w:numId w:val="78"/>
        </w:numPr>
        <w:suppressAutoHyphens/>
        <w:spacing w:after="14" w:line="100" w:lineRule="atLeast"/>
        <w:ind w:left="426" w:hanging="426"/>
        <w:contextualSpacing/>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Zlecenie wykonania części usług podwykonawcom nie zmienia zobowiązań Wykonawcy wobec Zamawiającego za wykonanie tej części usługi. </w:t>
      </w:r>
    </w:p>
    <w:p w:rsidR="001328D2" w:rsidRPr="001328D2" w:rsidRDefault="001328D2" w:rsidP="00992664">
      <w:pPr>
        <w:widowControl w:val="0"/>
        <w:numPr>
          <w:ilvl w:val="0"/>
          <w:numId w:val="78"/>
        </w:numPr>
        <w:suppressAutoHyphens/>
        <w:spacing w:after="14" w:line="100" w:lineRule="atLeast"/>
        <w:ind w:left="426" w:hanging="426"/>
        <w:contextualSpacing/>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może: </w:t>
      </w:r>
    </w:p>
    <w:p w:rsidR="001328D2" w:rsidRPr="001328D2" w:rsidRDefault="001328D2" w:rsidP="00992664">
      <w:pPr>
        <w:widowControl w:val="0"/>
        <w:numPr>
          <w:ilvl w:val="0"/>
          <w:numId w:val="77"/>
        </w:numPr>
        <w:suppressAutoHyphens/>
        <w:spacing w:after="0" w:line="100" w:lineRule="atLeast"/>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powierzyć realizację części zamówienia podwykonawcom, mimo nie wskazania w ofercie takiej części do powierzenia podwykonawcom; </w:t>
      </w:r>
    </w:p>
    <w:p w:rsidR="001328D2" w:rsidRPr="001328D2" w:rsidRDefault="001328D2" w:rsidP="00992664">
      <w:pPr>
        <w:widowControl w:val="0"/>
        <w:numPr>
          <w:ilvl w:val="0"/>
          <w:numId w:val="77"/>
        </w:numPr>
        <w:suppressAutoHyphens/>
        <w:spacing w:after="0" w:line="100" w:lineRule="atLeast"/>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wskazać inny zakres podwykonawstwa, niż przedstawiony w ofercie; </w:t>
      </w:r>
    </w:p>
    <w:p w:rsidR="001328D2" w:rsidRPr="001328D2" w:rsidRDefault="001328D2" w:rsidP="00992664">
      <w:pPr>
        <w:widowControl w:val="0"/>
        <w:numPr>
          <w:ilvl w:val="0"/>
          <w:numId w:val="77"/>
        </w:numPr>
        <w:suppressAutoHyphens/>
        <w:spacing w:after="0" w:line="100" w:lineRule="atLeast"/>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wskazać innych Podwykonawców niż przedstawieni w ofercie; </w:t>
      </w:r>
    </w:p>
    <w:p w:rsidR="001328D2" w:rsidRPr="001328D2" w:rsidRDefault="001328D2" w:rsidP="00992664">
      <w:pPr>
        <w:widowControl w:val="0"/>
        <w:numPr>
          <w:ilvl w:val="0"/>
          <w:numId w:val="77"/>
        </w:numPr>
        <w:suppressAutoHyphens/>
        <w:spacing w:after="0" w:line="100" w:lineRule="atLeast"/>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zrezygnować z podwykonawstwa </w:t>
      </w:r>
    </w:p>
    <w:p w:rsidR="001328D2" w:rsidRPr="001328D2" w:rsidRDefault="001328D2" w:rsidP="00992664">
      <w:pPr>
        <w:widowControl w:val="0"/>
        <w:numPr>
          <w:ilvl w:val="0"/>
          <w:numId w:val="79"/>
        </w:numPr>
        <w:suppressAutoHyphens/>
        <w:spacing w:after="14" w:line="100" w:lineRule="atLeast"/>
        <w:ind w:left="426" w:hanging="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jest odpowiedzialny za działania, uchybienia i zaniedbania podwykonawców i jego pracowników w takim samym stopniu, jakby to były działania, uchybienia lub zaniedbania jego własnych pracowników. W przypadku, gdy zmiana lub rezygnacja z podwykonawcy, dotyczy podmiotu, na którego zasoby Wykonawca powoływał się na zasadach określonych w art. 26 ust. 2b Pzp, w celu wykazania spełniania warunków udziału w postępowaniu, o których mowa art. 22 ust. 1 Pzp, Wykonawca jest zobowiązany wykazać Zamawiającemu, że proponowany inny podwykonawca lub Wykonawca samodzielnie spełniają je w stopniu nie mniejszym niż wymagany w trakcie </w:t>
      </w:r>
      <w:r w:rsidRPr="001328D2">
        <w:rPr>
          <w:rFonts w:ascii="Arial" w:eastAsia="Times New Roman" w:hAnsi="Arial" w:cs="Arial"/>
          <w:color w:val="000000"/>
          <w:lang w:eastAsia="ar-SA"/>
        </w:rPr>
        <w:lastRenderedPageBreak/>
        <w:t xml:space="preserve">postępowania o udzielenie zamówienia. </w:t>
      </w:r>
    </w:p>
    <w:p w:rsidR="001328D2" w:rsidRPr="001328D2" w:rsidRDefault="001328D2" w:rsidP="00992664">
      <w:pPr>
        <w:widowControl w:val="0"/>
        <w:numPr>
          <w:ilvl w:val="0"/>
          <w:numId w:val="79"/>
        </w:numPr>
        <w:suppressAutoHyphens/>
        <w:spacing w:after="14" w:line="100" w:lineRule="atLeast"/>
        <w:ind w:left="426" w:hanging="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Umowa z podwykonawcą powinna stanowić w szczególności, że: </w:t>
      </w:r>
    </w:p>
    <w:p w:rsidR="001328D2" w:rsidRPr="001328D2" w:rsidRDefault="001328D2" w:rsidP="00992664">
      <w:pPr>
        <w:widowControl w:val="0"/>
        <w:numPr>
          <w:ilvl w:val="1"/>
          <w:numId w:val="79"/>
        </w:numPr>
        <w:suppressAutoHyphens/>
        <w:spacing w:after="14" w:line="100" w:lineRule="atLeast"/>
        <w:ind w:left="709" w:hanging="283"/>
        <w:jc w:val="both"/>
        <w:rPr>
          <w:rFonts w:ascii="Arial" w:eastAsia="Times New Roman" w:hAnsi="Arial" w:cs="Arial"/>
          <w:color w:val="000000"/>
          <w:lang w:eastAsia="ar-SA"/>
        </w:rPr>
      </w:pPr>
      <w:r w:rsidRPr="001328D2">
        <w:rPr>
          <w:rFonts w:ascii="Arial" w:eastAsia="Times New Roman" w:hAnsi="Arial" w:cs="Arial"/>
          <w:color w:val="000000"/>
          <w:lang w:eastAsia="ar-SA"/>
        </w:rPr>
        <w:t>termin zapłaty wynagrodzenia nie może być dłuższy niż 21 dni,</w:t>
      </w:r>
    </w:p>
    <w:p w:rsidR="001328D2" w:rsidRPr="001328D2" w:rsidRDefault="001328D2" w:rsidP="00992664">
      <w:pPr>
        <w:widowControl w:val="0"/>
        <w:numPr>
          <w:ilvl w:val="1"/>
          <w:numId w:val="79"/>
        </w:numPr>
        <w:suppressAutoHyphens/>
        <w:spacing w:after="14" w:line="100" w:lineRule="atLeast"/>
        <w:ind w:left="709" w:hanging="283"/>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 przypadku uchylania się przez Wykonawcę od obowiązku zapłaty wymagalnego wynagrodzenia przysługującego podwykonawcy lub dalszemu podwykonawcy, którzy zawarli zaakceptowane przez Zamawiającego Umowy o podwykonawstwo, których przedmiotem są usługi Zamawiający zapłaci bezpośrednio podwykonawcy kwotę należnego wynagrodzenia bez odsetek należnych podwykonawcy lub dalszemu podwykonawcy, zgodnie z treścią Umowy o podwykonawstwie. </w:t>
      </w:r>
    </w:p>
    <w:p w:rsidR="001328D2" w:rsidRPr="001328D2" w:rsidRDefault="001328D2" w:rsidP="00992664">
      <w:pPr>
        <w:widowControl w:val="0"/>
        <w:numPr>
          <w:ilvl w:val="0"/>
          <w:numId w:val="79"/>
        </w:numPr>
        <w:suppressAutoHyphens/>
        <w:spacing w:after="14" w:line="100" w:lineRule="atLeast"/>
        <w:ind w:left="426" w:hanging="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Umowa o podwykonawstwo nie może zawierać postanowień: </w:t>
      </w:r>
    </w:p>
    <w:p w:rsidR="001328D2" w:rsidRPr="001328D2" w:rsidRDefault="001328D2" w:rsidP="001328D2">
      <w:pPr>
        <w:widowControl w:val="0"/>
        <w:suppressAutoHyphens/>
        <w:spacing w:after="17" w:line="100" w:lineRule="atLeast"/>
        <w:ind w:left="851" w:hanging="284"/>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a) uzależniających uzyskanie przez podwykonawcę płatności od Wykonawcy od zapłaty przez Zamawiającego Wykonawcy wynagrodzenia obejmującego zakres usług wykonanych przez podwykonawcę; </w:t>
      </w:r>
    </w:p>
    <w:p w:rsidR="001328D2" w:rsidRPr="001328D2" w:rsidRDefault="001328D2" w:rsidP="00992664">
      <w:pPr>
        <w:widowControl w:val="0"/>
        <w:numPr>
          <w:ilvl w:val="0"/>
          <w:numId w:val="79"/>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Zawarcie Umowy o podwykonawstwo, a także projektu jej zmian, której przedmiotem są usługi musi być poprzedzone akceptacją projektu tej umowy przez Zamawiającego.</w:t>
      </w:r>
    </w:p>
    <w:p w:rsidR="001328D2" w:rsidRPr="001328D2" w:rsidRDefault="001328D2" w:rsidP="00992664">
      <w:pPr>
        <w:widowControl w:val="0"/>
        <w:numPr>
          <w:ilvl w:val="0"/>
          <w:numId w:val="79"/>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zamierzający zawrzeć umowę o podwykonawstwo, jest zobowiązany w trakcie realizacji zamówienia do przedłożenia zamawiającemu projektu tej umowy, nie później niż 14 dni przed jej zawarciem. </w:t>
      </w:r>
    </w:p>
    <w:p w:rsidR="001328D2" w:rsidRPr="001328D2" w:rsidRDefault="001328D2" w:rsidP="00992664">
      <w:pPr>
        <w:widowControl w:val="0"/>
        <w:numPr>
          <w:ilvl w:val="0"/>
          <w:numId w:val="79"/>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Jeżeli Zamawiający w terminie 14 dni od dnia przedłożenia mu projektu Umowy o podwykonawstwo, a także projektu jej zmian, nie zgłosi na piśmie zastrzeżeń, uważa się, że zaakceptował ten projekt umowy. </w:t>
      </w:r>
    </w:p>
    <w:p w:rsidR="001328D2" w:rsidRPr="001328D2" w:rsidRDefault="001328D2" w:rsidP="00992664">
      <w:pPr>
        <w:widowControl w:val="0"/>
        <w:numPr>
          <w:ilvl w:val="0"/>
          <w:numId w:val="79"/>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Po akceptacji projektu Umowy o podwykonawstwo, której przedmiotem są usługi lub po bezskutecznym upływie terminu na zgłoszenie przez Zamawiającego zastrzeżeń do tego projektu, Wykonawca przedłoży poświadczony za zgodność z oryginałem odpis Umowy o podwykonawstwo, i jej zmian w terminie 14 dni od dnia zawarcia tej Umowy, jednakże nie później niż na 7 dni przed dniem rozpoczęcia realizacji usług przez podwykonawcę. </w:t>
      </w:r>
    </w:p>
    <w:p w:rsidR="001328D2" w:rsidRPr="001328D2" w:rsidRDefault="001328D2" w:rsidP="00992664">
      <w:pPr>
        <w:widowControl w:val="0"/>
        <w:numPr>
          <w:ilvl w:val="0"/>
          <w:numId w:val="79"/>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Jeżeli Zamawiający w terminie 7 dni od dnia przedłożenia Umowy o podwykonawstwo, nie zgłosi na piśmie sprzeciwu, uważa się, że zaakceptował tę umowę. </w:t>
      </w:r>
    </w:p>
    <w:p w:rsidR="001328D2" w:rsidRPr="001328D2" w:rsidRDefault="001328D2" w:rsidP="00992664">
      <w:pPr>
        <w:widowControl w:val="0"/>
        <w:numPr>
          <w:ilvl w:val="0"/>
          <w:numId w:val="79"/>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jest zobowiązany do zapłaty wynagrodzenia należnego podwykonawcy w terminach płatności określonych w Umowie o podwykonawstwo </w:t>
      </w:r>
    </w:p>
    <w:p w:rsidR="001328D2" w:rsidRPr="001328D2" w:rsidRDefault="001328D2" w:rsidP="00992664">
      <w:pPr>
        <w:widowControl w:val="0"/>
        <w:numPr>
          <w:ilvl w:val="0"/>
          <w:numId w:val="79"/>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rsidR="001328D2" w:rsidRPr="001328D2" w:rsidRDefault="001328D2" w:rsidP="00992664">
      <w:pPr>
        <w:widowControl w:val="0"/>
        <w:numPr>
          <w:ilvl w:val="0"/>
          <w:numId w:val="79"/>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Do zmian postanowień umów o dalsze podwykonawstwo stosuje się zasady mające zastosowanie przy zawieraniu Umowy o podwykonawstwo </w:t>
      </w:r>
    </w:p>
    <w:p w:rsidR="001328D2" w:rsidRPr="001328D2" w:rsidRDefault="001328D2" w:rsidP="00992664">
      <w:pPr>
        <w:widowControl w:val="0"/>
        <w:numPr>
          <w:ilvl w:val="0"/>
          <w:numId w:val="79"/>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rsidR="001328D2" w:rsidRPr="001328D2" w:rsidRDefault="001328D2" w:rsidP="00992664">
      <w:pPr>
        <w:widowControl w:val="0"/>
        <w:numPr>
          <w:ilvl w:val="0"/>
          <w:numId w:val="79"/>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rsidR="001328D2" w:rsidRPr="001328D2" w:rsidRDefault="001328D2" w:rsidP="00992664">
      <w:pPr>
        <w:widowControl w:val="0"/>
        <w:numPr>
          <w:ilvl w:val="0"/>
          <w:numId w:val="79"/>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 przypadku zgłoszenia przez Wykonawcę uwag, o których mowa w ust. 17, podważających zasadność bezpośredniej zapłaty, Zamawiający składa do depozytu sądowego kwotę potrzebną na pokrycie wynagrodzenia podwykonawcy lub dalszego podwykonawcy. </w:t>
      </w:r>
    </w:p>
    <w:p w:rsidR="001328D2" w:rsidRPr="001328D2" w:rsidRDefault="001328D2" w:rsidP="00992664">
      <w:pPr>
        <w:widowControl w:val="0"/>
        <w:numPr>
          <w:ilvl w:val="0"/>
          <w:numId w:val="79"/>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Zamawiający jest zobowiązany zapłacić podwykonawcy należne wynagrodzenie, jeżeli podwykonawca udokumentuje jego zasadność dokumentami potwierdzającymi należyte </w:t>
      </w:r>
      <w:r w:rsidRPr="001328D2">
        <w:rPr>
          <w:rFonts w:ascii="Arial" w:eastAsia="Times New Roman" w:hAnsi="Arial" w:cs="Arial"/>
          <w:color w:val="000000"/>
          <w:lang w:eastAsia="ar-SA"/>
        </w:rPr>
        <w:lastRenderedPageBreak/>
        <w:t xml:space="preserve">wykonanie i odbiór usług, a Wykonawca nie złoży w trybie określonym w </w:t>
      </w:r>
      <w:r w:rsidRPr="001328D2">
        <w:rPr>
          <w:rFonts w:ascii="Arial" w:eastAsia="Times New Roman" w:hAnsi="Arial" w:cs="Arial"/>
          <w:b/>
          <w:color w:val="000000"/>
          <w:lang w:eastAsia="ar-SA"/>
        </w:rPr>
        <w:t>ust</w:t>
      </w:r>
      <w:r w:rsidRPr="001328D2">
        <w:rPr>
          <w:rFonts w:ascii="Arial" w:eastAsia="Times New Roman" w:hAnsi="Arial" w:cs="Arial"/>
          <w:color w:val="000000"/>
          <w:lang w:eastAsia="ar-SA"/>
        </w:rPr>
        <w:t>.</w:t>
      </w:r>
      <w:r w:rsidR="0002780C">
        <w:rPr>
          <w:rFonts w:ascii="Arial" w:eastAsia="Times New Roman" w:hAnsi="Arial" w:cs="Arial"/>
          <w:color w:val="000000"/>
          <w:lang w:eastAsia="ar-SA"/>
        </w:rPr>
        <w:t xml:space="preserve"> </w:t>
      </w:r>
      <w:r w:rsidRPr="001328D2">
        <w:rPr>
          <w:rFonts w:ascii="Arial" w:eastAsia="Times New Roman" w:hAnsi="Arial" w:cs="Arial"/>
          <w:b/>
          <w:color w:val="000000"/>
          <w:lang w:eastAsia="ar-SA"/>
        </w:rPr>
        <w:t>17 i 18</w:t>
      </w:r>
      <w:r w:rsidRPr="001328D2">
        <w:rPr>
          <w:rFonts w:ascii="Arial" w:eastAsia="Times New Roman" w:hAnsi="Arial" w:cs="Arial"/>
          <w:color w:val="000000"/>
          <w:lang w:eastAsia="ar-SA"/>
        </w:rPr>
        <w:t xml:space="preserve"> uwag w sposób wystarczający wykazujących niezasadność bezpośredniej zapłaty. Bezpośrednia zapłata obejmuje wyłącznie należne wynagrodzenie bez odsetek należnych podwykonawcy lub dalszemu podwykonawcy. </w:t>
      </w:r>
    </w:p>
    <w:p w:rsidR="001328D2" w:rsidRPr="001328D2" w:rsidRDefault="001328D2" w:rsidP="00992664">
      <w:pPr>
        <w:widowControl w:val="0"/>
        <w:numPr>
          <w:ilvl w:val="0"/>
          <w:numId w:val="79"/>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Kwota należna podwykonawcy zostanie uiszczona przez Zamawiającego w złotych polskich (PLN). </w:t>
      </w:r>
    </w:p>
    <w:p w:rsidR="001328D2" w:rsidRPr="001328D2" w:rsidRDefault="001328D2" w:rsidP="00992664">
      <w:pPr>
        <w:widowControl w:val="0"/>
        <w:numPr>
          <w:ilvl w:val="0"/>
          <w:numId w:val="79"/>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Kwotę zapłaconą podwykonawcy lub skierowaną do depozytu sądowego Zamawiający potrąca z wynagrodzenia należnego Wykonawcy. </w:t>
      </w:r>
    </w:p>
    <w:p w:rsidR="001328D2" w:rsidRPr="001328D2" w:rsidRDefault="001328D2" w:rsidP="00992664">
      <w:pPr>
        <w:widowControl w:val="0"/>
        <w:numPr>
          <w:ilvl w:val="0"/>
          <w:numId w:val="79"/>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usług. </w:t>
      </w:r>
    </w:p>
    <w:p w:rsidR="001328D2" w:rsidRPr="001328D2" w:rsidRDefault="001328D2" w:rsidP="00992664">
      <w:pPr>
        <w:widowControl w:val="0"/>
        <w:numPr>
          <w:ilvl w:val="0"/>
          <w:numId w:val="79"/>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 Zasady dotyczące podwykonawców mają odpowiednie zastosowanie do dalszych podwykonawców. </w:t>
      </w:r>
    </w:p>
    <w:p w:rsidR="001328D2" w:rsidRPr="001328D2" w:rsidRDefault="001328D2" w:rsidP="00992664">
      <w:pPr>
        <w:widowControl w:val="0"/>
        <w:numPr>
          <w:ilvl w:val="0"/>
          <w:numId w:val="79"/>
        </w:numPr>
        <w:suppressAutoHyphens/>
        <w:spacing w:after="14" w:line="100" w:lineRule="atLeast"/>
        <w:ind w:left="426"/>
        <w:jc w:val="both"/>
        <w:rPr>
          <w:rFonts w:ascii="Arial" w:eastAsia="Times New Roman" w:hAnsi="Arial" w:cs="Arial"/>
          <w:b/>
          <w:lang w:eastAsia="ar-SA"/>
        </w:rPr>
      </w:pPr>
      <w:r w:rsidRPr="001328D2">
        <w:rPr>
          <w:rFonts w:ascii="Arial" w:eastAsia="Times New Roman" w:hAnsi="Arial" w:cs="Arial"/>
          <w:color w:val="000000"/>
          <w:lang w:eastAsia="ar-SA"/>
        </w:rPr>
        <w:t xml:space="preserve">Zawierający umowę z podwykonawcą Wykonawca oraz Zamawiający ponoszą solidarną odpowiedzialność za zapłatę wynagrodzenia za usługi wykonane przez podwykonawcę. </w:t>
      </w:r>
    </w:p>
    <w:p w:rsidR="001328D2" w:rsidRPr="001328D2" w:rsidRDefault="001328D2" w:rsidP="00992664">
      <w:pPr>
        <w:widowControl w:val="0"/>
        <w:numPr>
          <w:ilvl w:val="0"/>
          <w:numId w:val="79"/>
        </w:numPr>
        <w:suppressAutoHyphens/>
        <w:spacing w:after="14" w:line="100" w:lineRule="atLeast"/>
        <w:ind w:left="426"/>
        <w:jc w:val="both"/>
        <w:rPr>
          <w:rFonts w:ascii="Arial" w:eastAsia="Times New Roman" w:hAnsi="Arial" w:cs="Arial"/>
          <w:b/>
          <w:lang w:eastAsia="ar-SA"/>
        </w:rPr>
      </w:pPr>
      <w:r w:rsidRPr="001328D2">
        <w:rPr>
          <w:rFonts w:ascii="Arial" w:eastAsia="Times New Roman" w:hAnsi="Arial" w:cs="Arial"/>
          <w:color w:val="000000"/>
          <w:lang w:eastAsia="ar-SA"/>
        </w:rPr>
        <w:t xml:space="preserve"> Odmienne postanowienia umów, o których mowa powyżej, są nieważne. </w:t>
      </w:r>
    </w:p>
    <w:p w:rsidR="001328D2" w:rsidRPr="001328D2" w:rsidRDefault="001328D2" w:rsidP="001328D2">
      <w:pPr>
        <w:suppressAutoHyphens/>
        <w:spacing w:after="0" w:line="240" w:lineRule="auto"/>
        <w:jc w:val="center"/>
        <w:rPr>
          <w:rFonts w:ascii="Arial" w:eastAsia="Times New Roman" w:hAnsi="Arial" w:cs="Arial"/>
          <w:b/>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8. Gwarancja</w:t>
      </w:r>
    </w:p>
    <w:p w:rsidR="001328D2" w:rsidRPr="001328D2" w:rsidRDefault="001328D2" w:rsidP="00992664">
      <w:pPr>
        <w:numPr>
          <w:ilvl w:val="0"/>
          <w:numId w:val="32"/>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 xml:space="preserve">Wykonawca udziela Zamawiającemu gwarancji na jakość wykonywanych przez siebie prac na okres ……. lat (wg oferty wykonawcy; min. </w:t>
      </w:r>
      <w:r w:rsidR="0002780C">
        <w:rPr>
          <w:rFonts w:ascii="Arial" w:eastAsia="Times New Roman" w:hAnsi="Arial" w:cs="Arial"/>
          <w:lang w:eastAsia="zh-CN"/>
        </w:rPr>
        <w:t>3</w:t>
      </w:r>
      <w:r w:rsidRPr="001328D2">
        <w:rPr>
          <w:rFonts w:ascii="Arial" w:eastAsia="Times New Roman" w:hAnsi="Arial" w:cs="Arial"/>
          <w:lang w:eastAsia="zh-CN"/>
        </w:rPr>
        <w:t xml:space="preserve"> lat) od daty podpisania protokołu odbioru końcowego.</w:t>
      </w:r>
    </w:p>
    <w:p w:rsidR="001328D2" w:rsidRPr="001328D2" w:rsidRDefault="001328D2" w:rsidP="00992664">
      <w:pPr>
        <w:numPr>
          <w:ilvl w:val="0"/>
          <w:numId w:val="32"/>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 xml:space="preserve">Zamawiający może dochodzić roszczeń z tytułu rękojmi także po upływie okresu gwarancji </w:t>
      </w:r>
      <w:r w:rsidRPr="001328D2">
        <w:rPr>
          <w:rFonts w:ascii="Arial" w:eastAsia="Times New Roman" w:hAnsi="Arial" w:cs="Arial"/>
          <w:b/>
          <w:lang w:eastAsia="zh-CN"/>
        </w:rPr>
        <w:t xml:space="preserve">….. lat </w:t>
      </w:r>
      <w:r w:rsidRPr="001328D2">
        <w:rPr>
          <w:rFonts w:ascii="Arial" w:eastAsia="Times New Roman" w:hAnsi="Arial" w:cs="Arial"/>
          <w:lang w:eastAsia="zh-CN"/>
        </w:rPr>
        <w:t xml:space="preserve">(wg oferty wykonawcy; min. </w:t>
      </w:r>
      <w:r w:rsidR="0002780C">
        <w:rPr>
          <w:rFonts w:ascii="Arial" w:eastAsia="Times New Roman" w:hAnsi="Arial" w:cs="Arial"/>
          <w:lang w:eastAsia="zh-CN"/>
        </w:rPr>
        <w:t>3</w:t>
      </w:r>
      <w:r w:rsidRPr="001328D2">
        <w:rPr>
          <w:rFonts w:ascii="Arial" w:eastAsia="Times New Roman" w:hAnsi="Arial" w:cs="Arial"/>
          <w:lang w:eastAsia="zh-CN"/>
        </w:rPr>
        <w:t xml:space="preserve"> lata), jeżeli reklamował wadę przed upływem tego terminu. W tym wypadku roszczenia Zamawiającego wygasają w ciągu roku od dnia ujawnienia wady.</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9. Kary umowne</w:t>
      </w:r>
    </w:p>
    <w:p w:rsidR="001328D2" w:rsidRPr="001328D2" w:rsidRDefault="001328D2" w:rsidP="00992664">
      <w:pPr>
        <w:widowControl w:val="0"/>
        <w:numPr>
          <w:ilvl w:val="0"/>
          <w:numId w:val="80"/>
        </w:numPr>
        <w:tabs>
          <w:tab w:val="num" w:pos="0"/>
        </w:tabs>
        <w:suppressAutoHyphens/>
        <w:spacing w:after="0" w:line="100" w:lineRule="atLeast"/>
        <w:ind w:left="340" w:hanging="340"/>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Wykonawca zapłaci Zamawiającemu karę umowną za odstąpienie od umowy przez Zamawiającego z przyczyn, za które ponosi odpowiedzialność Wykonawca w wysokości 20 % wynagrodzenia umownego za przedmiot umowy.</w:t>
      </w:r>
    </w:p>
    <w:p w:rsidR="001328D2" w:rsidRPr="001328D2" w:rsidRDefault="001328D2" w:rsidP="00992664">
      <w:pPr>
        <w:widowControl w:val="0"/>
        <w:numPr>
          <w:ilvl w:val="0"/>
          <w:numId w:val="80"/>
        </w:numPr>
        <w:tabs>
          <w:tab w:val="num" w:pos="0"/>
        </w:tabs>
        <w:suppressAutoHyphens/>
        <w:spacing w:after="0" w:line="100" w:lineRule="atLeast"/>
        <w:ind w:left="340" w:hanging="340"/>
        <w:jc w:val="both"/>
        <w:rPr>
          <w:rFonts w:ascii="Arial" w:eastAsia="Times New Roman" w:hAnsi="Arial" w:cs="Arial"/>
          <w:color w:val="7030A0"/>
          <w:sz w:val="20"/>
          <w:szCs w:val="20"/>
          <w:lang w:eastAsia="ar-SA"/>
        </w:rPr>
      </w:pPr>
      <w:r w:rsidRPr="001328D2">
        <w:rPr>
          <w:rFonts w:ascii="Arial" w:eastAsia="Times New Roman" w:hAnsi="Arial" w:cs="Arial"/>
          <w:lang w:eastAsia="zh-CN"/>
        </w:rPr>
        <w:t>Za opóźnienie w oddaniu określonego zakresu przedmiotu umowy w wysokości 0,3% wynagrodzenia umownego brutto za cały przedmiot umowy, za każdy dzień zwłoki</w:t>
      </w:r>
    </w:p>
    <w:p w:rsidR="001328D2" w:rsidRPr="001328D2" w:rsidRDefault="001328D2" w:rsidP="00992664">
      <w:pPr>
        <w:widowControl w:val="0"/>
        <w:numPr>
          <w:ilvl w:val="0"/>
          <w:numId w:val="80"/>
        </w:numPr>
        <w:tabs>
          <w:tab w:val="num" w:pos="0"/>
        </w:tabs>
        <w:suppressAutoHyphens/>
        <w:spacing w:after="0" w:line="100" w:lineRule="atLeast"/>
        <w:ind w:left="340" w:hanging="340"/>
        <w:jc w:val="both"/>
        <w:rPr>
          <w:rFonts w:ascii="Arial" w:eastAsia="Times New Roman" w:hAnsi="Arial" w:cs="Arial"/>
          <w:color w:val="7030A0"/>
          <w:sz w:val="20"/>
          <w:szCs w:val="20"/>
          <w:lang w:eastAsia="ar-SA"/>
        </w:rPr>
      </w:pPr>
      <w:r w:rsidRPr="001328D2">
        <w:rPr>
          <w:rFonts w:ascii="Arial" w:eastAsia="Times New Roman" w:hAnsi="Arial" w:cs="Arial"/>
          <w:lang w:eastAsia="zh-CN"/>
        </w:rPr>
        <w:t xml:space="preserve">Za zwłokę w usunięciu wad stwierdzonych przy odbiorze lub w okresie rękojmi </w:t>
      </w:r>
      <w:r w:rsidRPr="001328D2">
        <w:rPr>
          <w:rFonts w:ascii="Arial" w:eastAsia="Times New Roman" w:hAnsi="Arial" w:cs="Arial"/>
          <w:lang w:eastAsia="zh-CN"/>
        </w:rPr>
        <w:br/>
        <w:t>- w wysokości 0,3% wynagrodzenia umownego brutto za przedmiot umowy za każdy dzień zwłoki liczonej od dnia wyznaczonego na usunięcie wad</w:t>
      </w:r>
    </w:p>
    <w:p w:rsidR="001328D2" w:rsidRPr="001328D2" w:rsidRDefault="001328D2" w:rsidP="00992664">
      <w:pPr>
        <w:widowControl w:val="0"/>
        <w:numPr>
          <w:ilvl w:val="0"/>
          <w:numId w:val="80"/>
        </w:numPr>
        <w:tabs>
          <w:tab w:val="num" w:pos="0"/>
        </w:tabs>
        <w:suppressAutoHyphens/>
        <w:spacing w:after="0" w:line="100" w:lineRule="atLeast"/>
        <w:ind w:left="340" w:hanging="340"/>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Wykonawca zapłaci Zamawiającemu również karę umowną w przypadku:</w:t>
      </w:r>
    </w:p>
    <w:p w:rsidR="001328D2" w:rsidRPr="001328D2" w:rsidRDefault="001328D2" w:rsidP="00992664">
      <w:pPr>
        <w:widowControl w:val="0"/>
        <w:numPr>
          <w:ilvl w:val="0"/>
          <w:numId w:val="86"/>
        </w:numPr>
        <w:suppressAutoHyphens/>
        <w:spacing w:after="0" w:line="100" w:lineRule="atLeast"/>
        <w:ind w:left="709"/>
        <w:contextualSpacing/>
        <w:jc w:val="both"/>
        <w:rPr>
          <w:rFonts w:ascii="Arial" w:eastAsia="Times New Roman" w:hAnsi="Arial" w:cs="Arial"/>
          <w:color w:val="7030A0"/>
          <w:sz w:val="20"/>
          <w:szCs w:val="20"/>
          <w:lang w:eastAsia="ar-SA"/>
        </w:rPr>
      </w:pPr>
      <w:r w:rsidRPr="001328D2">
        <w:rPr>
          <w:rFonts w:ascii="Arial" w:eastAsia="Times New Roman" w:hAnsi="Arial" w:cs="Arial"/>
          <w:sz w:val="20"/>
          <w:szCs w:val="20"/>
          <w:lang w:eastAsia="ar-SA"/>
        </w:rPr>
        <w:t xml:space="preserve">za nie przedłożenie do akceptacji projektu umowy o podwykonawstwo, której </w:t>
      </w:r>
      <w:r w:rsidRPr="001328D2">
        <w:rPr>
          <w:rFonts w:ascii="Arial" w:eastAsia="Times New Roman" w:hAnsi="Arial" w:cs="Arial"/>
          <w:lang w:eastAsia="zh-CN"/>
        </w:rPr>
        <w:t xml:space="preserve">przedmiotem są roboty budowlane lub usługi, lub projektu jej zmiany, </w:t>
      </w:r>
      <w:r w:rsidRPr="001328D2">
        <w:rPr>
          <w:rFonts w:ascii="Arial" w:eastAsia="Times New Roman" w:hAnsi="Arial" w:cs="Arial"/>
          <w:sz w:val="20"/>
          <w:szCs w:val="20"/>
          <w:lang w:eastAsia="ar-SA"/>
        </w:rPr>
        <w:t xml:space="preserve">potwierdzonego za zgodność z oryginałem odpisu umowy o podwykonawstwo lub jej zmiany albo brak wymaganej przez Zamawiającego zmiany umowy o podwykonawstwo w zakresie terminu zapłaty, w wysokości </w:t>
      </w:r>
      <w:r w:rsidRPr="001328D2">
        <w:rPr>
          <w:rFonts w:ascii="Arial" w:eastAsia="Times New Roman" w:hAnsi="Arial" w:cs="Arial"/>
          <w:lang w:eastAsia="zh-CN"/>
        </w:rPr>
        <w:t>w wysokości  0,3% wynagrodzenia umownego za każde zdarzenie</w:t>
      </w:r>
      <w:r w:rsidRPr="001328D2">
        <w:rPr>
          <w:rFonts w:ascii="Arial" w:eastAsia="Times New Roman" w:hAnsi="Arial" w:cs="Arial"/>
          <w:color w:val="7030A0"/>
          <w:sz w:val="20"/>
          <w:szCs w:val="20"/>
          <w:lang w:eastAsia="ar-SA"/>
        </w:rPr>
        <w:t xml:space="preserve">, </w:t>
      </w:r>
    </w:p>
    <w:p w:rsidR="001328D2" w:rsidRPr="001328D2" w:rsidRDefault="001328D2" w:rsidP="00992664">
      <w:pPr>
        <w:widowControl w:val="0"/>
        <w:numPr>
          <w:ilvl w:val="0"/>
          <w:numId w:val="86"/>
        </w:numPr>
        <w:suppressAutoHyphens/>
        <w:spacing w:after="0" w:line="100" w:lineRule="atLeast"/>
        <w:ind w:left="709"/>
        <w:contextualSpacing/>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 xml:space="preserve">za brak zapłaty lub nieterminową zapłatę wynagrodzenia należnego Podwykonawcom lub dalszym podwykonawcom </w:t>
      </w:r>
      <w:r w:rsidRPr="001328D2">
        <w:rPr>
          <w:rFonts w:ascii="Arial" w:eastAsia="Times New Roman" w:hAnsi="Arial" w:cs="Arial"/>
          <w:lang w:eastAsia="zh-CN"/>
        </w:rPr>
        <w:t>w wysokości 0,3% wynagrodzenia umownego za każde zdarzenie</w:t>
      </w:r>
      <w:r w:rsidRPr="001328D2">
        <w:rPr>
          <w:rFonts w:ascii="Arial" w:eastAsia="Times New Roman" w:hAnsi="Arial" w:cs="Arial"/>
          <w:sz w:val="20"/>
          <w:szCs w:val="20"/>
          <w:lang w:eastAsia="ar-SA"/>
        </w:rPr>
        <w:t xml:space="preserve"> za rozpoczęty dzień zwłoki.</w:t>
      </w:r>
    </w:p>
    <w:p w:rsidR="001328D2" w:rsidRPr="001328D2" w:rsidRDefault="001328D2" w:rsidP="00992664">
      <w:pPr>
        <w:widowControl w:val="0"/>
        <w:numPr>
          <w:ilvl w:val="0"/>
          <w:numId w:val="86"/>
        </w:numPr>
        <w:suppressAutoHyphens/>
        <w:spacing w:after="0" w:line="100" w:lineRule="atLeast"/>
        <w:ind w:left="709"/>
        <w:contextualSpacing/>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za nie przedłożenie każdego dokumentu, o którym mowa w § 12, w wysokości 0,03% kwoty brutto wskazanej w § 5 ust. 1 Umowy – za każdy rozpoczęty dzień zwłoki</w:t>
      </w:r>
    </w:p>
    <w:p w:rsidR="001328D2" w:rsidRPr="001328D2" w:rsidRDefault="001328D2" w:rsidP="00992664">
      <w:pPr>
        <w:widowControl w:val="0"/>
        <w:numPr>
          <w:ilvl w:val="0"/>
          <w:numId w:val="86"/>
        </w:numPr>
        <w:suppressAutoHyphens/>
        <w:spacing w:after="0" w:line="100" w:lineRule="atLeast"/>
        <w:ind w:left="709"/>
        <w:contextualSpacing/>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 xml:space="preserve">z tytułu niewykonania w odpowiednim terminie obowiązku o którym mowa w § 12 ust. 4 w wysokości 5 000,00 zł(pięć tysięcy złotych) za każdy miesiąc, jeśli w treści deklaracji zamieszczonej w ofercie Wykonawca wskazał co najmniej jedną osobę - zatrudnioną na umowę o pracę w pełnym wymiarze czasu pracy, przy realizacji przedmiotu umowy, </w:t>
      </w:r>
    </w:p>
    <w:p w:rsidR="001328D2" w:rsidRPr="001328D2" w:rsidRDefault="001328D2" w:rsidP="00992664">
      <w:pPr>
        <w:widowControl w:val="0"/>
        <w:numPr>
          <w:ilvl w:val="0"/>
          <w:numId w:val="86"/>
        </w:numPr>
        <w:suppressAutoHyphens/>
        <w:spacing w:after="0" w:line="100" w:lineRule="atLeast"/>
        <w:ind w:left="709"/>
        <w:contextualSpacing/>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 xml:space="preserve">z tytułu nie wywiązania się w danym miesiącu z treści deklaracji wykonawcy zamieszczonej w ofercie tj. wówczas, gdy ilość osób wskazana przez wykonawcę w danym miesiącu, o którym mowa w § 12 ust. 5 zatrudnionych na umowę o pracę w pełnym wymiarze czasu pracy przy realizacji przedmiotu umowy będzie mniejsza niż wskazana przez wykonawcę w jego ofercie w wysokości 5 000,00 zł (pięć tysięcy złotych) za każdą osobę, której Wykonawca wbrew swojej deklaracji zawartej w ofercie nie zatrudnił w danym miesiącu – za każdy miesiąc </w:t>
      </w:r>
      <w:r w:rsidRPr="001328D2">
        <w:rPr>
          <w:rFonts w:ascii="Arial" w:eastAsia="Times New Roman" w:hAnsi="Arial" w:cs="Arial"/>
          <w:sz w:val="20"/>
          <w:szCs w:val="20"/>
          <w:lang w:eastAsia="ar-SA"/>
        </w:rPr>
        <w:lastRenderedPageBreak/>
        <w:t>takiego niezgodnego z deklaracją Wykonawcy stanu zatrudnienia</w:t>
      </w:r>
    </w:p>
    <w:p w:rsidR="001328D2" w:rsidRPr="001328D2" w:rsidRDefault="001328D2" w:rsidP="00992664">
      <w:pPr>
        <w:widowControl w:val="0"/>
        <w:numPr>
          <w:ilvl w:val="0"/>
          <w:numId w:val="80"/>
        </w:numPr>
        <w:suppressAutoHyphens/>
        <w:spacing w:after="0" w:line="100" w:lineRule="atLeast"/>
        <w:ind w:left="426" w:hanging="426"/>
        <w:contextualSpacing/>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Kara umowna z tytułu zwłoki przysługuje za każdy rozpoczęty dzień zwłoki i jest wymagalna od dnia następnego po upływie terminu jej zapłaty</w:t>
      </w:r>
    </w:p>
    <w:p w:rsidR="001328D2" w:rsidRPr="001328D2" w:rsidRDefault="001328D2" w:rsidP="00992664">
      <w:pPr>
        <w:widowControl w:val="0"/>
        <w:numPr>
          <w:ilvl w:val="0"/>
          <w:numId w:val="80"/>
        </w:numPr>
        <w:suppressAutoHyphens/>
        <w:spacing w:after="0" w:line="100" w:lineRule="atLeast"/>
        <w:ind w:left="426" w:hanging="426"/>
        <w:contextualSpacing/>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Kary umowne określone w pkt. 1-4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rsidR="001328D2" w:rsidRPr="001328D2" w:rsidRDefault="001328D2" w:rsidP="00992664">
      <w:pPr>
        <w:widowControl w:val="0"/>
        <w:numPr>
          <w:ilvl w:val="0"/>
          <w:numId w:val="80"/>
        </w:numPr>
        <w:suppressAutoHyphens/>
        <w:spacing w:after="0" w:line="100" w:lineRule="atLeast"/>
        <w:ind w:left="426" w:hanging="426"/>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 xml:space="preserve">Zamawiający zapłaci Wykonawcy karę umowną za odstąpienie od umowy przez Wykonawcę z przyczyn, za które odpowiedzialność ponosi Zamawiający w wysokości 20% wynagrodzenia umownego, z wyjątkiem sytuacji przedstawionej w art. 145 ustawy Prawo zamówień publicznych. </w:t>
      </w:r>
    </w:p>
    <w:p w:rsidR="001328D2" w:rsidRPr="001328D2" w:rsidRDefault="001328D2" w:rsidP="00992664">
      <w:pPr>
        <w:widowControl w:val="0"/>
        <w:numPr>
          <w:ilvl w:val="0"/>
          <w:numId w:val="80"/>
        </w:numPr>
        <w:suppressAutoHyphens/>
        <w:spacing w:after="0" w:line="100" w:lineRule="atLeast"/>
        <w:ind w:left="426" w:hanging="426"/>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Zamawiający zapłaci Wykonawcy odsetki ustawowe za każdy dzień zwłoki w zapłacie należności za daną fakturę obejmującą prace będące przedmiotem umowy.</w:t>
      </w:r>
    </w:p>
    <w:p w:rsidR="001328D2" w:rsidRPr="001328D2" w:rsidRDefault="001328D2" w:rsidP="00992664">
      <w:pPr>
        <w:widowControl w:val="0"/>
        <w:numPr>
          <w:ilvl w:val="0"/>
          <w:numId w:val="80"/>
        </w:numPr>
        <w:suppressAutoHyphens/>
        <w:spacing w:after="0" w:line="100" w:lineRule="atLeast"/>
        <w:ind w:left="426" w:hanging="426"/>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 xml:space="preserve">W przypadku uzgodnienia zmiany terminów realizacji kara umowna będzie liczona od nowych terminów. </w:t>
      </w:r>
    </w:p>
    <w:p w:rsidR="001328D2" w:rsidRPr="001328D2" w:rsidRDefault="001328D2" w:rsidP="00992664">
      <w:pPr>
        <w:widowControl w:val="0"/>
        <w:numPr>
          <w:ilvl w:val="0"/>
          <w:numId w:val="80"/>
        </w:numPr>
        <w:suppressAutoHyphens/>
        <w:spacing w:after="0" w:line="100" w:lineRule="atLeast"/>
        <w:ind w:left="426" w:hanging="426"/>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Termin zapłaty kary umownej wynosi 14 dni od dnia wezwania do zapłaty</w:t>
      </w:r>
    </w:p>
    <w:p w:rsidR="001328D2" w:rsidRPr="001328D2" w:rsidRDefault="001328D2" w:rsidP="00992664">
      <w:pPr>
        <w:widowControl w:val="0"/>
        <w:numPr>
          <w:ilvl w:val="0"/>
          <w:numId w:val="80"/>
        </w:numPr>
        <w:suppressAutoHyphens/>
        <w:spacing w:after="0" w:line="100" w:lineRule="atLeast"/>
        <w:ind w:left="426" w:hanging="426"/>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 xml:space="preserve"> W każdym przypadku, gdy Zamawiający ma prawo do naliczenia kar umownych może je potrącić z każdych sum należnych Wykonawcy.</w:t>
      </w:r>
    </w:p>
    <w:p w:rsidR="001328D2" w:rsidRPr="001328D2" w:rsidRDefault="001328D2" w:rsidP="00992664">
      <w:pPr>
        <w:widowControl w:val="0"/>
        <w:numPr>
          <w:ilvl w:val="0"/>
          <w:numId w:val="80"/>
        </w:numPr>
        <w:suppressAutoHyphens/>
        <w:spacing w:after="0" w:line="100" w:lineRule="atLeast"/>
        <w:ind w:left="426" w:hanging="426"/>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Zapłata kary umownej nie zwalnia Wykonawcy z obowiązku ukończenia przedmiotu umowy lub innych zobowiązań wynikających z umowy</w:t>
      </w:r>
    </w:p>
    <w:p w:rsidR="001328D2" w:rsidRPr="001328D2" w:rsidRDefault="001328D2" w:rsidP="00992664">
      <w:pPr>
        <w:widowControl w:val="0"/>
        <w:numPr>
          <w:ilvl w:val="0"/>
          <w:numId w:val="80"/>
        </w:numPr>
        <w:suppressAutoHyphens/>
        <w:spacing w:after="0" w:line="100" w:lineRule="atLeast"/>
        <w:ind w:left="426" w:hanging="426"/>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Wykonawca nie może odmówić usunięcia wad, bez względu na wysokość związanych z tym kosztów</w:t>
      </w:r>
    </w:p>
    <w:p w:rsidR="001328D2" w:rsidRPr="001328D2" w:rsidRDefault="001328D2" w:rsidP="00992664">
      <w:pPr>
        <w:widowControl w:val="0"/>
        <w:numPr>
          <w:ilvl w:val="0"/>
          <w:numId w:val="80"/>
        </w:numPr>
        <w:suppressAutoHyphens/>
        <w:spacing w:after="0" w:line="100" w:lineRule="atLeast"/>
        <w:ind w:left="426" w:hanging="426"/>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 xml:space="preserve">Stronom przysługuje prawo dochodzenia odszkodowania na zasadach ogólnych prawa cywilnego, jeżeli poniesiona szkoda przekroczy wysokość zastrzeżonych kar umownych. </w:t>
      </w:r>
    </w:p>
    <w:p w:rsidR="001328D2" w:rsidRPr="001328D2" w:rsidRDefault="001328D2" w:rsidP="001328D2">
      <w:pPr>
        <w:suppressAutoHyphens/>
        <w:spacing w:after="120" w:line="240" w:lineRule="auto"/>
        <w:rPr>
          <w:rFonts w:ascii="Arial" w:eastAsia="Times New Roman" w:hAnsi="Arial" w:cs="Arial"/>
          <w:b/>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10. Zmiana umowy</w:t>
      </w:r>
    </w:p>
    <w:p w:rsidR="001328D2" w:rsidRPr="001328D2" w:rsidRDefault="001328D2" w:rsidP="00992664">
      <w:pPr>
        <w:numPr>
          <w:ilvl w:val="0"/>
          <w:numId w:val="39"/>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Zmiana postanowień niniejszej umowy może nastąpić za zgodą obydwu stron wyrażoną na piśmie, w formie aneksu do umowy z zachowaniem formy pisemnej pod rygorem nieważności takiej zmiany.</w:t>
      </w:r>
    </w:p>
    <w:p w:rsidR="001328D2" w:rsidRPr="001328D2" w:rsidRDefault="001328D2" w:rsidP="00992664">
      <w:pPr>
        <w:numPr>
          <w:ilvl w:val="0"/>
          <w:numId w:val="39"/>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Zamawiający działając w oparciu o art. 144 ust 1 ustawy Prawo zamówień publicznych określa następujące okoliczności, które mogą powodować konieczność wprowadzenia zmian w treści zawartej umowy w stosunku do treści złożonej oferty:</w:t>
      </w:r>
    </w:p>
    <w:p w:rsidR="001328D2" w:rsidRPr="001328D2" w:rsidRDefault="001328D2" w:rsidP="00992664">
      <w:pPr>
        <w:numPr>
          <w:ilvl w:val="2"/>
          <w:numId w:val="38"/>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wystąpienia okoliczności, których nie można było przewidzieć pomimo zachowania należytej staranności.</w:t>
      </w:r>
    </w:p>
    <w:p w:rsidR="001328D2" w:rsidRPr="001328D2" w:rsidRDefault="001328D2" w:rsidP="00992664">
      <w:pPr>
        <w:numPr>
          <w:ilvl w:val="2"/>
          <w:numId w:val="38"/>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zmiany terminu realizacji umowy w przypadku zawieszenia realizacji przedmiotu umowy przez zamawiającego, </w:t>
      </w:r>
    </w:p>
    <w:p w:rsidR="001328D2" w:rsidRPr="001328D2" w:rsidRDefault="001328D2" w:rsidP="00992664">
      <w:pPr>
        <w:numPr>
          <w:ilvl w:val="2"/>
          <w:numId w:val="38"/>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zmiany terminu realizacji umowy w przypadku wystąpienia przestojów i opóźnień zawinionych przez Zamawiającego,</w:t>
      </w:r>
    </w:p>
    <w:p w:rsidR="001328D2" w:rsidRPr="001328D2" w:rsidRDefault="001328D2" w:rsidP="00992664">
      <w:pPr>
        <w:numPr>
          <w:ilvl w:val="2"/>
          <w:numId w:val="38"/>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zamiany terminu realizacji umowy w przypadku działania siły wyższej (np. klęski żywiołowe, strajki), mającej bezpośredni wpływ na terminowość przedmiotu umowy.</w:t>
      </w:r>
    </w:p>
    <w:p w:rsidR="001328D2" w:rsidRPr="001328D2" w:rsidRDefault="001328D2" w:rsidP="00992664">
      <w:pPr>
        <w:numPr>
          <w:ilvl w:val="2"/>
          <w:numId w:val="38"/>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zmiany terminu na skutek działań osób trzecich lub organów władzy publicznej, które spowodują przerwanie lub czasowe zawieszenie realizacji przedmiotu umowy.</w:t>
      </w:r>
    </w:p>
    <w:p w:rsidR="001328D2" w:rsidRPr="001328D2" w:rsidRDefault="001328D2" w:rsidP="00992664">
      <w:pPr>
        <w:numPr>
          <w:ilvl w:val="2"/>
          <w:numId w:val="38"/>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zmiany osób odpowiedzialnych za realizację przedmiotu umowy. Zmiana którejkolwiek osób w trakcie realizacji przedmiotu niniejszej umowy, musi być uzasadniona przez Wykonawcę na piśmie i wymaga pisemnego zaakceptowania przez Zamawiającego.</w:t>
      </w:r>
    </w:p>
    <w:p w:rsidR="001328D2" w:rsidRPr="001328D2" w:rsidRDefault="001328D2" w:rsidP="00992664">
      <w:pPr>
        <w:numPr>
          <w:ilvl w:val="2"/>
          <w:numId w:val="38"/>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wystąpienia oczywistych omyłek pisarskich i rachunkowych w treści umowy.</w:t>
      </w:r>
    </w:p>
    <w:p w:rsidR="001328D2" w:rsidRPr="001328D2" w:rsidRDefault="001328D2" w:rsidP="00992664">
      <w:pPr>
        <w:numPr>
          <w:ilvl w:val="2"/>
          <w:numId w:val="38"/>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zmiany podwykonawców, pod warunkiem, że nowy podwykonawca wykaże spełnianie warunków w zakresie nie mniejszym niż wskazany na etapie postępowania o  zamówienie publiczne dotychczasowy podwykonawca.</w:t>
      </w:r>
    </w:p>
    <w:p w:rsidR="001328D2" w:rsidRPr="001328D2" w:rsidRDefault="001328D2" w:rsidP="00992664">
      <w:pPr>
        <w:numPr>
          <w:ilvl w:val="2"/>
          <w:numId w:val="38"/>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Zmiany urzędowej stawki podatku VAT.                                                                                                                                     </w:t>
      </w:r>
    </w:p>
    <w:p w:rsidR="001328D2" w:rsidRPr="001328D2" w:rsidRDefault="001328D2" w:rsidP="00992664">
      <w:pPr>
        <w:numPr>
          <w:ilvl w:val="0"/>
          <w:numId w:val="39"/>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W przypadkach wystąpienia okoliczności określonych w ust. 2 strony ustalą nowe terminy realizacji, z tym, że minimalny okres przesunięcia terminu zakończenia równy będzie okresowi przerwy lub postoju.</w:t>
      </w:r>
    </w:p>
    <w:p w:rsidR="001328D2" w:rsidRPr="001328D2" w:rsidRDefault="001328D2" w:rsidP="001328D2">
      <w:pPr>
        <w:suppressAutoHyphens/>
        <w:spacing w:after="0" w:line="240" w:lineRule="auto"/>
        <w:jc w:val="center"/>
        <w:rPr>
          <w:rFonts w:ascii="Arial" w:eastAsia="Times New Roman" w:hAnsi="Arial" w:cs="Arial"/>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11. Odstąpienie od umowy</w:t>
      </w:r>
    </w:p>
    <w:p w:rsidR="001328D2" w:rsidRPr="001328D2" w:rsidRDefault="001328D2" w:rsidP="001328D2">
      <w:p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Oprócz przypadków wymienionych w treści tytułu XVI Kodeksu cywilnego stronom przysługuje prawo odstąpienia od umowy w następujących sytuacjach:</w:t>
      </w:r>
    </w:p>
    <w:p w:rsidR="001328D2" w:rsidRPr="001328D2" w:rsidRDefault="001328D2" w:rsidP="00992664">
      <w:pPr>
        <w:numPr>
          <w:ilvl w:val="0"/>
          <w:numId w:val="33"/>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lastRenderedPageBreak/>
        <w:t>Zamawiającemu przysługuje prawo do odstąpienia od umowy:</w:t>
      </w:r>
    </w:p>
    <w:p w:rsidR="001328D2" w:rsidRPr="001328D2" w:rsidRDefault="001328D2" w:rsidP="001328D2">
      <w:pPr>
        <w:numPr>
          <w:ilvl w:val="3"/>
          <w:numId w:val="27"/>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W razie wystąpienia istotnej zmiany okoliczności powodującej, że wykonanie umowy nie leży w interesie publicznym, czego nie można było przewidzieć w chwili zawarcia umowy, zamawiający może odstąpić od umowy w ciągu miesiąca od powzięcia wiadomości o powyższych okolicznościach. W takim wypadku wykonawca może żądać jedynie wynagrodzenia należnego mu z tytułu wykonania części umowy.</w:t>
      </w:r>
    </w:p>
    <w:p w:rsidR="001328D2" w:rsidRPr="001328D2" w:rsidRDefault="001328D2" w:rsidP="001328D2">
      <w:pPr>
        <w:numPr>
          <w:ilvl w:val="3"/>
          <w:numId w:val="27"/>
        </w:numPr>
        <w:tabs>
          <w:tab w:val="num" w:pos="709"/>
        </w:tabs>
        <w:suppressAutoHyphens/>
        <w:spacing w:after="0" w:line="240" w:lineRule="auto"/>
        <w:ind w:left="426" w:hanging="142"/>
        <w:jc w:val="both"/>
        <w:rPr>
          <w:rFonts w:ascii="Arial" w:eastAsia="Times New Roman" w:hAnsi="Arial" w:cs="Arial"/>
          <w:lang w:eastAsia="zh-CN"/>
        </w:rPr>
      </w:pPr>
      <w:r w:rsidRPr="001328D2">
        <w:rPr>
          <w:rFonts w:ascii="Arial" w:eastAsia="Times New Roman" w:hAnsi="Arial" w:cs="Arial"/>
          <w:lang w:eastAsia="zh-CN"/>
        </w:rPr>
        <w:t>Zostanie wydany nakaz zajęcia majątku Wykonawcy.</w:t>
      </w:r>
    </w:p>
    <w:p w:rsidR="001328D2" w:rsidRPr="001328D2" w:rsidRDefault="001328D2" w:rsidP="001328D2">
      <w:pPr>
        <w:numPr>
          <w:ilvl w:val="3"/>
          <w:numId w:val="27"/>
        </w:numPr>
        <w:tabs>
          <w:tab w:val="num"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Wykonawca nie rozpoczął robót bez uzasadnionych przyczyn oraz nie kontynuuje ich pomimo wezwania przez Zamawiającego złożonego na piśmie.</w:t>
      </w:r>
    </w:p>
    <w:p w:rsidR="001328D2" w:rsidRPr="001328D2" w:rsidRDefault="001328D2" w:rsidP="001328D2">
      <w:pPr>
        <w:numPr>
          <w:ilvl w:val="3"/>
          <w:numId w:val="27"/>
        </w:numPr>
        <w:tabs>
          <w:tab w:val="num" w:pos="709"/>
        </w:tabs>
        <w:suppressAutoHyphens/>
        <w:spacing w:after="0" w:line="240" w:lineRule="auto"/>
        <w:ind w:left="426" w:hanging="142"/>
        <w:jc w:val="both"/>
        <w:rPr>
          <w:rFonts w:ascii="Arial" w:eastAsia="Times New Roman" w:hAnsi="Arial" w:cs="Arial"/>
          <w:lang w:eastAsia="zh-CN"/>
        </w:rPr>
      </w:pPr>
      <w:r w:rsidRPr="001328D2">
        <w:rPr>
          <w:rFonts w:ascii="Arial" w:eastAsia="Times New Roman" w:hAnsi="Arial" w:cs="Arial"/>
          <w:lang w:eastAsia="zh-CN"/>
        </w:rPr>
        <w:t xml:space="preserve">Wykonawca przerwał realizację robót i przerwa ta trwa dłużej niż jeden miesiąc. </w:t>
      </w:r>
    </w:p>
    <w:p w:rsidR="001328D2" w:rsidRPr="001328D2" w:rsidRDefault="001328D2" w:rsidP="00992664">
      <w:pPr>
        <w:numPr>
          <w:ilvl w:val="0"/>
          <w:numId w:val="33"/>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Wykonawcy przysługuje prawo odstąpienia od umowy:</w:t>
      </w:r>
    </w:p>
    <w:p w:rsidR="001328D2" w:rsidRPr="001328D2" w:rsidRDefault="001328D2" w:rsidP="001328D2">
      <w:pPr>
        <w:numPr>
          <w:ilvl w:val="2"/>
          <w:numId w:val="27"/>
        </w:numPr>
        <w:tabs>
          <w:tab w:val="left"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Zamawiający nie wywiązuje się z obowiązku zapłaty faktur, mimo dodatkowego wezwania w terminie trzech miesięcy od upływu terminu na zapłatę faktur, określonego w niniejszej umowie. </w:t>
      </w:r>
    </w:p>
    <w:p w:rsidR="001328D2" w:rsidRPr="001328D2" w:rsidRDefault="001328D2" w:rsidP="001328D2">
      <w:pPr>
        <w:numPr>
          <w:ilvl w:val="2"/>
          <w:numId w:val="27"/>
        </w:numPr>
        <w:tabs>
          <w:tab w:val="left"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Zamawiający odmawia bez uzasadnionej przyczyny odbioru wykonanego przedmiotu zamówienia lub odmawia podpisania protokołu odbioru .</w:t>
      </w:r>
    </w:p>
    <w:p w:rsidR="001328D2" w:rsidRPr="001328D2" w:rsidRDefault="001328D2" w:rsidP="001328D2">
      <w:pPr>
        <w:numPr>
          <w:ilvl w:val="2"/>
          <w:numId w:val="27"/>
        </w:numPr>
        <w:tabs>
          <w:tab w:val="left"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Zamawiający zawiadomi Wykonawcę, iż wobec zaistnienia uprzednio nieprzewidzianych okoliczności nie będzie mógł spełnić swoich zobowiązań umownych wobec niego. </w:t>
      </w:r>
    </w:p>
    <w:p w:rsidR="001328D2" w:rsidRPr="001328D2" w:rsidRDefault="001328D2" w:rsidP="00992664">
      <w:pPr>
        <w:numPr>
          <w:ilvl w:val="1"/>
          <w:numId w:val="36"/>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Odstąpienie od umowy winno nastąpić w formie pisemnej pod rygorem nieważności takiego oświadczenia i powinno zawierać uzasadnienie.</w:t>
      </w:r>
    </w:p>
    <w:p w:rsidR="001328D2" w:rsidRPr="001328D2" w:rsidRDefault="001328D2" w:rsidP="00992664">
      <w:pPr>
        <w:numPr>
          <w:ilvl w:val="1"/>
          <w:numId w:val="36"/>
        </w:numPr>
        <w:suppressAutoHyphens/>
        <w:spacing w:after="0" w:line="240" w:lineRule="auto"/>
        <w:ind w:left="709" w:hanging="709"/>
        <w:jc w:val="both"/>
        <w:rPr>
          <w:rFonts w:ascii="Arial" w:eastAsia="Times New Roman" w:hAnsi="Arial" w:cs="Arial"/>
          <w:lang w:eastAsia="zh-CN"/>
        </w:rPr>
      </w:pPr>
      <w:r w:rsidRPr="001328D2">
        <w:rPr>
          <w:rFonts w:ascii="Arial" w:eastAsia="Times New Roman" w:hAnsi="Arial" w:cs="Arial"/>
          <w:lang w:eastAsia="zh-CN"/>
        </w:rPr>
        <w:t>W przypadku odstąpienia od umowy Wykonawcę i Zamawiającego obciążają następujące obowiązki szczegółowe:</w:t>
      </w:r>
    </w:p>
    <w:p w:rsidR="001328D2" w:rsidRPr="001328D2" w:rsidRDefault="001328D2" w:rsidP="00992664">
      <w:pPr>
        <w:numPr>
          <w:ilvl w:val="3"/>
          <w:numId w:val="34"/>
        </w:numPr>
        <w:tabs>
          <w:tab w:val="left"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W terminie 14 dni od daty odstąpienia od umowy Wykonawca przy udziale Zamawiającego sporządzi szczegółowy protokół robót w toku wg stanu na dzień odstąpienia,</w:t>
      </w:r>
    </w:p>
    <w:p w:rsidR="001328D2" w:rsidRPr="001328D2" w:rsidRDefault="001328D2" w:rsidP="00992664">
      <w:pPr>
        <w:numPr>
          <w:ilvl w:val="3"/>
          <w:numId w:val="34"/>
        </w:numPr>
        <w:tabs>
          <w:tab w:val="left"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Wykonawca zabezpieczy wykonanie zastępcze w zakresie obustronnie uzgodnionym na koszt strony, z której winy nastąpiło odstąpienie od umowy.</w:t>
      </w:r>
    </w:p>
    <w:p w:rsidR="001328D2" w:rsidRPr="001328D2" w:rsidRDefault="001328D2" w:rsidP="00992664">
      <w:pPr>
        <w:numPr>
          <w:ilvl w:val="3"/>
          <w:numId w:val="34"/>
        </w:numPr>
        <w:tabs>
          <w:tab w:val="left"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Wykonawca niezwłocznie najpóźniej w terminie 30 dni usunie z miejsca wykonywania robót wyposażenie i urządzenia przez niego dostarczone lub wniesione.</w:t>
      </w:r>
    </w:p>
    <w:p w:rsidR="001328D2" w:rsidRPr="001328D2" w:rsidRDefault="001328D2" w:rsidP="00992664">
      <w:pPr>
        <w:numPr>
          <w:ilvl w:val="1"/>
          <w:numId w:val="37"/>
        </w:numPr>
        <w:suppressAutoHyphens/>
        <w:spacing w:after="0" w:line="240" w:lineRule="auto"/>
        <w:ind w:left="709" w:hanging="709"/>
        <w:jc w:val="both"/>
        <w:rPr>
          <w:rFonts w:ascii="Arial" w:eastAsia="Times New Roman" w:hAnsi="Arial" w:cs="Arial"/>
          <w:lang w:eastAsia="zh-CN"/>
        </w:rPr>
      </w:pPr>
      <w:r w:rsidRPr="001328D2">
        <w:rPr>
          <w:rFonts w:ascii="Arial" w:eastAsia="Times New Roman" w:hAnsi="Arial" w:cs="Arial"/>
          <w:lang w:eastAsia="zh-CN"/>
        </w:rPr>
        <w:t xml:space="preserve">Zamawiający w razie dostąpienia od umowy z przyczyn, za które Wykonawca nie ponosi odpowiedzialności, zobowiązany jest do dokonania odbioru robót przerwanych oraz zapłaty wynagrodzenia za prace, które zostały wykonane do dnia odstąpienia, </w:t>
      </w:r>
    </w:p>
    <w:p w:rsidR="001328D2" w:rsidRPr="001328D2" w:rsidRDefault="001328D2" w:rsidP="00992664">
      <w:pPr>
        <w:numPr>
          <w:ilvl w:val="1"/>
          <w:numId w:val="37"/>
        </w:numPr>
        <w:suppressAutoHyphens/>
        <w:spacing w:after="0" w:line="240" w:lineRule="auto"/>
        <w:ind w:left="709" w:hanging="709"/>
        <w:jc w:val="both"/>
        <w:rPr>
          <w:rFonts w:ascii="Arial" w:eastAsia="Times New Roman" w:hAnsi="Arial" w:cs="Arial"/>
          <w:b/>
          <w:lang w:eastAsia="zh-CN"/>
        </w:rPr>
      </w:pPr>
      <w:r w:rsidRPr="001328D2">
        <w:rPr>
          <w:rFonts w:ascii="Arial" w:eastAsia="Times New Roman" w:hAnsi="Arial" w:cs="Arial"/>
          <w:lang w:eastAsia="zh-CN"/>
        </w:rPr>
        <w:t>Zamawiający w razie dostąpienia od umowy z przyczyn, za które Wykonawca ponosi odpowiedzialność zobowiązany jest do dokonania odbioru robót przerwanych oraz zapłaty wynagrodzenia za prace, po zapłaceniu przez Wykonawcę kary umownej, o której mowa w § 10 niniejszej umowy.</w:t>
      </w:r>
    </w:p>
    <w:p w:rsidR="001328D2" w:rsidRPr="001328D2" w:rsidRDefault="001328D2" w:rsidP="001328D2">
      <w:pPr>
        <w:suppressAutoHyphens/>
        <w:spacing w:after="0" w:line="240" w:lineRule="auto"/>
        <w:jc w:val="both"/>
        <w:rPr>
          <w:rFonts w:ascii="Arial" w:eastAsia="Times New Roman" w:hAnsi="Arial" w:cs="Arial"/>
          <w:b/>
          <w:lang w:eastAsia="zh-CN"/>
        </w:rPr>
      </w:pPr>
    </w:p>
    <w:p w:rsidR="001328D2" w:rsidRPr="001328D2" w:rsidRDefault="001328D2" w:rsidP="001328D2">
      <w:pPr>
        <w:widowControl w:val="0"/>
        <w:suppressAutoHyphens/>
        <w:spacing w:after="0" w:line="100" w:lineRule="atLeast"/>
        <w:jc w:val="center"/>
        <w:rPr>
          <w:rFonts w:ascii="Arial" w:eastAsia="Times New Roman" w:hAnsi="Arial" w:cs="Arial"/>
          <w:b/>
          <w:lang w:eastAsia="ar-SA"/>
        </w:rPr>
      </w:pPr>
      <w:r w:rsidRPr="001328D2">
        <w:rPr>
          <w:rFonts w:ascii="Arial" w:eastAsia="Times New Roman" w:hAnsi="Arial" w:cs="Arial"/>
          <w:b/>
          <w:lang w:eastAsia="ar-SA"/>
        </w:rPr>
        <w:t xml:space="preserve">§ 12. Wymagania dotyczące zatrudnienia osób </w:t>
      </w:r>
      <w:r w:rsidRPr="001328D2">
        <w:rPr>
          <w:rFonts w:ascii="Arial" w:eastAsia="Times New Roman" w:hAnsi="Arial" w:cs="Arial"/>
          <w:b/>
          <w:lang w:eastAsia="ar-SA"/>
        </w:rPr>
        <w:br/>
        <w:t>wykonujących czynności w zakresie realizacji przedmiotu zamówienia</w:t>
      </w:r>
    </w:p>
    <w:p w:rsidR="001328D2" w:rsidRPr="001328D2" w:rsidRDefault="001328D2" w:rsidP="00992664">
      <w:pPr>
        <w:widowControl w:val="0"/>
        <w:numPr>
          <w:ilvl w:val="0"/>
          <w:numId w:val="81"/>
        </w:numPr>
        <w:suppressAutoHyphens/>
        <w:spacing w:after="0" w:line="240" w:lineRule="auto"/>
        <w:jc w:val="both"/>
        <w:rPr>
          <w:rFonts w:ascii="Arial" w:eastAsia="Times New Roman" w:hAnsi="Arial" w:cs="Arial"/>
          <w:lang w:eastAsia="ar-SA"/>
        </w:rPr>
      </w:pPr>
      <w:r w:rsidRPr="001328D2">
        <w:rPr>
          <w:rFonts w:ascii="Arial" w:eastAsia="Times New Roman" w:hAnsi="Arial" w:cs="Arial"/>
          <w:lang w:eastAsia="ar-SA"/>
        </w:rPr>
        <w:t>Wykonawca zobowiązuje się, że pracownicy fizyczni wykonujący czynności w zakresie realizacji zamówienia, o których mowa w § 1 niniejszej umowy, polegające na bezpośrednim wykonywaniu przedmiotu zamówienia, będą zatrudnieni prze Wykonawcę lub podwykonawcę na podstawie umowy o pracę w rozumieniu art. 22 ust. 1 ustawy z dnia 26 czerwca 1974 r. kodeksu Pracy (Dz. U. z 2014 poz. 1502 z późn. zm.) lub odpowiadające mu formy zatrudnienia określone w przepisach Unii Europejskiej lub Europejskiego Obszaru Gospodarczego.</w:t>
      </w:r>
    </w:p>
    <w:p w:rsidR="001328D2" w:rsidRPr="001328D2" w:rsidRDefault="001328D2" w:rsidP="00992664">
      <w:pPr>
        <w:widowControl w:val="0"/>
        <w:numPr>
          <w:ilvl w:val="0"/>
          <w:numId w:val="81"/>
        </w:numPr>
        <w:suppressAutoHyphens/>
        <w:spacing w:after="0" w:line="240" w:lineRule="auto"/>
        <w:jc w:val="both"/>
        <w:rPr>
          <w:rFonts w:ascii="Arial" w:eastAsia="Times New Roman" w:hAnsi="Arial" w:cs="Arial"/>
          <w:lang w:eastAsia="ar-SA"/>
        </w:rPr>
      </w:pPr>
      <w:r w:rsidRPr="001328D2">
        <w:rPr>
          <w:rFonts w:ascii="Arial" w:eastAsia="Times New Roman" w:hAnsi="Arial" w:cs="Arial"/>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rsidR="001328D2" w:rsidRPr="001328D2" w:rsidRDefault="001328D2" w:rsidP="00992664">
      <w:pPr>
        <w:widowControl w:val="0"/>
        <w:numPr>
          <w:ilvl w:val="0"/>
          <w:numId w:val="82"/>
        </w:numPr>
        <w:tabs>
          <w:tab w:val="clear" w:pos="360"/>
        </w:tabs>
        <w:suppressAutoHyphens/>
        <w:spacing w:after="0" w:line="240" w:lineRule="auto"/>
        <w:ind w:left="709" w:hanging="425"/>
        <w:jc w:val="both"/>
        <w:rPr>
          <w:rFonts w:ascii="Arial" w:eastAsia="Times New Roman" w:hAnsi="Arial" w:cs="Arial"/>
          <w:lang w:eastAsia="ar-SA"/>
        </w:rPr>
      </w:pPr>
      <w:r w:rsidRPr="001328D2">
        <w:rPr>
          <w:rFonts w:ascii="Arial" w:eastAsia="Times New Roman" w:hAnsi="Arial" w:cs="Arial"/>
          <w:lang w:eastAsia="ar-SA"/>
        </w:rPr>
        <w:t>żądania oświadczeń i dokumentów w zakresie potwierdzenia spełnienia w/w wymogów i dokonywania ich oceny</w:t>
      </w:r>
    </w:p>
    <w:p w:rsidR="001328D2" w:rsidRPr="001328D2" w:rsidRDefault="001328D2" w:rsidP="00992664">
      <w:pPr>
        <w:widowControl w:val="0"/>
        <w:numPr>
          <w:ilvl w:val="0"/>
          <w:numId w:val="82"/>
        </w:numPr>
        <w:tabs>
          <w:tab w:val="clear" w:pos="360"/>
        </w:tabs>
        <w:suppressAutoHyphens/>
        <w:spacing w:after="0" w:line="240" w:lineRule="auto"/>
        <w:ind w:left="709" w:hanging="425"/>
        <w:jc w:val="both"/>
        <w:rPr>
          <w:rFonts w:ascii="Arial" w:eastAsia="Times New Roman" w:hAnsi="Arial" w:cs="Arial"/>
          <w:lang w:eastAsia="ar-SA"/>
        </w:rPr>
      </w:pPr>
      <w:r w:rsidRPr="001328D2">
        <w:rPr>
          <w:rFonts w:ascii="Arial" w:eastAsia="Times New Roman" w:hAnsi="Arial" w:cs="Arial"/>
          <w:lang w:eastAsia="ar-SA"/>
        </w:rPr>
        <w:t>żądania wyjaśnień w przypadku wątpliwości w zakresie potwierdzenia spełnienia w/w wymogów</w:t>
      </w:r>
    </w:p>
    <w:p w:rsidR="001328D2" w:rsidRPr="001328D2" w:rsidRDefault="001328D2" w:rsidP="00992664">
      <w:pPr>
        <w:widowControl w:val="0"/>
        <w:numPr>
          <w:ilvl w:val="0"/>
          <w:numId w:val="82"/>
        </w:numPr>
        <w:tabs>
          <w:tab w:val="clear" w:pos="360"/>
        </w:tabs>
        <w:suppressAutoHyphens/>
        <w:spacing w:after="0" w:line="240" w:lineRule="auto"/>
        <w:ind w:left="709" w:hanging="425"/>
        <w:jc w:val="both"/>
        <w:rPr>
          <w:rFonts w:ascii="Arial" w:eastAsia="Times New Roman" w:hAnsi="Arial" w:cs="Arial"/>
          <w:lang w:eastAsia="ar-SA"/>
        </w:rPr>
      </w:pPr>
      <w:r w:rsidRPr="001328D2">
        <w:rPr>
          <w:rFonts w:ascii="Arial" w:eastAsia="Times New Roman" w:hAnsi="Arial" w:cs="Arial"/>
          <w:lang w:eastAsia="ar-SA"/>
        </w:rPr>
        <w:t>przeprowadzania kontroli na miejscu wykonywania zamówienia.</w:t>
      </w:r>
    </w:p>
    <w:p w:rsidR="001328D2" w:rsidRPr="001328D2" w:rsidRDefault="001328D2" w:rsidP="00992664">
      <w:pPr>
        <w:widowControl w:val="0"/>
        <w:numPr>
          <w:ilvl w:val="0"/>
          <w:numId w:val="83"/>
        </w:numPr>
        <w:suppressAutoHyphens/>
        <w:spacing w:after="0" w:line="240" w:lineRule="auto"/>
        <w:jc w:val="both"/>
        <w:rPr>
          <w:rFonts w:ascii="Arial" w:eastAsia="Times New Roman" w:hAnsi="Arial" w:cs="Arial"/>
          <w:lang w:eastAsia="ar-SA"/>
        </w:rPr>
      </w:pPr>
      <w:r w:rsidRPr="001328D2">
        <w:rPr>
          <w:rFonts w:ascii="Arial" w:eastAsia="Times New Roman" w:hAnsi="Arial" w:cs="Arial"/>
          <w:lang w:eastAsia="ar-SA"/>
        </w:rPr>
        <w:lastRenderedPageBreak/>
        <w:t xml:space="preserve">Wykonawca </w:t>
      </w:r>
      <w:r w:rsidR="002873D5" w:rsidRPr="002873D5">
        <w:rPr>
          <w:rFonts w:ascii="Arial" w:eastAsia="Times New Roman" w:hAnsi="Arial" w:cs="Arial"/>
          <w:lang w:eastAsia="ar-SA"/>
        </w:rPr>
        <w:t>na żądanie Zamawiającego, w terminie wskazanym przez Zamawiającego nie krótszym niż 3 dni robocze</w:t>
      </w:r>
      <w:r w:rsidRPr="001328D2">
        <w:rPr>
          <w:rFonts w:ascii="Arial" w:eastAsia="Times New Roman" w:hAnsi="Arial" w:cs="Arial"/>
          <w:lang w:eastAsia="ar-SA"/>
        </w:rPr>
        <w:t xml:space="preserve"> złoży wykaz osób zatrudnionych na umowę o pracę przez Wykonawcę / podwykonawcę wraz z oświadczeniem, że osoby te są zatrudnione na umowę o pracę w pełnym wymiarze czasu pracy (pełen etat) przy wykonywaniu czynności w zakresie realizacji przedmiotu umowy, o których mowa w ust. 1 i 7. Treść oświadczenia musi być zgodna z wymogami § 12 ust. 4 pkt. 1)</w:t>
      </w:r>
    </w:p>
    <w:p w:rsidR="001328D2" w:rsidRPr="001328D2" w:rsidRDefault="001328D2" w:rsidP="00992664">
      <w:pPr>
        <w:widowControl w:val="0"/>
        <w:numPr>
          <w:ilvl w:val="0"/>
          <w:numId w:val="83"/>
        </w:numPr>
        <w:suppressAutoHyphens/>
        <w:spacing w:after="0" w:line="240" w:lineRule="auto"/>
        <w:jc w:val="both"/>
        <w:rPr>
          <w:rFonts w:ascii="Arial" w:eastAsia="Times New Roman" w:hAnsi="Arial" w:cs="Arial"/>
          <w:lang w:eastAsia="ar-SA"/>
        </w:rPr>
      </w:pPr>
      <w:r w:rsidRPr="001328D2">
        <w:rPr>
          <w:rFonts w:ascii="Arial" w:eastAsia="Times New Roman" w:hAnsi="Arial" w:cs="Arial"/>
          <w:lang w:eastAsia="ar-SA"/>
        </w:rPr>
        <w:t>W trakcie realizacji zamówienia, na każde wezwanie Zamawiającego, w wyznaczonym w tym wezwaniu terminie, Wykonawca składa Zamawiającemu wskazane poniżej dowody w celu potwierdzenia spełnienia wymogu zatrudnienia na umowę o pracę przez Wykonawcę / podwykonawcę osób wykonujących czynności w § 1 niniejszej umowy, w trakcie realizacji zamówienia.</w:t>
      </w:r>
    </w:p>
    <w:p w:rsidR="001328D2" w:rsidRPr="001328D2" w:rsidRDefault="001328D2" w:rsidP="00992664">
      <w:pPr>
        <w:widowControl w:val="0"/>
        <w:numPr>
          <w:ilvl w:val="0"/>
          <w:numId w:val="84"/>
        </w:numPr>
        <w:tabs>
          <w:tab w:val="num" w:pos="709"/>
        </w:tabs>
        <w:suppressAutoHyphens/>
        <w:spacing w:after="0" w:line="240" w:lineRule="auto"/>
        <w:ind w:left="709" w:hanging="425"/>
        <w:jc w:val="both"/>
        <w:rPr>
          <w:rFonts w:ascii="Arial" w:eastAsia="Times New Roman" w:hAnsi="Arial" w:cs="Arial"/>
          <w:lang w:eastAsia="ar-SA"/>
        </w:rPr>
      </w:pPr>
      <w:r w:rsidRPr="001328D2">
        <w:rPr>
          <w:rFonts w:ascii="Arial" w:eastAsia="Times New Roman" w:hAnsi="Arial" w:cs="Arial"/>
          <w:lang w:eastAsia="ar-SA"/>
        </w:rPr>
        <w:t>Oświadczenie Wykonawcy lub podwykonawcy o zatrudnieniu na podstawie umowy o pracę osób wykonujących czynności, których dotyczy wezwanie Zamawiającego. Oświadczenie to powinno zawierać w szczególności: dokładne określeni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328D2" w:rsidRPr="001328D2" w:rsidRDefault="001328D2" w:rsidP="00992664">
      <w:pPr>
        <w:widowControl w:val="0"/>
        <w:numPr>
          <w:ilvl w:val="0"/>
          <w:numId w:val="84"/>
        </w:numPr>
        <w:tabs>
          <w:tab w:val="num" w:pos="709"/>
        </w:tabs>
        <w:suppressAutoHyphens/>
        <w:spacing w:after="0" w:line="240" w:lineRule="auto"/>
        <w:ind w:left="709" w:hanging="425"/>
        <w:jc w:val="both"/>
        <w:rPr>
          <w:rFonts w:ascii="Arial" w:eastAsia="Times New Roman" w:hAnsi="Arial" w:cs="Arial"/>
          <w:lang w:eastAsia="ar-SA"/>
        </w:rPr>
      </w:pPr>
      <w:r w:rsidRPr="001328D2">
        <w:rPr>
          <w:rFonts w:ascii="Arial" w:eastAsia="Times New Roman" w:hAnsi="Arial" w:cs="Arial"/>
          <w:lang w:eastAsia="ar-SA"/>
        </w:rPr>
        <w:t>Zaświadczenie właściwego oddziału ZUS potwierdzającego opłacenie przez Wykonawcę lub podwykonawcę składek na ubezpieczenie społeczne i zdrowotne z tytułu zatrudnienia na podstawie umowy o pracę za ostatni okres rozliczeniowy</w:t>
      </w:r>
    </w:p>
    <w:p w:rsidR="001328D2" w:rsidRPr="001328D2" w:rsidRDefault="001328D2" w:rsidP="00992664">
      <w:pPr>
        <w:widowControl w:val="0"/>
        <w:numPr>
          <w:ilvl w:val="0"/>
          <w:numId w:val="84"/>
        </w:numPr>
        <w:tabs>
          <w:tab w:val="num" w:pos="709"/>
        </w:tabs>
        <w:suppressAutoHyphens/>
        <w:spacing w:after="0" w:line="240" w:lineRule="auto"/>
        <w:ind w:left="709" w:hanging="425"/>
        <w:jc w:val="both"/>
        <w:rPr>
          <w:rFonts w:ascii="Arial" w:eastAsia="Times New Roman" w:hAnsi="Arial" w:cs="Arial"/>
          <w:lang w:eastAsia="ar-SA"/>
        </w:rPr>
      </w:pPr>
      <w:r w:rsidRPr="001328D2">
        <w:rPr>
          <w:rFonts w:ascii="Arial" w:eastAsia="Times New Roman" w:hAnsi="Arial" w:cs="Arial"/>
          <w:lang w:eastAsia="ar-SA"/>
        </w:rPr>
        <w:t>Poświadczoną za zgodność z oryginałem, odpowiednio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1328D2" w:rsidRPr="001328D2" w:rsidRDefault="001328D2" w:rsidP="00992664">
      <w:pPr>
        <w:widowControl w:val="0"/>
        <w:numPr>
          <w:ilvl w:val="1"/>
          <w:numId w:val="84"/>
        </w:numPr>
        <w:tabs>
          <w:tab w:val="num" w:pos="426"/>
        </w:tabs>
        <w:suppressAutoHyphens/>
        <w:spacing w:after="0" w:line="240" w:lineRule="auto"/>
        <w:ind w:left="426" w:hanging="426"/>
        <w:jc w:val="both"/>
        <w:rPr>
          <w:rFonts w:ascii="Arial" w:eastAsia="Times New Roman" w:hAnsi="Arial" w:cs="Arial"/>
          <w:lang w:eastAsia="ar-SA"/>
        </w:rPr>
      </w:pPr>
      <w:r w:rsidRPr="001328D2">
        <w:rPr>
          <w:rFonts w:ascii="Arial" w:eastAsia="Times New Roman" w:hAnsi="Arial" w:cs="Arial"/>
          <w:lang w:eastAsia="ar-SA"/>
        </w:rPr>
        <w:t>Z tytułu niespełnienia przez Wykonawcę lub podwykonawcę wymogu zatrudnienia na podstawie umowy o pracę osób wykonujących czynności, o których mowa w § 1 niniejszej umowy, Zamawiający przewiduje sankcje w postaci obowiązku zapłaty przez Wykonawcę kary umownej w wysokości określonej w § 9 ust. 4 umowy. Niezłożeni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zakresie realizacji przedmiotu umowy.</w:t>
      </w:r>
    </w:p>
    <w:p w:rsidR="001328D2" w:rsidRPr="001328D2" w:rsidRDefault="001328D2" w:rsidP="00992664">
      <w:pPr>
        <w:widowControl w:val="0"/>
        <w:numPr>
          <w:ilvl w:val="1"/>
          <w:numId w:val="84"/>
        </w:numPr>
        <w:tabs>
          <w:tab w:val="num" w:pos="426"/>
        </w:tabs>
        <w:suppressAutoHyphens/>
        <w:spacing w:after="0" w:line="240" w:lineRule="auto"/>
        <w:ind w:left="426" w:hanging="426"/>
        <w:jc w:val="both"/>
        <w:rPr>
          <w:rFonts w:ascii="Arial" w:eastAsia="Times New Roman" w:hAnsi="Arial" w:cs="Arial"/>
          <w:lang w:eastAsia="ar-SA"/>
        </w:rPr>
      </w:pPr>
      <w:r w:rsidRPr="001328D2">
        <w:rPr>
          <w:rFonts w:ascii="Arial" w:eastAsia="Times New Roman" w:hAnsi="Arial" w:cs="Arial"/>
          <w:lang w:eastAsia="ar-SA"/>
        </w:rPr>
        <w:t>W przypadku uzasadnionych wątpliwości co do przestrzegania prawa pracy przez Wykonawcę lub podwykonawcę, Zamawiający może się zwrócić o przeprowadzenie kontroli przez Państwową Inspekcję Pracy.</w:t>
      </w:r>
    </w:p>
    <w:p w:rsidR="001328D2" w:rsidRPr="001328D2" w:rsidRDefault="001328D2" w:rsidP="00992664">
      <w:pPr>
        <w:widowControl w:val="0"/>
        <w:numPr>
          <w:ilvl w:val="1"/>
          <w:numId w:val="84"/>
        </w:numPr>
        <w:tabs>
          <w:tab w:val="num" w:pos="426"/>
        </w:tabs>
        <w:suppressAutoHyphens/>
        <w:spacing w:after="0" w:line="240" w:lineRule="auto"/>
        <w:ind w:left="426" w:hanging="426"/>
        <w:jc w:val="both"/>
        <w:rPr>
          <w:rFonts w:ascii="Arial" w:eastAsia="Times New Roman" w:hAnsi="Arial" w:cs="Arial"/>
          <w:lang w:eastAsia="ar-SA"/>
        </w:rPr>
      </w:pPr>
      <w:r w:rsidRPr="001328D2">
        <w:rPr>
          <w:rFonts w:ascii="Arial" w:eastAsia="Times New Roman" w:hAnsi="Arial" w:cs="Arial"/>
          <w:lang w:eastAsia="ar-SA"/>
        </w:rPr>
        <w:t>W przypadku zadeklarowania przez Wykonawcę, w jego ofercie, że osoby wykonujące czynności o których mowa w  § 1 niniejszej umowy będą zatrudnione  na umowę o pracę w pełnym wymiarze czasu pracy (pełen etat), Wykonawca będzie zobligowany do przedkładania Zamawiającemu, nie później niż w 7 dniu roboczym po upływie danego miesiąca kalendarzowego  przedstawiające wykonywania umowy, oświadczenie przedstawiające liczbę osób zatrudnionych na umowę o pracę w pełnym wymiarze czasu pracy (pełen etat) przy wykonywaniu czynności w zakresie realizacji przedmiotu umowy, w danym miesiącu kalendarzowym</w:t>
      </w:r>
    </w:p>
    <w:p w:rsidR="001328D2" w:rsidRPr="001328D2" w:rsidRDefault="001328D2" w:rsidP="00992664">
      <w:pPr>
        <w:widowControl w:val="0"/>
        <w:numPr>
          <w:ilvl w:val="1"/>
          <w:numId w:val="84"/>
        </w:numPr>
        <w:tabs>
          <w:tab w:val="num" w:pos="426"/>
        </w:tabs>
        <w:suppressAutoHyphens/>
        <w:spacing w:after="0" w:line="240" w:lineRule="auto"/>
        <w:ind w:left="426" w:hanging="426"/>
        <w:jc w:val="both"/>
        <w:rPr>
          <w:rFonts w:ascii="Arial" w:eastAsia="Times New Roman" w:hAnsi="Arial" w:cs="Arial"/>
          <w:lang w:eastAsia="ar-SA"/>
        </w:rPr>
      </w:pPr>
      <w:r w:rsidRPr="001328D2">
        <w:rPr>
          <w:rFonts w:ascii="Arial" w:eastAsia="Times New Roman" w:hAnsi="Arial" w:cs="Arial"/>
          <w:lang w:eastAsia="ar-SA"/>
        </w:rPr>
        <w:t xml:space="preserve">Wykonawca nie będzie zobligowany do składania oświadczeń, o których mowa w ust. 7, jeżeli w swojej ofercie nie deklarował zatrudnienia pracowników na umowę o pracę w pełnym wymiarze czasu pracy (pełen etat) </w:t>
      </w:r>
    </w:p>
    <w:p w:rsidR="001328D2" w:rsidRPr="001328D2" w:rsidRDefault="001328D2" w:rsidP="00992664">
      <w:pPr>
        <w:widowControl w:val="0"/>
        <w:numPr>
          <w:ilvl w:val="1"/>
          <w:numId w:val="84"/>
        </w:numPr>
        <w:tabs>
          <w:tab w:val="num" w:pos="426"/>
        </w:tabs>
        <w:suppressAutoHyphens/>
        <w:spacing w:after="0" w:line="240" w:lineRule="auto"/>
        <w:ind w:left="426" w:hanging="426"/>
        <w:jc w:val="both"/>
        <w:rPr>
          <w:rFonts w:ascii="Arial" w:eastAsia="Times New Roman" w:hAnsi="Arial" w:cs="Arial"/>
          <w:lang w:eastAsia="ar-SA"/>
        </w:rPr>
      </w:pPr>
      <w:r w:rsidRPr="001328D2">
        <w:rPr>
          <w:rFonts w:ascii="Arial" w:eastAsia="Times New Roman" w:hAnsi="Arial" w:cs="Arial"/>
          <w:lang w:eastAsia="ar-SA"/>
        </w:rPr>
        <w:t>Zamawiający zastrzega sobie prawo do odstąpienia od umowy w przypadku nie wywiązywania się Wykonawcy z obowiązku zatrudnienia pracowników na umowę o pracę.</w:t>
      </w:r>
    </w:p>
    <w:p w:rsidR="001328D2" w:rsidRDefault="001328D2" w:rsidP="001328D2">
      <w:pPr>
        <w:suppressAutoHyphens/>
        <w:spacing w:after="0" w:line="240" w:lineRule="auto"/>
        <w:jc w:val="both"/>
        <w:rPr>
          <w:rFonts w:ascii="Arial" w:eastAsia="Times New Roman" w:hAnsi="Arial" w:cs="Arial"/>
          <w:b/>
          <w:lang w:eastAsia="zh-CN"/>
        </w:rPr>
      </w:pPr>
    </w:p>
    <w:p w:rsidR="00903996" w:rsidRDefault="00903996" w:rsidP="001328D2">
      <w:pPr>
        <w:suppressAutoHyphens/>
        <w:spacing w:after="0" w:line="240" w:lineRule="auto"/>
        <w:jc w:val="both"/>
        <w:rPr>
          <w:rFonts w:ascii="Arial" w:eastAsia="Times New Roman" w:hAnsi="Arial" w:cs="Arial"/>
          <w:b/>
          <w:lang w:eastAsia="zh-CN"/>
        </w:rPr>
      </w:pPr>
    </w:p>
    <w:p w:rsidR="00903996" w:rsidRPr="001328D2" w:rsidRDefault="00903996" w:rsidP="001328D2">
      <w:pPr>
        <w:suppressAutoHyphens/>
        <w:spacing w:after="0" w:line="240" w:lineRule="auto"/>
        <w:jc w:val="both"/>
        <w:rPr>
          <w:rFonts w:ascii="Arial" w:eastAsia="Times New Roman" w:hAnsi="Arial" w:cs="Arial"/>
          <w:b/>
          <w:lang w:eastAsia="zh-CN"/>
        </w:rPr>
      </w:pPr>
    </w:p>
    <w:p w:rsidR="001328D2" w:rsidRPr="001328D2" w:rsidRDefault="001328D2" w:rsidP="001328D2">
      <w:pPr>
        <w:suppressAutoHyphens/>
        <w:spacing w:after="120" w:line="240" w:lineRule="auto"/>
        <w:jc w:val="center"/>
        <w:rPr>
          <w:rFonts w:ascii="Arial" w:eastAsia="Times New Roman" w:hAnsi="Arial" w:cs="Arial"/>
          <w:lang w:eastAsia="zh-CN"/>
        </w:rPr>
      </w:pPr>
      <w:r w:rsidRPr="001328D2">
        <w:rPr>
          <w:rFonts w:ascii="Arial" w:eastAsia="Times New Roman" w:hAnsi="Arial" w:cs="Arial"/>
          <w:b/>
          <w:lang w:eastAsia="zh-CN"/>
        </w:rPr>
        <w:lastRenderedPageBreak/>
        <w:t>§ 1</w:t>
      </w:r>
      <w:r w:rsidR="002873D5">
        <w:rPr>
          <w:rFonts w:ascii="Arial" w:eastAsia="Times New Roman" w:hAnsi="Arial" w:cs="Arial"/>
          <w:b/>
          <w:lang w:eastAsia="zh-CN"/>
        </w:rPr>
        <w:t>3</w:t>
      </w:r>
      <w:r w:rsidRPr="001328D2">
        <w:rPr>
          <w:rFonts w:ascii="Arial" w:eastAsia="Times New Roman" w:hAnsi="Arial" w:cs="Arial"/>
          <w:b/>
          <w:lang w:eastAsia="zh-CN"/>
        </w:rPr>
        <w:t>. Postanowienia końcowe</w:t>
      </w:r>
    </w:p>
    <w:p w:rsidR="001328D2" w:rsidRPr="001328D2" w:rsidRDefault="001328D2" w:rsidP="00992664">
      <w:pPr>
        <w:numPr>
          <w:ilvl w:val="0"/>
          <w:numId w:val="35"/>
        </w:numPr>
        <w:tabs>
          <w:tab w:val="left" w:pos="426"/>
        </w:tabs>
        <w:suppressAutoHyphens/>
        <w:spacing w:after="0" w:line="240" w:lineRule="auto"/>
        <w:ind w:hanging="1146"/>
        <w:jc w:val="both"/>
        <w:rPr>
          <w:rFonts w:ascii="Arial" w:eastAsia="Times New Roman" w:hAnsi="Arial" w:cs="Arial"/>
          <w:lang w:eastAsia="zh-CN"/>
        </w:rPr>
      </w:pPr>
      <w:r w:rsidRPr="001328D2">
        <w:rPr>
          <w:rFonts w:ascii="Arial" w:eastAsia="Times New Roman" w:hAnsi="Arial" w:cs="Arial"/>
          <w:lang w:eastAsia="zh-CN"/>
        </w:rPr>
        <w:t>Strony zobowiązują się do współpracy w zakresie realizacji przedmiotu umowy.</w:t>
      </w:r>
    </w:p>
    <w:p w:rsidR="001328D2" w:rsidRPr="001328D2" w:rsidRDefault="001328D2" w:rsidP="00992664">
      <w:pPr>
        <w:numPr>
          <w:ilvl w:val="0"/>
          <w:numId w:val="35"/>
        </w:numPr>
        <w:tabs>
          <w:tab w:val="left" w:pos="426"/>
        </w:tabs>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Zamawiający ma prawo do formułowania zaleceń dla Wykonawcy w każdej fazie wykonywanego przedmiotu umowy.</w:t>
      </w:r>
    </w:p>
    <w:p w:rsidR="001328D2" w:rsidRPr="001328D2" w:rsidRDefault="001328D2" w:rsidP="00992664">
      <w:pPr>
        <w:numPr>
          <w:ilvl w:val="0"/>
          <w:numId w:val="35"/>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rsidR="001328D2" w:rsidRPr="001328D2" w:rsidRDefault="001328D2" w:rsidP="00992664">
      <w:pPr>
        <w:numPr>
          <w:ilvl w:val="0"/>
          <w:numId w:val="35"/>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W sprawach, których nie reguluje niniejsza umowa będą miły zastosowanie przepisy Kodeksu cywilnego, ustawy Prawo budowlane i Prawo zamówień publicznych wraz z aktami wykonawczymi do tych ustaw.</w:t>
      </w:r>
    </w:p>
    <w:p w:rsidR="001328D2" w:rsidRPr="001328D2" w:rsidRDefault="001328D2" w:rsidP="00992664">
      <w:pPr>
        <w:numPr>
          <w:ilvl w:val="0"/>
          <w:numId w:val="35"/>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Językiem Umowy, wszelkiej korespondencji, faktur i dokumentów sporządzonych przez Wykonawcy jest język polski.</w:t>
      </w:r>
    </w:p>
    <w:p w:rsidR="001328D2" w:rsidRPr="001328D2" w:rsidRDefault="001328D2" w:rsidP="00992664">
      <w:pPr>
        <w:numPr>
          <w:ilvl w:val="0"/>
          <w:numId w:val="35"/>
        </w:numPr>
        <w:suppressAutoHyphens/>
        <w:spacing w:after="0" w:line="240" w:lineRule="auto"/>
        <w:ind w:left="360" w:hanging="357"/>
        <w:jc w:val="both"/>
        <w:rPr>
          <w:rFonts w:ascii="Arial" w:eastAsia="Times New Roman" w:hAnsi="Arial" w:cs="Arial"/>
          <w:lang w:eastAsia="zh-CN"/>
        </w:rPr>
      </w:pPr>
      <w:r w:rsidRPr="001328D2">
        <w:rPr>
          <w:rFonts w:ascii="Arial" w:eastAsia="Times New Roman" w:hAnsi="Arial" w:cs="Arial"/>
          <w:lang w:eastAsia="zh-CN"/>
        </w:rPr>
        <w:t xml:space="preserve">Integralną część niniejszej umowy stanowią: </w:t>
      </w:r>
    </w:p>
    <w:p w:rsidR="001328D2" w:rsidRPr="001328D2" w:rsidRDefault="001328D2" w:rsidP="00992664">
      <w:pPr>
        <w:numPr>
          <w:ilvl w:val="2"/>
          <w:numId w:val="28"/>
        </w:num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oferta Wykonawcy</w:t>
      </w:r>
    </w:p>
    <w:p w:rsidR="001328D2" w:rsidRPr="001328D2" w:rsidRDefault="001328D2" w:rsidP="00992664">
      <w:pPr>
        <w:numPr>
          <w:ilvl w:val="2"/>
          <w:numId w:val="28"/>
        </w:num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Specyfikacja Istotnych Warunków Zamówienia,</w:t>
      </w:r>
    </w:p>
    <w:p w:rsidR="001328D2" w:rsidRPr="001328D2" w:rsidRDefault="001328D2" w:rsidP="00992664">
      <w:pPr>
        <w:numPr>
          <w:ilvl w:val="2"/>
          <w:numId w:val="28"/>
        </w:num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SST</w:t>
      </w:r>
    </w:p>
    <w:p w:rsidR="001328D2" w:rsidRPr="001328D2" w:rsidRDefault="001328D2" w:rsidP="00992664">
      <w:pPr>
        <w:numPr>
          <w:ilvl w:val="0"/>
          <w:numId w:val="35"/>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Umowa została sporządzona w trzech jednobrzmiących egzemplarzach w języku polskim, jeden egzemplarz dla Wykonawcy i dwa egzemplarze dla Zamawiającego.</w:t>
      </w:r>
    </w:p>
    <w:p w:rsidR="001328D2" w:rsidRPr="001328D2" w:rsidRDefault="001328D2" w:rsidP="001328D2">
      <w:pPr>
        <w:suppressAutoHyphens/>
        <w:spacing w:after="0" w:line="240" w:lineRule="auto"/>
        <w:ind w:left="363"/>
        <w:jc w:val="both"/>
        <w:rPr>
          <w:rFonts w:ascii="Arial" w:eastAsia="Times New Roman" w:hAnsi="Arial" w:cs="Arial"/>
          <w:lang w:eastAsia="zh-CN"/>
        </w:rPr>
      </w:pPr>
    </w:p>
    <w:p w:rsidR="001328D2" w:rsidRPr="001328D2" w:rsidRDefault="001328D2" w:rsidP="001328D2">
      <w:pPr>
        <w:suppressAutoHyphens/>
        <w:spacing w:after="0" w:line="240" w:lineRule="auto"/>
        <w:ind w:left="363"/>
        <w:jc w:val="both"/>
        <w:rPr>
          <w:rFonts w:ascii="Arial" w:eastAsia="Times New Roman" w:hAnsi="Arial" w:cs="Arial"/>
          <w:lang w:eastAsia="zh-CN"/>
        </w:rPr>
      </w:pPr>
    </w:p>
    <w:p w:rsidR="001328D2" w:rsidRPr="001328D2" w:rsidRDefault="001328D2" w:rsidP="001328D2">
      <w:pPr>
        <w:suppressAutoHyphens/>
        <w:spacing w:after="0" w:line="240" w:lineRule="auto"/>
        <w:ind w:left="363"/>
        <w:jc w:val="both"/>
        <w:rPr>
          <w:rFonts w:ascii="Verdana" w:eastAsia="Times New Roman" w:hAnsi="Verdana" w:cs="Verdana"/>
          <w:b/>
          <w:i/>
          <w:iCs/>
          <w:sz w:val="24"/>
          <w:szCs w:val="24"/>
          <w:lang w:eastAsia="zh-CN"/>
        </w:rPr>
      </w:pPr>
      <w:r w:rsidRPr="001328D2">
        <w:rPr>
          <w:rFonts w:ascii="Arial" w:eastAsia="Times New Roman" w:hAnsi="Arial" w:cs="Arial"/>
          <w:b/>
          <w:sz w:val="24"/>
          <w:szCs w:val="24"/>
          <w:lang w:eastAsia="zh-CN"/>
        </w:rPr>
        <w:t>ZAMAWIAJĄCY:</w:t>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t xml:space="preserve">WYKONAWCA: </w:t>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2873D5" w:rsidRDefault="001328D2"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r w:rsidRPr="001328D2">
        <w:rPr>
          <w:rFonts w:ascii="Arial" w:eastAsia="Times New Roman" w:hAnsi="Arial" w:cs="Arial"/>
          <w:bCs/>
          <w:i/>
          <w:color w:val="000000"/>
          <w:sz w:val="18"/>
          <w:szCs w:val="18"/>
          <w:lang w:eastAsia="zh-CN"/>
        </w:rPr>
        <w:t xml:space="preserve">  </w:t>
      </w: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03996" w:rsidRDefault="00903996"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1328D2" w:rsidRPr="001328D2" w:rsidRDefault="001328D2" w:rsidP="001328D2">
      <w:pPr>
        <w:widowControl w:val="0"/>
        <w:suppressAutoHyphens/>
        <w:autoSpaceDE w:val="0"/>
        <w:spacing w:after="0" w:line="240" w:lineRule="auto"/>
        <w:ind w:left="2838" w:firstLine="702"/>
        <w:contextualSpacing/>
        <w:jc w:val="right"/>
        <w:rPr>
          <w:rFonts w:ascii="Arial" w:eastAsia="Times New Roman" w:hAnsi="Arial" w:cs="Arial"/>
          <w:bCs/>
          <w:color w:val="000000"/>
          <w:lang w:eastAsia="zh-CN"/>
        </w:rPr>
      </w:pPr>
      <w:r w:rsidRPr="001328D2">
        <w:rPr>
          <w:rFonts w:ascii="Arial" w:eastAsia="Times New Roman" w:hAnsi="Arial" w:cs="Arial"/>
          <w:bCs/>
          <w:i/>
          <w:color w:val="000000"/>
          <w:sz w:val="18"/>
          <w:szCs w:val="18"/>
          <w:lang w:eastAsia="zh-CN"/>
        </w:rPr>
        <w:lastRenderedPageBreak/>
        <w:t xml:space="preserve"> Załącznik Nr </w:t>
      </w:r>
      <w:r w:rsidR="002873D5">
        <w:rPr>
          <w:rFonts w:ascii="Arial" w:eastAsia="Times New Roman" w:hAnsi="Arial" w:cs="Arial"/>
          <w:bCs/>
          <w:i/>
          <w:color w:val="000000"/>
          <w:sz w:val="18"/>
          <w:szCs w:val="18"/>
          <w:lang w:eastAsia="zh-CN"/>
        </w:rPr>
        <w:t>7</w:t>
      </w:r>
      <w:r w:rsidRPr="001328D2">
        <w:rPr>
          <w:rFonts w:ascii="Arial" w:eastAsia="Times New Roman" w:hAnsi="Arial" w:cs="Arial"/>
          <w:bCs/>
          <w:i/>
          <w:color w:val="000000"/>
          <w:sz w:val="18"/>
          <w:szCs w:val="18"/>
          <w:lang w:eastAsia="zh-CN"/>
        </w:rPr>
        <w:t>- kosztorys ofertowy</w:t>
      </w:r>
    </w:p>
    <w:p w:rsidR="001328D2" w:rsidRPr="001328D2" w:rsidRDefault="001328D2" w:rsidP="001328D2">
      <w:pPr>
        <w:suppressAutoHyphens/>
        <w:spacing w:after="120" w:line="240" w:lineRule="auto"/>
        <w:ind w:left="2481" w:firstLine="351"/>
        <w:contextualSpacing/>
        <w:rPr>
          <w:rFonts w:ascii="Arial" w:eastAsia="Times New Roman" w:hAnsi="Arial" w:cs="Arial"/>
          <w:b/>
          <w:color w:val="000000"/>
          <w:sz w:val="28"/>
          <w:szCs w:val="20"/>
          <w:lang w:eastAsia="zh-CN"/>
        </w:rPr>
      </w:pPr>
    </w:p>
    <w:p w:rsidR="001328D2" w:rsidRPr="001328D2" w:rsidRDefault="001328D2" w:rsidP="001328D2">
      <w:pPr>
        <w:suppressAutoHyphens/>
        <w:spacing w:after="120" w:line="240" w:lineRule="auto"/>
        <w:ind w:left="2481" w:firstLine="351"/>
        <w:contextualSpacing/>
        <w:rPr>
          <w:rFonts w:ascii="Arial" w:eastAsia="Calibri" w:hAnsi="Arial" w:cs="Arial"/>
          <w:b/>
          <w:color w:val="000000"/>
        </w:rPr>
      </w:pPr>
      <w:r w:rsidRPr="001328D2">
        <w:rPr>
          <w:rFonts w:ascii="Arial" w:eastAsia="Times New Roman" w:hAnsi="Arial" w:cs="Arial"/>
          <w:b/>
          <w:color w:val="000000"/>
          <w:sz w:val="28"/>
          <w:szCs w:val="20"/>
          <w:lang w:eastAsia="zh-CN"/>
        </w:rPr>
        <w:t>KOSZTORYS  OFERTOWY</w:t>
      </w:r>
    </w:p>
    <w:p w:rsidR="001328D2" w:rsidRPr="001328D2" w:rsidRDefault="00E00627" w:rsidP="001328D2">
      <w:pPr>
        <w:spacing w:after="120" w:line="240" w:lineRule="auto"/>
        <w:ind w:left="357"/>
        <w:contextualSpacing/>
        <w:jc w:val="center"/>
        <w:rPr>
          <w:rFonts w:ascii="Arial" w:eastAsia="Calibri" w:hAnsi="Arial" w:cs="Arial"/>
          <w:color w:val="000000"/>
        </w:rPr>
      </w:pPr>
      <w:r w:rsidRPr="00E00627">
        <w:rPr>
          <w:rFonts w:ascii="Arial" w:eastAsia="Calibri" w:hAnsi="Arial" w:cs="Arial"/>
          <w:color w:val="000000"/>
        </w:rPr>
        <w:t>Przebudowa dróg powiatowych na terenie Gm. Lubawa</w:t>
      </w:r>
    </w:p>
    <w:tbl>
      <w:tblPr>
        <w:tblW w:w="106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9"/>
        <w:gridCol w:w="4818"/>
        <w:gridCol w:w="567"/>
        <w:gridCol w:w="993"/>
        <w:gridCol w:w="850"/>
        <w:gridCol w:w="1421"/>
      </w:tblGrid>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L.p</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Specyfikacja</w:t>
            </w: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Opis</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Jm.</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Ilość</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Cena jedn.*</w:t>
            </w: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rPr>
            </w:pPr>
            <w:r w:rsidRPr="00F70AD8">
              <w:rPr>
                <w:rFonts w:ascii="Arial" w:hAnsi="Arial" w:cs="Arial"/>
              </w:rPr>
              <w:t>Wartość</w:t>
            </w:r>
          </w:p>
          <w:p w:rsidR="003F3D10" w:rsidRPr="00F70AD8" w:rsidRDefault="003F3D10" w:rsidP="00B542BC">
            <w:pPr>
              <w:spacing w:after="0" w:line="240" w:lineRule="auto"/>
              <w:jc w:val="center"/>
              <w:rPr>
                <w:rFonts w:ascii="Arial" w:hAnsi="Arial" w:cs="Arial"/>
              </w:rPr>
            </w:pPr>
            <w:r w:rsidRPr="00F70AD8">
              <w:rPr>
                <w:rFonts w:ascii="Arial" w:hAnsi="Arial" w:cs="Arial"/>
              </w:rPr>
              <w:t>/netto/</w:t>
            </w:r>
          </w:p>
        </w:tc>
      </w:tr>
      <w:tr w:rsidR="003F3D10" w:rsidRPr="00F70AD8" w:rsidTr="00B542BC">
        <w:tc>
          <w:tcPr>
            <w:tcW w:w="10635" w:type="dxa"/>
            <w:gridSpan w:val="7"/>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992664">
            <w:pPr>
              <w:numPr>
                <w:ilvl w:val="0"/>
                <w:numId w:val="89"/>
              </w:numPr>
              <w:spacing w:before="120" w:after="120" w:line="240" w:lineRule="auto"/>
              <w:jc w:val="center"/>
              <w:rPr>
                <w:rFonts w:ascii="Arial" w:hAnsi="Arial" w:cs="Arial"/>
              </w:rPr>
            </w:pPr>
            <w:r w:rsidRPr="00F70AD8">
              <w:rPr>
                <w:rFonts w:ascii="Arial" w:hAnsi="Arial" w:cs="Arial"/>
                <w:b/>
              </w:rPr>
              <w:t xml:space="preserve">Droga Nr 1214 N w miejscowości Rożental </w:t>
            </w:r>
          </w:p>
        </w:tc>
      </w:tr>
      <w:tr w:rsidR="003F3D10" w:rsidRPr="00F70AD8" w:rsidTr="00B542BC">
        <w:tc>
          <w:tcPr>
            <w:tcW w:w="10635" w:type="dxa"/>
            <w:gridSpan w:val="7"/>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00" w:beforeAutospacing="1" w:after="0" w:line="240" w:lineRule="auto"/>
              <w:jc w:val="center"/>
              <w:rPr>
                <w:rFonts w:ascii="Arial" w:hAnsi="Arial" w:cs="Arial"/>
                <w:b/>
              </w:rPr>
            </w:pPr>
            <w:r w:rsidRPr="00F70AD8">
              <w:rPr>
                <w:rFonts w:ascii="Arial" w:hAnsi="Arial" w:cs="Arial"/>
                <w:b/>
              </w:rPr>
              <w:t>Odcinek Nr 1</w:t>
            </w:r>
            <w:r>
              <w:rPr>
                <w:rFonts w:ascii="Arial" w:hAnsi="Arial" w:cs="Arial"/>
                <w:b/>
              </w:rPr>
              <w:t xml:space="preserve"> </w:t>
            </w:r>
            <w:r w:rsidRPr="00AF37A7">
              <w:rPr>
                <w:rFonts w:ascii="Arial" w:hAnsi="Arial" w:cs="Arial"/>
                <w:b/>
              </w:rPr>
              <w:t xml:space="preserve">(dł. </w:t>
            </w:r>
            <w:r>
              <w:rPr>
                <w:rFonts w:ascii="Arial" w:hAnsi="Arial" w:cs="Arial"/>
                <w:b/>
              </w:rPr>
              <w:t>252</w:t>
            </w:r>
            <w:r w:rsidRPr="00AF37A7">
              <w:rPr>
                <w:rFonts w:ascii="Arial" w:hAnsi="Arial" w:cs="Arial"/>
                <w:b/>
              </w:rPr>
              <w:t xml:space="preserve"> mb/ </w:t>
            </w:r>
            <w:r>
              <w:rPr>
                <w:rFonts w:ascii="Arial" w:hAnsi="Arial" w:cs="Arial"/>
                <w:b/>
              </w:rPr>
              <w:t>1386</w:t>
            </w:r>
            <w:r w:rsidRPr="00AF37A7">
              <w:rPr>
                <w:rFonts w:ascii="Arial" w:hAnsi="Arial" w:cs="Arial"/>
                <w:b/>
              </w:rPr>
              <w:t xml:space="preserve"> m</w:t>
            </w:r>
            <w:r w:rsidRPr="00AF37A7">
              <w:rPr>
                <w:rFonts w:ascii="Arial" w:hAnsi="Arial" w:cs="Arial"/>
                <w:b/>
                <w:vertAlign w:val="superscript"/>
              </w:rPr>
              <w:t>2</w:t>
            </w:r>
            <w:r w:rsidRPr="00AF37A7">
              <w:rPr>
                <w:rFonts w:ascii="Arial" w:hAnsi="Arial" w:cs="Arial"/>
                <w:b/>
              </w:rPr>
              <w:t>)</w:t>
            </w: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 xml:space="preserve">Rozbiórka chodnika z płytek betonowych </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vertAlign w:val="superscript"/>
              </w:rPr>
            </w:pPr>
            <w:r w:rsidRPr="00F70AD8">
              <w:rPr>
                <w:rFonts w:ascii="Arial" w:hAnsi="Arial" w:cs="Arial"/>
              </w:rPr>
              <w:t>m</w:t>
            </w:r>
            <w:r w:rsidRPr="00F70AD8">
              <w:rPr>
                <w:rFonts w:ascii="Arial" w:hAnsi="Arial" w:cs="Arial"/>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130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2.</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Rozbiórka krawężnika</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rPr>
              <w:t>mb</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130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3</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Wywóz materiałów z rozbiórki na odległość do 5 km</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rPr>
              <w:t>m</w:t>
            </w:r>
            <w:r w:rsidRPr="00F70AD8">
              <w:rPr>
                <w:rFonts w:ascii="Arial" w:hAnsi="Arial" w:cs="Arial"/>
                <w:sz w:val="20"/>
                <w:szCs w:val="20"/>
                <w:vertAlign w:val="superscript"/>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14,95</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4.</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Wykonanie koryta gł. 40 cm (pod poszerzenie obustronne)</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vertAlign w:val="superscript"/>
              </w:rPr>
            </w:pPr>
            <w:r w:rsidRPr="00F70AD8">
              <w:rPr>
                <w:rFonts w:ascii="Arial" w:hAnsi="Arial" w:cs="Arial"/>
                <w:sz w:val="20"/>
                <w:szCs w:val="20"/>
              </w:rPr>
              <w:t>m</w:t>
            </w:r>
            <w:r w:rsidRPr="00F70AD8">
              <w:rPr>
                <w:rFonts w:ascii="Arial" w:hAnsi="Arial" w:cs="Arial"/>
                <w:sz w:val="20"/>
                <w:szCs w:val="20"/>
                <w:vertAlign w:val="superscript"/>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193,54</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5.</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 xml:space="preserve">Wykonanie warstwy odsączającej z piasku           gr. 20 cm </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rPr>
              <w:t>m</w:t>
            </w:r>
            <w:r w:rsidRPr="00F70AD8">
              <w:rPr>
                <w:rFonts w:ascii="Arial" w:hAnsi="Arial" w:cs="Arial"/>
                <w:sz w:val="20"/>
                <w:szCs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483,84</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6.</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 xml:space="preserve">Wykonanie ławy z betonu B15 pod krawężnik </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vertAlign w:val="superscript"/>
              </w:rPr>
            </w:pPr>
            <w:r w:rsidRPr="00F70AD8">
              <w:rPr>
                <w:rFonts w:ascii="Arial" w:hAnsi="Arial" w:cs="Arial"/>
                <w:sz w:val="20"/>
                <w:szCs w:val="20"/>
              </w:rPr>
              <w:t>m</w:t>
            </w:r>
            <w:r w:rsidRPr="00F70AD8">
              <w:rPr>
                <w:rFonts w:ascii="Arial" w:hAnsi="Arial" w:cs="Arial"/>
                <w:sz w:val="20"/>
                <w:szCs w:val="20"/>
                <w:vertAlign w:val="superscript"/>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17,50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7.</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Ustawienie krawężnika na ławie betonowej</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mb</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250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8.</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Wykonanie podbudowy z tłucznia gr 20 cm</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rPr>
            </w:pPr>
            <w:r w:rsidRPr="00F70AD8">
              <w:rPr>
                <w:rFonts w:ascii="Arial" w:hAnsi="Arial" w:cs="Arial"/>
              </w:rPr>
              <w:t>m</w:t>
            </w:r>
            <w:r w:rsidRPr="00F70AD8">
              <w:rPr>
                <w:rFonts w:ascii="Arial" w:hAnsi="Arial" w:cs="Arial"/>
                <w:sz w:val="20"/>
                <w:szCs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317,52</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9.</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Profilowanie podbudowy tłuczniowej masą min. –bitum. w ilości 50 kg/ m2</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rPr>
            </w:pPr>
            <w:r>
              <w:rPr>
                <w:rFonts w:ascii="Arial" w:hAnsi="Arial" w:cs="Arial"/>
              </w:rPr>
              <w:t>t</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sz w:val="20"/>
                <w:szCs w:val="20"/>
              </w:rPr>
              <w:t>15,88</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10.</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Mechaniczne oczyszczenie i skropienie nawierzchni bitumicznej</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rPr>
              <w:t>m</w:t>
            </w:r>
            <w:r w:rsidRPr="00F70AD8">
              <w:rPr>
                <w:rFonts w:ascii="Arial" w:hAnsi="Arial" w:cs="Arial"/>
                <w:sz w:val="20"/>
                <w:szCs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1401,12</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11.</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 xml:space="preserve">Profilowanie masą min.-bit. w ilości </w:t>
            </w:r>
            <w:r w:rsidRPr="00F70AD8">
              <w:rPr>
                <w:rFonts w:ascii="Arial" w:hAnsi="Arial" w:cs="Arial"/>
                <w:b/>
                <w:sz w:val="20"/>
                <w:szCs w:val="20"/>
                <w:u w:val="single"/>
              </w:rPr>
              <w:t>75 kg/ m2</w:t>
            </w:r>
            <w:r w:rsidRPr="00F70AD8">
              <w:rPr>
                <w:rFonts w:ascii="Arial" w:hAnsi="Arial" w:cs="Arial"/>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sz w:val="20"/>
                <w:szCs w:val="20"/>
              </w:rPr>
              <w:t>t</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sz w:val="20"/>
                <w:szCs w:val="20"/>
              </w:rPr>
              <w:t>105,08</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12.</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Skropienie nawierzchni bitumicznej</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rPr>
              <w:t>m</w:t>
            </w:r>
            <w:r w:rsidRPr="00F70AD8">
              <w:rPr>
                <w:rFonts w:ascii="Arial" w:hAnsi="Arial" w:cs="Arial"/>
                <w:sz w:val="20"/>
                <w:szCs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1401,12</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13.</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16"/>
                <w:szCs w:val="16"/>
              </w:rPr>
            </w:pP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 xml:space="preserve">Warstwa ścieralna z betonu asfaltowego </w:t>
            </w:r>
            <w:r w:rsidRPr="00F70AD8">
              <w:rPr>
                <w:rFonts w:ascii="Arial" w:hAnsi="Arial" w:cs="Arial"/>
                <w:sz w:val="20"/>
                <w:szCs w:val="20"/>
              </w:rPr>
              <w:br/>
              <w:t>gr. 4 cm  (kat. ruchu – KR 2)</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rPr>
            </w:pPr>
            <w:r w:rsidRPr="00F70AD8">
              <w:rPr>
                <w:rFonts w:ascii="Arial" w:hAnsi="Arial" w:cs="Arial"/>
              </w:rPr>
              <w:t>m</w:t>
            </w:r>
            <w:r w:rsidRPr="00F70AD8">
              <w:rPr>
                <w:rFonts w:ascii="Arial" w:hAnsi="Arial" w:cs="Arial"/>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1386</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14.</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16"/>
                <w:szCs w:val="16"/>
              </w:rPr>
            </w:pP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rPr>
                <w:rFonts w:ascii="Arial" w:hAnsi="Arial" w:cs="Arial"/>
                <w:vertAlign w:val="superscript"/>
              </w:rPr>
            </w:pPr>
            <w:r w:rsidRPr="00F70AD8">
              <w:rPr>
                <w:rFonts w:ascii="Arial" w:hAnsi="Arial" w:cs="Arial"/>
                <w:sz w:val="20"/>
                <w:szCs w:val="20"/>
              </w:rPr>
              <w:t xml:space="preserve">Wykonanie pobocza o szerokości </w:t>
            </w:r>
            <w:r w:rsidRPr="00F70AD8">
              <w:rPr>
                <w:rFonts w:ascii="Arial" w:hAnsi="Arial" w:cs="Arial"/>
                <w:b/>
                <w:sz w:val="20"/>
                <w:szCs w:val="20"/>
              </w:rPr>
              <w:t>0,5 m z</w:t>
            </w:r>
            <w:r w:rsidRPr="00F70AD8">
              <w:rPr>
                <w:rFonts w:ascii="Arial" w:hAnsi="Arial" w:cs="Arial"/>
                <w:sz w:val="20"/>
                <w:szCs w:val="20"/>
              </w:rPr>
              <w:t xml:space="preserve"> kruszywa łamanego 0/31,50 (np. mieszanka sjenitowa lub z innych skał o parametrach równych lub wyższych od mieszanki sjenitowej) </w:t>
            </w:r>
            <w:r w:rsidRPr="00F70AD8">
              <w:rPr>
                <w:rFonts w:ascii="Arial" w:hAnsi="Arial" w:cs="Arial"/>
                <w:b/>
                <w:sz w:val="20"/>
                <w:szCs w:val="20"/>
              </w:rPr>
              <w:t>gr. 10 cm</w:t>
            </w:r>
            <w:r w:rsidRPr="00F70AD8">
              <w:rPr>
                <w:rFonts w:ascii="Arial" w:hAnsi="Arial" w:cs="Arial"/>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rPr>
            </w:pPr>
            <w:r w:rsidRPr="00F70AD8">
              <w:rPr>
                <w:rFonts w:ascii="Arial" w:hAnsi="Arial" w:cs="Arial"/>
              </w:rPr>
              <w:t>m</w:t>
            </w:r>
            <w:r w:rsidRPr="00F70AD8">
              <w:rPr>
                <w:rFonts w:ascii="Arial" w:hAnsi="Arial" w:cs="Arial"/>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126</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10635" w:type="dxa"/>
            <w:gridSpan w:val="7"/>
            <w:vAlign w:val="center"/>
          </w:tcPr>
          <w:p w:rsidR="003F3D10" w:rsidRPr="00F70AD8" w:rsidRDefault="003F3D10" w:rsidP="00B542BC">
            <w:pPr>
              <w:spacing w:before="120" w:after="120" w:line="240" w:lineRule="auto"/>
              <w:jc w:val="center"/>
              <w:rPr>
                <w:rFonts w:ascii="Arial" w:hAnsi="Arial" w:cs="Arial"/>
              </w:rPr>
            </w:pPr>
            <w:r w:rsidRPr="00F70AD8">
              <w:rPr>
                <w:rFonts w:ascii="Arial" w:hAnsi="Arial" w:cs="Arial"/>
              </w:rPr>
              <w:t>Zjazdy</w:t>
            </w: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15.</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D-02.01.01</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Korytowanie na gł. 35 cm</w:t>
            </w:r>
          </w:p>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(5,00 m x 3,00 m x 8 szt. x 0,35) x 1,1</w:t>
            </w:r>
          </w:p>
        </w:tc>
        <w:tc>
          <w:tcPr>
            <w:tcW w:w="567" w:type="dxa"/>
            <w:vAlign w:val="center"/>
          </w:tcPr>
          <w:p w:rsidR="003F3D10" w:rsidRPr="00F70AD8" w:rsidRDefault="003F3D10" w:rsidP="00B542BC">
            <w:pPr>
              <w:spacing w:after="0" w:line="240" w:lineRule="auto"/>
              <w:jc w:val="center"/>
              <w:rPr>
                <w:rFonts w:ascii="Arial" w:hAnsi="Arial" w:cs="Arial"/>
              </w:rPr>
            </w:pPr>
            <w:r w:rsidRPr="00F70AD8">
              <w:rPr>
                <w:rFonts w:ascii="Arial" w:hAnsi="Arial" w:cs="Arial"/>
              </w:rPr>
              <w:t>m</w:t>
            </w:r>
            <w:r w:rsidRPr="00F70AD8">
              <w:rPr>
                <w:rFonts w:ascii="Arial" w:hAnsi="Arial" w:cs="Arial"/>
                <w:vertAlign w:val="superscript"/>
              </w:rPr>
              <w:t>3</w:t>
            </w:r>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46,20</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16.</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D-04.02.01</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 xml:space="preserve">Warstwa odsączająca z piasku </w:t>
            </w:r>
            <w:r w:rsidRPr="00F70AD8">
              <w:rPr>
                <w:rFonts w:ascii="Arial" w:hAnsi="Arial" w:cs="Arial"/>
                <w:sz w:val="20"/>
                <w:szCs w:val="20"/>
              </w:rPr>
              <w:br/>
              <w:t>gr. 15 cm</w:t>
            </w:r>
          </w:p>
        </w:tc>
        <w:tc>
          <w:tcPr>
            <w:tcW w:w="567" w:type="dxa"/>
            <w:vAlign w:val="center"/>
          </w:tcPr>
          <w:p w:rsidR="003F3D10" w:rsidRPr="00F70AD8" w:rsidRDefault="003F3D10" w:rsidP="00B542BC">
            <w:pPr>
              <w:spacing w:after="0" w:line="240" w:lineRule="auto"/>
              <w:jc w:val="center"/>
              <w:rPr>
                <w:rFonts w:ascii="Arial" w:hAnsi="Arial" w:cs="Arial"/>
              </w:rPr>
            </w:pPr>
            <w:r w:rsidRPr="00F70AD8">
              <w:rPr>
                <w:rFonts w:ascii="Arial" w:hAnsi="Arial" w:cs="Arial"/>
              </w:rPr>
              <w:t>m</w:t>
            </w:r>
            <w:r w:rsidRPr="00F70AD8">
              <w:rPr>
                <w:rFonts w:ascii="Arial" w:hAnsi="Arial" w:cs="Arial"/>
                <w:vertAlign w:val="superscript"/>
              </w:rPr>
              <w:t>2</w:t>
            </w:r>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128</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17.</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D-04.04.02</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Podbudowa z tłucznia gr. 20 cm</w:t>
            </w:r>
          </w:p>
        </w:tc>
        <w:tc>
          <w:tcPr>
            <w:tcW w:w="567" w:type="dxa"/>
            <w:vAlign w:val="center"/>
          </w:tcPr>
          <w:p w:rsidR="003F3D10" w:rsidRPr="00F70AD8" w:rsidRDefault="003F3D10" w:rsidP="00B542BC">
            <w:pPr>
              <w:spacing w:after="0" w:line="240" w:lineRule="auto"/>
              <w:jc w:val="center"/>
              <w:rPr>
                <w:rFonts w:ascii="Arial" w:hAnsi="Arial" w:cs="Arial"/>
              </w:rPr>
            </w:pPr>
            <w:r w:rsidRPr="00F70AD8">
              <w:rPr>
                <w:rFonts w:ascii="Arial" w:hAnsi="Arial" w:cs="Arial"/>
              </w:rPr>
              <w:t>m</w:t>
            </w:r>
            <w:r w:rsidRPr="00F70AD8">
              <w:rPr>
                <w:rFonts w:ascii="Arial" w:hAnsi="Arial" w:cs="Arial"/>
                <w:vertAlign w:val="superscript"/>
              </w:rPr>
              <w:t>2</w:t>
            </w:r>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128</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18.</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D-05.03.05</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 xml:space="preserve">Warstwa ścieralna z masy bit. </w:t>
            </w:r>
            <w:r w:rsidRPr="00F70AD8">
              <w:rPr>
                <w:rFonts w:ascii="Arial" w:hAnsi="Arial" w:cs="Arial"/>
                <w:sz w:val="20"/>
                <w:szCs w:val="20"/>
              </w:rPr>
              <w:br/>
              <w:t>gr. 5 cm</w:t>
            </w:r>
          </w:p>
        </w:tc>
        <w:tc>
          <w:tcPr>
            <w:tcW w:w="567" w:type="dxa"/>
            <w:vAlign w:val="center"/>
          </w:tcPr>
          <w:p w:rsidR="003F3D10" w:rsidRPr="00F70AD8" w:rsidRDefault="003F3D10" w:rsidP="00B542BC">
            <w:pPr>
              <w:spacing w:after="0" w:line="240" w:lineRule="auto"/>
              <w:jc w:val="center"/>
              <w:rPr>
                <w:rFonts w:ascii="Arial" w:hAnsi="Arial" w:cs="Arial"/>
              </w:rPr>
            </w:pPr>
            <w:r w:rsidRPr="00F70AD8">
              <w:rPr>
                <w:rFonts w:ascii="Arial" w:hAnsi="Arial" w:cs="Arial"/>
              </w:rPr>
              <w:t>m</w:t>
            </w:r>
            <w:r w:rsidRPr="00F70AD8">
              <w:rPr>
                <w:rFonts w:ascii="Arial" w:hAnsi="Arial" w:cs="Arial"/>
                <w:vertAlign w:val="superscript"/>
              </w:rPr>
              <w:t>2</w:t>
            </w:r>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120</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10635" w:type="dxa"/>
            <w:gridSpan w:val="7"/>
            <w:vAlign w:val="center"/>
          </w:tcPr>
          <w:p w:rsidR="003F3D10" w:rsidRPr="00F70AD8" w:rsidRDefault="003F3D10" w:rsidP="00B542BC">
            <w:pPr>
              <w:spacing w:before="120" w:after="120" w:line="240" w:lineRule="auto"/>
              <w:jc w:val="center"/>
              <w:rPr>
                <w:rFonts w:ascii="Arial" w:hAnsi="Arial" w:cs="Arial"/>
                <w:sz w:val="20"/>
                <w:szCs w:val="20"/>
              </w:rPr>
            </w:pPr>
            <w:r w:rsidRPr="00F70AD8">
              <w:rPr>
                <w:rFonts w:ascii="Arial" w:hAnsi="Arial" w:cs="Arial"/>
                <w:sz w:val="20"/>
                <w:szCs w:val="20"/>
              </w:rPr>
              <w:lastRenderedPageBreak/>
              <w:t>Pomiary geodezyjne</w:t>
            </w: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19.</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D-00.00.00</w:t>
            </w:r>
          </w:p>
        </w:tc>
        <w:tc>
          <w:tcPr>
            <w:tcW w:w="4818" w:type="dxa"/>
          </w:tcPr>
          <w:p w:rsidR="003F3D10" w:rsidRPr="00F70AD8" w:rsidRDefault="003F3D10" w:rsidP="00B542BC">
            <w:pPr>
              <w:spacing w:before="60" w:after="60"/>
              <w:rPr>
                <w:rFonts w:ascii="Arial" w:hAnsi="Arial" w:cs="Arial"/>
                <w:sz w:val="20"/>
                <w:szCs w:val="20"/>
              </w:rPr>
            </w:pPr>
            <w:r w:rsidRPr="00F70AD8">
              <w:rPr>
                <w:rFonts w:ascii="Arial" w:hAnsi="Arial" w:cs="Arial"/>
                <w:sz w:val="20"/>
                <w:szCs w:val="20"/>
              </w:rPr>
              <w:t>Wykonanie pomiaru powykonawczego geodezyjnego</w:t>
            </w:r>
          </w:p>
        </w:tc>
        <w:tc>
          <w:tcPr>
            <w:tcW w:w="567" w:type="dxa"/>
            <w:vAlign w:val="center"/>
          </w:tcPr>
          <w:p w:rsidR="003F3D10" w:rsidRPr="00F70AD8" w:rsidRDefault="003F3D10" w:rsidP="00B542BC">
            <w:pPr>
              <w:spacing w:after="0"/>
              <w:jc w:val="center"/>
              <w:rPr>
                <w:rFonts w:ascii="Arial" w:hAnsi="Arial" w:cs="Arial"/>
                <w:sz w:val="20"/>
                <w:szCs w:val="20"/>
              </w:rPr>
            </w:pPr>
            <w:r w:rsidRPr="00F70AD8">
              <w:rPr>
                <w:rFonts w:ascii="Arial" w:hAnsi="Arial" w:cs="Arial"/>
                <w:sz w:val="20"/>
                <w:szCs w:val="20"/>
              </w:rPr>
              <w:t>kpl.</w:t>
            </w:r>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2</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9214" w:type="dxa"/>
            <w:gridSpan w:val="6"/>
            <w:vAlign w:val="center"/>
          </w:tcPr>
          <w:p w:rsidR="003F3D10" w:rsidRDefault="003F3D10" w:rsidP="00B542BC">
            <w:pPr>
              <w:spacing w:after="0" w:line="240" w:lineRule="auto"/>
              <w:jc w:val="center"/>
              <w:rPr>
                <w:rFonts w:ascii="Arial" w:hAnsi="Arial" w:cs="Arial"/>
                <w:sz w:val="20"/>
                <w:szCs w:val="20"/>
              </w:rPr>
            </w:pPr>
            <w:r>
              <w:rPr>
                <w:rFonts w:ascii="Arial" w:hAnsi="Arial" w:cs="Arial"/>
                <w:sz w:val="20"/>
                <w:szCs w:val="20"/>
              </w:rPr>
              <w:t>Odc. Nr 1 cena netto</w:t>
            </w:r>
          </w:p>
        </w:tc>
        <w:tc>
          <w:tcPr>
            <w:tcW w:w="1421" w:type="dxa"/>
            <w:vAlign w:val="center"/>
          </w:tcPr>
          <w:p w:rsidR="003F3D10" w:rsidRPr="00CA5011" w:rsidRDefault="003F3D10" w:rsidP="00B542BC">
            <w:pPr>
              <w:spacing w:after="0" w:line="240" w:lineRule="auto"/>
              <w:jc w:val="right"/>
              <w:rPr>
                <w:rFonts w:ascii="Arial" w:hAnsi="Arial" w:cs="Arial"/>
                <w:b/>
              </w:rPr>
            </w:pPr>
          </w:p>
        </w:tc>
      </w:tr>
      <w:tr w:rsidR="003F3D10" w:rsidRPr="00F70AD8" w:rsidTr="00B542BC">
        <w:tc>
          <w:tcPr>
            <w:tcW w:w="10635" w:type="dxa"/>
            <w:gridSpan w:val="7"/>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ind w:left="1080"/>
              <w:jc w:val="center"/>
              <w:rPr>
                <w:rFonts w:ascii="Arial" w:hAnsi="Arial" w:cs="Arial"/>
              </w:rPr>
            </w:pPr>
            <w:r w:rsidRPr="00F70AD8">
              <w:rPr>
                <w:rFonts w:ascii="Arial" w:hAnsi="Arial" w:cs="Arial"/>
                <w:b/>
              </w:rPr>
              <w:t>Odcinek Nr 2</w:t>
            </w:r>
            <w:r>
              <w:rPr>
                <w:rFonts w:ascii="Arial" w:hAnsi="Arial" w:cs="Arial"/>
                <w:b/>
              </w:rPr>
              <w:t xml:space="preserve"> </w:t>
            </w:r>
            <w:r w:rsidRPr="00AF37A7">
              <w:rPr>
                <w:rFonts w:ascii="Arial" w:hAnsi="Arial" w:cs="Arial"/>
                <w:b/>
              </w:rPr>
              <w:t xml:space="preserve">(dł. </w:t>
            </w:r>
            <w:r>
              <w:rPr>
                <w:rFonts w:ascii="Arial" w:hAnsi="Arial" w:cs="Arial"/>
                <w:b/>
              </w:rPr>
              <w:t>155</w:t>
            </w:r>
            <w:r w:rsidRPr="00AF37A7">
              <w:rPr>
                <w:rFonts w:ascii="Arial" w:hAnsi="Arial" w:cs="Arial"/>
                <w:b/>
              </w:rPr>
              <w:t xml:space="preserve"> mb/ </w:t>
            </w:r>
            <w:r>
              <w:rPr>
                <w:rFonts w:ascii="Arial" w:hAnsi="Arial" w:cs="Arial"/>
                <w:b/>
              </w:rPr>
              <w:t>852,50</w:t>
            </w:r>
            <w:r w:rsidRPr="00AF37A7">
              <w:rPr>
                <w:rFonts w:ascii="Arial" w:hAnsi="Arial" w:cs="Arial"/>
                <w:b/>
              </w:rPr>
              <w:t xml:space="preserve"> m</w:t>
            </w:r>
            <w:r w:rsidRPr="00AF37A7">
              <w:rPr>
                <w:rFonts w:ascii="Arial" w:hAnsi="Arial" w:cs="Arial"/>
                <w:b/>
                <w:vertAlign w:val="superscript"/>
              </w:rPr>
              <w:t>2</w:t>
            </w:r>
            <w:r w:rsidRPr="00AF37A7">
              <w:rPr>
                <w:rFonts w:ascii="Arial" w:hAnsi="Arial" w:cs="Arial"/>
                <w:b/>
              </w:rPr>
              <w:t>)</w:t>
            </w: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 xml:space="preserve">Rozbiórka chodnika z płytek betonowych </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vertAlign w:val="superscript"/>
              </w:rPr>
            </w:pPr>
            <w:r w:rsidRPr="00F70AD8">
              <w:rPr>
                <w:rFonts w:ascii="Arial" w:hAnsi="Arial" w:cs="Arial"/>
              </w:rPr>
              <w:t>m</w:t>
            </w:r>
            <w:r w:rsidRPr="00F70AD8">
              <w:rPr>
                <w:rFonts w:ascii="Arial" w:hAnsi="Arial" w:cs="Arial"/>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155</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2.</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Rozbiórka krawężnika</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rPr>
              <w:t>mb</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155</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3</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Wywóz materiałów z rozbiórki na odległość do 5 km</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rPr>
              <w:t>m</w:t>
            </w:r>
            <w:r w:rsidRPr="00F70AD8">
              <w:rPr>
                <w:rFonts w:ascii="Arial" w:hAnsi="Arial" w:cs="Arial"/>
                <w:sz w:val="20"/>
                <w:szCs w:val="20"/>
                <w:vertAlign w:val="superscript"/>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17,83</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4.</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Wykonanie rowka pod ławę betonową z odwiezieniem urobku na odl. 5 km</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vertAlign w:val="superscript"/>
              </w:rPr>
            </w:pPr>
            <w:r w:rsidRPr="00F70AD8">
              <w:rPr>
                <w:rFonts w:ascii="Arial" w:hAnsi="Arial" w:cs="Arial"/>
                <w:sz w:val="20"/>
                <w:szCs w:val="20"/>
              </w:rPr>
              <w:t>m</w:t>
            </w:r>
            <w:r w:rsidRPr="00F70AD8">
              <w:rPr>
                <w:rFonts w:ascii="Arial" w:hAnsi="Arial" w:cs="Arial"/>
                <w:sz w:val="20"/>
                <w:szCs w:val="20"/>
                <w:vertAlign w:val="superscript"/>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37,20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5.</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 xml:space="preserve">Wykonanie ławy z betonu B15 pod krawężnik </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vertAlign w:val="superscript"/>
              </w:rPr>
            </w:pPr>
            <w:r w:rsidRPr="00F70AD8">
              <w:rPr>
                <w:rFonts w:ascii="Arial" w:hAnsi="Arial" w:cs="Arial"/>
                <w:sz w:val="20"/>
                <w:szCs w:val="20"/>
              </w:rPr>
              <w:t>m</w:t>
            </w:r>
            <w:r w:rsidRPr="00F70AD8">
              <w:rPr>
                <w:rFonts w:ascii="Arial" w:hAnsi="Arial" w:cs="Arial"/>
                <w:sz w:val="20"/>
                <w:szCs w:val="20"/>
                <w:vertAlign w:val="superscript"/>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21,70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6.</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Ustawienie krawężnika na ławie betonowej</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mb</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310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7.</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 xml:space="preserve">Wykonanie podbudowy na poszerzeniach istniejącej nawierzchni betonowej z betonu B-15 gr. 20 cm </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rPr>
            </w:pPr>
            <w:r w:rsidRPr="00F70AD8">
              <w:rPr>
                <w:rFonts w:ascii="Arial" w:hAnsi="Arial" w:cs="Arial"/>
              </w:rPr>
              <w:t>m</w:t>
            </w:r>
            <w:r w:rsidRPr="00F70AD8">
              <w:rPr>
                <w:rFonts w:ascii="Arial" w:hAnsi="Arial" w:cs="Arial"/>
                <w:sz w:val="20"/>
                <w:szCs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31</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8.</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Mechaniczne oczyszczenie i skropienie nawierzchni bitumicznej</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rPr>
              <w:t>m</w:t>
            </w:r>
            <w:r w:rsidRPr="00F70AD8">
              <w:rPr>
                <w:rFonts w:ascii="Arial" w:hAnsi="Arial" w:cs="Arial"/>
                <w:sz w:val="20"/>
                <w:szCs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852,50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9.</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 xml:space="preserve">Profilowanie masą min.-bit. w ilości </w:t>
            </w:r>
            <w:r w:rsidRPr="00F70AD8">
              <w:rPr>
                <w:rFonts w:ascii="Arial" w:hAnsi="Arial" w:cs="Arial"/>
                <w:b/>
                <w:sz w:val="20"/>
                <w:szCs w:val="20"/>
                <w:u w:val="single"/>
              </w:rPr>
              <w:t>75 kg/ m2</w:t>
            </w:r>
            <w:r w:rsidRPr="00F70AD8">
              <w:rPr>
                <w:rFonts w:ascii="Arial" w:hAnsi="Arial" w:cs="Arial"/>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rPr>
              <w:t>t</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sz w:val="20"/>
                <w:szCs w:val="20"/>
              </w:rPr>
              <w:t>63,94</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10.</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Skropienie nawierzchni bitumicznej</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rPr>
              <w:t>m</w:t>
            </w:r>
            <w:r w:rsidRPr="00F70AD8">
              <w:rPr>
                <w:rFonts w:ascii="Arial" w:hAnsi="Arial" w:cs="Arial"/>
                <w:sz w:val="20"/>
                <w:szCs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852,50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11.</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16"/>
                <w:szCs w:val="16"/>
              </w:rPr>
            </w:pP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 xml:space="preserve">Warstwa ścieralna z betonu asfaltowego </w:t>
            </w:r>
            <w:r w:rsidRPr="00F70AD8">
              <w:rPr>
                <w:rFonts w:ascii="Arial" w:hAnsi="Arial" w:cs="Arial"/>
                <w:sz w:val="20"/>
                <w:szCs w:val="20"/>
              </w:rPr>
              <w:br/>
              <w:t>gr. 4 cm  (kat. ruchu – KR 2)</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rPr>
            </w:pPr>
            <w:r w:rsidRPr="00F70AD8">
              <w:rPr>
                <w:rFonts w:ascii="Arial" w:hAnsi="Arial" w:cs="Arial"/>
              </w:rPr>
              <w:t>m</w:t>
            </w:r>
            <w:r w:rsidRPr="00F70AD8">
              <w:rPr>
                <w:rFonts w:ascii="Arial" w:hAnsi="Arial" w:cs="Arial"/>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852,50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10635" w:type="dxa"/>
            <w:gridSpan w:val="7"/>
            <w:vAlign w:val="center"/>
          </w:tcPr>
          <w:p w:rsidR="003F3D10" w:rsidRPr="00F70AD8" w:rsidRDefault="003F3D10" w:rsidP="00B542BC">
            <w:pPr>
              <w:spacing w:before="120" w:after="120" w:line="240" w:lineRule="auto"/>
              <w:jc w:val="center"/>
              <w:rPr>
                <w:rFonts w:ascii="Arial" w:hAnsi="Arial" w:cs="Arial"/>
              </w:rPr>
            </w:pPr>
            <w:r w:rsidRPr="00F70AD8">
              <w:rPr>
                <w:rFonts w:ascii="Arial" w:hAnsi="Arial" w:cs="Arial"/>
              </w:rPr>
              <w:t>Zjazdy</w:t>
            </w: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12.</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D-02.01.01</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Korytowanie na gł. 35 cm</w:t>
            </w:r>
          </w:p>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(5,00 m x 3,00 m x 7 szt. x 0,35) x 1,1</w:t>
            </w:r>
          </w:p>
        </w:tc>
        <w:tc>
          <w:tcPr>
            <w:tcW w:w="567" w:type="dxa"/>
            <w:vAlign w:val="center"/>
          </w:tcPr>
          <w:p w:rsidR="003F3D10" w:rsidRPr="00F70AD8" w:rsidRDefault="003F3D10" w:rsidP="00B542BC">
            <w:pPr>
              <w:spacing w:after="0" w:line="240" w:lineRule="auto"/>
              <w:jc w:val="center"/>
              <w:rPr>
                <w:rFonts w:ascii="Arial" w:hAnsi="Arial" w:cs="Arial"/>
              </w:rPr>
            </w:pPr>
            <w:r w:rsidRPr="00F70AD8">
              <w:rPr>
                <w:rFonts w:ascii="Arial" w:hAnsi="Arial" w:cs="Arial"/>
              </w:rPr>
              <w:t>m</w:t>
            </w:r>
            <w:r w:rsidRPr="00F70AD8">
              <w:rPr>
                <w:rFonts w:ascii="Arial" w:hAnsi="Arial" w:cs="Arial"/>
                <w:vertAlign w:val="superscript"/>
              </w:rPr>
              <w:t>3</w:t>
            </w:r>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40,43</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13.</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D-04.02.01</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 xml:space="preserve">Warstwa odsączająca z piasku </w:t>
            </w:r>
            <w:r w:rsidRPr="00F70AD8">
              <w:rPr>
                <w:rFonts w:ascii="Arial" w:hAnsi="Arial" w:cs="Arial"/>
                <w:sz w:val="20"/>
                <w:szCs w:val="20"/>
              </w:rPr>
              <w:br/>
              <w:t>gr. 15 cm</w:t>
            </w:r>
          </w:p>
        </w:tc>
        <w:tc>
          <w:tcPr>
            <w:tcW w:w="567" w:type="dxa"/>
            <w:vAlign w:val="center"/>
          </w:tcPr>
          <w:p w:rsidR="003F3D10" w:rsidRPr="00F70AD8" w:rsidRDefault="003F3D10" w:rsidP="00B542BC">
            <w:pPr>
              <w:spacing w:after="0" w:line="240" w:lineRule="auto"/>
              <w:jc w:val="center"/>
              <w:rPr>
                <w:rFonts w:ascii="Arial" w:hAnsi="Arial" w:cs="Arial"/>
              </w:rPr>
            </w:pPr>
            <w:r w:rsidRPr="00F70AD8">
              <w:rPr>
                <w:rFonts w:ascii="Arial" w:hAnsi="Arial" w:cs="Arial"/>
              </w:rPr>
              <w:t>m</w:t>
            </w:r>
            <w:r w:rsidRPr="00F70AD8">
              <w:rPr>
                <w:rFonts w:ascii="Arial" w:hAnsi="Arial" w:cs="Arial"/>
                <w:vertAlign w:val="superscript"/>
              </w:rPr>
              <w:t>2</w:t>
            </w:r>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112</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14.</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D-04.04.02</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Podbudowa z tłucznia gr. 20 cm</w:t>
            </w:r>
          </w:p>
        </w:tc>
        <w:tc>
          <w:tcPr>
            <w:tcW w:w="567" w:type="dxa"/>
            <w:vAlign w:val="center"/>
          </w:tcPr>
          <w:p w:rsidR="003F3D10" w:rsidRPr="00F70AD8" w:rsidRDefault="003F3D10" w:rsidP="00B542BC">
            <w:pPr>
              <w:spacing w:after="0" w:line="240" w:lineRule="auto"/>
              <w:jc w:val="center"/>
              <w:rPr>
                <w:rFonts w:ascii="Arial" w:hAnsi="Arial" w:cs="Arial"/>
              </w:rPr>
            </w:pPr>
            <w:r w:rsidRPr="00F70AD8">
              <w:rPr>
                <w:rFonts w:ascii="Arial" w:hAnsi="Arial" w:cs="Arial"/>
              </w:rPr>
              <w:t>m</w:t>
            </w:r>
            <w:r w:rsidRPr="00F70AD8">
              <w:rPr>
                <w:rFonts w:ascii="Arial" w:hAnsi="Arial" w:cs="Arial"/>
                <w:vertAlign w:val="superscript"/>
              </w:rPr>
              <w:t>2</w:t>
            </w:r>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112</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15.</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D-05.03.05</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 xml:space="preserve">Warstwa ścieralna z masy bit. </w:t>
            </w:r>
            <w:r w:rsidRPr="00F70AD8">
              <w:rPr>
                <w:rFonts w:ascii="Arial" w:hAnsi="Arial" w:cs="Arial"/>
                <w:sz w:val="20"/>
                <w:szCs w:val="20"/>
              </w:rPr>
              <w:br/>
              <w:t>gr. 5 cm</w:t>
            </w:r>
          </w:p>
        </w:tc>
        <w:tc>
          <w:tcPr>
            <w:tcW w:w="567" w:type="dxa"/>
            <w:vAlign w:val="center"/>
          </w:tcPr>
          <w:p w:rsidR="003F3D10" w:rsidRPr="00F70AD8" w:rsidRDefault="003F3D10" w:rsidP="00B542BC">
            <w:pPr>
              <w:spacing w:after="0" w:line="240" w:lineRule="auto"/>
              <w:jc w:val="center"/>
              <w:rPr>
                <w:rFonts w:ascii="Arial" w:hAnsi="Arial" w:cs="Arial"/>
              </w:rPr>
            </w:pPr>
            <w:r w:rsidRPr="00F70AD8">
              <w:rPr>
                <w:rFonts w:ascii="Arial" w:hAnsi="Arial" w:cs="Arial"/>
              </w:rPr>
              <w:t>m</w:t>
            </w:r>
            <w:r w:rsidRPr="00F70AD8">
              <w:rPr>
                <w:rFonts w:ascii="Arial" w:hAnsi="Arial" w:cs="Arial"/>
                <w:vertAlign w:val="superscript"/>
              </w:rPr>
              <w:t>2</w:t>
            </w:r>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105</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10635" w:type="dxa"/>
            <w:gridSpan w:val="7"/>
            <w:vAlign w:val="center"/>
          </w:tcPr>
          <w:p w:rsidR="003F3D10" w:rsidRPr="00F70AD8" w:rsidRDefault="003F3D10" w:rsidP="00B542BC">
            <w:pPr>
              <w:spacing w:before="120" w:after="120" w:line="240" w:lineRule="auto"/>
              <w:jc w:val="center"/>
              <w:rPr>
                <w:rFonts w:ascii="Arial" w:hAnsi="Arial" w:cs="Arial"/>
                <w:sz w:val="20"/>
                <w:szCs w:val="20"/>
              </w:rPr>
            </w:pPr>
            <w:r w:rsidRPr="00F70AD8">
              <w:rPr>
                <w:rFonts w:ascii="Arial" w:hAnsi="Arial" w:cs="Arial"/>
                <w:sz w:val="20"/>
                <w:szCs w:val="20"/>
              </w:rPr>
              <w:t>Pomiary geodezyjne</w:t>
            </w:r>
            <w:r>
              <w:rPr>
                <w:rFonts w:ascii="Arial" w:hAnsi="Arial" w:cs="Arial"/>
                <w:sz w:val="20"/>
                <w:szCs w:val="20"/>
              </w:rPr>
              <w:t xml:space="preserve"> </w:t>
            </w: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16.</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D-00.00.00</w:t>
            </w:r>
          </w:p>
        </w:tc>
        <w:tc>
          <w:tcPr>
            <w:tcW w:w="4818" w:type="dxa"/>
          </w:tcPr>
          <w:p w:rsidR="003F3D10" w:rsidRPr="00F70AD8" w:rsidRDefault="003F3D10" w:rsidP="00B542BC">
            <w:pPr>
              <w:spacing w:before="60" w:after="60"/>
              <w:rPr>
                <w:rFonts w:ascii="Arial" w:hAnsi="Arial" w:cs="Arial"/>
                <w:sz w:val="20"/>
                <w:szCs w:val="20"/>
              </w:rPr>
            </w:pPr>
            <w:r w:rsidRPr="00F70AD8">
              <w:rPr>
                <w:rFonts w:ascii="Arial" w:hAnsi="Arial" w:cs="Arial"/>
                <w:sz w:val="20"/>
                <w:szCs w:val="20"/>
              </w:rPr>
              <w:t>Wykonanie pomiaru powykonawczego geodezyjnego</w:t>
            </w:r>
          </w:p>
        </w:tc>
        <w:tc>
          <w:tcPr>
            <w:tcW w:w="567" w:type="dxa"/>
            <w:vAlign w:val="center"/>
          </w:tcPr>
          <w:p w:rsidR="003F3D10" w:rsidRPr="00F70AD8" w:rsidRDefault="003F3D10" w:rsidP="00B542BC">
            <w:pPr>
              <w:spacing w:after="0"/>
              <w:jc w:val="center"/>
              <w:rPr>
                <w:rFonts w:ascii="Arial" w:hAnsi="Arial" w:cs="Arial"/>
                <w:sz w:val="20"/>
                <w:szCs w:val="20"/>
              </w:rPr>
            </w:pPr>
            <w:r w:rsidRPr="00F70AD8">
              <w:rPr>
                <w:rFonts w:ascii="Arial" w:hAnsi="Arial" w:cs="Arial"/>
                <w:sz w:val="20"/>
                <w:szCs w:val="20"/>
              </w:rPr>
              <w:t>kpl.</w:t>
            </w:r>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2</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9214" w:type="dxa"/>
            <w:gridSpan w:val="6"/>
            <w:vAlign w:val="center"/>
          </w:tcPr>
          <w:p w:rsidR="003F3D10" w:rsidRDefault="003F3D10" w:rsidP="00B542BC">
            <w:pPr>
              <w:spacing w:after="0" w:line="240" w:lineRule="auto"/>
              <w:jc w:val="center"/>
              <w:rPr>
                <w:rFonts w:ascii="Arial" w:hAnsi="Arial" w:cs="Arial"/>
                <w:sz w:val="20"/>
                <w:szCs w:val="20"/>
              </w:rPr>
            </w:pPr>
            <w:r w:rsidRPr="00792A48">
              <w:rPr>
                <w:rFonts w:ascii="Arial" w:hAnsi="Arial" w:cs="Arial"/>
                <w:sz w:val="20"/>
                <w:szCs w:val="20"/>
              </w:rPr>
              <w:t xml:space="preserve">Odc. Nr </w:t>
            </w:r>
            <w:r>
              <w:rPr>
                <w:rFonts w:ascii="Arial" w:hAnsi="Arial" w:cs="Arial"/>
                <w:sz w:val="20"/>
                <w:szCs w:val="20"/>
              </w:rPr>
              <w:t>2</w:t>
            </w:r>
            <w:r w:rsidRPr="00792A48">
              <w:rPr>
                <w:rFonts w:ascii="Arial" w:hAnsi="Arial" w:cs="Arial"/>
                <w:sz w:val="20"/>
                <w:szCs w:val="20"/>
              </w:rPr>
              <w:t xml:space="preserve"> cena netto</w:t>
            </w:r>
          </w:p>
        </w:tc>
        <w:tc>
          <w:tcPr>
            <w:tcW w:w="1421" w:type="dxa"/>
            <w:vAlign w:val="center"/>
          </w:tcPr>
          <w:p w:rsidR="003F3D10" w:rsidRPr="00CA5011" w:rsidRDefault="003F3D10" w:rsidP="00B542BC">
            <w:pPr>
              <w:spacing w:after="0" w:line="240" w:lineRule="auto"/>
              <w:jc w:val="right"/>
              <w:rPr>
                <w:rFonts w:ascii="Arial" w:hAnsi="Arial" w:cs="Arial"/>
                <w:b/>
              </w:rPr>
            </w:pPr>
          </w:p>
        </w:tc>
      </w:tr>
      <w:tr w:rsidR="003F3D10" w:rsidRPr="00F70AD8" w:rsidTr="00B542BC">
        <w:tc>
          <w:tcPr>
            <w:tcW w:w="10635" w:type="dxa"/>
            <w:gridSpan w:val="7"/>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ind w:left="1080"/>
              <w:jc w:val="center"/>
              <w:rPr>
                <w:rFonts w:ascii="Arial" w:hAnsi="Arial" w:cs="Arial"/>
                <w:b/>
              </w:rPr>
            </w:pPr>
            <w:r w:rsidRPr="00F70AD8">
              <w:rPr>
                <w:rFonts w:ascii="Arial" w:hAnsi="Arial" w:cs="Arial"/>
                <w:b/>
              </w:rPr>
              <w:t>Odcinek Nr 3</w:t>
            </w:r>
            <w:r>
              <w:rPr>
                <w:rFonts w:ascii="Arial" w:hAnsi="Arial" w:cs="Arial"/>
                <w:b/>
              </w:rPr>
              <w:t xml:space="preserve"> </w:t>
            </w:r>
            <w:r w:rsidRPr="00AF37A7">
              <w:rPr>
                <w:rFonts w:ascii="Arial" w:hAnsi="Arial" w:cs="Arial"/>
                <w:b/>
              </w:rPr>
              <w:t>(dł. 175 mb/ 875 m</w:t>
            </w:r>
            <w:r w:rsidRPr="00AF37A7">
              <w:rPr>
                <w:rFonts w:ascii="Arial" w:hAnsi="Arial" w:cs="Arial"/>
                <w:b/>
                <w:vertAlign w:val="superscript"/>
              </w:rPr>
              <w:t>2</w:t>
            </w:r>
            <w:r w:rsidRPr="00AF37A7">
              <w:rPr>
                <w:rFonts w:ascii="Arial" w:hAnsi="Arial" w:cs="Arial"/>
                <w:b/>
              </w:rPr>
              <w:t>)</w:t>
            </w: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 xml:space="preserve">Rozbiórka chodnika z płytek betonowych </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vertAlign w:val="superscript"/>
              </w:rPr>
            </w:pPr>
            <w:r w:rsidRPr="00F70AD8">
              <w:rPr>
                <w:rFonts w:ascii="Arial" w:hAnsi="Arial" w:cs="Arial"/>
              </w:rPr>
              <w:t>m</w:t>
            </w:r>
            <w:r w:rsidRPr="00F70AD8">
              <w:rPr>
                <w:rFonts w:ascii="Arial" w:hAnsi="Arial" w:cs="Arial"/>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175</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2.</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Rozbiórka krawężnika</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rPr>
              <w:t>mb</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350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3</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Wywóz materiałów z rozbiórki na odległość do 5 km</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rPr>
              <w:t>m</w:t>
            </w:r>
            <w:r w:rsidRPr="00F70AD8">
              <w:rPr>
                <w:rFonts w:ascii="Arial" w:hAnsi="Arial" w:cs="Arial"/>
                <w:sz w:val="20"/>
                <w:szCs w:val="20"/>
                <w:vertAlign w:val="superscript"/>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28</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lastRenderedPageBreak/>
              <w:t>4.</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 xml:space="preserve">Wykonanie rowka pod ławę betonową z odwiezieniem urobku na </w:t>
            </w:r>
            <w:r w:rsidRPr="00607AE3">
              <w:rPr>
                <w:rFonts w:ascii="Arial" w:hAnsi="Arial" w:cs="Arial"/>
                <w:sz w:val="20"/>
                <w:szCs w:val="20"/>
              </w:rPr>
              <w:t>odległość do 5 km</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vertAlign w:val="superscript"/>
              </w:rPr>
            </w:pPr>
            <w:r w:rsidRPr="00F70AD8">
              <w:rPr>
                <w:rFonts w:ascii="Arial" w:hAnsi="Arial" w:cs="Arial"/>
                <w:sz w:val="20"/>
                <w:szCs w:val="20"/>
              </w:rPr>
              <w:t>m</w:t>
            </w:r>
            <w:r w:rsidRPr="00F70AD8">
              <w:rPr>
                <w:rFonts w:ascii="Arial" w:hAnsi="Arial" w:cs="Arial"/>
                <w:sz w:val="20"/>
                <w:szCs w:val="20"/>
                <w:vertAlign w:val="superscript"/>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42</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5.</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 xml:space="preserve">Wykonanie ławy z betonu B15 pod krawężnik </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vertAlign w:val="superscript"/>
              </w:rPr>
            </w:pPr>
            <w:r w:rsidRPr="00F70AD8">
              <w:rPr>
                <w:rFonts w:ascii="Arial" w:hAnsi="Arial" w:cs="Arial"/>
                <w:sz w:val="20"/>
                <w:szCs w:val="20"/>
              </w:rPr>
              <w:t>m</w:t>
            </w:r>
            <w:r w:rsidRPr="00F70AD8">
              <w:rPr>
                <w:rFonts w:ascii="Arial" w:hAnsi="Arial" w:cs="Arial"/>
                <w:sz w:val="20"/>
                <w:szCs w:val="20"/>
                <w:vertAlign w:val="superscript"/>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24,50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6.</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Ustawienie krawężnika na ławie betonowej</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mb</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350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7.</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Wykonanie podbudowy na poszerzeniach istniejącej nawierzchni betonowej z betonu B-15 gr. 20 cm i szerokości śr. 20 cm</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rPr>
            </w:pPr>
            <w:r w:rsidRPr="00F70AD8">
              <w:rPr>
                <w:rFonts w:ascii="Arial" w:hAnsi="Arial" w:cs="Arial"/>
              </w:rPr>
              <w:t>m</w:t>
            </w:r>
            <w:r w:rsidRPr="00F70AD8">
              <w:rPr>
                <w:rFonts w:ascii="Arial" w:hAnsi="Arial" w:cs="Arial"/>
                <w:sz w:val="20"/>
                <w:szCs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35</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8.</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Mechaniczne oczyszczenie i skropienie nawierzchni bitumicznej</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rPr>
              <w:t>m</w:t>
            </w:r>
            <w:r w:rsidRPr="00F70AD8">
              <w:rPr>
                <w:rFonts w:ascii="Arial" w:hAnsi="Arial" w:cs="Arial"/>
                <w:sz w:val="20"/>
                <w:szCs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875</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9.</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 xml:space="preserve">Profilowanie masą min.-bit. w ilości </w:t>
            </w:r>
            <w:r w:rsidRPr="00F70AD8">
              <w:rPr>
                <w:rFonts w:ascii="Arial" w:hAnsi="Arial" w:cs="Arial"/>
                <w:b/>
                <w:sz w:val="20"/>
                <w:szCs w:val="20"/>
                <w:u w:val="single"/>
              </w:rPr>
              <w:t>75 kg/ m2</w:t>
            </w:r>
            <w:r w:rsidRPr="00F70AD8">
              <w:rPr>
                <w:rFonts w:ascii="Arial" w:hAnsi="Arial" w:cs="Arial"/>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sz w:val="20"/>
                <w:szCs w:val="20"/>
              </w:rPr>
              <w:t>t</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sz w:val="20"/>
                <w:szCs w:val="20"/>
              </w:rPr>
              <w:t>65,63</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10.</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Skropienie nawierzchni bitumicznej</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rPr>
              <w:t>m</w:t>
            </w:r>
            <w:r w:rsidRPr="00F70AD8">
              <w:rPr>
                <w:rFonts w:ascii="Arial" w:hAnsi="Arial" w:cs="Arial"/>
                <w:sz w:val="20"/>
                <w:szCs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875</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11.</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16"/>
                <w:szCs w:val="16"/>
              </w:rPr>
            </w:pP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 xml:space="preserve">Warstwa ścieralna z betonu asfaltowego </w:t>
            </w:r>
            <w:r w:rsidRPr="00F70AD8">
              <w:rPr>
                <w:rFonts w:ascii="Arial" w:hAnsi="Arial" w:cs="Arial"/>
                <w:sz w:val="20"/>
                <w:szCs w:val="20"/>
              </w:rPr>
              <w:br/>
              <w:t>gr. 4 cm  (kat. ruchu – KR 2)</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rPr>
            </w:pPr>
            <w:r w:rsidRPr="00F70AD8">
              <w:rPr>
                <w:rFonts w:ascii="Arial" w:hAnsi="Arial" w:cs="Arial"/>
              </w:rPr>
              <w:t>m</w:t>
            </w:r>
            <w:r w:rsidRPr="00F70AD8">
              <w:rPr>
                <w:rFonts w:ascii="Arial" w:hAnsi="Arial" w:cs="Arial"/>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875</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10635" w:type="dxa"/>
            <w:gridSpan w:val="7"/>
            <w:vAlign w:val="center"/>
          </w:tcPr>
          <w:p w:rsidR="003F3D10" w:rsidRPr="00F70AD8" w:rsidRDefault="003F3D10" w:rsidP="00B542BC">
            <w:pPr>
              <w:spacing w:before="120" w:after="120" w:line="240" w:lineRule="auto"/>
              <w:jc w:val="center"/>
              <w:rPr>
                <w:rFonts w:ascii="Arial" w:hAnsi="Arial" w:cs="Arial"/>
              </w:rPr>
            </w:pPr>
            <w:r w:rsidRPr="00F70AD8">
              <w:rPr>
                <w:rFonts w:ascii="Arial" w:hAnsi="Arial" w:cs="Arial"/>
              </w:rPr>
              <w:t>Zjazdy</w:t>
            </w: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12.</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D-02.01.01</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Korytowanie na gł. 35 cm</w:t>
            </w:r>
          </w:p>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(5,00 m x 3,00 m x 7 szt. x 0,35) x 1,1</w:t>
            </w:r>
          </w:p>
        </w:tc>
        <w:tc>
          <w:tcPr>
            <w:tcW w:w="567" w:type="dxa"/>
            <w:vAlign w:val="center"/>
          </w:tcPr>
          <w:p w:rsidR="003F3D10" w:rsidRPr="00F70AD8" w:rsidRDefault="003F3D10" w:rsidP="00B542BC">
            <w:pPr>
              <w:spacing w:after="0" w:line="240" w:lineRule="auto"/>
              <w:jc w:val="center"/>
              <w:rPr>
                <w:rFonts w:ascii="Arial" w:hAnsi="Arial" w:cs="Arial"/>
              </w:rPr>
            </w:pPr>
            <w:r w:rsidRPr="00F70AD8">
              <w:rPr>
                <w:rFonts w:ascii="Arial" w:hAnsi="Arial" w:cs="Arial"/>
              </w:rPr>
              <w:t>m</w:t>
            </w:r>
            <w:r w:rsidRPr="00F70AD8">
              <w:rPr>
                <w:rFonts w:ascii="Arial" w:hAnsi="Arial" w:cs="Arial"/>
                <w:vertAlign w:val="superscript"/>
              </w:rPr>
              <w:t>3</w:t>
            </w:r>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40,43</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13.</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D-04.02.01</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 xml:space="preserve">Warstwa odsączająca z piasku </w:t>
            </w:r>
            <w:r w:rsidRPr="00F70AD8">
              <w:rPr>
                <w:rFonts w:ascii="Arial" w:hAnsi="Arial" w:cs="Arial"/>
                <w:sz w:val="20"/>
                <w:szCs w:val="20"/>
              </w:rPr>
              <w:br/>
              <w:t>gr. 15 cm</w:t>
            </w:r>
          </w:p>
        </w:tc>
        <w:tc>
          <w:tcPr>
            <w:tcW w:w="567" w:type="dxa"/>
            <w:vAlign w:val="center"/>
          </w:tcPr>
          <w:p w:rsidR="003F3D10" w:rsidRPr="00F70AD8" w:rsidRDefault="003F3D10" w:rsidP="00B542BC">
            <w:pPr>
              <w:spacing w:after="0" w:line="240" w:lineRule="auto"/>
              <w:jc w:val="center"/>
              <w:rPr>
                <w:rFonts w:ascii="Arial" w:hAnsi="Arial" w:cs="Arial"/>
              </w:rPr>
            </w:pPr>
            <w:r w:rsidRPr="00F70AD8">
              <w:rPr>
                <w:rFonts w:ascii="Arial" w:hAnsi="Arial" w:cs="Arial"/>
              </w:rPr>
              <w:t>m</w:t>
            </w:r>
            <w:r w:rsidRPr="00F70AD8">
              <w:rPr>
                <w:rFonts w:ascii="Arial" w:hAnsi="Arial" w:cs="Arial"/>
                <w:vertAlign w:val="superscript"/>
              </w:rPr>
              <w:t>2</w:t>
            </w:r>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112</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14.</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D-04.04.02</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Podbudowa z tłucznia gr. 20 cm</w:t>
            </w:r>
          </w:p>
        </w:tc>
        <w:tc>
          <w:tcPr>
            <w:tcW w:w="567" w:type="dxa"/>
            <w:vAlign w:val="center"/>
          </w:tcPr>
          <w:p w:rsidR="003F3D10" w:rsidRPr="00F70AD8" w:rsidRDefault="003F3D10" w:rsidP="00B542BC">
            <w:pPr>
              <w:spacing w:after="0" w:line="240" w:lineRule="auto"/>
              <w:jc w:val="center"/>
              <w:rPr>
                <w:rFonts w:ascii="Arial" w:hAnsi="Arial" w:cs="Arial"/>
              </w:rPr>
            </w:pPr>
            <w:r w:rsidRPr="00F70AD8">
              <w:rPr>
                <w:rFonts w:ascii="Arial" w:hAnsi="Arial" w:cs="Arial"/>
              </w:rPr>
              <w:t>m</w:t>
            </w:r>
            <w:r w:rsidRPr="00F70AD8">
              <w:rPr>
                <w:rFonts w:ascii="Arial" w:hAnsi="Arial" w:cs="Arial"/>
                <w:vertAlign w:val="superscript"/>
              </w:rPr>
              <w:t>2</w:t>
            </w:r>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112</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15.</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D-05.03.05</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 xml:space="preserve">Warstwa ścieralna z masy bit. </w:t>
            </w:r>
            <w:r w:rsidRPr="00F70AD8">
              <w:rPr>
                <w:rFonts w:ascii="Arial" w:hAnsi="Arial" w:cs="Arial"/>
                <w:sz w:val="20"/>
                <w:szCs w:val="20"/>
              </w:rPr>
              <w:br/>
              <w:t>gr. 5 cm</w:t>
            </w:r>
          </w:p>
        </w:tc>
        <w:tc>
          <w:tcPr>
            <w:tcW w:w="567" w:type="dxa"/>
            <w:vAlign w:val="center"/>
          </w:tcPr>
          <w:p w:rsidR="003F3D10" w:rsidRPr="00F70AD8" w:rsidRDefault="003F3D10" w:rsidP="00B542BC">
            <w:pPr>
              <w:spacing w:after="0" w:line="240" w:lineRule="auto"/>
              <w:jc w:val="center"/>
              <w:rPr>
                <w:rFonts w:ascii="Arial" w:hAnsi="Arial" w:cs="Arial"/>
              </w:rPr>
            </w:pPr>
            <w:r w:rsidRPr="00F70AD8">
              <w:rPr>
                <w:rFonts w:ascii="Arial" w:hAnsi="Arial" w:cs="Arial"/>
              </w:rPr>
              <w:t>m</w:t>
            </w:r>
            <w:r w:rsidRPr="00F70AD8">
              <w:rPr>
                <w:rFonts w:ascii="Arial" w:hAnsi="Arial" w:cs="Arial"/>
                <w:vertAlign w:val="superscript"/>
              </w:rPr>
              <w:t>2</w:t>
            </w:r>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105</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10635" w:type="dxa"/>
            <w:gridSpan w:val="7"/>
            <w:vAlign w:val="center"/>
          </w:tcPr>
          <w:p w:rsidR="003F3D10" w:rsidRPr="00F70AD8" w:rsidRDefault="003F3D10" w:rsidP="00B542BC">
            <w:pPr>
              <w:spacing w:before="120" w:after="120" w:line="240" w:lineRule="auto"/>
              <w:jc w:val="center"/>
              <w:rPr>
                <w:rFonts w:ascii="Arial" w:hAnsi="Arial" w:cs="Arial"/>
                <w:sz w:val="20"/>
                <w:szCs w:val="20"/>
              </w:rPr>
            </w:pPr>
            <w:r w:rsidRPr="00F70AD8">
              <w:rPr>
                <w:rFonts w:ascii="Arial" w:hAnsi="Arial" w:cs="Arial"/>
                <w:sz w:val="20"/>
                <w:szCs w:val="20"/>
              </w:rPr>
              <w:t>Pomiary geodezyjne</w:t>
            </w: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15.</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D-00.00.00</w:t>
            </w:r>
          </w:p>
        </w:tc>
        <w:tc>
          <w:tcPr>
            <w:tcW w:w="4818" w:type="dxa"/>
          </w:tcPr>
          <w:p w:rsidR="003F3D10" w:rsidRPr="00F70AD8" w:rsidRDefault="003F3D10" w:rsidP="00B542BC">
            <w:pPr>
              <w:spacing w:before="60" w:after="60"/>
              <w:rPr>
                <w:rFonts w:ascii="Arial" w:hAnsi="Arial" w:cs="Arial"/>
                <w:sz w:val="20"/>
                <w:szCs w:val="20"/>
              </w:rPr>
            </w:pPr>
            <w:r w:rsidRPr="00F70AD8">
              <w:rPr>
                <w:rFonts w:ascii="Arial" w:hAnsi="Arial" w:cs="Arial"/>
                <w:sz w:val="20"/>
                <w:szCs w:val="20"/>
              </w:rPr>
              <w:t>Wykonanie pomiaru powykonawczego geodezyjnego</w:t>
            </w:r>
          </w:p>
        </w:tc>
        <w:tc>
          <w:tcPr>
            <w:tcW w:w="567" w:type="dxa"/>
            <w:vAlign w:val="center"/>
          </w:tcPr>
          <w:p w:rsidR="003F3D10" w:rsidRPr="00F70AD8" w:rsidRDefault="003F3D10" w:rsidP="00B542BC">
            <w:pPr>
              <w:spacing w:after="0"/>
              <w:jc w:val="center"/>
              <w:rPr>
                <w:rFonts w:ascii="Arial" w:hAnsi="Arial" w:cs="Arial"/>
              </w:rPr>
            </w:pPr>
            <w:r w:rsidRPr="00F70AD8">
              <w:rPr>
                <w:rFonts w:ascii="Arial" w:hAnsi="Arial" w:cs="Arial"/>
              </w:rPr>
              <w:t>kpl.</w:t>
            </w:r>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2</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9214" w:type="dxa"/>
            <w:gridSpan w:val="6"/>
            <w:vAlign w:val="center"/>
          </w:tcPr>
          <w:p w:rsidR="003F3D10" w:rsidRDefault="003F3D10" w:rsidP="00B542BC">
            <w:pPr>
              <w:spacing w:after="0" w:line="240" w:lineRule="auto"/>
              <w:jc w:val="center"/>
              <w:rPr>
                <w:rFonts w:ascii="Arial" w:hAnsi="Arial" w:cs="Arial"/>
                <w:sz w:val="20"/>
                <w:szCs w:val="20"/>
              </w:rPr>
            </w:pPr>
            <w:r w:rsidRPr="00792A48">
              <w:rPr>
                <w:rFonts w:ascii="Arial" w:hAnsi="Arial" w:cs="Arial"/>
                <w:sz w:val="20"/>
                <w:szCs w:val="20"/>
              </w:rPr>
              <w:t xml:space="preserve">Odc. Nr </w:t>
            </w:r>
            <w:r>
              <w:rPr>
                <w:rFonts w:ascii="Arial" w:hAnsi="Arial" w:cs="Arial"/>
                <w:sz w:val="20"/>
                <w:szCs w:val="20"/>
              </w:rPr>
              <w:t>3</w:t>
            </w:r>
            <w:r w:rsidRPr="00792A48">
              <w:rPr>
                <w:rFonts w:ascii="Arial" w:hAnsi="Arial" w:cs="Arial"/>
                <w:sz w:val="20"/>
                <w:szCs w:val="20"/>
              </w:rPr>
              <w:t xml:space="preserve"> cena netto</w:t>
            </w:r>
          </w:p>
        </w:tc>
        <w:tc>
          <w:tcPr>
            <w:tcW w:w="1421" w:type="dxa"/>
            <w:vAlign w:val="center"/>
          </w:tcPr>
          <w:p w:rsidR="003F3D10" w:rsidRDefault="003F3D10" w:rsidP="00B542BC">
            <w:pPr>
              <w:spacing w:after="0" w:line="240" w:lineRule="auto"/>
              <w:jc w:val="right"/>
              <w:rPr>
                <w:rFonts w:ascii="Arial" w:hAnsi="Arial" w:cs="Arial"/>
              </w:rPr>
            </w:pPr>
          </w:p>
        </w:tc>
      </w:tr>
      <w:tr w:rsidR="003F3D10" w:rsidRPr="00F70AD8" w:rsidTr="00B542BC">
        <w:tc>
          <w:tcPr>
            <w:tcW w:w="9214" w:type="dxa"/>
            <w:gridSpan w:val="6"/>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40" w:after="40"/>
              <w:jc w:val="center"/>
              <w:rPr>
                <w:rFonts w:ascii="Arial" w:hAnsi="Arial" w:cs="Arial"/>
                <w:b/>
              </w:rPr>
            </w:pPr>
            <w:r w:rsidRPr="00F70AD8">
              <w:rPr>
                <w:rFonts w:ascii="Arial" w:hAnsi="Arial" w:cs="Arial"/>
                <w:b/>
              </w:rPr>
              <w:t>Razem netto I</w:t>
            </w:r>
            <w:r>
              <w:rPr>
                <w:rFonts w:ascii="Arial" w:hAnsi="Arial" w:cs="Arial"/>
                <w:b/>
              </w:rPr>
              <w:t xml:space="preserve"> odc. 1-3</w:t>
            </w: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40" w:after="40" w:line="240" w:lineRule="auto"/>
              <w:jc w:val="right"/>
              <w:rPr>
                <w:rFonts w:ascii="Arial" w:hAnsi="Arial" w:cs="Arial"/>
                <w:b/>
                <w:sz w:val="20"/>
                <w:szCs w:val="20"/>
              </w:rPr>
            </w:pPr>
          </w:p>
        </w:tc>
      </w:tr>
      <w:tr w:rsidR="003F3D10" w:rsidRPr="00F70AD8" w:rsidTr="00B542BC">
        <w:tc>
          <w:tcPr>
            <w:tcW w:w="10635" w:type="dxa"/>
            <w:gridSpan w:val="7"/>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992664">
            <w:pPr>
              <w:numPr>
                <w:ilvl w:val="0"/>
                <w:numId w:val="89"/>
              </w:numPr>
              <w:spacing w:before="120" w:after="120" w:line="240" w:lineRule="auto"/>
              <w:jc w:val="center"/>
              <w:rPr>
                <w:rFonts w:ascii="Arial" w:hAnsi="Arial" w:cs="Arial"/>
              </w:rPr>
            </w:pPr>
            <w:r w:rsidRPr="00F70AD8">
              <w:rPr>
                <w:rFonts w:ascii="Arial" w:hAnsi="Arial" w:cs="Arial"/>
                <w:b/>
              </w:rPr>
              <w:t>Droga Nr 1224 N odcinek Gutowo – Odmy  (dł. 805 mb/ 4</w:t>
            </w:r>
            <w:r>
              <w:rPr>
                <w:rFonts w:ascii="Arial" w:hAnsi="Arial" w:cs="Arial"/>
                <w:b/>
              </w:rPr>
              <w:t>29</w:t>
            </w:r>
            <w:r w:rsidRPr="00F70AD8">
              <w:rPr>
                <w:rFonts w:ascii="Arial" w:hAnsi="Arial" w:cs="Arial"/>
                <w:b/>
              </w:rPr>
              <w:t>5 m</w:t>
            </w:r>
            <w:r w:rsidRPr="00F70AD8">
              <w:rPr>
                <w:rFonts w:ascii="Arial" w:hAnsi="Arial" w:cs="Arial"/>
                <w:b/>
                <w:vertAlign w:val="superscript"/>
              </w:rPr>
              <w:t>2</w:t>
            </w:r>
            <w:r w:rsidRPr="00F70AD8">
              <w:rPr>
                <w:rFonts w:ascii="Arial" w:hAnsi="Arial" w:cs="Arial"/>
                <w:b/>
              </w:rPr>
              <w:t>)</w:t>
            </w: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D-06.03.01</w:t>
            </w: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Wykonanie ścinki poboczy</w:t>
            </w:r>
          </w:p>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(805 – 350) x 1 + 805 x 1 = 1260 m2</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vertAlign w:val="superscript"/>
              </w:rPr>
            </w:pPr>
            <w:r w:rsidRPr="00F70AD8">
              <w:rPr>
                <w:rFonts w:ascii="Arial" w:hAnsi="Arial" w:cs="Arial"/>
              </w:rPr>
              <w:t>m</w:t>
            </w:r>
            <w:r w:rsidRPr="00F70AD8">
              <w:rPr>
                <w:rFonts w:ascii="Arial" w:hAnsi="Arial" w:cs="Arial"/>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1260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2.</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D-02.01.01</w:t>
            </w: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0" w:line="240" w:lineRule="auto"/>
              <w:rPr>
                <w:rFonts w:ascii="Arial" w:hAnsi="Arial" w:cs="Arial"/>
                <w:sz w:val="20"/>
                <w:szCs w:val="20"/>
              </w:rPr>
            </w:pPr>
            <w:r w:rsidRPr="00F70AD8">
              <w:rPr>
                <w:rFonts w:ascii="Arial" w:hAnsi="Arial" w:cs="Arial"/>
                <w:sz w:val="20"/>
                <w:szCs w:val="20"/>
              </w:rPr>
              <w:t>Wykonanie koryta gł. 40 cm (na drodze gruntowej)</w:t>
            </w:r>
          </w:p>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(5,92 m x 65 m) x 0,40 = 153,92 m3</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rPr>
              <w:t>m</w:t>
            </w:r>
            <w:r w:rsidRPr="00F70AD8">
              <w:rPr>
                <w:rFonts w:ascii="Arial" w:hAnsi="Arial" w:cs="Arial"/>
                <w:sz w:val="20"/>
                <w:szCs w:val="20"/>
                <w:vertAlign w:val="superscript"/>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153,92</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3</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D-04.02.01</w:t>
            </w: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 xml:space="preserve">Wykonanie warstwy odsączającej z piasku           gr. 20 cm </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rPr>
              <w:t>m</w:t>
            </w:r>
            <w:r w:rsidRPr="00F70AD8">
              <w:rPr>
                <w:rFonts w:ascii="Arial" w:hAnsi="Arial" w:cs="Arial"/>
                <w:sz w:val="20"/>
                <w:szCs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384,80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4.</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rPr>
                <w:rFonts w:ascii="Arial" w:hAnsi="Arial" w:cs="Arial"/>
                <w:sz w:val="20"/>
                <w:szCs w:val="20"/>
              </w:rPr>
            </w:pPr>
            <w:r w:rsidRPr="00F70AD8">
              <w:rPr>
                <w:rFonts w:ascii="Arial" w:hAnsi="Arial" w:cs="Arial"/>
                <w:sz w:val="20"/>
                <w:szCs w:val="20"/>
              </w:rPr>
              <w:t>D-04.04.02</w:t>
            </w: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Wykonanie podbudowy z tłucznia gr 20 cm</w:t>
            </w:r>
          </w:p>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5,52 x 65 = 358,80 m2</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rPr>
              <w:t>m</w:t>
            </w:r>
            <w:r w:rsidRPr="00F70AD8">
              <w:rPr>
                <w:rFonts w:ascii="Arial" w:hAnsi="Arial" w:cs="Arial"/>
                <w:sz w:val="20"/>
                <w:szCs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358,80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5.</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rPr>
                <w:rFonts w:ascii="Arial" w:hAnsi="Arial" w:cs="Arial"/>
                <w:sz w:val="20"/>
                <w:szCs w:val="20"/>
              </w:rPr>
            </w:pPr>
            <w:r w:rsidRPr="00F70AD8">
              <w:rPr>
                <w:rFonts w:ascii="Arial" w:hAnsi="Arial" w:cs="Arial"/>
                <w:sz w:val="20"/>
                <w:szCs w:val="20"/>
              </w:rPr>
              <w:t>D-04.08.01</w:t>
            </w: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Klinowanie podbudowy tłuczniowej masą min. –bitum. w ilości 50 kg/ m2</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rPr>
            </w:pPr>
            <w:r>
              <w:rPr>
                <w:rFonts w:ascii="Arial" w:hAnsi="Arial" w:cs="Arial"/>
              </w:rPr>
              <w:t>t</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sz w:val="20"/>
                <w:szCs w:val="20"/>
              </w:rPr>
              <w:t>17,94</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lastRenderedPageBreak/>
              <w:t>6.</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D-04.03.01</w:t>
            </w: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Mechaniczne oczyszczenie i skropienie nawierzchni bitumicznej</w:t>
            </w:r>
          </w:p>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805 mb x 5,12 = 4121,60 m2 + (270 m2 skrzyżowanie)</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rPr>
            </w:pPr>
            <w:r w:rsidRPr="00F70AD8">
              <w:rPr>
                <w:rFonts w:ascii="Arial" w:hAnsi="Arial" w:cs="Arial"/>
              </w:rPr>
              <w:t>m</w:t>
            </w:r>
            <w:r w:rsidRPr="00F70AD8">
              <w:rPr>
                <w:rFonts w:ascii="Arial" w:hAnsi="Arial" w:cs="Arial"/>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4391,60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7.</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D-04.08.01</w:t>
            </w: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 xml:space="preserve">Profilowanie masą min.-bit. w ilości </w:t>
            </w:r>
            <w:r w:rsidRPr="00F70AD8">
              <w:rPr>
                <w:rFonts w:ascii="Arial" w:hAnsi="Arial" w:cs="Arial"/>
                <w:b/>
                <w:sz w:val="20"/>
                <w:szCs w:val="20"/>
                <w:u w:val="single"/>
              </w:rPr>
              <w:t>75 kg/ m2</w:t>
            </w:r>
            <w:r w:rsidRPr="00F70AD8">
              <w:rPr>
                <w:rFonts w:ascii="Arial" w:hAnsi="Arial" w:cs="Arial"/>
                <w:sz w:val="20"/>
                <w:szCs w:val="20"/>
              </w:rPr>
              <w:t xml:space="preserve"> </w:t>
            </w:r>
          </w:p>
          <w:p w:rsidR="003F3D10" w:rsidRPr="00F70AD8" w:rsidRDefault="003F3D10" w:rsidP="00B542BC">
            <w:pPr>
              <w:spacing w:before="120" w:after="120" w:line="240" w:lineRule="auto"/>
              <w:rPr>
                <w:rFonts w:ascii="Arial" w:hAnsi="Arial" w:cs="Arial"/>
                <w:b/>
                <w:sz w:val="20"/>
                <w:szCs w:val="20"/>
                <w:u w:val="single"/>
              </w:rPr>
            </w:pPr>
            <w:r w:rsidRPr="00F70AD8">
              <w:rPr>
                <w:rFonts w:ascii="Arial" w:hAnsi="Arial" w:cs="Arial"/>
                <w:sz w:val="20"/>
                <w:szCs w:val="20"/>
              </w:rPr>
              <w:t>805 mb x 5,12 = 4121,60 m2 + (270 m2 skrzyżowanie)</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rPr>
            </w:pPr>
            <w:r>
              <w:rPr>
                <w:rFonts w:ascii="Arial" w:hAnsi="Arial" w:cs="Arial"/>
              </w:rPr>
              <w:t>t</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sz w:val="20"/>
                <w:szCs w:val="20"/>
              </w:rPr>
              <w:t>329,37</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8.</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D-04.03.01</w:t>
            </w: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Skropienie nawierzchni bitumicznej</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rPr>
              <w:t>m</w:t>
            </w:r>
            <w:r w:rsidRPr="00F70AD8">
              <w:rPr>
                <w:rFonts w:ascii="Arial" w:hAnsi="Arial" w:cs="Arial"/>
                <w:sz w:val="20"/>
                <w:szCs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4391,60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9.</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D-05.03.05</w:t>
            </w: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 xml:space="preserve">Warstwa ścieralna z betonu asfaltowego </w:t>
            </w:r>
            <w:r w:rsidRPr="00F70AD8">
              <w:rPr>
                <w:rFonts w:ascii="Arial" w:hAnsi="Arial" w:cs="Arial"/>
                <w:sz w:val="20"/>
                <w:szCs w:val="20"/>
              </w:rPr>
              <w:br/>
              <w:t>gr. 4 cm  (kat. ruchu – KR 2)</w:t>
            </w:r>
          </w:p>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805 mb x 5,00 = 4025 m2 + (270 m2 skrzyżowanie)</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rPr>
              <w:t>m</w:t>
            </w:r>
            <w:r w:rsidRPr="00F70AD8">
              <w:rPr>
                <w:rFonts w:ascii="Arial" w:hAnsi="Arial" w:cs="Arial"/>
                <w:sz w:val="20"/>
                <w:szCs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4295</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10.</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16"/>
                <w:szCs w:val="16"/>
              </w:rPr>
            </w:pPr>
            <w:r w:rsidRPr="00F70AD8">
              <w:rPr>
                <w:rFonts w:ascii="Arial" w:hAnsi="Arial" w:cs="Arial"/>
                <w:sz w:val="20"/>
                <w:szCs w:val="20"/>
              </w:rPr>
              <w:t>D-04.04.02</w:t>
            </w: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 xml:space="preserve">Wykonanie pobocza o szerokości </w:t>
            </w:r>
            <w:r w:rsidRPr="00F70AD8">
              <w:rPr>
                <w:rFonts w:ascii="Arial" w:hAnsi="Arial" w:cs="Arial"/>
                <w:b/>
                <w:sz w:val="20"/>
                <w:szCs w:val="20"/>
              </w:rPr>
              <w:t>0,50 m z</w:t>
            </w:r>
            <w:r w:rsidRPr="00F70AD8">
              <w:rPr>
                <w:rFonts w:ascii="Arial" w:hAnsi="Arial" w:cs="Arial"/>
                <w:sz w:val="20"/>
                <w:szCs w:val="20"/>
              </w:rPr>
              <w:t xml:space="preserve"> kruszywa łamanego 0/31,50 (np. mieszanka sjenitowa lub z innych skał o parametrach równych lub wyższych od mieszanki sjenitowej) </w:t>
            </w:r>
            <w:r w:rsidRPr="00F70AD8">
              <w:rPr>
                <w:rFonts w:ascii="Arial" w:hAnsi="Arial" w:cs="Arial"/>
                <w:b/>
                <w:sz w:val="20"/>
                <w:szCs w:val="20"/>
              </w:rPr>
              <w:t>gr. 10 cm</w:t>
            </w:r>
            <w:r w:rsidRPr="00F70AD8">
              <w:rPr>
                <w:rFonts w:ascii="Arial" w:hAnsi="Arial" w:cs="Arial"/>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rPr>
            </w:pPr>
            <w:r w:rsidRPr="00F70AD8">
              <w:rPr>
                <w:rFonts w:ascii="Arial" w:hAnsi="Arial" w:cs="Arial"/>
              </w:rPr>
              <w:t>m</w:t>
            </w:r>
            <w:r w:rsidRPr="00F70AD8">
              <w:rPr>
                <w:rFonts w:ascii="Arial" w:hAnsi="Arial" w:cs="Arial"/>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630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10635" w:type="dxa"/>
            <w:gridSpan w:val="7"/>
            <w:vAlign w:val="center"/>
          </w:tcPr>
          <w:p w:rsidR="003F3D10" w:rsidRPr="00F70AD8" w:rsidRDefault="003F3D10" w:rsidP="00B542BC">
            <w:pPr>
              <w:spacing w:before="120" w:after="120" w:line="240" w:lineRule="auto"/>
              <w:jc w:val="center"/>
              <w:rPr>
                <w:rFonts w:ascii="Arial" w:hAnsi="Arial" w:cs="Arial"/>
              </w:rPr>
            </w:pPr>
            <w:r w:rsidRPr="00F70AD8">
              <w:rPr>
                <w:rFonts w:ascii="Arial" w:hAnsi="Arial" w:cs="Arial"/>
              </w:rPr>
              <w:t>Zjazdy</w:t>
            </w:r>
            <w:r>
              <w:rPr>
                <w:rFonts w:ascii="Arial" w:hAnsi="Arial" w:cs="Arial"/>
              </w:rPr>
              <w:t xml:space="preserve"> </w:t>
            </w:r>
            <w:r w:rsidRPr="00607AE3">
              <w:rPr>
                <w:rFonts w:ascii="Arial" w:hAnsi="Arial" w:cs="Arial"/>
              </w:rPr>
              <w:t>(skrzyżowania)</w:t>
            </w: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11.</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D-02.01.01</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Korytowanie na gł. 35 cm</w:t>
            </w:r>
          </w:p>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(5,00 x 5,00 x 2 x 5,37) x 5 x 1,2</w:t>
            </w:r>
          </w:p>
        </w:tc>
        <w:tc>
          <w:tcPr>
            <w:tcW w:w="567" w:type="dxa"/>
            <w:vAlign w:val="center"/>
          </w:tcPr>
          <w:p w:rsidR="003F3D10" w:rsidRPr="00F70AD8" w:rsidRDefault="000B0783" w:rsidP="0053153D">
            <w:pPr>
              <w:spacing w:after="0" w:line="240" w:lineRule="auto"/>
              <w:jc w:val="center"/>
              <w:rPr>
                <w:rFonts w:ascii="Arial" w:hAnsi="Arial" w:cs="Arial"/>
              </w:rPr>
            </w:pPr>
            <w:proofErr w:type="spellStart"/>
            <w:r>
              <w:rPr>
                <w:rFonts w:ascii="Arial" w:hAnsi="Arial" w:cs="Arial"/>
              </w:rPr>
              <w:t>m</w:t>
            </w:r>
            <w:r>
              <w:rPr>
                <w:rFonts w:ascii="Arial" w:hAnsi="Arial" w:cs="Arial"/>
                <w:sz w:val="20"/>
                <w:szCs w:val="20"/>
                <w:vertAlign w:val="superscript"/>
              </w:rPr>
              <w:t>2</w:t>
            </w:r>
            <w:bookmarkStart w:id="7" w:name="_GoBack"/>
            <w:bookmarkEnd w:id="7"/>
            <w:proofErr w:type="spellEnd"/>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214,44</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12.</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D-04.02.01</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 xml:space="preserve">Warstwa odsączająca z piasku </w:t>
            </w:r>
            <w:r w:rsidRPr="00F70AD8">
              <w:rPr>
                <w:rFonts w:ascii="Arial" w:hAnsi="Arial" w:cs="Arial"/>
                <w:sz w:val="20"/>
                <w:szCs w:val="20"/>
              </w:rPr>
              <w:br/>
              <w:t>gr. 15 cm</w:t>
            </w:r>
          </w:p>
        </w:tc>
        <w:tc>
          <w:tcPr>
            <w:tcW w:w="567" w:type="dxa"/>
            <w:vAlign w:val="center"/>
          </w:tcPr>
          <w:p w:rsidR="003F3D10" w:rsidRPr="00F70AD8" w:rsidRDefault="003F3D10" w:rsidP="00B542BC">
            <w:pPr>
              <w:spacing w:after="0" w:line="240" w:lineRule="auto"/>
              <w:jc w:val="center"/>
              <w:rPr>
                <w:rFonts w:ascii="Arial" w:hAnsi="Arial" w:cs="Arial"/>
              </w:rPr>
            </w:pPr>
            <w:r w:rsidRPr="00F70AD8">
              <w:rPr>
                <w:rFonts w:ascii="Arial" w:hAnsi="Arial" w:cs="Arial"/>
              </w:rPr>
              <w:t>m</w:t>
            </w:r>
            <w:r w:rsidRPr="00F70AD8">
              <w:rPr>
                <w:rFonts w:ascii="Arial" w:hAnsi="Arial" w:cs="Arial"/>
                <w:vertAlign w:val="superscript"/>
              </w:rPr>
              <w:t>2</w:t>
            </w:r>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214,44</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13.</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D-04.04.02</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Podbudowa z tłucznia gr. 20 cm</w:t>
            </w:r>
          </w:p>
        </w:tc>
        <w:tc>
          <w:tcPr>
            <w:tcW w:w="567" w:type="dxa"/>
            <w:vAlign w:val="center"/>
          </w:tcPr>
          <w:p w:rsidR="003F3D10" w:rsidRPr="00F70AD8" w:rsidRDefault="003F3D10" w:rsidP="00B542BC">
            <w:pPr>
              <w:spacing w:after="0" w:line="240" w:lineRule="auto"/>
              <w:jc w:val="center"/>
              <w:rPr>
                <w:rFonts w:ascii="Arial" w:hAnsi="Arial" w:cs="Arial"/>
              </w:rPr>
            </w:pPr>
            <w:r w:rsidRPr="00F70AD8">
              <w:rPr>
                <w:rFonts w:ascii="Arial" w:hAnsi="Arial" w:cs="Arial"/>
              </w:rPr>
              <w:t>m</w:t>
            </w:r>
            <w:r w:rsidRPr="00F70AD8">
              <w:rPr>
                <w:rFonts w:ascii="Arial" w:hAnsi="Arial" w:cs="Arial"/>
                <w:vertAlign w:val="superscript"/>
              </w:rPr>
              <w:t>2</w:t>
            </w:r>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214,44</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14.</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D-05.03.05</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 xml:space="preserve">Warstwa ścieralna z masy bit. </w:t>
            </w:r>
            <w:r w:rsidRPr="00F70AD8">
              <w:rPr>
                <w:rFonts w:ascii="Arial" w:hAnsi="Arial" w:cs="Arial"/>
                <w:sz w:val="20"/>
                <w:szCs w:val="20"/>
              </w:rPr>
              <w:br/>
              <w:t>gr. 5 cm</w:t>
            </w:r>
          </w:p>
        </w:tc>
        <w:tc>
          <w:tcPr>
            <w:tcW w:w="567" w:type="dxa"/>
            <w:vAlign w:val="center"/>
          </w:tcPr>
          <w:p w:rsidR="003F3D10" w:rsidRPr="00F70AD8" w:rsidRDefault="003F3D10" w:rsidP="00B542BC">
            <w:pPr>
              <w:spacing w:after="0" w:line="240" w:lineRule="auto"/>
              <w:jc w:val="center"/>
              <w:rPr>
                <w:rFonts w:ascii="Arial" w:hAnsi="Arial" w:cs="Arial"/>
              </w:rPr>
            </w:pPr>
            <w:r w:rsidRPr="00F70AD8">
              <w:rPr>
                <w:rFonts w:ascii="Arial" w:hAnsi="Arial" w:cs="Arial"/>
              </w:rPr>
              <w:t>m</w:t>
            </w:r>
            <w:r w:rsidRPr="00F70AD8">
              <w:rPr>
                <w:rFonts w:ascii="Arial" w:hAnsi="Arial" w:cs="Arial"/>
                <w:vertAlign w:val="superscript"/>
              </w:rPr>
              <w:t>2</w:t>
            </w:r>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178,70</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10635" w:type="dxa"/>
            <w:gridSpan w:val="7"/>
            <w:vAlign w:val="center"/>
          </w:tcPr>
          <w:p w:rsidR="003F3D10" w:rsidRPr="00621C4A" w:rsidRDefault="003F3D10" w:rsidP="00B542BC">
            <w:pPr>
              <w:spacing w:before="120" w:after="120" w:line="240" w:lineRule="auto"/>
              <w:jc w:val="center"/>
              <w:rPr>
                <w:rFonts w:ascii="Arial" w:hAnsi="Arial" w:cs="Arial"/>
                <w:sz w:val="20"/>
                <w:szCs w:val="20"/>
              </w:rPr>
            </w:pPr>
            <w:r w:rsidRPr="00621C4A">
              <w:rPr>
                <w:rFonts w:ascii="Arial" w:hAnsi="Arial" w:cs="Arial"/>
                <w:sz w:val="20"/>
                <w:szCs w:val="20"/>
              </w:rPr>
              <w:t>Pomiary geodezyjne</w:t>
            </w: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15.</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D-00.00.00</w:t>
            </w:r>
          </w:p>
        </w:tc>
        <w:tc>
          <w:tcPr>
            <w:tcW w:w="4818" w:type="dxa"/>
          </w:tcPr>
          <w:p w:rsidR="003F3D10" w:rsidRPr="00621C4A" w:rsidRDefault="003F3D10" w:rsidP="00B542BC">
            <w:pPr>
              <w:spacing w:before="60" w:after="60"/>
              <w:rPr>
                <w:rFonts w:ascii="Arial" w:hAnsi="Arial" w:cs="Arial"/>
                <w:sz w:val="20"/>
                <w:szCs w:val="20"/>
              </w:rPr>
            </w:pPr>
            <w:r w:rsidRPr="00621C4A">
              <w:rPr>
                <w:rFonts w:ascii="Arial" w:hAnsi="Arial" w:cs="Arial"/>
                <w:sz w:val="20"/>
                <w:szCs w:val="20"/>
              </w:rPr>
              <w:t>Wykonanie pomiaru powykonawczego geodezyjnego</w:t>
            </w:r>
          </w:p>
        </w:tc>
        <w:tc>
          <w:tcPr>
            <w:tcW w:w="567" w:type="dxa"/>
            <w:vAlign w:val="center"/>
          </w:tcPr>
          <w:p w:rsidR="003F3D10" w:rsidRPr="00621C4A" w:rsidRDefault="003F3D10" w:rsidP="00B542BC">
            <w:pPr>
              <w:spacing w:after="0"/>
              <w:jc w:val="center"/>
              <w:rPr>
                <w:rFonts w:ascii="Arial" w:hAnsi="Arial" w:cs="Arial"/>
                <w:sz w:val="20"/>
                <w:szCs w:val="20"/>
              </w:rPr>
            </w:pPr>
            <w:r w:rsidRPr="00621C4A">
              <w:rPr>
                <w:rFonts w:ascii="Arial" w:hAnsi="Arial" w:cs="Arial"/>
                <w:sz w:val="20"/>
                <w:szCs w:val="20"/>
              </w:rPr>
              <w:t>kpl.</w:t>
            </w:r>
          </w:p>
        </w:tc>
        <w:tc>
          <w:tcPr>
            <w:tcW w:w="993" w:type="dxa"/>
            <w:vAlign w:val="center"/>
          </w:tcPr>
          <w:p w:rsidR="003F3D10" w:rsidRPr="00621C4A" w:rsidRDefault="003F3D10" w:rsidP="00B542BC">
            <w:pPr>
              <w:spacing w:after="0" w:line="240" w:lineRule="auto"/>
              <w:jc w:val="center"/>
              <w:rPr>
                <w:rFonts w:ascii="Arial" w:hAnsi="Arial" w:cs="Arial"/>
                <w:sz w:val="20"/>
                <w:szCs w:val="20"/>
              </w:rPr>
            </w:pPr>
            <w:r w:rsidRPr="00621C4A">
              <w:rPr>
                <w:rFonts w:ascii="Arial" w:hAnsi="Arial" w:cs="Arial"/>
                <w:sz w:val="20"/>
                <w:szCs w:val="20"/>
              </w:rPr>
              <w:t>2</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9214" w:type="dxa"/>
            <w:gridSpan w:val="6"/>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40" w:after="40"/>
              <w:jc w:val="center"/>
              <w:rPr>
                <w:rFonts w:ascii="Arial" w:hAnsi="Arial" w:cs="Arial"/>
                <w:b/>
              </w:rPr>
            </w:pPr>
            <w:r w:rsidRPr="00F70AD8">
              <w:rPr>
                <w:rFonts w:ascii="Arial" w:hAnsi="Arial" w:cs="Arial"/>
                <w:b/>
              </w:rPr>
              <w:t>Razem netto II</w:t>
            </w: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40" w:after="40" w:line="240" w:lineRule="auto"/>
              <w:jc w:val="right"/>
              <w:rPr>
                <w:rFonts w:ascii="Arial" w:hAnsi="Arial" w:cs="Arial"/>
                <w:b/>
                <w:sz w:val="20"/>
                <w:szCs w:val="20"/>
              </w:rPr>
            </w:pPr>
          </w:p>
        </w:tc>
      </w:tr>
      <w:tr w:rsidR="003F3D10" w:rsidRPr="00F70AD8" w:rsidTr="00B542BC">
        <w:tc>
          <w:tcPr>
            <w:tcW w:w="10635" w:type="dxa"/>
            <w:gridSpan w:val="7"/>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992664">
            <w:pPr>
              <w:numPr>
                <w:ilvl w:val="0"/>
                <w:numId w:val="89"/>
              </w:numPr>
              <w:spacing w:before="120" w:after="120" w:line="240" w:lineRule="auto"/>
              <w:jc w:val="center"/>
              <w:rPr>
                <w:rFonts w:ascii="Arial" w:hAnsi="Arial" w:cs="Arial"/>
              </w:rPr>
            </w:pPr>
            <w:r w:rsidRPr="00F70AD8">
              <w:rPr>
                <w:rFonts w:ascii="Arial" w:hAnsi="Arial" w:cs="Arial"/>
                <w:b/>
              </w:rPr>
              <w:t>Droga Nr 1220 N odcinek Prątnica – Szczepankowo  (dł. 950 mb/ 4750 m</w:t>
            </w:r>
            <w:r w:rsidRPr="00F70AD8">
              <w:rPr>
                <w:rFonts w:ascii="Arial" w:hAnsi="Arial" w:cs="Arial"/>
                <w:b/>
                <w:vertAlign w:val="superscript"/>
              </w:rPr>
              <w:t>2</w:t>
            </w:r>
            <w:r w:rsidRPr="00F70AD8">
              <w:rPr>
                <w:rFonts w:ascii="Arial" w:hAnsi="Arial" w:cs="Arial"/>
                <w:b/>
              </w:rPr>
              <w:t>)</w:t>
            </w: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D-06.03.01</w:t>
            </w: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Wykonanie ścinki poboczy</w:t>
            </w:r>
          </w:p>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950 m x 1,00 m x 2</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vertAlign w:val="superscript"/>
              </w:rPr>
            </w:pPr>
            <w:r w:rsidRPr="00F70AD8">
              <w:rPr>
                <w:rFonts w:ascii="Arial" w:hAnsi="Arial" w:cs="Arial"/>
              </w:rPr>
              <w:t>m</w:t>
            </w:r>
            <w:r w:rsidRPr="00F70AD8">
              <w:rPr>
                <w:rFonts w:ascii="Arial" w:hAnsi="Arial" w:cs="Arial"/>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1900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2.</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D-02.01.01</w:t>
            </w: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0" w:line="240" w:lineRule="auto"/>
              <w:rPr>
                <w:rFonts w:ascii="Arial" w:hAnsi="Arial" w:cs="Arial"/>
                <w:sz w:val="20"/>
                <w:szCs w:val="20"/>
              </w:rPr>
            </w:pPr>
            <w:r w:rsidRPr="00F70AD8">
              <w:rPr>
                <w:rFonts w:ascii="Arial" w:hAnsi="Arial" w:cs="Arial"/>
                <w:sz w:val="20"/>
                <w:szCs w:val="20"/>
              </w:rPr>
              <w:t>Wykonanie koryta gł. 40 cm (pod poszerzenie)</w:t>
            </w:r>
          </w:p>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(950,00 m x 0,96 m) x 0,40 = 364,80 m3</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rPr>
              <w:t>m</w:t>
            </w:r>
            <w:r w:rsidRPr="00F70AD8">
              <w:rPr>
                <w:rFonts w:ascii="Arial" w:hAnsi="Arial" w:cs="Arial"/>
                <w:sz w:val="20"/>
                <w:szCs w:val="20"/>
                <w:vertAlign w:val="superscript"/>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364,80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3</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D-04.02.01</w:t>
            </w: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Wykonanie warstwy odsączającej z piasku           gr. 20 cm (pod poszerzenie)</w:t>
            </w:r>
          </w:p>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950,00 m x 0,96 m</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rPr>
              <w:t>m</w:t>
            </w:r>
            <w:r w:rsidRPr="00F70AD8">
              <w:rPr>
                <w:rFonts w:ascii="Arial" w:hAnsi="Arial" w:cs="Arial"/>
                <w:sz w:val="20"/>
                <w:szCs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912</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4.</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rPr>
                <w:rFonts w:ascii="Arial" w:hAnsi="Arial" w:cs="Arial"/>
                <w:sz w:val="20"/>
                <w:szCs w:val="20"/>
              </w:rPr>
            </w:pPr>
            <w:r w:rsidRPr="00F70AD8">
              <w:rPr>
                <w:rFonts w:ascii="Arial" w:hAnsi="Arial" w:cs="Arial"/>
                <w:sz w:val="20"/>
                <w:szCs w:val="20"/>
              </w:rPr>
              <w:t>D-04.04.02</w:t>
            </w: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Wykonanie podbudowy z tłucznia gr 20 cm</w:t>
            </w:r>
          </w:p>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(pod poszerzenie – obustronnie)</w:t>
            </w:r>
          </w:p>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950,00 m x 0,76 m m2</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rPr>
              <w:t>m</w:t>
            </w:r>
            <w:r w:rsidRPr="00F70AD8">
              <w:rPr>
                <w:rFonts w:ascii="Arial" w:hAnsi="Arial" w:cs="Arial"/>
                <w:sz w:val="20"/>
                <w:szCs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722</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lastRenderedPageBreak/>
              <w:t>5.</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rPr>
                <w:rFonts w:ascii="Arial" w:hAnsi="Arial" w:cs="Arial"/>
                <w:sz w:val="20"/>
                <w:szCs w:val="20"/>
              </w:rPr>
            </w:pPr>
            <w:r w:rsidRPr="00F70AD8">
              <w:rPr>
                <w:rFonts w:ascii="Arial" w:hAnsi="Arial" w:cs="Arial"/>
                <w:sz w:val="20"/>
                <w:szCs w:val="20"/>
              </w:rPr>
              <w:t>D-04.08.01</w:t>
            </w: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Profilowanie podbudowy tłuczniowej masą min. –bitum. w ilości 50 kg/ m2</w:t>
            </w:r>
          </w:p>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 xml:space="preserve">722 m x </w:t>
            </w:r>
            <w:r w:rsidRPr="00F70AD8">
              <w:rPr>
                <w:rFonts w:ascii="Arial" w:hAnsi="Arial" w:cs="Arial"/>
                <w:b/>
                <w:sz w:val="20"/>
                <w:szCs w:val="20"/>
                <w:u w:val="single"/>
              </w:rPr>
              <w:t>0,050 Mg/ m2</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rPr>
            </w:pPr>
            <w:r w:rsidRPr="00F70AD8">
              <w:rPr>
                <w:rFonts w:ascii="Arial" w:hAnsi="Arial" w:cs="Arial"/>
              </w:rPr>
              <w:t>t</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36,10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6.</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D-04.03.01</w:t>
            </w: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Mechaniczne oczyszczenie i skropienie nawierzchni bitumicznej</w:t>
            </w:r>
          </w:p>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950,00 m x 5,12 m</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rPr>
            </w:pPr>
            <w:r w:rsidRPr="00F70AD8">
              <w:rPr>
                <w:rFonts w:ascii="Arial" w:hAnsi="Arial" w:cs="Arial"/>
              </w:rPr>
              <w:t>m</w:t>
            </w:r>
            <w:r w:rsidRPr="00F70AD8">
              <w:rPr>
                <w:rFonts w:ascii="Arial" w:hAnsi="Arial" w:cs="Arial"/>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4864</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7.</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D-04.08.01</w:t>
            </w: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 xml:space="preserve">Profilowanie masą min.-bit. w ilości </w:t>
            </w:r>
            <w:r w:rsidRPr="00F70AD8">
              <w:rPr>
                <w:rFonts w:ascii="Arial" w:hAnsi="Arial" w:cs="Arial"/>
                <w:b/>
                <w:sz w:val="20"/>
                <w:szCs w:val="20"/>
                <w:u w:val="single"/>
              </w:rPr>
              <w:t>75 kg/ m2</w:t>
            </w:r>
            <w:r w:rsidRPr="00F70AD8">
              <w:rPr>
                <w:rFonts w:ascii="Arial" w:hAnsi="Arial" w:cs="Arial"/>
                <w:sz w:val="20"/>
                <w:szCs w:val="20"/>
              </w:rPr>
              <w:t xml:space="preserve"> </w:t>
            </w:r>
          </w:p>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 xml:space="preserve">(950,00 m x 5,12) m2 x </w:t>
            </w:r>
            <w:r w:rsidRPr="00F70AD8">
              <w:rPr>
                <w:rFonts w:ascii="Arial" w:hAnsi="Arial" w:cs="Arial"/>
                <w:b/>
                <w:sz w:val="20"/>
                <w:szCs w:val="20"/>
                <w:u w:val="single"/>
              </w:rPr>
              <w:t>0,075 Mg/ m2</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rPr>
            </w:pPr>
            <w:r w:rsidRPr="00F70AD8">
              <w:rPr>
                <w:rFonts w:ascii="Arial" w:hAnsi="Arial" w:cs="Arial"/>
              </w:rPr>
              <w:t>t</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364,80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8.</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D-04.03.01</w:t>
            </w: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Skropienie nawierzchni bitumicznej</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rPr>
              <w:t>m</w:t>
            </w:r>
            <w:r w:rsidRPr="00F70AD8">
              <w:rPr>
                <w:rFonts w:ascii="Arial" w:hAnsi="Arial" w:cs="Arial"/>
                <w:sz w:val="20"/>
                <w:szCs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4864</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9.</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D-05.03.05</w:t>
            </w: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 xml:space="preserve">Warstwa ścieralna z betonu asfaltowego </w:t>
            </w:r>
            <w:r w:rsidRPr="00F70AD8">
              <w:rPr>
                <w:rFonts w:ascii="Arial" w:hAnsi="Arial" w:cs="Arial"/>
                <w:sz w:val="20"/>
                <w:szCs w:val="20"/>
              </w:rPr>
              <w:br/>
              <w:t>gr. 4 cm  (kat. ruchu – KR 2)</w:t>
            </w:r>
          </w:p>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(950,00 m x 5,00 m) m2</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rPr>
              <w:t>m</w:t>
            </w:r>
            <w:r w:rsidRPr="00F70AD8">
              <w:rPr>
                <w:rFonts w:ascii="Arial" w:hAnsi="Arial" w:cs="Arial"/>
                <w:sz w:val="20"/>
                <w:szCs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4750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10.</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16"/>
                <w:szCs w:val="16"/>
              </w:rPr>
            </w:pPr>
            <w:r w:rsidRPr="00F70AD8">
              <w:rPr>
                <w:rFonts w:ascii="Arial" w:hAnsi="Arial" w:cs="Arial"/>
                <w:sz w:val="20"/>
                <w:szCs w:val="20"/>
              </w:rPr>
              <w:t>D-04.04.02</w:t>
            </w: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 xml:space="preserve">Wykonanie pobocza o szerokości </w:t>
            </w:r>
            <w:r w:rsidRPr="00F70AD8">
              <w:rPr>
                <w:rFonts w:ascii="Arial" w:hAnsi="Arial" w:cs="Arial"/>
                <w:b/>
                <w:sz w:val="20"/>
                <w:szCs w:val="20"/>
              </w:rPr>
              <w:t>0,50 m z</w:t>
            </w:r>
            <w:r w:rsidRPr="00F70AD8">
              <w:rPr>
                <w:rFonts w:ascii="Arial" w:hAnsi="Arial" w:cs="Arial"/>
                <w:sz w:val="20"/>
                <w:szCs w:val="20"/>
              </w:rPr>
              <w:t xml:space="preserve"> kruszywa łamanego 0/31,50 (np. mieszanka sjenitowa lub z innych skał o parametrach równych lub wyższych od mieszanki sjenitowej) </w:t>
            </w:r>
            <w:r w:rsidRPr="00F70AD8">
              <w:rPr>
                <w:rFonts w:ascii="Arial" w:hAnsi="Arial" w:cs="Arial"/>
                <w:b/>
                <w:sz w:val="20"/>
                <w:szCs w:val="20"/>
              </w:rPr>
              <w:t>gr. 10 cm</w:t>
            </w:r>
            <w:r w:rsidRPr="00F70AD8">
              <w:rPr>
                <w:rFonts w:ascii="Arial" w:hAnsi="Arial" w:cs="Arial"/>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rPr>
            </w:pPr>
            <w:r w:rsidRPr="00F70AD8">
              <w:rPr>
                <w:rFonts w:ascii="Arial" w:hAnsi="Arial" w:cs="Arial"/>
              </w:rPr>
              <w:t>m</w:t>
            </w:r>
            <w:r w:rsidRPr="00F70AD8">
              <w:rPr>
                <w:rFonts w:ascii="Arial" w:hAnsi="Arial" w:cs="Arial"/>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950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10635" w:type="dxa"/>
            <w:gridSpan w:val="7"/>
            <w:vAlign w:val="center"/>
          </w:tcPr>
          <w:p w:rsidR="003F3D10" w:rsidRPr="00F70AD8" w:rsidRDefault="003F3D10" w:rsidP="00B542BC">
            <w:pPr>
              <w:spacing w:before="120" w:after="120" w:line="240" w:lineRule="auto"/>
              <w:jc w:val="center"/>
              <w:rPr>
                <w:rFonts w:ascii="Arial" w:hAnsi="Arial" w:cs="Arial"/>
              </w:rPr>
            </w:pPr>
            <w:r w:rsidRPr="00F70AD8">
              <w:rPr>
                <w:rFonts w:ascii="Arial" w:hAnsi="Arial" w:cs="Arial"/>
              </w:rPr>
              <w:t>Zjazdy</w:t>
            </w: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11.</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D-02.01.01</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Korytowanie na gł. 35 cm</w:t>
            </w:r>
          </w:p>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(5,00 m x 3,00 m x 1</w:t>
            </w:r>
            <w:r>
              <w:rPr>
                <w:rFonts w:ascii="Arial" w:hAnsi="Arial" w:cs="Arial"/>
                <w:sz w:val="20"/>
                <w:szCs w:val="20"/>
              </w:rPr>
              <w:t>1</w:t>
            </w:r>
            <w:r w:rsidRPr="00F70AD8">
              <w:rPr>
                <w:rFonts w:ascii="Arial" w:hAnsi="Arial" w:cs="Arial"/>
                <w:sz w:val="20"/>
                <w:szCs w:val="20"/>
              </w:rPr>
              <w:t xml:space="preserve"> szt. x 0,35) x 1,1</w:t>
            </w:r>
          </w:p>
        </w:tc>
        <w:tc>
          <w:tcPr>
            <w:tcW w:w="567" w:type="dxa"/>
            <w:vAlign w:val="center"/>
          </w:tcPr>
          <w:p w:rsidR="003F3D10" w:rsidRPr="00F70AD8" w:rsidRDefault="003F3D10" w:rsidP="00B542BC">
            <w:pPr>
              <w:spacing w:after="0" w:line="240" w:lineRule="auto"/>
              <w:jc w:val="center"/>
              <w:rPr>
                <w:rFonts w:ascii="Arial" w:hAnsi="Arial" w:cs="Arial"/>
              </w:rPr>
            </w:pPr>
            <w:r w:rsidRPr="00F70AD8">
              <w:rPr>
                <w:rFonts w:ascii="Arial" w:hAnsi="Arial" w:cs="Arial"/>
              </w:rPr>
              <w:t>m</w:t>
            </w:r>
            <w:r w:rsidRPr="00F70AD8">
              <w:rPr>
                <w:rFonts w:ascii="Arial" w:hAnsi="Arial" w:cs="Arial"/>
                <w:vertAlign w:val="superscript"/>
              </w:rPr>
              <w:t>3</w:t>
            </w:r>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sz w:val="20"/>
                <w:szCs w:val="20"/>
              </w:rPr>
              <w:t>63,53</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12.</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D-04.02.01</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 xml:space="preserve">Warstwa odsączająca z piasku </w:t>
            </w:r>
            <w:r w:rsidRPr="00F70AD8">
              <w:rPr>
                <w:rFonts w:ascii="Arial" w:hAnsi="Arial" w:cs="Arial"/>
                <w:sz w:val="20"/>
                <w:szCs w:val="20"/>
              </w:rPr>
              <w:br/>
              <w:t>gr. 15 cm</w:t>
            </w:r>
          </w:p>
        </w:tc>
        <w:tc>
          <w:tcPr>
            <w:tcW w:w="567" w:type="dxa"/>
            <w:vAlign w:val="center"/>
          </w:tcPr>
          <w:p w:rsidR="003F3D10" w:rsidRPr="00F70AD8" w:rsidRDefault="003F3D10" w:rsidP="00B542BC">
            <w:pPr>
              <w:spacing w:after="0" w:line="240" w:lineRule="auto"/>
              <w:jc w:val="center"/>
              <w:rPr>
                <w:rFonts w:ascii="Arial" w:hAnsi="Arial" w:cs="Arial"/>
              </w:rPr>
            </w:pPr>
            <w:r w:rsidRPr="00F70AD8">
              <w:rPr>
                <w:rFonts w:ascii="Arial" w:hAnsi="Arial" w:cs="Arial"/>
              </w:rPr>
              <w:t>m</w:t>
            </w:r>
            <w:r w:rsidRPr="00F70AD8">
              <w:rPr>
                <w:rFonts w:ascii="Arial" w:hAnsi="Arial" w:cs="Arial"/>
                <w:vertAlign w:val="superscript"/>
              </w:rPr>
              <w:t>2</w:t>
            </w:r>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w:t>
            </w:r>
            <w:r>
              <w:rPr>
                <w:rFonts w:ascii="Arial" w:hAnsi="Arial" w:cs="Arial"/>
                <w:sz w:val="20"/>
                <w:szCs w:val="20"/>
              </w:rPr>
              <w:t>65</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13.</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D-04.04.02</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Podbudowa z tłucznia gr. 20 cm</w:t>
            </w:r>
          </w:p>
        </w:tc>
        <w:tc>
          <w:tcPr>
            <w:tcW w:w="567" w:type="dxa"/>
            <w:vAlign w:val="center"/>
          </w:tcPr>
          <w:p w:rsidR="003F3D10" w:rsidRPr="00F70AD8" w:rsidRDefault="003F3D10" w:rsidP="00B542BC">
            <w:pPr>
              <w:spacing w:after="0" w:line="240" w:lineRule="auto"/>
              <w:jc w:val="center"/>
              <w:rPr>
                <w:rFonts w:ascii="Arial" w:hAnsi="Arial" w:cs="Arial"/>
              </w:rPr>
            </w:pPr>
            <w:r w:rsidRPr="00F70AD8">
              <w:rPr>
                <w:rFonts w:ascii="Arial" w:hAnsi="Arial" w:cs="Arial"/>
              </w:rPr>
              <w:t>m</w:t>
            </w:r>
            <w:r w:rsidRPr="00F70AD8">
              <w:rPr>
                <w:rFonts w:ascii="Arial" w:hAnsi="Arial" w:cs="Arial"/>
                <w:vertAlign w:val="superscript"/>
              </w:rPr>
              <w:t>2</w:t>
            </w:r>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w:t>
            </w:r>
            <w:r>
              <w:rPr>
                <w:rFonts w:ascii="Arial" w:hAnsi="Arial" w:cs="Arial"/>
                <w:sz w:val="20"/>
                <w:szCs w:val="20"/>
              </w:rPr>
              <w:t>65</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14.</w:t>
            </w:r>
          </w:p>
          <w:p w:rsidR="003F3D10" w:rsidRPr="00F70AD8" w:rsidRDefault="003F3D10" w:rsidP="00B542BC">
            <w:pPr>
              <w:spacing w:after="0" w:line="240" w:lineRule="auto"/>
              <w:jc w:val="center"/>
              <w:rPr>
                <w:rFonts w:ascii="Arial" w:hAnsi="Arial" w:cs="Arial"/>
                <w:sz w:val="20"/>
                <w:szCs w:val="20"/>
              </w:rPr>
            </w:pP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D-05.03.05</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 xml:space="preserve">Warstwa ścieralna z masy bit. </w:t>
            </w:r>
            <w:r w:rsidRPr="00F70AD8">
              <w:rPr>
                <w:rFonts w:ascii="Arial" w:hAnsi="Arial" w:cs="Arial"/>
                <w:sz w:val="20"/>
                <w:szCs w:val="20"/>
              </w:rPr>
              <w:br/>
              <w:t>gr. 5 cm</w:t>
            </w:r>
          </w:p>
        </w:tc>
        <w:tc>
          <w:tcPr>
            <w:tcW w:w="567" w:type="dxa"/>
            <w:vAlign w:val="center"/>
          </w:tcPr>
          <w:p w:rsidR="003F3D10" w:rsidRPr="00F70AD8" w:rsidRDefault="003F3D10" w:rsidP="00B542BC">
            <w:pPr>
              <w:spacing w:after="0" w:line="240" w:lineRule="auto"/>
              <w:jc w:val="center"/>
              <w:rPr>
                <w:rFonts w:ascii="Arial" w:hAnsi="Arial" w:cs="Arial"/>
              </w:rPr>
            </w:pPr>
            <w:r w:rsidRPr="00F70AD8">
              <w:rPr>
                <w:rFonts w:ascii="Arial" w:hAnsi="Arial" w:cs="Arial"/>
              </w:rPr>
              <w:t>m</w:t>
            </w:r>
            <w:r w:rsidRPr="00F70AD8">
              <w:rPr>
                <w:rFonts w:ascii="Arial" w:hAnsi="Arial" w:cs="Arial"/>
                <w:vertAlign w:val="superscript"/>
              </w:rPr>
              <w:t>2</w:t>
            </w:r>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w:t>
            </w:r>
            <w:r>
              <w:rPr>
                <w:rFonts w:ascii="Arial" w:hAnsi="Arial" w:cs="Arial"/>
                <w:sz w:val="20"/>
                <w:szCs w:val="20"/>
              </w:rPr>
              <w:t>65</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10635" w:type="dxa"/>
            <w:gridSpan w:val="7"/>
            <w:vAlign w:val="center"/>
          </w:tcPr>
          <w:p w:rsidR="003F3D10" w:rsidRPr="00327383" w:rsidRDefault="003F3D10" w:rsidP="00B542BC">
            <w:pPr>
              <w:spacing w:before="60" w:after="60" w:line="240" w:lineRule="auto"/>
              <w:jc w:val="center"/>
              <w:rPr>
                <w:rFonts w:ascii="Arial" w:hAnsi="Arial" w:cs="Arial"/>
              </w:rPr>
            </w:pPr>
            <w:r w:rsidRPr="00327383">
              <w:rPr>
                <w:rFonts w:ascii="Arial" w:hAnsi="Arial" w:cs="Arial"/>
              </w:rPr>
              <w:t>Pomiary geodezyjne</w:t>
            </w: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15.</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D-00.00.00</w:t>
            </w:r>
          </w:p>
        </w:tc>
        <w:tc>
          <w:tcPr>
            <w:tcW w:w="4818" w:type="dxa"/>
          </w:tcPr>
          <w:p w:rsidR="003F3D10" w:rsidRPr="00327383" w:rsidRDefault="003F3D10" w:rsidP="00B542BC">
            <w:pPr>
              <w:spacing w:before="60" w:after="60"/>
              <w:rPr>
                <w:rFonts w:ascii="Arial" w:hAnsi="Arial" w:cs="Arial"/>
                <w:sz w:val="20"/>
                <w:szCs w:val="20"/>
              </w:rPr>
            </w:pPr>
            <w:r w:rsidRPr="00327383">
              <w:rPr>
                <w:rFonts w:ascii="Arial" w:hAnsi="Arial" w:cs="Arial"/>
                <w:sz w:val="20"/>
                <w:szCs w:val="20"/>
              </w:rPr>
              <w:t>Wykonanie pomiaru powykonawczego geodezyjnego</w:t>
            </w:r>
          </w:p>
        </w:tc>
        <w:tc>
          <w:tcPr>
            <w:tcW w:w="567" w:type="dxa"/>
            <w:vAlign w:val="center"/>
          </w:tcPr>
          <w:p w:rsidR="003F3D10" w:rsidRPr="00327383" w:rsidRDefault="003F3D10" w:rsidP="00B542BC">
            <w:pPr>
              <w:spacing w:after="0"/>
              <w:jc w:val="center"/>
              <w:rPr>
                <w:rFonts w:ascii="Arial" w:hAnsi="Arial" w:cs="Arial"/>
                <w:sz w:val="20"/>
                <w:szCs w:val="20"/>
              </w:rPr>
            </w:pPr>
            <w:r w:rsidRPr="00327383">
              <w:rPr>
                <w:rFonts w:ascii="Arial" w:hAnsi="Arial" w:cs="Arial"/>
                <w:sz w:val="20"/>
                <w:szCs w:val="20"/>
              </w:rPr>
              <w:t>kpl.</w:t>
            </w:r>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2</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9214" w:type="dxa"/>
            <w:gridSpan w:val="6"/>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b/>
                <w:sz w:val="20"/>
                <w:szCs w:val="20"/>
              </w:rPr>
              <w:t>Razem netto III</w:t>
            </w:r>
          </w:p>
        </w:tc>
        <w:tc>
          <w:tcPr>
            <w:tcW w:w="1421" w:type="dxa"/>
            <w:vAlign w:val="center"/>
          </w:tcPr>
          <w:p w:rsidR="003F3D10" w:rsidRPr="00792A48" w:rsidRDefault="003F3D10" w:rsidP="00B542BC">
            <w:pPr>
              <w:spacing w:after="0" w:line="240" w:lineRule="auto"/>
              <w:jc w:val="right"/>
              <w:rPr>
                <w:rFonts w:ascii="Arial" w:hAnsi="Arial" w:cs="Arial"/>
                <w:b/>
              </w:rPr>
            </w:pPr>
          </w:p>
        </w:tc>
      </w:tr>
      <w:tr w:rsidR="003F3D10" w:rsidRPr="00F70AD8" w:rsidTr="00B542BC">
        <w:tc>
          <w:tcPr>
            <w:tcW w:w="10635" w:type="dxa"/>
            <w:gridSpan w:val="7"/>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992664">
            <w:pPr>
              <w:numPr>
                <w:ilvl w:val="0"/>
                <w:numId w:val="89"/>
              </w:numPr>
              <w:spacing w:before="120" w:after="120" w:line="240" w:lineRule="auto"/>
              <w:jc w:val="center"/>
              <w:rPr>
                <w:rFonts w:ascii="Arial" w:hAnsi="Arial" w:cs="Arial"/>
              </w:rPr>
            </w:pPr>
            <w:r w:rsidRPr="00F70AD8">
              <w:rPr>
                <w:rFonts w:ascii="Arial" w:hAnsi="Arial" w:cs="Arial"/>
                <w:b/>
              </w:rPr>
              <w:t xml:space="preserve">Droga Nr 1231 N </w:t>
            </w:r>
            <w:r>
              <w:rPr>
                <w:rFonts w:ascii="Arial" w:hAnsi="Arial" w:cs="Arial"/>
                <w:b/>
              </w:rPr>
              <w:t>w miejscowości Kazanice</w:t>
            </w:r>
            <w:r w:rsidRPr="00F70AD8">
              <w:rPr>
                <w:rFonts w:ascii="Arial" w:hAnsi="Arial" w:cs="Arial"/>
                <w:b/>
              </w:rPr>
              <w:t xml:space="preserve"> (dł. </w:t>
            </w:r>
            <w:r>
              <w:rPr>
                <w:rFonts w:ascii="Arial" w:hAnsi="Arial" w:cs="Arial"/>
                <w:b/>
              </w:rPr>
              <w:t>635</w:t>
            </w:r>
            <w:r w:rsidRPr="00F70AD8">
              <w:rPr>
                <w:rFonts w:ascii="Arial" w:hAnsi="Arial" w:cs="Arial"/>
                <w:b/>
              </w:rPr>
              <w:t xml:space="preserve"> mb/ </w:t>
            </w:r>
            <w:r>
              <w:rPr>
                <w:rFonts w:ascii="Arial" w:hAnsi="Arial" w:cs="Arial"/>
                <w:b/>
              </w:rPr>
              <w:t>4340</w:t>
            </w:r>
            <w:r w:rsidRPr="00F70AD8">
              <w:rPr>
                <w:rFonts w:ascii="Arial" w:hAnsi="Arial" w:cs="Arial"/>
                <w:b/>
              </w:rPr>
              <w:t xml:space="preserve"> m</w:t>
            </w:r>
            <w:r w:rsidRPr="00F70AD8">
              <w:rPr>
                <w:rFonts w:ascii="Arial" w:hAnsi="Arial" w:cs="Arial"/>
                <w:b/>
                <w:vertAlign w:val="superscript"/>
              </w:rPr>
              <w:t>2</w:t>
            </w:r>
            <w:r w:rsidRPr="00F70AD8">
              <w:rPr>
                <w:rFonts w:ascii="Arial" w:hAnsi="Arial" w:cs="Arial"/>
                <w:b/>
              </w:rPr>
              <w:t>)</w:t>
            </w: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ind w:left="57"/>
              <w:rPr>
                <w:rFonts w:ascii="Arial" w:hAnsi="Arial" w:cs="Arial"/>
                <w:sz w:val="20"/>
                <w:szCs w:val="20"/>
              </w:rPr>
            </w:pPr>
            <w:r>
              <w:rPr>
                <w:rFonts w:ascii="Arial" w:hAnsi="Arial" w:cs="Arial"/>
                <w:sz w:val="20"/>
                <w:szCs w:val="20"/>
              </w:rPr>
              <w:t>Wymiana wpustu ulicznego na nowy</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753B80" w:rsidRDefault="003F3D10" w:rsidP="00B542BC">
            <w:pPr>
              <w:spacing w:after="0" w:line="240" w:lineRule="auto"/>
              <w:jc w:val="center"/>
              <w:rPr>
                <w:rFonts w:ascii="Arial" w:hAnsi="Arial" w:cs="Arial"/>
                <w:sz w:val="20"/>
                <w:szCs w:val="20"/>
              </w:rPr>
            </w:pPr>
            <w:r>
              <w:rPr>
                <w:rFonts w:ascii="Arial" w:hAnsi="Arial" w:cs="Arial"/>
                <w:sz w:val="20"/>
                <w:szCs w:val="20"/>
              </w:rPr>
              <w:t>s</w:t>
            </w:r>
            <w:r w:rsidRPr="00753B80">
              <w:rPr>
                <w:rFonts w:ascii="Arial" w:hAnsi="Arial" w:cs="Arial"/>
                <w:sz w:val="20"/>
                <w:szCs w:val="20"/>
              </w:rPr>
              <w:t>zt.</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753B80" w:rsidRDefault="003F3D10" w:rsidP="00B542BC">
            <w:pPr>
              <w:spacing w:after="0" w:line="240" w:lineRule="auto"/>
              <w:jc w:val="center"/>
              <w:rPr>
                <w:rFonts w:ascii="Arial" w:hAnsi="Arial" w:cs="Arial"/>
                <w:sz w:val="20"/>
                <w:szCs w:val="20"/>
              </w:rPr>
            </w:pPr>
            <w:r>
              <w:rPr>
                <w:rFonts w:ascii="Arial" w:hAnsi="Arial" w:cs="Arial"/>
                <w:sz w:val="20"/>
                <w:szCs w:val="20"/>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753B80"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753B80" w:rsidRDefault="003F3D10" w:rsidP="00B542BC">
            <w:pPr>
              <w:spacing w:after="0" w:line="240" w:lineRule="auto"/>
              <w:jc w:val="right"/>
              <w:rPr>
                <w:rFonts w:ascii="Arial" w:hAnsi="Arial" w:cs="Arial"/>
                <w:sz w:val="20"/>
                <w:szCs w:val="20"/>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2.</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tcPr>
          <w:p w:rsidR="003F3D10" w:rsidRPr="003974CA" w:rsidRDefault="003F3D10" w:rsidP="00B542BC">
            <w:pPr>
              <w:spacing w:before="120" w:after="120" w:line="240" w:lineRule="auto"/>
              <w:ind w:left="57"/>
              <w:rPr>
                <w:rFonts w:ascii="Arial" w:hAnsi="Arial" w:cs="Arial"/>
                <w:sz w:val="20"/>
                <w:szCs w:val="20"/>
              </w:rPr>
            </w:pPr>
            <w:r w:rsidRPr="003974CA">
              <w:rPr>
                <w:rFonts w:ascii="Arial" w:hAnsi="Arial" w:cs="Arial"/>
                <w:sz w:val="20"/>
                <w:szCs w:val="20"/>
              </w:rPr>
              <w:t xml:space="preserve">Regulacja wpustów ulicznych </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3974CA" w:rsidRDefault="003F3D10" w:rsidP="00B542BC">
            <w:pPr>
              <w:spacing w:after="0" w:line="240" w:lineRule="auto"/>
              <w:jc w:val="center"/>
              <w:rPr>
                <w:rFonts w:ascii="Arial" w:hAnsi="Arial" w:cs="Arial"/>
                <w:sz w:val="20"/>
                <w:szCs w:val="20"/>
              </w:rPr>
            </w:pPr>
            <w:r w:rsidRPr="003974CA">
              <w:rPr>
                <w:rFonts w:ascii="Arial" w:hAnsi="Arial" w:cs="Arial"/>
                <w:sz w:val="20"/>
                <w:szCs w:val="20"/>
              </w:rPr>
              <w:t>szt.</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3974CA" w:rsidRDefault="003F3D10" w:rsidP="00B542BC">
            <w:pPr>
              <w:spacing w:after="0" w:line="240" w:lineRule="auto"/>
              <w:jc w:val="center"/>
              <w:rPr>
                <w:rFonts w:ascii="Arial" w:hAnsi="Arial" w:cs="Arial"/>
                <w:sz w:val="20"/>
                <w:szCs w:val="20"/>
              </w:rPr>
            </w:pPr>
            <w:r w:rsidRPr="003974CA">
              <w:rPr>
                <w:rFonts w:ascii="Arial" w:hAnsi="Arial" w:cs="Arial"/>
                <w:sz w:val="20"/>
                <w:szCs w:val="20"/>
              </w:rPr>
              <w:t>8</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3974CA"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937F7B" w:rsidRDefault="003F3D10" w:rsidP="00B542BC">
            <w:pPr>
              <w:spacing w:after="0" w:line="240" w:lineRule="auto"/>
              <w:jc w:val="right"/>
              <w:rPr>
                <w:rFonts w:ascii="Arial" w:hAnsi="Arial" w:cs="Arial"/>
                <w:sz w:val="20"/>
                <w:szCs w:val="20"/>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3.</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tcPr>
          <w:p w:rsidR="003F3D10" w:rsidRPr="003974CA" w:rsidRDefault="003F3D10" w:rsidP="00B542BC">
            <w:pPr>
              <w:spacing w:before="120" w:after="120" w:line="240" w:lineRule="auto"/>
              <w:ind w:left="57"/>
              <w:rPr>
                <w:rFonts w:ascii="Arial" w:hAnsi="Arial" w:cs="Arial"/>
                <w:sz w:val="20"/>
                <w:szCs w:val="20"/>
              </w:rPr>
            </w:pPr>
            <w:r w:rsidRPr="003974CA">
              <w:rPr>
                <w:rFonts w:ascii="Arial" w:hAnsi="Arial" w:cs="Arial"/>
                <w:sz w:val="20"/>
                <w:szCs w:val="20"/>
              </w:rPr>
              <w:t xml:space="preserve">Rozbiórka krawężnika </w:t>
            </w:r>
            <w:r>
              <w:rPr>
                <w:rFonts w:ascii="Arial" w:hAnsi="Arial" w:cs="Arial"/>
                <w:sz w:val="20"/>
                <w:szCs w:val="20"/>
              </w:rPr>
              <w:t>(</w:t>
            </w:r>
            <w:r w:rsidRPr="003974CA">
              <w:rPr>
                <w:rFonts w:ascii="Arial" w:hAnsi="Arial" w:cs="Arial"/>
                <w:sz w:val="20"/>
                <w:szCs w:val="20"/>
              </w:rPr>
              <w:t>strona prawa</w:t>
            </w:r>
            <w:r>
              <w:rPr>
                <w:rFonts w:ascii="Arial" w:hAnsi="Arial" w:cs="Arial"/>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3974CA" w:rsidRDefault="003F3D10" w:rsidP="00B542BC">
            <w:pPr>
              <w:spacing w:after="0" w:line="240" w:lineRule="auto"/>
              <w:jc w:val="center"/>
              <w:rPr>
                <w:rFonts w:ascii="Arial" w:hAnsi="Arial" w:cs="Arial"/>
                <w:sz w:val="20"/>
                <w:szCs w:val="20"/>
              </w:rPr>
            </w:pPr>
            <w:r w:rsidRPr="003974CA">
              <w:rPr>
                <w:rFonts w:ascii="Arial" w:hAnsi="Arial" w:cs="Arial"/>
                <w:sz w:val="20"/>
                <w:szCs w:val="20"/>
              </w:rPr>
              <w:t>mb</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3974CA" w:rsidRDefault="003F3D10" w:rsidP="00B542BC">
            <w:pPr>
              <w:spacing w:after="0" w:line="240" w:lineRule="auto"/>
              <w:jc w:val="center"/>
              <w:rPr>
                <w:rFonts w:ascii="Arial" w:hAnsi="Arial" w:cs="Arial"/>
                <w:sz w:val="20"/>
                <w:szCs w:val="20"/>
              </w:rPr>
            </w:pPr>
            <w:r w:rsidRPr="003974CA">
              <w:rPr>
                <w:rFonts w:ascii="Arial" w:hAnsi="Arial" w:cs="Arial"/>
                <w:sz w:val="20"/>
                <w:szCs w:val="20"/>
              </w:rPr>
              <w:t>200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3974CA"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937F7B" w:rsidRDefault="003F3D10" w:rsidP="00B542BC">
            <w:pPr>
              <w:spacing w:after="0" w:line="240" w:lineRule="auto"/>
              <w:jc w:val="right"/>
              <w:rPr>
                <w:rFonts w:ascii="Arial" w:hAnsi="Arial" w:cs="Arial"/>
                <w:sz w:val="20"/>
                <w:szCs w:val="20"/>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4.</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Wywóz materiałów z rozbiórki na odległość do 5 km</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rPr>
              <w:t>m</w:t>
            </w:r>
            <w:r w:rsidRPr="00F70AD8">
              <w:rPr>
                <w:rFonts w:ascii="Arial" w:hAnsi="Arial" w:cs="Arial"/>
                <w:sz w:val="20"/>
                <w:szCs w:val="20"/>
                <w:vertAlign w:val="superscript"/>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sz w:val="20"/>
                <w:szCs w:val="20"/>
              </w:rPr>
              <w:t>9</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937F7B" w:rsidRDefault="003F3D10" w:rsidP="00B542BC">
            <w:pPr>
              <w:spacing w:after="0" w:line="240" w:lineRule="auto"/>
              <w:jc w:val="right"/>
              <w:rPr>
                <w:rFonts w:ascii="Arial" w:hAnsi="Arial" w:cs="Arial"/>
                <w:sz w:val="20"/>
                <w:szCs w:val="20"/>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5.</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Wykonanie rowka pod ławę betonową z odwiezieniem urobku na odl. 5 km</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vertAlign w:val="superscript"/>
              </w:rPr>
            </w:pPr>
            <w:r w:rsidRPr="00F70AD8">
              <w:rPr>
                <w:rFonts w:ascii="Arial" w:hAnsi="Arial" w:cs="Arial"/>
                <w:sz w:val="20"/>
                <w:szCs w:val="20"/>
              </w:rPr>
              <w:t>m</w:t>
            </w:r>
            <w:r w:rsidRPr="00F70AD8">
              <w:rPr>
                <w:rFonts w:ascii="Arial" w:hAnsi="Arial" w:cs="Arial"/>
                <w:sz w:val="20"/>
                <w:szCs w:val="20"/>
                <w:vertAlign w:val="superscript"/>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sz w:val="20"/>
                <w:szCs w:val="20"/>
              </w:rPr>
              <w:t>16,80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937F7B" w:rsidRDefault="003F3D10" w:rsidP="00B542BC">
            <w:pPr>
              <w:spacing w:after="0" w:line="240" w:lineRule="auto"/>
              <w:jc w:val="right"/>
              <w:rPr>
                <w:rFonts w:ascii="Arial" w:hAnsi="Arial" w:cs="Arial"/>
                <w:sz w:val="20"/>
                <w:szCs w:val="20"/>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6.</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16"/>
                <w:szCs w:val="16"/>
              </w:rPr>
            </w:pP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 xml:space="preserve">Wykonanie ławy z betonu B15 pod krawężnik </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vertAlign w:val="superscript"/>
              </w:rPr>
            </w:pPr>
            <w:r w:rsidRPr="00F70AD8">
              <w:rPr>
                <w:rFonts w:ascii="Arial" w:hAnsi="Arial" w:cs="Arial"/>
                <w:sz w:val="20"/>
                <w:szCs w:val="20"/>
              </w:rPr>
              <w:t>m</w:t>
            </w:r>
            <w:r w:rsidRPr="00F70AD8">
              <w:rPr>
                <w:rFonts w:ascii="Arial" w:hAnsi="Arial" w:cs="Arial"/>
                <w:sz w:val="20"/>
                <w:szCs w:val="20"/>
                <w:vertAlign w:val="superscript"/>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sz w:val="20"/>
                <w:szCs w:val="20"/>
              </w:rPr>
              <w:t>23,80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937F7B" w:rsidRDefault="003F3D10" w:rsidP="00B542BC">
            <w:pPr>
              <w:spacing w:after="0" w:line="240" w:lineRule="auto"/>
              <w:jc w:val="right"/>
              <w:rPr>
                <w:rFonts w:ascii="Arial" w:hAnsi="Arial" w:cs="Arial"/>
                <w:sz w:val="20"/>
                <w:szCs w:val="20"/>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7.</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16"/>
                <w:szCs w:val="16"/>
              </w:rPr>
            </w:pP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Ustawienie krawężnika na ławie betonowej</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mb</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3</w:t>
            </w:r>
            <w:r>
              <w:rPr>
                <w:rFonts w:ascii="Arial" w:hAnsi="Arial" w:cs="Arial"/>
                <w:sz w:val="20"/>
                <w:szCs w:val="20"/>
              </w:rPr>
              <w:t>4</w:t>
            </w:r>
            <w:r w:rsidRPr="00F70AD8">
              <w:rPr>
                <w:rFonts w:ascii="Arial" w:hAnsi="Arial" w:cs="Arial"/>
                <w:sz w:val="20"/>
                <w:szCs w:val="20"/>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937F7B" w:rsidRDefault="003F3D10" w:rsidP="00B542BC">
            <w:pPr>
              <w:spacing w:after="0" w:line="240" w:lineRule="auto"/>
              <w:jc w:val="right"/>
              <w:rPr>
                <w:rFonts w:ascii="Arial" w:hAnsi="Arial" w:cs="Arial"/>
                <w:sz w:val="20"/>
                <w:szCs w:val="20"/>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lastRenderedPageBreak/>
              <w:t>8.</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16"/>
                <w:szCs w:val="16"/>
              </w:rPr>
            </w:pP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ind w:left="57"/>
              <w:rPr>
                <w:rFonts w:ascii="Arial" w:hAnsi="Arial" w:cs="Arial"/>
                <w:sz w:val="20"/>
                <w:szCs w:val="20"/>
              </w:rPr>
            </w:pPr>
            <w:r>
              <w:rPr>
                <w:rFonts w:ascii="Arial" w:hAnsi="Arial" w:cs="Arial"/>
                <w:sz w:val="20"/>
                <w:szCs w:val="20"/>
              </w:rPr>
              <w:t>Prze</w:t>
            </w:r>
            <w:r w:rsidRPr="00F70AD8">
              <w:rPr>
                <w:rFonts w:ascii="Arial" w:hAnsi="Arial" w:cs="Arial"/>
                <w:sz w:val="20"/>
                <w:szCs w:val="20"/>
              </w:rPr>
              <w:t>stawienie krawężnika na ławie betonowej</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mb</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sz w:val="20"/>
                <w:szCs w:val="20"/>
              </w:rPr>
              <w:t>15,50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Default="003F3D10" w:rsidP="00B542BC">
            <w:pPr>
              <w:spacing w:after="0" w:line="240" w:lineRule="auto"/>
              <w:jc w:val="right"/>
              <w:rPr>
                <w:rFonts w:ascii="Arial" w:hAnsi="Arial" w:cs="Arial"/>
                <w:sz w:val="20"/>
                <w:szCs w:val="20"/>
              </w:rPr>
            </w:pPr>
          </w:p>
        </w:tc>
      </w:tr>
      <w:tr w:rsidR="003F3D10" w:rsidRPr="00F70AD8" w:rsidTr="00B542BC">
        <w:tc>
          <w:tcPr>
            <w:tcW w:w="10635" w:type="dxa"/>
            <w:gridSpan w:val="7"/>
            <w:vAlign w:val="center"/>
          </w:tcPr>
          <w:p w:rsidR="003F3D10" w:rsidRPr="00F70AD8" w:rsidRDefault="003F3D10" w:rsidP="00B542BC">
            <w:pPr>
              <w:spacing w:before="120" w:after="120" w:line="240" w:lineRule="auto"/>
              <w:jc w:val="center"/>
              <w:rPr>
                <w:rFonts w:ascii="Arial" w:hAnsi="Arial" w:cs="Arial"/>
              </w:rPr>
            </w:pPr>
            <w:r w:rsidRPr="00F70AD8">
              <w:rPr>
                <w:rFonts w:ascii="Arial" w:hAnsi="Arial" w:cs="Arial"/>
              </w:rPr>
              <w:t>Zjazdy</w:t>
            </w:r>
            <w:r>
              <w:rPr>
                <w:rFonts w:ascii="Arial" w:hAnsi="Arial" w:cs="Arial"/>
              </w:rPr>
              <w:t xml:space="preserve"> nowe (</w:t>
            </w:r>
            <w:r w:rsidRPr="005114E5">
              <w:rPr>
                <w:rFonts w:ascii="Arial" w:hAnsi="Arial" w:cs="Arial"/>
              </w:rPr>
              <w:t>8 szt.</w:t>
            </w:r>
            <w:r>
              <w:rPr>
                <w:rFonts w:ascii="Arial" w:hAnsi="Arial" w:cs="Arial"/>
              </w:rPr>
              <w:t>)</w:t>
            </w:r>
            <w:r w:rsidRPr="00F70AD8">
              <w:rPr>
                <w:rFonts w:ascii="Arial" w:hAnsi="Arial" w:cs="Arial"/>
              </w:rPr>
              <w:t xml:space="preserve"> </w:t>
            </w: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9.</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p>
        </w:tc>
        <w:tc>
          <w:tcPr>
            <w:tcW w:w="4818" w:type="dxa"/>
          </w:tcPr>
          <w:p w:rsidR="003F3D10" w:rsidRPr="00F70AD8" w:rsidRDefault="003F3D10" w:rsidP="00B542BC">
            <w:pPr>
              <w:spacing w:before="120" w:after="120" w:line="240" w:lineRule="auto"/>
              <w:ind w:left="57"/>
              <w:rPr>
                <w:rFonts w:ascii="Arial" w:hAnsi="Arial" w:cs="Arial"/>
                <w:sz w:val="20"/>
                <w:szCs w:val="20"/>
              </w:rPr>
            </w:pPr>
            <w:r>
              <w:rPr>
                <w:rFonts w:ascii="Arial" w:hAnsi="Arial" w:cs="Arial"/>
                <w:sz w:val="20"/>
                <w:szCs w:val="20"/>
              </w:rPr>
              <w:t>Korytowanie na gł. 35 cm</w:t>
            </w:r>
          </w:p>
        </w:tc>
        <w:tc>
          <w:tcPr>
            <w:tcW w:w="567" w:type="dxa"/>
            <w:vAlign w:val="center"/>
          </w:tcPr>
          <w:p w:rsidR="003F3D10" w:rsidRPr="00F70AD8" w:rsidRDefault="003F3D10" w:rsidP="00B542BC">
            <w:pPr>
              <w:spacing w:after="0" w:line="240" w:lineRule="auto"/>
              <w:jc w:val="center"/>
              <w:rPr>
                <w:rFonts w:ascii="Arial" w:hAnsi="Arial" w:cs="Arial"/>
              </w:rPr>
            </w:pPr>
            <w:r w:rsidRPr="00F70AD8">
              <w:rPr>
                <w:rFonts w:ascii="Arial" w:hAnsi="Arial" w:cs="Arial"/>
              </w:rPr>
              <w:t>m</w:t>
            </w:r>
            <w:r w:rsidRPr="00F70AD8">
              <w:rPr>
                <w:rFonts w:ascii="Arial" w:hAnsi="Arial" w:cs="Arial"/>
                <w:vertAlign w:val="superscript"/>
              </w:rPr>
              <w:t>3</w:t>
            </w:r>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sz w:val="20"/>
                <w:szCs w:val="20"/>
              </w:rPr>
              <w:t>46,20</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sz w:val="20"/>
                <w:szCs w:val="20"/>
              </w:rPr>
              <w:t>10.</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p>
        </w:tc>
        <w:tc>
          <w:tcPr>
            <w:tcW w:w="4818" w:type="dxa"/>
            <w:vAlign w:val="center"/>
          </w:tcPr>
          <w:p w:rsidR="003F3D10" w:rsidRPr="000F5AED" w:rsidRDefault="003F3D10" w:rsidP="00B542BC">
            <w:pPr>
              <w:spacing w:before="120" w:after="120"/>
              <w:rPr>
                <w:rFonts w:ascii="Arial" w:hAnsi="Arial" w:cs="Arial"/>
                <w:sz w:val="20"/>
                <w:szCs w:val="20"/>
              </w:rPr>
            </w:pPr>
            <w:r w:rsidRPr="000F5AED">
              <w:rPr>
                <w:rFonts w:ascii="Arial" w:hAnsi="Arial" w:cs="Arial"/>
                <w:sz w:val="20"/>
                <w:szCs w:val="20"/>
              </w:rPr>
              <w:t xml:space="preserve">Wykonanie ławy z betonu B-15 pod obrzeża </w:t>
            </w:r>
          </w:p>
        </w:tc>
        <w:tc>
          <w:tcPr>
            <w:tcW w:w="567" w:type="dxa"/>
            <w:vAlign w:val="center"/>
          </w:tcPr>
          <w:p w:rsidR="003F3D10" w:rsidRPr="000F5AED" w:rsidRDefault="003F3D10" w:rsidP="00B542BC">
            <w:pPr>
              <w:spacing w:after="0"/>
              <w:jc w:val="center"/>
              <w:rPr>
                <w:rFonts w:ascii="Arial" w:hAnsi="Arial" w:cs="Arial"/>
                <w:sz w:val="20"/>
                <w:szCs w:val="20"/>
              </w:rPr>
            </w:pPr>
            <w:r w:rsidRPr="000F5AED">
              <w:rPr>
                <w:rFonts w:ascii="Arial" w:hAnsi="Arial" w:cs="Arial"/>
                <w:sz w:val="20"/>
                <w:szCs w:val="20"/>
              </w:rPr>
              <w:t>m3</w:t>
            </w:r>
          </w:p>
        </w:tc>
        <w:tc>
          <w:tcPr>
            <w:tcW w:w="993" w:type="dxa"/>
            <w:vAlign w:val="center"/>
          </w:tcPr>
          <w:p w:rsidR="003F3D10" w:rsidRPr="000F5AED" w:rsidRDefault="003F3D10" w:rsidP="00B542BC">
            <w:pPr>
              <w:spacing w:after="0"/>
              <w:jc w:val="center"/>
              <w:rPr>
                <w:rFonts w:ascii="Arial" w:hAnsi="Arial" w:cs="Arial"/>
                <w:sz w:val="20"/>
                <w:szCs w:val="20"/>
              </w:rPr>
            </w:pPr>
            <w:r>
              <w:rPr>
                <w:rFonts w:ascii="Arial" w:hAnsi="Arial" w:cs="Arial"/>
                <w:sz w:val="20"/>
                <w:szCs w:val="20"/>
              </w:rPr>
              <w:t>2,42</w:t>
            </w:r>
          </w:p>
        </w:tc>
        <w:tc>
          <w:tcPr>
            <w:tcW w:w="850" w:type="dxa"/>
            <w:vAlign w:val="center"/>
          </w:tcPr>
          <w:p w:rsidR="003F3D10" w:rsidRPr="000F5AED" w:rsidRDefault="003F3D10" w:rsidP="00B542BC">
            <w:pPr>
              <w:spacing w:after="0"/>
              <w:jc w:val="center"/>
              <w:rPr>
                <w:rFonts w:ascii="Arial" w:hAnsi="Arial" w:cs="Arial"/>
                <w:sz w:val="20"/>
                <w:szCs w:val="20"/>
              </w:rPr>
            </w:pPr>
          </w:p>
        </w:tc>
        <w:tc>
          <w:tcPr>
            <w:tcW w:w="1421" w:type="dxa"/>
            <w:vAlign w:val="center"/>
          </w:tcPr>
          <w:p w:rsidR="003F3D10" w:rsidRDefault="003F3D10" w:rsidP="00B542BC">
            <w:pPr>
              <w:spacing w:after="0" w:line="240" w:lineRule="auto"/>
              <w:jc w:val="right"/>
              <w:rPr>
                <w:rFonts w:ascii="Arial" w:hAnsi="Arial" w:cs="Arial"/>
              </w:rPr>
            </w:pP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sz w:val="20"/>
                <w:szCs w:val="20"/>
              </w:rPr>
              <w:t>11.</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 xml:space="preserve">Ustawienie </w:t>
            </w:r>
            <w:r>
              <w:rPr>
                <w:rFonts w:ascii="Arial" w:hAnsi="Arial" w:cs="Arial"/>
                <w:sz w:val="20"/>
                <w:szCs w:val="20"/>
              </w:rPr>
              <w:t>obrzeży</w:t>
            </w:r>
            <w:r w:rsidRPr="00F70AD8">
              <w:rPr>
                <w:rFonts w:ascii="Arial" w:hAnsi="Arial" w:cs="Arial"/>
                <w:sz w:val="20"/>
                <w:szCs w:val="20"/>
              </w:rPr>
              <w:t xml:space="preserve"> na ławie betonowej</w:t>
            </w:r>
          </w:p>
        </w:t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mb</w:t>
            </w:r>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sz w:val="20"/>
                <w:szCs w:val="20"/>
              </w:rPr>
              <w:t>88</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sz w:val="20"/>
                <w:szCs w:val="20"/>
              </w:rPr>
              <w:t>12</w:t>
            </w:r>
            <w:r w:rsidRPr="00F70AD8">
              <w:rPr>
                <w:rFonts w:ascii="Arial" w:hAnsi="Arial" w:cs="Arial"/>
                <w:sz w:val="20"/>
                <w:szCs w:val="20"/>
              </w:rPr>
              <w:t>.</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 xml:space="preserve">Warstwa odsączająca z piasku </w:t>
            </w:r>
            <w:r w:rsidRPr="00F70AD8">
              <w:rPr>
                <w:rFonts w:ascii="Arial" w:hAnsi="Arial" w:cs="Arial"/>
                <w:sz w:val="20"/>
                <w:szCs w:val="20"/>
              </w:rPr>
              <w:br/>
              <w:t>gr. 15 cm</w:t>
            </w:r>
          </w:p>
        </w:tc>
        <w:tc>
          <w:tcPr>
            <w:tcW w:w="567" w:type="dxa"/>
            <w:vAlign w:val="center"/>
          </w:tcPr>
          <w:p w:rsidR="003F3D10" w:rsidRPr="00F70AD8" w:rsidRDefault="003F3D10" w:rsidP="00B542BC">
            <w:pPr>
              <w:spacing w:after="0" w:line="240" w:lineRule="auto"/>
              <w:jc w:val="center"/>
              <w:rPr>
                <w:rFonts w:ascii="Arial" w:hAnsi="Arial" w:cs="Arial"/>
              </w:rPr>
            </w:pPr>
            <w:r w:rsidRPr="00F70AD8">
              <w:rPr>
                <w:rFonts w:ascii="Arial" w:hAnsi="Arial" w:cs="Arial"/>
              </w:rPr>
              <w:t>m</w:t>
            </w:r>
            <w:r w:rsidRPr="00F70AD8">
              <w:rPr>
                <w:rFonts w:ascii="Arial" w:hAnsi="Arial" w:cs="Arial"/>
                <w:vertAlign w:val="superscript"/>
              </w:rPr>
              <w:t>2</w:t>
            </w:r>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sz w:val="20"/>
                <w:szCs w:val="20"/>
              </w:rPr>
              <w:t>115</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sz w:val="20"/>
                <w:szCs w:val="20"/>
              </w:rPr>
              <w:t>13.</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683C5D">
              <w:rPr>
                <w:rFonts w:ascii="Arial" w:hAnsi="Arial" w:cs="Arial"/>
                <w:sz w:val="20"/>
                <w:szCs w:val="20"/>
              </w:rPr>
              <w:t xml:space="preserve">Wykonanie podbudowy z chudego betonu </w:t>
            </w:r>
            <w:r>
              <w:rPr>
                <w:rFonts w:ascii="Arial" w:hAnsi="Arial" w:cs="Arial"/>
                <w:sz w:val="20"/>
                <w:szCs w:val="20"/>
              </w:rPr>
              <w:t xml:space="preserve">           gr. </w:t>
            </w:r>
            <w:r w:rsidRPr="00683C5D">
              <w:rPr>
                <w:rFonts w:ascii="Arial" w:hAnsi="Arial" w:cs="Arial"/>
                <w:sz w:val="20"/>
                <w:szCs w:val="20"/>
              </w:rPr>
              <w:t>20 cm</w:t>
            </w:r>
          </w:p>
        </w:tc>
        <w:tc>
          <w:tcPr>
            <w:tcW w:w="567" w:type="dxa"/>
            <w:vAlign w:val="center"/>
          </w:tcPr>
          <w:p w:rsidR="003F3D10" w:rsidRPr="00F70AD8" w:rsidRDefault="003F3D10" w:rsidP="00B542BC">
            <w:pPr>
              <w:spacing w:after="0" w:line="240" w:lineRule="auto"/>
              <w:jc w:val="center"/>
              <w:rPr>
                <w:rFonts w:ascii="Arial" w:hAnsi="Arial" w:cs="Arial"/>
              </w:rPr>
            </w:pPr>
            <w:r w:rsidRPr="00F70AD8">
              <w:rPr>
                <w:rFonts w:ascii="Arial" w:hAnsi="Arial" w:cs="Arial"/>
              </w:rPr>
              <w:t>m</w:t>
            </w:r>
            <w:r w:rsidRPr="00F70AD8">
              <w:rPr>
                <w:rFonts w:ascii="Arial" w:hAnsi="Arial" w:cs="Arial"/>
                <w:vertAlign w:val="superscript"/>
              </w:rPr>
              <w:t>2</w:t>
            </w:r>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sz w:val="20"/>
                <w:szCs w:val="20"/>
              </w:rPr>
              <w:t>92,04</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sz w:val="20"/>
                <w:szCs w:val="20"/>
              </w:rPr>
              <w:t>14.</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p>
        </w:tc>
        <w:tc>
          <w:tcPr>
            <w:tcW w:w="4818" w:type="dxa"/>
            <w:vAlign w:val="center"/>
          </w:tcPr>
          <w:p w:rsidR="003F3D10" w:rsidRPr="00683C5D" w:rsidRDefault="003F3D10" w:rsidP="00B542BC">
            <w:pPr>
              <w:spacing w:after="0"/>
              <w:rPr>
                <w:rFonts w:ascii="Arial" w:hAnsi="Arial" w:cs="Arial"/>
                <w:sz w:val="20"/>
                <w:szCs w:val="20"/>
              </w:rPr>
            </w:pPr>
            <w:r w:rsidRPr="00683C5D">
              <w:rPr>
                <w:rFonts w:ascii="Arial" w:hAnsi="Arial" w:cs="Arial"/>
                <w:sz w:val="20"/>
                <w:szCs w:val="20"/>
              </w:rPr>
              <w:t xml:space="preserve">Wykonanie  wjazdów z kostki (bordowej) betonowej gr. </w:t>
            </w:r>
            <w:r>
              <w:rPr>
                <w:rFonts w:ascii="Arial" w:hAnsi="Arial" w:cs="Arial"/>
                <w:sz w:val="20"/>
                <w:szCs w:val="20"/>
              </w:rPr>
              <w:t>8</w:t>
            </w:r>
            <w:r w:rsidRPr="00683C5D">
              <w:rPr>
                <w:rFonts w:ascii="Arial" w:hAnsi="Arial" w:cs="Arial"/>
                <w:sz w:val="20"/>
                <w:szCs w:val="20"/>
              </w:rPr>
              <w:t xml:space="preserve"> cm na podsypce piaskowej gr. 4 cm</w:t>
            </w:r>
          </w:p>
        </w:tc>
        <w:tc>
          <w:tcPr>
            <w:tcW w:w="567" w:type="dxa"/>
            <w:vAlign w:val="center"/>
          </w:tcPr>
          <w:p w:rsidR="003F3D10" w:rsidRPr="00683C5D" w:rsidRDefault="003F3D10" w:rsidP="00B542BC">
            <w:pPr>
              <w:spacing w:after="0"/>
              <w:jc w:val="center"/>
              <w:rPr>
                <w:rFonts w:ascii="Arial" w:hAnsi="Arial" w:cs="Arial"/>
                <w:sz w:val="20"/>
                <w:szCs w:val="20"/>
              </w:rPr>
            </w:pPr>
            <w:r w:rsidRPr="00683C5D">
              <w:rPr>
                <w:rFonts w:ascii="Arial" w:hAnsi="Arial" w:cs="Arial"/>
                <w:sz w:val="20"/>
                <w:szCs w:val="20"/>
              </w:rPr>
              <w:t>m2</w:t>
            </w:r>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683C5D">
              <w:rPr>
                <w:rFonts w:ascii="Arial" w:hAnsi="Arial" w:cs="Arial"/>
                <w:sz w:val="20"/>
                <w:szCs w:val="20"/>
              </w:rPr>
              <w:t>92,04</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10635" w:type="dxa"/>
            <w:gridSpan w:val="7"/>
            <w:vAlign w:val="center"/>
          </w:tcPr>
          <w:p w:rsidR="003F3D10" w:rsidRDefault="003F3D10" w:rsidP="00B542BC">
            <w:pPr>
              <w:spacing w:before="120" w:after="120" w:line="240" w:lineRule="auto"/>
              <w:jc w:val="center"/>
              <w:rPr>
                <w:rFonts w:ascii="Arial" w:hAnsi="Arial" w:cs="Arial"/>
              </w:rPr>
            </w:pPr>
            <w:r w:rsidRPr="001D19CB">
              <w:rPr>
                <w:rFonts w:ascii="Arial" w:hAnsi="Arial" w:cs="Arial"/>
              </w:rPr>
              <w:t xml:space="preserve">Zjazdy </w:t>
            </w:r>
            <w:r>
              <w:rPr>
                <w:rFonts w:ascii="Arial" w:hAnsi="Arial" w:cs="Arial"/>
              </w:rPr>
              <w:t>istniejące</w:t>
            </w:r>
            <w:r w:rsidRPr="001D19CB">
              <w:rPr>
                <w:rFonts w:ascii="Arial" w:hAnsi="Arial" w:cs="Arial"/>
              </w:rPr>
              <w:t xml:space="preserve"> </w:t>
            </w:r>
          </w:p>
        </w:tc>
      </w:tr>
      <w:tr w:rsidR="003F3D10" w:rsidRPr="00F70AD8" w:rsidTr="00B542BC">
        <w:tc>
          <w:tcPr>
            <w:tcW w:w="567" w:type="dxa"/>
            <w:vAlign w:val="center"/>
          </w:tcPr>
          <w:p w:rsidR="003F3D10" w:rsidRDefault="003F3D10" w:rsidP="00B542BC">
            <w:pPr>
              <w:spacing w:after="0" w:line="240" w:lineRule="auto"/>
              <w:jc w:val="center"/>
              <w:rPr>
                <w:rFonts w:ascii="Arial" w:hAnsi="Arial" w:cs="Arial"/>
                <w:sz w:val="20"/>
                <w:szCs w:val="20"/>
              </w:rPr>
            </w:pPr>
            <w:r>
              <w:rPr>
                <w:rFonts w:ascii="Arial" w:hAnsi="Arial" w:cs="Arial"/>
                <w:sz w:val="20"/>
                <w:szCs w:val="20"/>
              </w:rPr>
              <w:t>15.</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p>
        </w:tc>
        <w:tc>
          <w:tcPr>
            <w:tcW w:w="4818" w:type="dxa"/>
          </w:tcPr>
          <w:p w:rsidR="003F3D10" w:rsidRDefault="003F3D10" w:rsidP="00B542BC">
            <w:pPr>
              <w:spacing w:before="120" w:after="120" w:line="240" w:lineRule="auto"/>
              <w:ind w:left="57"/>
              <w:rPr>
                <w:rFonts w:ascii="Arial" w:hAnsi="Arial" w:cs="Arial"/>
                <w:sz w:val="20"/>
                <w:szCs w:val="20"/>
              </w:rPr>
            </w:pPr>
            <w:r w:rsidRPr="008D0D4F">
              <w:rPr>
                <w:rFonts w:ascii="Arial" w:hAnsi="Arial" w:cs="Arial"/>
                <w:sz w:val="20"/>
                <w:szCs w:val="20"/>
              </w:rPr>
              <w:t xml:space="preserve">Wykonanie regulacji wysokościowej istniejących zjazdów z kostki betonowej oraz innych elementów  </w:t>
            </w:r>
          </w:p>
        </w:tc>
        <w:tc>
          <w:tcPr>
            <w:tcW w:w="567" w:type="dxa"/>
            <w:vAlign w:val="center"/>
          </w:tcPr>
          <w:p w:rsidR="003F3D10" w:rsidRDefault="003F3D10" w:rsidP="00B542BC">
            <w:pPr>
              <w:spacing w:after="0" w:line="240" w:lineRule="auto"/>
              <w:jc w:val="center"/>
              <w:rPr>
                <w:rFonts w:ascii="Arial" w:hAnsi="Arial" w:cs="Arial"/>
              </w:rPr>
            </w:pPr>
            <w:r w:rsidRPr="008000AE">
              <w:rPr>
                <w:rFonts w:ascii="Arial" w:hAnsi="Arial" w:cs="Arial"/>
              </w:rPr>
              <w:t>m</w:t>
            </w:r>
            <w:r w:rsidRPr="008000AE">
              <w:rPr>
                <w:rFonts w:ascii="Arial" w:hAnsi="Arial" w:cs="Arial"/>
                <w:vertAlign w:val="superscript"/>
              </w:rPr>
              <w:t>2</w:t>
            </w:r>
          </w:p>
        </w:tc>
        <w:tc>
          <w:tcPr>
            <w:tcW w:w="993" w:type="dxa"/>
            <w:vAlign w:val="center"/>
          </w:tcPr>
          <w:p w:rsidR="003F3D10" w:rsidRDefault="003F3D10" w:rsidP="00B542BC">
            <w:pPr>
              <w:spacing w:after="0" w:line="240" w:lineRule="auto"/>
              <w:jc w:val="center"/>
              <w:rPr>
                <w:rFonts w:ascii="Arial" w:hAnsi="Arial" w:cs="Arial"/>
                <w:sz w:val="20"/>
                <w:szCs w:val="20"/>
              </w:rPr>
            </w:pPr>
            <w:r>
              <w:rPr>
                <w:rFonts w:ascii="Arial" w:hAnsi="Arial" w:cs="Arial"/>
                <w:sz w:val="20"/>
                <w:szCs w:val="20"/>
              </w:rPr>
              <w:t>310,00</w:t>
            </w:r>
          </w:p>
        </w:tc>
        <w:tc>
          <w:tcPr>
            <w:tcW w:w="850" w:type="dxa"/>
            <w:vAlign w:val="center"/>
          </w:tcPr>
          <w:p w:rsidR="003F3D10" w:rsidRDefault="003F3D10" w:rsidP="00B542BC">
            <w:pPr>
              <w:spacing w:after="0" w:line="240" w:lineRule="auto"/>
              <w:jc w:val="center"/>
              <w:rPr>
                <w:rFonts w:ascii="Arial" w:hAnsi="Arial" w:cs="Arial"/>
                <w:sz w:val="20"/>
                <w:szCs w:val="20"/>
              </w:rPr>
            </w:pPr>
          </w:p>
        </w:tc>
        <w:tc>
          <w:tcPr>
            <w:tcW w:w="1421" w:type="dxa"/>
            <w:vAlign w:val="center"/>
          </w:tcPr>
          <w:p w:rsidR="003F3D10" w:rsidRDefault="003F3D10" w:rsidP="00B542BC">
            <w:pPr>
              <w:spacing w:after="0" w:line="240" w:lineRule="auto"/>
              <w:jc w:val="right"/>
              <w:rPr>
                <w:rFonts w:ascii="Arial" w:hAnsi="Arial" w:cs="Arial"/>
              </w:rPr>
            </w:pPr>
          </w:p>
        </w:tc>
      </w:tr>
      <w:tr w:rsidR="003F3D10" w:rsidRPr="00F70AD8" w:rsidTr="00B542BC">
        <w:tc>
          <w:tcPr>
            <w:tcW w:w="10635" w:type="dxa"/>
            <w:gridSpan w:val="7"/>
            <w:vAlign w:val="center"/>
          </w:tcPr>
          <w:p w:rsidR="003F3D10" w:rsidRDefault="003F3D10" w:rsidP="00B542BC">
            <w:pPr>
              <w:spacing w:before="120" w:after="120" w:line="240" w:lineRule="auto"/>
              <w:jc w:val="center"/>
              <w:rPr>
                <w:rFonts w:ascii="Arial" w:hAnsi="Arial" w:cs="Arial"/>
              </w:rPr>
            </w:pPr>
            <w:r>
              <w:rPr>
                <w:rFonts w:ascii="Arial" w:hAnsi="Arial" w:cs="Arial"/>
              </w:rPr>
              <w:t>Nawierzchnia</w:t>
            </w:r>
          </w:p>
        </w:tc>
      </w:tr>
      <w:tr w:rsidR="003F3D10" w:rsidRPr="00F70AD8" w:rsidTr="00B542BC">
        <w:tc>
          <w:tcPr>
            <w:tcW w:w="567" w:type="dxa"/>
            <w:vAlign w:val="center"/>
          </w:tcPr>
          <w:p w:rsidR="003F3D10" w:rsidRDefault="003F3D10" w:rsidP="00B542BC">
            <w:pPr>
              <w:spacing w:before="120" w:after="120" w:line="240" w:lineRule="auto"/>
              <w:jc w:val="center"/>
              <w:rPr>
                <w:rFonts w:ascii="Arial" w:hAnsi="Arial" w:cs="Arial"/>
                <w:sz w:val="20"/>
                <w:szCs w:val="20"/>
              </w:rPr>
            </w:pPr>
            <w:r>
              <w:rPr>
                <w:rFonts w:ascii="Arial" w:hAnsi="Arial" w:cs="Arial"/>
                <w:sz w:val="20"/>
                <w:szCs w:val="20"/>
              </w:rPr>
              <w:t>16.</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D-04.03.01</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Mechaniczne oczyszczenie i skr</w:t>
            </w:r>
            <w:r>
              <w:rPr>
                <w:rFonts w:ascii="Arial" w:hAnsi="Arial" w:cs="Arial"/>
                <w:sz w:val="20"/>
                <w:szCs w:val="20"/>
              </w:rPr>
              <w:t>opienie nawierzchni bitumicznej</w:t>
            </w:r>
          </w:p>
        </w:tc>
        <w:tc>
          <w:tcPr>
            <w:tcW w:w="567" w:type="dxa"/>
            <w:vAlign w:val="center"/>
          </w:tcPr>
          <w:p w:rsidR="003F3D10" w:rsidRPr="00F70AD8" w:rsidRDefault="003F3D10" w:rsidP="00B542BC">
            <w:pPr>
              <w:spacing w:after="0" w:line="240" w:lineRule="auto"/>
              <w:jc w:val="center"/>
              <w:rPr>
                <w:rFonts w:ascii="Arial" w:hAnsi="Arial" w:cs="Arial"/>
              </w:rPr>
            </w:pPr>
            <w:r w:rsidRPr="00F70AD8">
              <w:rPr>
                <w:rFonts w:ascii="Arial" w:hAnsi="Arial" w:cs="Arial"/>
              </w:rPr>
              <w:t>m</w:t>
            </w:r>
            <w:r w:rsidRPr="00F70AD8">
              <w:rPr>
                <w:rFonts w:ascii="Arial" w:hAnsi="Arial" w:cs="Arial"/>
                <w:vertAlign w:val="superscript"/>
              </w:rPr>
              <w:t>2</w:t>
            </w:r>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sz w:val="20"/>
                <w:szCs w:val="20"/>
              </w:rPr>
              <w:t>4340</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Default="003F3D10" w:rsidP="00B542BC">
            <w:pPr>
              <w:spacing w:before="120" w:after="120" w:line="240" w:lineRule="auto"/>
              <w:jc w:val="right"/>
              <w:rPr>
                <w:rFonts w:ascii="Arial" w:hAnsi="Arial" w:cs="Arial"/>
              </w:rPr>
            </w:pPr>
          </w:p>
        </w:tc>
      </w:tr>
      <w:tr w:rsidR="003F3D10" w:rsidRPr="00F70AD8" w:rsidTr="00B542BC">
        <w:tc>
          <w:tcPr>
            <w:tcW w:w="567" w:type="dxa"/>
            <w:vAlign w:val="center"/>
          </w:tcPr>
          <w:p w:rsidR="003F3D10" w:rsidRDefault="003F3D10" w:rsidP="00B542BC">
            <w:pPr>
              <w:spacing w:before="120" w:after="120" w:line="240" w:lineRule="auto"/>
              <w:jc w:val="center"/>
              <w:rPr>
                <w:rFonts w:ascii="Arial" w:hAnsi="Arial" w:cs="Arial"/>
                <w:sz w:val="20"/>
                <w:szCs w:val="20"/>
              </w:rPr>
            </w:pPr>
            <w:r>
              <w:rPr>
                <w:rFonts w:ascii="Arial" w:hAnsi="Arial" w:cs="Arial"/>
                <w:sz w:val="20"/>
                <w:szCs w:val="20"/>
              </w:rPr>
              <w:t>17.</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D-04.08.01</w:t>
            </w:r>
          </w:p>
        </w:tc>
        <w:tc>
          <w:tcPr>
            <w:tcW w:w="4818" w:type="dxa"/>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 xml:space="preserve">Profilowanie masą min.-bit. w ilości </w:t>
            </w:r>
            <w:r w:rsidRPr="00F70AD8">
              <w:rPr>
                <w:rFonts w:ascii="Arial" w:hAnsi="Arial" w:cs="Arial"/>
                <w:b/>
                <w:sz w:val="20"/>
                <w:szCs w:val="20"/>
                <w:u w:val="single"/>
              </w:rPr>
              <w:t>75 kg/ m2</w:t>
            </w:r>
            <w:r w:rsidRPr="00F70AD8">
              <w:rPr>
                <w:rFonts w:ascii="Arial" w:hAnsi="Arial" w:cs="Arial"/>
                <w:sz w:val="20"/>
                <w:szCs w:val="20"/>
              </w:rPr>
              <w:t xml:space="preserve"> </w:t>
            </w:r>
          </w:p>
          <w:p w:rsidR="003F3D10" w:rsidRPr="00F70AD8" w:rsidRDefault="003F3D10" w:rsidP="00B542BC">
            <w:pPr>
              <w:spacing w:before="120" w:after="120" w:line="240" w:lineRule="auto"/>
              <w:rPr>
                <w:rFonts w:ascii="Arial" w:hAnsi="Arial" w:cs="Arial"/>
                <w:sz w:val="20"/>
                <w:szCs w:val="20"/>
              </w:rPr>
            </w:pPr>
            <w:r>
              <w:rPr>
                <w:rFonts w:ascii="Arial" w:hAnsi="Arial" w:cs="Arial"/>
                <w:sz w:val="20"/>
                <w:szCs w:val="20"/>
              </w:rPr>
              <w:t>4340</w:t>
            </w:r>
            <w:r w:rsidRPr="00F70AD8">
              <w:rPr>
                <w:rFonts w:ascii="Arial" w:hAnsi="Arial" w:cs="Arial"/>
                <w:sz w:val="20"/>
                <w:szCs w:val="20"/>
              </w:rPr>
              <w:t xml:space="preserve"> m2 x </w:t>
            </w:r>
            <w:r w:rsidRPr="00F70AD8">
              <w:rPr>
                <w:rFonts w:ascii="Arial" w:hAnsi="Arial" w:cs="Arial"/>
                <w:b/>
                <w:sz w:val="20"/>
                <w:szCs w:val="20"/>
                <w:u w:val="single"/>
              </w:rPr>
              <w:t>0,075 Mg/ m2</w:t>
            </w:r>
          </w:p>
        </w:tc>
        <w:tc>
          <w:tcPr>
            <w:tcW w:w="567" w:type="dxa"/>
            <w:vAlign w:val="center"/>
          </w:tcPr>
          <w:p w:rsidR="003F3D10" w:rsidRPr="00F70AD8" w:rsidRDefault="003F3D10" w:rsidP="00B542BC">
            <w:pPr>
              <w:spacing w:after="0" w:line="240" w:lineRule="auto"/>
              <w:jc w:val="center"/>
              <w:rPr>
                <w:rFonts w:ascii="Arial" w:hAnsi="Arial" w:cs="Arial"/>
              </w:rPr>
            </w:pPr>
            <w:r w:rsidRPr="00F70AD8">
              <w:rPr>
                <w:rFonts w:ascii="Arial" w:hAnsi="Arial" w:cs="Arial"/>
              </w:rPr>
              <w:t>t</w:t>
            </w:r>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sz w:val="20"/>
                <w:szCs w:val="20"/>
              </w:rPr>
              <w:t>325,50</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Default="003F3D10" w:rsidP="00B542BC">
            <w:pPr>
              <w:spacing w:before="120" w:after="120" w:line="240" w:lineRule="auto"/>
              <w:jc w:val="right"/>
              <w:rPr>
                <w:rFonts w:ascii="Arial" w:hAnsi="Arial" w:cs="Arial"/>
              </w:rPr>
            </w:pPr>
          </w:p>
        </w:tc>
      </w:tr>
      <w:tr w:rsidR="003F3D10" w:rsidRPr="00F70AD8" w:rsidTr="00B542BC">
        <w:tc>
          <w:tcPr>
            <w:tcW w:w="567" w:type="dxa"/>
            <w:vAlign w:val="center"/>
          </w:tcPr>
          <w:p w:rsidR="003F3D10" w:rsidRDefault="003F3D10" w:rsidP="00B542BC">
            <w:pPr>
              <w:spacing w:before="120" w:after="120" w:line="240" w:lineRule="auto"/>
              <w:jc w:val="center"/>
              <w:rPr>
                <w:rFonts w:ascii="Arial" w:hAnsi="Arial" w:cs="Arial"/>
                <w:sz w:val="20"/>
                <w:szCs w:val="20"/>
              </w:rPr>
            </w:pPr>
            <w:r>
              <w:rPr>
                <w:rFonts w:ascii="Arial" w:hAnsi="Arial" w:cs="Arial"/>
                <w:sz w:val="20"/>
                <w:szCs w:val="20"/>
              </w:rPr>
              <w:t>18.</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D-04.03.01</w:t>
            </w:r>
          </w:p>
        </w:tc>
        <w:tc>
          <w:tcPr>
            <w:tcW w:w="4818" w:type="dxa"/>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Skropienie nawierzchni bitumicznej</w:t>
            </w:r>
          </w:p>
        </w:t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rPr>
              <w:t>m</w:t>
            </w:r>
            <w:r w:rsidRPr="00F70AD8">
              <w:rPr>
                <w:rFonts w:ascii="Arial" w:hAnsi="Arial" w:cs="Arial"/>
                <w:sz w:val="20"/>
                <w:szCs w:val="20"/>
                <w:vertAlign w:val="superscript"/>
              </w:rPr>
              <w:t>2</w:t>
            </w:r>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sz w:val="20"/>
                <w:szCs w:val="20"/>
              </w:rPr>
              <w:t>4340</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Default="003F3D10" w:rsidP="00B542BC">
            <w:pPr>
              <w:spacing w:before="120" w:after="120" w:line="240" w:lineRule="auto"/>
              <w:jc w:val="right"/>
              <w:rPr>
                <w:rFonts w:ascii="Arial" w:hAnsi="Arial" w:cs="Arial"/>
              </w:rPr>
            </w:pPr>
          </w:p>
        </w:tc>
      </w:tr>
      <w:tr w:rsidR="003F3D10" w:rsidRPr="00F70AD8" w:rsidTr="00B542BC">
        <w:tc>
          <w:tcPr>
            <w:tcW w:w="567" w:type="dxa"/>
            <w:vAlign w:val="center"/>
          </w:tcPr>
          <w:p w:rsidR="003F3D10" w:rsidRDefault="003F3D10" w:rsidP="00B542BC">
            <w:pPr>
              <w:spacing w:before="120" w:after="120" w:line="240" w:lineRule="auto"/>
              <w:jc w:val="center"/>
              <w:rPr>
                <w:rFonts w:ascii="Arial" w:hAnsi="Arial" w:cs="Arial"/>
                <w:sz w:val="20"/>
                <w:szCs w:val="20"/>
              </w:rPr>
            </w:pPr>
            <w:r>
              <w:rPr>
                <w:rFonts w:ascii="Arial" w:hAnsi="Arial" w:cs="Arial"/>
                <w:sz w:val="20"/>
                <w:szCs w:val="20"/>
              </w:rPr>
              <w:t>19.</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D-05.03.05</w:t>
            </w:r>
          </w:p>
        </w:tc>
        <w:tc>
          <w:tcPr>
            <w:tcW w:w="4818" w:type="dxa"/>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Warstwa ścieralna z betonu asfaltowego</w:t>
            </w:r>
            <w:r>
              <w:rPr>
                <w:rFonts w:ascii="Arial" w:hAnsi="Arial" w:cs="Arial"/>
                <w:sz w:val="20"/>
                <w:szCs w:val="20"/>
              </w:rPr>
              <w:t xml:space="preserve"> </w:t>
            </w:r>
            <w:r>
              <w:rPr>
                <w:rFonts w:ascii="Arial" w:hAnsi="Arial" w:cs="Arial"/>
                <w:sz w:val="20"/>
                <w:szCs w:val="20"/>
              </w:rPr>
              <w:br/>
              <w:t>gr. 4 cm  (kat. ruchu – KR 2)</w:t>
            </w:r>
          </w:p>
        </w:t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rPr>
              <w:t>m</w:t>
            </w:r>
            <w:r w:rsidRPr="00F70AD8">
              <w:rPr>
                <w:rFonts w:ascii="Arial" w:hAnsi="Arial" w:cs="Arial"/>
                <w:sz w:val="20"/>
                <w:szCs w:val="20"/>
                <w:vertAlign w:val="superscript"/>
              </w:rPr>
              <w:t>2</w:t>
            </w:r>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sz w:val="20"/>
                <w:szCs w:val="20"/>
              </w:rPr>
              <w:t>4340</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Default="003F3D10" w:rsidP="00B542BC">
            <w:pPr>
              <w:spacing w:before="120" w:after="120" w:line="240" w:lineRule="auto"/>
              <w:jc w:val="right"/>
              <w:rPr>
                <w:rFonts w:ascii="Arial" w:hAnsi="Arial" w:cs="Arial"/>
              </w:rPr>
            </w:pPr>
          </w:p>
        </w:tc>
      </w:tr>
      <w:tr w:rsidR="003F3D10" w:rsidRPr="00F70AD8" w:rsidTr="00B542BC">
        <w:tc>
          <w:tcPr>
            <w:tcW w:w="10635" w:type="dxa"/>
            <w:gridSpan w:val="7"/>
            <w:vAlign w:val="center"/>
          </w:tcPr>
          <w:p w:rsidR="003F3D10" w:rsidRPr="00EC23C7" w:rsidRDefault="003F3D10" w:rsidP="00B542BC">
            <w:pPr>
              <w:spacing w:before="60" w:after="60" w:line="240" w:lineRule="auto"/>
              <w:jc w:val="center"/>
              <w:rPr>
                <w:rFonts w:ascii="Arial" w:hAnsi="Arial" w:cs="Arial"/>
              </w:rPr>
            </w:pPr>
            <w:r w:rsidRPr="00EC23C7">
              <w:rPr>
                <w:rFonts w:ascii="Arial" w:hAnsi="Arial" w:cs="Arial"/>
              </w:rPr>
              <w:t>Pomiary geodezyjne</w:t>
            </w: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sz w:val="20"/>
                <w:szCs w:val="20"/>
              </w:rPr>
              <w:t>20</w:t>
            </w:r>
            <w:r w:rsidRPr="00F70AD8">
              <w:rPr>
                <w:rFonts w:ascii="Arial" w:hAnsi="Arial" w:cs="Arial"/>
                <w:sz w:val="20"/>
                <w:szCs w:val="20"/>
              </w:rPr>
              <w:t>.</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D-00.00.00</w:t>
            </w:r>
          </w:p>
        </w:tc>
        <w:tc>
          <w:tcPr>
            <w:tcW w:w="4818" w:type="dxa"/>
          </w:tcPr>
          <w:p w:rsidR="003F3D10" w:rsidRPr="00EC23C7" w:rsidRDefault="003F3D10" w:rsidP="00B542BC">
            <w:pPr>
              <w:spacing w:before="60" w:after="60"/>
              <w:rPr>
                <w:rFonts w:ascii="Arial" w:hAnsi="Arial" w:cs="Arial"/>
                <w:sz w:val="20"/>
                <w:szCs w:val="20"/>
              </w:rPr>
            </w:pPr>
            <w:r w:rsidRPr="00EC23C7">
              <w:rPr>
                <w:rFonts w:ascii="Arial" w:hAnsi="Arial" w:cs="Arial"/>
                <w:sz w:val="20"/>
                <w:szCs w:val="20"/>
              </w:rPr>
              <w:t>Wykonanie pomiaru powykonawczego geodezyjnego</w:t>
            </w:r>
          </w:p>
        </w:tc>
        <w:tc>
          <w:tcPr>
            <w:tcW w:w="567" w:type="dxa"/>
            <w:vAlign w:val="center"/>
          </w:tcPr>
          <w:p w:rsidR="003F3D10" w:rsidRPr="00EC23C7" w:rsidRDefault="003F3D10" w:rsidP="00B542BC">
            <w:pPr>
              <w:spacing w:after="0"/>
              <w:jc w:val="center"/>
              <w:rPr>
                <w:rFonts w:ascii="Arial" w:hAnsi="Arial" w:cs="Arial"/>
                <w:sz w:val="20"/>
                <w:szCs w:val="20"/>
              </w:rPr>
            </w:pPr>
            <w:r w:rsidRPr="00EC23C7">
              <w:rPr>
                <w:rFonts w:ascii="Arial" w:hAnsi="Arial" w:cs="Arial"/>
                <w:sz w:val="20"/>
                <w:szCs w:val="20"/>
              </w:rPr>
              <w:t>kpl.</w:t>
            </w:r>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2</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9214" w:type="dxa"/>
            <w:gridSpan w:val="6"/>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b/>
                <w:sz w:val="20"/>
                <w:szCs w:val="20"/>
              </w:rPr>
              <w:t>Razem netto IV</w:t>
            </w:r>
          </w:p>
        </w:tc>
        <w:tc>
          <w:tcPr>
            <w:tcW w:w="1421" w:type="dxa"/>
            <w:vAlign w:val="center"/>
          </w:tcPr>
          <w:p w:rsidR="003F3D10" w:rsidRPr="00792A48" w:rsidRDefault="003F3D10" w:rsidP="00B542BC">
            <w:pPr>
              <w:spacing w:after="0" w:line="240" w:lineRule="auto"/>
              <w:jc w:val="right"/>
              <w:rPr>
                <w:rFonts w:ascii="Arial" w:hAnsi="Arial" w:cs="Arial"/>
                <w:b/>
              </w:rPr>
            </w:pPr>
          </w:p>
        </w:tc>
      </w:tr>
      <w:tr w:rsidR="003F3D10" w:rsidRPr="00F70AD8" w:rsidTr="00B542BC">
        <w:tc>
          <w:tcPr>
            <w:tcW w:w="10635" w:type="dxa"/>
            <w:gridSpan w:val="7"/>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992664">
            <w:pPr>
              <w:numPr>
                <w:ilvl w:val="0"/>
                <w:numId w:val="89"/>
              </w:numPr>
              <w:spacing w:before="120" w:after="120" w:line="240" w:lineRule="auto"/>
              <w:jc w:val="center"/>
              <w:rPr>
                <w:rFonts w:ascii="Arial" w:hAnsi="Arial" w:cs="Arial"/>
              </w:rPr>
            </w:pPr>
            <w:r w:rsidRPr="00F70AD8">
              <w:rPr>
                <w:rFonts w:ascii="Arial" w:hAnsi="Arial" w:cs="Arial"/>
                <w:b/>
              </w:rPr>
              <w:t xml:space="preserve">Droga Nr 1218 N odcinek Lubstynek </w:t>
            </w:r>
            <w:r>
              <w:rPr>
                <w:rFonts w:ascii="Arial" w:hAnsi="Arial" w:cs="Arial"/>
                <w:b/>
              </w:rPr>
              <w:t xml:space="preserve">– </w:t>
            </w:r>
            <w:r w:rsidRPr="001810CC">
              <w:rPr>
                <w:rFonts w:ascii="Arial" w:hAnsi="Arial" w:cs="Arial"/>
                <w:b/>
              </w:rPr>
              <w:t>Napromek</w:t>
            </w:r>
            <w:r>
              <w:rPr>
                <w:rFonts w:ascii="Arial" w:hAnsi="Arial" w:cs="Arial"/>
                <w:b/>
              </w:rPr>
              <w:t xml:space="preserve"> </w:t>
            </w:r>
            <w:r w:rsidRPr="00F70AD8">
              <w:rPr>
                <w:rFonts w:ascii="Arial" w:hAnsi="Arial" w:cs="Arial"/>
                <w:b/>
              </w:rPr>
              <w:t xml:space="preserve"> (dł. 950 mb/ 4750 m</w:t>
            </w:r>
            <w:r w:rsidRPr="00F70AD8">
              <w:rPr>
                <w:rFonts w:ascii="Arial" w:hAnsi="Arial" w:cs="Arial"/>
                <w:b/>
                <w:vertAlign w:val="superscript"/>
              </w:rPr>
              <w:t>2</w:t>
            </w:r>
            <w:r w:rsidRPr="00F70AD8">
              <w:rPr>
                <w:rFonts w:ascii="Arial" w:hAnsi="Arial" w:cs="Arial"/>
                <w:b/>
              </w:rPr>
              <w:t>)</w:t>
            </w: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D-06.03.01</w:t>
            </w: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Wykonanie ścinki poboczy</w:t>
            </w:r>
          </w:p>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950 m x 1,00 m x 2</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vertAlign w:val="superscript"/>
              </w:rPr>
            </w:pPr>
            <w:r w:rsidRPr="00F70AD8">
              <w:rPr>
                <w:rFonts w:ascii="Arial" w:hAnsi="Arial" w:cs="Arial"/>
              </w:rPr>
              <w:t>m</w:t>
            </w:r>
            <w:r w:rsidRPr="00F70AD8">
              <w:rPr>
                <w:rFonts w:ascii="Arial" w:hAnsi="Arial" w:cs="Arial"/>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1900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2.</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D-04.03.01</w:t>
            </w: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Mechaniczne oczyszczenie i skropienie nawierzchni bitumicznej</w:t>
            </w:r>
          </w:p>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950,00 m x 5,12 m</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rPr>
            </w:pPr>
            <w:r w:rsidRPr="00F70AD8">
              <w:rPr>
                <w:rFonts w:ascii="Arial" w:hAnsi="Arial" w:cs="Arial"/>
              </w:rPr>
              <w:t>m</w:t>
            </w:r>
            <w:r w:rsidRPr="00F70AD8">
              <w:rPr>
                <w:rFonts w:ascii="Arial" w:hAnsi="Arial" w:cs="Arial"/>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4864</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3.</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D-04.08.01</w:t>
            </w: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 xml:space="preserve">Profilowanie masą min.-bit. w ilości </w:t>
            </w:r>
            <w:r w:rsidRPr="00F70AD8">
              <w:rPr>
                <w:rFonts w:ascii="Arial" w:hAnsi="Arial" w:cs="Arial"/>
                <w:b/>
                <w:sz w:val="20"/>
                <w:szCs w:val="20"/>
                <w:u w:val="single"/>
              </w:rPr>
              <w:t>75 kg/ m2</w:t>
            </w:r>
            <w:r w:rsidRPr="00F70AD8">
              <w:rPr>
                <w:rFonts w:ascii="Arial" w:hAnsi="Arial" w:cs="Arial"/>
                <w:sz w:val="20"/>
                <w:szCs w:val="20"/>
              </w:rPr>
              <w:t xml:space="preserve"> </w:t>
            </w:r>
          </w:p>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 xml:space="preserve">(950,00 m x 5,12) m2 x </w:t>
            </w:r>
            <w:r w:rsidRPr="00F70AD8">
              <w:rPr>
                <w:rFonts w:ascii="Arial" w:hAnsi="Arial" w:cs="Arial"/>
                <w:b/>
                <w:sz w:val="20"/>
                <w:szCs w:val="20"/>
                <w:u w:val="single"/>
              </w:rPr>
              <w:t>0,075 Mg/ m2</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rPr>
            </w:pPr>
            <w:r w:rsidRPr="00F70AD8">
              <w:rPr>
                <w:rFonts w:ascii="Arial" w:hAnsi="Arial" w:cs="Arial"/>
              </w:rPr>
              <w:t>t</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364,80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4.</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D-04.03.01</w:t>
            </w: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Skropienie nawierzchni bitumicznej</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rPr>
              <w:t>m</w:t>
            </w:r>
            <w:r w:rsidRPr="00F70AD8">
              <w:rPr>
                <w:rFonts w:ascii="Arial" w:hAnsi="Arial" w:cs="Arial"/>
                <w:sz w:val="20"/>
                <w:szCs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4864</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5.</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D-05.03.05</w:t>
            </w: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 xml:space="preserve">Warstwa ścieralna z betonu asfaltowego </w:t>
            </w:r>
            <w:r w:rsidRPr="00F70AD8">
              <w:rPr>
                <w:rFonts w:ascii="Arial" w:hAnsi="Arial" w:cs="Arial"/>
                <w:sz w:val="20"/>
                <w:szCs w:val="20"/>
              </w:rPr>
              <w:br/>
            </w:r>
            <w:r w:rsidRPr="00F70AD8">
              <w:rPr>
                <w:rFonts w:ascii="Arial" w:hAnsi="Arial" w:cs="Arial"/>
                <w:sz w:val="20"/>
                <w:szCs w:val="20"/>
              </w:rPr>
              <w:lastRenderedPageBreak/>
              <w:t>gr. 4 cm  (kat. ruchu – KR 2)</w:t>
            </w:r>
          </w:p>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(950,00 m x 5,00 m) m2</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rPr>
              <w:lastRenderedPageBreak/>
              <w:t>m</w:t>
            </w:r>
            <w:r w:rsidRPr="00F70AD8">
              <w:rPr>
                <w:rFonts w:ascii="Arial" w:hAnsi="Arial" w:cs="Arial"/>
                <w:sz w:val="20"/>
                <w:szCs w:val="20"/>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4750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lastRenderedPageBreak/>
              <w:t>6.</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16"/>
                <w:szCs w:val="16"/>
              </w:rPr>
            </w:pPr>
            <w:r w:rsidRPr="00F70AD8">
              <w:rPr>
                <w:rFonts w:ascii="Arial" w:hAnsi="Arial" w:cs="Arial"/>
                <w:sz w:val="20"/>
                <w:szCs w:val="20"/>
              </w:rPr>
              <w:t>D-04.04.02</w:t>
            </w: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 xml:space="preserve">Wykonanie pobocza o szerokości </w:t>
            </w:r>
            <w:r w:rsidRPr="00F70AD8">
              <w:rPr>
                <w:rFonts w:ascii="Arial" w:hAnsi="Arial" w:cs="Arial"/>
                <w:b/>
                <w:sz w:val="20"/>
                <w:szCs w:val="20"/>
              </w:rPr>
              <w:t>0,50 m z</w:t>
            </w:r>
            <w:r w:rsidRPr="00F70AD8">
              <w:rPr>
                <w:rFonts w:ascii="Arial" w:hAnsi="Arial" w:cs="Arial"/>
                <w:sz w:val="20"/>
                <w:szCs w:val="20"/>
              </w:rPr>
              <w:t xml:space="preserve"> kruszywa łamanego 0/31,50 (np. mieszanka sjenitowa lub z innych skał o parametrach równych lub wyższych od mieszanki sjenitowej) </w:t>
            </w:r>
            <w:r w:rsidRPr="00F70AD8">
              <w:rPr>
                <w:rFonts w:ascii="Arial" w:hAnsi="Arial" w:cs="Arial"/>
                <w:b/>
                <w:sz w:val="20"/>
                <w:szCs w:val="20"/>
              </w:rPr>
              <w:t>gr. 10 cm</w:t>
            </w:r>
            <w:r w:rsidRPr="00F70AD8">
              <w:rPr>
                <w:rFonts w:ascii="Arial" w:hAnsi="Arial" w:cs="Arial"/>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rPr>
            </w:pPr>
            <w:r w:rsidRPr="00F70AD8">
              <w:rPr>
                <w:rFonts w:ascii="Arial" w:hAnsi="Arial" w:cs="Arial"/>
              </w:rPr>
              <w:t>m</w:t>
            </w:r>
            <w:r w:rsidRPr="00F70AD8">
              <w:rPr>
                <w:rFonts w:ascii="Arial" w:hAnsi="Arial" w:cs="Arial"/>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950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10635" w:type="dxa"/>
            <w:gridSpan w:val="7"/>
            <w:vAlign w:val="center"/>
          </w:tcPr>
          <w:p w:rsidR="003F3D10" w:rsidRPr="00F70AD8" w:rsidRDefault="003F3D10" w:rsidP="00B542BC">
            <w:pPr>
              <w:spacing w:before="120" w:after="120" w:line="240" w:lineRule="auto"/>
              <w:jc w:val="center"/>
              <w:rPr>
                <w:rFonts w:ascii="Arial" w:hAnsi="Arial" w:cs="Arial"/>
              </w:rPr>
            </w:pPr>
            <w:r w:rsidRPr="00F70AD8">
              <w:rPr>
                <w:rFonts w:ascii="Arial" w:hAnsi="Arial" w:cs="Arial"/>
              </w:rPr>
              <w:t>Zjazdy</w:t>
            </w: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7.</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D-02.01.01</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Korytowanie na gł. 35 cm</w:t>
            </w:r>
          </w:p>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(5,00 m x 3,00 m x 10 szt. x 0,35) x 1,1</w:t>
            </w:r>
          </w:p>
        </w:tc>
        <w:tc>
          <w:tcPr>
            <w:tcW w:w="567" w:type="dxa"/>
            <w:vAlign w:val="center"/>
          </w:tcPr>
          <w:p w:rsidR="003F3D10" w:rsidRPr="00F70AD8" w:rsidRDefault="003F3D10" w:rsidP="00B542BC">
            <w:pPr>
              <w:spacing w:after="0" w:line="240" w:lineRule="auto"/>
              <w:jc w:val="center"/>
              <w:rPr>
                <w:rFonts w:ascii="Arial" w:hAnsi="Arial" w:cs="Arial"/>
              </w:rPr>
            </w:pPr>
            <w:r w:rsidRPr="00F70AD8">
              <w:rPr>
                <w:rFonts w:ascii="Arial" w:hAnsi="Arial" w:cs="Arial"/>
              </w:rPr>
              <w:t>m</w:t>
            </w:r>
            <w:r w:rsidRPr="00F70AD8">
              <w:rPr>
                <w:rFonts w:ascii="Arial" w:hAnsi="Arial" w:cs="Arial"/>
                <w:vertAlign w:val="superscript"/>
              </w:rPr>
              <w:t>3</w:t>
            </w:r>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57,75</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8.</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D-04.02.01</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 xml:space="preserve">Warstwa odsączająca z piasku </w:t>
            </w:r>
            <w:r w:rsidRPr="00F70AD8">
              <w:rPr>
                <w:rFonts w:ascii="Arial" w:hAnsi="Arial" w:cs="Arial"/>
                <w:sz w:val="20"/>
                <w:szCs w:val="20"/>
              </w:rPr>
              <w:br/>
              <w:t>gr. 15 cm</w:t>
            </w:r>
          </w:p>
        </w:tc>
        <w:tc>
          <w:tcPr>
            <w:tcW w:w="567" w:type="dxa"/>
            <w:vAlign w:val="center"/>
          </w:tcPr>
          <w:p w:rsidR="003F3D10" w:rsidRPr="00F70AD8" w:rsidRDefault="003F3D10" w:rsidP="00B542BC">
            <w:pPr>
              <w:spacing w:after="0" w:line="240" w:lineRule="auto"/>
              <w:jc w:val="center"/>
              <w:rPr>
                <w:rFonts w:ascii="Arial" w:hAnsi="Arial" w:cs="Arial"/>
              </w:rPr>
            </w:pPr>
            <w:r w:rsidRPr="00F70AD8">
              <w:rPr>
                <w:rFonts w:ascii="Arial" w:hAnsi="Arial" w:cs="Arial"/>
              </w:rPr>
              <w:t>m</w:t>
            </w:r>
            <w:r w:rsidRPr="00F70AD8">
              <w:rPr>
                <w:rFonts w:ascii="Arial" w:hAnsi="Arial" w:cs="Arial"/>
                <w:vertAlign w:val="superscript"/>
              </w:rPr>
              <w:t>2</w:t>
            </w:r>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150</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9.</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D-04.04.02</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Podbudowa z tłucznia gr. 20 cm</w:t>
            </w:r>
          </w:p>
        </w:tc>
        <w:tc>
          <w:tcPr>
            <w:tcW w:w="567" w:type="dxa"/>
            <w:vAlign w:val="center"/>
          </w:tcPr>
          <w:p w:rsidR="003F3D10" w:rsidRPr="00F70AD8" w:rsidRDefault="003F3D10" w:rsidP="00B542BC">
            <w:pPr>
              <w:spacing w:after="0" w:line="240" w:lineRule="auto"/>
              <w:jc w:val="center"/>
              <w:rPr>
                <w:rFonts w:ascii="Arial" w:hAnsi="Arial" w:cs="Arial"/>
              </w:rPr>
            </w:pPr>
            <w:r w:rsidRPr="00F70AD8">
              <w:rPr>
                <w:rFonts w:ascii="Arial" w:hAnsi="Arial" w:cs="Arial"/>
              </w:rPr>
              <w:t>m</w:t>
            </w:r>
            <w:r w:rsidRPr="00F70AD8">
              <w:rPr>
                <w:rFonts w:ascii="Arial" w:hAnsi="Arial" w:cs="Arial"/>
                <w:vertAlign w:val="superscript"/>
              </w:rPr>
              <w:t>2</w:t>
            </w:r>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150</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10.</w:t>
            </w:r>
          </w:p>
          <w:p w:rsidR="003F3D10" w:rsidRPr="00F70AD8" w:rsidRDefault="003F3D10" w:rsidP="00B542BC">
            <w:pPr>
              <w:spacing w:after="0" w:line="240" w:lineRule="auto"/>
              <w:jc w:val="center"/>
              <w:rPr>
                <w:rFonts w:ascii="Arial" w:hAnsi="Arial" w:cs="Arial"/>
                <w:sz w:val="20"/>
                <w:szCs w:val="20"/>
              </w:rPr>
            </w:pP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D-05.03.05</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 xml:space="preserve">Warstwa ścieralna z masy bit. </w:t>
            </w:r>
            <w:r w:rsidRPr="00F70AD8">
              <w:rPr>
                <w:rFonts w:ascii="Arial" w:hAnsi="Arial" w:cs="Arial"/>
                <w:sz w:val="20"/>
                <w:szCs w:val="20"/>
              </w:rPr>
              <w:br/>
              <w:t>gr. 5 cm</w:t>
            </w:r>
          </w:p>
        </w:tc>
        <w:tc>
          <w:tcPr>
            <w:tcW w:w="567" w:type="dxa"/>
            <w:vAlign w:val="center"/>
          </w:tcPr>
          <w:p w:rsidR="003F3D10" w:rsidRPr="00F70AD8" w:rsidRDefault="003F3D10" w:rsidP="00B542BC">
            <w:pPr>
              <w:spacing w:after="0" w:line="240" w:lineRule="auto"/>
              <w:jc w:val="center"/>
              <w:rPr>
                <w:rFonts w:ascii="Arial" w:hAnsi="Arial" w:cs="Arial"/>
              </w:rPr>
            </w:pPr>
            <w:r w:rsidRPr="00F70AD8">
              <w:rPr>
                <w:rFonts w:ascii="Arial" w:hAnsi="Arial" w:cs="Arial"/>
              </w:rPr>
              <w:t>m</w:t>
            </w:r>
            <w:r w:rsidRPr="00F70AD8">
              <w:rPr>
                <w:rFonts w:ascii="Arial" w:hAnsi="Arial" w:cs="Arial"/>
                <w:vertAlign w:val="superscript"/>
              </w:rPr>
              <w:t>2</w:t>
            </w:r>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150</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10635" w:type="dxa"/>
            <w:gridSpan w:val="7"/>
            <w:vAlign w:val="center"/>
          </w:tcPr>
          <w:p w:rsidR="003F3D10" w:rsidRPr="008F7D98" w:rsidRDefault="003F3D10" w:rsidP="00B542BC">
            <w:pPr>
              <w:spacing w:before="60" w:after="60" w:line="240" w:lineRule="auto"/>
              <w:jc w:val="center"/>
              <w:rPr>
                <w:rFonts w:ascii="Arial" w:hAnsi="Arial" w:cs="Arial"/>
              </w:rPr>
            </w:pPr>
            <w:r w:rsidRPr="008F7D98">
              <w:rPr>
                <w:rFonts w:ascii="Arial" w:hAnsi="Arial" w:cs="Arial"/>
              </w:rPr>
              <w:t>Pomiary geodezyjne</w:t>
            </w: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11.</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D-00.00.00</w:t>
            </w:r>
          </w:p>
        </w:tc>
        <w:tc>
          <w:tcPr>
            <w:tcW w:w="4818" w:type="dxa"/>
          </w:tcPr>
          <w:p w:rsidR="003F3D10" w:rsidRPr="008F7D98" w:rsidRDefault="003F3D10" w:rsidP="00B542BC">
            <w:pPr>
              <w:spacing w:before="60" w:after="60"/>
              <w:rPr>
                <w:rFonts w:ascii="Arial" w:hAnsi="Arial" w:cs="Arial"/>
                <w:sz w:val="20"/>
                <w:szCs w:val="20"/>
              </w:rPr>
            </w:pPr>
            <w:r w:rsidRPr="008F7D98">
              <w:rPr>
                <w:rFonts w:ascii="Arial" w:hAnsi="Arial" w:cs="Arial"/>
                <w:sz w:val="20"/>
                <w:szCs w:val="20"/>
              </w:rPr>
              <w:t>Wykonanie pomiaru powykonawczego geodezyjnego</w:t>
            </w:r>
          </w:p>
        </w:tc>
        <w:tc>
          <w:tcPr>
            <w:tcW w:w="567" w:type="dxa"/>
            <w:vAlign w:val="center"/>
          </w:tcPr>
          <w:p w:rsidR="003F3D10" w:rsidRPr="008F7D98" w:rsidRDefault="003F3D10" w:rsidP="00B542BC">
            <w:pPr>
              <w:spacing w:after="0"/>
              <w:jc w:val="center"/>
              <w:rPr>
                <w:rFonts w:ascii="Arial" w:hAnsi="Arial" w:cs="Arial"/>
                <w:sz w:val="20"/>
                <w:szCs w:val="20"/>
              </w:rPr>
            </w:pPr>
            <w:r w:rsidRPr="008F7D98">
              <w:rPr>
                <w:rFonts w:ascii="Arial" w:hAnsi="Arial" w:cs="Arial"/>
                <w:sz w:val="20"/>
                <w:szCs w:val="20"/>
              </w:rPr>
              <w:t>kpl.</w:t>
            </w:r>
          </w:p>
        </w:tc>
        <w:tc>
          <w:tcPr>
            <w:tcW w:w="993" w:type="dxa"/>
            <w:vAlign w:val="center"/>
          </w:tcPr>
          <w:p w:rsidR="003F3D10" w:rsidRPr="008F7D98" w:rsidRDefault="003F3D10" w:rsidP="00B542BC">
            <w:pPr>
              <w:spacing w:after="0" w:line="240" w:lineRule="auto"/>
              <w:jc w:val="center"/>
              <w:rPr>
                <w:rFonts w:ascii="Arial" w:hAnsi="Arial" w:cs="Arial"/>
                <w:sz w:val="20"/>
                <w:szCs w:val="20"/>
              </w:rPr>
            </w:pPr>
            <w:r w:rsidRPr="008F7D98">
              <w:rPr>
                <w:rFonts w:ascii="Arial" w:hAnsi="Arial" w:cs="Arial"/>
                <w:sz w:val="20"/>
                <w:szCs w:val="20"/>
              </w:rPr>
              <w:t>2</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9214" w:type="dxa"/>
            <w:gridSpan w:val="6"/>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b/>
                <w:sz w:val="20"/>
                <w:szCs w:val="20"/>
              </w:rPr>
              <w:t>Razem netto V</w:t>
            </w: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792A48" w:rsidRDefault="003F3D10" w:rsidP="00B542BC">
            <w:pPr>
              <w:spacing w:after="0" w:line="240" w:lineRule="auto"/>
              <w:jc w:val="right"/>
              <w:rPr>
                <w:rFonts w:ascii="Arial" w:hAnsi="Arial" w:cs="Arial"/>
                <w:b/>
              </w:rPr>
            </w:pPr>
          </w:p>
        </w:tc>
      </w:tr>
      <w:tr w:rsidR="003F3D10" w:rsidRPr="00F70AD8" w:rsidTr="00B542BC">
        <w:tc>
          <w:tcPr>
            <w:tcW w:w="10635" w:type="dxa"/>
            <w:gridSpan w:val="7"/>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992664">
            <w:pPr>
              <w:numPr>
                <w:ilvl w:val="0"/>
                <w:numId w:val="89"/>
              </w:numPr>
              <w:spacing w:before="120" w:after="120" w:line="240" w:lineRule="auto"/>
              <w:jc w:val="center"/>
              <w:rPr>
                <w:rFonts w:ascii="Arial" w:hAnsi="Arial" w:cs="Arial"/>
              </w:rPr>
            </w:pPr>
            <w:r w:rsidRPr="00F70AD8">
              <w:rPr>
                <w:rFonts w:ascii="Arial" w:hAnsi="Arial" w:cs="Arial"/>
                <w:b/>
              </w:rPr>
              <w:t>Droga Nr 1216 N w miejscowości Wiśniewo  (dł. 950 mb/ 5225 m</w:t>
            </w:r>
            <w:r w:rsidRPr="00F70AD8">
              <w:rPr>
                <w:rFonts w:ascii="Arial" w:hAnsi="Arial" w:cs="Arial"/>
                <w:b/>
                <w:vertAlign w:val="superscript"/>
              </w:rPr>
              <w:t>2</w:t>
            </w:r>
            <w:r w:rsidRPr="00F70AD8">
              <w:rPr>
                <w:rFonts w:ascii="Arial" w:hAnsi="Arial" w:cs="Arial"/>
                <w:b/>
              </w:rPr>
              <w:t>)</w:t>
            </w: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D-06.03.01</w:t>
            </w: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Wykonanie ścinki poboczy</w:t>
            </w:r>
          </w:p>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950 m x 1,00 m x 2</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vertAlign w:val="superscript"/>
              </w:rPr>
            </w:pPr>
            <w:r w:rsidRPr="00F70AD8">
              <w:rPr>
                <w:rFonts w:ascii="Arial" w:hAnsi="Arial" w:cs="Arial"/>
              </w:rPr>
              <w:t>m</w:t>
            </w:r>
            <w:r w:rsidRPr="00F70AD8">
              <w:rPr>
                <w:rFonts w:ascii="Arial" w:hAnsi="Arial" w:cs="Arial"/>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1900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2.</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D-02.01.01</w:t>
            </w:r>
          </w:p>
        </w:tc>
        <w:tc>
          <w:tcPr>
            <w:tcW w:w="4818" w:type="dxa"/>
            <w:tcBorders>
              <w:top w:val="single" w:sz="4" w:space="0" w:color="000000"/>
              <w:left w:val="single" w:sz="4" w:space="0" w:color="000000"/>
              <w:bottom w:val="single" w:sz="4" w:space="0" w:color="000000"/>
              <w:right w:val="single" w:sz="4" w:space="0" w:color="000000"/>
            </w:tcBorders>
          </w:tcPr>
          <w:p w:rsidR="003F3D10" w:rsidRPr="00327383" w:rsidRDefault="003F3D10" w:rsidP="00B542BC">
            <w:pPr>
              <w:spacing w:before="60" w:after="60"/>
              <w:rPr>
                <w:rFonts w:ascii="Arial" w:hAnsi="Arial" w:cs="Arial"/>
                <w:sz w:val="20"/>
                <w:szCs w:val="20"/>
              </w:rPr>
            </w:pPr>
            <w:r w:rsidRPr="00327383">
              <w:rPr>
                <w:rFonts w:ascii="Arial" w:hAnsi="Arial" w:cs="Arial"/>
                <w:sz w:val="20"/>
                <w:szCs w:val="20"/>
              </w:rPr>
              <w:t>Wykonanie koryta gł. 40 cm (pod poszerzenie)</w:t>
            </w:r>
          </w:p>
          <w:p w:rsidR="003F3D10" w:rsidRPr="00327383" w:rsidRDefault="003F3D10" w:rsidP="00B542BC">
            <w:pPr>
              <w:spacing w:before="60" w:after="60"/>
              <w:rPr>
                <w:rFonts w:ascii="Arial" w:hAnsi="Arial" w:cs="Arial"/>
                <w:sz w:val="20"/>
                <w:szCs w:val="20"/>
              </w:rPr>
            </w:pPr>
            <w:r w:rsidRPr="00327383">
              <w:rPr>
                <w:rFonts w:ascii="Arial" w:hAnsi="Arial" w:cs="Arial"/>
                <w:sz w:val="20"/>
                <w:szCs w:val="20"/>
              </w:rPr>
              <w:t>(950,00 m x 1,16 m) x 0,40 = 440 80 m3</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327383" w:rsidRDefault="003F3D10" w:rsidP="00B542BC">
            <w:pPr>
              <w:spacing w:after="0"/>
              <w:jc w:val="center"/>
              <w:rPr>
                <w:rFonts w:ascii="Arial" w:hAnsi="Arial" w:cs="Arial"/>
                <w:sz w:val="20"/>
                <w:szCs w:val="20"/>
              </w:rPr>
            </w:pPr>
            <w:r w:rsidRPr="00327383">
              <w:rPr>
                <w:rFonts w:ascii="Arial" w:hAnsi="Arial" w:cs="Arial"/>
                <w:sz w:val="20"/>
                <w:szCs w:val="20"/>
              </w:rPr>
              <w:t>m3</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440,80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3</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D-04.02.01</w:t>
            </w:r>
          </w:p>
        </w:tc>
        <w:tc>
          <w:tcPr>
            <w:tcW w:w="4818" w:type="dxa"/>
            <w:tcBorders>
              <w:top w:val="single" w:sz="4" w:space="0" w:color="000000"/>
              <w:left w:val="single" w:sz="4" w:space="0" w:color="000000"/>
              <w:bottom w:val="single" w:sz="4" w:space="0" w:color="000000"/>
              <w:right w:val="single" w:sz="4" w:space="0" w:color="000000"/>
            </w:tcBorders>
          </w:tcPr>
          <w:p w:rsidR="003F3D10" w:rsidRPr="00327383" w:rsidRDefault="003F3D10" w:rsidP="00B542BC">
            <w:pPr>
              <w:spacing w:before="60" w:after="60"/>
              <w:rPr>
                <w:rFonts w:ascii="Arial" w:hAnsi="Arial" w:cs="Arial"/>
                <w:sz w:val="20"/>
                <w:szCs w:val="20"/>
              </w:rPr>
            </w:pPr>
            <w:r w:rsidRPr="00327383">
              <w:rPr>
                <w:rFonts w:ascii="Arial" w:hAnsi="Arial" w:cs="Arial"/>
                <w:sz w:val="20"/>
                <w:szCs w:val="20"/>
              </w:rPr>
              <w:t>Wykonanie warstwy odsączającej z piasku           gr. 20 cm (pod poszerzenie)</w:t>
            </w:r>
          </w:p>
          <w:p w:rsidR="003F3D10" w:rsidRPr="00327383" w:rsidRDefault="003F3D10" w:rsidP="00B542BC">
            <w:pPr>
              <w:spacing w:before="60" w:after="60"/>
              <w:rPr>
                <w:rFonts w:ascii="Arial" w:hAnsi="Arial" w:cs="Arial"/>
                <w:sz w:val="20"/>
                <w:szCs w:val="20"/>
              </w:rPr>
            </w:pPr>
            <w:r w:rsidRPr="00327383">
              <w:rPr>
                <w:rFonts w:ascii="Arial" w:hAnsi="Arial" w:cs="Arial"/>
                <w:sz w:val="20"/>
                <w:szCs w:val="20"/>
              </w:rPr>
              <w:t>950 m x 1,16 m</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327383" w:rsidRDefault="003F3D10" w:rsidP="00B542BC">
            <w:pPr>
              <w:spacing w:after="0"/>
              <w:jc w:val="center"/>
              <w:rPr>
                <w:rFonts w:ascii="Arial" w:hAnsi="Arial" w:cs="Arial"/>
                <w:sz w:val="20"/>
                <w:szCs w:val="20"/>
              </w:rPr>
            </w:pPr>
            <w:r w:rsidRPr="00327383">
              <w:rPr>
                <w:rFonts w:ascii="Arial" w:hAnsi="Arial" w:cs="Arial"/>
                <w:sz w:val="20"/>
                <w:szCs w:val="20"/>
              </w:rPr>
              <w:t>m2</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1102</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4.</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 xml:space="preserve">Wykonanie ławy z betonu B15 pod krawężnik </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vertAlign w:val="superscript"/>
              </w:rPr>
            </w:pPr>
            <w:r w:rsidRPr="00F70AD8">
              <w:rPr>
                <w:rFonts w:ascii="Arial" w:hAnsi="Arial" w:cs="Arial"/>
                <w:sz w:val="20"/>
                <w:szCs w:val="20"/>
              </w:rPr>
              <w:t>m</w:t>
            </w:r>
            <w:r w:rsidRPr="00F70AD8">
              <w:rPr>
                <w:rFonts w:ascii="Arial" w:hAnsi="Arial" w:cs="Arial"/>
                <w:sz w:val="20"/>
                <w:szCs w:val="20"/>
                <w:vertAlign w:val="superscript"/>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44,80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5.</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Ustawienie krawężnika na ławie betonowej</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mb</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640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6.</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D-04.04.02</w:t>
            </w:r>
          </w:p>
        </w:tc>
        <w:tc>
          <w:tcPr>
            <w:tcW w:w="4818" w:type="dxa"/>
            <w:tcBorders>
              <w:top w:val="single" w:sz="4" w:space="0" w:color="000000"/>
              <w:left w:val="single" w:sz="4" w:space="0" w:color="000000"/>
              <w:bottom w:val="single" w:sz="4" w:space="0" w:color="000000"/>
              <w:right w:val="single" w:sz="4" w:space="0" w:color="000000"/>
            </w:tcBorders>
          </w:tcPr>
          <w:p w:rsidR="003F3D10" w:rsidRPr="00C847BE" w:rsidRDefault="003F3D10" w:rsidP="00B542BC">
            <w:pPr>
              <w:spacing w:before="60" w:after="60"/>
              <w:rPr>
                <w:rFonts w:ascii="Arial" w:hAnsi="Arial" w:cs="Arial"/>
                <w:sz w:val="20"/>
                <w:szCs w:val="20"/>
              </w:rPr>
            </w:pPr>
            <w:r w:rsidRPr="00C847BE">
              <w:rPr>
                <w:rFonts w:ascii="Arial" w:hAnsi="Arial" w:cs="Arial"/>
                <w:sz w:val="20"/>
                <w:szCs w:val="20"/>
              </w:rPr>
              <w:t>Wykonanie podbudowy z tłucznia gr 20 cm</w:t>
            </w:r>
          </w:p>
          <w:p w:rsidR="003F3D10" w:rsidRPr="00C847BE" w:rsidRDefault="003F3D10" w:rsidP="00B542BC">
            <w:pPr>
              <w:spacing w:before="60" w:after="60"/>
              <w:rPr>
                <w:rFonts w:ascii="Arial" w:hAnsi="Arial" w:cs="Arial"/>
                <w:sz w:val="20"/>
                <w:szCs w:val="20"/>
              </w:rPr>
            </w:pPr>
            <w:r w:rsidRPr="00C847BE">
              <w:rPr>
                <w:rFonts w:ascii="Arial" w:hAnsi="Arial" w:cs="Arial"/>
                <w:sz w:val="20"/>
                <w:szCs w:val="20"/>
              </w:rPr>
              <w:t>(pod poszerzenie)</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C847BE" w:rsidRDefault="003F3D10" w:rsidP="00B542BC">
            <w:pPr>
              <w:spacing w:after="0"/>
              <w:jc w:val="center"/>
              <w:rPr>
                <w:rFonts w:ascii="Arial" w:hAnsi="Arial" w:cs="Arial"/>
                <w:sz w:val="20"/>
                <w:szCs w:val="20"/>
              </w:rPr>
            </w:pPr>
            <w:r w:rsidRPr="00C847BE">
              <w:rPr>
                <w:rFonts w:ascii="Arial" w:hAnsi="Arial" w:cs="Arial"/>
                <w:sz w:val="20"/>
                <w:szCs w:val="20"/>
              </w:rPr>
              <w:t>m2</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745,60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7.</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D-04.08.01</w:t>
            </w:r>
          </w:p>
        </w:tc>
        <w:tc>
          <w:tcPr>
            <w:tcW w:w="4818" w:type="dxa"/>
            <w:tcBorders>
              <w:top w:val="single" w:sz="4" w:space="0" w:color="000000"/>
              <w:left w:val="single" w:sz="4" w:space="0" w:color="000000"/>
              <w:bottom w:val="single" w:sz="4" w:space="0" w:color="000000"/>
              <w:right w:val="single" w:sz="4" w:space="0" w:color="000000"/>
            </w:tcBorders>
          </w:tcPr>
          <w:p w:rsidR="003F3D10" w:rsidRPr="00C847BE" w:rsidRDefault="003F3D10" w:rsidP="00B542BC">
            <w:pPr>
              <w:spacing w:before="60" w:after="60"/>
              <w:rPr>
                <w:rFonts w:ascii="Arial" w:hAnsi="Arial" w:cs="Arial"/>
                <w:sz w:val="20"/>
                <w:szCs w:val="20"/>
              </w:rPr>
            </w:pPr>
            <w:r w:rsidRPr="00C847BE">
              <w:rPr>
                <w:rFonts w:ascii="Arial" w:hAnsi="Arial" w:cs="Arial"/>
                <w:sz w:val="20"/>
                <w:szCs w:val="20"/>
              </w:rPr>
              <w:t xml:space="preserve">Profilowanie podbudowy tłuczniowej masą min. –bitum. w ilości </w:t>
            </w:r>
            <w:r w:rsidRPr="00CF1A42">
              <w:rPr>
                <w:rFonts w:ascii="Arial" w:hAnsi="Arial" w:cs="Arial"/>
                <w:b/>
                <w:sz w:val="20"/>
                <w:szCs w:val="20"/>
              </w:rPr>
              <w:t>50 kg/ m2</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C847BE" w:rsidRDefault="003F3D10" w:rsidP="00B542BC">
            <w:pPr>
              <w:spacing w:after="0"/>
              <w:jc w:val="center"/>
              <w:rPr>
                <w:rFonts w:ascii="Arial" w:hAnsi="Arial" w:cs="Arial"/>
                <w:sz w:val="20"/>
                <w:szCs w:val="20"/>
              </w:rPr>
            </w:pPr>
            <w:r w:rsidRPr="00C847BE">
              <w:rPr>
                <w:rFonts w:ascii="Arial" w:hAnsi="Arial" w:cs="Arial"/>
                <w:sz w:val="20"/>
                <w:szCs w:val="20"/>
              </w:rPr>
              <w:t>t</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37,28</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8.</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D-04.03.01</w:t>
            </w:r>
          </w:p>
        </w:tc>
        <w:tc>
          <w:tcPr>
            <w:tcW w:w="4818" w:type="dxa"/>
            <w:tcBorders>
              <w:top w:val="single" w:sz="4" w:space="0" w:color="000000"/>
              <w:left w:val="single" w:sz="4" w:space="0" w:color="000000"/>
              <w:bottom w:val="single" w:sz="4" w:space="0" w:color="000000"/>
              <w:right w:val="single" w:sz="4" w:space="0" w:color="000000"/>
            </w:tcBorders>
          </w:tcPr>
          <w:p w:rsidR="003F3D10" w:rsidRPr="00C847BE" w:rsidRDefault="003F3D10" w:rsidP="00B542BC">
            <w:pPr>
              <w:spacing w:before="60" w:after="60"/>
              <w:rPr>
                <w:rFonts w:ascii="Arial" w:hAnsi="Arial" w:cs="Arial"/>
                <w:sz w:val="20"/>
                <w:szCs w:val="20"/>
              </w:rPr>
            </w:pPr>
            <w:r w:rsidRPr="00C847BE">
              <w:rPr>
                <w:rFonts w:ascii="Arial" w:hAnsi="Arial" w:cs="Arial"/>
                <w:sz w:val="20"/>
                <w:szCs w:val="20"/>
              </w:rPr>
              <w:t>Mechaniczne oczyszczenie i skropienie nawierzchni bitumicznej</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C847BE" w:rsidRDefault="003F3D10" w:rsidP="00B542BC">
            <w:pPr>
              <w:spacing w:after="0"/>
              <w:jc w:val="center"/>
              <w:rPr>
                <w:rFonts w:ascii="Arial" w:hAnsi="Arial" w:cs="Arial"/>
                <w:sz w:val="20"/>
                <w:szCs w:val="20"/>
              </w:rPr>
            </w:pPr>
            <w:r w:rsidRPr="00C847BE">
              <w:rPr>
                <w:rFonts w:ascii="Arial" w:hAnsi="Arial" w:cs="Arial"/>
                <w:sz w:val="20"/>
                <w:szCs w:val="20"/>
              </w:rPr>
              <w:t>m2</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5300,60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9.</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D-04.08.01</w:t>
            </w:r>
          </w:p>
        </w:tc>
        <w:tc>
          <w:tcPr>
            <w:tcW w:w="4818" w:type="dxa"/>
            <w:tcBorders>
              <w:top w:val="single" w:sz="4" w:space="0" w:color="000000"/>
              <w:left w:val="single" w:sz="4" w:space="0" w:color="000000"/>
              <w:bottom w:val="single" w:sz="4" w:space="0" w:color="000000"/>
              <w:right w:val="single" w:sz="4" w:space="0" w:color="000000"/>
            </w:tcBorders>
          </w:tcPr>
          <w:p w:rsidR="003F3D10" w:rsidRPr="00C847BE" w:rsidRDefault="003F3D10" w:rsidP="00B542BC">
            <w:pPr>
              <w:spacing w:before="60" w:after="60"/>
              <w:rPr>
                <w:rFonts w:ascii="Arial" w:hAnsi="Arial" w:cs="Arial"/>
                <w:sz w:val="20"/>
                <w:szCs w:val="20"/>
              </w:rPr>
            </w:pPr>
            <w:r w:rsidRPr="00C847BE">
              <w:rPr>
                <w:rFonts w:ascii="Arial" w:hAnsi="Arial" w:cs="Arial"/>
                <w:sz w:val="20"/>
                <w:szCs w:val="20"/>
              </w:rPr>
              <w:t xml:space="preserve">Profilowanie masą min.-bit. w ilości </w:t>
            </w:r>
            <w:r w:rsidRPr="00CF1A42">
              <w:rPr>
                <w:rFonts w:ascii="Arial" w:hAnsi="Arial" w:cs="Arial"/>
                <w:b/>
                <w:sz w:val="20"/>
                <w:szCs w:val="20"/>
              </w:rPr>
              <w:t>75 kg/ m2</w:t>
            </w:r>
            <w:r w:rsidRPr="00C847BE">
              <w:rPr>
                <w:rFonts w:ascii="Arial" w:hAnsi="Arial" w:cs="Arial"/>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C847BE" w:rsidRDefault="003F3D10" w:rsidP="00B542BC">
            <w:pPr>
              <w:spacing w:after="0"/>
              <w:jc w:val="center"/>
              <w:rPr>
                <w:rFonts w:ascii="Arial" w:hAnsi="Arial" w:cs="Arial"/>
                <w:sz w:val="20"/>
                <w:szCs w:val="20"/>
              </w:rPr>
            </w:pPr>
            <w:r>
              <w:rPr>
                <w:rFonts w:ascii="Arial" w:hAnsi="Arial" w:cs="Arial"/>
                <w:sz w:val="20"/>
                <w:szCs w:val="20"/>
              </w:rPr>
              <w:t>t</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sz w:val="20"/>
                <w:szCs w:val="20"/>
              </w:rPr>
              <w:t>397,55</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10.</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D-04.03.01</w:t>
            </w:r>
          </w:p>
        </w:tc>
        <w:tc>
          <w:tcPr>
            <w:tcW w:w="4818" w:type="dxa"/>
            <w:tcBorders>
              <w:top w:val="single" w:sz="4" w:space="0" w:color="000000"/>
              <w:left w:val="single" w:sz="4" w:space="0" w:color="000000"/>
              <w:bottom w:val="single" w:sz="4" w:space="0" w:color="000000"/>
              <w:right w:val="single" w:sz="4" w:space="0" w:color="000000"/>
            </w:tcBorders>
          </w:tcPr>
          <w:p w:rsidR="003F3D10" w:rsidRPr="00C847BE" w:rsidRDefault="003F3D10" w:rsidP="00B542BC">
            <w:pPr>
              <w:spacing w:before="60" w:after="60"/>
              <w:rPr>
                <w:rFonts w:ascii="Arial" w:hAnsi="Arial" w:cs="Arial"/>
                <w:sz w:val="20"/>
                <w:szCs w:val="20"/>
              </w:rPr>
            </w:pPr>
            <w:r w:rsidRPr="00C847BE">
              <w:rPr>
                <w:rFonts w:ascii="Arial" w:hAnsi="Arial" w:cs="Arial"/>
                <w:sz w:val="20"/>
                <w:szCs w:val="20"/>
              </w:rPr>
              <w:t>Skropienie nawierzchni bitumicznej</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C847BE" w:rsidRDefault="003F3D10" w:rsidP="00B542BC">
            <w:pPr>
              <w:spacing w:after="0"/>
              <w:jc w:val="center"/>
              <w:rPr>
                <w:rFonts w:ascii="Arial" w:hAnsi="Arial" w:cs="Arial"/>
                <w:sz w:val="20"/>
                <w:szCs w:val="20"/>
              </w:rPr>
            </w:pPr>
            <w:r w:rsidRPr="00C847BE">
              <w:rPr>
                <w:rFonts w:ascii="Arial" w:hAnsi="Arial" w:cs="Arial"/>
                <w:sz w:val="20"/>
                <w:szCs w:val="20"/>
              </w:rPr>
              <w:t>m2</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5300,60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11.</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D-05.03.05</w:t>
            </w:r>
          </w:p>
        </w:tc>
        <w:tc>
          <w:tcPr>
            <w:tcW w:w="4818" w:type="dxa"/>
            <w:tcBorders>
              <w:top w:val="single" w:sz="4" w:space="0" w:color="000000"/>
              <w:left w:val="single" w:sz="4" w:space="0" w:color="000000"/>
              <w:bottom w:val="single" w:sz="4" w:space="0" w:color="000000"/>
              <w:right w:val="single" w:sz="4" w:space="0" w:color="000000"/>
            </w:tcBorders>
          </w:tcPr>
          <w:p w:rsidR="003F3D10" w:rsidRPr="00C847BE" w:rsidRDefault="003F3D10" w:rsidP="00B542BC">
            <w:pPr>
              <w:spacing w:before="60" w:after="60"/>
              <w:rPr>
                <w:rFonts w:ascii="Arial" w:hAnsi="Arial" w:cs="Arial"/>
                <w:sz w:val="20"/>
                <w:szCs w:val="20"/>
              </w:rPr>
            </w:pPr>
            <w:r w:rsidRPr="00C847BE">
              <w:rPr>
                <w:rFonts w:ascii="Arial" w:hAnsi="Arial" w:cs="Arial"/>
                <w:sz w:val="20"/>
                <w:szCs w:val="20"/>
              </w:rPr>
              <w:t xml:space="preserve">Warstwa ścieralna z betonu asfaltowego </w:t>
            </w:r>
            <w:r w:rsidRPr="00C847BE">
              <w:rPr>
                <w:rFonts w:ascii="Arial" w:hAnsi="Arial" w:cs="Arial"/>
                <w:sz w:val="20"/>
                <w:szCs w:val="20"/>
              </w:rPr>
              <w:br/>
              <w:t>gr. 4 cm  (kat. ruchu – KR 2)</w:t>
            </w:r>
          </w:p>
          <w:p w:rsidR="003F3D10" w:rsidRPr="00C847BE" w:rsidRDefault="003F3D10" w:rsidP="00B542BC">
            <w:pPr>
              <w:spacing w:before="60" w:after="60"/>
              <w:rPr>
                <w:rFonts w:ascii="Arial" w:hAnsi="Arial" w:cs="Arial"/>
                <w:sz w:val="20"/>
                <w:szCs w:val="20"/>
              </w:rPr>
            </w:pPr>
            <w:r w:rsidRPr="00C847BE">
              <w:rPr>
                <w:rFonts w:ascii="Arial" w:hAnsi="Arial" w:cs="Arial"/>
                <w:sz w:val="20"/>
                <w:szCs w:val="20"/>
              </w:rPr>
              <w:t>(950 m x 5,50 m) m2</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C847BE" w:rsidRDefault="003F3D10" w:rsidP="00B542BC">
            <w:pPr>
              <w:spacing w:after="0"/>
              <w:jc w:val="center"/>
              <w:rPr>
                <w:rFonts w:ascii="Arial" w:hAnsi="Arial" w:cs="Arial"/>
                <w:sz w:val="20"/>
                <w:szCs w:val="20"/>
              </w:rPr>
            </w:pPr>
            <w:r w:rsidRPr="00C847BE">
              <w:rPr>
                <w:rFonts w:ascii="Arial" w:hAnsi="Arial" w:cs="Arial"/>
                <w:sz w:val="20"/>
                <w:szCs w:val="20"/>
              </w:rPr>
              <w:t>m2</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5225</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lastRenderedPageBreak/>
              <w:t>12.</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16"/>
                <w:szCs w:val="16"/>
              </w:rPr>
            </w:pPr>
            <w:r w:rsidRPr="00F70AD8">
              <w:rPr>
                <w:rFonts w:ascii="Arial" w:hAnsi="Arial" w:cs="Arial"/>
                <w:sz w:val="20"/>
                <w:szCs w:val="20"/>
              </w:rPr>
              <w:t>D-04.04.02</w:t>
            </w: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 xml:space="preserve">Wykonanie pobocza o szerokości </w:t>
            </w:r>
            <w:r w:rsidRPr="00F70AD8">
              <w:rPr>
                <w:rFonts w:ascii="Arial" w:hAnsi="Arial" w:cs="Arial"/>
                <w:b/>
                <w:sz w:val="20"/>
                <w:szCs w:val="20"/>
              </w:rPr>
              <w:t>0,50 m z</w:t>
            </w:r>
            <w:r w:rsidRPr="00F70AD8">
              <w:rPr>
                <w:rFonts w:ascii="Arial" w:hAnsi="Arial" w:cs="Arial"/>
                <w:sz w:val="20"/>
                <w:szCs w:val="20"/>
              </w:rPr>
              <w:t xml:space="preserve"> kruszywa łamanego 0/31,50 (np. mieszanka sjenitowa lub z innych skał o parametrach równych lub wyższych od mieszanki sjenitowej) </w:t>
            </w:r>
            <w:r w:rsidRPr="00F70AD8">
              <w:rPr>
                <w:rFonts w:ascii="Arial" w:hAnsi="Arial" w:cs="Arial"/>
                <w:b/>
                <w:sz w:val="20"/>
                <w:szCs w:val="20"/>
              </w:rPr>
              <w:t>gr. 10 cm</w:t>
            </w:r>
            <w:r w:rsidRPr="00F70AD8">
              <w:rPr>
                <w:rFonts w:ascii="Arial" w:hAnsi="Arial" w:cs="Arial"/>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rPr>
            </w:pPr>
            <w:r w:rsidRPr="00F70AD8">
              <w:rPr>
                <w:rFonts w:ascii="Arial" w:hAnsi="Arial" w:cs="Arial"/>
              </w:rPr>
              <w:t>m</w:t>
            </w:r>
            <w:r w:rsidRPr="00F70AD8">
              <w:rPr>
                <w:rFonts w:ascii="Arial" w:hAnsi="Arial" w:cs="Arial"/>
                <w:vertAlign w:val="superscript"/>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630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10635" w:type="dxa"/>
            <w:gridSpan w:val="7"/>
            <w:vAlign w:val="center"/>
          </w:tcPr>
          <w:p w:rsidR="003F3D10" w:rsidRPr="00F70AD8" w:rsidRDefault="003F3D10" w:rsidP="00B542BC">
            <w:pPr>
              <w:spacing w:before="120" w:after="120" w:line="240" w:lineRule="auto"/>
              <w:jc w:val="center"/>
              <w:rPr>
                <w:rFonts w:ascii="Arial" w:hAnsi="Arial" w:cs="Arial"/>
              </w:rPr>
            </w:pPr>
            <w:r w:rsidRPr="00F70AD8">
              <w:rPr>
                <w:rFonts w:ascii="Arial" w:hAnsi="Arial" w:cs="Arial"/>
              </w:rPr>
              <w:t>Zjazdy (skrzyżowania z drogami gruntowymi)</w:t>
            </w: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13.</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D-02.01.01</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Korytowanie na gł. 35 cm</w:t>
            </w:r>
          </w:p>
          <w:p w:rsidR="003F3D10" w:rsidRPr="00F70AD8" w:rsidRDefault="003F3D10" w:rsidP="008F7B34">
            <w:pPr>
              <w:spacing w:before="120" w:after="120" w:line="240" w:lineRule="auto"/>
              <w:rPr>
                <w:rFonts w:ascii="Arial" w:hAnsi="Arial" w:cs="Arial"/>
                <w:sz w:val="20"/>
                <w:szCs w:val="20"/>
              </w:rPr>
            </w:pPr>
            <w:r w:rsidRPr="00F70AD8">
              <w:rPr>
                <w:rFonts w:ascii="Arial" w:hAnsi="Arial" w:cs="Arial"/>
                <w:sz w:val="20"/>
                <w:szCs w:val="20"/>
              </w:rPr>
              <w:t xml:space="preserve">(5,00 m x 5,00 m </w:t>
            </w:r>
            <w:r w:rsidR="008F7B34">
              <w:rPr>
                <w:rFonts w:ascii="Arial" w:hAnsi="Arial" w:cs="Arial"/>
                <w:sz w:val="20"/>
                <w:szCs w:val="20"/>
              </w:rPr>
              <w:t>+</w:t>
            </w:r>
            <w:r w:rsidRPr="00F70AD8">
              <w:rPr>
                <w:rFonts w:ascii="Arial" w:hAnsi="Arial" w:cs="Arial"/>
                <w:sz w:val="20"/>
                <w:szCs w:val="20"/>
              </w:rPr>
              <w:t xml:space="preserve"> 2 x 5,37) x 10 x  1,2</w:t>
            </w:r>
          </w:p>
        </w:tc>
        <w:tc>
          <w:tcPr>
            <w:tcW w:w="567" w:type="dxa"/>
            <w:vAlign w:val="center"/>
          </w:tcPr>
          <w:p w:rsidR="003F3D10" w:rsidRPr="00F70AD8" w:rsidRDefault="000F1553" w:rsidP="000F1553">
            <w:pPr>
              <w:spacing w:after="0" w:line="240" w:lineRule="auto"/>
              <w:jc w:val="center"/>
              <w:rPr>
                <w:rFonts w:ascii="Arial" w:hAnsi="Arial" w:cs="Arial"/>
              </w:rPr>
            </w:pPr>
            <w:r>
              <w:rPr>
                <w:rFonts w:ascii="Arial" w:hAnsi="Arial" w:cs="Arial"/>
              </w:rPr>
              <w:t>m</w:t>
            </w:r>
            <w:r>
              <w:rPr>
                <w:rFonts w:ascii="Arial" w:hAnsi="Arial" w:cs="Arial"/>
                <w:vertAlign w:val="superscript"/>
              </w:rPr>
              <w:t>2</w:t>
            </w:r>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428,88</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14.</w:t>
            </w:r>
          </w:p>
          <w:p w:rsidR="003F3D10" w:rsidRPr="00F70AD8" w:rsidRDefault="003F3D10" w:rsidP="00B542BC">
            <w:pPr>
              <w:spacing w:after="0" w:line="240" w:lineRule="auto"/>
              <w:jc w:val="center"/>
              <w:rPr>
                <w:rFonts w:ascii="Arial" w:hAnsi="Arial" w:cs="Arial"/>
                <w:sz w:val="20"/>
                <w:szCs w:val="20"/>
              </w:rPr>
            </w:pP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D-04.02.01</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 xml:space="preserve">Warstwa odsączająca z piasku </w:t>
            </w:r>
            <w:r w:rsidRPr="00F70AD8">
              <w:rPr>
                <w:rFonts w:ascii="Arial" w:hAnsi="Arial" w:cs="Arial"/>
                <w:sz w:val="20"/>
                <w:szCs w:val="20"/>
              </w:rPr>
              <w:br/>
              <w:t>gr. 15 cm</w:t>
            </w:r>
          </w:p>
        </w:tc>
        <w:tc>
          <w:tcPr>
            <w:tcW w:w="567" w:type="dxa"/>
            <w:vAlign w:val="center"/>
          </w:tcPr>
          <w:p w:rsidR="003F3D10" w:rsidRPr="00F70AD8" w:rsidRDefault="003F3D10" w:rsidP="00B542BC">
            <w:pPr>
              <w:spacing w:after="0" w:line="240" w:lineRule="auto"/>
              <w:jc w:val="center"/>
              <w:rPr>
                <w:rFonts w:ascii="Arial" w:hAnsi="Arial" w:cs="Arial"/>
              </w:rPr>
            </w:pPr>
            <w:r w:rsidRPr="00F70AD8">
              <w:rPr>
                <w:rFonts w:ascii="Arial" w:hAnsi="Arial" w:cs="Arial"/>
              </w:rPr>
              <w:t>m</w:t>
            </w:r>
            <w:r w:rsidRPr="00F70AD8">
              <w:rPr>
                <w:rFonts w:ascii="Arial" w:hAnsi="Arial" w:cs="Arial"/>
                <w:vertAlign w:val="superscript"/>
              </w:rPr>
              <w:t>2</w:t>
            </w:r>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428,88</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15.</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D-04.04.02</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Podbudowa z tłucznia gr. 20 cm</w:t>
            </w:r>
          </w:p>
        </w:tc>
        <w:tc>
          <w:tcPr>
            <w:tcW w:w="567" w:type="dxa"/>
            <w:vAlign w:val="center"/>
          </w:tcPr>
          <w:p w:rsidR="003F3D10" w:rsidRPr="00F70AD8" w:rsidRDefault="003F3D10" w:rsidP="00B542BC">
            <w:pPr>
              <w:spacing w:after="0" w:line="240" w:lineRule="auto"/>
              <w:jc w:val="center"/>
              <w:rPr>
                <w:rFonts w:ascii="Arial" w:hAnsi="Arial" w:cs="Arial"/>
              </w:rPr>
            </w:pPr>
            <w:r w:rsidRPr="00F70AD8">
              <w:rPr>
                <w:rFonts w:ascii="Arial" w:hAnsi="Arial" w:cs="Arial"/>
              </w:rPr>
              <w:t>m</w:t>
            </w:r>
            <w:r w:rsidRPr="00F70AD8">
              <w:rPr>
                <w:rFonts w:ascii="Arial" w:hAnsi="Arial" w:cs="Arial"/>
                <w:vertAlign w:val="superscript"/>
              </w:rPr>
              <w:t>2</w:t>
            </w:r>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428,88</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16.</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D-05.03.05</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 xml:space="preserve">Warstwa ścieralna z masy bit. </w:t>
            </w:r>
            <w:r w:rsidRPr="00F70AD8">
              <w:rPr>
                <w:rFonts w:ascii="Arial" w:hAnsi="Arial" w:cs="Arial"/>
                <w:sz w:val="20"/>
                <w:szCs w:val="20"/>
              </w:rPr>
              <w:br/>
              <w:t>gr. 5 cm</w:t>
            </w:r>
          </w:p>
        </w:tc>
        <w:tc>
          <w:tcPr>
            <w:tcW w:w="567" w:type="dxa"/>
            <w:vAlign w:val="center"/>
          </w:tcPr>
          <w:p w:rsidR="003F3D10" w:rsidRPr="00F70AD8" w:rsidRDefault="003F3D10" w:rsidP="00B542BC">
            <w:pPr>
              <w:spacing w:after="0" w:line="240" w:lineRule="auto"/>
              <w:jc w:val="center"/>
              <w:rPr>
                <w:rFonts w:ascii="Arial" w:hAnsi="Arial" w:cs="Arial"/>
              </w:rPr>
            </w:pPr>
            <w:r w:rsidRPr="00F70AD8">
              <w:rPr>
                <w:rFonts w:ascii="Arial" w:hAnsi="Arial" w:cs="Arial"/>
              </w:rPr>
              <w:t>m</w:t>
            </w:r>
            <w:r w:rsidRPr="00F70AD8">
              <w:rPr>
                <w:rFonts w:ascii="Arial" w:hAnsi="Arial" w:cs="Arial"/>
                <w:vertAlign w:val="superscript"/>
              </w:rPr>
              <w:t>2</w:t>
            </w:r>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357,40</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10635" w:type="dxa"/>
            <w:gridSpan w:val="7"/>
            <w:vAlign w:val="center"/>
          </w:tcPr>
          <w:p w:rsidR="003F3D10" w:rsidRPr="00C847BE" w:rsidRDefault="003F3D10" w:rsidP="00B542BC">
            <w:pPr>
              <w:spacing w:before="60" w:after="60" w:line="240" w:lineRule="auto"/>
              <w:jc w:val="center"/>
              <w:rPr>
                <w:rFonts w:ascii="Arial" w:hAnsi="Arial" w:cs="Arial"/>
              </w:rPr>
            </w:pPr>
            <w:r w:rsidRPr="00C847BE">
              <w:rPr>
                <w:rFonts w:ascii="Arial" w:hAnsi="Arial" w:cs="Arial"/>
              </w:rPr>
              <w:t>Pomiary geodezyjne</w:t>
            </w: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17.</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D-00.00.00</w:t>
            </w:r>
          </w:p>
        </w:tc>
        <w:tc>
          <w:tcPr>
            <w:tcW w:w="4818" w:type="dxa"/>
          </w:tcPr>
          <w:p w:rsidR="003F3D10" w:rsidRPr="00C847BE" w:rsidRDefault="003F3D10" w:rsidP="00B542BC">
            <w:pPr>
              <w:spacing w:before="60" w:after="60"/>
              <w:rPr>
                <w:rFonts w:ascii="Arial" w:hAnsi="Arial" w:cs="Arial"/>
                <w:sz w:val="20"/>
                <w:szCs w:val="20"/>
              </w:rPr>
            </w:pPr>
            <w:r w:rsidRPr="00C847BE">
              <w:rPr>
                <w:rFonts w:ascii="Arial" w:hAnsi="Arial" w:cs="Arial"/>
                <w:sz w:val="20"/>
                <w:szCs w:val="20"/>
              </w:rPr>
              <w:t>Wykonanie pomiaru powykonawczego geodezyjnego</w:t>
            </w:r>
          </w:p>
        </w:tc>
        <w:tc>
          <w:tcPr>
            <w:tcW w:w="567" w:type="dxa"/>
            <w:vAlign w:val="center"/>
          </w:tcPr>
          <w:p w:rsidR="003F3D10" w:rsidRPr="00C847BE" w:rsidRDefault="003F3D10" w:rsidP="00B542BC">
            <w:pPr>
              <w:spacing w:after="0"/>
              <w:jc w:val="center"/>
              <w:rPr>
                <w:rFonts w:ascii="Arial" w:hAnsi="Arial" w:cs="Arial"/>
                <w:sz w:val="20"/>
                <w:szCs w:val="20"/>
              </w:rPr>
            </w:pPr>
            <w:r w:rsidRPr="00C847BE">
              <w:rPr>
                <w:rFonts w:ascii="Arial" w:hAnsi="Arial" w:cs="Arial"/>
                <w:sz w:val="20"/>
                <w:szCs w:val="20"/>
              </w:rPr>
              <w:t>kpl.</w:t>
            </w:r>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2</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9214" w:type="dxa"/>
            <w:gridSpan w:val="6"/>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60" w:after="60" w:line="240" w:lineRule="auto"/>
              <w:jc w:val="center"/>
              <w:rPr>
                <w:rFonts w:ascii="Arial" w:hAnsi="Arial" w:cs="Arial"/>
                <w:b/>
              </w:rPr>
            </w:pPr>
            <w:r w:rsidRPr="00F70AD8">
              <w:rPr>
                <w:rFonts w:ascii="Arial" w:hAnsi="Arial" w:cs="Arial"/>
                <w:b/>
              </w:rPr>
              <w:t xml:space="preserve">Razem netto </w:t>
            </w:r>
            <w:r>
              <w:rPr>
                <w:rFonts w:ascii="Arial" w:hAnsi="Arial" w:cs="Arial"/>
                <w:b/>
              </w:rPr>
              <w:t>V</w:t>
            </w:r>
            <w:r w:rsidRPr="00F70AD8">
              <w:rPr>
                <w:rFonts w:ascii="Arial" w:hAnsi="Arial" w:cs="Arial"/>
                <w:b/>
              </w:rPr>
              <w:t>I</w:t>
            </w: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b/>
              </w:rPr>
            </w:pPr>
          </w:p>
        </w:tc>
      </w:tr>
      <w:tr w:rsidR="003F3D10" w:rsidRPr="00F70AD8" w:rsidTr="00B542BC">
        <w:tc>
          <w:tcPr>
            <w:tcW w:w="9214" w:type="dxa"/>
            <w:gridSpan w:val="6"/>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40" w:after="40"/>
              <w:jc w:val="center"/>
              <w:rPr>
                <w:rFonts w:ascii="Arial" w:hAnsi="Arial" w:cs="Arial"/>
                <w:b/>
              </w:rPr>
            </w:pPr>
            <w:r w:rsidRPr="00F70AD8">
              <w:rPr>
                <w:rFonts w:ascii="Arial" w:hAnsi="Arial" w:cs="Arial"/>
                <w:b/>
              </w:rPr>
              <w:t xml:space="preserve">Razem netto I + </w:t>
            </w:r>
            <w:r>
              <w:rPr>
                <w:rFonts w:ascii="Arial" w:hAnsi="Arial" w:cs="Arial"/>
                <w:b/>
              </w:rPr>
              <w:t>VI</w:t>
            </w:r>
            <w:r w:rsidRPr="00F70AD8">
              <w:rPr>
                <w:rFonts w:ascii="Arial" w:hAnsi="Arial" w:cs="Arial"/>
                <w:b/>
              </w:rPr>
              <w:t xml:space="preserve"> </w:t>
            </w: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E14219" w:rsidRDefault="003F3D10" w:rsidP="00B542BC">
            <w:pPr>
              <w:spacing w:before="40" w:after="40" w:line="240" w:lineRule="auto"/>
              <w:jc w:val="right"/>
              <w:rPr>
                <w:rFonts w:ascii="Arial" w:hAnsi="Arial" w:cs="Arial"/>
                <w:b/>
                <w:sz w:val="20"/>
                <w:szCs w:val="20"/>
              </w:rPr>
            </w:pPr>
          </w:p>
        </w:tc>
      </w:tr>
      <w:tr w:rsidR="003F3D10" w:rsidRPr="00F70AD8" w:rsidTr="00B542BC">
        <w:tc>
          <w:tcPr>
            <w:tcW w:w="9214" w:type="dxa"/>
            <w:gridSpan w:val="6"/>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40" w:after="40"/>
              <w:jc w:val="center"/>
              <w:rPr>
                <w:rFonts w:ascii="Arial" w:hAnsi="Arial" w:cs="Arial"/>
                <w:b/>
              </w:rPr>
            </w:pPr>
            <w:r w:rsidRPr="00F70AD8">
              <w:rPr>
                <w:rFonts w:ascii="Arial" w:hAnsi="Arial" w:cs="Arial"/>
                <w:b/>
              </w:rPr>
              <w:t>Podatek VAT 23%</w:t>
            </w: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623446" w:rsidRDefault="003F3D10" w:rsidP="00B542BC">
            <w:pPr>
              <w:spacing w:before="40" w:after="40" w:line="240" w:lineRule="auto"/>
              <w:jc w:val="right"/>
              <w:rPr>
                <w:rFonts w:ascii="Arial" w:hAnsi="Arial" w:cs="Arial"/>
                <w:sz w:val="20"/>
                <w:szCs w:val="20"/>
              </w:rPr>
            </w:pPr>
          </w:p>
        </w:tc>
      </w:tr>
      <w:tr w:rsidR="003F3D10" w:rsidRPr="00F70AD8" w:rsidTr="00B542BC">
        <w:tc>
          <w:tcPr>
            <w:tcW w:w="9214" w:type="dxa"/>
            <w:gridSpan w:val="6"/>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40" w:after="40"/>
              <w:jc w:val="center"/>
              <w:rPr>
                <w:rFonts w:ascii="Arial" w:hAnsi="Arial" w:cs="Arial"/>
                <w:b/>
              </w:rPr>
            </w:pPr>
            <w:r w:rsidRPr="00F70AD8">
              <w:rPr>
                <w:rFonts w:ascii="Arial" w:hAnsi="Arial" w:cs="Arial"/>
                <w:b/>
              </w:rPr>
              <w:t>Ogółem brutto</w:t>
            </w: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623446" w:rsidRDefault="003F3D10" w:rsidP="00B542BC">
            <w:pPr>
              <w:spacing w:before="40" w:after="40" w:line="240" w:lineRule="auto"/>
              <w:jc w:val="right"/>
              <w:rPr>
                <w:rFonts w:ascii="Arial" w:hAnsi="Arial" w:cs="Arial"/>
                <w:b/>
                <w:sz w:val="20"/>
                <w:szCs w:val="20"/>
              </w:rPr>
            </w:pPr>
          </w:p>
        </w:tc>
      </w:tr>
    </w:tbl>
    <w:p w:rsidR="001328D2" w:rsidRPr="001328D2" w:rsidRDefault="001328D2" w:rsidP="001328D2">
      <w:pPr>
        <w:spacing w:after="120" w:line="240" w:lineRule="auto"/>
        <w:ind w:left="357"/>
        <w:contextualSpacing/>
        <w:jc w:val="center"/>
        <w:rPr>
          <w:rFonts w:ascii="Arial" w:eastAsia="Calibri" w:hAnsi="Arial" w:cs="Arial"/>
          <w:color w:val="000000"/>
        </w:rPr>
      </w:pPr>
    </w:p>
    <w:p w:rsidR="001328D2" w:rsidRPr="001328D2" w:rsidRDefault="001328D2" w:rsidP="001328D2">
      <w:pPr>
        <w:spacing w:after="0" w:line="240" w:lineRule="auto"/>
        <w:jc w:val="right"/>
        <w:rPr>
          <w:rFonts w:ascii="Arial" w:eastAsia="Times New Roman" w:hAnsi="Arial" w:cs="Arial"/>
          <w:b/>
          <w:color w:val="FF0000"/>
          <w:sz w:val="18"/>
          <w:szCs w:val="18"/>
          <w:lang w:eastAsia="pl-PL"/>
        </w:rPr>
      </w:pPr>
    </w:p>
    <w:p w:rsidR="001328D2" w:rsidRPr="001328D2" w:rsidRDefault="001328D2" w:rsidP="002873D5">
      <w:pPr>
        <w:suppressAutoHyphens/>
        <w:spacing w:after="0" w:line="240" w:lineRule="auto"/>
        <w:ind w:left="-142"/>
        <w:jc w:val="both"/>
        <w:rPr>
          <w:rFonts w:ascii="Arial" w:eastAsia="Times New Roman" w:hAnsi="Arial" w:cs="Arial"/>
          <w:bCs/>
          <w:shd w:val="clear" w:color="auto" w:fill="FFFFFF"/>
          <w:lang w:eastAsia="zh-CN"/>
        </w:rPr>
      </w:pPr>
      <w:r w:rsidRPr="001328D2">
        <w:rPr>
          <w:rFonts w:ascii="Arial" w:eastAsia="Times New Roman" w:hAnsi="Arial" w:cs="Arial"/>
          <w:bCs/>
          <w:shd w:val="clear" w:color="auto" w:fill="FFFFFF"/>
          <w:lang w:eastAsia="zh-CN"/>
        </w:rPr>
        <w:t>Wykonawca oświadcza, że dokonał wizji lokalnej w terenie</w:t>
      </w:r>
      <w:r w:rsidR="002873D5">
        <w:rPr>
          <w:rFonts w:ascii="Arial" w:eastAsia="Times New Roman" w:hAnsi="Arial" w:cs="Arial"/>
          <w:bCs/>
          <w:shd w:val="clear" w:color="auto" w:fill="FFFFFF"/>
          <w:lang w:eastAsia="zh-CN"/>
        </w:rPr>
        <w:t>.</w:t>
      </w:r>
      <w:r w:rsidRPr="001328D2">
        <w:rPr>
          <w:rFonts w:ascii="Arial" w:eastAsia="Times New Roman" w:hAnsi="Arial" w:cs="Arial"/>
          <w:bCs/>
          <w:shd w:val="clear" w:color="auto" w:fill="FFFFFF"/>
          <w:lang w:eastAsia="zh-CN"/>
        </w:rPr>
        <w:t xml:space="preserve"> </w:t>
      </w:r>
    </w:p>
    <w:p w:rsidR="001328D2" w:rsidRPr="001328D2" w:rsidRDefault="001328D2" w:rsidP="001328D2">
      <w:pPr>
        <w:suppressAutoHyphens/>
        <w:spacing w:after="0" w:line="240" w:lineRule="auto"/>
        <w:ind w:left="-142"/>
        <w:jc w:val="both"/>
        <w:rPr>
          <w:rFonts w:ascii="Arial" w:eastAsia="Times New Roman" w:hAnsi="Arial" w:cs="Arial"/>
          <w:bCs/>
          <w:u w:val="single"/>
          <w:shd w:val="clear" w:color="auto" w:fill="FFFFFF"/>
          <w:lang w:eastAsia="zh-CN"/>
        </w:rPr>
      </w:pPr>
      <w:r w:rsidRPr="001328D2">
        <w:rPr>
          <w:rFonts w:ascii="Arial" w:eastAsia="Times New Roman" w:hAnsi="Arial" w:cs="Arial"/>
          <w:bCs/>
          <w:u w:val="single"/>
          <w:shd w:val="clear" w:color="auto" w:fill="FFFFFF"/>
          <w:lang w:eastAsia="zh-CN"/>
        </w:rPr>
        <w:t xml:space="preserve">Przed przystąpieniem do wykonywania robót wykonawca przedstawi przedstawicielowi zamawiającego zatwierdzony przez organ Zarządzający ruchem, projekt organizacji ruchu </w:t>
      </w:r>
      <w:r w:rsidRPr="001328D2">
        <w:rPr>
          <w:rFonts w:ascii="Arial" w:eastAsia="Times New Roman" w:hAnsi="Arial" w:cs="Arial"/>
          <w:bCs/>
          <w:u w:val="single"/>
          <w:shd w:val="clear" w:color="auto" w:fill="FFFFFF"/>
          <w:lang w:eastAsia="zh-CN"/>
        </w:rPr>
        <w:br/>
        <w:t>i zabezpieczenia robót.</w:t>
      </w:r>
    </w:p>
    <w:p w:rsidR="001328D2" w:rsidRPr="001328D2" w:rsidRDefault="001328D2" w:rsidP="001328D2">
      <w:pPr>
        <w:suppressAutoHyphens/>
        <w:spacing w:after="0" w:line="240" w:lineRule="auto"/>
        <w:ind w:left="-142"/>
        <w:jc w:val="both"/>
        <w:rPr>
          <w:rFonts w:ascii="Arial" w:eastAsia="Times New Roman" w:hAnsi="Arial" w:cs="Arial"/>
          <w:bCs/>
          <w:u w:val="single"/>
          <w:shd w:val="clear" w:color="auto" w:fill="FFFFFF"/>
          <w:lang w:eastAsia="zh-CN"/>
        </w:rPr>
      </w:pPr>
    </w:p>
    <w:p w:rsidR="001328D2" w:rsidRPr="001328D2" w:rsidRDefault="001328D2" w:rsidP="001328D2">
      <w:pPr>
        <w:suppressAutoHyphens/>
        <w:spacing w:after="0" w:line="240" w:lineRule="auto"/>
        <w:ind w:left="-142"/>
        <w:jc w:val="both"/>
        <w:rPr>
          <w:rFonts w:ascii="Arial" w:eastAsia="Times New Roman" w:hAnsi="Arial" w:cs="Arial"/>
          <w:bCs/>
          <w:i/>
          <w:color w:val="FF0000"/>
          <w:sz w:val="18"/>
          <w:szCs w:val="18"/>
          <w:shd w:val="clear" w:color="auto" w:fill="FFFFFF"/>
          <w:lang w:eastAsia="zh-CN"/>
        </w:rPr>
      </w:pPr>
      <w:r w:rsidRPr="001328D2">
        <w:rPr>
          <w:rFonts w:ascii="Arial" w:eastAsia="Times New Roman" w:hAnsi="Arial" w:cs="Arial"/>
          <w:bCs/>
          <w:i/>
          <w:color w:val="FF0000"/>
          <w:sz w:val="18"/>
          <w:szCs w:val="18"/>
          <w:shd w:val="clear" w:color="auto" w:fill="FFFFFF"/>
          <w:lang w:eastAsia="zh-CN"/>
        </w:rPr>
        <w:t>UWAGA:</w:t>
      </w:r>
    </w:p>
    <w:p w:rsidR="001328D2" w:rsidRPr="001328D2" w:rsidRDefault="001328D2" w:rsidP="001328D2">
      <w:pPr>
        <w:suppressAutoHyphens/>
        <w:spacing w:after="0" w:line="240" w:lineRule="auto"/>
        <w:ind w:left="851"/>
        <w:jc w:val="both"/>
        <w:rPr>
          <w:rFonts w:ascii="Arial" w:eastAsia="Times New Roman" w:hAnsi="Arial" w:cs="Arial"/>
          <w:bCs/>
          <w:i/>
          <w:color w:val="FF0000"/>
          <w:sz w:val="18"/>
          <w:szCs w:val="18"/>
          <w:shd w:val="clear" w:color="auto" w:fill="FFFFFF"/>
          <w:lang w:eastAsia="zh-CN"/>
        </w:rPr>
      </w:pPr>
      <w:r w:rsidRPr="001328D2">
        <w:rPr>
          <w:rFonts w:ascii="Arial" w:eastAsia="Times New Roman" w:hAnsi="Arial" w:cs="Arial"/>
          <w:bCs/>
          <w:i/>
          <w:color w:val="FF0000"/>
          <w:sz w:val="18"/>
          <w:szCs w:val="18"/>
          <w:shd w:val="clear" w:color="auto" w:fill="FFFFFF"/>
          <w:lang w:eastAsia="zh-CN"/>
        </w:rPr>
        <w:t>Zamawiający informuje, że na etapie składania ofert nie żąda przedłożenia kosztorysu ofertowego załączonego do SIWZ. Przedmiotowy kosztorys ofertowy wybrany Wykonawca będzie  zobowiązany przedłożyć przed podpisaniem umowy.</w:t>
      </w: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spacing w:after="0" w:line="240" w:lineRule="auto"/>
        <w:rPr>
          <w:rFonts w:ascii="Times New Roman" w:eastAsia="Times New Roman" w:hAnsi="Times New Roman" w:cs="Times New Roman"/>
          <w:sz w:val="24"/>
          <w:szCs w:val="24"/>
          <w:lang w:eastAsia="zh-CN"/>
        </w:rPr>
      </w:pPr>
    </w:p>
    <w:p w:rsidR="001328D2" w:rsidRPr="001328D2" w:rsidRDefault="001328D2" w:rsidP="001328D2">
      <w:pPr>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                                                          ..............................................</w:t>
      </w:r>
    </w:p>
    <w:p w:rsidR="001328D2" w:rsidRPr="001328D2" w:rsidRDefault="001328D2" w:rsidP="001328D2">
      <w:pPr>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(pieczęć i podpis(y) osób uprawnionych                                                                                 (data)             </w:t>
      </w:r>
    </w:p>
    <w:p w:rsidR="001328D2" w:rsidRPr="001328D2" w:rsidRDefault="001328D2" w:rsidP="001328D2">
      <w:pPr>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do reprezentacji wykonawcy lub pełnomocnika)</w:t>
      </w:r>
    </w:p>
    <w:p w:rsidR="001328D2" w:rsidRPr="001328D2" w:rsidRDefault="001328D2" w:rsidP="001328D2">
      <w:pPr>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w:t>
      </w:r>
    </w:p>
    <w:p w:rsidR="00A23385" w:rsidRDefault="00A23385"/>
    <w:sectPr w:rsidR="00A23385" w:rsidSect="00FF6F93">
      <w:footerReference w:type="default" r:id="rId14"/>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CC1" w:rsidRDefault="00D74CC1">
      <w:pPr>
        <w:spacing w:after="0" w:line="240" w:lineRule="auto"/>
      </w:pPr>
      <w:r>
        <w:separator/>
      </w:r>
    </w:p>
  </w:endnote>
  <w:endnote w:type="continuationSeparator" w:id="0">
    <w:p w:rsidR="00D74CC1" w:rsidRDefault="00D74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Black">
    <w:panose1 w:val="020B0A02040204020203"/>
    <w:charset w:val="EE"/>
    <w:family w:val="swiss"/>
    <w:pitch w:val="variable"/>
    <w:sig w:usb0="E10002FF" w:usb1="4000E4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EndPr/>
    <w:sdtContent>
      <w:p w:rsidR="00171FB3" w:rsidRDefault="00171FB3">
        <w:pPr>
          <w:pStyle w:val="Stopka"/>
          <w:jc w:val="center"/>
        </w:pPr>
        <w:r>
          <w:fldChar w:fldCharType="begin"/>
        </w:r>
        <w:r>
          <w:instrText xml:space="preserve"> PAGE   \* MERGEFORMAT </w:instrText>
        </w:r>
        <w:r>
          <w:fldChar w:fldCharType="separate"/>
        </w:r>
        <w:r w:rsidR="000B0783">
          <w:rPr>
            <w:noProof/>
          </w:rPr>
          <w:t>43</w:t>
        </w:r>
        <w:r>
          <w:rPr>
            <w:noProof/>
          </w:rPr>
          <w:fldChar w:fldCharType="end"/>
        </w:r>
      </w:p>
    </w:sdtContent>
  </w:sdt>
  <w:p w:rsidR="00171FB3" w:rsidRDefault="00171FB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CC1" w:rsidRDefault="00D74CC1">
      <w:pPr>
        <w:spacing w:after="0" w:line="240" w:lineRule="auto"/>
      </w:pPr>
      <w:r>
        <w:separator/>
      </w:r>
    </w:p>
  </w:footnote>
  <w:footnote w:type="continuationSeparator" w:id="0">
    <w:p w:rsidR="00D74CC1" w:rsidRDefault="00D74C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A"/>
    <w:multiLevelType w:val="singleLevel"/>
    <w:tmpl w:val="0415000F"/>
    <w:lvl w:ilvl="0">
      <w:start w:val="1"/>
      <w:numFmt w:val="decimal"/>
      <w:lvlText w:val="%1."/>
      <w:lvlJc w:val="left"/>
      <w:pPr>
        <w:ind w:left="360" w:hanging="360"/>
      </w:pPr>
      <w:rPr>
        <w:rFonts w:hint="default"/>
        <w:b w:val="0"/>
        <w:iCs/>
        <w:sz w:val="22"/>
        <w:szCs w:val="22"/>
      </w:rPr>
    </w:lvl>
  </w:abstractNum>
  <w:abstractNum w:abstractNumId="2">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3">
    <w:nsid w:val="00000010"/>
    <w:multiLevelType w:val="multilevel"/>
    <w:tmpl w:val="0000001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5">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6">
    <w:nsid w:val="00000016"/>
    <w:multiLevelType w:val="multilevel"/>
    <w:tmpl w:val="00000016"/>
    <w:name w:val="WW8Num22"/>
    <w:lvl w:ilvl="0">
      <w:start w:val="1"/>
      <w:numFmt w:val="lowerLetter"/>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8">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9">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0">
    <w:nsid w:val="00000020"/>
    <w:multiLevelType w:val="multilevel"/>
    <w:tmpl w:val="60309832"/>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r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22"/>
    <w:multiLevelType w:val="singleLevel"/>
    <w:tmpl w:val="04150011"/>
    <w:lvl w:ilvl="0">
      <w:start w:val="1"/>
      <w:numFmt w:val="decimal"/>
      <w:lvlText w:val="%1)"/>
      <w:lvlJc w:val="left"/>
      <w:pPr>
        <w:ind w:left="720" w:hanging="360"/>
      </w:pPr>
      <w:rPr>
        <w:sz w:val="22"/>
        <w:szCs w:val="22"/>
      </w:rPr>
    </w:lvl>
  </w:abstractNum>
  <w:abstractNum w:abstractNumId="12">
    <w:nsid w:val="0000002B"/>
    <w:multiLevelType w:val="singleLevel"/>
    <w:tmpl w:val="1C123272"/>
    <w:lvl w:ilvl="0">
      <w:start w:val="1"/>
      <w:numFmt w:val="decimal"/>
      <w:lvlText w:val="%1)"/>
      <w:lvlJc w:val="left"/>
      <w:pPr>
        <w:ind w:left="1080" w:hanging="360"/>
      </w:pPr>
      <w:rPr>
        <w:rFonts w:ascii="Arial" w:eastAsia="Times New Roman" w:hAnsi="Arial" w:cs="Arial" w:hint="default"/>
      </w:rPr>
    </w:lvl>
  </w:abstractNum>
  <w:abstractNum w:abstractNumId="13">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14">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15">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00000033"/>
    <w:multiLevelType w:val="multilevel"/>
    <w:tmpl w:val="804A363A"/>
    <w:lvl w:ilvl="0">
      <w:start w:val="1"/>
      <w:numFmt w:val="bullet"/>
      <w:lvlText w:val=""/>
      <w:lvlJc w:val="left"/>
      <w:pPr>
        <w:tabs>
          <w:tab w:val="num" w:pos="340"/>
        </w:tabs>
        <w:ind w:left="340" w:hanging="340"/>
      </w:pPr>
      <w:rPr>
        <w:rFonts w:ascii="Wingdings" w:hAnsi="Wingdings" w:cs="Times New Roman"/>
        <w:i w:val="0"/>
        <w:iCs/>
        <w:sz w:val="22"/>
        <w:szCs w:val="22"/>
      </w:rPr>
    </w:lvl>
    <w:lvl w:ilvl="1">
      <w:start w:val="1"/>
      <w:numFmt w:val="decimal"/>
      <w:lvlText w:val="%2."/>
      <w:lvlJc w:val="left"/>
      <w:pPr>
        <w:tabs>
          <w:tab w:val="num" w:pos="340"/>
        </w:tabs>
        <w:ind w:left="340" w:hanging="340"/>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18">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19">
    <w:nsid w:val="0000003D"/>
    <w:multiLevelType w:val="singleLevel"/>
    <w:tmpl w:val="A91C187E"/>
    <w:lvl w:ilvl="0">
      <w:start w:val="1"/>
      <w:numFmt w:val="decimal"/>
      <w:lvlText w:val="%1."/>
      <w:lvlJc w:val="left"/>
      <w:pPr>
        <w:ind w:left="644" w:hanging="360"/>
      </w:pPr>
      <w:rPr>
        <w:rFonts w:hint="default"/>
        <w:color w:val="auto"/>
      </w:rPr>
    </w:lvl>
  </w:abstractNum>
  <w:abstractNum w:abstractNumId="20">
    <w:nsid w:val="00000042"/>
    <w:multiLevelType w:val="multilevel"/>
    <w:tmpl w:val="964C8DB6"/>
    <w:lvl w:ilvl="0">
      <w:start w:val="1"/>
      <w:numFmt w:val="decimal"/>
      <w:lvlText w:val="%1)"/>
      <w:lvlJc w:val="left"/>
      <w:pPr>
        <w:ind w:left="720" w:hanging="360"/>
      </w:pPr>
      <w:rPr>
        <w:b w:val="0"/>
        <w:sz w:val="22"/>
        <w:szCs w:val="22"/>
      </w:rPr>
    </w:lvl>
    <w:lvl w:ilvl="1">
      <w:start w:val="1"/>
      <w:numFmt w:val="lowerLetter"/>
      <w:lvlText w:val="%2."/>
      <w:lvlJc w:val="left"/>
      <w:pPr>
        <w:ind w:left="1440" w:hanging="360"/>
      </w:pPr>
      <w:rPr>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00000046"/>
    <w:multiLevelType w:val="singleLevel"/>
    <w:tmpl w:val="0000002B"/>
    <w:lvl w:ilvl="0">
      <w:start w:val="1"/>
      <w:numFmt w:val="lowerLetter"/>
      <w:lvlText w:val="%1)"/>
      <w:lvlJc w:val="left"/>
      <w:pPr>
        <w:ind w:left="1636" w:hanging="360"/>
      </w:pPr>
      <w:rPr>
        <w:rFonts w:cs="Times New Roman"/>
        <w:b w:val="0"/>
        <w:sz w:val="22"/>
        <w:szCs w:val="22"/>
      </w:rPr>
    </w:lvl>
  </w:abstractNum>
  <w:abstractNum w:abstractNumId="22">
    <w:nsid w:val="0000004A"/>
    <w:multiLevelType w:val="singleLevel"/>
    <w:tmpl w:val="FAE4C596"/>
    <w:lvl w:ilvl="0">
      <w:start w:val="1"/>
      <w:numFmt w:val="decimal"/>
      <w:lvlText w:val="%1)"/>
      <w:lvlJc w:val="left"/>
      <w:pPr>
        <w:ind w:left="1353"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abstractNum>
  <w:abstractNum w:abstractNumId="23">
    <w:nsid w:val="0000004D"/>
    <w:multiLevelType w:val="multilevel"/>
    <w:tmpl w:val="0000004D"/>
    <w:name w:val="WW8Num77"/>
    <w:lvl w:ilvl="0">
      <w:start w:val="2"/>
      <w:numFmt w:val="decimal"/>
      <w:lvlText w:val="%1."/>
      <w:lvlJc w:val="left"/>
      <w:pPr>
        <w:tabs>
          <w:tab w:val="num" w:pos="340"/>
        </w:tabs>
        <w:ind w:left="340" w:hanging="340"/>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50"/>
    <w:multiLevelType w:val="multilevel"/>
    <w:tmpl w:val="73E0DA78"/>
    <w:name w:val="WW8Num80"/>
    <w:lvl w:ilvl="0">
      <w:start w:val="1"/>
      <w:numFmt w:val="decimal"/>
      <w:lvlText w:val="%1."/>
      <w:lvlJc w:val="left"/>
      <w:pPr>
        <w:tabs>
          <w:tab w:val="num" w:pos="720"/>
        </w:tabs>
        <w:ind w:left="720" w:hanging="360"/>
      </w:pPr>
      <w:rPr>
        <w:rFonts w:ascii="Arial" w:hAnsi="Arial" w:cs="Arial"/>
        <w:b w:val="0"/>
        <w:bCs/>
        <w:color w:val="auto"/>
        <w:sz w:val="22"/>
        <w:szCs w:val="22"/>
        <w:shd w:val="clear" w:color="auto" w:fill="FFFF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4D43F7"/>
    <w:multiLevelType w:val="multilevel"/>
    <w:tmpl w:val="E436A8D2"/>
    <w:lvl w:ilvl="0">
      <w:start w:val="2"/>
      <w:numFmt w:val="decimal"/>
      <w:lvlText w:val="%1."/>
      <w:lvlJc w:val="left"/>
      <w:pPr>
        <w:tabs>
          <w:tab w:val="num" w:pos="720"/>
        </w:tabs>
        <w:ind w:left="720" w:hanging="720"/>
      </w:pPr>
      <w:rPr>
        <w:rFonts w:hint="default"/>
      </w:rPr>
    </w:lvl>
    <w:lvl w:ilvl="1">
      <w:start w:val="5"/>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7">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089E52FF"/>
    <w:multiLevelType w:val="singleLevel"/>
    <w:tmpl w:val="12B62978"/>
    <w:lvl w:ilvl="0">
      <w:start w:val="1"/>
      <w:numFmt w:val="decimal"/>
      <w:lvlText w:val="%1."/>
      <w:lvlJc w:val="left"/>
      <w:pPr>
        <w:ind w:left="720" w:hanging="360"/>
      </w:pPr>
      <w:rPr>
        <w:rFonts w:hint="default"/>
        <w:color w:val="auto"/>
      </w:rPr>
    </w:lvl>
  </w:abstractNum>
  <w:abstractNum w:abstractNumId="30">
    <w:nsid w:val="0EC141DC"/>
    <w:multiLevelType w:val="hybridMultilevel"/>
    <w:tmpl w:val="9A30C70E"/>
    <w:lvl w:ilvl="0" w:tplc="C454504E">
      <w:start w:val="3"/>
      <w:numFmt w:val="lowerLetter"/>
      <w:lvlText w:val="%1)"/>
      <w:lvlJc w:val="left"/>
      <w:pPr>
        <w:ind w:left="18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FB24F82"/>
    <w:multiLevelType w:val="hybridMultilevel"/>
    <w:tmpl w:val="D202336C"/>
    <w:name w:val="WW8Num112"/>
    <w:lvl w:ilvl="0" w:tplc="FB208A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9BE48E8"/>
    <w:multiLevelType w:val="hybridMultilevel"/>
    <w:tmpl w:val="422E4D58"/>
    <w:lvl w:ilvl="0" w:tplc="A0D48680">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4">
    <w:nsid w:val="1B205E46"/>
    <w:multiLevelType w:val="hybridMultilevel"/>
    <w:tmpl w:val="C0946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BD15977"/>
    <w:multiLevelType w:val="hybridMultilevel"/>
    <w:tmpl w:val="60D2E0D4"/>
    <w:lvl w:ilvl="0" w:tplc="D14C09F6">
      <w:start w:val="5"/>
      <w:numFmt w:val="decimal"/>
      <w:lvlText w:val="%1."/>
      <w:lvlJc w:val="left"/>
      <w:pPr>
        <w:ind w:left="1146" w:hanging="360"/>
      </w:pPr>
      <w:rPr>
        <w:rFonts w:cs="Times New Roman" w:hint="default"/>
        <w:b w:val="0"/>
      </w:rPr>
    </w:lvl>
    <w:lvl w:ilvl="1" w:tplc="820C90E6">
      <w:start w:val="1"/>
      <w:numFmt w:val="lowerLetter"/>
      <w:lvlText w:val="%2)"/>
      <w:lvlJc w:val="left"/>
      <w:pPr>
        <w:tabs>
          <w:tab w:val="num" w:pos="1863"/>
        </w:tabs>
        <w:ind w:left="1863" w:hanging="357"/>
      </w:pPr>
      <w:rPr>
        <w:rFonts w:cs="Segoe UI Black" w:hint="default"/>
        <w:b w:val="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6">
    <w:nsid w:val="1DC77FBE"/>
    <w:multiLevelType w:val="multilevel"/>
    <w:tmpl w:val="DD360460"/>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37">
    <w:nsid w:val="1E177F17"/>
    <w:multiLevelType w:val="hybridMultilevel"/>
    <w:tmpl w:val="EB12AB6A"/>
    <w:lvl w:ilvl="0" w:tplc="69100B1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9">
    <w:nsid w:val="20D135EA"/>
    <w:multiLevelType w:val="hybridMultilevel"/>
    <w:tmpl w:val="34142F18"/>
    <w:lvl w:ilvl="0" w:tplc="6D747ADA">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219E6B3A"/>
    <w:multiLevelType w:val="multilevel"/>
    <w:tmpl w:val="3B70905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41">
    <w:nsid w:val="21D233B8"/>
    <w:multiLevelType w:val="hybridMultilevel"/>
    <w:tmpl w:val="B6F2178E"/>
    <w:lvl w:ilvl="0" w:tplc="235274FC">
      <w:start w:val="2"/>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1D46ED3"/>
    <w:multiLevelType w:val="hybridMultilevel"/>
    <w:tmpl w:val="BAB8AC2E"/>
    <w:lvl w:ilvl="0" w:tplc="80D4C202">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4">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59B5703"/>
    <w:multiLevelType w:val="hybridMultilevel"/>
    <w:tmpl w:val="28E65310"/>
    <w:lvl w:ilvl="0" w:tplc="CCBABAB0">
      <w:start w:val="1"/>
      <w:numFmt w:val="decimal"/>
      <w:lvlText w:val="%1)"/>
      <w:lvlJc w:val="left"/>
      <w:pPr>
        <w:tabs>
          <w:tab w:val="num" w:pos="360"/>
        </w:tabs>
        <w:ind w:left="360" w:hanging="360"/>
      </w:pPr>
      <w:rPr>
        <w:rFonts w:cs="Times New Roman" w:hint="default"/>
      </w:rPr>
    </w:lvl>
    <w:lvl w:ilvl="1" w:tplc="163C7A16">
      <w:start w:val="5"/>
      <w:numFmt w:val="decimal"/>
      <w:lvlText w:val="%2."/>
      <w:lvlJc w:val="left"/>
      <w:pPr>
        <w:tabs>
          <w:tab w:val="num" w:pos="1437"/>
        </w:tabs>
        <w:ind w:left="1437" w:hanging="357"/>
      </w:pPr>
      <w:rPr>
        <w:rFonts w:cs="Segoe UI Black"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26A95CDF"/>
    <w:multiLevelType w:val="multilevel"/>
    <w:tmpl w:val="2752FD3A"/>
    <w:lvl w:ilvl="0">
      <w:start w:val="1"/>
      <w:numFmt w:val="decimal"/>
      <w:lvlText w:val="%1."/>
      <w:lvlJc w:val="left"/>
      <w:pPr>
        <w:tabs>
          <w:tab w:val="num" w:pos="720"/>
        </w:tabs>
        <w:ind w:left="720" w:hanging="720"/>
      </w:pPr>
      <w:rPr>
        <w:rFonts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7">
    <w:nsid w:val="307705D5"/>
    <w:multiLevelType w:val="hybridMultilevel"/>
    <w:tmpl w:val="D5F6C06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8">
    <w:nsid w:val="3342239D"/>
    <w:multiLevelType w:val="multilevel"/>
    <w:tmpl w:val="6B620C5A"/>
    <w:lvl w:ilvl="0">
      <w:start w:val="3"/>
      <w:numFmt w:val="upperRoman"/>
      <w:lvlText w:val="§ %1."/>
      <w:lvlJc w:val="left"/>
      <w:pPr>
        <w:tabs>
          <w:tab w:val="num" w:pos="357"/>
        </w:tabs>
        <w:ind w:left="357" w:hanging="357"/>
      </w:pPr>
      <w:rPr>
        <w:rFonts w:ascii="Arial Narrow" w:hAnsi="Arial Narrow" w:hint="default"/>
        <w:b/>
        <w:i w:val="0"/>
        <w:sz w:val="22"/>
        <w:szCs w:val="22"/>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82"/>
        </w:tabs>
        <w:ind w:left="1073" w:hanging="363"/>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9">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382D6634"/>
    <w:multiLevelType w:val="hybridMultilevel"/>
    <w:tmpl w:val="072219F4"/>
    <w:lvl w:ilvl="0" w:tplc="FE3A844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3C4904AD"/>
    <w:multiLevelType w:val="hybridMultilevel"/>
    <w:tmpl w:val="8D4C017C"/>
    <w:lvl w:ilvl="0" w:tplc="6958C3A0">
      <w:start w:val="1"/>
      <w:numFmt w:val="decimal"/>
      <w:lvlText w:val="%1."/>
      <w:lvlJc w:val="left"/>
      <w:pPr>
        <w:tabs>
          <w:tab w:val="num" w:pos="357"/>
        </w:tabs>
        <w:ind w:left="357" w:hanging="357"/>
      </w:pPr>
      <w:rPr>
        <w:rFonts w:cs="Times New Roman"/>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3D1A52F9"/>
    <w:multiLevelType w:val="hybridMultilevel"/>
    <w:tmpl w:val="E1A0662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3B372D2"/>
    <w:multiLevelType w:val="hybridMultilevel"/>
    <w:tmpl w:val="F370C208"/>
    <w:lvl w:ilvl="0" w:tplc="D272FDDA">
      <w:start w:val="1"/>
      <w:numFmt w:val="decimal"/>
      <w:lvlText w:val="%1)"/>
      <w:lvlJc w:val="left"/>
      <w:pPr>
        <w:tabs>
          <w:tab w:val="num" w:pos="357"/>
        </w:tabs>
        <w:ind w:left="357" w:hanging="357"/>
      </w:pPr>
      <w:rPr>
        <w:rFonts w:hint="default"/>
      </w:rPr>
    </w:lvl>
    <w:lvl w:ilvl="1" w:tplc="7778CBDA">
      <w:start w:val="3"/>
      <w:numFmt w:val="decimal"/>
      <w:lvlText w:val="%2."/>
      <w:lvlJc w:val="left"/>
      <w:pPr>
        <w:tabs>
          <w:tab w:val="num" w:pos="357"/>
        </w:tabs>
        <w:ind w:left="357" w:hanging="357"/>
      </w:pPr>
      <w:rPr>
        <w:rFonts w:cs="Times New Roman" w:hint="default"/>
      </w:rPr>
    </w:lvl>
    <w:lvl w:ilvl="2" w:tplc="5FB62080">
      <w:start w:val="1"/>
      <w:numFmt w:val="lowerLetter"/>
      <w:lvlText w:val="%3)"/>
      <w:lvlJc w:val="left"/>
      <w:pPr>
        <w:tabs>
          <w:tab w:val="num" w:pos="720"/>
        </w:tabs>
        <w:ind w:left="720" w:hanging="363"/>
      </w:pPr>
      <w:rPr>
        <w:rFonts w:ascii="Arial" w:hAnsi="Arial" w:cs="Times New Roman" w:hint="default"/>
        <w:b w:val="0"/>
        <w:i w:val="0"/>
        <w:caps w:val="0"/>
        <w:strike w:val="0"/>
        <w:dstrike w:val="0"/>
        <w:outline w:val="0"/>
        <w:shadow w:val="0"/>
        <w:emboss w:val="0"/>
        <w:imprint w:val="0"/>
        <w:vanish w:val="0"/>
        <w:sz w:val="22"/>
        <w:vertAlign w:val="baseline"/>
      </w:rPr>
    </w:lvl>
    <w:lvl w:ilvl="3" w:tplc="ABDA33EA">
      <w:start w:val="1"/>
      <w:numFmt w:val="decimal"/>
      <w:lvlText w:val="%4)"/>
      <w:lvlJc w:val="left"/>
      <w:pPr>
        <w:tabs>
          <w:tab w:val="num" w:pos="720"/>
        </w:tabs>
        <w:ind w:left="720" w:hanging="363"/>
      </w:pPr>
      <w:rPr>
        <w:rFonts w:cs="Times New Roman" w:hint="default"/>
        <w:b w:val="0"/>
        <w:i w:val="0"/>
      </w:rPr>
    </w:lvl>
    <w:lvl w:ilvl="4" w:tplc="41D87C76">
      <w:start w:val="1"/>
      <w:numFmt w:val="upperRoman"/>
      <w:lvlText w:val="%5."/>
      <w:lvlJc w:val="left"/>
      <w:pPr>
        <w:ind w:left="3960" w:hanging="720"/>
      </w:pPr>
      <w:rPr>
        <w:rFonts w:hint="default"/>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6">
    <w:nsid w:val="4D1C60C8"/>
    <w:multiLevelType w:val="hybridMultilevel"/>
    <w:tmpl w:val="9FBC6B3E"/>
    <w:lvl w:ilvl="0" w:tplc="965CB5C8">
      <w:start w:val="1"/>
      <w:numFmt w:val="decimal"/>
      <w:lvlText w:val="%1."/>
      <w:lvlJc w:val="left"/>
      <w:pPr>
        <w:tabs>
          <w:tab w:val="num" w:pos="357"/>
        </w:tabs>
        <w:ind w:left="357" w:hanging="357"/>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4EAD7EED"/>
    <w:multiLevelType w:val="multilevel"/>
    <w:tmpl w:val="BACCAA94"/>
    <w:lvl w:ilvl="0">
      <w:start w:val="2"/>
      <w:numFmt w:val="decimal"/>
      <w:lvlText w:val="%1."/>
      <w:lvlJc w:val="left"/>
      <w:pPr>
        <w:tabs>
          <w:tab w:val="num" w:pos="720"/>
        </w:tabs>
        <w:ind w:left="720" w:hanging="720"/>
      </w:pPr>
      <w:rPr>
        <w:rFonts w:hint="default"/>
      </w:rPr>
    </w:lvl>
    <w:lvl w:ilvl="1">
      <w:start w:val="3"/>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8">
    <w:nsid w:val="51975369"/>
    <w:multiLevelType w:val="multilevel"/>
    <w:tmpl w:val="3B70905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59">
    <w:nsid w:val="5AF071A3"/>
    <w:multiLevelType w:val="hybridMultilevel"/>
    <w:tmpl w:val="5DDADDD0"/>
    <w:lvl w:ilvl="0" w:tplc="01F804F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62A21B02"/>
    <w:multiLevelType w:val="hybridMultilevel"/>
    <w:tmpl w:val="B7524CCA"/>
    <w:lvl w:ilvl="0" w:tplc="F7760366">
      <w:start w:val="1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90F3784"/>
    <w:multiLevelType w:val="multilevel"/>
    <w:tmpl w:val="569C0C14"/>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63">
    <w:nsid w:val="69524B96"/>
    <w:multiLevelType w:val="multilevel"/>
    <w:tmpl w:val="00368990"/>
    <w:lvl w:ilvl="0">
      <w:start w:val="1"/>
      <w:numFmt w:val="upperRoman"/>
      <w:lvlText w:val="%1."/>
      <w:lvlJc w:val="left"/>
      <w:pPr>
        <w:tabs>
          <w:tab w:val="num" w:pos="357"/>
        </w:tabs>
        <w:ind w:left="357" w:hanging="357"/>
      </w:pPr>
      <w:rPr>
        <w:rFonts w:cs="Arial"/>
        <w:b w:val="0"/>
        <w:i w:val="0"/>
        <w:sz w:val="24"/>
      </w:rPr>
    </w:lvl>
    <w:lvl w:ilvl="1">
      <w:start w:val="5"/>
      <w:numFmt w:val="decimal"/>
      <w:lvlText w:val="%2."/>
      <w:lvlJc w:val="left"/>
      <w:pPr>
        <w:tabs>
          <w:tab w:val="num" w:pos="357"/>
        </w:tabs>
        <w:ind w:left="357" w:hanging="357"/>
      </w:pPr>
      <w:rPr>
        <w:b w:val="0"/>
      </w:rPr>
    </w:lvl>
    <w:lvl w:ilvl="2">
      <w:start w:val="1"/>
      <w:numFmt w:val="lowerLetter"/>
      <w:lvlText w:val="%3)"/>
      <w:lvlJc w:val="left"/>
      <w:pPr>
        <w:tabs>
          <w:tab w:val="num" w:pos="720"/>
        </w:tabs>
        <w:ind w:left="720" w:hanging="363"/>
      </w:pPr>
    </w:lvl>
    <w:lvl w:ilvl="3">
      <w:start w:val="1"/>
      <w:numFmt w:val="decimal"/>
      <w:lvlText w:val="%4)"/>
      <w:lvlJc w:val="left"/>
      <w:pPr>
        <w:tabs>
          <w:tab w:val="num" w:pos="340"/>
        </w:tabs>
        <w:ind w:left="340" w:hanging="34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697A2E4C"/>
    <w:multiLevelType w:val="hybridMultilevel"/>
    <w:tmpl w:val="CA5830EA"/>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65">
    <w:nsid w:val="6A5F071B"/>
    <w:multiLevelType w:val="hybridMultilevel"/>
    <w:tmpl w:val="94B2EA6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6">
    <w:nsid w:val="6AEA5F25"/>
    <w:multiLevelType w:val="hybridMultilevel"/>
    <w:tmpl w:val="D3A63EDE"/>
    <w:lvl w:ilvl="0" w:tplc="71C887F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BED206B"/>
    <w:multiLevelType w:val="multilevel"/>
    <w:tmpl w:val="C1208A3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68">
    <w:nsid w:val="6DAA5EF6"/>
    <w:multiLevelType w:val="hybridMultilevel"/>
    <w:tmpl w:val="C22A5E48"/>
    <w:lvl w:ilvl="0" w:tplc="63E840B6">
      <w:start w:val="4"/>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71">
    <w:nsid w:val="738B7B4D"/>
    <w:multiLevelType w:val="hybridMultilevel"/>
    <w:tmpl w:val="F6C48120"/>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2">
    <w:nsid w:val="73A43561"/>
    <w:multiLevelType w:val="multilevel"/>
    <w:tmpl w:val="03A4E7B2"/>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nsid w:val="750811A4"/>
    <w:multiLevelType w:val="hybridMultilevel"/>
    <w:tmpl w:val="D416E5DE"/>
    <w:lvl w:ilvl="0" w:tplc="98BCC8A4">
      <w:start w:val="3"/>
      <w:numFmt w:val="decimal"/>
      <w:lvlText w:val="%1)"/>
      <w:lvlJc w:val="left"/>
      <w:pPr>
        <w:ind w:left="1353"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94B02CC"/>
    <w:multiLevelType w:val="multilevel"/>
    <w:tmpl w:val="8880FF0C"/>
    <w:lvl w:ilvl="0">
      <w:start w:val="1"/>
      <w:numFmt w:val="decimal"/>
      <w:lvlText w:val="%1."/>
      <w:lvlJc w:val="left"/>
      <w:pPr>
        <w:tabs>
          <w:tab w:val="num" w:pos="360"/>
        </w:tabs>
        <w:ind w:left="360" w:hanging="360"/>
      </w:pPr>
      <w:rPr>
        <w:rFonts w:hint="default"/>
        <w:b w:val="0"/>
        <w:bCs w:val="0"/>
      </w:rPr>
    </w:lvl>
    <w:lvl w:ilvl="1">
      <w:start w:val="3"/>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ahoma" w:eastAsia="Times New Roman" w:hAnsi="Tahoma" w:cs="Tahoma" w:hint="default"/>
        <w:b w:val="0"/>
        <w:color w:val="auto"/>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5">
    <w:nsid w:val="7B070AB7"/>
    <w:multiLevelType w:val="hybridMultilevel"/>
    <w:tmpl w:val="75CED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B3D1BE6"/>
    <w:multiLevelType w:val="hybridMultilevel"/>
    <w:tmpl w:val="9C200E4E"/>
    <w:lvl w:ilvl="0" w:tplc="2A7A02B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BC47046"/>
    <w:multiLevelType w:val="multilevel"/>
    <w:tmpl w:val="6D8620C0"/>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78">
    <w:nsid w:val="7CCD1D2F"/>
    <w:multiLevelType w:val="hybridMultilevel"/>
    <w:tmpl w:val="B694F2D6"/>
    <w:lvl w:ilvl="0" w:tplc="C3B0BB1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9">
    <w:nsid w:val="7CF5176F"/>
    <w:multiLevelType w:val="hybridMultilevel"/>
    <w:tmpl w:val="76E6F646"/>
    <w:lvl w:ilvl="0" w:tplc="3FA29B3E">
      <w:start w:val="3"/>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nsid w:val="7D2E10F8"/>
    <w:multiLevelType w:val="multilevel"/>
    <w:tmpl w:val="D4C62E00"/>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81">
    <w:nsid w:val="7E2479AB"/>
    <w:multiLevelType w:val="multilevel"/>
    <w:tmpl w:val="BC385A9A"/>
    <w:lvl w:ilvl="0">
      <w:start w:val="1"/>
      <w:numFmt w:val="lowerLetter"/>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82">
    <w:nsid w:val="7E5C6ACC"/>
    <w:multiLevelType w:val="hybridMultilevel"/>
    <w:tmpl w:val="B4387262"/>
    <w:lvl w:ilvl="0" w:tplc="4E5A5D9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1"/>
  </w:num>
  <w:num w:numId="8">
    <w:abstractNumId w:val="19"/>
  </w:num>
  <w:num w:numId="9">
    <w:abstractNumId w:val="20"/>
  </w:num>
  <w:num w:numId="10">
    <w:abstractNumId w:val="14"/>
    <w:lvlOverride w:ilvl="0">
      <w:startOverride w:val="1"/>
    </w:lvlOverride>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1"/>
  </w:num>
  <w:num w:numId="14">
    <w:abstractNumId w:val="15"/>
    <w:lvlOverride w:ilvl="0">
      <w:startOverride w:val="1"/>
    </w:lvlOverride>
  </w:num>
  <w:num w:numId="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num>
  <w:num w:numId="17">
    <w:abstractNumId w:val="18"/>
  </w:num>
  <w:num w:numId="18">
    <w:abstractNumId w:val="9"/>
    <w:lvlOverride w:ilvl="0">
      <w:startOverride w:val="1"/>
    </w:lvlOverride>
  </w:num>
  <w:num w:numId="19">
    <w:abstractNumId w:val="16"/>
  </w:num>
  <w:num w:numId="20">
    <w:abstractNumId w:val="7"/>
    <w:lvlOverride w:ilvl="0">
      <w:startOverride w:val="1"/>
    </w:lvlOverride>
  </w:num>
  <w:num w:numId="21">
    <w:abstractNumId w:val="8"/>
    <w:lvlOverride w:ilvl="0">
      <w:startOverride w:val="1"/>
    </w:lvlOverride>
  </w:num>
  <w:num w:numId="22">
    <w:abstractNumId w:val="78"/>
  </w:num>
  <w:num w:numId="23">
    <w:abstractNumId w:val="23"/>
  </w:num>
  <w:num w:numId="24">
    <w:abstractNumId w:val="24"/>
  </w:num>
  <w:num w:numId="25">
    <w:abstractNumId w:val="25"/>
  </w:num>
  <w:num w:numId="26">
    <w:abstractNumId w:val="63"/>
  </w:num>
  <w:num w:numId="27">
    <w:abstractNumId w:val="58"/>
  </w:num>
  <w:num w:numId="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7"/>
  </w:num>
  <w:num w:numId="37">
    <w:abstractNumId w:val="26"/>
  </w:num>
  <w:num w:numId="38">
    <w:abstractNumId w:val="48"/>
  </w:num>
  <w:num w:numId="39">
    <w:abstractNumId w:val="46"/>
  </w:num>
  <w:num w:numId="40">
    <w:abstractNumId w:val="65"/>
  </w:num>
  <w:num w:numId="41">
    <w:abstractNumId w:val="77"/>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67"/>
  </w:num>
  <w:num w:numId="45">
    <w:abstractNumId w:val="71"/>
  </w:num>
  <w:num w:numId="46">
    <w:abstractNumId w:val="64"/>
  </w:num>
  <w:num w:numId="47">
    <w:abstractNumId w:val="72"/>
  </w:num>
  <w:num w:numId="48">
    <w:abstractNumId w:val="41"/>
  </w:num>
  <w:num w:numId="49">
    <w:abstractNumId w:val="73"/>
  </w:num>
  <w:num w:numId="50">
    <w:abstractNumId w:val="68"/>
  </w:num>
  <w:num w:numId="51">
    <w:abstractNumId w:val="30"/>
  </w:num>
  <w:num w:numId="52">
    <w:abstractNumId w:val="47"/>
  </w:num>
  <w:num w:numId="53">
    <w:abstractNumId w:val="59"/>
  </w:num>
  <w:num w:numId="54">
    <w:abstractNumId w:val="55"/>
  </w:num>
  <w:num w:numId="55">
    <w:abstractNumId w:val="37"/>
  </w:num>
  <w:num w:numId="56">
    <w:abstractNumId w:val="43"/>
  </w:num>
  <w:num w:numId="57">
    <w:abstractNumId w:val="50"/>
  </w:num>
  <w:num w:numId="58">
    <w:abstractNumId w:val="82"/>
  </w:num>
  <w:num w:numId="59">
    <w:abstractNumId w:val="66"/>
  </w:num>
  <w:num w:numId="60">
    <w:abstractNumId w:val="29"/>
  </w:num>
  <w:num w:numId="61">
    <w:abstractNumId w:val="32"/>
  </w:num>
  <w:num w:numId="62">
    <w:abstractNumId w:val="53"/>
  </w:num>
  <w:num w:numId="63">
    <w:abstractNumId w:val="51"/>
  </w:num>
  <w:num w:numId="64">
    <w:abstractNumId w:val="60"/>
  </w:num>
  <w:num w:numId="65">
    <w:abstractNumId w:val="42"/>
  </w:num>
  <w:num w:numId="66">
    <w:abstractNumId w:val="49"/>
  </w:num>
  <w:num w:numId="67">
    <w:abstractNumId w:val="27"/>
  </w:num>
  <w:num w:numId="68">
    <w:abstractNumId w:val="54"/>
  </w:num>
  <w:num w:numId="69">
    <w:abstractNumId w:val="61"/>
  </w:num>
  <w:num w:numId="70">
    <w:abstractNumId w:val="38"/>
  </w:num>
  <w:num w:numId="71">
    <w:abstractNumId w:val="69"/>
  </w:num>
  <w:num w:numId="72">
    <w:abstractNumId w:val="28"/>
  </w:num>
  <w:num w:numId="73">
    <w:abstractNumId w:val="62"/>
  </w:num>
  <w:num w:numId="74">
    <w:abstractNumId w:val="36"/>
  </w:num>
  <w:num w:numId="75">
    <w:abstractNumId w:val="81"/>
  </w:num>
  <w:num w:numId="76">
    <w:abstractNumId w:val="80"/>
  </w:num>
  <w:num w:numId="77">
    <w:abstractNumId w:val="3"/>
  </w:num>
  <w:num w:numId="78">
    <w:abstractNumId w:val="33"/>
  </w:num>
  <w:num w:numId="79">
    <w:abstractNumId w:val="35"/>
  </w:num>
  <w:num w:numId="80">
    <w:abstractNumId w:val="2"/>
  </w:num>
  <w:num w:numId="81">
    <w:abstractNumId w:val="56"/>
  </w:num>
  <w:num w:numId="82">
    <w:abstractNumId w:val="70"/>
  </w:num>
  <w:num w:numId="83">
    <w:abstractNumId w:val="79"/>
  </w:num>
  <w:num w:numId="84">
    <w:abstractNumId w:val="45"/>
  </w:num>
  <w:num w:numId="85">
    <w:abstractNumId w:val="40"/>
  </w:num>
  <w:num w:numId="86">
    <w:abstractNumId w:val="31"/>
  </w:num>
  <w:num w:numId="87">
    <w:abstractNumId w:val="74"/>
  </w:num>
  <w:num w:numId="88">
    <w:abstractNumId w:val="75"/>
  </w:num>
  <w:num w:numId="89">
    <w:abstractNumId w:val="7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11723"/>
    <w:rsid w:val="0002780C"/>
    <w:rsid w:val="00032B83"/>
    <w:rsid w:val="00056E7D"/>
    <w:rsid w:val="000B0783"/>
    <w:rsid w:val="000B1530"/>
    <w:rsid w:val="000D2EF9"/>
    <w:rsid w:val="000F1553"/>
    <w:rsid w:val="00101509"/>
    <w:rsid w:val="00101A40"/>
    <w:rsid w:val="001328D2"/>
    <w:rsid w:val="00161573"/>
    <w:rsid w:val="00171FB3"/>
    <w:rsid w:val="001A43CB"/>
    <w:rsid w:val="001C7D51"/>
    <w:rsid w:val="001E00BB"/>
    <w:rsid w:val="002057A5"/>
    <w:rsid w:val="002873D5"/>
    <w:rsid w:val="0029429D"/>
    <w:rsid w:val="002A619C"/>
    <w:rsid w:val="002A7DDB"/>
    <w:rsid w:val="002D367D"/>
    <w:rsid w:val="002F6EA1"/>
    <w:rsid w:val="00306E79"/>
    <w:rsid w:val="003D78AA"/>
    <w:rsid w:val="003E258D"/>
    <w:rsid w:val="003F1BD5"/>
    <w:rsid w:val="003F3D10"/>
    <w:rsid w:val="00450F25"/>
    <w:rsid w:val="00484924"/>
    <w:rsid w:val="004E6601"/>
    <w:rsid w:val="0053153D"/>
    <w:rsid w:val="005360F0"/>
    <w:rsid w:val="00582E96"/>
    <w:rsid w:val="00643F45"/>
    <w:rsid w:val="00651E8E"/>
    <w:rsid w:val="00654A7E"/>
    <w:rsid w:val="006B76E5"/>
    <w:rsid w:val="006D018A"/>
    <w:rsid w:val="006D1771"/>
    <w:rsid w:val="006D59A6"/>
    <w:rsid w:val="007063A9"/>
    <w:rsid w:val="00796E39"/>
    <w:rsid w:val="007A6C33"/>
    <w:rsid w:val="007D6AA9"/>
    <w:rsid w:val="0080130B"/>
    <w:rsid w:val="008469E5"/>
    <w:rsid w:val="00853388"/>
    <w:rsid w:val="008C0F48"/>
    <w:rsid w:val="008E29E7"/>
    <w:rsid w:val="008E3241"/>
    <w:rsid w:val="008E66B9"/>
    <w:rsid w:val="008F4B7B"/>
    <w:rsid w:val="008F7B34"/>
    <w:rsid w:val="00903996"/>
    <w:rsid w:val="009100B4"/>
    <w:rsid w:val="00946C89"/>
    <w:rsid w:val="0095364A"/>
    <w:rsid w:val="009772E9"/>
    <w:rsid w:val="0098494E"/>
    <w:rsid w:val="00992664"/>
    <w:rsid w:val="009C6B13"/>
    <w:rsid w:val="009D4767"/>
    <w:rsid w:val="009E2635"/>
    <w:rsid w:val="00A23385"/>
    <w:rsid w:val="00A7612A"/>
    <w:rsid w:val="00AD1EA3"/>
    <w:rsid w:val="00B074CB"/>
    <w:rsid w:val="00B368ED"/>
    <w:rsid w:val="00B542BC"/>
    <w:rsid w:val="00B80474"/>
    <w:rsid w:val="00B926C4"/>
    <w:rsid w:val="00BB68F8"/>
    <w:rsid w:val="00BF14EA"/>
    <w:rsid w:val="00C46F7F"/>
    <w:rsid w:val="00C9608C"/>
    <w:rsid w:val="00C96316"/>
    <w:rsid w:val="00C964A7"/>
    <w:rsid w:val="00CA6BAC"/>
    <w:rsid w:val="00CE580F"/>
    <w:rsid w:val="00D74CC1"/>
    <w:rsid w:val="00DD4EE0"/>
    <w:rsid w:val="00E00627"/>
    <w:rsid w:val="00E33786"/>
    <w:rsid w:val="00E66A00"/>
    <w:rsid w:val="00E84FAE"/>
    <w:rsid w:val="00E86C8B"/>
    <w:rsid w:val="00E9135C"/>
    <w:rsid w:val="00EA7A0C"/>
    <w:rsid w:val="00EF7E75"/>
    <w:rsid w:val="00F02908"/>
    <w:rsid w:val="00F1559F"/>
    <w:rsid w:val="00F32EC8"/>
    <w:rsid w:val="00FD080A"/>
    <w:rsid w:val="00FF57A6"/>
    <w:rsid w:val="00FF6F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1723"/>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uiPriority w:val="99"/>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uiPriority w:val="99"/>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1723"/>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uiPriority w:val="99"/>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uiPriority w:val="99"/>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warmia.mazury.pl/powiat_ilawski/" TargetMode="External"/><Relationship Id="rId13"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warmia.mazury.pl/powiat-ilawsk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p.umila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umilawa.pl/" TargetMode="External"/><Relationship Id="rId4" Type="http://schemas.openxmlformats.org/officeDocument/2006/relationships/settings" Target="settings.xml"/><Relationship Id="rId9" Type="http://schemas.openxmlformats.org/officeDocument/2006/relationships/hyperlink" Target="http://bip.warmia.mazury.pl/powiat_ilawski/"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18681</Words>
  <Characters>112092</Characters>
  <Application>Microsoft Office Word</Application>
  <DocSecurity>0</DocSecurity>
  <Lines>934</Lines>
  <Paragraphs>261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9</cp:revision>
  <cp:lastPrinted>2017-08-21T06:08:00Z</cp:lastPrinted>
  <dcterms:created xsi:type="dcterms:W3CDTF">2017-08-21T05:13:00Z</dcterms:created>
  <dcterms:modified xsi:type="dcterms:W3CDTF">2017-08-21T07:41:00Z</dcterms:modified>
</cp:coreProperties>
</file>